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10701B" w14:textId="77777777" w:rsidR="001B5AF2" w:rsidRPr="00221835" w:rsidRDefault="001B5AF2" w:rsidP="001B5AF2">
      <w:pPr>
        <w:ind w:right="-232"/>
        <w:jc w:val="center"/>
        <w:rPr>
          <w:rFonts w:ascii="Arial Black" w:hAnsi="Arial Black"/>
          <w:b/>
          <w:sz w:val="28"/>
          <w:szCs w:val="28"/>
        </w:rPr>
      </w:pPr>
    </w:p>
    <w:p w14:paraId="05A96792" w14:textId="77777777" w:rsidR="001B5AF2" w:rsidRDefault="001B5AF2" w:rsidP="001B5AF2">
      <w:pPr>
        <w:ind w:right="-232"/>
        <w:jc w:val="center"/>
        <w:rPr>
          <w:rFonts w:ascii="Arial Black" w:hAnsi="Arial Black"/>
          <w:b/>
          <w:sz w:val="24"/>
          <w:szCs w:val="28"/>
        </w:rPr>
      </w:pPr>
    </w:p>
    <w:p w14:paraId="4EF70283" w14:textId="77777777" w:rsidR="001B5AF2" w:rsidRDefault="001B5AF2" w:rsidP="001B5AF2">
      <w:pPr>
        <w:ind w:right="-232"/>
        <w:jc w:val="center"/>
        <w:rPr>
          <w:rFonts w:ascii="Arial Black" w:hAnsi="Arial Black"/>
          <w:b/>
          <w:sz w:val="24"/>
          <w:szCs w:val="28"/>
        </w:rPr>
      </w:pPr>
    </w:p>
    <w:p w14:paraId="75283773" w14:textId="77777777" w:rsidR="001B5AF2" w:rsidRDefault="001B5AF2" w:rsidP="001B5AF2">
      <w:pPr>
        <w:ind w:right="-232"/>
        <w:jc w:val="center"/>
        <w:rPr>
          <w:rFonts w:ascii="Arial Black" w:hAnsi="Arial Black"/>
          <w:b/>
          <w:sz w:val="24"/>
          <w:szCs w:val="28"/>
        </w:rPr>
      </w:pPr>
    </w:p>
    <w:p w14:paraId="22E42B25" w14:textId="77777777" w:rsidR="001B5AF2" w:rsidRDefault="001B5AF2" w:rsidP="001B5AF2">
      <w:pPr>
        <w:ind w:right="-232"/>
        <w:jc w:val="center"/>
        <w:rPr>
          <w:rFonts w:ascii="Arial Black" w:hAnsi="Arial Black"/>
          <w:b/>
          <w:sz w:val="24"/>
          <w:szCs w:val="28"/>
        </w:rPr>
      </w:pPr>
    </w:p>
    <w:p w14:paraId="2657E15E" w14:textId="77777777"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14:paraId="146D8C19" w14:textId="77777777" w:rsidR="001B5AF2" w:rsidRPr="00D318FC" w:rsidRDefault="001B5AF2" w:rsidP="001B5AF2">
      <w:pPr>
        <w:pStyle w:val="Ttulo9"/>
        <w:ind w:right="-232"/>
        <w:jc w:val="center"/>
        <w:rPr>
          <w:rFonts w:asciiTheme="minorHAnsi" w:eastAsiaTheme="minorHAnsi" w:hAnsiTheme="minorHAnsi" w:cstheme="minorBidi"/>
          <w:sz w:val="28"/>
          <w:szCs w:val="28"/>
          <w:lang w:eastAsia="en-US"/>
        </w:rPr>
      </w:pPr>
    </w:p>
    <w:p w14:paraId="49A4505B" w14:textId="77777777" w:rsidR="001B5AF2" w:rsidRDefault="001B5AF2" w:rsidP="001B5AF2"/>
    <w:p w14:paraId="3FAB9285" w14:textId="77777777" w:rsidR="001B5AF2" w:rsidRPr="00A351DF" w:rsidRDefault="001B5AF2" w:rsidP="001B5AF2"/>
    <w:p w14:paraId="3420BB87" w14:textId="482B60CF" w:rsidR="001B5AF2" w:rsidRPr="005A2C1A" w:rsidRDefault="00897788" w:rsidP="001B5AF2">
      <w:pPr>
        <w:pStyle w:val="Ttulo9"/>
        <w:ind w:right="-232"/>
        <w:jc w:val="center"/>
        <w:rPr>
          <w:rFonts w:ascii="Meiryo" w:eastAsia="Meiryo" w:hAnsi="Meiryo" w:cs="Meiryo"/>
          <w:color w:val="7030A0"/>
          <w:sz w:val="28"/>
          <w:szCs w:val="28"/>
          <w:lang w:val="es-ES" w:eastAsia="en-US"/>
        </w:rPr>
      </w:pPr>
      <w:r>
        <w:rPr>
          <w:rFonts w:ascii="Meiryo" w:eastAsia="Meiryo" w:hAnsi="Meiryo" w:cs="Meiryo"/>
          <w:color w:val="7030A0"/>
          <w:sz w:val="28"/>
          <w:szCs w:val="28"/>
          <w:lang w:val="es-ES" w:eastAsia="en-US"/>
        </w:rPr>
        <w:t>LP-919044992-N62-2021</w:t>
      </w:r>
    </w:p>
    <w:p w14:paraId="66C70142" w14:textId="77777777" w:rsidR="001B5AF2" w:rsidRPr="005A2C1A" w:rsidRDefault="001B5AF2" w:rsidP="001B5AF2">
      <w:pPr>
        <w:jc w:val="center"/>
        <w:rPr>
          <w:b/>
          <w:color w:val="7030A0"/>
          <w:sz w:val="28"/>
          <w:szCs w:val="28"/>
        </w:rPr>
      </w:pPr>
    </w:p>
    <w:p w14:paraId="7B882B4C" w14:textId="77777777" w:rsidR="001B5AF2" w:rsidRPr="005A2C1A" w:rsidRDefault="001B5AF2" w:rsidP="001B5AF2">
      <w:pPr>
        <w:jc w:val="center"/>
        <w:rPr>
          <w:b/>
          <w:color w:val="7030A0"/>
          <w:sz w:val="28"/>
          <w:szCs w:val="28"/>
        </w:rPr>
      </w:pPr>
    </w:p>
    <w:p w14:paraId="31F1F926" w14:textId="77777777" w:rsidR="001B5AF2" w:rsidRPr="005A2C1A" w:rsidRDefault="001B5AF2" w:rsidP="001B5AF2">
      <w:pPr>
        <w:jc w:val="center"/>
        <w:rPr>
          <w:rFonts w:ascii="Arial Black" w:hAnsi="Arial Black"/>
          <w:color w:val="7030A0"/>
          <w:sz w:val="36"/>
          <w:szCs w:val="28"/>
        </w:rPr>
      </w:pPr>
      <w:r w:rsidRPr="005A2C1A">
        <w:rPr>
          <w:rFonts w:ascii="Arial Black" w:hAnsi="Arial Black"/>
          <w:b/>
          <w:color w:val="7030A0"/>
          <w:sz w:val="36"/>
          <w:szCs w:val="28"/>
        </w:rPr>
        <w:t>“</w:t>
      </w:r>
      <w:r w:rsidR="00394AC3" w:rsidRPr="005A2C1A">
        <w:rPr>
          <w:rFonts w:ascii="Arial Black" w:hAnsi="Arial Black"/>
          <w:b/>
          <w:color w:val="7030A0"/>
          <w:sz w:val="36"/>
          <w:szCs w:val="28"/>
        </w:rPr>
        <w:t>SERVICIO DE RECOLECCIÓN, TRANSPORTACIÓN, TRATAMIENTO Y DISPOSICIÓN FINAL DE RESIDUOS PELIGROSOS BIOLÓGICO INFECCIOSOS</w:t>
      </w:r>
      <w:r w:rsidRPr="005A2C1A">
        <w:rPr>
          <w:rFonts w:ascii="Arial Black" w:hAnsi="Arial Black"/>
          <w:b/>
          <w:color w:val="7030A0"/>
          <w:sz w:val="36"/>
          <w:szCs w:val="28"/>
        </w:rPr>
        <w:t>”</w:t>
      </w:r>
    </w:p>
    <w:p w14:paraId="2AEFE812" w14:textId="77777777" w:rsidR="002021D2" w:rsidRDefault="002021D2" w:rsidP="00813559">
      <w:pPr>
        <w:jc w:val="center"/>
        <w:rPr>
          <w:rFonts w:asciiTheme="minorHAnsi" w:hAnsiTheme="minorHAnsi"/>
          <w:b/>
          <w:sz w:val="36"/>
        </w:rPr>
      </w:pPr>
    </w:p>
    <w:p w14:paraId="50A6B608" w14:textId="77777777" w:rsidR="007F0B73" w:rsidRPr="00037DE1" w:rsidRDefault="007F0B73" w:rsidP="007F0B73">
      <w:pPr>
        <w:jc w:val="center"/>
        <w:rPr>
          <w:rFonts w:asciiTheme="minorHAnsi" w:hAnsiTheme="minorHAnsi"/>
          <w:b/>
          <w:sz w:val="36"/>
        </w:rPr>
      </w:pPr>
    </w:p>
    <w:p w14:paraId="26A2334A" w14:textId="77777777"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14:paraId="37966451" w14:textId="77777777" w:rsidR="007F0B73" w:rsidRPr="00037DE1" w:rsidRDefault="007F0B73" w:rsidP="007F0B73">
      <w:pPr>
        <w:jc w:val="both"/>
        <w:rPr>
          <w:rFonts w:asciiTheme="minorHAnsi" w:hAnsiTheme="minorHAnsi"/>
          <w:b/>
        </w:rPr>
      </w:pPr>
    </w:p>
    <w:p w14:paraId="1F934760" w14:textId="77777777" w:rsidR="007F0B73" w:rsidRPr="00037DE1" w:rsidRDefault="007F0B73" w:rsidP="007F0B73">
      <w:pPr>
        <w:jc w:val="both"/>
        <w:rPr>
          <w:rFonts w:asciiTheme="minorHAnsi" w:hAnsiTheme="minorHAnsi"/>
        </w:rPr>
      </w:pPr>
    </w:p>
    <w:p w14:paraId="70260072" w14:textId="77777777" w:rsidR="007F0B73" w:rsidRPr="00037DE1" w:rsidRDefault="007F0B73" w:rsidP="007F0B73">
      <w:pPr>
        <w:jc w:val="both"/>
        <w:rPr>
          <w:rFonts w:asciiTheme="minorHAnsi" w:hAnsiTheme="minorHAnsi"/>
        </w:rPr>
      </w:pPr>
    </w:p>
    <w:p w14:paraId="7CEBF5B2" w14:textId="77777777" w:rsidR="007F0B73" w:rsidRPr="00037DE1" w:rsidRDefault="007F0B73" w:rsidP="007F0B73">
      <w:pPr>
        <w:jc w:val="both"/>
        <w:rPr>
          <w:rFonts w:asciiTheme="minorHAnsi" w:hAnsiTheme="minorHAnsi"/>
        </w:rPr>
      </w:pPr>
    </w:p>
    <w:p w14:paraId="033D973E" w14:textId="77777777" w:rsidR="007F0B73" w:rsidRPr="00037DE1" w:rsidRDefault="007F0B73" w:rsidP="007F0B73">
      <w:pPr>
        <w:jc w:val="both"/>
        <w:rPr>
          <w:rFonts w:asciiTheme="minorHAnsi" w:hAnsiTheme="minorHAnsi"/>
        </w:rPr>
      </w:pPr>
    </w:p>
    <w:p w14:paraId="6CDFD673" w14:textId="77777777" w:rsidR="007F0B73" w:rsidRPr="00037DE1" w:rsidRDefault="007F0B73" w:rsidP="007F0B73">
      <w:pPr>
        <w:jc w:val="both"/>
        <w:rPr>
          <w:rFonts w:asciiTheme="minorHAnsi" w:hAnsiTheme="minorHAnsi"/>
        </w:rPr>
      </w:pPr>
    </w:p>
    <w:p w14:paraId="6232EB12" w14:textId="77777777" w:rsidR="007F0B73" w:rsidRPr="00037DE1" w:rsidRDefault="007F0B73" w:rsidP="007F0B73">
      <w:pPr>
        <w:jc w:val="both"/>
        <w:rPr>
          <w:rFonts w:asciiTheme="minorHAnsi" w:hAnsiTheme="minorHAnsi"/>
        </w:rPr>
      </w:pPr>
    </w:p>
    <w:p w14:paraId="5670F4AB" w14:textId="77777777" w:rsidR="007F0B73" w:rsidRPr="0061030C" w:rsidRDefault="0061030C" w:rsidP="0061030C">
      <w:pPr>
        <w:jc w:val="center"/>
        <w:rPr>
          <w:rFonts w:asciiTheme="minorHAnsi" w:hAnsiTheme="minorHAnsi"/>
          <w:b/>
          <w:sz w:val="32"/>
        </w:rPr>
      </w:pPr>
      <w:r w:rsidRPr="0061030C">
        <w:rPr>
          <w:rFonts w:asciiTheme="minorHAnsi" w:hAnsiTheme="minorHAnsi"/>
          <w:b/>
          <w:sz w:val="32"/>
        </w:rPr>
        <w:t xml:space="preserve">EJERCICIO FISCAL </w:t>
      </w:r>
      <w:r w:rsidR="005A2C1A">
        <w:rPr>
          <w:rFonts w:asciiTheme="minorHAnsi" w:hAnsiTheme="minorHAnsi"/>
          <w:b/>
          <w:sz w:val="32"/>
        </w:rPr>
        <w:t>202</w:t>
      </w:r>
      <w:r w:rsidR="009553FC">
        <w:rPr>
          <w:rFonts w:asciiTheme="minorHAnsi" w:hAnsiTheme="minorHAnsi"/>
          <w:b/>
          <w:sz w:val="32"/>
        </w:rPr>
        <w:t>1</w:t>
      </w:r>
    </w:p>
    <w:p w14:paraId="466729E0" w14:textId="77777777" w:rsidR="007F0B73" w:rsidRPr="00037DE1" w:rsidRDefault="007F0B73" w:rsidP="007F0B73">
      <w:pPr>
        <w:jc w:val="both"/>
        <w:rPr>
          <w:rFonts w:asciiTheme="minorHAnsi" w:hAnsiTheme="minorHAnsi"/>
        </w:rPr>
      </w:pPr>
    </w:p>
    <w:p w14:paraId="7EBE4379" w14:textId="77777777" w:rsidR="002021D2" w:rsidRPr="00037DE1" w:rsidRDefault="002021D2" w:rsidP="007F0B73">
      <w:pPr>
        <w:jc w:val="both"/>
        <w:rPr>
          <w:rFonts w:asciiTheme="minorHAnsi" w:hAnsiTheme="minorHAnsi"/>
        </w:rPr>
      </w:pPr>
    </w:p>
    <w:p w14:paraId="642F75A3" w14:textId="77777777" w:rsidR="00126089" w:rsidRPr="00037DE1" w:rsidRDefault="00126089" w:rsidP="007F0B73">
      <w:pPr>
        <w:jc w:val="both"/>
        <w:rPr>
          <w:rFonts w:asciiTheme="minorHAnsi" w:hAnsiTheme="minorHAnsi"/>
        </w:rPr>
      </w:pPr>
    </w:p>
    <w:p w14:paraId="0BC0D1A6" w14:textId="77777777" w:rsidR="00126089" w:rsidRPr="00037DE1" w:rsidRDefault="00126089" w:rsidP="007F0B73">
      <w:pPr>
        <w:jc w:val="both"/>
        <w:rPr>
          <w:rFonts w:asciiTheme="minorHAnsi" w:hAnsiTheme="minorHAnsi"/>
        </w:rPr>
      </w:pPr>
    </w:p>
    <w:p w14:paraId="7F378233" w14:textId="77777777" w:rsidR="00037DE1" w:rsidRDefault="00037DE1" w:rsidP="007F0B73">
      <w:pPr>
        <w:jc w:val="both"/>
        <w:rPr>
          <w:rFonts w:asciiTheme="minorHAnsi" w:hAnsiTheme="minorHAnsi"/>
        </w:rPr>
      </w:pPr>
    </w:p>
    <w:p w14:paraId="0F8AE7E0" w14:textId="77777777" w:rsidR="0024243C" w:rsidRDefault="0024243C" w:rsidP="007F0B73">
      <w:pPr>
        <w:jc w:val="both"/>
        <w:rPr>
          <w:rFonts w:asciiTheme="minorHAnsi" w:hAnsiTheme="minorHAnsi"/>
        </w:rPr>
      </w:pPr>
    </w:p>
    <w:p w14:paraId="5EEE2DE7" w14:textId="77777777" w:rsidR="0024243C" w:rsidRDefault="0024243C" w:rsidP="007F0B73">
      <w:pPr>
        <w:jc w:val="both"/>
        <w:rPr>
          <w:rFonts w:asciiTheme="minorHAnsi" w:hAnsiTheme="minorHAnsi"/>
        </w:rPr>
      </w:pPr>
    </w:p>
    <w:p w14:paraId="7263D33A" w14:textId="77777777" w:rsidR="0024243C" w:rsidRDefault="0024243C" w:rsidP="007F0B73">
      <w:pPr>
        <w:jc w:val="both"/>
        <w:rPr>
          <w:rFonts w:asciiTheme="minorHAnsi" w:hAnsiTheme="minorHAnsi"/>
        </w:rPr>
      </w:pPr>
    </w:p>
    <w:p w14:paraId="7AAB4FE1" w14:textId="77777777" w:rsidR="0024243C" w:rsidRDefault="0024243C" w:rsidP="007F0B73">
      <w:pPr>
        <w:jc w:val="both"/>
        <w:rPr>
          <w:rFonts w:asciiTheme="minorHAnsi" w:hAnsiTheme="minorHAnsi"/>
        </w:rPr>
      </w:pPr>
    </w:p>
    <w:p w14:paraId="192455AA" w14:textId="77777777" w:rsidR="0024243C" w:rsidRDefault="0024243C" w:rsidP="007F0B73">
      <w:pPr>
        <w:jc w:val="both"/>
        <w:rPr>
          <w:rFonts w:asciiTheme="minorHAnsi" w:hAnsiTheme="minorHAnsi"/>
        </w:rPr>
      </w:pPr>
    </w:p>
    <w:p w14:paraId="21F71607" w14:textId="77777777" w:rsidR="0024243C" w:rsidRDefault="0024243C" w:rsidP="007F0B73">
      <w:pPr>
        <w:jc w:val="both"/>
        <w:rPr>
          <w:rFonts w:asciiTheme="minorHAnsi" w:hAnsiTheme="minorHAnsi"/>
        </w:rPr>
      </w:pPr>
    </w:p>
    <w:p w14:paraId="1F14D805" w14:textId="77777777" w:rsidR="007F0B73" w:rsidRPr="00037DE1" w:rsidRDefault="001D05DE" w:rsidP="005A2C1A">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7030A0"/>
        <w:jc w:val="center"/>
        <w:rPr>
          <w:rFonts w:asciiTheme="minorHAnsi" w:hAnsiTheme="minorHAnsi"/>
          <w:b/>
        </w:rPr>
      </w:pPr>
      <w:r w:rsidRPr="00037DE1">
        <w:rPr>
          <w:rFonts w:asciiTheme="minorHAnsi" w:hAnsiTheme="minorHAnsi"/>
          <w:b/>
        </w:rPr>
        <w:t>INTRODUCCIÓN</w:t>
      </w:r>
    </w:p>
    <w:p w14:paraId="7DB00A9C" w14:textId="77777777" w:rsidR="007F0B73" w:rsidRPr="00037DE1" w:rsidRDefault="007F0B73" w:rsidP="007F0B73">
      <w:pPr>
        <w:jc w:val="both"/>
        <w:rPr>
          <w:rFonts w:asciiTheme="minorHAnsi" w:hAnsiTheme="minorHAnsi"/>
          <w:b/>
        </w:rPr>
      </w:pPr>
    </w:p>
    <w:p w14:paraId="6593F7DC" w14:textId="77777777" w:rsidR="007F0B73" w:rsidRPr="00037DE1" w:rsidRDefault="007F0B73" w:rsidP="007F0B73">
      <w:pPr>
        <w:jc w:val="both"/>
        <w:rPr>
          <w:rFonts w:asciiTheme="minorHAnsi" w:hAnsiTheme="minorHAnsi"/>
          <w:b/>
        </w:rPr>
      </w:pPr>
    </w:p>
    <w:p w14:paraId="7898900E" w14:textId="255DBB0B"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No</w:t>
      </w:r>
      <w:r w:rsidR="000F137C">
        <w:rPr>
          <w:rFonts w:asciiTheme="minorHAnsi" w:hAnsiTheme="minorHAnsi" w:cs="Arial"/>
        </w:rPr>
        <w:t>.</w:t>
      </w:r>
      <w:r w:rsidR="0078059E" w:rsidRPr="0078059E">
        <w:rPr>
          <w:rFonts w:asciiTheme="minorHAnsi" w:hAnsiTheme="minorHAnsi" w:cs="Arial"/>
        </w:rPr>
        <w:t xml:space="preserve"> </w:t>
      </w:r>
      <w:r w:rsidR="00897788">
        <w:rPr>
          <w:rFonts w:asciiTheme="minorHAnsi" w:hAnsiTheme="minorHAnsi" w:cs="Arial"/>
        </w:rPr>
        <w:t>LP-919044992-N62-2021</w:t>
      </w:r>
      <w:r w:rsidRPr="0078059E">
        <w:rPr>
          <w:rFonts w:asciiTheme="minorHAnsi" w:hAnsiTheme="minorHAnsi"/>
        </w:rPr>
        <w:t>; as</w:t>
      </w:r>
      <w:r w:rsidR="00F70B66" w:rsidRPr="0078059E">
        <w:rPr>
          <w:rFonts w:asciiTheme="minorHAnsi" w:hAnsiTheme="minorHAnsi"/>
        </w:rPr>
        <w:t xml:space="preserve">í mismo describe </w:t>
      </w:r>
      <w:r w:rsidR="003179CA" w:rsidRPr="00896288">
        <w:rPr>
          <w:rFonts w:asciiTheme="minorHAnsi" w:hAnsiTheme="minorHAnsi"/>
        </w:rPr>
        <w:t>el</w:t>
      </w:r>
      <w:r w:rsidR="00CA35BE" w:rsidRPr="00896288">
        <w:rPr>
          <w:rFonts w:asciiTheme="minorHAnsi" w:hAnsiTheme="minorHAnsi"/>
        </w:rPr>
        <w:t xml:space="preserve"> </w:t>
      </w:r>
      <w:r w:rsidR="00B81B08" w:rsidRPr="00896288">
        <w:rPr>
          <w:rFonts w:asciiTheme="minorHAnsi" w:hAnsiTheme="minorHAnsi"/>
        </w:rPr>
        <w:t>“</w:t>
      </w:r>
      <w:r w:rsidR="00394AC3" w:rsidRPr="00394AC3">
        <w:rPr>
          <w:rFonts w:asciiTheme="minorHAnsi" w:hAnsiTheme="minorHAnsi"/>
        </w:rPr>
        <w:t>SERVICIO DE RECOLECCIÓN, TRANSPORTACIÓN, TRATAMIENTO Y DISPOSICIÓN FINAL DE RESIDUOS PELIGROSOS BIOLÓGICO INFECCIOSOS</w:t>
      </w:r>
      <w:r w:rsidR="000E2A16" w:rsidRPr="00896288">
        <w:rPr>
          <w:rFonts w:asciiTheme="minorHAnsi" w:hAnsiTheme="minorHAnsi"/>
        </w:rPr>
        <w:t xml:space="preserve">” </w:t>
      </w:r>
      <w:r w:rsidRPr="00896288">
        <w:rPr>
          <w:rFonts w:asciiTheme="minorHAnsi" w:hAnsiTheme="minorHAnsi"/>
        </w:rPr>
        <w:t>que Servicios</w:t>
      </w:r>
      <w:r w:rsidRPr="0078059E">
        <w:rPr>
          <w:rFonts w:asciiTheme="minorHAnsi" w:hAnsiTheme="minorHAnsi"/>
        </w:rPr>
        <w:t xml:space="preserve"> de Salud de Nuevo León</w:t>
      </w:r>
      <w:r w:rsidR="005222C5" w:rsidRPr="0078059E">
        <w:rPr>
          <w:rFonts w:asciiTheme="minorHAnsi" w:hAnsiTheme="minorHAnsi"/>
        </w:rPr>
        <w:t>,</w:t>
      </w:r>
      <w:r w:rsidRPr="0078059E">
        <w:rPr>
          <w:rFonts w:asciiTheme="minorHAnsi" w:hAnsiTheme="minorHAnsi"/>
        </w:rPr>
        <w:t xml:space="preserve"> Organismo Público Descentralizado</w:t>
      </w:r>
      <w:r w:rsidR="00897788">
        <w:rPr>
          <w:rFonts w:asciiTheme="minorHAnsi" w:hAnsiTheme="minorHAnsi"/>
        </w:rPr>
        <w:t>,</w:t>
      </w:r>
      <w:r w:rsidRPr="0078059E">
        <w:rPr>
          <w:rFonts w:asciiTheme="minorHAnsi" w:hAnsiTheme="minorHAnsi"/>
        </w:rPr>
        <w:t xml:space="preserve">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14:paraId="0FDB60D3" w14:textId="77777777" w:rsidR="007F0B73" w:rsidRPr="0078059E" w:rsidRDefault="007F0B73" w:rsidP="007F0B73">
      <w:pPr>
        <w:jc w:val="both"/>
        <w:rPr>
          <w:rFonts w:asciiTheme="minorHAnsi" w:hAnsiTheme="minorHAnsi"/>
        </w:rPr>
      </w:pPr>
    </w:p>
    <w:p w14:paraId="6E1E3C51" w14:textId="77777777"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14:paraId="18FCDC13" w14:textId="77777777" w:rsidR="007F0B73" w:rsidRPr="0078059E" w:rsidRDefault="007F0B73" w:rsidP="007F0B73">
      <w:pPr>
        <w:jc w:val="center"/>
        <w:rPr>
          <w:rFonts w:asciiTheme="minorHAnsi" w:hAnsiTheme="minorHAnsi"/>
          <w:b/>
        </w:rPr>
      </w:pPr>
    </w:p>
    <w:p w14:paraId="37938711" w14:textId="77777777" w:rsidR="007F0B73" w:rsidRPr="0078059E" w:rsidRDefault="007F0B73" w:rsidP="007F0B73">
      <w:pPr>
        <w:jc w:val="center"/>
        <w:rPr>
          <w:rFonts w:asciiTheme="minorHAnsi" w:hAnsiTheme="minorHAnsi"/>
          <w:b/>
        </w:rPr>
      </w:pPr>
    </w:p>
    <w:p w14:paraId="6C7AC53C" w14:textId="77777777" w:rsidR="00037DE1" w:rsidRPr="0078059E" w:rsidRDefault="00037DE1" w:rsidP="007F0B73">
      <w:pPr>
        <w:jc w:val="center"/>
        <w:rPr>
          <w:rFonts w:asciiTheme="minorHAnsi" w:hAnsiTheme="minorHAnsi"/>
          <w:b/>
        </w:rPr>
      </w:pPr>
    </w:p>
    <w:p w14:paraId="3CED8137" w14:textId="77777777" w:rsidR="00037DE1" w:rsidRPr="0078059E" w:rsidRDefault="00037DE1" w:rsidP="007F0B73">
      <w:pPr>
        <w:jc w:val="center"/>
        <w:rPr>
          <w:rFonts w:asciiTheme="minorHAnsi" w:hAnsiTheme="minorHAnsi"/>
          <w:b/>
        </w:rPr>
      </w:pPr>
    </w:p>
    <w:p w14:paraId="7E82DC8A" w14:textId="77777777" w:rsidR="007F0B73" w:rsidRPr="0078059E" w:rsidRDefault="001D05DE" w:rsidP="005A2C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78059E">
        <w:rPr>
          <w:rFonts w:asciiTheme="minorHAnsi" w:hAnsiTheme="minorHAnsi"/>
          <w:b/>
        </w:rPr>
        <w:t>PRESENTACIÓN</w:t>
      </w:r>
    </w:p>
    <w:p w14:paraId="7D5397DC" w14:textId="77777777" w:rsidR="007F0B73" w:rsidRPr="0078059E" w:rsidRDefault="007F0B73" w:rsidP="00813559">
      <w:pPr>
        <w:jc w:val="both"/>
        <w:rPr>
          <w:rFonts w:asciiTheme="minorHAnsi" w:hAnsiTheme="minorHAnsi"/>
          <w:b/>
        </w:rPr>
      </w:pPr>
    </w:p>
    <w:p w14:paraId="0AF5CB56" w14:textId="3EEBC377"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w:t>
      </w:r>
      <w:r w:rsidR="00897788">
        <w:rPr>
          <w:rFonts w:asciiTheme="minorHAnsi" w:hAnsiTheme="minorHAnsi" w:cs="Arial"/>
        </w:rPr>
        <w:t>,</w:t>
      </w:r>
      <w:r w:rsidRPr="0078059E">
        <w:rPr>
          <w:rFonts w:asciiTheme="minorHAnsi" w:hAnsiTheme="minorHAnsi" w:cs="Arial"/>
        </w:rPr>
        <w:t xml:space="preserve">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A8300D">
        <w:rPr>
          <w:rFonts w:asciiTheme="minorHAnsi" w:hAnsiTheme="minorHAnsi" w:cs="Arial"/>
        </w:rPr>
        <w:t>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00593EAE">
        <w:rPr>
          <w:rFonts w:asciiTheme="minorHAnsi" w:hAnsiTheme="minorHAnsi"/>
          <w:color w:val="0D0D0D" w:themeColor="text1" w:themeTint="F2"/>
        </w:rPr>
        <w:t>el Artículo 77</w:t>
      </w:r>
      <w:r w:rsidR="005A2C1A">
        <w:rPr>
          <w:rFonts w:asciiTheme="minorHAnsi" w:hAnsiTheme="minorHAnsi"/>
          <w:color w:val="0D0D0D" w:themeColor="text1" w:themeTint="F2"/>
        </w:rPr>
        <w:t xml:space="preserve"> de </w:t>
      </w:r>
      <w:r w:rsidRPr="0078059E">
        <w:rPr>
          <w:rFonts w:asciiTheme="minorHAnsi" w:hAnsiTheme="minorHAnsi" w:cs="Arial"/>
        </w:rPr>
        <w:t xml:space="preserve">la Ley de Egresos para el año del </w:t>
      </w:r>
      <w:r w:rsidR="00593EAE">
        <w:rPr>
          <w:rFonts w:asciiTheme="minorHAnsi" w:hAnsiTheme="minorHAnsi" w:cs="Arial"/>
        </w:rPr>
        <w:t>2021</w:t>
      </w:r>
      <w:r w:rsidRPr="00896288">
        <w:rPr>
          <w:rFonts w:asciiTheme="minorHAnsi" w:hAnsiTheme="minorHAnsi" w:cs="Arial"/>
        </w:rPr>
        <w:t>,</w:t>
      </w:r>
      <w:r w:rsidRPr="00896288">
        <w:rPr>
          <w:rFonts w:asciiTheme="minorHAnsi" w:hAnsiTheme="minorHAnsi"/>
        </w:rPr>
        <w:t xml:space="preserve"> CONVOCA a las</w:t>
      </w:r>
      <w:r w:rsidRPr="0078059E">
        <w:rPr>
          <w:rFonts w:asciiTheme="minorHAnsi" w:hAnsiTheme="minorHAnsi"/>
        </w:rPr>
        <w:t xml:space="preserve">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897788">
        <w:rPr>
          <w:rFonts w:asciiTheme="minorHAnsi" w:hAnsiTheme="minorHAnsi" w:cs="Arial"/>
        </w:rPr>
        <w:t>LP-919044992-N62-2021</w:t>
      </w:r>
      <w:r w:rsidRPr="0078059E">
        <w:rPr>
          <w:rFonts w:asciiTheme="minorHAnsi" w:hAnsiTheme="minorHAnsi" w:cs="Arial"/>
        </w:rPr>
        <w:t xml:space="preserve"> para </w:t>
      </w:r>
      <w:r w:rsidR="00BC5687" w:rsidRPr="0078059E">
        <w:rPr>
          <w:rFonts w:asciiTheme="minorHAnsi" w:hAnsiTheme="minorHAnsi" w:cs="Arial"/>
        </w:rPr>
        <w:t xml:space="preserve">la </w:t>
      </w:r>
      <w:r w:rsidR="00CC13EB">
        <w:rPr>
          <w:rFonts w:asciiTheme="minorHAnsi" w:hAnsiTheme="minorHAnsi" w:cs="Arial"/>
        </w:rPr>
        <w:t>contratación</w:t>
      </w:r>
      <w:r w:rsidR="00CA35BE" w:rsidRPr="0078059E">
        <w:rPr>
          <w:rFonts w:asciiTheme="minorHAnsi" w:hAnsiTheme="minorHAnsi" w:cs="Arial"/>
        </w:rPr>
        <w:t xml:space="preserve"> de</w:t>
      </w:r>
      <w:r w:rsidR="00B81B08">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394AC3" w:rsidRPr="00394AC3">
        <w:rPr>
          <w:rFonts w:asciiTheme="minorHAnsi" w:hAnsiTheme="minorHAnsi"/>
        </w:rPr>
        <w:t>SERVICIO DE RECOLECCIÓN, TRANSPORTACIÓN, TRATAMIENTO Y DISPOSICIÓN FINAL DE RESIDUOS PELIGROSOS BIOLÓGICO INFECCIOSOS</w:t>
      </w:r>
      <w:r w:rsidR="000E2A16" w:rsidRPr="0078059E">
        <w:rPr>
          <w:rFonts w:asciiTheme="minorHAnsi" w:hAnsiTheme="minorHAnsi" w:cs="Arial"/>
        </w:rPr>
        <w:t>”</w:t>
      </w:r>
      <w:r w:rsidR="00394AC3">
        <w:rPr>
          <w:rFonts w:asciiTheme="minorHAnsi" w:hAnsiTheme="minorHAnsi" w:cs="Arial"/>
        </w:rPr>
        <w:t>.</w:t>
      </w:r>
    </w:p>
    <w:p w14:paraId="128651D3" w14:textId="77777777" w:rsidR="00F70B66" w:rsidRPr="00037DE1" w:rsidRDefault="00F70B66" w:rsidP="007F0B73">
      <w:pPr>
        <w:jc w:val="both"/>
        <w:rPr>
          <w:rFonts w:asciiTheme="minorHAnsi" w:hAnsiTheme="minorHAnsi" w:cs="Arial"/>
        </w:rPr>
      </w:pPr>
    </w:p>
    <w:p w14:paraId="34913007" w14:textId="77777777" w:rsidR="00037DE1" w:rsidRDefault="00037DE1" w:rsidP="002021D2">
      <w:pPr>
        <w:rPr>
          <w:rFonts w:asciiTheme="minorHAnsi" w:hAnsiTheme="minorHAnsi"/>
          <w:b/>
          <w:bCs/>
          <w:lang w:val="es-ES"/>
        </w:rPr>
      </w:pPr>
    </w:p>
    <w:p w14:paraId="57263B79" w14:textId="77777777" w:rsidR="00593EAE" w:rsidRDefault="00593EAE" w:rsidP="002021D2">
      <w:pPr>
        <w:rPr>
          <w:rFonts w:asciiTheme="minorHAnsi" w:hAnsiTheme="minorHAnsi"/>
          <w:b/>
          <w:bCs/>
          <w:lang w:val="es-ES"/>
        </w:rPr>
      </w:pPr>
    </w:p>
    <w:p w14:paraId="40EC5DA6" w14:textId="77777777" w:rsidR="00037DE1" w:rsidRDefault="00037DE1" w:rsidP="002021D2">
      <w:pPr>
        <w:rPr>
          <w:rFonts w:asciiTheme="minorHAnsi" w:hAnsiTheme="minorHAnsi"/>
          <w:b/>
          <w:bCs/>
          <w:lang w:val="es-ES"/>
        </w:rPr>
      </w:pPr>
    </w:p>
    <w:p w14:paraId="46D192BB" w14:textId="77777777" w:rsidR="00FB7B79" w:rsidRDefault="00FB7B79" w:rsidP="002021D2">
      <w:pPr>
        <w:rPr>
          <w:rFonts w:asciiTheme="minorHAnsi" w:hAnsiTheme="minorHAnsi"/>
          <w:b/>
          <w:bCs/>
          <w:lang w:val="es-ES"/>
        </w:rPr>
      </w:pPr>
    </w:p>
    <w:p w14:paraId="0EF61F88" w14:textId="77777777" w:rsidR="007F0B7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14:paraId="132450B1" w14:textId="77777777" w:rsidR="00AA2FC6" w:rsidRPr="00037DE1" w:rsidRDefault="00AA2FC6" w:rsidP="007F0B73">
      <w:pPr>
        <w:jc w:val="center"/>
        <w:rPr>
          <w:rFonts w:asciiTheme="minorHAnsi" w:hAnsiTheme="minorHAnsi"/>
          <w:b/>
          <w:bCs/>
          <w:sz w:val="24"/>
          <w:szCs w:val="24"/>
        </w:rPr>
      </w:pPr>
    </w:p>
    <w:p w14:paraId="73385730" w14:textId="77777777" w:rsidR="00AB7D71" w:rsidRPr="00D230B9" w:rsidRDefault="00AB7D71" w:rsidP="00B570AD">
      <w:pPr>
        <w:pStyle w:val="Prrafodelista"/>
        <w:numPr>
          <w:ilvl w:val="0"/>
          <w:numId w:val="3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Theme="minorHAnsi" w:hAnsiTheme="minorHAnsi"/>
          <w:b/>
        </w:rPr>
      </w:pPr>
      <w:r w:rsidRPr="00D230B9">
        <w:rPr>
          <w:rFonts w:asciiTheme="minorHAnsi" w:hAnsiTheme="minorHAnsi"/>
          <w:b/>
        </w:rPr>
        <w:t xml:space="preserve"> </w:t>
      </w:r>
      <w:r w:rsidR="00A62BF8" w:rsidRPr="00D230B9">
        <w:rPr>
          <w:rFonts w:asciiTheme="minorHAnsi" w:hAnsiTheme="minorHAnsi"/>
          <w:b/>
        </w:rPr>
        <w:t>DATOS GENERALES Y DE IDENTIFICACI</w:t>
      </w:r>
      <w:r w:rsidR="00B64229" w:rsidRPr="00D230B9">
        <w:rPr>
          <w:rFonts w:asciiTheme="minorHAnsi" w:hAnsiTheme="minorHAnsi"/>
          <w:b/>
        </w:rPr>
        <w:t>ÓN</w:t>
      </w:r>
      <w:r w:rsidR="00A83A41" w:rsidRPr="00D230B9">
        <w:rPr>
          <w:rFonts w:asciiTheme="minorHAnsi" w:hAnsiTheme="minorHAnsi"/>
          <w:b/>
        </w:rPr>
        <w:t>.</w:t>
      </w:r>
      <w:r w:rsidR="00B64229" w:rsidRPr="00D230B9">
        <w:rPr>
          <w:rFonts w:asciiTheme="minorHAnsi" w:hAnsiTheme="minorHAnsi"/>
          <w:b/>
        </w:rPr>
        <w:t xml:space="preserve"> </w:t>
      </w:r>
    </w:p>
    <w:p w14:paraId="5375B1D1" w14:textId="77777777" w:rsidR="00AB7D71" w:rsidRPr="0078059E" w:rsidRDefault="00AB7D71" w:rsidP="00AB7D71">
      <w:pPr>
        <w:tabs>
          <w:tab w:val="left" w:pos="284"/>
        </w:tabs>
        <w:ind w:right="-1"/>
        <w:jc w:val="both"/>
        <w:rPr>
          <w:rFonts w:asciiTheme="minorHAnsi" w:hAnsiTheme="minorHAnsi" w:cs="Arial"/>
        </w:rPr>
      </w:pPr>
    </w:p>
    <w:p w14:paraId="65336F9F" w14:textId="75B68804" w:rsidR="002E6DD7" w:rsidRDefault="002E6DD7" w:rsidP="00B570AD">
      <w:pPr>
        <w:numPr>
          <w:ilvl w:val="0"/>
          <w:numId w:val="8"/>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Pr>
          <w:rFonts w:asciiTheme="minorHAnsi" w:hAnsiTheme="minorHAnsi" w:cs="Arial"/>
        </w:rPr>
        <w:t>Departamento de Control de Insumos y Almacén</w:t>
      </w:r>
      <w:r w:rsidRPr="0078059E">
        <w:rPr>
          <w:rFonts w:asciiTheme="minorHAnsi" w:hAnsiTheme="minorHAnsi" w:cs="Arial"/>
        </w:rPr>
        <w:t xml:space="preserve">, ubicado en el </w:t>
      </w:r>
      <w:r>
        <w:rPr>
          <w:rFonts w:asciiTheme="minorHAnsi" w:hAnsiTheme="minorHAnsi" w:cs="Arial"/>
        </w:rPr>
        <w:t>primer p</w:t>
      </w:r>
      <w:r w:rsidRPr="0078059E">
        <w:rPr>
          <w:rFonts w:asciiTheme="minorHAnsi" w:hAnsiTheme="minorHAnsi" w:cs="Arial"/>
        </w:rPr>
        <w:t xml:space="preserve">iso, Matamoros </w:t>
      </w:r>
      <w:r>
        <w:rPr>
          <w:rFonts w:asciiTheme="minorHAnsi" w:hAnsiTheme="minorHAnsi" w:cs="Arial"/>
        </w:rPr>
        <w:t xml:space="preserve">oriente, </w:t>
      </w:r>
      <w:r w:rsidRPr="0078059E">
        <w:rPr>
          <w:rFonts w:asciiTheme="minorHAnsi" w:hAnsiTheme="minorHAnsi" w:cs="Arial"/>
        </w:rPr>
        <w:t>No. 520, Centro de Monterr</w:t>
      </w:r>
      <w:r>
        <w:rPr>
          <w:rFonts w:asciiTheme="minorHAnsi" w:hAnsiTheme="minorHAnsi" w:cs="Arial"/>
        </w:rPr>
        <w:t>ey, Nuevo León, C.P. 64000, Tel</w:t>
      </w:r>
      <w:r w:rsidRPr="0078059E">
        <w:rPr>
          <w:rFonts w:asciiTheme="minorHAnsi" w:hAnsiTheme="minorHAnsi" w:cs="Arial"/>
        </w:rPr>
        <w:t xml:space="preserve">: </w:t>
      </w:r>
      <w:r w:rsidR="00593EAE">
        <w:rPr>
          <w:rFonts w:asciiTheme="minorHAnsi" w:hAnsiTheme="minorHAnsi" w:cs="Arial"/>
        </w:rPr>
        <w:t xml:space="preserve">81 </w:t>
      </w:r>
      <w:r w:rsidRPr="0078059E">
        <w:rPr>
          <w:rFonts w:asciiTheme="minorHAnsi" w:hAnsiTheme="minorHAnsi" w:cs="Arial"/>
        </w:rPr>
        <w:t>81 30 70 4</w:t>
      </w:r>
      <w:r>
        <w:rPr>
          <w:rFonts w:asciiTheme="minorHAnsi" w:hAnsiTheme="minorHAnsi" w:cs="Arial"/>
        </w:rPr>
        <w:t>9</w:t>
      </w:r>
      <w:r w:rsidRPr="0078059E">
        <w:rPr>
          <w:rFonts w:asciiTheme="minorHAnsi" w:hAnsiTheme="minorHAnsi" w:cs="Arial"/>
        </w:rPr>
        <w:t>.</w:t>
      </w:r>
    </w:p>
    <w:p w14:paraId="014E18A8" w14:textId="77777777" w:rsidR="002E6DD7" w:rsidRPr="0078059E" w:rsidRDefault="002E6DD7" w:rsidP="002E6DD7">
      <w:pPr>
        <w:tabs>
          <w:tab w:val="left" w:pos="284"/>
        </w:tabs>
        <w:ind w:left="720" w:right="-1"/>
        <w:jc w:val="both"/>
        <w:rPr>
          <w:rFonts w:asciiTheme="minorHAnsi" w:hAnsiTheme="minorHAnsi" w:cs="Arial"/>
        </w:rPr>
      </w:pPr>
    </w:p>
    <w:p w14:paraId="2C149C1B" w14:textId="17B3DC2B" w:rsidR="002E6DD7" w:rsidRPr="00CE2E1F" w:rsidRDefault="002E6DD7" w:rsidP="00B570AD">
      <w:pPr>
        <w:pStyle w:val="Prrafodelista"/>
        <w:numPr>
          <w:ilvl w:val="0"/>
          <w:numId w:val="8"/>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Pr="0098036D">
        <w:rPr>
          <w:rFonts w:asciiTheme="minorHAnsi" w:hAnsiTheme="minorHAnsi"/>
        </w:rPr>
        <w:t xml:space="preserve"> </w:t>
      </w:r>
      <w:r>
        <w:rPr>
          <w:rFonts w:asciiTheme="minorHAnsi" w:hAnsiTheme="minorHAnsi"/>
        </w:rPr>
        <w:t xml:space="preserve">en el </w:t>
      </w:r>
      <w:r w:rsidRPr="00CE2E1F">
        <w:rPr>
          <w:rFonts w:asciiTheme="minorHAnsi" w:hAnsiTheme="minorHAnsi" w:cs="Arial"/>
        </w:rPr>
        <w:t xml:space="preserve">portal </w:t>
      </w:r>
      <w:hyperlink r:id="rId8" w:history="1">
        <w:r w:rsidRPr="00343D22">
          <w:rPr>
            <w:rStyle w:val="Hipervnculo"/>
            <w:rFonts w:asciiTheme="minorHAnsi" w:hAnsiTheme="minorHAnsi" w:cs="Arial"/>
          </w:rPr>
          <w:t>http://saludnl.gob.mx</w:t>
        </w:r>
      </w:hyperlink>
      <w:r w:rsidRPr="00CE2E1F">
        <w:rPr>
          <w:rFonts w:asciiTheme="minorHAnsi" w:hAnsiTheme="minorHAnsi" w:cs="Arial"/>
        </w:rPr>
        <w:t xml:space="preserve">, </w:t>
      </w:r>
      <w:r>
        <w:rPr>
          <w:rFonts w:asciiTheme="minorHAnsi" w:hAnsiTheme="minorHAnsi" w:cs="Arial"/>
        </w:rPr>
        <w:t xml:space="preserve">en la parte inferior, en el apartado “licitaciones”, </w:t>
      </w:r>
      <w:r w:rsidRPr="00CE2E1F">
        <w:rPr>
          <w:rFonts w:asciiTheme="minorHAnsi" w:hAnsiTheme="minorHAnsi" w:cs="Arial"/>
        </w:rPr>
        <w:t xml:space="preserve">o en su caso a través del </w:t>
      </w:r>
      <w:r>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Pr>
          <w:rFonts w:asciiTheme="minorHAnsi" w:hAnsiTheme="minorHAnsi" w:cs="Arial"/>
        </w:rPr>
        <w:t xml:space="preserve">oriente, No. </w:t>
      </w:r>
      <w:r w:rsidRPr="00CE2E1F">
        <w:rPr>
          <w:rFonts w:asciiTheme="minorHAnsi" w:hAnsiTheme="minorHAnsi" w:cs="Arial"/>
        </w:rPr>
        <w:t xml:space="preserve">520, </w:t>
      </w:r>
      <w:r>
        <w:rPr>
          <w:rFonts w:asciiTheme="minorHAnsi" w:hAnsiTheme="minorHAnsi" w:cs="Arial"/>
        </w:rPr>
        <w:t>Zona</w:t>
      </w:r>
      <w:r w:rsidRPr="00CE2E1F">
        <w:rPr>
          <w:rFonts w:asciiTheme="minorHAnsi" w:hAnsiTheme="minorHAnsi" w:cs="Arial"/>
        </w:rPr>
        <w:t xml:space="preserve"> Centro</w:t>
      </w:r>
      <w:r>
        <w:rPr>
          <w:rFonts w:asciiTheme="minorHAnsi" w:hAnsiTheme="minorHAnsi" w:cs="Arial"/>
        </w:rPr>
        <w:t xml:space="preserve">, en </w:t>
      </w:r>
      <w:r w:rsidRPr="00CE2E1F">
        <w:rPr>
          <w:rFonts w:asciiTheme="minorHAnsi" w:hAnsiTheme="minorHAnsi" w:cs="Arial"/>
        </w:rPr>
        <w:t>la Ciudad de Monterrey, Nuevo León</w:t>
      </w:r>
      <w:r w:rsidR="00593EAE">
        <w:rPr>
          <w:rFonts w:asciiTheme="minorHAnsi" w:hAnsiTheme="minorHAnsi" w:cs="Arial"/>
        </w:rPr>
        <w:t>, en un horario de 9:00 a.m. a 2</w:t>
      </w:r>
      <w:r w:rsidRPr="00CE2E1F">
        <w:rPr>
          <w:rFonts w:asciiTheme="minorHAnsi" w:hAnsiTheme="minorHAnsi" w:cs="Arial"/>
        </w:rPr>
        <w:t xml:space="preserve">:00 p.m. </w:t>
      </w:r>
    </w:p>
    <w:p w14:paraId="2DB57EB2" w14:textId="77777777" w:rsidR="002E6DD7" w:rsidRPr="00BC2F13" w:rsidRDefault="002E6DD7" w:rsidP="002E6DD7">
      <w:pPr>
        <w:pStyle w:val="Prrafodelista"/>
        <w:rPr>
          <w:rFonts w:asciiTheme="minorHAnsi" w:hAnsiTheme="minorHAnsi" w:cs="Arial"/>
        </w:rPr>
      </w:pPr>
    </w:p>
    <w:p w14:paraId="26CA2B33" w14:textId="77777777" w:rsidR="002E6DD7" w:rsidRDefault="002E6DD7" w:rsidP="00B570AD">
      <w:pPr>
        <w:pStyle w:val="Default"/>
        <w:numPr>
          <w:ilvl w:val="0"/>
          <w:numId w:val="8"/>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 xml:space="preserve">La Participación de los licitantes para la presente </w:t>
      </w:r>
      <w:r>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de forma </w:t>
      </w:r>
      <w:r>
        <w:rPr>
          <w:rFonts w:asciiTheme="minorHAnsi" w:hAnsiTheme="minorHAnsi" w:cs="Arial"/>
          <w:color w:val="auto"/>
          <w:sz w:val="20"/>
          <w:szCs w:val="20"/>
          <w:lang w:val="es-ES_tradnl" w:eastAsia="es-ES"/>
        </w:rPr>
        <w:t>presencial.</w:t>
      </w:r>
      <w:r w:rsidRPr="0078059E">
        <w:rPr>
          <w:rFonts w:asciiTheme="minorHAnsi" w:hAnsiTheme="minorHAnsi" w:cs="Arial"/>
          <w:color w:val="auto"/>
          <w:sz w:val="20"/>
          <w:szCs w:val="20"/>
          <w:lang w:val="es-ES_tradnl" w:eastAsia="es-ES"/>
        </w:rPr>
        <w:t xml:space="preserve"> Será identificada con car</w:t>
      </w:r>
      <w:r>
        <w:rPr>
          <w:rFonts w:asciiTheme="minorHAnsi" w:hAnsiTheme="minorHAnsi" w:cs="Arial"/>
          <w:color w:val="auto"/>
          <w:sz w:val="20"/>
          <w:szCs w:val="20"/>
          <w:lang w:val="es-ES_tradnl" w:eastAsia="es-ES"/>
        </w:rPr>
        <w:t>ácter Nacional. En la presente licitación</w:t>
      </w:r>
      <w:r w:rsidRPr="0078059E">
        <w:rPr>
          <w:rFonts w:asciiTheme="minorHAnsi" w:hAnsiTheme="minorHAnsi" w:cs="Arial"/>
          <w:color w:val="auto"/>
          <w:sz w:val="20"/>
          <w:szCs w:val="20"/>
          <w:lang w:val="es-ES_tradnl" w:eastAsia="es-ES"/>
        </w:rPr>
        <w:t xml:space="preserve"> no se recibirán proposiciones a través de servicio postal o de mensajería. </w:t>
      </w:r>
    </w:p>
    <w:p w14:paraId="34E80C05" w14:textId="77777777" w:rsidR="002E6DD7" w:rsidRDefault="002E6DD7" w:rsidP="002E6DD7">
      <w:pPr>
        <w:pStyle w:val="Prrafodelista"/>
        <w:rPr>
          <w:rFonts w:asciiTheme="minorHAnsi" w:hAnsiTheme="minorHAnsi" w:cs="Arial"/>
        </w:rPr>
      </w:pPr>
    </w:p>
    <w:p w14:paraId="4521FEC2" w14:textId="7D04CC41" w:rsidR="002E6DD7" w:rsidRPr="0078059E" w:rsidRDefault="002E6DD7" w:rsidP="00B570AD">
      <w:pPr>
        <w:pStyle w:val="Prrafodelista"/>
        <w:numPr>
          <w:ilvl w:val="0"/>
          <w:numId w:val="8"/>
        </w:numPr>
        <w:tabs>
          <w:tab w:val="left" w:pos="284"/>
        </w:tabs>
        <w:ind w:right="-1"/>
        <w:jc w:val="both"/>
        <w:rPr>
          <w:rFonts w:asciiTheme="minorHAnsi" w:hAnsiTheme="minorHAnsi" w:cs="Arial"/>
        </w:rPr>
      </w:pPr>
      <w:r w:rsidRPr="0078059E">
        <w:rPr>
          <w:rFonts w:asciiTheme="minorHAnsi" w:hAnsiTheme="minorHAnsi" w:cs="Arial"/>
        </w:rPr>
        <w:t xml:space="preserve">La presente </w:t>
      </w:r>
      <w:r>
        <w:rPr>
          <w:rFonts w:asciiTheme="minorHAnsi" w:hAnsiTheme="minorHAnsi" w:cs="Arial"/>
        </w:rPr>
        <w:t>Licitación Pública Nacional Presencial</w:t>
      </w:r>
      <w:r w:rsidRPr="0078059E">
        <w:rPr>
          <w:rFonts w:asciiTheme="minorHAnsi" w:hAnsiTheme="minorHAnsi" w:cs="Arial"/>
        </w:rPr>
        <w:t xml:space="preserve"> será identificada por el No</w:t>
      </w:r>
      <w:r>
        <w:rPr>
          <w:rFonts w:asciiTheme="minorHAnsi" w:hAnsiTheme="minorHAnsi" w:cs="Arial"/>
        </w:rPr>
        <w:t>.</w:t>
      </w:r>
      <w:r w:rsidRPr="0078059E">
        <w:rPr>
          <w:rFonts w:asciiTheme="minorHAnsi" w:hAnsiTheme="minorHAnsi" w:cs="Arial"/>
        </w:rPr>
        <w:t xml:space="preserve"> </w:t>
      </w:r>
      <w:r w:rsidR="00897788">
        <w:rPr>
          <w:rFonts w:asciiTheme="minorHAnsi" w:hAnsiTheme="minorHAnsi" w:cs="Arial"/>
        </w:rPr>
        <w:t>LP-919044992-N62-2021</w:t>
      </w:r>
      <w:r w:rsidRPr="0078059E">
        <w:rPr>
          <w:rFonts w:asciiTheme="minorHAnsi" w:hAnsiTheme="minorHAnsi" w:cs="Arial"/>
        </w:rPr>
        <w:t>.</w:t>
      </w:r>
    </w:p>
    <w:p w14:paraId="44373FFD" w14:textId="77777777" w:rsidR="002E6DD7" w:rsidRDefault="002E6DD7" w:rsidP="002E6DD7">
      <w:pPr>
        <w:pStyle w:val="Prrafodelista"/>
        <w:tabs>
          <w:tab w:val="left" w:pos="284"/>
        </w:tabs>
        <w:ind w:left="720" w:right="-1"/>
        <w:jc w:val="both"/>
        <w:rPr>
          <w:rFonts w:asciiTheme="minorHAnsi" w:hAnsiTheme="minorHAnsi" w:cs="Arial"/>
        </w:rPr>
      </w:pPr>
    </w:p>
    <w:p w14:paraId="169EB776" w14:textId="77777777" w:rsidR="002E6DD7" w:rsidRPr="0078059E" w:rsidRDefault="002E6DD7" w:rsidP="00B570AD">
      <w:pPr>
        <w:pStyle w:val="Prrafodelista"/>
        <w:numPr>
          <w:ilvl w:val="0"/>
          <w:numId w:val="8"/>
        </w:numPr>
        <w:tabs>
          <w:tab w:val="left" w:pos="284"/>
        </w:tabs>
        <w:ind w:right="-1"/>
        <w:jc w:val="both"/>
        <w:rPr>
          <w:rFonts w:asciiTheme="minorHAnsi" w:hAnsiTheme="minorHAnsi" w:cs="Arial"/>
        </w:rPr>
      </w:pPr>
      <w:r w:rsidRPr="0078059E">
        <w:rPr>
          <w:rFonts w:asciiTheme="minorHAnsi" w:hAnsiTheme="minorHAnsi" w:cs="Arial"/>
        </w:rPr>
        <w:t xml:space="preserve">La </w:t>
      </w:r>
      <w:r>
        <w:rPr>
          <w:rFonts w:asciiTheme="minorHAnsi" w:hAnsiTheme="minorHAnsi" w:cs="Arial"/>
        </w:rPr>
        <w:t>contratación del servicio incluido</w:t>
      </w:r>
      <w:r w:rsidRPr="0078059E">
        <w:rPr>
          <w:rFonts w:asciiTheme="minorHAnsi" w:hAnsiTheme="minorHAnsi" w:cs="Arial"/>
        </w:rPr>
        <w:t xml:space="preserve"> en esta Convocatoria corresponde al ejercicio fiscal 20</w:t>
      </w:r>
      <w:r>
        <w:rPr>
          <w:rFonts w:asciiTheme="minorHAnsi" w:hAnsiTheme="minorHAnsi" w:cs="Arial"/>
        </w:rPr>
        <w:t>2</w:t>
      </w:r>
      <w:r w:rsidR="009553FC">
        <w:rPr>
          <w:rFonts w:asciiTheme="minorHAnsi" w:hAnsiTheme="minorHAnsi" w:cs="Arial"/>
        </w:rPr>
        <w:t>1</w:t>
      </w:r>
      <w:r w:rsidRPr="0078059E">
        <w:rPr>
          <w:rFonts w:asciiTheme="minorHAnsi" w:hAnsiTheme="minorHAnsi" w:cs="Arial"/>
        </w:rPr>
        <w:t>.</w:t>
      </w:r>
    </w:p>
    <w:p w14:paraId="61F0E895" w14:textId="77777777" w:rsidR="002E6DD7" w:rsidRDefault="002E6DD7" w:rsidP="002E6DD7">
      <w:pPr>
        <w:pStyle w:val="Prrafodelista"/>
        <w:tabs>
          <w:tab w:val="left" w:pos="284"/>
        </w:tabs>
        <w:ind w:left="720" w:right="-1"/>
        <w:jc w:val="both"/>
        <w:rPr>
          <w:rFonts w:asciiTheme="minorHAnsi" w:hAnsiTheme="minorHAnsi" w:cs="Arial"/>
        </w:rPr>
      </w:pPr>
    </w:p>
    <w:p w14:paraId="7217773D" w14:textId="77777777" w:rsidR="002E6DD7" w:rsidRPr="001A0EBB" w:rsidRDefault="002E6DD7" w:rsidP="00B570AD">
      <w:pPr>
        <w:pStyle w:val="Prrafodelista"/>
        <w:numPr>
          <w:ilvl w:val="0"/>
          <w:numId w:val="8"/>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Pr>
          <w:rFonts w:asciiTheme="minorHAnsi" w:hAnsiTheme="minorHAnsi" w:cs="Arial"/>
        </w:rPr>
        <w:t xml:space="preserve">folletos, anexos y demás información relativa a la prestación del servicio </w:t>
      </w:r>
      <w:r w:rsidRPr="00780E06">
        <w:rPr>
          <w:rFonts w:asciiTheme="minorHAnsi" w:hAnsiTheme="minorHAnsi" w:cs="Arial"/>
        </w:rPr>
        <w:t xml:space="preserve">que se presenten </w:t>
      </w:r>
      <w:r w:rsidRPr="001A0EBB">
        <w:rPr>
          <w:rFonts w:asciiTheme="minorHAnsi" w:hAnsiTheme="minorHAnsi" w:cs="Arial"/>
        </w:rPr>
        <w:t>deberán ser en idioma español. En caso de que los últimos sean en idioma diferente, deberán presentarse con traducción simple al español.</w:t>
      </w:r>
    </w:p>
    <w:p w14:paraId="09465A92" w14:textId="77777777" w:rsidR="002E6DD7" w:rsidRPr="001A0EBB" w:rsidRDefault="002E6DD7" w:rsidP="002E6DD7">
      <w:pPr>
        <w:pStyle w:val="Prrafodelista"/>
        <w:rPr>
          <w:rFonts w:asciiTheme="minorHAnsi" w:hAnsiTheme="minorHAnsi" w:cs="Arial"/>
        </w:rPr>
      </w:pPr>
    </w:p>
    <w:p w14:paraId="6B0D4CCE" w14:textId="39532F0B" w:rsidR="002E6DD7" w:rsidRPr="003B0F90" w:rsidRDefault="002E6DD7" w:rsidP="00B570AD">
      <w:pPr>
        <w:pStyle w:val="Prrafodelista"/>
        <w:numPr>
          <w:ilvl w:val="0"/>
          <w:numId w:val="8"/>
        </w:numPr>
        <w:tabs>
          <w:tab w:val="left" w:pos="284"/>
        </w:tabs>
        <w:ind w:right="51"/>
        <w:jc w:val="both"/>
        <w:rPr>
          <w:rFonts w:asciiTheme="minorHAnsi" w:hAnsiTheme="minorHAnsi" w:cs="Arial"/>
        </w:rPr>
      </w:pPr>
      <w:r w:rsidRPr="003B0F90">
        <w:rPr>
          <w:rFonts w:asciiTheme="minorHAnsi" w:hAnsiTheme="minorHAnsi" w:cs="Arial"/>
        </w:rPr>
        <w:t xml:space="preserve">La contratación del servicio requerido por la </w:t>
      </w:r>
      <w:r w:rsidRPr="003B0F90">
        <w:rPr>
          <w:rFonts w:asciiTheme="minorHAnsi" w:hAnsiTheme="minorHAnsi" w:cs="Arial"/>
          <w:bCs/>
        </w:rPr>
        <w:t>C</w:t>
      </w:r>
      <w:r w:rsidRPr="003B0F90">
        <w:rPr>
          <w:rFonts w:asciiTheme="minorHAnsi" w:hAnsiTheme="minorHAnsi" w:cs="Arial"/>
        </w:rPr>
        <w:t>onvocante</w:t>
      </w:r>
      <w:r w:rsidRPr="003B0F90">
        <w:rPr>
          <w:rFonts w:asciiTheme="minorHAnsi" w:hAnsiTheme="minorHAnsi" w:cs="Arial"/>
          <w:b/>
        </w:rPr>
        <w:t xml:space="preserve">, </w:t>
      </w:r>
      <w:r w:rsidRPr="003B0F90">
        <w:rPr>
          <w:rFonts w:asciiTheme="minorHAnsi" w:hAnsiTheme="minorHAnsi"/>
        </w:rPr>
        <w:t>se realizará con recurso de</w:t>
      </w:r>
      <w:r w:rsidR="00D318FC" w:rsidRPr="003B0F90">
        <w:rPr>
          <w:rFonts w:asciiTheme="minorHAnsi" w:hAnsiTheme="minorHAnsi"/>
        </w:rPr>
        <w:t xml:space="preserve"> </w:t>
      </w:r>
      <w:r w:rsidRPr="003B0F90">
        <w:rPr>
          <w:rFonts w:asciiTheme="minorHAnsi" w:hAnsiTheme="minorHAnsi"/>
        </w:rPr>
        <w:t>l</w:t>
      </w:r>
      <w:r w:rsidR="00D318FC" w:rsidRPr="003B0F90">
        <w:rPr>
          <w:rFonts w:asciiTheme="minorHAnsi" w:hAnsiTheme="minorHAnsi"/>
        </w:rPr>
        <w:t>os</w:t>
      </w:r>
      <w:r w:rsidRPr="003B0F90">
        <w:rPr>
          <w:rFonts w:asciiTheme="minorHAnsi" w:hAnsiTheme="minorHAnsi"/>
        </w:rPr>
        <w:t xml:space="preserve"> </w:t>
      </w:r>
      <w:r w:rsidR="00D318FC" w:rsidRPr="003B0F90">
        <w:rPr>
          <w:rFonts w:asciiTheme="minorHAnsi" w:hAnsiTheme="minorHAnsi"/>
        </w:rPr>
        <w:t xml:space="preserve">tipos de </w:t>
      </w:r>
      <w:r w:rsidRPr="003B0F90">
        <w:rPr>
          <w:rFonts w:asciiTheme="minorHAnsi" w:hAnsiTheme="minorHAnsi"/>
        </w:rPr>
        <w:t>presupuesto</w:t>
      </w:r>
      <w:r w:rsidR="00D318FC" w:rsidRPr="003B0F90">
        <w:rPr>
          <w:rFonts w:asciiTheme="minorHAnsi" w:hAnsiTheme="minorHAnsi"/>
        </w:rPr>
        <w:t xml:space="preserve"> 202001</w:t>
      </w:r>
      <w:r w:rsidRPr="003B0F90">
        <w:rPr>
          <w:rFonts w:asciiTheme="minorHAnsi" w:hAnsiTheme="minorHAnsi"/>
        </w:rPr>
        <w:t xml:space="preserve">, Partida 35801, </w:t>
      </w:r>
      <w:r w:rsidR="003B0F90" w:rsidRPr="003B0F90">
        <w:rPr>
          <w:rFonts w:asciiTheme="minorHAnsi" w:hAnsiTheme="minorHAnsi"/>
        </w:rPr>
        <w:t xml:space="preserve">Programa CV2708, </w:t>
      </w:r>
      <w:r w:rsidR="00D372D6" w:rsidRPr="003B0F90">
        <w:rPr>
          <w:rFonts w:asciiTheme="minorHAnsi" w:hAnsiTheme="minorHAnsi"/>
        </w:rPr>
        <w:t xml:space="preserve">con cargo a </w:t>
      </w:r>
      <w:r w:rsidR="003B0F90" w:rsidRPr="003B0F90">
        <w:rPr>
          <w:rFonts w:asciiTheme="minorHAnsi" w:hAnsiTheme="minorHAnsi"/>
        </w:rPr>
        <w:t xml:space="preserve">distintas </w:t>
      </w:r>
      <w:r w:rsidR="00D372D6" w:rsidRPr="003B0F90">
        <w:rPr>
          <w:rFonts w:asciiTheme="minorHAnsi" w:hAnsiTheme="minorHAnsi"/>
        </w:rPr>
        <w:t xml:space="preserve">unidades, Cuenta Bancaria No. </w:t>
      </w:r>
      <w:r w:rsidR="00D318FC" w:rsidRPr="003B0F90">
        <w:rPr>
          <w:rFonts w:asciiTheme="minorHAnsi" w:hAnsiTheme="minorHAnsi"/>
        </w:rPr>
        <w:t>1135623571</w:t>
      </w:r>
      <w:r w:rsidR="00D372D6" w:rsidRPr="003B0F90">
        <w:rPr>
          <w:rFonts w:asciiTheme="minorHAnsi" w:hAnsiTheme="minorHAnsi"/>
        </w:rPr>
        <w:t>.</w:t>
      </w:r>
    </w:p>
    <w:p w14:paraId="78487CC2" w14:textId="77777777" w:rsidR="002E6DD7" w:rsidRDefault="002E6DD7" w:rsidP="002E6DD7">
      <w:pPr>
        <w:pStyle w:val="Prrafodelista"/>
        <w:tabs>
          <w:tab w:val="left" w:pos="284"/>
        </w:tabs>
        <w:ind w:left="720" w:right="-1"/>
        <w:jc w:val="both"/>
        <w:rPr>
          <w:rFonts w:asciiTheme="minorHAnsi" w:hAnsiTheme="minorHAnsi" w:cs="Arial"/>
        </w:rPr>
      </w:pPr>
    </w:p>
    <w:p w14:paraId="0FE71D7C" w14:textId="77777777" w:rsidR="002E6DD7" w:rsidRDefault="002E6DD7" w:rsidP="00B570AD">
      <w:pPr>
        <w:pStyle w:val="Prrafodelista"/>
        <w:numPr>
          <w:ilvl w:val="0"/>
          <w:numId w:val="8"/>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14:paraId="3062CD07" w14:textId="77777777" w:rsidR="002E6DD7" w:rsidRDefault="002E6DD7" w:rsidP="002E6DD7">
      <w:pPr>
        <w:tabs>
          <w:tab w:val="left" w:pos="284"/>
        </w:tabs>
        <w:ind w:right="-1"/>
        <w:jc w:val="both"/>
        <w:rPr>
          <w:rFonts w:asciiTheme="minorHAnsi" w:hAnsiTheme="minorHAnsi" w:cs="Arial"/>
        </w:rPr>
      </w:pPr>
    </w:p>
    <w:p w14:paraId="59605B1C" w14:textId="77777777" w:rsidR="002E6DD7" w:rsidRPr="00CE2E1F" w:rsidRDefault="002E6DD7" w:rsidP="002E6DD7">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Pr>
          <w:rFonts w:asciiTheme="minorHAnsi" w:hAnsiTheme="minorHAnsi"/>
          <w:b/>
          <w:u w:val="single"/>
        </w:rPr>
        <w:t>Descripción completa del servicio</w:t>
      </w:r>
      <w:r w:rsidRPr="00CE2E1F">
        <w:rPr>
          <w:rFonts w:asciiTheme="minorHAnsi" w:hAnsiTheme="minorHAnsi"/>
          <w:b/>
          <w:u w:val="single"/>
        </w:rPr>
        <w:t xml:space="preserve">. </w:t>
      </w:r>
      <w:r>
        <w:rPr>
          <w:rFonts w:asciiTheme="minorHAnsi" w:hAnsiTheme="minorHAnsi"/>
          <w:b/>
          <w:u w:val="single"/>
        </w:rPr>
        <w:t>Información específica</w:t>
      </w:r>
      <w:r w:rsidRPr="00CE2E1F">
        <w:rPr>
          <w:rFonts w:asciiTheme="minorHAnsi" w:hAnsiTheme="minorHAnsi"/>
          <w:b/>
          <w:u w:val="single"/>
        </w:rPr>
        <w:t>.</w:t>
      </w:r>
    </w:p>
    <w:p w14:paraId="60942BA5" w14:textId="77777777" w:rsidR="002E6DD7" w:rsidRPr="00B1660C" w:rsidRDefault="002E6DD7" w:rsidP="002E6DD7">
      <w:pPr>
        <w:tabs>
          <w:tab w:val="right" w:pos="1276"/>
        </w:tabs>
        <w:ind w:left="567"/>
        <w:jc w:val="both"/>
        <w:rPr>
          <w:rFonts w:asciiTheme="minorHAnsi" w:hAnsiTheme="minorHAnsi"/>
          <w:b/>
        </w:rPr>
      </w:pPr>
    </w:p>
    <w:p w14:paraId="2F5B370D" w14:textId="77777777" w:rsidR="002E6DD7" w:rsidRPr="00394AC3" w:rsidRDefault="002E6DD7" w:rsidP="00B570AD">
      <w:pPr>
        <w:pStyle w:val="Prrafodelista"/>
        <w:numPr>
          <w:ilvl w:val="2"/>
          <w:numId w:val="24"/>
        </w:numPr>
        <w:tabs>
          <w:tab w:val="right" w:pos="1276"/>
        </w:tabs>
        <w:jc w:val="both"/>
        <w:rPr>
          <w:rFonts w:asciiTheme="minorHAnsi" w:hAnsiTheme="minorHAnsi"/>
        </w:rPr>
      </w:pPr>
      <w:r>
        <w:rPr>
          <w:rFonts w:asciiTheme="minorHAnsi" w:hAnsiTheme="minorHAnsi"/>
        </w:rPr>
        <w:t>E</w:t>
      </w:r>
      <w:r w:rsidR="008570D0">
        <w:rPr>
          <w:rFonts w:asciiTheme="minorHAnsi" w:hAnsiTheme="minorHAnsi"/>
        </w:rPr>
        <w:t>n e</w:t>
      </w:r>
      <w:r w:rsidRPr="00394AC3">
        <w:rPr>
          <w:rFonts w:asciiTheme="minorHAnsi" w:hAnsiTheme="minorHAnsi" w:cs="Arial"/>
        </w:rPr>
        <w:t>l anexo 1</w:t>
      </w:r>
      <w:r w:rsidR="00C30401">
        <w:rPr>
          <w:rFonts w:asciiTheme="minorHAnsi" w:hAnsiTheme="minorHAnsi" w:cs="Arial"/>
        </w:rPr>
        <w:t>A</w:t>
      </w:r>
      <w:r w:rsidRPr="00394AC3">
        <w:rPr>
          <w:rFonts w:asciiTheme="minorHAnsi" w:hAnsiTheme="minorHAnsi" w:cs="Arial"/>
        </w:rPr>
        <w:t xml:space="preserve"> de estas bases, se </w:t>
      </w:r>
      <w:r w:rsidR="00C30401">
        <w:rPr>
          <w:rFonts w:asciiTheme="minorHAnsi" w:hAnsiTheme="minorHAnsi" w:cs="Arial"/>
        </w:rPr>
        <w:t>enlistan</w:t>
      </w:r>
      <w:r w:rsidRPr="00394AC3">
        <w:rPr>
          <w:rFonts w:asciiTheme="minorHAnsi" w:hAnsiTheme="minorHAnsi" w:cs="Arial"/>
        </w:rPr>
        <w:t xml:space="preserve"> las unidades en las que</w:t>
      </w:r>
      <w:r w:rsidR="00C30401">
        <w:rPr>
          <w:rFonts w:asciiTheme="minorHAnsi" w:hAnsiTheme="minorHAnsi" w:cs="Arial"/>
        </w:rPr>
        <w:t xml:space="preserve"> La Convocante</w:t>
      </w:r>
      <w:r w:rsidRPr="00394AC3">
        <w:rPr>
          <w:rFonts w:asciiTheme="minorHAnsi" w:hAnsiTheme="minorHAnsi" w:cs="Arial"/>
        </w:rPr>
        <w:t xml:space="preserve"> </w:t>
      </w:r>
      <w:r w:rsidR="00C30401">
        <w:rPr>
          <w:rFonts w:asciiTheme="minorHAnsi" w:hAnsiTheme="minorHAnsi" w:cs="Arial"/>
        </w:rPr>
        <w:t>requiere</w:t>
      </w:r>
      <w:r w:rsidRPr="00394AC3">
        <w:rPr>
          <w:rFonts w:asciiTheme="minorHAnsi" w:hAnsiTheme="minorHAnsi" w:cs="Arial"/>
        </w:rPr>
        <w:t xml:space="preserve"> el Servicio de Recolección, Transportación y Disposición Final de Residuos Peligrosos Biológico Infecciosos, </w:t>
      </w:r>
      <w:r w:rsidR="00C30401">
        <w:rPr>
          <w:rFonts w:asciiTheme="minorHAnsi" w:hAnsiTheme="minorHAnsi" w:cs="Arial"/>
        </w:rPr>
        <w:t xml:space="preserve">y en el Anexo 1 la cantidad total de kilos, </w:t>
      </w:r>
      <w:r w:rsidRPr="00394AC3">
        <w:rPr>
          <w:rFonts w:asciiTheme="minorHAnsi" w:hAnsiTheme="minorHAnsi" w:cs="Arial"/>
        </w:rPr>
        <w:t>dicha</w:t>
      </w:r>
      <w:r w:rsidR="00C30401">
        <w:rPr>
          <w:rFonts w:asciiTheme="minorHAnsi" w:hAnsiTheme="minorHAnsi" w:cs="Arial"/>
        </w:rPr>
        <w:t xml:space="preserve"> cantidad podrá</w:t>
      </w:r>
      <w:r w:rsidRPr="00394AC3">
        <w:rPr>
          <w:rFonts w:asciiTheme="minorHAnsi" w:hAnsiTheme="minorHAnsi" w:cs="Arial"/>
        </w:rPr>
        <w:t xml:space="preserve"> variar, sin rebasar los presupuestos autorizados.</w:t>
      </w:r>
    </w:p>
    <w:p w14:paraId="595BCCF5" w14:textId="77777777" w:rsidR="002E6DD7" w:rsidRPr="00394AC3" w:rsidRDefault="002E6DD7" w:rsidP="002E6DD7">
      <w:pPr>
        <w:pStyle w:val="Prrafodelista"/>
        <w:tabs>
          <w:tab w:val="right" w:pos="1276"/>
        </w:tabs>
        <w:ind w:left="1224"/>
        <w:jc w:val="both"/>
        <w:rPr>
          <w:rFonts w:asciiTheme="minorHAnsi" w:hAnsiTheme="minorHAnsi"/>
        </w:rPr>
      </w:pPr>
    </w:p>
    <w:p w14:paraId="31D2A7AD" w14:textId="77777777" w:rsidR="002E6DD7" w:rsidRPr="00394AC3" w:rsidRDefault="002E6DD7" w:rsidP="00B570AD">
      <w:pPr>
        <w:pStyle w:val="Prrafodelista"/>
        <w:numPr>
          <w:ilvl w:val="2"/>
          <w:numId w:val="24"/>
        </w:numPr>
        <w:tabs>
          <w:tab w:val="right" w:pos="1276"/>
        </w:tabs>
        <w:jc w:val="both"/>
        <w:rPr>
          <w:rFonts w:asciiTheme="minorHAnsi" w:hAnsiTheme="minorHAnsi"/>
        </w:rPr>
      </w:pPr>
      <w:r w:rsidRPr="00394AC3">
        <w:rPr>
          <w:rFonts w:asciiTheme="minorHAnsi" w:hAnsiTheme="minorHAnsi" w:cs="Arial"/>
          <w:spacing w:val="-3"/>
        </w:rPr>
        <w:t>Los Desechos Peligrosos Biológico-Infecciosos consisten entre otros en:</w:t>
      </w:r>
      <w:r>
        <w:rPr>
          <w:rFonts w:asciiTheme="minorHAnsi" w:hAnsiTheme="minorHAnsi" w:cs="Arial"/>
          <w:spacing w:val="-3"/>
        </w:rPr>
        <w:t xml:space="preserve"> </w:t>
      </w:r>
    </w:p>
    <w:p w14:paraId="79775510" w14:textId="6597BF9E" w:rsidR="002E6DD7" w:rsidRDefault="002E6DD7" w:rsidP="00B570AD">
      <w:pPr>
        <w:pStyle w:val="Prrafodelista"/>
        <w:numPr>
          <w:ilvl w:val="0"/>
          <w:numId w:val="26"/>
        </w:numPr>
        <w:tabs>
          <w:tab w:val="right" w:pos="1276"/>
        </w:tabs>
        <w:jc w:val="both"/>
        <w:rPr>
          <w:rFonts w:asciiTheme="minorHAnsi" w:hAnsiTheme="minorHAnsi" w:cs="Arial"/>
          <w:spacing w:val="-3"/>
        </w:rPr>
      </w:pPr>
      <w:r w:rsidRPr="00394AC3">
        <w:rPr>
          <w:rFonts w:asciiTheme="minorHAnsi" w:hAnsiTheme="minorHAnsi" w:cs="Arial"/>
          <w:spacing w:val="-3"/>
        </w:rPr>
        <w:t>Residuos de sangre</w:t>
      </w:r>
      <w:r w:rsidR="000F137C">
        <w:rPr>
          <w:rFonts w:asciiTheme="minorHAnsi" w:hAnsiTheme="minorHAnsi" w:cs="Arial"/>
          <w:spacing w:val="-3"/>
        </w:rPr>
        <w:t>.</w:t>
      </w:r>
    </w:p>
    <w:p w14:paraId="72073002" w14:textId="321C85DB" w:rsidR="002E6DD7" w:rsidRDefault="002E6DD7" w:rsidP="00B570AD">
      <w:pPr>
        <w:pStyle w:val="Prrafodelista"/>
        <w:numPr>
          <w:ilvl w:val="0"/>
          <w:numId w:val="26"/>
        </w:numPr>
        <w:tabs>
          <w:tab w:val="right" w:pos="1276"/>
        </w:tabs>
        <w:jc w:val="both"/>
        <w:rPr>
          <w:rFonts w:asciiTheme="minorHAnsi" w:hAnsiTheme="minorHAnsi" w:cs="Arial"/>
          <w:spacing w:val="-3"/>
        </w:rPr>
      </w:pPr>
      <w:r w:rsidRPr="00394AC3">
        <w:rPr>
          <w:rFonts w:asciiTheme="minorHAnsi" w:hAnsiTheme="minorHAnsi" w:cs="Arial"/>
          <w:spacing w:val="-3"/>
        </w:rPr>
        <w:t>Cultivos, cepas y muestras almacenadas de agentes infecciosos</w:t>
      </w:r>
      <w:r w:rsidR="000F137C">
        <w:rPr>
          <w:rFonts w:asciiTheme="minorHAnsi" w:hAnsiTheme="minorHAnsi" w:cs="Arial"/>
          <w:spacing w:val="-3"/>
        </w:rPr>
        <w:t>.</w:t>
      </w:r>
    </w:p>
    <w:p w14:paraId="18C9BDD5" w14:textId="63FE02F9" w:rsidR="002E6DD7" w:rsidRDefault="002E6DD7" w:rsidP="00B570AD">
      <w:pPr>
        <w:pStyle w:val="Prrafodelista"/>
        <w:numPr>
          <w:ilvl w:val="0"/>
          <w:numId w:val="26"/>
        </w:numPr>
        <w:tabs>
          <w:tab w:val="right" w:pos="1276"/>
        </w:tabs>
        <w:jc w:val="both"/>
        <w:rPr>
          <w:rFonts w:asciiTheme="minorHAnsi" w:hAnsiTheme="minorHAnsi" w:cs="Arial"/>
          <w:spacing w:val="-3"/>
        </w:rPr>
      </w:pPr>
      <w:r w:rsidRPr="00394AC3">
        <w:rPr>
          <w:rFonts w:asciiTheme="minorHAnsi" w:hAnsiTheme="minorHAnsi" w:cs="Arial"/>
          <w:spacing w:val="-3"/>
        </w:rPr>
        <w:t>Residuos Patológicos</w:t>
      </w:r>
      <w:r w:rsidR="000F137C">
        <w:rPr>
          <w:rFonts w:asciiTheme="minorHAnsi" w:hAnsiTheme="minorHAnsi" w:cs="Arial"/>
          <w:spacing w:val="-3"/>
        </w:rPr>
        <w:t>.</w:t>
      </w:r>
    </w:p>
    <w:p w14:paraId="0E8446A9" w14:textId="7B7BEF78" w:rsidR="002E6DD7" w:rsidRDefault="002E6DD7" w:rsidP="00B570AD">
      <w:pPr>
        <w:pStyle w:val="Prrafodelista"/>
        <w:numPr>
          <w:ilvl w:val="0"/>
          <w:numId w:val="26"/>
        </w:numPr>
        <w:tabs>
          <w:tab w:val="right" w:pos="1276"/>
        </w:tabs>
        <w:jc w:val="both"/>
        <w:rPr>
          <w:rFonts w:asciiTheme="minorHAnsi" w:hAnsiTheme="minorHAnsi" w:cs="Arial"/>
          <w:spacing w:val="-3"/>
        </w:rPr>
      </w:pPr>
      <w:r w:rsidRPr="00394AC3">
        <w:rPr>
          <w:rFonts w:asciiTheme="minorHAnsi" w:hAnsiTheme="minorHAnsi" w:cs="Arial"/>
          <w:spacing w:val="-3"/>
        </w:rPr>
        <w:lastRenderedPageBreak/>
        <w:t>Residuos no anatómicos derivados de la atención a pacientes y de laboratorio</w:t>
      </w:r>
      <w:r w:rsidR="000F137C">
        <w:rPr>
          <w:rFonts w:asciiTheme="minorHAnsi" w:hAnsiTheme="minorHAnsi" w:cs="Arial"/>
          <w:spacing w:val="-3"/>
        </w:rPr>
        <w:t>.</w:t>
      </w:r>
    </w:p>
    <w:p w14:paraId="0397704E" w14:textId="77777777" w:rsidR="002E6DD7" w:rsidRPr="00394AC3" w:rsidRDefault="002E6DD7" w:rsidP="00B570AD">
      <w:pPr>
        <w:pStyle w:val="Prrafodelista"/>
        <w:numPr>
          <w:ilvl w:val="0"/>
          <w:numId w:val="26"/>
        </w:numPr>
        <w:tabs>
          <w:tab w:val="right" w:pos="1276"/>
        </w:tabs>
        <w:jc w:val="both"/>
        <w:rPr>
          <w:rFonts w:asciiTheme="minorHAnsi" w:hAnsiTheme="minorHAnsi"/>
        </w:rPr>
      </w:pPr>
      <w:r w:rsidRPr="00394AC3">
        <w:rPr>
          <w:rFonts w:asciiTheme="minorHAnsi" w:hAnsiTheme="minorHAnsi" w:cs="Arial"/>
          <w:spacing w:val="-3"/>
        </w:rPr>
        <w:t>Residuos de objetos punzocortantes usados</w:t>
      </w:r>
      <w:r w:rsidRPr="00394AC3">
        <w:rPr>
          <w:rFonts w:asciiTheme="minorHAnsi" w:hAnsiTheme="minorHAnsi" w:cs="Arial"/>
        </w:rPr>
        <w:t>.</w:t>
      </w:r>
    </w:p>
    <w:p w14:paraId="63BC0892" w14:textId="77777777" w:rsidR="002E6DD7" w:rsidRPr="00394AC3" w:rsidRDefault="002E6DD7" w:rsidP="002E6DD7">
      <w:pPr>
        <w:pStyle w:val="Prrafodelista"/>
        <w:rPr>
          <w:rFonts w:asciiTheme="minorHAnsi" w:hAnsiTheme="minorHAnsi" w:cs="Arial"/>
          <w:spacing w:val="-3"/>
        </w:rPr>
      </w:pPr>
    </w:p>
    <w:p w14:paraId="3FA1B7A2" w14:textId="77777777" w:rsidR="002E6DD7" w:rsidRPr="00394AC3" w:rsidRDefault="002E6DD7" w:rsidP="00B570AD">
      <w:pPr>
        <w:pStyle w:val="Prrafodelista"/>
        <w:numPr>
          <w:ilvl w:val="2"/>
          <w:numId w:val="24"/>
        </w:numPr>
        <w:tabs>
          <w:tab w:val="right" w:pos="1276"/>
        </w:tabs>
        <w:jc w:val="both"/>
        <w:rPr>
          <w:rFonts w:asciiTheme="minorHAnsi" w:hAnsiTheme="minorHAnsi"/>
        </w:rPr>
      </w:pPr>
      <w:r w:rsidRPr="00394AC3">
        <w:rPr>
          <w:rFonts w:asciiTheme="minorHAnsi" w:hAnsiTheme="minorHAnsi" w:cs="Arial"/>
          <w:spacing w:val="-3"/>
        </w:rPr>
        <w:t>Las variaciones que pudieran darse en demasía con relación a los volúmenes de desecho que señalen, se pagarán al mismo precio pactado y cuando el volumen sea inferior a lo establecido, el pago deberá ser acorde a lo recolectado.</w:t>
      </w:r>
    </w:p>
    <w:p w14:paraId="3A0E9F96" w14:textId="77777777" w:rsidR="002E6DD7" w:rsidRPr="00394AC3" w:rsidRDefault="002E6DD7" w:rsidP="002E6DD7">
      <w:pPr>
        <w:pStyle w:val="Prrafodelista"/>
        <w:rPr>
          <w:rFonts w:asciiTheme="minorHAnsi" w:hAnsiTheme="minorHAnsi"/>
        </w:rPr>
      </w:pPr>
    </w:p>
    <w:p w14:paraId="5E0D203F" w14:textId="77777777" w:rsidR="002E6DD7" w:rsidRDefault="002E6DD7" w:rsidP="00B570AD">
      <w:pPr>
        <w:pStyle w:val="Prrafodelista"/>
        <w:numPr>
          <w:ilvl w:val="2"/>
          <w:numId w:val="24"/>
        </w:numPr>
        <w:tabs>
          <w:tab w:val="right" w:pos="1276"/>
        </w:tabs>
        <w:jc w:val="both"/>
        <w:rPr>
          <w:rFonts w:asciiTheme="minorHAnsi" w:hAnsiTheme="minorHAnsi"/>
        </w:rPr>
      </w:pPr>
      <w:r w:rsidRPr="00394AC3">
        <w:rPr>
          <w:rFonts w:asciiTheme="minorHAnsi" w:hAnsiTheme="minorHAnsi"/>
        </w:rPr>
        <w:t>La Convocante se comp</w:t>
      </w:r>
      <w:r>
        <w:rPr>
          <w:rFonts w:asciiTheme="minorHAnsi" w:hAnsiTheme="minorHAnsi"/>
        </w:rPr>
        <w:t>romete a erogar como mínimo el 6</w:t>
      </w:r>
      <w:r w:rsidRPr="00394AC3">
        <w:rPr>
          <w:rFonts w:asciiTheme="minorHAnsi" w:hAnsiTheme="minorHAnsi"/>
        </w:rPr>
        <w:t>0% del monto adjudicado.</w:t>
      </w:r>
    </w:p>
    <w:p w14:paraId="095BDE34" w14:textId="77777777" w:rsidR="004C1B36" w:rsidRPr="004C1B36" w:rsidRDefault="004C1B36" w:rsidP="004C1B36">
      <w:pPr>
        <w:pStyle w:val="Prrafodelista"/>
        <w:rPr>
          <w:rFonts w:asciiTheme="minorHAnsi" w:hAnsiTheme="minorHAnsi"/>
        </w:rPr>
      </w:pPr>
    </w:p>
    <w:p w14:paraId="08A19015" w14:textId="2A977722" w:rsidR="004C1B36" w:rsidRDefault="004C1B36" w:rsidP="004C1B36">
      <w:pPr>
        <w:pStyle w:val="Prrafodelista"/>
        <w:numPr>
          <w:ilvl w:val="2"/>
          <w:numId w:val="24"/>
        </w:numPr>
        <w:jc w:val="both"/>
        <w:rPr>
          <w:rFonts w:asciiTheme="minorHAnsi" w:hAnsiTheme="minorHAnsi" w:cstheme="minorHAnsi"/>
        </w:rPr>
      </w:pPr>
      <w:r>
        <w:rPr>
          <w:rFonts w:asciiTheme="minorHAnsi" w:hAnsiTheme="minorHAnsi" w:cstheme="minorHAnsi"/>
        </w:rPr>
        <w:t>La</w:t>
      </w:r>
      <w:r>
        <w:rPr>
          <w:rFonts w:asciiTheme="minorHAnsi" w:hAnsiTheme="minorHAnsi" w:cstheme="minorHAnsi"/>
        </w:rPr>
        <w:t>s</w:t>
      </w:r>
      <w:r>
        <w:rPr>
          <w:rFonts w:asciiTheme="minorHAnsi" w:hAnsiTheme="minorHAnsi" w:cstheme="minorHAnsi"/>
        </w:rPr>
        <w:t xml:space="preserve"> Unidad</w:t>
      </w:r>
      <w:r>
        <w:rPr>
          <w:rFonts w:asciiTheme="minorHAnsi" w:hAnsiTheme="minorHAnsi" w:cstheme="minorHAnsi"/>
        </w:rPr>
        <w:t>es</w:t>
      </w:r>
      <w:r>
        <w:rPr>
          <w:rFonts w:asciiTheme="minorHAnsi" w:hAnsiTheme="minorHAnsi" w:cstheme="minorHAnsi"/>
        </w:rPr>
        <w:t xml:space="preserve"> Aplicativa</w:t>
      </w:r>
      <w:r>
        <w:rPr>
          <w:rFonts w:asciiTheme="minorHAnsi" w:hAnsiTheme="minorHAnsi" w:cstheme="minorHAnsi"/>
        </w:rPr>
        <w:t>s</w:t>
      </w:r>
      <w:r>
        <w:rPr>
          <w:rFonts w:asciiTheme="minorHAnsi" w:hAnsiTheme="minorHAnsi" w:cstheme="minorHAnsi"/>
        </w:rPr>
        <w:t xml:space="preserve"> hará</w:t>
      </w:r>
      <w:r w:rsidRPr="00780E06">
        <w:rPr>
          <w:rFonts w:asciiTheme="minorHAnsi" w:hAnsiTheme="minorHAnsi" w:cstheme="minorHAnsi"/>
        </w:rPr>
        <w:t xml:space="preserve"> la solicitud </w:t>
      </w:r>
      <w:r>
        <w:rPr>
          <w:rFonts w:asciiTheme="minorHAnsi" w:hAnsiTheme="minorHAnsi" w:cstheme="minorHAnsi"/>
        </w:rPr>
        <w:t>del servicio de recolección</w:t>
      </w:r>
      <w:r>
        <w:rPr>
          <w:rFonts w:asciiTheme="minorHAnsi" w:hAnsiTheme="minorHAnsi" w:cstheme="minorHAnsi"/>
        </w:rPr>
        <w:t xml:space="preserve"> </w:t>
      </w:r>
      <w:r w:rsidRPr="00780E06">
        <w:rPr>
          <w:rFonts w:asciiTheme="minorHAnsi" w:hAnsiTheme="minorHAnsi" w:cstheme="minorHAnsi"/>
        </w:rPr>
        <w:t xml:space="preserve">requerido en el formato de Orden de Envío debidamente foliado, dicho formato será firmado por el Administrador y/o Encargado de </w:t>
      </w:r>
      <w:r>
        <w:rPr>
          <w:rFonts w:asciiTheme="minorHAnsi" w:hAnsiTheme="minorHAnsi" w:cstheme="minorHAnsi"/>
        </w:rPr>
        <w:t>Servicios Generales</w:t>
      </w:r>
      <w:r w:rsidRPr="00780E06">
        <w:rPr>
          <w:rFonts w:asciiTheme="minorHAnsi" w:hAnsiTheme="minorHAnsi" w:cstheme="minorHAnsi"/>
        </w:rPr>
        <w:t xml:space="preserve"> de </w:t>
      </w:r>
      <w:r>
        <w:rPr>
          <w:rFonts w:asciiTheme="minorHAnsi" w:hAnsiTheme="minorHAnsi" w:cstheme="minorHAnsi"/>
        </w:rPr>
        <w:t>la</w:t>
      </w:r>
      <w:r w:rsidRPr="00780E06">
        <w:rPr>
          <w:rFonts w:asciiTheme="minorHAnsi" w:hAnsiTheme="minorHAnsi" w:cstheme="minorHAnsi"/>
        </w:rPr>
        <w:t xml:space="preserve"> Unidad Aplicativa, y deberá ser enviado por medios electrónicos al licitante que resulte adjudicado, recabando la Unidad Aplicativa acuse de recibo de la Orden de Envío con firma y fecha por parte del proveedor, dicho acuse deberá el licitante ganador hacerlo el mismo día de la elaboración de la Orden de Envío o a más tardar al siguiente día hábil, acuses con fechas posteriores a lo antes referido no serán válidos como acuses de recibo y se tomará para contabilizar las entregas de </w:t>
      </w:r>
      <w:r>
        <w:rPr>
          <w:rFonts w:asciiTheme="minorHAnsi" w:hAnsiTheme="minorHAnsi" w:cstheme="minorHAnsi"/>
        </w:rPr>
        <w:t>medicamentos</w:t>
      </w:r>
      <w:r w:rsidRPr="00780E06">
        <w:rPr>
          <w:rFonts w:asciiTheme="minorHAnsi" w:hAnsiTheme="minorHAnsi" w:cstheme="minorHAnsi"/>
        </w:rPr>
        <w:t xml:space="preserve"> el día de elaboración de la Orden de Envío, lo anterior se tomará en cuenta por la Unidad Aplicativa, para el cálculo y elaboración de sanción por el atraso en la </w:t>
      </w:r>
      <w:r>
        <w:rPr>
          <w:rFonts w:asciiTheme="minorHAnsi" w:hAnsiTheme="minorHAnsi" w:cstheme="minorHAnsi"/>
        </w:rPr>
        <w:t>prestación del servicio</w:t>
      </w:r>
      <w:r w:rsidRPr="00780E06">
        <w:rPr>
          <w:rFonts w:asciiTheme="minorHAnsi" w:hAnsiTheme="minorHAnsi" w:cstheme="minorHAnsi"/>
        </w:rPr>
        <w:t>.</w:t>
      </w:r>
    </w:p>
    <w:p w14:paraId="389AFA29" w14:textId="77777777" w:rsidR="002E6DD7" w:rsidRPr="00394AC3" w:rsidRDefault="002E6DD7" w:rsidP="002E6DD7">
      <w:pPr>
        <w:pStyle w:val="Prrafodelista"/>
        <w:rPr>
          <w:rFonts w:asciiTheme="minorHAnsi" w:hAnsiTheme="minorHAnsi"/>
        </w:rPr>
      </w:pPr>
    </w:p>
    <w:p w14:paraId="2C7BD89A" w14:textId="77777777" w:rsidR="002E6DD7" w:rsidRDefault="002E6DD7" w:rsidP="00B570AD">
      <w:pPr>
        <w:pStyle w:val="Prrafodelista"/>
        <w:numPr>
          <w:ilvl w:val="2"/>
          <w:numId w:val="24"/>
        </w:numPr>
        <w:tabs>
          <w:tab w:val="right" w:pos="1276"/>
        </w:tabs>
        <w:jc w:val="both"/>
        <w:rPr>
          <w:rFonts w:asciiTheme="minorHAnsi" w:hAnsiTheme="minorHAnsi"/>
        </w:rPr>
      </w:pPr>
      <w:r w:rsidRPr="00394AC3">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 (Norma 087-ECOL-SSA1-2002), NOM-087-SEMARNAT-SSA1-2002, NOM-007-SCT-2010, NOM-024-SCT-2010</w:t>
      </w:r>
      <w:r>
        <w:rPr>
          <w:rFonts w:asciiTheme="minorHAnsi" w:hAnsiTheme="minorHAnsi"/>
        </w:rPr>
        <w:t>.</w:t>
      </w:r>
    </w:p>
    <w:p w14:paraId="26316064" w14:textId="77777777" w:rsidR="002E6DD7" w:rsidRPr="00394AC3" w:rsidRDefault="002E6DD7" w:rsidP="002E6DD7">
      <w:pPr>
        <w:pStyle w:val="Prrafodelista"/>
        <w:rPr>
          <w:rFonts w:asciiTheme="minorHAnsi" w:hAnsiTheme="minorHAnsi"/>
        </w:rPr>
      </w:pPr>
    </w:p>
    <w:p w14:paraId="3A629505" w14:textId="77777777" w:rsidR="00FB2103" w:rsidRDefault="002E6DD7" w:rsidP="00FB2103">
      <w:pPr>
        <w:pStyle w:val="Prrafodelista"/>
        <w:numPr>
          <w:ilvl w:val="2"/>
          <w:numId w:val="24"/>
        </w:numPr>
        <w:tabs>
          <w:tab w:val="right" w:pos="1276"/>
        </w:tabs>
        <w:jc w:val="both"/>
        <w:rPr>
          <w:rFonts w:asciiTheme="minorHAnsi" w:hAnsiTheme="minorHAnsi"/>
        </w:rPr>
      </w:pPr>
      <w:r w:rsidRPr="00394AC3">
        <w:rPr>
          <w:rFonts w:asciiTheme="minorHAnsi" w:hAnsiTheme="minorHAnsi"/>
        </w:rPr>
        <w:t>Para el desarrollo de los eventos y menciones en las presentes bases se señalan los domicilios de la Subsecretaria de Prevención y Control de Enfermedades y la Dirección Administrativa de la Convocante, ubicadas en Matamoros No. 520 Ote, 3er. y 2do</w:t>
      </w:r>
      <w:r w:rsidR="000F137C">
        <w:rPr>
          <w:rFonts w:asciiTheme="minorHAnsi" w:hAnsiTheme="minorHAnsi"/>
        </w:rPr>
        <w:t>.</w:t>
      </w:r>
      <w:r w:rsidRPr="00394AC3">
        <w:rPr>
          <w:rFonts w:asciiTheme="minorHAnsi" w:hAnsiTheme="minorHAnsi"/>
        </w:rPr>
        <w:t xml:space="preserve"> piso, Centro de Monterrey</w:t>
      </w:r>
      <w:r w:rsidR="008570D0">
        <w:rPr>
          <w:rFonts w:asciiTheme="minorHAnsi" w:hAnsiTheme="minorHAnsi"/>
        </w:rPr>
        <w:t>,</w:t>
      </w:r>
      <w:r w:rsidRPr="00394AC3">
        <w:rPr>
          <w:rFonts w:asciiTheme="minorHAnsi" w:hAnsiTheme="minorHAnsi"/>
        </w:rPr>
        <w:t xml:space="preserve"> Nuevo León, C.P. 64000.</w:t>
      </w:r>
    </w:p>
    <w:p w14:paraId="3E0692C6" w14:textId="77777777" w:rsidR="00FB2103" w:rsidRPr="00FB2103" w:rsidRDefault="00FB2103" w:rsidP="00FB2103">
      <w:pPr>
        <w:pStyle w:val="Prrafodelista"/>
        <w:rPr>
          <w:rFonts w:asciiTheme="minorHAnsi" w:hAnsiTheme="minorHAnsi" w:cs="Arial"/>
        </w:rPr>
      </w:pPr>
    </w:p>
    <w:p w14:paraId="0927CA7E" w14:textId="72FBB974" w:rsidR="00FB2103" w:rsidRPr="00FB2103" w:rsidRDefault="00FB2103" w:rsidP="00FB2103">
      <w:pPr>
        <w:pStyle w:val="Prrafodelista"/>
        <w:numPr>
          <w:ilvl w:val="2"/>
          <w:numId w:val="24"/>
        </w:numPr>
        <w:tabs>
          <w:tab w:val="right" w:pos="1276"/>
        </w:tabs>
        <w:jc w:val="both"/>
        <w:rPr>
          <w:rFonts w:asciiTheme="minorHAnsi" w:hAnsiTheme="minorHAnsi"/>
        </w:rPr>
      </w:pPr>
      <w:r w:rsidRPr="00FB2103">
        <w:rPr>
          <w:rFonts w:asciiTheme="minorHAnsi" w:hAnsiTheme="minorHAnsi" w:cs="Arial"/>
        </w:rPr>
        <w:t>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w:t>
      </w:r>
    </w:p>
    <w:p w14:paraId="3001E4DA" w14:textId="77777777" w:rsidR="00FB2103" w:rsidRPr="00FB2103" w:rsidRDefault="00FB2103" w:rsidP="00FB2103">
      <w:pPr>
        <w:tabs>
          <w:tab w:val="right" w:pos="1276"/>
        </w:tabs>
        <w:jc w:val="both"/>
        <w:rPr>
          <w:rFonts w:asciiTheme="minorHAnsi" w:hAnsiTheme="minorHAnsi"/>
        </w:rPr>
      </w:pPr>
    </w:p>
    <w:p w14:paraId="24EC1491" w14:textId="77777777" w:rsidR="002E6DD7" w:rsidRDefault="002E6DD7" w:rsidP="002E6DD7">
      <w:pPr>
        <w:tabs>
          <w:tab w:val="left" w:pos="851"/>
        </w:tabs>
        <w:ind w:right="-1"/>
        <w:jc w:val="both"/>
        <w:rPr>
          <w:rFonts w:asciiTheme="minorHAnsi" w:hAnsiTheme="minorHAnsi"/>
          <w:b/>
        </w:rPr>
      </w:pPr>
    </w:p>
    <w:p w14:paraId="0FDDB1EE" w14:textId="77777777" w:rsidR="002E6DD7" w:rsidRPr="001A154A" w:rsidRDefault="002E6DD7" w:rsidP="002E6DD7">
      <w:pPr>
        <w:tabs>
          <w:tab w:val="left" w:pos="851"/>
        </w:tabs>
        <w:ind w:left="284" w:right="-1"/>
        <w:jc w:val="both"/>
        <w:rPr>
          <w:rFonts w:asciiTheme="minorHAnsi" w:hAnsiTheme="minorHAnsi"/>
          <w:b/>
          <w:u w:val="single"/>
        </w:rPr>
      </w:pPr>
      <w:r w:rsidRPr="001A154A">
        <w:rPr>
          <w:rFonts w:asciiTheme="minorHAnsi" w:hAnsiTheme="minorHAnsi"/>
          <w:b/>
          <w:u w:val="single"/>
        </w:rPr>
        <w:t>1.2</w:t>
      </w:r>
      <w:r>
        <w:rPr>
          <w:rFonts w:asciiTheme="minorHAnsi" w:hAnsiTheme="minorHAnsi"/>
          <w:b/>
          <w:u w:val="single"/>
        </w:rPr>
        <w:t>. Período,</w:t>
      </w:r>
      <w:r w:rsidRPr="001A154A">
        <w:rPr>
          <w:rFonts w:asciiTheme="minorHAnsi" w:hAnsiTheme="minorHAnsi"/>
          <w:b/>
          <w:u w:val="single"/>
        </w:rPr>
        <w:t xml:space="preserve"> lugar </w:t>
      </w:r>
      <w:r>
        <w:rPr>
          <w:rFonts w:asciiTheme="minorHAnsi" w:hAnsiTheme="minorHAnsi"/>
          <w:b/>
          <w:u w:val="single"/>
        </w:rPr>
        <w:t>y condiciones de la prestación del servicio</w:t>
      </w:r>
      <w:r w:rsidRPr="001A154A">
        <w:rPr>
          <w:rFonts w:asciiTheme="minorHAnsi" w:hAnsiTheme="minorHAnsi"/>
          <w:b/>
          <w:u w:val="single"/>
        </w:rPr>
        <w:t>.</w:t>
      </w:r>
    </w:p>
    <w:p w14:paraId="46FFB43A" w14:textId="77777777" w:rsidR="002E6DD7" w:rsidRPr="00037DE1" w:rsidRDefault="002E6DD7" w:rsidP="002E6DD7">
      <w:pPr>
        <w:tabs>
          <w:tab w:val="left" w:pos="851"/>
        </w:tabs>
        <w:ind w:right="-1"/>
        <w:jc w:val="both"/>
        <w:rPr>
          <w:rFonts w:asciiTheme="minorHAnsi" w:hAnsiTheme="minorHAnsi"/>
          <w:b/>
        </w:rPr>
      </w:pPr>
    </w:p>
    <w:p w14:paraId="5AB1FAD2" w14:textId="77777777" w:rsidR="002E6DD7" w:rsidRDefault="002E6DD7" w:rsidP="002E6DD7">
      <w:pPr>
        <w:tabs>
          <w:tab w:val="left" w:pos="851"/>
        </w:tabs>
        <w:ind w:left="709" w:right="-1"/>
        <w:jc w:val="both"/>
        <w:rPr>
          <w:rFonts w:asciiTheme="minorHAnsi" w:hAnsiTheme="minorHAnsi"/>
          <w:b/>
        </w:rPr>
      </w:pPr>
      <w:r w:rsidRPr="00037DE1">
        <w:rPr>
          <w:rFonts w:asciiTheme="minorHAnsi" w:hAnsiTheme="minorHAnsi"/>
          <w:b/>
        </w:rPr>
        <w:t>1.2.1</w:t>
      </w:r>
      <w:r>
        <w:rPr>
          <w:rFonts w:asciiTheme="minorHAnsi" w:hAnsiTheme="minorHAnsi"/>
          <w:b/>
        </w:rPr>
        <w:t xml:space="preserve">. </w:t>
      </w:r>
      <w:r w:rsidRPr="00037DE1">
        <w:rPr>
          <w:rFonts w:asciiTheme="minorHAnsi" w:hAnsiTheme="minorHAnsi"/>
          <w:b/>
        </w:rPr>
        <w:t xml:space="preserve">Período de </w:t>
      </w:r>
      <w:r>
        <w:rPr>
          <w:rFonts w:asciiTheme="minorHAnsi" w:hAnsiTheme="minorHAnsi"/>
          <w:b/>
        </w:rPr>
        <w:t>prestación del servicio</w:t>
      </w:r>
      <w:r w:rsidRPr="00AB7D71">
        <w:rPr>
          <w:rFonts w:asciiTheme="minorHAnsi" w:hAnsiTheme="minorHAnsi"/>
          <w:b/>
        </w:rPr>
        <w:t xml:space="preserve">: </w:t>
      </w:r>
    </w:p>
    <w:p w14:paraId="78F03DC0" w14:textId="77777777" w:rsidR="002E6DD7" w:rsidRDefault="002E6DD7" w:rsidP="002E6DD7">
      <w:pPr>
        <w:tabs>
          <w:tab w:val="left" w:pos="851"/>
        </w:tabs>
        <w:ind w:left="709" w:right="-1"/>
        <w:jc w:val="both"/>
        <w:rPr>
          <w:rFonts w:asciiTheme="minorHAnsi" w:hAnsiTheme="minorHAnsi"/>
          <w:b/>
        </w:rPr>
      </w:pPr>
    </w:p>
    <w:p w14:paraId="337DEB6F" w14:textId="13BAC467" w:rsidR="002E6DD7" w:rsidRPr="009D32E5" w:rsidRDefault="002E6DD7" w:rsidP="002E6DD7">
      <w:pPr>
        <w:pStyle w:val="Textoindependiente2"/>
        <w:tabs>
          <w:tab w:val="left" w:pos="851"/>
          <w:tab w:val="right" w:pos="1985"/>
        </w:tabs>
        <w:ind w:left="1418" w:right="0" w:hanging="283"/>
        <w:rPr>
          <w:rFonts w:asciiTheme="minorHAnsi" w:hAnsiTheme="minorHAnsi"/>
          <w:sz w:val="20"/>
        </w:rPr>
      </w:pPr>
      <w:r w:rsidRPr="009D32E5">
        <w:rPr>
          <w:rFonts w:asciiTheme="minorHAnsi" w:hAnsiTheme="minorHAnsi"/>
          <w:sz w:val="20"/>
        </w:rPr>
        <w:t xml:space="preserve">El servicio se prestará a partir del </w:t>
      </w:r>
      <w:r w:rsidR="00593EAE" w:rsidRPr="003B0F90">
        <w:rPr>
          <w:rFonts w:asciiTheme="minorHAnsi" w:hAnsiTheme="minorHAnsi"/>
          <w:sz w:val="20"/>
        </w:rPr>
        <w:t>25</w:t>
      </w:r>
      <w:r w:rsidRPr="003B0F90">
        <w:rPr>
          <w:rFonts w:asciiTheme="minorHAnsi" w:hAnsiTheme="minorHAnsi"/>
          <w:sz w:val="20"/>
        </w:rPr>
        <w:t xml:space="preserve"> de </w:t>
      </w:r>
      <w:r w:rsidR="00593EAE" w:rsidRPr="003B0F90">
        <w:rPr>
          <w:rFonts w:asciiTheme="minorHAnsi" w:hAnsiTheme="minorHAnsi"/>
          <w:sz w:val="20"/>
        </w:rPr>
        <w:t>septiembre</w:t>
      </w:r>
      <w:r w:rsidRPr="003B0F90">
        <w:rPr>
          <w:rFonts w:asciiTheme="minorHAnsi" w:hAnsiTheme="minorHAnsi"/>
          <w:sz w:val="20"/>
        </w:rPr>
        <w:t xml:space="preserve"> del 202</w:t>
      </w:r>
      <w:r w:rsidR="009553FC" w:rsidRPr="003B0F90">
        <w:rPr>
          <w:rFonts w:asciiTheme="minorHAnsi" w:hAnsiTheme="minorHAnsi"/>
          <w:sz w:val="20"/>
        </w:rPr>
        <w:t>1</w:t>
      </w:r>
      <w:r w:rsidR="00593EAE" w:rsidRPr="003B0F90">
        <w:rPr>
          <w:rFonts w:asciiTheme="minorHAnsi" w:hAnsiTheme="minorHAnsi"/>
          <w:sz w:val="20"/>
        </w:rPr>
        <w:t xml:space="preserve"> al 31 de d</w:t>
      </w:r>
      <w:r w:rsidRPr="003B0F90">
        <w:rPr>
          <w:rFonts w:asciiTheme="minorHAnsi" w:hAnsiTheme="minorHAnsi"/>
          <w:sz w:val="20"/>
        </w:rPr>
        <w:t>iciembre del 202</w:t>
      </w:r>
      <w:r w:rsidR="009553FC" w:rsidRPr="003B0F90">
        <w:rPr>
          <w:rFonts w:asciiTheme="minorHAnsi" w:hAnsiTheme="minorHAnsi"/>
          <w:sz w:val="20"/>
        </w:rPr>
        <w:t>1</w:t>
      </w:r>
      <w:r w:rsidRPr="003B0F90">
        <w:rPr>
          <w:rFonts w:asciiTheme="minorHAnsi" w:hAnsiTheme="minorHAnsi"/>
          <w:sz w:val="20"/>
        </w:rPr>
        <w:t>.</w:t>
      </w:r>
    </w:p>
    <w:p w14:paraId="00BDBE65" w14:textId="77777777" w:rsidR="002E6DD7" w:rsidRPr="009D32E5" w:rsidRDefault="002E6DD7" w:rsidP="002E6DD7">
      <w:pPr>
        <w:tabs>
          <w:tab w:val="right" w:pos="1985"/>
        </w:tabs>
        <w:ind w:left="1418" w:hanging="283"/>
        <w:jc w:val="both"/>
        <w:rPr>
          <w:rFonts w:asciiTheme="minorHAnsi" w:hAnsiTheme="minorHAnsi"/>
          <w:b/>
          <w:bCs/>
        </w:rPr>
      </w:pPr>
    </w:p>
    <w:p w14:paraId="0A3DDD98" w14:textId="5C9ECDAC" w:rsidR="002E6DD7" w:rsidRPr="009D32E5" w:rsidRDefault="002E6DD7" w:rsidP="002E6DD7">
      <w:pPr>
        <w:tabs>
          <w:tab w:val="left" w:pos="426"/>
          <w:tab w:val="right" w:pos="1985"/>
        </w:tabs>
        <w:suppressAutoHyphens/>
        <w:ind w:left="1134"/>
        <w:jc w:val="both"/>
        <w:rPr>
          <w:rFonts w:asciiTheme="minorHAnsi" w:hAnsiTheme="minorHAnsi"/>
        </w:rPr>
      </w:pPr>
      <w:r w:rsidRPr="009D32E5">
        <w:rPr>
          <w:rFonts w:asciiTheme="minorHAnsi" w:hAnsiTheme="minorHAnsi"/>
        </w:rPr>
        <w:t>La Recolección de los desechos deberá efectuarse con las frecuencias señaladas en el A</w:t>
      </w:r>
      <w:r>
        <w:rPr>
          <w:rFonts w:asciiTheme="minorHAnsi" w:hAnsiTheme="minorHAnsi"/>
        </w:rPr>
        <w:t>nexo 1-A</w:t>
      </w:r>
      <w:r w:rsidRPr="009D32E5">
        <w:rPr>
          <w:rFonts w:asciiTheme="minorHAnsi" w:hAnsiTheme="minorHAnsi"/>
        </w:rPr>
        <w:t xml:space="preserve">, de lunes a viernes y en los horarios que se establezcan en coordinación con las </w:t>
      </w:r>
      <w:r w:rsidR="00AE2760">
        <w:rPr>
          <w:rFonts w:asciiTheme="minorHAnsi" w:hAnsiTheme="minorHAnsi"/>
        </w:rPr>
        <w:t>Unidades aplicativas</w:t>
      </w:r>
      <w:r w:rsidRPr="009D32E5">
        <w:rPr>
          <w:rFonts w:asciiTheme="minorHAnsi" w:hAnsiTheme="minorHAnsi"/>
        </w:rPr>
        <w:t xml:space="preserve"> y que estén autorizados por la Secretaría de Vialidad y Tránsito de la localidad que corresponda. Los operadores de la Recolección de los Desechos deberán de ser responsables de la siguiente documentación:</w:t>
      </w:r>
    </w:p>
    <w:p w14:paraId="026ACCD7" w14:textId="77777777" w:rsidR="002E6DD7" w:rsidRPr="009D32E5" w:rsidRDefault="002E6DD7" w:rsidP="002E6DD7">
      <w:pPr>
        <w:tabs>
          <w:tab w:val="left" w:pos="0"/>
          <w:tab w:val="left" w:pos="426"/>
          <w:tab w:val="left" w:pos="708"/>
          <w:tab w:val="left" w:pos="1416"/>
          <w:tab w:val="right" w:pos="198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6"/>
        </w:tabs>
        <w:suppressAutoHyphens/>
        <w:ind w:left="1134"/>
        <w:jc w:val="both"/>
        <w:rPr>
          <w:rFonts w:asciiTheme="minorHAnsi" w:hAnsiTheme="minorHAnsi"/>
        </w:rPr>
      </w:pPr>
    </w:p>
    <w:p w14:paraId="5641110F" w14:textId="2D2BCF97" w:rsidR="002E6DD7" w:rsidRPr="009D32E5" w:rsidRDefault="002E6DD7" w:rsidP="00B570AD">
      <w:pPr>
        <w:pStyle w:val="Prrafodelista"/>
        <w:numPr>
          <w:ilvl w:val="1"/>
          <w:numId w:val="27"/>
        </w:numPr>
        <w:tabs>
          <w:tab w:val="left" w:pos="0"/>
          <w:tab w:val="left" w:pos="708"/>
          <w:tab w:val="left" w:pos="1416"/>
          <w:tab w:val="right" w:pos="1701"/>
          <w:tab w:val="left" w:pos="2410"/>
          <w:tab w:val="left" w:pos="2832"/>
          <w:tab w:val="left" w:pos="3540"/>
          <w:tab w:val="left" w:pos="4248"/>
          <w:tab w:val="left" w:pos="4956"/>
          <w:tab w:val="left" w:pos="5664"/>
          <w:tab w:val="left" w:pos="6372"/>
          <w:tab w:val="left" w:pos="7080"/>
          <w:tab w:val="left" w:pos="7788"/>
          <w:tab w:val="left" w:pos="8496"/>
          <w:tab w:val="left" w:pos="9204"/>
          <w:tab w:val="left" w:pos="9912"/>
          <w:tab w:val="left" w:pos="10206"/>
        </w:tabs>
        <w:suppressAutoHyphens/>
        <w:ind w:left="1701"/>
        <w:jc w:val="both"/>
        <w:rPr>
          <w:rFonts w:asciiTheme="minorHAnsi" w:hAnsiTheme="minorHAnsi" w:cs="Arial"/>
          <w:spacing w:val="-3"/>
        </w:rPr>
      </w:pPr>
      <w:r w:rsidRPr="009D32E5">
        <w:rPr>
          <w:rFonts w:asciiTheme="minorHAnsi" w:hAnsiTheme="minorHAnsi" w:cs="Arial"/>
          <w:spacing w:val="-3"/>
        </w:rPr>
        <w:lastRenderedPageBreak/>
        <w:t>Reporte diario de actividades</w:t>
      </w:r>
      <w:r w:rsidR="000F137C">
        <w:rPr>
          <w:rFonts w:asciiTheme="minorHAnsi" w:hAnsiTheme="minorHAnsi" w:cs="Arial"/>
          <w:spacing w:val="-3"/>
        </w:rPr>
        <w:t>.</w:t>
      </w:r>
    </w:p>
    <w:p w14:paraId="19385072" w14:textId="04C7AD79" w:rsidR="002E6DD7" w:rsidRPr="009D32E5" w:rsidRDefault="002E6DD7" w:rsidP="00B570AD">
      <w:pPr>
        <w:pStyle w:val="Prrafodelista"/>
        <w:numPr>
          <w:ilvl w:val="1"/>
          <w:numId w:val="27"/>
        </w:numPr>
        <w:tabs>
          <w:tab w:val="left" w:pos="0"/>
          <w:tab w:val="left" w:pos="708"/>
          <w:tab w:val="left" w:pos="1416"/>
          <w:tab w:val="right" w:pos="1701"/>
          <w:tab w:val="left" w:pos="2410"/>
          <w:tab w:val="left" w:pos="2832"/>
          <w:tab w:val="left" w:pos="3540"/>
          <w:tab w:val="left" w:pos="4248"/>
          <w:tab w:val="left" w:pos="4956"/>
          <w:tab w:val="left" w:pos="5664"/>
          <w:tab w:val="left" w:pos="6372"/>
          <w:tab w:val="left" w:pos="7080"/>
          <w:tab w:val="left" w:pos="7788"/>
          <w:tab w:val="left" w:pos="8496"/>
          <w:tab w:val="left" w:pos="9204"/>
          <w:tab w:val="left" w:pos="9912"/>
          <w:tab w:val="left" w:pos="10206"/>
        </w:tabs>
        <w:suppressAutoHyphens/>
        <w:ind w:left="1701"/>
        <w:jc w:val="both"/>
        <w:rPr>
          <w:rFonts w:asciiTheme="minorHAnsi" w:hAnsiTheme="minorHAnsi" w:cs="Arial"/>
          <w:spacing w:val="-3"/>
        </w:rPr>
      </w:pPr>
      <w:r w:rsidRPr="009D32E5">
        <w:rPr>
          <w:rFonts w:asciiTheme="minorHAnsi" w:hAnsiTheme="minorHAnsi" w:cs="Arial"/>
          <w:spacing w:val="-3"/>
        </w:rPr>
        <w:t>Manifiesto de entrega, transporte y recepción de residuos</w:t>
      </w:r>
      <w:r w:rsidR="000F137C">
        <w:rPr>
          <w:rFonts w:asciiTheme="minorHAnsi" w:hAnsiTheme="minorHAnsi" w:cs="Arial"/>
          <w:spacing w:val="-3"/>
        </w:rPr>
        <w:t>.</w:t>
      </w:r>
    </w:p>
    <w:p w14:paraId="2072EC00" w14:textId="77777777" w:rsidR="002E6DD7" w:rsidRPr="009D32E5" w:rsidRDefault="002E6DD7" w:rsidP="00B570AD">
      <w:pPr>
        <w:pStyle w:val="Prrafodelista"/>
        <w:numPr>
          <w:ilvl w:val="1"/>
          <w:numId w:val="27"/>
        </w:numPr>
        <w:tabs>
          <w:tab w:val="left" w:pos="0"/>
          <w:tab w:val="left" w:pos="708"/>
          <w:tab w:val="left" w:pos="1416"/>
          <w:tab w:val="right" w:pos="1701"/>
          <w:tab w:val="left" w:pos="2410"/>
          <w:tab w:val="left" w:pos="2832"/>
          <w:tab w:val="left" w:pos="3540"/>
          <w:tab w:val="left" w:pos="4248"/>
          <w:tab w:val="left" w:pos="4956"/>
          <w:tab w:val="left" w:pos="5664"/>
          <w:tab w:val="left" w:pos="6372"/>
          <w:tab w:val="left" w:pos="7080"/>
          <w:tab w:val="left" w:pos="7788"/>
          <w:tab w:val="left" w:pos="8496"/>
          <w:tab w:val="left" w:pos="9204"/>
          <w:tab w:val="left" w:pos="9912"/>
          <w:tab w:val="left" w:pos="10206"/>
        </w:tabs>
        <w:suppressAutoHyphens/>
        <w:ind w:left="1701"/>
        <w:jc w:val="both"/>
        <w:rPr>
          <w:rFonts w:asciiTheme="minorHAnsi" w:hAnsiTheme="minorHAnsi" w:cs="Arial"/>
          <w:spacing w:val="-3"/>
        </w:rPr>
      </w:pPr>
      <w:r w:rsidRPr="009D32E5">
        <w:rPr>
          <w:rFonts w:asciiTheme="minorHAnsi" w:hAnsiTheme="minorHAnsi" w:cs="Arial"/>
          <w:spacing w:val="-3"/>
        </w:rPr>
        <w:t>Programa de actividades.</w:t>
      </w:r>
    </w:p>
    <w:p w14:paraId="73D47385" w14:textId="77777777" w:rsidR="002E6DD7" w:rsidRPr="009D32E5" w:rsidRDefault="002E6DD7" w:rsidP="00B570AD">
      <w:pPr>
        <w:pStyle w:val="Prrafodelista"/>
        <w:numPr>
          <w:ilvl w:val="1"/>
          <w:numId w:val="27"/>
        </w:numPr>
        <w:tabs>
          <w:tab w:val="left" w:pos="0"/>
          <w:tab w:val="left" w:pos="708"/>
          <w:tab w:val="left" w:pos="1416"/>
          <w:tab w:val="right" w:pos="1701"/>
          <w:tab w:val="left" w:pos="2410"/>
          <w:tab w:val="left" w:pos="2832"/>
          <w:tab w:val="left" w:pos="3540"/>
          <w:tab w:val="left" w:pos="4248"/>
          <w:tab w:val="left" w:pos="4956"/>
          <w:tab w:val="left" w:pos="5664"/>
          <w:tab w:val="left" w:pos="6372"/>
          <w:tab w:val="left" w:pos="7080"/>
          <w:tab w:val="left" w:pos="7788"/>
          <w:tab w:val="left" w:pos="8496"/>
          <w:tab w:val="left" w:pos="9204"/>
          <w:tab w:val="left" w:pos="9912"/>
          <w:tab w:val="left" w:pos="10206"/>
        </w:tabs>
        <w:suppressAutoHyphens/>
        <w:ind w:left="1701"/>
        <w:jc w:val="both"/>
        <w:rPr>
          <w:rFonts w:asciiTheme="minorHAnsi" w:hAnsiTheme="minorHAnsi" w:cs="Arial"/>
          <w:spacing w:val="-3"/>
        </w:rPr>
      </w:pPr>
      <w:r w:rsidRPr="009D32E5">
        <w:rPr>
          <w:rFonts w:asciiTheme="minorHAnsi" w:hAnsiTheme="minorHAnsi" w:cs="Arial"/>
          <w:spacing w:val="-3"/>
        </w:rPr>
        <w:t>Programa de contingencias.</w:t>
      </w:r>
    </w:p>
    <w:p w14:paraId="3860A602" w14:textId="7B56B7B8" w:rsidR="002E6DD7" w:rsidRPr="009D32E5" w:rsidRDefault="002E6DD7" w:rsidP="00B570AD">
      <w:pPr>
        <w:pStyle w:val="Prrafodelista"/>
        <w:numPr>
          <w:ilvl w:val="1"/>
          <w:numId w:val="27"/>
        </w:numPr>
        <w:tabs>
          <w:tab w:val="left" w:pos="0"/>
          <w:tab w:val="left" w:pos="708"/>
          <w:tab w:val="left" w:pos="1416"/>
          <w:tab w:val="right" w:pos="1701"/>
          <w:tab w:val="left" w:pos="2410"/>
          <w:tab w:val="left" w:pos="2832"/>
          <w:tab w:val="left" w:pos="3540"/>
          <w:tab w:val="left" w:pos="4248"/>
          <w:tab w:val="left" w:pos="4956"/>
          <w:tab w:val="left" w:pos="5664"/>
          <w:tab w:val="left" w:pos="6372"/>
          <w:tab w:val="left" w:pos="7080"/>
          <w:tab w:val="left" w:pos="7788"/>
          <w:tab w:val="left" w:pos="8496"/>
          <w:tab w:val="left" w:pos="9204"/>
          <w:tab w:val="left" w:pos="9912"/>
          <w:tab w:val="left" w:pos="10206"/>
        </w:tabs>
        <w:suppressAutoHyphens/>
        <w:ind w:left="1701"/>
        <w:jc w:val="both"/>
        <w:rPr>
          <w:rFonts w:asciiTheme="minorHAnsi" w:hAnsiTheme="minorHAnsi" w:cs="Arial"/>
          <w:spacing w:val="-3"/>
        </w:rPr>
      </w:pPr>
      <w:r w:rsidRPr="009D32E5">
        <w:rPr>
          <w:rFonts w:asciiTheme="minorHAnsi" w:hAnsiTheme="minorHAnsi" w:cs="Arial"/>
          <w:spacing w:val="-3"/>
        </w:rPr>
        <w:t>Bitácora de operaciones</w:t>
      </w:r>
      <w:r w:rsidR="000F137C">
        <w:rPr>
          <w:rFonts w:asciiTheme="minorHAnsi" w:hAnsiTheme="minorHAnsi" w:cs="Arial"/>
          <w:spacing w:val="-3"/>
        </w:rPr>
        <w:t>.</w:t>
      </w:r>
    </w:p>
    <w:p w14:paraId="6ECD7BC2" w14:textId="77777777" w:rsidR="002E6DD7" w:rsidRPr="009D32E5" w:rsidRDefault="002E6DD7" w:rsidP="00B570AD">
      <w:pPr>
        <w:pStyle w:val="Prrafodelista"/>
        <w:numPr>
          <w:ilvl w:val="1"/>
          <w:numId w:val="27"/>
        </w:numPr>
        <w:tabs>
          <w:tab w:val="left" w:pos="0"/>
          <w:tab w:val="left" w:pos="708"/>
          <w:tab w:val="left" w:pos="1416"/>
          <w:tab w:val="right" w:pos="1701"/>
          <w:tab w:val="left" w:pos="2410"/>
          <w:tab w:val="left" w:pos="2832"/>
          <w:tab w:val="left" w:pos="3540"/>
          <w:tab w:val="left" w:pos="4248"/>
          <w:tab w:val="left" w:pos="4956"/>
          <w:tab w:val="left" w:pos="5664"/>
          <w:tab w:val="left" w:pos="6372"/>
          <w:tab w:val="left" w:pos="7080"/>
          <w:tab w:val="left" w:pos="7788"/>
          <w:tab w:val="left" w:pos="8496"/>
          <w:tab w:val="left" w:pos="9204"/>
          <w:tab w:val="left" w:pos="9912"/>
          <w:tab w:val="left" w:pos="10206"/>
        </w:tabs>
        <w:suppressAutoHyphens/>
        <w:ind w:left="1701"/>
        <w:jc w:val="both"/>
        <w:rPr>
          <w:rFonts w:asciiTheme="minorHAnsi" w:hAnsiTheme="minorHAnsi" w:cs="Arial"/>
          <w:spacing w:val="-3"/>
        </w:rPr>
      </w:pPr>
      <w:r w:rsidRPr="009D32E5">
        <w:rPr>
          <w:rFonts w:asciiTheme="minorHAnsi" w:hAnsiTheme="minorHAnsi" w:cs="Arial"/>
          <w:spacing w:val="-3"/>
        </w:rPr>
        <w:t>Licencia para conducir tipo “E” expedida por la S.C.T.</w:t>
      </w:r>
    </w:p>
    <w:p w14:paraId="5C11A3EE" w14:textId="77777777" w:rsidR="002E6DD7" w:rsidRPr="00780E06" w:rsidRDefault="002E6DD7" w:rsidP="002E6DD7">
      <w:pPr>
        <w:ind w:left="1276" w:right="49" w:hanging="283"/>
        <w:jc w:val="both"/>
        <w:rPr>
          <w:rFonts w:asciiTheme="minorHAnsi" w:hAnsiTheme="minorHAnsi" w:cstheme="minorHAnsi"/>
        </w:rPr>
      </w:pPr>
    </w:p>
    <w:p w14:paraId="2BCAD560" w14:textId="77777777" w:rsidR="002E6DD7" w:rsidRPr="00563C2C" w:rsidRDefault="002E6DD7" w:rsidP="002E6DD7">
      <w:pPr>
        <w:ind w:left="709" w:right="-1"/>
        <w:jc w:val="both"/>
        <w:rPr>
          <w:rFonts w:asciiTheme="minorHAnsi" w:hAnsiTheme="minorHAnsi"/>
          <w:b/>
          <w:color w:val="000000" w:themeColor="text1"/>
        </w:rPr>
      </w:pPr>
      <w:r w:rsidRPr="009B4682">
        <w:rPr>
          <w:rFonts w:asciiTheme="minorHAnsi" w:hAnsiTheme="minorHAnsi"/>
          <w:b/>
          <w:color w:val="000000" w:themeColor="text1"/>
        </w:rPr>
        <w:t>1.2.2. Lugar de prestación del servicio:</w:t>
      </w:r>
    </w:p>
    <w:p w14:paraId="1F689DA4" w14:textId="77777777" w:rsidR="002E6DD7" w:rsidRDefault="002E6DD7" w:rsidP="002E6DD7">
      <w:pPr>
        <w:ind w:left="709" w:right="-1"/>
        <w:jc w:val="both"/>
        <w:rPr>
          <w:rFonts w:asciiTheme="minorHAnsi" w:hAnsiTheme="minorHAnsi"/>
          <w:b/>
        </w:rPr>
      </w:pPr>
    </w:p>
    <w:p w14:paraId="0B746749" w14:textId="77777777" w:rsidR="002E6DD7" w:rsidRDefault="002E6DD7" w:rsidP="002E6DD7">
      <w:pPr>
        <w:pStyle w:val="Textoindependiente222"/>
        <w:tabs>
          <w:tab w:val="right" w:pos="1985"/>
        </w:tabs>
        <w:ind w:left="1134"/>
        <w:rPr>
          <w:rFonts w:asciiTheme="minorHAnsi" w:hAnsiTheme="minorHAnsi" w:cs="Arial"/>
          <w:bCs/>
          <w:sz w:val="20"/>
        </w:rPr>
      </w:pPr>
      <w:r w:rsidRPr="00401726">
        <w:rPr>
          <w:rFonts w:asciiTheme="minorHAnsi" w:hAnsiTheme="minorHAnsi" w:cs="Arial"/>
          <w:bCs/>
          <w:sz w:val="20"/>
        </w:rPr>
        <w:t>El servicio de Recolección, Transportación, Tratamiento y Disposición Final de Residuos Peligrosos Biológico Infecciosos, será conforme a lo establecido en el Anexo 1 de estas bases:</w:t>
      </w:r>
    </w:p>
    <w:p w14:paraId="75CF91F5" w14:textId="77777777" w:rsidR="00584375" w:rsidRDefault="00584375" w:rsidP="002E6DD7">
      <w:pPr>
        <w:pStyle w:val="Textoindependiente222"/>
        <w:tabs>
          <w:tab w:val="right" w:pos="1985"/>
        </w:tabs>
        <w:ind w:left="1134"/>
        <w:rPr>
          <w:rFonts w:asciiTheme="minorHAnsi" w:hAnsiTheme="minorHAnsi" w:cs="Arial"/>
          <w:bCs/>
          <w:sz w:val="20"/>
        </w:rPr>
      </w:pPr>
    </w:p>
    <w:tbl>
      <w:tblPr>
        <w:tblW w:w="11047" w:type="dxa"/>
        <w:jc w:val="center"/>
        <w:tblCellMar>
          <w:left w:w="70" w:type="dxa"/>
          <w:right w:w="70" w:type="dxa"/>
        </w:tblCellMar>
        <w:tblLook w:val="04A0" w:firstRow="1" w:lastRow="0" w:firstColumn="1" w:lastColumn="0" w:noHBand="0" w:noVBand="1"/>
      </w:tblPr>
      <w:tblGrid>
        <w:gridCol w:w="2825"/>
        <w:gridCol w:w="8222"/>
      </w:tblGrid>
      <w:tr w:rsidR="00FB2103" w:rsidRPr="00FB2103" w14:paraId="3B842DC3" w14:textId="77777777" w:rsidTr="00FB2103">
        <w:trPr>
          <w:trHeight w:val="162"/>
          <w:jc w:val="center"/>
        </w:trPr>
        <w:tc>
          <w:tcPr>
            <w:tcW w:w="2825" w:type="dxa"/>
            <w:tcBorders>
              <w:top w:val="single" w:sz="8" w:space="0" w:color="auto"/>
              <w:left w:val="single" w:sz="8" w:space="0" w:color="auto"/>
              <w:bottom w:val="single" w:sz="8" w:space="0" w:color="auto"/>
              <w:right w:val="single" w:sz="8" w:space="0" w:color="auto"/>
            </w:tcBorders>
            <w:shd w:val="clear" w:color="000000" w:fill="7030A0"/>
            <w:vAlign w:val="center"/>
            <w:hideMark/>
          </w:tcPr>
          <w:p w14:paraId="5F44ED3D" w14:textId="77777777" w:rsidR="00FB2103" w:rsidRPr="00FB2103" w:rsidRDefault="00FB2103" w:rsidP="00FB2103">
            <w:pPr>
              <w:jc w:val="center"/>
              <w:rPr>
                <w:rFonts w:ascii="Calibri" w:hAnsi="Calibri"/>
                <w:b/>
                <w:bCs/>
                <w:color w:val="000000"/>
                <w:lang w:val="es-MX" w:eastAsia="es-MX"/>
              </w:rPr>
            </w:pPr>
            <w:r w:rsidRPr="00FB2103">
              <w:rPr>
                <w:rFonts w:ascii="Calibri" w:hAnsi="Calibri"/>
                <w:b/>
                <w:bCs/>
                <w:color w:val="000000"/>
                <w:lang w:val="es-MX" w:eastAsia="es-MX"/>
              </w:rPr>
              <w:t>UNIDAD</w:t>
            </w:r>
          </w:p>
        </w:tc>
        <w:tc>
          <w:tcPr>
            <w:tcW w:w="8222" w:type="dxa"/>
            <w:tcBorders>
              <w:top w:val="single" w:sz="8" w:space="0" w:color="auto"/>
              <w:left w:val="nil"/>
              <w:bottom w:val="single" w:sz="8" w:space="0" w:color="auto"/>
              <w:right w:val="single" w:sz="8" w:space="0" w:color="auto"/>
            </w:tcBorders>
            <w:shd w:val="clear" w:color="000000" w:fill="7030A0"/>
            <w:vAlign w:val="center"/>
            <w:hideMark/>
          </w:tcPr>
          <w:p w14:paraId="724E28E7" w14:textId="77777777" w:rsidR="00FB2103" w:rsidRPr="00FB2103" w:rsidRDefault="00FB2103" w:rsidP="00FB2103">
            <w:pPr>
              <w:jc w:val="center"/>
              <w:rPr>
                <w:rFonts w:ascii="Calibri" w:hAnsi="Calibri"/>
                <w:b/>
                <w:bCs/>
                <w:color w:val="000000"/>
                <w:lang w:val="es-MX" w:eastAsia="es-MX"/>
              </w:rPr>
            </w:pPr>
            <w:r w:rsidRPr="00FB2103">
              <w:rPr>
                <w:rFonts w:ascii="Calibri" w:hAnsi="Calibri"/>
                <w:b/>
                <w:bCs/>
                <w:color w:val="000000"/>
                <w:lang w:val="es-MX" w:eastAsia="es-MX"/>
              </w:rPr>
              <w:t>DIRECCIÓN</w:t>
            </w:r>
          </w:p>
        </w:tc>
      </w:tr>
      <w:tr w:rsidR="00FB2103" w:rsidRPr="00FB2103" w14:paraId="5BC590C7" w14:textId="77777777" w:rsidTr="00FB2103">
        <w:trPr>
          <w:trHeight w:val="162"/>
          <w:jc w:val="center"/>
        </w:trPr>
        <w:tc>
          <w:tcPr>
            <w:tcW w:w="2825" w:type="dxa"/>
            <w:tcBorders>
              <w:top w:val="nil"/>
              <w:left w:val="single" w:sz="8" w:space="0" w:color="auto"/>
              <w:bottom w:val="single" w:sz="8" w:space="0" w:color="auto"/>
              <w:right w:val="nil"/>
            </w:tcBorders>
            <w:shd w:val="clear" w:color="000000" w:fill="FFFFFF"/>
            <w:vAlign w:val="center"/>
            <w:hideMark/>
          </w:tcPr>
          <w:p w14:paraId="58DC77D1"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 xml:space="preserve">Hospital Metropolitano </w:t>
            </w:r>
          </w:p>
        </w:tc>
        <w:tc>
          <w:tcPr>
            <w:tcW w:w="8222" w:type="dxa"/>
            <w:tcBorders>
              <w:top w:val="nil"/>
              <w:left w:val="single" w:sz="8" w:space="0" w:color="auto"/>
              <w:bottom w:val="single" w:sz="8" w:space="0" w:color="auto"/>
              <w:right w:val="single" w:sz="8" w:space="0" w:color="auto"/>
            </w:tcBorders>
            <w:shd w:val="clear" w:color="000000" w:fill="FFFFFF"/>
            <w:vAlign w:val="center"/>
            <w:hideMark/>
          </w:tcPr>
          <w:p w14:paraId="1CED6EEF"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Ave. Adolfo López Mateos No.4600, Col. Bosques del Nogalar, San Nicolás de los Garza, N. L.</w:t>
            </w:r>
          </w:p>
        </w:tc>
      </w:tr>
      <w:tr w:rsidR="00FB2103" w:rsidRPr="00FB2103" w14:paraId="2F79C3EF" w14:textId="77777777" w:rsidTr="00FB2103">
        <w:trPr>
          <w:trHeight w:val="162"/>
          <w:jc w:val="center"/>
        </w:trPr>
        <w:tc>
          <w:tcPr>
            <w:tcW w:w="2825" w:type="dxa"/>
            <w:tcBorders>
              <w:top w:val="nil"/>
              <w:left w:val="single" w:sz="8" w:space="0" w:color="auto"/>
              <w:bottom w:val="single" w:sz="8" w:space="0" w:color="auto"/>
              <w:right w:val="nil"/>
            </w:tcBorders>
            <w:shd w:val="clear" w:color="000000" w:fill="FFFFFF"/>
            <w:vAlign w:val="center"/>
            <w:hideMark/>
          </w:tcPr>
          <w:p w14:paraId="455006D9"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UNEME Pediátrica</w:t>
            </w:r>
          </w:p>
        </w:tc>
        <w:tc>
          <w:tcPr>
            <w:tcW w:w="8222" w:type="dxa"/>
            <w:tcBorders>
              <w:top w:val="nil"/>
              <w:left w:val="single" w:sz="8" w:space="0" w:color="auto"/>
              <w:bottom w:val="single" w:sz="8" w:space="0" w:color="auto"/>
              <w:right w:val="single" w:sz="8" w:space="0" w:color="auto"/>
            </w:tcBorders>
            <w:shd w:val="clear" w:color="000000" w:fill="FFFFFF"/>
            <w:vAlign w:val="center"/>
            <w:hideMark/>
          </w:tcPr>
          <w:p w14:paraId="2A238388"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Isabel la Católica No. 110, Fracc. Centro, Monterrey, N.L., C.P. 64720.</w:t>
            </w:r>
          </w:p>
        </w:tc>
      </w:tr>
      <w:tr w:rsidR="00FB2103" w:rsidRPr="00FB2103" w14:paraId="37CCB841" w14:textId="77777777" w:rsidTr="00FB2103">
        <w:trPr>
          <w:trHeight w:val="162"/>
          <w:jc w:val="center"/>
        </w:trPr>
        <w:tc>
          <w:tcPr>
            <w:tcW w:w="2825" w:type="dxa"/>
            <w:tcBorders>
              <w:top w:val="nil"/>
              <w:left w:val="single" w:sz="8" w:space="0" w:color="auto"/>
              <w:bottom w:val="single" w:sz="8" w:space="0" w:color="auto"/>
              <w:right w:val="nil"/>
            </w:tcBorders>
            <w:shd w:val="clear" w:color="000000" w:fill="FFFFFF"/>
            <w:vAlign w:val="center"/>
            <w:hideMark/>
          </w:tcPr>
          <w:p w14:paraId="6D5E8542"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Hospital Regional Materno Infantil</w:t>
            </w:r>
          </w:p>
        </w:tc>
        <w:tc>
          <w:tcPr>
            <w:tcW w:w="8222" w:type="dxa"/>
            <w:tcBorders>
              <w:top w:val="nil"/>
              <w:left w:val="single" w:sz="8" w:space="0" w:color="auto"/>
              <w:bottom w:val="single" w:sz="8" w:space="0" w:color="auto"/>
              <w:right w:val="single" w:sz="8" w:space="0" w:color="auto"/>
            </w:tcBorders>
            <w:shd w:val="clear" w:color="000000" w:fill="FFFFFF"/>
            <w:vAlign w:val="center"/>
            <w:hideMark/>
          </w:tcPr>
          <w:p w14:paraId="5E2B2238"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Aldama No. 460 entre Independencia y 18 de Marzo, Colonia San Rafael en Guadalupe, N. L.</w:t>
            </w:r>
          </w:p>
        </w:tc>
      </w:tr>
      <w:tr w:rsidR="00FB2103" w:rsidRPr="00FB2103" w14:paraId="6A64034D" w14:textId="77777777" w:rsidTr="00FB2103">
        <w:trPr>
          <w:trHeight w:val="162"/>
          <w:jc w:val="center"/>
        </w:trPr>
        <w:tc>
          <w:tcPr>
            <w:tcW w:w="2825" w:type="dxa"/>
            <w:tcBorders>
              <w:top w:val="nil"/>
              <w:left w:val="single" w:sz="8" w:space="0" w:color="auto"/>
              <w:bottom w:val="single" w:sz="8" w:space="0" w:color="auto"/>
              <w:right w:val="nil"/>
            </w:tcBorders>
            <w:shd w:val="clear" w:color="000000" w:fill="FFFFFF"/>
            <w:vAlign w:val="center"/>
            <w:hideMark/>
          </w:tcPr>
          <w:p w14:paraId="43C55D65"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Hospital General de Montemorelos</w:t>
            </w:r>
          </w:p>
        </w:tc>
        <w:tc>
          <w:tcPr>
            <w:tcW w:w="8222" w:type="dxa"/>
            <w:tcBorders>
              <w:top w:val="nil"/>
              <w:left w:val="single" w:sz="8" w:space="0" w:color="auto"/>
              <w:bottom w:val="single" w:sz="8" w:space="0" w:color="auto"/>
              <w:right w:val="single" w:sz="8" w:space="0" w:color="auto"/>
            </w:tcBorders>
            <w:shd w:val="clear" w:color="000000" w:fill="FFFFFF"/>
            <w:vAlign w:val="center"/>
            <w:hideMark/>
          </w:tcPr>
          <w:p w14:paraId="059CC5FC"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Ave Capitán Alonso de León Km4, Comunidad La Parrita, Montemorelos, N.L.</w:t>
            </w:r>
          </w:p>
        </w:tc>
      </w:tr>
      <w:tr w:rsidR="00FB2103" w:rsidRPr="00FB2103" w14:paraId="259056F2" w14:textId="77777777" w:rsidTr="00FB2103">
        <w:trPr>
          <w:trHeight w:val="162"/>
          <w:jc w:val="center"/>
        </w:trPr>
        <w:tc>
          <w:tcPr>
            <w:tcW w:w="2825" w:type="dxa"/>
            <w:tcBorders>
              <w:top w:val="nil"/>
              <w:left w:val="single" w:sz="8" w:space="0" w:color="auto"/>
              <w:bottom w:val="single" w:sz="8" w:space="0" w:color="auto"/>
              <w:right w:val="nil"/>
            </w:tcBorders>
            <w:shd w:val="clear" w:color="000000" w:fill="FFFFFF"/>
            <w:vAlign w:val="center"/>
            <w:hideMark/>
          </w:tcPr>
          <w:p w14:paraId="19DF8800"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Hospital General de Cerralvo</w:t>
            </w:r>
          </w:p>
        </w:tc>
        <w:tc>
          <w:tcPr>
            <w:tcW w:w="8222" w:type="dxa"/>
            <w:tcBorders>
              <w:top w:val="nil"/>
              <w:left w:val="single" w:sz="8" w:space="0" w:color="auto"/>
              <w:bottom w:val="single" w:sz="8" w:space="0" w:color="auto"/>
              <w:right w:val="single" w:sz="8" w:space="0" w:color="auto"/>
            </w:tcBorders>
            <w:shd w:val="clear" w:color="000000" w:fill="FFFFFF"/>
            <w:vAlign w:val="center"/>
            <w:hideMark/>
          </w:tcPr>
          <w:p w14:paraId="2F713879"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Dr. Cornelio González Ramos No. 400, Libramiento Carretera Monterrey-Miguel Alemán en Cerralvo, Nuevo León C.P. 65900</w:t>
            </w:r>
          </w:p>
        </w:tc>
      </w:tr>
      <w:tr w:rsidR="00FB2103" w:rsidRPr="00FB2103" w14:paraId="7F1F6719" w14:textId="77777777" w:rsidTr="00FB2103">
        <w:trPr>
          <w:trHeight w:val="162"/>
          <w:jc w:val="center"/>
        </w:trPr>
        <w:tc>
          <w:tcPr>
            <w:tcW w:w="2825" w:type="dxa"/>
            <w:tcBorders>
              <w:top w:val="nil"/>
              <w:left w:val="single" w:sz="8" w:space="0" w:color="auto"/>
              <w:bottom w:val="single" w:sz="8" w:space="0" w:color="auto"/>
              <w:right w:val="nil"/>
            </w:tcBorders>
            <w:shd w:val="clear" w:color="000000" w:fill="FFFFFF"/>
            <w:vAlign w:val="center"/>
            <w:hideMark/>
          </w:tcPr>
          <w:p w14:paraId="2D64455A"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Hospital General de Sabinas Hidalgo</w:t>
            </w:r>
          </w:p>
        </w:tc>
        <w:tc>
          <w:tcPr>
            <w:tcW w:w="8222" w:type="dxa"/>
            <w:tcBorders>
              <w:top w:val="nil"/>
              <w:left w:val="single" w:sz="8" w:space="0" w:color="auto"/>
              <w:bottom w:val="single" w:sz="8" w:space="0" w:color="auto"/>
              <w:right w:val="single" w:sz="8" w:space="0" w:color="auto"/>
            </w:tcBorders>
            <w:shd w:val="clear" w:color="000000" w:fill="FFFFFF"/>
            <w:vAlign w:val="center"/>
            <w:hideMark/>
          </w:tcPr>
          <w:p w14:paraId="7AC55373"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 xml:space="preserve">Carretera Nacional No. 1084, Col. Hacienda Floreña, Sabinas Hidalgo, Nuevo León. </w:t>
            </w:r>
          </w:p>
        </w:tc>
      </w:tr>
      <w:tr w:rsidR="00FB2103" w:rsidRPr="00FB2103" w14:paraId="41F43162" w14:textId="77777777" w:rsidTr="00FB2103">
        <w:trPr>
          <w:trHeight w:val="162"/>
          <w:jc w:val="center"/>
        </w:trPr>
        <w:tc>
          <w:tcPr>
            <w:tcW w:w="2825" w:type="dxa"/>
            <w:tcBorders>
              <w:top w:val="nil"/>
              <w:left w:val="single" w:sz="8" w:space="0" w:color="auto"/>
              <w:bottom w:val="single" w:sz="8" w:space="0" w:color="auto"/>
              <w:right w:val="nil"/>
            </w:tcBorders>
            <w:shd w:val="clear" w:color="000000" w:fill="FFFFFF"/>
            <w:vAlign w:val="center"/>
            <w:hideMark/>
          </w:tcPr>
          <w:p w14:paraId="72C321E4"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 xml:space="preserve">Hospital General Virginia Ayala de Garza </w:t>
            </w:r>
          </w:p>
        </w:tc>
        <w:tc>
          <w:tcPr>
            <w:tcW w:w="8222" w:type="dxa"/>
            <w:tcBorders>
              <w:top w:val="nil"/>
              <w:left w:val="single" w:sz="8" w:space="0" w:color="auto"/>
              <w:bottom w:val="single" w:sz="8" w:space="0" w:color="auto"/>
              <w:right w:val="single" w:sz="8" w:space="0" w:color="auto"/>
            </w:tcBorders>
            <w:shd w:val="clear" w:color="000000" w:fill="FFFFFF"/>
            <w:vAlign w:val="center"/>
            <w:hideMark/>
          </w:tcPr>
          <w:p w14:paraId="42F812C0"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Alberto Chapa No. 500, Sabinas Hidalgo, N. L.</w:t>
            </w:r>
          </w:p>
        </w:tc>
      </w:tr>
      <w:tr w:rsidR="00FB2103" w:rsidRPr="00FB2103" w14:paraId="12E598A4" w14:textId="77777777" w:rsidTr="00FB2103">
        <w:trPr>
          <w:trHeight w:val="162"/>
          <w:jc w:val="center"/>
        </w:trPr>
        <w:tc>
          <w:tcPr>
            <w:tcW w:w="2825" w:type="dxa"/>
            <w:tcBorders>
              <w:top w:val="nil"/>
              <w:left w:val="single" w:sz="8" w:space="0" w:color="auto"/>
              <w:bottom w:val="single" w:sz="8" w:space="0" w:color="auto"/>
              <w:right w:val="nil"/>
            </w:tcBorders>
            <w:shd w:val="clear" w:color="000000" w:fill="FFFFFF"/>
            <w:vAlign w:val="center"/>
            <w:hideMark/>
          </w:tcPr>
          <w:p w14:paraId="50174A14"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Hospital General Tierra y Libertad</w:t>
            </w:r>
          </w:p>
        </w:tc>
        <w:tc>
          <w:tcPr>
            <w:tcW w:w="8222" w:type="dxa"/>
            <w:tcBorders>
              <w:top w:val="nil"/>
              <w:left w:val="single" w:sz="8" w:space="0" w:color="auto"/>
              <w:bottom w:val="single" w:sz="8" w:space="0" w:color="auto"/>
              <w:right w:val="single" w:sz="8" w:space="0" w:color="auto"/>
            </w:tcBorders>
            <w:shd w:val="clear" w:color="000000" w:fill="FFFFFF"/>
            <w:vAlign w:val="center"/>
            <w:hideMark/>
          </w:tcPr>
          <w:p w14:paraId="2881B410"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 xml:space="preserve"> Avenida Rodrigo Gómez y Almazán S/N, en la Colonia Tierra y Libertad, en el Municipio de Monterrey, Nuevo León</w:t>
            </w:r>
          </w:p>
        </w:tc>
      </w:tr>
      <w:tr w:rsidR="00FB2103" w:rsidRPr="00FB2103" w14:paraId="6E56D80D" w14:textId="77777777" w:rsidTr="00FB2103">
        <w:trPr>
          <w:trHeight w:val="162"/>
          <w:jc w:val="center"/>
        </w:trPr>
        <w:tc>
          <w:tcPr>
            <w:tcW w:w="2825" w:type="dxa"/>
            <w:tcBorders>
              <w:top w:val="nil"/>
              <w:left w:val="single" w:sz="8" w:space="0" w:color="auto"/>
              <w:bottom w:val="single" w:sz="8" w:space="0" w:color="auto"/>
              <w:right w:val="nil"/>
            </w:tcBorders>
            <w:shd w:val="clear" w:color="000000" w:fill="FFFFFF"/>
            <w:vAlign w:val="center"/>
            <w:hideMark/>
          </w:tcPr>
          <w:p w14:paraId="0D1D825B"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Hospital General de Juárez</w:t>
            </w:r>
          </w:p>
        </w:tc>
        <w:tc>
          <w:tcPr>
            <w:tcW w:w="8222" w:type="dxa"/>
            <w:tcBorders>
              <w:top w:val="nil"/>
              <w:left w:val="single" w:sz="8" w:space="0" w:color="auto"/>
              <w:bottom w:val="single" w:sz="8" w:space="0" w:color="auto"/>
              <w:right w:val="single" w:sz="8" w:space="0" w:color="auto"/>
            </w:tcBorders>
            <w:shd w:val="clear" w:color="000000" w:fill="FFFFFF"/>
            <w:vAlign w:val="center"/>
            <w:hideMark/>
          </w:tcPr>
          <w:p w14:paraId="401E8811"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Calle Teófilo Salinas Garza entre Real de San Hilario No. 626, Ciudadela, Juárez, N. L., C.P. 67250.</w:t>
            </w:r>
          </w:p>
        </w:tc>
      </w:tr>
      <w:tr w:rsidR="00FB2103" w:rsidRPr="00FB2103" w14:paraId="06105CDA" w14:textId="77777777" w:rsidTr="00FB2103">
        <w:trPr>
          <w:trHeight w:val="162"/>
          <w:jc w:val="center"/>
        </w:trPr>
        <w:tc>
          <w:tcPr>
            <w:tcW w:w="2825" w:type="dxa"/>
            <w:tcBorders>
              <w:top w:val="nil"/>
              <w:left w:val="single" w:sz="8" w:space="0" w:color="auto"/>
              <w:bottom w:val="single" w:sz="8" w:space="0" w:color="auto"/>
              <w:right w:val="nil"/>
            </w:tcBorders>
            <w:shd w:val="clear" w:color="000000" w:fill="FFFFFF"/>
            <w:vAlign w:val="center"/>
            <w:hideMark/>
          </w:tcPr>
          <w:p w14:paraId="14AB6FCC"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 xml:space="preserve">Hospital General de Galeana </w:t>
            </w:r>
          </w:p>
        </w:tc>
        <w:tc>
          <w:tcPr>
            <w:tcW w:w="8222" w:type="dxa"/>
            <w:tcBorders>
              <w:top w:val="nil"/>
              <w:left w:val="single" w:sz="8" w:space="0" w:color="auto"/>
              <w:bottom w:val="single" w:sz="8" w:space="0" w:color="auto"/>
              <w:right w:val="single" w:sz="8" w:space="0" w:color="auto"/>
            </w:tcBorders>
            <w:shd w:val="clear" w:color="000000" w:fill="FFFFFF"/>
            <w:vAlign w:val="center"/>
            <w:hideMark/>
          </w:tcPr>
          <w:p w14:paraId="0FECAF5E"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Carretera a Galeana-Linares Km. 1, Galeana, N. L. C.P. 67850</w:t>
            </w:r>
          </w:p>
        </w:tc>
      </w:tr>
      <w:tr w:rsidR="00FB2103" w:rsidRPr="00FB2103" w14:paraId="1EA0FB56" w14:textId="77777777" w:rsidTr="00FB2103">
        <w:trPr>
          <w:trHeight w:val="162"/>
          <w:jc w:val="center"/>
        </w:trPr>
        <w:tc>
          <w:tcPr>
            <w:tcW w:w="2825" w:type="dxa"/>
            <w:tcBorders>
              <w:top w:val="nil"/>
              <w:left w:val="single" w:sz="8" w:space="0" w:color="auto"/>
              <w:bottom w:val="single" w:sz="8" w:space="0" w:color="auto"/>
              <w:right w:val="nil"/>
            </w:tcBorders>
            <w:shd w:val="clear" w:color="000000" w:fill="FFFFFF"/>
            <w:vAlign w:val="center"/>
            <w:hideMark/>
          </w:tcPr>
          <w:p w14:paraId="3CC6D769"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Hospital General de Dr. Arroyo</w:t>
            </w:r>
          </w:p>
        </w:tc>
        <w:tc>
          <w:tcPr>
            <w:tcW w:w="8222" w:type="dxa"/>
            <w:tcBorders>
              <w:top w:val="nil"/>
              <w:left w:val="single" w:sz="8" w:space="0" w:color="auto"/>
              <w:bottom w:val="single" w:sz="8" w:space="0" w:color="auto"/>
              <w:right w:val="single" w:sz="8" w:space="0" w:color="auto"/>
            </w:tcBorders>
            <w:shd w:val="clear" w:color="000000" w:fill="FFFFFF"/>
            <w:vAlign w:val="center"/>
            <w:hideMark/>
          </w:tcPr>
          <w:p w14:paraId="3342A42C"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Padre Severiano Martínez S/N Dr. Arroyo, N. L. C.P.67900</w:t>
            </w:r>
          </w:p>
        </w:tc>
      </w:tr>
      <w:tr w:rsidR="00FB2103" w:rsidRPr="00FB2103" w14:paraId="1F0C5456" w14:textId="77777777" w:rsidTr="00FB2103">
        <w:trPr>
          <w:trHeight w:val="162"/>
          <w:jc w:val="center"/>
        </w:trPr>
        <w:tc>
          <w:tcPr>
            <w:tcW w:w="2825" w:type="dxa"/>
            <w:tcBorders>
              <w:top w:val="nil"/>
              <w:left w:val="single" w:sz="8" w:space="0" w:color="auto"/>
              <w:bottom w:val="single" w:sz="8" w:space="0" w:color="auto"/>
              <w:right w:val="nil"/>
            </w:tcBorders>
            <w:shd w:val="clear" w:color="000000" w:fill="FFFFFF"/>
            <w:vAlign w:val="center"/>
            <w:hideMark/>
          </w:tcPr>
          <w:p w14:paraId="20D6D36F"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Hospital Psiquiátrico</w:t>
            </w:r>
          </w:p>
        </w:tc>
        <w:tc>
          <w:tcPr>
            <w:tcW w:w="8222" w:type="dxa"/>
            <w:tcBorders>
              <w:top w:val="nil"/>
              <w:left w:val="single" w:sz="8" w:space="0" w:color="auto"/>
              <w:bottom w:val="single" w:sz="8" w:space="0" w:color="auto"/>
              <w:right w:val="single" w:sz="8" w:space="0" w:color="auto"/>
            </w:tcBorders>
            <w:shd w:val="clear" w:color="000000" w:fill="FFFFFF"/>
            <w:vAlign w:val="center"/>
            <w:hideMark/>
          </w:tcPr>
          <w:p w14:paraId="6C79FDD9"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Capitán Mariano Azueta No. 680 Col. Buenos Aires Monterrey, N. L.</w:t>
            </w:r>
          </w:p>
        </w:tc>
      </w:tr>
      <w:tr w:rsidR="00FB2103" w:rsidRPr="00FB2103" w14:paraId="598DF43A" w14:textId="77777777" w:rsidTr="00FB2103">
        <w:trPr>
          <w:trHeight w:val="162"/>
          <w:jc w:val="center"/>
        </w:trPr>
        <w:tc>
          <w:tcPr>
            <w:tcW w:w="2825" w:type="dxa"/>
            <w:tcBorders>
              <w:top w:val="nil"/>
              <w:left w:val="single" w:sz="8" w:space="0" w:color="auto"/>
              <w:bottom w:val="single" w:sz="8" w:space="0" w:color="auto"/>
              <w:right w:val="nil"/>
            </w:tcBorders>
            <w:shd w:val="clear" w:color="000000" w:fill="FFFFFF"/>
            <w:vAlign w:val="center"/>
            <w:hideMark/>
          </w:tcPr>
          <w:p w14:paraId="370C2D4D"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Hospital General de Linares, N.L.</w:t>
            </w:r>
          </w:p>
        </w:tc>
        <w:tc>
          <w:tcPr>
            <w:tcW w:w="8222" w:type="dxa"/>
            <w:tcBorders>
              <w:top w:val="nil"/>
              <w:left w:val="single" w:sz="8" w:space="0" w:color="auto"/>
              <w:bottom w:val="single" w:sz="8" w:space="0" w:color="auto"/>
              <w:right w:val="single" w:sz="8" w:space="0" w:color="auto"/>
            </w:tcBorders>
            <w:shd w:val="clear" w:color="000000" w:fill="FFFFFF"/>
            <w:vAlign w:val="center"/>
            <w:hideMark/>
          </w:tcPr>
          <w:p w14:paraId="6932B671"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Ave. Álamo y Naranjo s/n, Col. Provileón Linares, N.L.</w:t>
            </w:r>
          </w:p>
        </w:tc>
      </w:tr>
      <w:tr w:rsidR="00FB2103" w:rsidRPr="00FB2103" w14:paraId="3B50A225" w14:textId="77777777" w:rsidTr="00FB2103">
        <w:trPr>
          <w:trHeight w:val="162"/>
          <w:jc w:val="center"/>
        </w:trPr>
        <w:tc>
          <w:tcPr>
            <w:tcW w:w="2825" w:type="dxa"/>
            <w:tcBorders>
              <w:top w:val="nil"/>
              <w:left w:val="single" w:sz="8" w:space="0" w:color="auto"/>
              <w:bottom w:val="single" w:sz="8" w:space="0" w:color="auto"/>
              <w:right w:val="nil"/>
            </w:tcBorders>
            <w:shd w:val="clear" w:color="000000" w:fill="FFFFFF"/>
            <w:vAlign w:val="center"/>
            <w:hideMark/>
          </w:tcPr>
          <w:p w14:paraId="35DF337B"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Centro de Especialidades Dentales</w:t>
            </w:r>
          </w:p>
        </w:tc>
        <w:tc>
          <w:tcPr>
            <w:tcW w:w="8222" w:type="dxa"/>
            <w:tcBorders>
              <w:top w:val="nil"/>
              <w:left w:val="single" w:sz="8" w:space="0" w:color="auto"/>
              <w:bottom w:val="single" w:sz="8" w:space="0" w:color="auto"/>
              <w:right w:val="single" w:sz="8" w:space="0" w:color="auto"/>
            </w:tcBorders>
            <w:shd w:val="clear" w:color="000000" w:fill="FFFFFF"/>
            <w:vAlign w:val="center"/>
            <w:hideMark/>
          </w:tcPr>
          <w:p w14:paraId="4EC6CA6D"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Baja California 356, Colonia Independencia, Mty., N. L.</w:t>
            </w:r>
          </w:p>
        </w:tc>
      </w:tr>
      <w:tr w:rsidR="00FB2103" w:rsidRPr="00FB2103" w14:paraId="6F297001" w14:textId="77777777" w:rsidTr="00FB2103">
        <w:trPr>
          <w:trHeight w:val="162"/>
          <w:jc w:val="center"/>
        </w:trPr>
        <w:tc>
          <w:tcPr>
            <w:tcW w:w="2825" w:type="dxa"/>
            <w:tcBorders>
              <w:top w:val="nil"/>
              <w:left w:val="single" w:sz="8" w:space="0" w:color="auto"/>
              <w:bottom w:val="single" w:sz="8" w:space="0" w:color="auto"/>
              <w:right w:val="nil"/>
            </w:tcBorders>
            <w:shd w:val="clear" w:color="000000" w:fill="FFFFFF"/>
            <w:vAlign w:val="center"/>
            <w:hideMark/>
          </w:tcPr>
          <w:p w14:paraId="1F694A86"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Centro Estatal de Transfusión Sanguínea</w:t>
            </w:r>
          </w:p>
        </w:tc>
        <w:tc>
          <w:tcPr>
            <w:tcW w:w="8222" w:type="dxa"/>
            <w:tcBorders>
              <w:top w:val="nil"/>
              <w:left w:val="single" w:sz="8" w:space="0" w:color="auto"/>
              <w:bottom w:val="single" w:sz="8" w:space="0" w:color="auto"/>
              <w:right w:val="single" w:sz="8" w:space="0" w:color="auto"/>
            </w:tcBorders>
            <w:shd w:val="clear" w:color="000000" w:fill="FFFFFF"/>
            <w:vAlign w:val="center"/>
            <w:hideMark/>
          </w:tcPr>
          <w:p w14:paraId="255CAB6E"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Hermosillo No. 3363, Col. Mitras Centro, Monterrey N.L.</w:t>
            </w:r>
          </w:p>
        </w:tc>
      </w:tr>
      <w:tr w:rsidR="00FB2103" w:rsidRPr="00FB2103" w14:paraId="73255E5E" w14:textId="77777777" w:rsidTr="00FB2103">
        <w:trPr>
          <w:trHeight w:val="162"/>
          <w:jc w:val="center"/>
        </w:trPr>
        <w:tc>
          <w:tcPr>
            <w:tcW w:w="2825" w:type="dxa"/>
            <w:tcBorders>
              <w:top w:val="nil"/>
              <w:left w:val="single" w:sz="8" w:space="0" w:color="auto"/>
              <w:bottom w:val="single" w:sz="8" w:space="0" w:color="auto"/>
              <w:right w:val="nil"/>
            </w:tcBorders>
            <w:shd w:val="clear" w:color="000000" w:fill="FFFFFF"/>
            <w:vAlign w:val="center"/>
            <w:hideMark/>
          </w:tcPr>
          <w:p w14:paraId="23BAB66C"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UNEME Escobedo</w:t>
            </w:r>
          </w:p>
        </w:tc>
        <w:tc>
          <w:tcPr>
            <w:tcW w:w="8222" w:type="dxa"/>
            <w:tcBorders>
              <w:top w:val="nil"/>
              <w:left w:val="single" w:sz="8" w:space="0" w:color="auto"/>
              <w:bottom w:val="single" w:sz="8" w:space="0" w:color="auto"/>
              <w:right w:val="single" w:sz="8" w:space="0" w:color="auto"/>
            </w:tcBorders>
            <w:shd w:val="clear" w:color="000000" w:fill="FFFFFF"/>
            <w:vAlign w:val="center"/>
            <w:hideMark/>
          </w:tcPr>
          <w:p w14:paraId="4CF521FA"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Av. Constitución Y Av. Articulo 72 S/N. Col Privadas De Camino Real Ii, Escobedo N.L.</w:t>
            </w:r>
          </w:p>
        </w:tc>
      </w:tr>
      <w:tr w:rsidR="00FB2103" w:rsidRPr="00FB2103" w14:paraId="085B8511" w14:textId="77777777" w:rsidTr="00FB2103">
        <w:trPr>
          <w:trHeight w:val="162"/>
          <w:jc w:val="center"/>
        </w:trPr>
        <w:tc>
          <w:tcPr>
            <w:tcW w:w="2825" w:type="dxa"/>
            <w:tcBorders>
              <w:top w:val="nil"/>
              <w:left w:val="single" w:sz="8" w:space="0" w:color="auto"/>
              <w:bottom w:val="single" w:sz="8" w:space="0" w:color="auto"/>
              <w:right w:val="nil"/>
            </w:tcBorders>
            <w:shd w:val="clear" w:color="000000" w:fill="FFFFFF"/>
            <w:vAlign w:val="center"/>
            <w:hideMark/>
          </w:tcPr>
          <w:p w14:paraId="7BA22139"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 xml:space="preserve">UNEME Pesquería </w:t>
            </w:r>
          </w:p>
        </w:tc>
        <w:tc>
          <w:tcPr>
            <w:tcW w:w="8222" w:type="dxa"/>
            <w:tcBorders>
              <w:top w:val="nil"/>
              <w:left w:val="single" w:sz="8" w:space="0" w:color="auto"/>
              <w:bottom w:val="single" w:sz="8" w:space="0" w:color="auto"/>
              <w:right w:val="single" w:sz="8" w:space="0" w:color="auto"/>
            </w:tcBorders>
            <w:shd w:val="clear" w:color="000000" w:fill="FFFFFF"/>
            <w:vAlign w:val="center"/>
            <w:hideMark/>
          </w:tcPr>
          <w:p w14:paraId="15E18943"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José López Portillo 554, Centro de Pesquería, 66650 Pesquería, N.L.</w:t>
            </w:r>
          </w:p>
        </w:tc>
      </w:tr>
      <w:tr w:rsidR="00FB2103" w:rsidRPr="00FB2103" w14:paraId="7F5E77C3" w14:textId="77777777" w:rsidTr="00FB2103">
        <w:trPr>
          <w:trHeight w:val="162"/>
          <w:jc w:val="center"/>
        </w:trPr>
        <w:tc>
          <w:tcPr>
            <w:tcW w:w="2825" w:type="dxa"/>
            <w:tcBorders>
              <w:top w:val="nil"/>
              <w:left w:val="single" w:sz="8" w:space="0" w:color="auto"/>
              <w:bottom w:val="single" w:sz="8" w:space="0" w:color="auto"/>
              <w:right w:val="nil"/>
            </w:tcBorders>
            <w:shd w:val="clear" w:color="000000" w:fill="FFFFFF"/>
            <w:vAlign w:val="center"/>
            <w:hideMark/>
          </w:tcPr>
          <w:p w14:paraId="3A0C99B8"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UNEME Shock Trauma Galeana</w:t>
            </w:r>
          </w:p>
        </w:tc>
        <w:tc>
          <w:tcPr>
            <w:tcW w:w="8222" w:type="dxa"/>
            <w:tcBorders>
              <w:top w:val="nil"/>
              <w:left w:val="single" w:sz="8" w:space="0" w:color="auto"/>
              <w:bottom w:val="single" w:sz="8" w:space="0" w:color="auto"/>
              <w:right w:val="single" w:sz="8" w:space="0" w:color="auto"/>
            </w:tcBorders>
            <w:shd w:val="clear" w:color="000000" w:fill="FFFFFF"/>
            <w:vAlign w:val="center"/>
            <w:hideMark/>
          </w:tcPr>
          <w:p w14:paraId="1071F8B2"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Carretera Federal 57 Km 180, San Rafael, Galeana, N.L.</w:t>
            </w:r>
          </w:p>
        </w:tc>
      </w:tr>
      <w:tr w:rsidR="00FB2103" w:rsidRPr="00FB2103" w14:paraId="46130329" w14:textId="77777777" w:rsidTr="00FB2103">
        <w:trPr>
          <w:trHeight w:val="162"/>
          <w:jc w:val="center"/>
        </w:trPr>
        <w:tc>
          <w:tcPr>
            <w:tcW w:w="2825" w:type="dxa"/>
            <w:tcBorders>
              <w:top w:val="nil"/>
              <w:left w:val="single" w:sz="8" w:space="0" w:color="auto"/>
              <w:bottom w:val="single" w:sz="8" w:space="0" w:color="auto"/>
              <w:right w:val="nil"/>
            </w:tcBorders>
            <w:shd w:val="clear" w:color="000000" w:fill="FFFFFF"/>
            <w:vAlign w:val="center"/>
            <w:hideMark/>
          </w:tcPr>
          <w:p w14:paraId="66256F65"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UNEME DEDICAM</w:t>
            </w:r>
          </w:p>
        </w:tc>
        <w:tc>
          <w:tcPr>
            <w:tcW w:w="8222" w:type="dxa"/>
            <w:tcBorders>
              <w:top w:val="nil"/>
              <w:left w:val="single" w:sz="8" w:space="0" w:color="auto"/>
              <w:bottom w:val="single" w:sz="8" w:space="0" w:color="auto"/>
              <w:right w:val="single" w:sz="8" w:space="0" w:color="auto"/>
            </w:tcBorders>
            <w:shd w:val="clear" w:color="000000" w:fill="FFFFFF"/>
            <w:vAlign w:val="center"/>
            <w:hideMark/>
          </w:tcPr>
          <w:p w14:paraId="452F63C3"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Ave. Ignacio Morones Prieto cruz con Ave Azteca, Guadalupe, N.L.</w:t>
            </w:r>
          </w:p>
        </w:tc>
      </w:tr>
      <w:tr w:rsidR="00FB2103" w:rsidRPr="00FB2103" w14:paraId="17971A5C" w14:textId="77777777" w:rsidTr="00FB2103">
        <w:trPr>
          <w:trHeight w:val="162"/>
          <w:jc w:val="center"/>
        </w:trPr>
        <w:tc>
          <w:tcPr>
            <w:tcW w:w="2825" w:type="dxa"/>
            <w:tcBorders>
              <w:top w:val="nil"/>
              <w:left w:val="single" w:sz="8" w:space="0" w:color="auto"/>
              <w:bottom w:val="single" w:sz="8" w:space="0" w:color="auto"/>
              <w:right w:val="nil"/>
            </w:tcBorders>
            <w:shd w:val="clear" w:color="000000" w:fill="FFFFFF"/>
            <w:vAlign w:val="center"/>
            <w:hideMark/>
          </w:tcPr>
          <w:p w14:paraId="626D1522"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Laboratorio Estatal</w:t>
            </w:r>
          </w:p>
        </w:tc>
        <w:tc>
          <w:tcPr>
            <w:tcW w:w="8222" w:type="dxa"/>
            <w:tcBorders>
              <w:top w:val="nil"/>
              <w:left w:val="single" w:sz="8" w:space="0" w:color="auto"/>
              <w:bottom w:val="single" w:sz="8" w:space="0" w:color="auto"/>
              <w:right w:val="single" w:sz="8" w:space="0" w:color="auto"/>
            </w:tcBorders>
            <w:shd w:val="clear" w:color="000000" w:fill="FFFFFF"/>
            <w:vAlign w:val="center"/>
            <w:hideMark/>
          </w:tcPr>
          <w:p w14:paraId="0DD0A002"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Serafín Peña No.2211, Col. Valles de la Silla, Guadalupe, N. L.</w:t>
            </w:r>
          </w:p>
        </w:tc>
      </w:tr>
      <w:tr w:rsidR="00FB2103" w:rsidRPr="00FB2103" w14:paraId="56E50CCD"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1ADB06A7" w14:textId="77777777" w:rsidR="00FB2103" w:rsidRPr="00FB2103" w:rsidRDefault="00FB2103" w:rsidP="00FB2103">
            <w:pPr>
              <w:rPr>
                <w:rFonts w:ascii="Calibri" w:hAnsi="Calibri"/>
                <w:b/>
                <w:bCs/>
                <w:color w:val="000000"/>
                <w:sz w:val="16"/>
                <w:szCs w:val="16"/>
                <w:lang w:val="es-MX" w:eastAsia="es-MX"/>
              </w:rPr>
            </w:pPr>
            <w:r w:rsidRPr="00FB2103">
              <w:rPr>
                <w:rFonts w:ascii="Calibri" w:hAnsi="Calibri"/>
                <w:b/>
                <w:bCs/>
                <w:color w:val="000000"/>
                <w:sz w:val="16"/>
                <w:szCs w:val="16"/>
                <w:lang w:val="es-MX" w:eastAsia="es-MX"/>
              </w:rPr>
              <w:t>JURISDICCIÓN SANITARIA No. 1</w:t>
            </w:r>
          </w:p>
        </w:tc>
        <w:tc>
          <w:tcPr>
            <w:tcW w:w="8222" w:type="dxa"/>
            <w:tcBorders>
              <w:top w:val="nil"/>
              <w:left w:val="single" w:sz="8" w:space="0" w:color="auto"/>
              <w:bottom w:val="nil"/>
              <w:right w:val="single" w:sz="8" w:space="0" w:color="auto"/>
            </w:tcBorders>
            <w:shd w:val="clear" w:color="000000" w:fill="FFFFFF"/>
            <w:vAlign w:val="center"/>
            <w:hideMark/>
          </w:tcPr>
          <w:p w14:paraId="5F9AF63B"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 </w:t>
            </w:r>
          </w:p>
        </w:tc>
      </w:tr>
      <w:tr w:rsidR="00FB2103" w:rsidRPr="00FB2103" w14:paraId="6E70E146"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2C28E65F"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C.S.U. Ferrocarrilera</w:t>
            </w:r>
          </w:p>
        </w:tc>
        <w:tc>
          <w:tcPr>
            <w:tcW w:w="8222" w:type="dxa"/>
            <w:tcBorders>
              <w:top w:val="nil"/>
              <w:left w:val="single" w:sz="8" w:space="0" w:color="auto"/>
              <w:bottom w:val="nil"/>
              <w:right w:val="single" w:sz="8" w:space="0" w:color="auto"/>
            </w:tcBorders>
            <w:shd w:val="clear" w:color="000000" w:fill="FFFFFF"/>
            <w:vAlign w:val="center"/>
            <w:hideMark/>
          </w:tcPr>
          <w:p w14:paraId="381A9272"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Joaquín A. Gallo No. 2110, Col. Ferrocarrilera entre José María Martínez y Carlos Campacos.</w:t>
            </w:r>
          </w:p>
        </w:tc>
      </w:tr>
      <w:tr w:rsidR="00FB2103" w:rsidRPr="00FB2103" w14:paraId="1E5160CE"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7B7F2DAB"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C.S.U. Nueva Morelos</w:t>
            </w:r>
          </w:p>
        </w:tc>
        <w:tc>
          <w:tcPr>
            <w:tcW w:w="8222" w:type="dxa"/>
            <w:tcBorders>
              <w:top w:val="nil"/>
              <w:left w:val="single" w:sz="8" w:space="0" w:color="auto"/>
              <w:bottom w:val="nil"/>
              <w:right w:val="single" w:sz="8" w:space="0" w:color="auto"/>
            </w:tcBorders>
            <w:shd w:val="clear" w:color="000000" w:fill="FFFFFF"/>
            <w:vAlign w:val="center"/>
            <w:hideMark/>
          </w:tcPr>
          <w:p w14:paraId="5907E10C"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Ave. Fidel Velázquez y Nuevo México, Col. Nueva Morelos.</w:t>
            </w:r>
          </w:p>
        </w:tc>
      </w:tr>
      <w:tr w:rsidR="00FB2103" w:rsidRPr="00FB2103" w14:paraId="40C2FD1C"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32FB7157"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C.S.U. Plutarco Elías Calles</w:t>
            </w:r>
          </w:p>
        </w:tc>
        <w:tc>
          <w:tcPr>
            <w:tcW w:w="8222" w:type="dxa"/>
            <w:tcBorders>
              <w:top w:val="nil"/>
              <w:left w:val="single" w:sz="8" w:space="0" w:color="auto"/>
              <w:bottom w:val="nil"/>
              <w:right w:val="single" w:sz="8" w:space="0" w:color="auto"/>
            </w:tcBorders>
            <w:shd w:val="clear" w:color="000000" w:fill="FFFFFF"/>
            <w:vAlign w:val="center"/>
            <w:hideMark/>
          </w:tcPr>
          <w:p w14:paraId="7337DA6A"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Guaymas y Ejército Nacional, Col. Plutarco Elías Calles.</w:t>
            </w:r>
          </w:p>
        </w:tc>
      </w:tr>
      <w:tr w:rsidR="00FB2103" w:rsidRPr="00FB2103" w14:paraId="0D462349"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1374E488"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C.S.U. Francisco Villa</w:t>
            </w:r>
          </w:p>
        </w:tc>
        <w:tc>
          <w:tcPr>
            <w:tcW w:w="8222" w:type="dxa"/>
            <w:tcBorders>
              <w:top w:val="nil"/>
              <w:left w:val="single" w:sz="8" w:space="0" w:color="auto"/>
              <w:bottom w:val="nil"/>
              <w:right w:val="single" w:sz="8" w:space="0" w:color="auto"/>
            </w:tcBorders>
            <w:shd w:val="clear" w:color="000000" w:fill="FFFFFF"/>
            <w:vAlign w:val="center"/>
            <w:hideMark/>
          </w:tcPr>
          <w:p w14:paraId="066FE238"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Rodrigo Gómez y Almazán, Col. Tierra Y Libertad.</w:t>
            </w:r>
          </w:p>
        </w:tc>
      </w:tr>
      <w:tr w:rsidR="00FB2103" w:rsidRPr="00FB2103" w14:paraId="57B97D5D"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56C4700D"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C.S.U. San Bernabé</w:t>
            </w:r>
          </w:p>
        </w:tc>
        <w:tc>
          <w:tcPr>
            <w:tcW w:w="8222" w:type="dxa"/>
            <w:tcBorders>
              <w:top w:val="nil"/>
              <w:left w:val="single" w:sz="8" w:space="0" w:color="auto"/>
              <w:bottom w:val="nil"/>
              <w:right w:val="single" w:sz="8" w:space="0" w:color="auto"/>
            </w:tcBorders>
            <w:shd w:val="clear" w:color="000000" w:fill="FFFFFF"/>
            <w:vAlign w:val="center"/>
            <w:hideMark/>
          </w:tcPr>
          <w:p w14:paraId="490B75F8"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Ágata No. 5860 Entre Pórfido y Cuarzo, Col. San Bernabé.</w:t>
            </w:r>
          </w:p>
        </w:tc>
      </w:tr>
      <w:tr w:rsidR="00FB2103" w:rsidRPr="00FB2103" w14:paraId="7488E7CA"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020B4390"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C.S.U. Granja Sanitaria</w:t>
            </w:r>
          </w:p>
        </w:tc>
        <w:tc>
          <w:tcPr>
            <w:tcW w:w="8222" w:type="dxa"/>
            <w:tcBorders>
              <w:top w:val="nil"/>
              <w:left w:val="single" w:sz="8" w:space="0" w:color="auto"/>
              <w:bottom w:val="nil"/>
              <w:right w:val="single" w:sz="8" w:space="0" w:color="auto"/>
            </w:tcBorders>
            <w:shd w:val="clear" w:color="000000" w:fill="FFFFFF"/>
            <w:vAlign w:val="center"/>
            <w:hideMark/>
          </w:tcPr>
          <w:p w14:paraId="052B9893"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Luis Echeverría No. 352, Esquina con Pedro Zorrilla, Col. Granja Sanitaria.</w:t>
            </w:r>
          </w:p>
        </w:tc>
      </w:tr>
      <w:tr w:rsidR="00FB2103" w:rsidRPr="00FB2103" w14:paraId="1E985F1B"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43311D8B"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 xml:space="preserve">C.S.U. Industrial </w:t>
            </w:r>
          </w:p>
        </w:tc>
        <w:tc>
          <w:tcPr>
            <w:tcW w:w="8222" w:type="dxa"/>
            <w:tcBorders>
              <w:top w:val="nil"/>
              <w:left w:val="single" w:sz="8" w:space="0" w:color="auto"/>
              <w:bottom w:val="nil"/>
              <w:right w:val="single" w:sz="8" w:space="0" w:color="auto"/>
            </w:tcBorders>
            <w:shd w:val="clear" w:color="000000" w:fill="FFFFFF"/>
            <w:vAlign w:val="center"/>
            <w:hideMark/>
          </w:tcPr>
          <w:p w14:paraId="4E474113"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José Ma. Bocanegra 633</w:t>
            </w:r>
          </w:p>
        </w:tc>
      </w:tr>
      <w:tr w:rsidR="00FB2103" w:rsidRPr="00FB2103" w14:paraId="332973E1"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5685432F"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C.S.U. Solidaridad</w:t>
            </w:r>
          </w:p>
        </w:tc>
        <w:tc>
          <w:tcPr>
            <w:tcW w:w="8222" w:type="dxa"/>
            <w:tcBorders>
              <w:top w:val="nil"/>
              <w:left w:val="single" w:sz="8" w:space="0" w:color="auto"/>
              <w:bottom w:val="nil"/>
              <w:right w:val="single" w:sz="8" w:space="0" w:color="auto"/>
            </w:tcBorders>
            <w:shd w:val="clear" w:color="000000" w:fill="FFFFFF"/>
            <w:vAlign w:val="center"/>
            <w:hideMark/>
          </w:tcPr>
          <w:p w14:paraId="516F3AA4"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Canal Medular 110</w:t>
            </w:r>
          </w:p>
        </w:tc>
      </w:tr>
      <w:tr w:rsidR="00FB2103" w:rsidRPr="00FB2103" w14:paraId="4ED11177"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584F5175"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C.S.U. Alianza “A”</w:t>
            </w:r>
          </w:p>
        </w:tc>
        <w:tc>
          <w:tcPr>
            <w:tcW w:w="8222" w:type="dxa"/>
            <w:tcBorders>
              <w:top w:val="nil"/>
              <w:left w:val="single" w:sz="8" w:space="0" w:color="auto"/>
              <w:bottom w:val="nil"/>
              <w:right w:val="single" w:sz="8" w:space="0" w:color="auto"/>
            </w:tcBorders>
            <w:shd w:val="clear" w:color="000000" w:fill="FFFFFF"/>
            <w:vAlign w:val="center"/>
            <w:hideMark/>
          </w:tcPr>
          <w:p w14:paraId="75F4E3B8"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Calandria m-2 L-39 con trazo</w:t>
            </w:r>
          </w:p>
        </w:tc>
      </w:tr>
      <w:tr w:rsidR="00FB2103" w:rsidRPr="00FB2103" w14:paraId="2B0FA5B1"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4597D361"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C.S.U. Alianza “B”</w:t>
            </w:r>
          </w:p>
        </w:tc>
        <w:tc>
          <w:tcPr>
            <w:tcW w:w="8222" w:type="dxa"/>
            <w:tcBorders>
              <w:top w:val="nil"/>
              <w:left w:val="single" w:sz="8" w:space="0" w:color="auto"/>
              <w:bottom w:val="nil"/>
              <w:right w:val="single" w:sz="8" w:space="0" w:color="auto"/>
            </w:tcBorders>
            <w:shd w:val="clear" w:color="000000" w:fill="FFFFFF"/>
            <w:vAlign w:val="center"/>
            <w:hideMark/>
          </w:tcPr>
          <w:p w14:paraId="6C94FF36"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Locutores entre Soldadores y Herreros</w:t>
            </w:r>
          </w:p>
        </w:tc>
      </w:tr>
      <w:tr w:rsidR="00FB2103" w:rsidRPr="00FB2103" w14:paraId="16BC026A"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12544082"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C.S.U- Tierra y Libertad (Salud Mental)</w:t>
            </w:r>
          </w:p>
        </w:tc>
        <w:tc>
          <w:tcPr>
            <w:tcW w:w="8222" w:type="dxa"/>
            <w:tcBorders>
              <w:top w:val="nil"/>
              <w:left w:val="single" w:sz="8" w:space="0" w:color="auto"/>
              <w:bottom w:val="nil"/>
              <w:right w:val="single" w:sz="8" w:space="0" w:color="auto"/>
            </w:tcBorders>
            <w:shd w:val="clear" w:color="000000" w:fill="FFFFFF"/>
            <w:vAlign w:val="center"/>
            <w:hideMark/>
          </w:tcPr>
          <w:p w14:paraId="453B8076"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25 de Abril y Emiliano Zapata</w:t>
            </w:r>
          </w:p>
        </w:tc>
      </w:tr>
      <w:tr w:rsidR="00FB2103" w:rsidRPr="00FB2103" w14:paraId="42CB7E1A"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45B5644A"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C.S.U. Álvaro Obregón</w:t>
            </w:r>
          </w:p>
        </w:tc>
        <w:tc>
          <w:tcPr>
            <w:tcW w:w="8222" w:type="dxa"/>
            <w:tcBorders>
              <w:top w:val="nil"/>
              <w:left w:val="single" w:sz="8" w:space="0" w:color="auto"/>
              <w:bottom w:val="nil"/>
              <w:right w:val="single" w:sz="8" w:space="0" w:color="auto"/>
            </w:tcBorders>
            <w:shd w:val="clear" w:color="000000" w:fill="FFFFFF"/>
            <w:vAlign w:val="center"/>
            <w:hideMark/>
          </w:tcPr>
          <w:p w14:paraId="5AD5452C"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Est. La Esperanza 5210</w:t>
            </w:r>
          </w:p>
        </w:tc>
      </w:tr>
      <w:tr w:rsidR="00FB2103" w:rsidRPr="00FB2103" w14:paraId="0A7CE4F3"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13B1927A"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C.S.U. Topo Chico</w:t>
            </w:r>
          </w:p>
        </w:tc>
        <w:tc>
          <w:tcPr>
            <w:tcW w:w="8222" w:type="dxa"/>
            <w:tcBorders>
              <w:top w:val="nil"/>
              <w:left w:val="single" w:sz="8" w:space="0" w:color="auto"/>
              <w:bottom w:val="nil"/>
              <w:right w:val="single" w:sz="8" w:space="0" w:color="auto"/>
            </w:tcBorders>
            <w:shd w:val="clear" w:color="000000" w:fill="FFFFFF"/>
            <w:vAlign w:val="center"/>
            <w:hideMark/>
          </w:tcPr>
          <w:p w14:paraId="1E4CFC6F"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Apodaca 1470</w:t>
            </w:r>
          </w:p>
        </w:tc>
      </w:tr>
      <w:tr w:rsidR="00FB2103" w:rsidRPr="00FB2103" w14:paraId="5D81F532"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746801B6"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C.S.U. Garza Nieto</w:t>
            </w:r>
          </w:p>
        </w:tc>
        <w:tc>
          <w:tcPr>
            <w:tcW w:w="8222" w:type="dxa"/>
            <w:tcBorders>
              <w:top w:val="nil"/>
              <w:left w:val="single" w:sz="8" w:space="0" w:color="auto"/>
              <w:bottom w:val="nil"/>
              <w:right w:val="single" w:sz="8" w:space="0" w:color="auto"/>
            </w:tcBorders>
            <w:shd w:val="clear" w:color="000000" w:fill="FFFFFF"/>
            <w:vAlign w:val="center"/>
            <w:hideMark/>
          </w:tcPr>
          <w:p w14:paraId="55168F3D"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Ignacio Comonfort 1920</w:t>
            </w:r>
          </w:p>
        </w:tc>
      </w:tr>
      <w:tr w:rsidR="00FB2103" w:rsidRPr="00FB2103" w14:paraId="09B07BF5"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5DA8576E"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C.S.U. Constituyentes del 57</w:t>
            </w:r>
          </w:p>
        </w:tc>
        <w:tc>
          <w:tcPr>
            <w:tcW w:w="8222" w:type="dxa"/>
            <w:tcBorders>
              <w:top w:val="nil"/>
              <w:left w:val="single" w:sz="8" w:space="0" w:color="auto"/>
              <w:bottom w:val="nil"/>
              <w:right w:val="single" w:sz="8" w:space="0" w:color="auto"/>
            </w:tcBorders>
            <w:shd w:val="clear" w:color="000000" w:fill="FFFFFF"/>
            <w:vAlign w:val="center"/>
            <w:hideMark/>
          </w:tcPr>
          <w:p w14:paraId="1E2EEFC1"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Manuel L. Gómez m-4</w:t>
            </w:r>
          </w:p>
        </w:tc>
      </w:tr>
      <w:tr w:rsidR="00FB2103" w:rsidRPr="00FB2103" w14:paraId="02DD99E6"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52902C5C"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lastRenderedPageBreak/>
              <w:t>C.S.U. Aztlán</w:t>
            </w:r>
          </w:p>
        </w:tc>
        <w:tc>
          <w:tcPr>
            <w:tcW w:w="8222" w:type="dxa"/>
            <w:tcBorders>
              <w:top w:val="nil"/>
              <w:left w:val="single" w:sz="8" w:space="0" w:color="auto"/>
              <w:bottom w:val="nil"/>
              <w:right w:val="single" w:sz="8" w:space="0" w:color="auto"/>
            </w:tcBorders>
            <w:shd w:val="clear" w:color="000000" w:fill="FFFFFF"/>
            <w:vAlign w:val="center"/>
            <w:hideMark/>
          </w:tcPr>
          <w:p w14:paraId="0002B4C5"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Nardo s/n con Rosendo Márquez</w:t>
            </w:r>
          </w:p>
        </w:tc>
      </w:tr>
      <w:tr w:rsidR="00FB2103" w:rsidRPr="00FB2103" w14:paraId="72D0876A"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0A65C61B"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C.S.U. Santa Cruz</w:t>
            </w:r>
          </w:p>
        </w:tc>
        <w:tc>
          <w:tcPr>
            <w:tcW w:w="8222" w:type="dxa"/>
            <w:tcBorders>
              <w:top w:val="nil"/>
              <w:left w:val="single" w:sz="8" w:space="0" w:color="auto"/>
              <w:bottom w:val="nil"/>
              <w:right w:val="single" w:sz="8" w:space="0" w:color="auto"/>
            </w:tcBorders>
            <w:shd w:val="clear" w:color="000000" w:fill="FFFFFF"/>
            <w:vAlign w:val="center"/>
            <w:hideMark/>
          </w:tcPr>
          <w:p w14:paraId="7D6DA7EF"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Zempoala 6810</w:t>
            </w:r>
          </w:p>
        </w:tc>
      </w:tr>
      <w:tr w:rsidR="00FB2103" w:rsidRPr="00FB2103" w14:paraId="66830851"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44E7D6A2"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C.S.U. Madre Selva</w:t>
            </w:r>
          </w:p>
        </w:tc>
        <w:tc>
          <w:tcPr>
            <w:tcW w:w="8222" w:type="dxa"/>
            <w:tcBorders>
              <w:top w:val="nil"/>
              <w:left w:val="single" w:sz="8" w:space="0" w:color="auto"/>
              <w:bottom w:val="nil"/>
              <w:right w:val="single" w:sz="8" w:space="0" w:color="auto"/>
            </w:tcBorders>
            <w:shd w:val="clear" w:color="000000" w:fill="FFFFFF"/>
            <w:vAlign w:val="center"/>
            <w:hideMark/>
          </w:tcPr>
          <w:p w14:paraId="0D21D8B3"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Aguaturma 5610</w:t>
            </w:r>
          </w:p>
        </w:tc>
      </w:tr>
      <w:tr w:rsidR="00FB2103" w:rsidRPr="00FB2103" w14:paraId="2DF106AF"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4BE2FB98"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C.S.U. Fomerrey 113</w:t>
            </w:r>
          </w:p>
        </w:tc>
        <w:tc>
          <w:tcPr>
            <w:tcW w:w="8222" w:type="dxa"/>
            <w:tcBorders>
              <w:top w:val="nil"/>
              <w:left w:val="single" w:sz="8" w:space="0" w:color="auto"/>
              <w:bottom w:val="nil"/>
              <w:right w:val="single" w:sz="8" w:space="0" w:color="auto"/>
            </w:tcBorders>
            <w:shd w:val="clear" w:color="000000" w:fill="FFFFFF"/>
            <w:vAlign w:val="center"/>
            <w:hideMark/>
          </w:tcPr>
          <w:p w14:paraId="5DDACCD6"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Brezo y Basamento s/n</w:t>
            </w:r>
          </w:p>
        </w:tc>
      </w:tr>
      <w:tr w:rsidR="00FB2103" w:rsidRPr="00FB2103" w14:paraId="1E0A0714"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129A325B"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C.S.U. Municipal</w:t>
            </w:r>
          </w:p>
        </w:tc>
        <w:tc>
          <w:tcPr>
            <w:tcW w:w="8222" w:type="dxa"/>
            <w:tcBorders>
              <w:top w:val="nil"/>
              <w:left w:val="single" w:sz="8" w:space="0" w:color="auto"/>
              <w:bottom w:val="nil"/>
              <w:right w:val="single" w:sz="8" w:space="0" w:color="auto"/>
            </w:tcBorders>
            <w:shd w:val="clear" w:color="000000" w:fill="FFFFFF"/>
            <w:vAlign w:val="center"/>
            <w:hideMark/>
          </w:tcPr>
          <w:p w14:paraId="408A8B2D"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Dr. E. Guajardo 9512</w:t>
            </w:r>
          </w:p>
        </w:tc>
      </w:tr>
      <w:tr w:rsidR="00FB2103" w:rsidRPr="00FB2103" w14:paraId="65F5D3F1"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01BE59EB"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C.S.U. El Porvenir</w:t>
            </w:r>
          </w:p>
        </w:tc>
        <w:tc>
          <w:tcPr>
            <w:tcW w:w="8222" w:type="dxa"/>
            <w:tcBorders>
              <w:top w:val="nil"/>
              <w:left w:val="single" w:sz="8" w:space="0" w:color="auto"/>
              <w:bottom w:val="nil"/>
              <w:right w:val="single" w:sz="8" w:space="0" w:color="auto"/>
            </w:tcBorders>
            <w:shd w:val="clear" w:color="000000" w:fill="FFFFFF"/>
            <w:vAlign w:val="center"/>
            <w:hideMark/>
          </w:tcPr>
          <w:p w14:paraId="7E8C4311"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Zeus y Delfos 4237</w:t>
            </w:r>
          </w:p>
        </w:tc>
      </w:tr>
      <w:tr w:rsidR="00FB2103" w:rsidRPr="00FB2103" w14:paraId="7999E728"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22D0C38E"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C.S.U. CROC A</w:t>
            </w:r>
          </w:p>
        </w:tc>
        <w:tc>
          <w:tcPr>
            <w:tcW w:w="8222" w:type="dxa"/>
            <w:tcBorders>
              <w:top w:val="nil"/>
              <w:left w:val="single" w:sz="8" w:space="0" w:color="auto"/>
              <w:bottom w:val="nil"/>
              <w:right w:val="single" w:sz="8" w:space="0" w:color="auto"/>
            </w:tcBorders>
            <w:shd w:val="clear" w:color="000000" w:fill="FFFFFF"/>
            <w:vAlign w:val="center"/>
            <w:hideMark/>
          </w:tcPr>
          <w:p w14:paraId="3DEAF3DB"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Diputado Meléndez 1100</w:t>
            </w:r>
          </w:p>
        </w:tc>
      </w:tr>
      <w:tr w:rsidR="00FB2103" w:rsidRPr="00FB2103" w14:paraId="1EE9A92E"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2045D821"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C.S.U. CROC B</w:t>
            </w:r>
          </w:p>
        </w:tc>
        <w:tc>
          <w:tcPr>
            <w:tcW w:w="8222" w:type="dxa"/>
            <w:tcBorders>
              <w:top w:val="nil"/>
              <w:left w:val="single" w:sz="8" w:space="0" w:color="auto"/>
              <w:bottom w:val="nil"/>
              <w:right w:val="single" w:sz="8" w:space="0" w:color="auto"/>
            </w:tcBorders>
            <w:shd w:val="clear" w:color="000000" w:fill="FFFFFF"/>
            <w:vAlign w:val="center"/>
            <w:hideMark/>
          </w:tcPr>
          <w:p w14:paraId="3281215D"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Emancipación Proletaria 5432</w:t>
            </w:r>
          </w:p>
        </w:tc>
      </w:tr>
      <w:tr w:rsidR="00FB2103" w:rsidRPr="00FB2103" w14:paraId="39A3FD0A"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050C0CA0"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C.S.U. Los Altos</w:t>
            </w:r>
          </w:p>
        </w:tc>
        <w:tc>
          <w:tcPr>
            <w:tcW w:w="8222" w:type="dxa"/>
            <w:tcBorders>
              <w:top w:val="nil"/>
              <w:left w:val="single" w:sz="8" w:space="0" w:color="auto"/>
              <w:bottom w:val="nil"/>
              <w:right w:val="single" w:sz="8" w:space="0" w:color="auto"/>
            </w:tcBorders>
            <w:shd w:val="clear" w:color="000000" w:fill="FFFFFF"/>
            <w:vAlign w:val="center"/>
            <w:hideMark/>
          </w:tcPr>
          <w:p w14:paraId="3A4D1178"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Tapatitlán 4820</w:t>
            </w:r>
          </w:p>
        </w:tc>
      </w:tr>
      <w:tr w:rsidR="00FB2103" w:rsidRPr="00FB2103" w14:paraId="604E712B"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632F374E"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C.S.U. Lázaro Cárdenas</w:t>
            </w:r>
          </w:p>
        </w:tc>
        <w:tc>
          <w:tcPr>
            <w:tcW w:w="8222" w:type="dxa"/>
            <w:tcBorders>
              <w:top w:val="nil"/>
              <w:left w:val="single" w:sz="8" w:space="0" w:color="auto"/>
              <w:bottom w:val="nil"/>
              <w:right w:val="single" w:sz="8" w:space="0" w:color="auto"/>
            </w:tcBorders>
            <w:shd w:val="clear" w:color="000000" w:fill="FFFFFF"/>
            <w:vAlign w:val="center"/>
            <w:hideMark/>
          </w:tcPr>
          <w:p w14:paraId="2569A0E6"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Av. Las Torres 1065</w:t>
            </w:r>
          </w:p>
        </w:tc>
      </w:tr>
      <w:tr w:rsidR="00FB2103" w:rsidRPr="00FB2103" w14:paraId="28A669F7"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3C5861C0"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C.S.U. Fomerrey #25</w:t>
            </w:r>
          </w:p>
        </w:tc>
        <w:tc>
          <w:tcPr>
            <w:tcW w:w="8222" w:type="dxa"/>
            <w:tcBorders>
              <w:top w:val="nil"/>
              <w:left w:val="single" w:sz="8" w:space="0" w:color="auto"/>
              <w:bottom w:val="nil"/>
              <w:right w:val="single" w:sz="8" w:space="0" w:color="auto"/>
            </w:tcBorders>
            <w:shd w:val="clear" w:color="000000" w:fill="FFFFFF"/>
            <w:vAlign w:val="center"/>
            <w:hideMark/>
          </w:tcPr>
          <w:p w14:paraId="25AAE881"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Mármol 6415</w:t>
            </w:r>
          </w:p>
        </w:tc>
      </w:tr>
      <w:tr w:rsidR="00FB2103" w:rsidRPr="00FB2103" w14:paraId="43D8EAA5"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133BFF0D"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C.S.U. Talleres</w:t>
            </w:r>
          </w:p>
        </w:tc>
        <w:tc>
          <w:tcPr>
            <w:tcW w:w="8222" w:type="dxa"/>
            <w:tcBorders>
              <w:top w:val="nil"/>
              <w:left w:val="single" w:sz="8" w:space="0" w:color="auto"/>
              <w:bottom w:val="nil"/>
              <w:right w:val="single" w:sz="8" w:space="0" w:color="auto"/>
            </w:tcBorders>
            <w:shd w:val="clear" w:color="000000" w:fill="FFFFFF"/>
            <w:vAlign w:val="center"/>
            <w:hideMark/>
          </w:tcPr>
          <w:p w14:paraId="7FB452C9"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Salinas 2690</w:t>
            </w:r>
          </w:p>
        </w:tc>
      </w:tr>
      <w:tr w:rsidR="00FB2103" w:rsidRPr="00FB2103" w14:paraId="20D01980"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73AE9F12"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C.S.U. La Esperanza</w:t>
            </w:r>
          </w:p>
        </w:tc>
        <w:tc>
          <w:tcPr>
            <w:tcW w:w="8222" w:type="dxa"/>
            <w:tcBorders>
              <w:top w:val="nil"/>
              <w:left w:val="single" w:sz="8" w:space="0" w:color="auto"/>
              <w:bottom w:val="nil"/>
              <w:right w:val="single" w:sz="8" w:space="0" w:color="auto"/>
            </w:tcBorders>
            <w:shd w:val="clear" w:color="000000" w:fill="FFFFFF"/>
            <w:vAlign w:val="center"/>
            <w:hideMark/>
          </w:tcPr>
          <w:p w14:paraId="0D195B4C"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Haya 5029</w:t>
            </w:r>
          </w:p>
        </w:tc>
      </w:tr>
      <w:tr w:rsidR="00FB2103" w:rsidRPr="00FB2103" w14:paraId="5A0C87F7"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6A6F0163"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C.S.U. CAPACITE</w:t>
            </w:r>
          </w:p>
        </w:tc>
        <w:tc>
          <w:tcPr>
            <w:tcW w:w="8222" w:type="dxa"/>
            <w:tcBorders>
              <w:top w:val="nil"/>
              <w:left w:val="single" w:sz="8" w:space="0" w:color="auto"/>
              <w:bottom w:val="nil"/>
              <w:right w:val="single" w:sz="8" w:space="0" w:color="auto"/>
            </w:tcBorders>
            <w:shd w:val="clear" w:color="000000" w:fill="FFFFFF"/>
            <w:vAlign w:val="center"/>
            <w:hideMark/>
          </w:tcPr>
          <w:p w14:paraId="3F953484"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Miguel Barragán y Calzada Victoria, sin número, Colonia Industrial</w:t>
            </w:r>
          </w:p>
        </w:tc>
      </w:tr>
      <w:tr w:rsidR="00FB2103" w:rsidRPr="00FB2103" w14:paraId="0AE88673" w14:textId="77777777" w:rsidTr="00FB2103">
        <w:trPr>
          <w:trHeight w:val="162"/>
          <w:jc w:val="center"/>
        </w:trPr>
        <w:tc>
          <w:tcPr>
            <w:tcW w:w="2825" w:type="dxa"/>
            <w:tcBorders>
              <w:top w:val="nil"/>
              <w:left w:val="single" w:sz="8" w:space="0" w:color="auto"/>
              <w:bottom w:val="single" w:sz="8" w:space="0" w:color="auto"/>
              <w:right w:val="nil"/>
            </w:tcBorders>
            <w:shd w:val="clear" w:color="000000" w:fill="FFFFFF"/>
            <w:vAlign w:val="center"/>
            <w:hideMark/>
          </w:tcPr>
          <w:p w14:paraId="2DC8EAAB"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MACRO CENTRO SAN BERNABE</w:t>
            </w:r>
          </w:p>
        </w:tc>
        <w:tc>
          <w:tcPr>
            <w:tcW w:w="8222" w:type="dxa"/>
            <w:tcBorders>
              <w:top w:val="nil"/>
              <w:left w:val="single" w:sz="8" w:space="0" w:color="auto"/>
              <w:bottom w:val="single" w:sz="8" w:space="0" w:color="auto"/>
              <w:right w:val="single" w:sz="8" w:space="0" w:color="auto"/>
            </w:tcBorders>
            <w:shd w:val="clear" w:color="000000" w:fill="FFFFFF"/>
            <w:vAlign w:val="center"/>
            <w:hideMark/>
          </w:tcPr>
          <w:p w14:paraId="0FDF7718"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Apolo esquina con ave Solidaridad s/n, Col San Bernabé 8° sector</w:t>
            </w:r>
          </w:p>
        </w:tc>
      </w:tr>
      <w:tr w:rsidR="00FB2103" w:rsidRPr="00FB2103" w14:paraId="5B91CD8C"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157A9C22" w14:textId="77777777" w:rsidR="00FB2103" w:rsidRPr="00FB2103" w:rsidRDefault="00FB2103" w:rsidP="00FB2103">
            <w:pPr>
              <w:rPr>
                <w:rFonts w:ascii="Calibri" w:hAnsi="Calibri"/>
                <w:b/>
                <w:bCs/>
                <w:color w:val="000000"/>
                <w:sz w:val="16"/>
                <w:szCs w:val="16"/>
                <w:lang w:val="es-MX" w:eastAsia="es-MX"/>
              </w:rPr>
            </w:pPr>
            <w:r w:rsidRPr="00FB2103">
              <w:rPr>
                <w:rFonts w:ascii="Calibri" w:hAnsi="Calibri"/>
                <w:b/>
                <w:bCs/>
                <w:color w:val="000000"/>
                <w:sz w:val="16"/>
                <w:szCs w:val="16"/>
                <w:lang w:val="es-MX" w:eastAsia="es-MX"/>
              </w:rPr>
              <w:t>JURISDICCIÓN SANITARIA No.2</w:t>
            </w:r>
          </w:p>
        </w:tc>
        <w:tc>
          <w:tcPr>
            <w:tcW w:w="8222" w:type="dxa"/>
            <w:tcBorders>
              <w:top w:val="nil"/>
              <w:left w:val="single" w:sz="8" w:space="0" w:color="auto"/>
              <w:bottom w:val="nil"/>
              <w:right w:val="single" w:sz="8" w:space="0" w:color="auto"/>
            </w:tcBorders>
            <w:shd w:val="clear" w:color="000000" w:fill="FFFFFF"/>
            <w:vAlign w:val="center"/>
            <w:hideMark/>
          </w:tcPr>
          <w:p w14:paraId="1BC47A3A"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 xml:space="preserve">Félix U. Gómez y Rafael Nájera No. 1700 Col. Terminal, Monterrey, N.L. C.P. 64580 </w:t>
            </w:r>
          </w:p>
        </w:tc>
      </w:tr>
      <w:tr w:rsidR="00FB2103" w:rsidRPr="00FB2103" w14:paraId="708B5A95"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038762D5"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C.S.U. Francisco Villa</w:t>
            </w:r>
          </w:p>
        </w:tc>
        <w:tc>
          <w:tcPr>
            <w:tcW w:w="8222" w:type="dxa"/>
            <w:tcBorders>
              <w:top w:val="nil"/>
              <w:left w:val="single" w:sz="8" w:space="0" w:color="auto"/>
              <w:bottom w:val="nil"/>
              <w:right w:val="single" w:sz="8" w:space="0" w:color="auto"/>
            </w:tcBorders>
            <w:shd w:val="clear" w:color="000000" w:fill="FFFFFF"/>
            <w:vAlign w:val="center"/>
            <w:hideMark/>
          </w:tcPr>
          <w:p w14:paraId="7BE7393A"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Francisco Villa 401</w:t>
            </w:r>
          </w:p>
        </w:tc>
      </w:tr>
      <w:tr w:rsidR="00FB2103" w:rsidRPr="00FB2103" w14:paraId="70475518"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2D1EF15A"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C.S.U. Constituyentes del 17</w:t>
            </w:r>
          </w:p>
        </w:tc>
        <w:tc>
          <w:tcPr>
            <w:tcW w:w="8222" w:type="dxa"/>
            <w:tcBorders>
              <w:top w:val="nil"/>
              <w:left w:val="single" w:sz="8" w:space="0" w:color="auto"/>
              <w:bottom w:val="nil"/>
              <w:right w:val="single" w:sz="8" w:space="0" w:color="auto"/>
            </w:tcBorders>
            <w:shd w:val="clear" w:color="000000" w:fill="FFFFFF"/>
            <w:vAlign w:val="center"/>
            <w:hideMark/>
          </w:tcPr>
          <w:p w14:paraId="171DE0D7"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Nisefor Zambrano 130</w:t>
            </w:r>
          </w:p>
        </w:tc>
      </w:tr>
      <w:tr w:rsidR="00FB2103" w:rsidRPr="00FB2103" w14:paraId="254BC736"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7B987460"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C.S.U. Miguel Alemán</w:t>
            </w:r>
          </w:p>
        </w:tc>
        <w:tc>
          <w:tcPr>
            <w:tcW w:w="8222" w:type="dxa"/>
            <w:tcBorders>
              <w:top w:val="nil"/>
              <w:left w:val="single" w:sz="8" w:space="0" w:color="auto"/>
              <w:bottom w:val="nil"/>
              <w:right w:val="single" w:sz="8" w:space="0" w:color="auto"/>
            </w:tcBorders>
            <w:shd w:val="clear" w:color="000000" w:fill="FFFFFF"/>
            <w:vAlign w:val="center"/>
            <w:hideMark/>
          </w:tcPr>
          <w:p w14:paraId="22B56E0E"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Calle 13 y 16</w:t>
            </w:r>
          </w:p>
        </w:tc>
      </w:tr>
      <w:tr w:rsidR="00FB2103" w:rsidRPr="00FB2103" w14:paraId="29D3F4FC"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672617F7"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C.S.U. Peña Guerra</w:t>
            </w:r>
          </w:p>
        </w:tc>
        <w:tc>
          <w:tcPr>
            <w:tcW w:w="8222" w:type="dxa"/>
            <w:tcBorders>
              <w:top w:val="nil"/>
              <w:left w:val="single" w:sz="8" w:space="0" w:color="auto"/>
              <w:bottom w:val="nil"/>
              <w:right w:val="single" w:sz="8" w:space="0" w:color="auto"/>
            </w:tcBorders>
            <w:shd w:val="clear" w:color="000000" w:fill="FFFFFF"/>
            <w:vAlign w:val="center"/>
            <w:hideMark/>
          </w:tcPr>
          <w:p w14:paraId="3B724528"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 xml:space="preserve">Eduardo A. Elizondo S/N  </w:t>
            </w:r>
          </w:p>
        </w:tc>
      </w:tr>
      <w:tr w:rsidR="00FB2103" w:rsidRPr="00FB2103" w14:paraId="022491E3"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436A3F23"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C.S.U. Nuevo Mezquital</w:t>
            </w:r>
          </w:p>
        </w:tc>
        <w:tc>
          <w:tcPr>
            <w:tcW w:w="8222" w:type="dxa"/>
            <w:tcBorders>
              <w:top w:val="nil"/>
              <w:left w:val="single" w:sz="8" w:space="0" w:color="auto"/>
              <w:bottom w:val="nil"/>
              <w:right w:val="single" w:sz="8" w:space="0" w:color="auto"/>
            </w:tcBorders>
            <w:shd w:val="clear" w:color="000000" w:fill="FFFFFF"/>
            <w:vAlign w:val="center"/>
            <w:hideMark/>
          </w:tcPr>
          <w:p w14:paraId="5E050884"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Ladrillera 400 y Tuboacero</w:t>
            </w:r>
          </w:p>
        </w:tc>
      </w:tr>
      <w:tr w:rsidR="00FB2103" w:rsidRPr="00FB2103" w14:paraId="670D7177"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4FFD7473"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C.S.U. Fomerrey 13</w:t>
            </w:r>
          </w:p>
        </w:tc>
        <w:tc>
          <w:tcPr>
            <w:tcW w:w="8222" w:type="dxa"/>
            <w:tcBorders>
              <w:top w:val="nil"/>
              <w:left w:val="single" w:sz="8" w:space="0" w:color="auto"/>
              <w:bottom w:val="nil"/>
              <w:right w:val="single" w:sz="8" w:space="0" w:color="auto"/>
            </w:tcBorders>
            <w:shd w:val="clear" w:color="000000" w:fill="FFFFFF"/>
            <w:vAlign w:val="center"/>
            <w:hideMark/>
          </w:tcPr>
          <w:p w14:paraId="49694874"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Malinche 400 y Aztlán</w:t>
            </w:r>
          </w:p>
        </w:tc>
      </w:tr>
      <w:tr w:rsidR="00FB2103" w:rsidRPr="00FB2103" w14:paraId="4D15AC00"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09C6CE95"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C.S.U. Andalucía</w:t>
            </w:r>
          </w:p>
        </w:tc>
        <w:tc>
          <w:tcPr>
            <w:tcW w:w="8222" w:type="dxa"/>
            <w:tcBorders>
              <w:top w:val="nil"/>
              <w:left w:val="single" w:sz="8" w:space="0" w:color="auto"/>
              <w:bottom w:val="nil"/>
              <w:right w:val="single" w:sz="8" w:space="0" w:color="auto"/>
            </w:tcBorders>
            <w:shd w:val="clear" w:color="000000" w:fill="FFFFFF"/>
            <w:vAlign w:val="center"/>
            <w:hideMark/>
          </w:tcPr>
          <w:p w14:paraId="2AEFD045"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Córdoba S/N entre Lago Paloma y Pátzcuaro</w:t>
            </w:r>
          </w:p>
        </w:tc>
      </w:tr>
      <w:tr w:rsidR="00FB2103" w:rsidRPr="00FB2103" w14:paraId="1D5BD790"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53745A09"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C.S.U. Año de Juárez</w:t>
            </w:r>
          </w:p>
        </w:tc>
        <w:tc>
          <w:tcPr>
            <w:tcW w:w="8222" w:type="dxa"/>
            <w:tcBorders>
              <w:top w:val="nil"/>
              <w:left w:val="single" w:sz="8" w:space="0" w:color="auto"/>
              <w:bottom w:val="nil"/>
              <w:right w:val="single" w:sz="8" w:space="0" w:color="auto"/>
            </w:tcBorders>
            <w:shd w:val="clear" w:color="000000" w:fill="FFFFFF"/>
            <w:vAlign w:val="center"/>
            <w:hideMark/>
          </w:tcPr>
          <w:p w14:paraId="31AEE389"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Emiliano Zapata No. 304</w:t>
            </w:r>
          </w:p>
        </w:tc>
      </w:tr>
      <w:tr w:rsidR="00FB2103" w:rsidRPr="00FB2103" w14:paraId="5499F3CF"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67696C27"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C.S.U. Fomerrey 34</w:t>
            </w:r>
          </w:p>
        </w:tc>
        <w:tc>
          <w:tcPr>
            <w:tcW w:w="8222" w:type="dxa"/>
            <w:tcBorders>
              <w:top w:val="nil"/>
              <w:left w:val="single" w:sz="8" w:space="0" w:color="auto"/>
              <w:bottom w:val="nil"/>
              <w:right w:val="single" w:sz="8" w:space="0" w:color="auto"/>
            </w:tcBorders>
            <w:shd w:val="clear" w:color="000000" w:fill="FFFFFF"/>
            <w:vAlign w:val="center"/>
            <w:hideMark/>
          </w:tcPr>
          <w:p w14:paraId="526700E3"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Francisco S/N entre Pedro Taboada y José María Canales</w:t>
            </w:r>
          </w:p>
        </w:tc>
      </w:tr>
      <w:tr w:rsidR="00FB2103" w:rsidRPr="00FB2103" w14:paraId="47B36D51"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312B22E4"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C.S.U. Fomerrey 30</w:t>
            </w:r>
          </w:p>
        </w:tc>
        <w:tc>
          <w:tcPr>
            <w:tcW w:w="8222" w:type="dxa"/>
            <w:tcBorders>
              <w:top w:val="nil"/>
              <w:left w:val="single" w:sz="8" w:space="0" w:color="auto"/>
              <w:bottom w:val="nil"/>
              <w:right w:val="single" w:sz="8" w:space="0" w:color="auto"/>
            </w:tcBorders>
            <w:shd w:val="clear" w:color="000000" w:fill="FFFFFF"/>
            <w:vAlign w:val="center"/>
            <w:hideMark/>
          </w:tcPr>
          <w:p w14:paraId="5EE664BC"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Cobre Nativo 301</w:t>
            </w:r>
          </w:p>
        </w:tc>
      </w:tr>
      <w:tr w:rsidR="00FB2103" w:rsidRPr="00FB2103" w14:paraId="16428A32"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4975A147"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C.S.U. Celestino Gasca</w:t>
            </w:r>
          </w:p>
        </w:tc>
        <w:tc>
          <w:tcPr>
            <w:tcW w:w="8222" w:type="dxa"/>
            <w:tcBorders>
              <w:top w:val="nil"/>
              <w:left w:val="single" w:sz="8" w:space="0" w:color="auto"/>
              <w:bottom w:val="nil"/>
              <w:right w:val="single" w:sz="8" w:space="0" w:color="auto"/>
            </w:tcBorders>
            <w:shd w:val="clear" w:color="000000" w:fill="FFFFFF"/>
            <w:vAlign w:val="center"/>
            <w:hideMark/>
          </w:tcPr>
          <w:p w14:paraId="40B90D5D"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Tlaxcala 100</w:t>
            </w:r>
          </w:p>
        </w:tc>
      </w:tr>
      <w:tr w:rsidR="00FB2103" w:rsidRPr="00FB2103" w14:paraId="32826D35"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11BC58BD"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C.S.U. Encinas</w:t>
            </w:r>
          </w:p>
        </w:tc>
        <w:tc>
          <w:tcPr>
            <w:tcW w:w="8222" w:type="dxa"/>
            <w:tcBorders>
              <w:top w:val="nil"/>
              <w:left w:val="single" w:sz="8" w:space="0" w:color="auto"/>
              <w:bottom w:val="nil"/>
              <w:right w:val="single" w:sz="8" w:space="0" w:color="auto"/>
            </w:tcBorders>
            <w:shd w:val="clear" w:color="000000" w:fill="FFFFFF"/>
            <w:vAlign w:val="center"/>
            <w:hideMark/>
          </w:tcPr>
          <w:p w14:paraId="01A50376"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Donato Elizondo No. 104</w:t>
            </w:r>
          </w:p>
        </w:tc>
      </w:tr>
      <w:tr w:rsidR="00FB2103" w:rsidRPr="00FB2103" w14:paraId="507CD5A8"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50A44B98"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C.S.U. Hidalgo</w:t>
            </w:r>
          </w:p>
        </w:tc>
        <w:tc>
          <w:tcPr>
            <w:tcW w:w="8222" w:type="dxa"/>
            <w:tcBorders>
              <w:top w:val="nil"/>
              <w:left w:val="single" w:sz="8" w:space="0" w:color="auto"/>
              <w:bottom w:val="nil"/>
              <w:right w:val="single" w:sz="8" w:space="0" w:color="auto"/>
            </w:tcBorders>
            <w:shd w:val="clear" w:color="000000" w:fill="FFFFFF"/>
            <w:vAlign w:val="center"/>
            <w:hideMark/>
          </w:tcPr>
          <w:p w14:paraId="49F4D42E"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Carretera a Monclova 26</w:t>
            </w:r>
          </w:p>
        </w:tc>
      </w:tr>
      <w:tr w:rsidR="00FB2103" w:rsidRPr="00FB2103" w14:paraId="1FD61410"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601D6BEA"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C.S.U. Salinas Victoria</w:t>
            </w:r>
          </w:p>
        </w:tc>
        <w:tc>
          <w:tcPr>
            <w:tcW w:w="8222" w:type="dxa"/>
            <w:tcBorders>
              <w:top w:val="nil"/>
              <w:left w:val="single" w:sz="8" w:space="0" w:color="auto"/>
              <w:bottom w:val="nil"/>
              <w:right w:val="single" w:sz="8" w:space="0" w:color="auto"/>
            </w:tcBorders>
            <w:shd w:val="clear" w:color="000000" w:fill="FFFFFF"/>
            <w:vAlign w:val="center"/>
            <w:hideMark/>
          </w:tcPr>
          <w:p w14:paraId="63C1E0B3"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Calle Madero e Iturbide s/n</w:t>
            </w:r>
          </w:p>
        </w:tc>
      </w:tr>
      <w:tr w:rsidR="00FB2103" w:rsidRPr="00FB2103" w14:paraId="6F00FF79"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72CC65E7"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C.S.U. Terminal</w:t>
            </w:r>
          </w:p>
        </w:tc>
        <w:tc>
          <w:tcPr>
            <w:tcW w:w="8222" w:type="dxa"/>
            <w:tcBorders>
              <w:top w:val="nil"/>
              <w:left w:val="single" w:sz="8" w:space="0" w:color="auto"/>
              <w:bottom w:val="nil"/>
              <w:right w:val="single" w:sz="8" w:space="0" w:color="auto"/>
            </w:tcBorders>
            <w:shd w:val="clear" w:color="000000" w:fill="FFFFFF"/>
            <w:vAlign w:val="center"/>
            <w:hideMark/>
          </w:tcPr>
          <w:p w14:paraId="266E42AF"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Feliz U. Gómez 1700 cruz con Rafael Najera</w:t>
            </w:r>
          </w:p>
        </w:tc>
      </w:tr>
      <w:tr w:rsidR="00FB2103" w:rsidRPr="00FB2103" w14:paraId="749908F4"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1455C53D"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C.S.U. Carmen Romano</w:t>
            </w:r>
          </w:p>
        </w:tc>
        <w:tc>
          <w:tcPr>
            <w:tcW w:w="8222" w:type="dxa"/>
            <w:tcBorders>
              <w:top w:val="nil"/>
              <w:left w:val="single" w:sz="8" w:space="0" w:color="auto"/>
              <w:bottom w:val="nil"/>
              <w:right w:val="single" w:sz="8" w:space="0" w:color="auto"/>
            </w:tcBorders>
            <w:shd w:val="clear" w:color="000000" w:fill="FFFFFF"/>
            <w:vAlign w:val="center"/>
            <w:hideMark/>
          </w:tcPr>
          <w:p w14:paraId="397C6770"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Finlandeses 418</w:t>
            </w:r>
          </w:p>
        </w:tc>
      </w:tr>
      <w:tr w:rsidR="00FB2103" w:rsidRPr="00FB2103" w14:paraId="60D4BABD"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2DF96D9B"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C.S.U. Pesquería</w:t>
            </w:r>
          </w:p>
        </w:tc>
        <w:tc>
          <w:tcPr>
            <w:tcW w:w="8222" w:type="dxa"/>
            <w:tcBorders>
              <w:top w:val="nil"/>
              <w:left w:val="single" w:sz="8" w:space="0" w:color="auto"/>
              <w:bottom w:val="nil"/>
              <w:right w:val="single" w:sz="8" w:space="0" w:color="auto"/>
            </w:tcBorders>
            <w:shd w:val="clear" w:color="000000" w:fill="FFFFFF"/>
            <w:vAlign w:val="center"/>
            <w:hideMark/>
          </w:tcPr>
          <w:p w14:paraId="54EE9B9D"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Río Norte 108</w:t>
            </w:r>
          </w:p>
        </w:tc>
      </w:tr>
      <w:tr w:rsidR="00FB2103" w:rsidRPr="00FB2103" w14:paraId="37951861"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5C0CC34B"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C.S.U. Belisario Domínguez</w:t>
            </w:r>
          </w:p>
        </w:tc>
        <w:tc>
          <w:tcPr>
            <w:tcW w:w="8222" w:type="dxa"/>
            <w:tcBorders>
              <w:top w:val="nil"/>
              <w:left w:val="single" w:sz="8" w:space="0" w:color="auto"/>
              <w:bottom w:val="nil"/>
              <w:right w:val="single" w:sz="8" w:space="0" w:color="auto"/>
            </w:tcBorders>
            <w:shd w:val="clear" w:color="000000" w:fill="FFFFFF"/>
            <w:vAlign w:val="center"/>
            <w:hideMark/>
          </w:tcPr>
          <w:p w14:paraId="70ACFDE4"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Quinta Ave. No. 100</w:t>
            </w:r>
          </w:p>
        </w:tc>
      </w:tr>
      <w:tr w:rsidR="00FB2103" w:rsidRPr="00FB2103" w14:paraId="73E57568"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6DD50126"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 xml:space="preserve">C.S.U. Fomerrey 9 </w:t>
            </w:r>
          </w:p>
        </w:tc>
        <w:tc>
          <w:tcPr>
            <w:tcW w:w="8222" w:type="dxa"/>
            <w:tcBorders>
              <w:top w:val="nil"/>
              <w:left w:val="single" w:sz="8" w:space="0" w:color="auto"/>
              <w:bottom w:val="nil"/>
              <w:right w:val="single" w:sz="8" w:space="0" w:color="auto"/>
            </w:tcBorders>
            <w:shd w:val="clear" w:color="000000" w:fill="FFFFFF"/>
            <w:vAlign w:val="center"/>
            <w:hideMark/>
          </w:tcPr>
          <w:p w14:paraId="1F9A0CB0"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 xml:space="preserve">Macario Pérez No. 121 </w:t>
            </w:r>
          </w:p>
        </w:tc>
      </w:tr>
      <w:tr w:rsidR="00FB2103" w:rsidRPr="00FB2103" w14:paraId="2CF008A2"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44D5FCD5"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C.S.U. Malvinas</w:t>
            </w:r>
          </w:p>
        </w:tc>
        <w:tc>
          <w:tcPr>
            <w:tcW w:w="8222" w:type="dxa"/>
            <w:tcBorders>
              <w:top w:val="nil"/>
              <w:left w:val="single" w:sz="8" w:space="0" w:color="auto"/>
              <w:bottom w:val="nil"/>
              <w:right w:val="single" w:sz="8" w:space="0" w:color="auto"/>
            </w:tcBorders>
            <w:shd w:val="clear" w:color="000000" w:fill="FFFFFF"/>
            <w:vAlign w:val="center"/>
            <w:hideMark/>
          </w:tcPr>
          <w:p w14:paraId="60516080"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Calle Cerro del Topo S/N entre Independencia y Cerro Minas Viejas</w:t>
            </w:r>
          </w:p>
        </w:tc>
      </w:tr>
      <w:tr w:rsidR="00FB2103" w:rsidRPr="00FB2103" w14:paraId="4590C4B1"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0F880B8B"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C.S.U. Nueva Esperanza</w:t>
            </w:r>
          </w:p>
        </w:tc>
        <w:tc>
          <w:tcPr>
            <w:tcW w:w="8222" w:type="dxa"/>
            <w:tcBorders>
              <w:top w:val="nil"/>
              <w:left w:val="single" w:sz="8" w:space="0" w:color="auto"/>
              <w:bottom w:val="nil"/>
              <w:right w:val="single" w:sz="8" w:space="0" w:color="auto"/>
            </w:tcBorders>
            <w:shd w:val="clear" w:color="000000" w:fill="FFFFFF"/>
            <w:vAlign w:val="center"/>
            <w:hideMark/>
          </w:tcPr>
          <w:p w14:paraId="712F7B0E"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Calle Guadalupe cruz con Iturbide s/n</w:t>
            </w:r>
          </w:p>
        </w:tc>
      </w:tr>
      <w:tr w:rsidR="00FB2103" w:rsidRPr="00FB2103" w14:paraId="2B705534"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5DD696D6"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C.S.U. Pedregal del Topo Chico</w:t>
            </w:r>
          </w:p>
        </w:tc>
        <w:tc>
          <w:tcPr>
            <w:tcW w:w="8222" w:type="dxa"/>
            <w:tcBorders>
              <w:top w:val="nil"/>
              <w:left w:val="single" w:sz="8" w:space="0" w:color="auto"/>
              <w:bottom w:val="nil"/>
              <w:right w:val="single" w:sz="8" w:space="0" w:color="auto"/>
            </w:tcBorders>
            <w:shd w:val="clear" w:color="000000" w:fill="FFFFFF"/>
            <w:vAlign w:val="center"/>
            <w:hideMark/>
          </w:tcPr>
          <w:p w14:paraId="0C657619"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Ave. Las Torres s/n</w:t>
            </w:r>
          </w:p>
        </w:tc>
      </w:tr>
      <w:tr w:rsidR="00FB2103" w:rsidRPr="00FB2103" w14:paraId="54A6F2F7"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0F81879B"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C.S.U. Unidad</w:t>
            </w:r>
          </w:p>
        </w:tc>
        <w:tc>
          <w:tcPr>
            <w:tcW w:w="8222" w:type="dxa"/>
            <w:tcBorders>
              <w:top w:val="nil"/>
              <w:left w:val="single" w:sz="8" w:space="0" w:color="auto"/>
              <w:bottom w:val="nil"/>
              <w:right w:val="single" w:sz="8" w:space="0" w:color="auto"/>
            </w:tcBorders>
            <w:shd w:val="clear" w:color="000000" w:fill="FFFFFF"/>
            <w:vAlign w:val="center"/>
            <w:hideMark/>
          </w:tcPr>
          <w:p w14:paraId="773C055F"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Calle Unidad Comercial 201</w:t>
            </w:r>
          </w:p>
        </w:tc>
      </w:tr>
      <w:tr w:rsidR="00FB2103" w:rsidRPr="00FB2103" w14:paraId="251D7392"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23C3C579"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C.S.U. Ex Hacienda el Canadá</w:t>
            </w:r>
          </w:p>
        </w:tc>
        <w:tc>
          <w:tcPr>
            <w:tcW w:w="8222" w:type="dxa"/>
            <w:tcBorders>
              <w:top w:val="nil"/>
              <w:left w:val="single" w:sz="8" w:space="0" w:color="auto"/>
              <w:bottom w:val="nil"/>
              <w:right w:val="single" w:sz="8" w:space="0" w:color="auto"/>
            </w:tcBorders>
            <w:shd w:val="clear" w:color="000000" w:fill="FFFFFF"/>
            <w:vAlign w:val="center"/>
            <w:hideMark/>
          </w:tcPr>
          <w:p w14:paraId="287B8155"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Carretera a Escobedo 215</w:t>
            </w:r>
          </w:p>
        </w:tc>
      </w:tr>
      <w:tr w:rsidR="00FB2103" w:rsidRPr="00FB2103" w14:paraId="0C379DDE"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75E76BC5"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C.S.U. Alianza Real de Escobedo</w:t>
            </w:r>
          </w:p>
        </w:tc>
        <w:tc>
          <w:tcPr>
            <w:tcW w:w="8222" w:type="dxa"/>
            <w:tcBorders>
              <w:top w:val="nil"/>
              <w:left w:val="single" w:sz="8" w:space="0" w:color="auto"/>
              <w:bottom w:val="nil"/>
              <w:right w:val="single" w:sz="8" w:space="0" w:color="auto"/>
            </w:tcBorders>
            <w:shd w:val="clear" w:color="000000" w:fill="FFFFFF"/>
            <w:vAlign w:val="center"/>
            <w:hideMark/>
          </w:tcPr>
          <w:p w14:paraId="4A1E6C90"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Ave San Miguel s/n, Col Nuevo león Estado de Progreso; Escobedo</w:t>
            </w:r>
          </w:p>
        </w:tc>
      </w:tr>
      <w:tr w:rsidR="00FB2103" w:rsidRPr="00FB2103" w14:paraId="0573A51D"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4CB0010C"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C.S.U. San Miguel</w:t>
            </w:r>
          </w:p>
        </w:tc>
        <w:tc>
          <w:tcPr>
            <w:tcW w:w="8222" w:type="dxa"/>
            <w:tcBorders>
              <w:top w:val="nil"/>
              <w:left w:val="single" w:sz="8" w:space="0" w:color="auto"/>
              <w:bottom w:val="nil"/>
              <w:right w:val="single" w:sz="8" w:space="0" w:color="auto"/>
            </w:tcBorders>
            <w:shd w:val="clear" w:color="000000" w:fill="FFFFFF"/>
            <w:vAlign w:val="center"/>
            <w:hideMark/>
          </w:tcPr>
          <w:p w14:paraId="17251A6E"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Ave Tordo 501, Col. San Miguel Residencial, Escobedo</w:t>
            </w:r>
          </w:p>
        </w:tc>
      </w:tr>
      <w:tr w:rsidR="00FB2103" w:rsidRPr="00FB2103" w14:paraId="387A3CB9"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4091F106"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C.S.R. Espinazo</w:t>
            </w:r>
          </w:p>
        </w:tc>
        <w:tc>
          <w:tcPr>
            <w:tcW w:w="8222" w:type="dxa"/>
            <w:tcBorders>
              <w:top w:val="nil"/>
              <w:left w:val="single" w:sz="8" w:space="0" w:color="auto"/>
              <w:bottom w:val="nil"/>
              <w:right w:val="single" w:sz="8" w:space="0" w:color="auto"/>
            </w:tcBorders>
            <w:shd w:val="clear" w:color="000000" w:fill="FFFFFF"/>
            <w:vAlign w:val="center"/>
            <w:hideMark/>
          </w:tcPr>
          <w:p w14:paraId="39D84274"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San Francisco s/n Esq. Virgen de Guadalupe</w:t>
            </w:r>
          </w:p>
        </w:tc>
      </w:tr>
      <w:tr w:rsidR="00FB2103" w:rsidRPr="00FB2103" w14:paraId="557193C0"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44786437"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C.S.R. Mina</w:t>
            </w:r>
          </w:p>
        </w:tc>
        <w:tc>
          <w:tcPr>
            <w:tcW w:w="8222" w:type="dxa"/>
            <w:tcBorders>
              <w:top w:val="nil"/>
              <w:left w:val="single" w:sz="8" w:space="0" w:color="auto"/>
              <w:bottom w:val="nil"/>
              <w:right w:val="single" w:sz="8" w:space="0" w:color="auto"/>
            </w:tcBorders>
            <w:shd w:val="clear" w:color="000000" w:fill="FFFFFF"/>
            <w:vAlign w:val="center"/>
            <w:hideMark/>
          </w:tcPr>
          <w:p w14:paraId="59A9781B"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Hidalgo No. 1401 Mina, N.L.</w:t>
            </w:r>
          </w:p>
        </w:tc>
      </w:tr>
      <w:tr w:rsidR="00FB2103" w:rsidRPr="00FB2103" w14:paraId="5050CBA9"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013E14D4"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C.S.R. Hidalgo ll</w:t>
            </w:r>
          </w:p>
        </w:tc>
        <w:tc>
          <w:tcPr>
            <w:tcW w:w="8222" w:type="dxa"/>
            <w:tcBorders>
              <w:top w:val="nil"/>
              <w:left w:val="single" w:sz="8" w:space="0" w:color="auto"/>
              <w:bottom w:val="nil"/>
              <w:right w:val="single" w:sz="8" w:space="0" w:color="auto"/>
            </w:tcBorders>
            <w:shd w:val="clear" w:color="000000" w:fill="FFFFFF"/>
            <w:vAlign w:val="center"/>
            <w:hideMark/>
          </w:tcPr>
          <w:p w14:paraId="45B1C7F5"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 xml:space="preserve">  Aquiles Serdán No. 408 entre Mina y Rayón Col. Revolución Hgo. N.L.</w:t>
            </w:r>
          </w:p>
        </w:tc>
      </w:tr>
      <w:tr w:rsidR="00FB2103" w:rsidRPr="00FB2103" w14:paraId="063BE44C"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46A1E68A"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C.S.R. Abasolo</w:t>
            </w:r>
          </w:p>
        </w:tc>
        <w:tc>
          <w:tcPr>
            <w:tcW w:w="8222" w:type="dxa"/>
            <w:tcBorders>
              <w:top w:val="nil"/>
              <w:left w:val="single" w:sz="8" w:space="0" w:color="auto"/>
              <w:bottom w:val="nil"/>
              <w:right w:val="single" w:sz="8" w:space="0" w:color="auto"/>
            </w:tcBorders>
            <w:shd w:val="clear" w:color="000000" w:fill="FFFFFF"/>
            <w:vAlign w:val="center"/>
            <w:hideMark/>
          </w:tcPr>
          <w:p w14:paraId="4C16154C"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 xml:space="preserve">  Calle Escobedo s/n Abasolo, N.L. </w:t>
            </w:r>
          </w:p>
        </w:tc>
      </w:tr>
      <w:tr w:rsidR="00FB2103" w:rsidRPr="00FB2103" w14:paraId="792BDBA9"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42B1E95D"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C.S.R. El Carmen</w:t>
            </w:r>
          </w:p>
        </w:tc>
        <w:tc>
          <w:tcPr>
            <w:tcW w:w="8222" w:type="dxa"/>
            <w:tcBorders>
              <w:top w:val="nil"/>
              <w:left w:val="single" w:sz="8" w:space="0" w:color="auto"/>
              <w:bottom w:val="nil"/>
              <w:right w:val="single" w:sz="8" w:space="0" w:color="auto"/>
            </w:tcBorders>
            <w:shd w:val="clear" w:color="000000" w:fill="FFFFFF"/>
            <w:vAlign w:val="center"/>
            <w:hideMark/>
          </w:tcPr>
          <w:p w14:paraId="3E525FA4"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 xml:space="preserve">  Abasolo No. 401 pte. El Carmen, N.L. </w:t>
            </w:r>
          </w:p>
        </w:tc>
      </w:tr>
      <w:tr w:rsidR="00FB2103" w:rsidRPr="00FB2103" w14:paraId="227D9D66"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2296CE5E"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 xml:space="preserve">C.S.R. Alianza Real del Carmen </w:t>
            </w:r>
          </w:p>
        </w:tc>
        <w:tc>
          <w:tcPr>
            <w:tcW w:w="8222" w:type="dxa"/>
            <w:tcBorders>
              <w:top w:val="nil"/>
              <w:left w:val="single" w:sz="8" w:space="0" w:color="auto"/>
              <w:bottom w:val="nil"/>
              <w:right w:val="single" w:sz="8" w:space="0" w:color="auto"/>
            </w:tcBorders>
            <w:shd w:val="clear" w:color="000000" w:fill="FFFFFF"/>
            <w:vAlign w:val="center"/>
            <w:hideMark/>
          </w:tcPr>
          <w:p w14:paraId="0E77BC40"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 xml:space="preserve">  Niños Héroes s/n entre Ahome y Artículo 3ro. Col. Alianza Real del Carmen </w:t>
            </w:r>
          </w:p>
        </w:tc>
      </w:tr>
      <w:tr w:rsidR="00FB2103" w:rsidRPr="00FB2103" w14:paraId="39385F48"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480C03BB"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C.S.R. Satélite del Norte</w:t>
            </w:r>
          </w:p>
        </w:tc>
        <w:tc>
          <w:tcPr>
            <w:tcW w:w="8222" w:type="dxa"/>
            <w:tcBorders>
              <w:top w:val="nil"/>
              <w:left w:val="single" w:sz="8" w:space="0" w:color="auto"/>
              <w:bottom w:val="nil"/>
              <w:right w:val="single" w:sz="8" w:space="0" w:color="auto"/>
            </w:tcBorders>
            <w:shd w:val="clear" w:color="000000" w:fill="FFFFFF"/>
            <w:vAlign w:val="center"/>
            <w:hideMark/>
          </w:tcPr>
          <w:p w14:paraId="0FF8072F"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 xml:space="preserve">  5ta. Avenida s/n Col. Satélite del Norte</w:t>
            </w:r>
          </w:p>
        </w:tc>
      </w:tr>
      <w:tr w:rsidR="00FB2103" w:rsidRPr="00FB2103" w14:paraId="6566AE28"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42AC1264"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C.S.R. Emiliano Zapata</w:t>
            </w:r>
          </w:p>
        </w:tc>
        <w:tc>
          <w:tcPr>
            <w:tcW w:w="8222" w:type="dxa"/>
            <w:tcBorders>
              <w:top w:val="nil"/>
              <w:left w:val="single" w:sz="8" w:space="0" w:color="auto"/>
              <w:bottom w:val="nil"/>
              <w:right w:val="single" w:sz="8" w:space="0" w:color="auto"/>
            </w:tcBorders>
            <w:shd w:val="clear" w:color="000000" w:fill="FFFFFF"/>
            <w:vAlign w:val="center"/>
            <w:hideMark/>
          </w:tcPr>
          <w:p w14:paraId="5E4A59DF"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 xml:space="preserve">  Otilio Montano No. 607 Col. Emiliano Zapata</w:t>
            </w:r>
          </w:p>
        </w:tc>
      </w:tr>
      <w:tr w:rsidR="00FB2103" w:rsidRPr="00FB2103" w14:paraId="7DD773CE"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2F340ED2"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C.S.R. Mission</w:t>
            </w:r>
          </w:p>
        </w:tc>
        <w:tc>
          <w:tcPr>
            <w:tcW w:w="8222" w:type="dxa"/>
            <w:tcBorders>
              <w:top w:val="nil"/>
              <w:left w:val="single" w:sz="8" w:space="0" w:color="auto"/>
              <w:bottom w:val="nil"/>
              <w:right w:val="single" w:sz="8" w:space="0" w:color="auto"/>
            </w:tcBorders>
            <w:shd w:val="clear" w:color="000000" w:fill="FFFFFF"/>
            <w:vAlign w:val="center"/>
            <w:hideMark/>
          </w:tcPr>
          <w:p w14:paraId="7B296368"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 xml:space="preserve">  Calle Norberto Salinas s/n entre Dr. Coss y Cerralvo Col.  Mission </w:t>
            </w:r>
          </w:p>
        </w:tc>
      </w:tr>
      <w:tr w:rsidR="00FB2103" w:rsidRPr="00FB2103" w14:paraId="4F5BE227"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4D829CBF"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C.S.R. Ciénega de Flores</w:t>
            </w:r>
          </w:p>
        </w:tc>
        <w:tc>
          <w:tcPr>
            <w:tcW w:w="8222" w:type="dxa"/>
            <w:tcBorders>
              <w:top w:val="nil"/>
              <w:left w:val="single" w:sz="8" w:space="0" w:color="auto"/>
              <w:bottom w:val="nil"/>
              <w:right w:val="single" w:sz="8" w:space="0" w:color="auto"/>
            </w:tcBorders>
            <w:shd w:val="clear" w:color="000000" w:fill="FFFFFF"/>
            <w:vAlign w:val="center"/>
            <w:hideMark/>
          </w:tcPr>
          <w:p w14:paraId="26C42F6B"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 xml:space="preserve">  Calle Independencia No. 487 Ciénega de Flores </w:t>
            </w:r>
          </w:p>
        </w:tc>
      </w:tr>
      <w:tr w:rsidR="00FB2103" w:rsidRPr="00FB2103" w14:paraId="6B23733B"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12FFDA8C"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C.S.R. Gral. Zuazua</w:t>
            </w:r>
          </w:p>
        </w:tc>
        <w:tc>
          <w:tcPr>
            <w:tcW w:w="8222" w:type="dxa"/>
            <w:tcBorders>
              <w:top w:val="nil"/>
              <w:left w:val="single" w:sz="8" w:space="0" w:color="auto"/>
              <w:bottom w:val="nil"/>
              <w:right w:val="single" w:sz="8" w:space="0" w:color="auto"/>
            </w:tcBorders>
            <w:shd w:val="clear" w:color="000000" w:fill="FFFFFF"/>
            <w:vAlign w:val="center"/>
            <w:hideMark/>
          </w:tcPr>
          <w:p w14:paraId="7C6FE14E"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 xml:space="preserve">  Calle Juárez y Escobedo No. 302</w:t>
            </w:r>
          </w:p>
        </w:tc>
      </w:tr>
      <w:tr w:rsidR="00FB2103" w:rsidRPr="00FB2103" w14:paraId="45214878"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4A088F0D"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C.S.R. Carrizalejo</w:t>
            </w:r>
          </w:p>
        </w:tc>
        <w:tc>
          <w:tcPr>
            <w:tcW w:w="8222" w:type="dxa"/>
            <w:tcBorders>
              <w:top w:val="nil"/>
              <w:left w:val="single" w:sz="8" w:space="0" w:color="auto"/>
              <w:bottom w:val="nil"/>
              <w:right w:val="single" w:sz="8" w:space="0" w:color="auto"/>
            </w:tcBorders>
            <w:shd w:val="clear" w:color="000000" w:fill="FFFFFF"/>
            <w:vAlign w:val="center"/>
            <w:hideMark/>
          </w:tcPr>
          <w:p w14:paraId="4564BFDD"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 xml:space="preserve">  Chopo No. 160 entre Granado y Nogal Col. Carrizalejo ACREDITADA 2018</w:t>
            </w:r>
          </w:p>
        </w:tc>
      </w:tr>
      <w:tr w:rsidR="00FB2103" w:rsidRPr="00FB2103" w14:paraId="252B00BD"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28E5EC80"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lastRenderedPageBreak/>
              <w:t>C.S.R. Real de Palmas</w:t>
            </w:r>
          </w:p>
        </w:tc>
        <w:tc>
          <w:tcPr>
            <w:tcW w:w="8222" w:type="dxa"/>
            <w:tcBorders>
              <w:top w:val="nil"/>
              <w:left w:val="single" w:sz="8" w:space="0" w:color="auto"/>
              <w:bottom w:val="nil"/>
              <w:right w:val="single" w:sz="8" w:space="0" w:color="auto"/>
            </w:tcBorders>
            <w:shd w:val="clear" w:color="000000" w:fill="FFFFFF"/>
            <w:vAlign w:val="center"/>
            <w:hideMark/>
          </w:tcPr>
          <w:p w14:paraId="17AEBA3A"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 xml:space="preserve">  Av. Imperio No. 3601 con Av. Paseo de las Palmas Col. Real de Palmas Zuazua, N.L. </w:t>
            </w:r>
          </w:p>
        </w:tc>
      </w:tr>
      <w:tr w:rsidR="00FB2103" w:rsidRPr="00FB2103" w14:paraId="269007FD"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7DC818F0"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C.S.R. Villas de Alcalá</w:t>
            </w:r>
          </w:p>
        </w:tc>
        <w:tc>
          <w:tcPr>
            <w:tcW w:w="8222" w:type="dxa"/>
            <w:tcBorders>
              <w:top w:val="nil"/>
              <w:left w:val="single" w:sz="8" w:space="0" w:color="auto"/>
              <w:bottom w:val="nil"/>
              <w:right w:val="single" w:sz="8" w:space="0" w:color="auto"/>
            </w:tcBorders>
            <w:shd w:val="clear" w:color="000000" w:fill="FFFFFF"/>
            <w:vAlign w:val="center"/>
            <w:hideMark/>
          </w:tcPr>
          <w:p w14:paraId="0071BDEE"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 xml:space="preserve">  Calle Cerro Aracar y Cerro Nuevo s/n Col. Villas de Alcalá ACREDITACIÓN 2019</w:t>
            </w:r>
          </w:p>
        </w:tc>
      </w:tr>
      <w:tr w:rsidR="00FB2103" w:rsidRPr="00FB2103" w14:paraId="441E7D63"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7E8F350C"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 xml:space="preserve">C.S.U. HUERTAS DE SAN MARIO </w:t>
            </w:r>
          </w:p>
        </w:tc>
        <w:tc>
          <w:tcPr>
            <w:tcW w:w="8222" w:type="dxa"/>
            <w:tcBorders>
              <w:top w:val="nil"/>
              <w:left w:val="single" w:sz="8" w:space="0" w:color="auto"/>
              <w:bottom w:val="nil"/>
              <w:right w:val="single" w:sz="8" w:space="0" w:color="auto"/>
            </w:tcBorders>
            <w:shd w:val="clear" w:color="000000" w:fill="FFFFFF"/>
            <w:vAlign w:val="center"/>
            <w:hideMark/>
          </w:tcPr>
          <w:p w14:paraId="56F30548"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Calle Durazno No.  302 Col. Huertas de San Mario CP. 65517 , SALINAS VICTORIA N.L.</w:t>
            </w:r>
          </w:p>
        </w:tc>
      </w:tr>
      <w:tr w:rsidR="00FB2103" w:rsidRPr="00FB2103" w14:paraId="49BCD34A" w14:textId="77777777" w:rsidTr="00FB2103">
        <w:trPr>
          <w:trHeight w:val="162"/>
          <w:jc w:val="center"/>
        </w:trPr>
        <w:tc>
          <w:tcPr>
            <w:tcW w:w="2825" w:type="dxa"/>
            <w:tcBorders>
              <w:top w:val="single" w:sz="8" w:space="0" w:color="auto"/>
              <w:left w:val="single" w:sz="8" w:space="0" w:color="auto"/>
              <w:bottom w:val="single" w:sz="8" w:space="0" w:color="auto"/>
              <w:right w:val="nil"/>
            </w:tcBorders>
            <w:shd w:val="clear" w:color="000000" w:fill="FFFFFF"/>
            <w:vAlign w:val="center"/>
            <w:hideMark/>
          </w:tcPr>
          <w:p w14:paraId="60BD1DD3" w14:textId="77777777" w:rsidR="00FB2103" w:rsidRPr="00FB2103" w:rsidRDefault="00FB2103" w:rsidP="00FB2103">
            <w:pPr>
              <w:rPr>
                <w:rFonts w:ascii="Calibri" w:hAnsi="Calibri"/>
                <w:b/>
                <w:bCs/>
                <w:color w:val="000000"/>
                <w:sz w:val="16"/>
                <w:szCs w:val="16"/>
                <w:lang w:val="es-MX" w:eastAsia="es-MX"/>
              </w:rPr>
            </w:pPr>
            <w:r w:rsidRPr="00FB2103">
              <w:rPr>
                <w:rFonts w:ascii="Calibri" w:hAnsi="Calibri"/>
                <w:b/>
                <w:bCs/>
                <w:color w:val="000000"/>
                <w:sz w:val="16"/>
                <w:szCs w:val="16"/>
                <w:lang w:val="es-MX" w:eastAsia="es-MX"/>
              </w:rPr>
              <w:t>JURISDICCIÓN SANITARIA NO. 3</w:t>
            </w:r>
          </w:p>
        </w:tc>
        <w:tc>
          <w:tcPr>
            <w:tcW w:w="8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522DFFD8"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 </w:t>
            </w:r>
          </w:p>
        </w:tc>
      </w:tr>
      <w:tr w:rsidR="00FB2103" w:rsidRPr="00FB2103" w14:paraId="676AB698"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6C02A535"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Oficinas Jurisdiccionales</w:t>
            </w:r>
          </w:p>
        </w:tc>
        <w:tc>
          <w:tcPr>
            <w:tcW w:w="8222" w:type="dxa"/>
            <w:tcBorders>
              <w:top w:val="nil"/>
              <w:left w:val="single" w:sz="8" w:space="0" w:color="auto"/>
              <w:bottom w:val="nil"/>
              <w:right w:val="single" w:sz="8" w:space="0" w:color="auto"/>
            </w:tcBorders>
            <w:shd w:val="clear" w:color="000000" w:fill="FFFFFF"/>
            <w:vAlign w:val="center"/>
            <w:hideMark/>
          </w:tcPr>
          <w:p w14:paraId="3C88CE9A"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Eugenio Garza Sada No. 1702 3er. Piso Col. Nuevo Repueblo, Monterrey, N.L.</w:t>
            </w:r>
          </w:p>
        </w:tc>
      </w:tr>
      <w:tr w:rsidR="00FB2103" w:rsidRPr="00FB2103" w14:paraId="4A6BF2D7"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03EBDE75"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 Arturo B. de la Garza</w:t>
            </w:r>
          </w:p>
        </w:tc>
        <w:tc>
          <w:tcPr>
            <w:tcW w:w="8222" w:type="dxa"/>
            <w:tcBorders>
              <w:top w:val="nil"/>
              <w:left w:val="single" w:sz="8" w:space="0" w:color="auto"/>
              <w:bottom w:val="nil"/>
              <w:right w:val="single" w:sz="8" w:space="0" w:color="auto"/>
            </w:tcBorders>
            <w:shd w:val="clear" w:color="000000" w:fill="FFFFFF"/>
            <w:vAlign w:val="center"/>
            <w:hideMark/>
          </w:tcPr>
          <w:p w14:paraId="0AC1DDF0"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Elvira Rentería No. 900 Col. Arturo B de la Garza en Monterrey, N.L.</w:t>
            </w:r>
          </w:p>
        </w:tc>
      </w:tr>
      <w:tr w:rsidR="00FB2103" w:rsidRPr="00FB2103" w14:paraId="497C5BB1"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2A4FF3DB"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 xml:space="preserve">C.S. Pío X </w:t>
            </w:r>
          </w:p>
        </w:tc>
        <w:tc>
          <w:tcPr>
            <w:tcW w:w="8222" w:type="dxa"/>
            <w:tcBorders>
              <w:top w:val="nil"/>
              <w:left w:val="single" w:sz="8" w:space="0" w:color="auto"/>
              <w:bottom w:val="nil"/>
              <w:right w:val="single" w:sz="8" w:space="0" w:color="auto"/>
            </w:tcBorders>
            <w:shd w:val="clear" w:color="000000" w:fill="FFFFFF"/>
            <w:vAlign w:val="center"/>
            <w:hideMark/>
          </w:tcPr>
          <w:p w14:paraId="584AD28D"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Privada Moctezuma con Pío X, Col. Pío X.</w:t>
            </w:r>
          </w:p>
        </w:tc>
      </w:tr>
      <w:tr w:rsidR="00FB2103" w:rsidRPr="00FB2103" w14:paraId="6BC5B225"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42D6616E"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 La Fama</w:t>
            </w:r>
          </w:p>
        </w:tc>
        <w:tc>
          <w:tcPr>
            <w:tcW w:w="8222" w:type="dxa"/>
            <w:tcBorders>
              <w:top w:val="nil"/>
              <w:left w:val="single" w:sz="8" w:space="0" w:color="auto"/>
              <w:bottom w:val="nil"/>
              <w:right w:val="single" w:sz="8" w:space="0" w:color="auto"/>
            </w:tcBorders>
            <w:shd w:val="clear" w:color="000000" w:fill="FFFFFF"/>
            <w:vAlign w:val="center"/>
            <w:hideMark/>
          </w:tcPr>
          <w:p w14:paraId="3564816B"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 xml:space="preserve">San Francisco No. 169, Col La Fama, En Santa Catarina, N.L.  </w:t>
            </w:r>
          </w:p>
        </w:tc>
      </w:tr>
      <w:tr w:rsidR="00FB2103" w:rsidRPr="00FB2103" w14:paraId="24E05554"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1A503233"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 Caracol</w:t>
            </w:r>
          </w:p>
        </w:tc>
        <w:tc>
          <w:tcPr>
            <w:tcW w:w="8222" w:type="dxa"/>
            <w:tcBorders>
              <w:top w:val="nil"/>
              <w:left w:val="single" w:sz="8" w:space="0" w:color="auto"/>
              <w:bottom w:val="nil"/>
              <w:right w:val="single" w:sz="8" w:space="0" w:color="auto"/>
            </w:tcBorders>
            <w:shd w:val="clear" w:color="000000" w:fill="FFFFFF"/>
            <w:vAlign w:val="center"/>
            <w:hideMark/>
          </w:tcPr>
          <w:p w14:paraId="11A292A4"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 xml:space="preserve">4ª.  y J. López Hichkman y 7ª. Zona, Col. Caracol </w:t>
            </w:r>
          </w:p>
        </w:tc>
      </w:tr>
      <w:tr w:rsidR="00FB2103" w:rsidRPr="00FB2103" w14:paraId="00699C6F"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4D363063"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 Revolución Proletaria</w:t>
            </w:r>
          </w:p>
        </w:tc>
        <w:tc>
          <w:tcPr>
            <w:tcW w:w="8222" w:type="dxa"/>
            <w:tcBorders>
              <w:top w:val="nil"/>
              <w:left w:val="single" w:sz="8" w:space="0" w:color="auto"/>
              <w:bottom w:val="nil"/>
              <w:right w:val="single" w:sz="8" w:space="0" w:color="auto"/>
            </w:tcBorders>
            <w:shd w:val="clear" w:color="000000" w:fill="FFFFFF"/>
            <w:vAlign w:val="center"/>
            <w:hideMark/>
          </w:tcPr>
          <w:p w14:paraId="32EB1AA3"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Emiliano Zapata No. 13, Col. Revolución Proletaria.</w:t>
            </w:r>
          </w:p>
        </w:tc>
      </w:tr>
      <w:tr w:rsidR="00FB2103" w:rsidRPr="00FB2103" w14:paraId="337B29E1"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6EA31128"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 Campana</w:t>
            </w:r>
          </w:p>
        </w:tc>
        <w:tc>
          <w:tcPr>
            <w:tcW w:w="8222" w:type="dxa"/>
            <w:tcBorders>
              <w:top w:val="nil"/>
              <w:left w:val="single" w:sz="8" w:space="0" w:color="auto"/>
              <w:bottom w:val="nil"/>
              <w:right w:val="single" w:sz="8" w:space="0" w:color="auto"/>
            </w:tcBorders>
            <w:shd w:val="clear" w:color="000000" w:fill="FFFFFF"/>
            <w:vAlign w:val="center"/>
            <w:hideMark/>
          </w:tcPr>
          <w:p w14:paraId="00D62CA3"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Ave. Las Retamas No. 663, Col. Las Retamas.</w:t>
            </w:r>
          </w:p>
        </w:tc>
      </w:tr>
      <w:tr w:rsidR="00FB2103" w:rsidRPr="00FB2103" w14:paraId="3E1272E5"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17026D37"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 Burócratas Municipales</w:t>
            </w:r>
          </w:p>
        </w:tc>
        <w:tc>
          <w:tcPr>
            <w:tcW w:w="8222" w:type="dxa"/>
            <w:tcBorders>
              <w:top w:val="nil"/>
              <w:left w:val="single" w:sz="8" w:space="0" w:color="auto"/>
              <w:bottom w:val="nil"/>
              <w:right w:val="single" w:sz="8" w:space="0" w:color="auto"/>
            </w:tcBorders>
            <w:shd w:val="clear" w:color="000000" w:fill="FFFFFF"/>
            <w:vAlign w:val="center"/>
            <w:hideMark/>
          </w:tcPr>
          <w:p w14:paraId="5324991B"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Raúl Chapa Zárate No. 2401, Col. Burócratas Municipales.</w:t>
            </w:r>
          </w:p>
        </w:tc>
      </w:tr>
      <w:tr w:rsidR="00FB2103" w:rsidRPr="00FB2103" w14:paraId="0EAFAEEA"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64CE8153"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 San Ángel</w:t>
            </w:r>
          </w:p>
        </w:tc>
        <w:tc>
          <w:tcPr>
            <w:tcW w:w="8222" w:type="dxa"/>
            <w:tcBorders>
              <w:top w:val="nil"/>
              <w:left w:val="single" w:sz="8" w:space="0" w:color="auto"/>
              <w:bottom w:val="nil"/>
              <w:right w:val="single" w:sz="8" w:space="0" w:color="auto"/>
            </w:tcBorders>
            <w:shd w:val="clear" w:color="000000" w:fill="FFFFFF"/>
            <w:vAlign w:val="center"/>
            <w:hideMark/>
          </w:tcPr>
          <w:p w14:paraId="61442797"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Valle Hermoso No. 5301, Col. San Ángel</w:t>
            </w:r>
          </w:p>
        </w:tc>
      </w:tr>
      <w:tr w:rsidR="00FB2103" w:rsidRPr="00FB2103" w14:paraId="586F1104"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04D5FF6F"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 Fomerrey 45</w:t>
            </w:r>
          </w:p>
        </w:tc>
        <w:tc>
          <w:tcPr>
            <w:tcW w:w="8222" w:type="dxa"/>
            <w:tcBorders>
              <w:top w:val="nil"/>
              <w:left w:val="single" w:sz="8" w:space="0" w:color="auto"/>
              <w:bottom w:val="nil"/>
              <w:right w:val="single" w:sz="8" w:space="0" w:color="auto"/>
            </w:tcBorders>
            <w:shd w:val="clear" w:color="000000" w:fill="FFFFFF"/>
            <w:vAlign w:val="center"/>
            <w:hideMark/>
          </w:tcPr>
          <w:p w14:paraId="20B4F02F"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Paseo de Acueducto No. 6230, Col. Estanzuela.</w:t>
            </w:r>
          </w:p>
        </w:tc>
      </w:tr>
      <w:tr w:rsidR="00FB2103" w:rsidRPr="00FB2103" w14:paraId="620D29A0"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37ECAD68"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 Sierra Ventana</w:t>
            </w:r>
          </w:p>
        </w:tc>
        <w:tc>
          <w:tcPr>
            <w:tcW w:w="8222" w:type="dxa"/>
            <w:tcBorders>
              <w:top w:val="nil"/>
              <w:left w:val="single" w:sz="8" w:space="0" w:color="auto"/>
              <w:bottom w:val="nil"/>
              <w:right w:val="single" w:sz="8" w:space="0" w:color="auto"/>
            </w:tcBorders>
            <w:shd w:val="clear" w:color="000000" w:fill="FFFFFF"/>
            <w:vAlign w:val="center"/>
            <w:hideMark/>
          </w:tcPr>
          <w:p w14:paraId="0DC5384A"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Antonio Guerra y Puerto Castilla, Col. Sierra Ventana.</w:t>
            </w:r>
          </w:p>
        </w:tc>
      </w:tr>
      <w:tr w:rsidR="00FB2103" w:rsidRPr="00FB2103" w14:paraId="65052B10"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2E02C88D"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 Estánquela</w:t>
            </w:r>
          </w:p>
        </w:tc>
        <w:tc>
          <w:tcPr>
            <w:tcW w:w="8222" w:type="dxa"/>
            <w:tcBorders>
              <w:top w:val="nil"/>
              <w:left w:val="single" w:sz="8" w:space="0" w:color="auto"/>
              <w:bottom w:val="nil"/>
              <w:right w:val="single" w:sz="8" w:space="0" w:color="auto"/>
            </w:tcBorders>
            <w:shd w:val="clear" w:color="000000" w:fill="FFFFFF"/>
            <w:vAlign w:val="center"/>
            <w:hideMark/>
          </w:tcPr>
          <w:p w14:paraId="3BD49281"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 xml:space="preserve">Constitución No. 95, Col. Estanzuela. </w:t>
            </w:r>
          </w:p>
        </w:tc>
      </w:tr>
      <w:tr w:rsidR="00FB2103" w:rsidRPr="00FB2103" w14:paraId="37AEF237"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1251FA9A"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 Los Cristales</w:t>
            </w:r>
          </w:p>
        </w:tc>
        <w:tc>
          <w:tcPr>
            <w:tcW w:w="8222" w:type="dxa"/>
            <w:tcBorders>
              <w:top w:val="nil"/>
              <w:left w:val="single" w:sz="8" w:space="0" w:color="auto"/>
              <w:bottom w:val="nil"/>
              <w:right w:val="single" w:sz="8" w:space="0" w:color="auto"/>
            </w:tcBorders>
            <w:shd w:val="clear" w:color="000000" w:fill="FFFFFF"/>
            <w:vAlign w:val="center"/>
            <w:hideMark/>
          </w:tcPr>
          <w:p w14:paraId="6E07AE19"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Ejido Las Retamas S/N, Colonia Los Cristales.</w:t>
            </w:r>
          </w:p>
        </w:tc>
      </w:tr>
      <w:tr w:rsidR="00FB2103" w:rsidRPr="00FB2103" w14:paraId="08B8097F"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4D8EE8A5"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 Buenos Aires</w:t>
            </w:r>
          </w:p>
        </w:tc>
        <w:tc>
          <w:tcPr>
            <w:tcW w:w="8222" w:type="dxa"/>
            <w:tcBorders>
              <w:top w:val="nil"/>
              <w:left w:val="single" w:sz="8" w:space="0" w:color="auto"/>
              <w:bottom w:val="nil"/>
              <w:right w:val="single" w:sz="8" w:space="0" w:color="auto"/>
            </w:tcBorders>
            <w:shd w:val="clear" w:color="000000" w:fill="FFFFFF"/>
            <w:vAlign w:val="center"/>
            <w:hideMark/>
          </w:tcPr>
          <w:p w14:paraId="7E7FD269"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Palomo No. 3236, Col. Buenos Aires.</w:t>
            </w:r>
          </w:p>
        </w:tc>
      </w:tr>
      <w:tr w:rsidR="00FB2103" w:rsidRPr="00FB2103" w14:paraId="26E175BF"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175110A6"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 La República</w:t>
            </w:r>
          </w:p>
        </w:tc>
        <w:tc>
          <w:tcPr>
            <w:tcW w:w="8222" w:type="dxa"/>
            <w:tcBorders>
              <w:top w:val="nil"/>
              <w:left w:val="single" w:sz="8" w:space="0" w:color="auto"/>
              <w:bottom w:val="nil"/>
              <w:right w:val="single" w:sz="8" w:space="0" w:color="auto"/>
            </w:tcBorders>
            <w:shd w:val="clear" w:color="000000" w:fill="FFFFFF"/>
            <w:vAlign w:val="center"/>
            <w:hideMark/>
          </w:tcPr>
          <w:p w14:paraId="1BF87D09"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Plan de Tuxtepec No. 4501, Col. La República</w:t>
            </w:r>
          </w:p>
        </w:tc>
      </w:tr>
      <w:tr w:rsidR="00FB2103" w:rsidRPr="00FB2103" w14:paraId="3CFEC055"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326EF20F"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 América II</w:t>
            </w:r>
          </w:p>
        </w:tc>
        <w:tc>
          <w:tcPr>
            <w:tcW w:w="8222" w:type="dxa"/>
            <w:tcBorders>
              <w:top w:val="nil"/>
              <w:left w:val="single" w:sz="8" w:space="0" w:color="auto"/>
              <w:bottom w:val="nil"/>
              <w:right w:val="single" w:sz="8" w:space="0" w:color="auto"/>
            </w:tcBorders>
            <w:shd w:val="clear" w:color="000000" w:fill="FFFFFF"/>
            <w:vAlign w:val="center"/>
            <w:hideMark/>
          </w:tcPr>
          <w:p w14:paraId="654902D6"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Dosamantes No. 803, Fracc. Independencia</w:t>
            </w:r>
          </w:p>
        </w:tc>
      </w:tr>
      <w:tr w:rsidR="00FB2103" w:rsidRPr="00FB2103" w14:paraId="07BDB7E7"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142548A2"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 Fomerrey XXI</w:t>
            </w:r>
          </w:p>
        </w:tc>
        <w:tc>
          <w:tcPr>
            <w:tcW w:w="8222" w:type="dxa"/>
            <w:tcBorders>
              <w:top w:val="nil"/>
              <w:left w:val="single" w:sz="8" w:space="0" w:color="auto"/>
              <w:bottom w:val="nil"/>
              <w:right w:val="single" w:sz="8" w:space="0" w:color="auto"/>
            </w:tcBorders>
            <w:shd w:val="clear" w:color="000000" w:fill="FFFFFF"/>
            <w:vAlign w:val="center"/>
            <w:hideMark/>
          </w:tcPr>
          <w:p w14:paraId="75603AD3"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Paseo de Acueducto No. 4365 Col. Fomerrey XXI.</w:t>
            </w:r>
          </w:p>
        </w:tc>
      </w:tr>
      <w:tr w:rsidR="00FB2103" w:rsidRPr="00FB2103" w14:paraId="5BD9A4D4"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1444C727"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 Loma Larga</w:t>
            </w:r>
          </w:p>
        </w:tc>
        <w:tc>
          <w:tcPr>
            <w:tcW w:w="8222" w:type="dxa"/>
            <w:tcBorders>
              <w:top w:val="nil"/>
              <w:left w:val="single" w:sz="8" w:space="0" w:color="auto"/>
              <w:bottom w:val="nil"/>
              <w:right w:val="single" w:sz="8" w:space="0" w:color="auto"/>
            </w:tcBorders>
            <w:shd w:val="clear" w:color="000000" w:fill="FFFFFF"/>
            <w:vAlign w:val="center"/>
            <w:hideMark/>
          </w:tcPr>
          <w:p w14:paraId="2D98D96B"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Nueva Independencia No. 1720, Col. Independencia.</w:t>
            </w:r>
          </w:p>
        </w:tc>
      </w:tr>
      <w:tr w:rsidR="00FB2103" w:rsidRPr="00FB2103" w14:paraId="6CD70F0E"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47953361"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 Canteras y Altamira</w:t>
            </w:r>
          </w:p>
        </w:tc>
        <w:tc>
          <w:tcPr>
            <w:tcW w:w="8222" w:type="dxa"/>
            <w:tcBorders>
              <w:top w:val="nil"/>
              <w:left w:val="single" w:sz="8" w:space="0" w:color="auto"/>
              <w:bottom w:val="nil"/>
              <w:right w:val="single" w:sz="8" w:space="0" w:color="auto"/>
            </w:tcBorders>
            <w:shd w:val="clear" w:color="000000" w:fill="FFFFFF"/>
            <w:vAlign w:val="center"/>
            <w:hideMark/>
          </w:tcPr>
          <w:p w14:paraId="41E0EC53"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Camino al Mirador No. 101, Colonia Altamira.</w:t>
            </w:r>
          </w:p>
        </w:tc>
      </w:tr>
      <w:tr w:rsidR="00FB2103" w:rsidRPr="00FB2103" w14:paraId="5A7D91F7"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1169834D"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 Barrancas del Pedregal</w:t>
            </w:r>
          </w:p>
        </w:tc>
        <w:tc>
          <w:tcPr>
            <w:tcW w:w="8222" w:type="dxa"/>
            <w:tcBorders>
              <w:top w:val="nil"/>
              <w:left w:val="single" w:sz="8" w:space="0" w:color="auto"/>
              <w:bottom w:val="nil"/>
              <w:right w:val="single" w:sz="8" w:space="0" w:color="auto"/>
            </w:tcBorders>
            <w:shd w:val="clear" w:color="000000" w:fill="FFFFFF"/>
            <w:vAlign w:val="center"/>
            <w:hideMark/>
          </w:tcPr>
          <w:p w14:paraId="17DED427"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21 de Marzo No. 10, San Pedro Garza García, N. L.</w:t>
            </w:r>
          </w:p>
        </w:tc>
      </w:tr>
      <w:tr w:rsidR="00FB2103" w:rsidRPr="00FB2103" w14:paraId="3A16A81C"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1E559A9B"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 Los Sauces</w:t>
            </w:r>
          </w:p>
        </w:tc>
        <w:tc>
          <w:tcPr>
            <w:tcW w:w="8222" w:type="dxa"/>
            <w:tcBorders>
              <w:top w:val="nil"/>
              <w:left w:val="single" w:sz="8" w:space="0" w:color="auto"/>
              <w:bottom w:val="nil"/>
              <w:right w:val="single" w:sz="8" w:space="0" w:color="auto"/>
            </w:tcBorders>
            <w:shd w:val="clear" w:color="000000" w:fill="FFFFFF"/>
            <w:vAlign w:val="center"/>
            <w:hideMark/>
          </w:tcPr>
          <w:p w14:paraId="5518F909"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 xml:space="preserve">Abasolo entre Pino Suárez y 2 de Abril en San Pedro Garza García, N. L. </w:t>
            </w:r>
          </w:p>
        </w:tc>
      </w:tr>
      <w:tr w:rsidR="00FB2103" w:rsidRPr="00FB2103" w14:paraId="0B086427"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123C0BD9"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 Los Pinos</w:t>
            </w:r>
          </w:p>
        </w:tc>
        <w:tc>
          <w:tcPr>
            <w:tcW w:w="8222" w:type="dxa"/>
            <w:tcBorders>
              <w:top w:val="nil"/>
              <w:left w:val="single" w:sz="8" w:space="0" w:color="auto"/>
              <w:bottom w:val="nil"/>
              <w:right w:val="single" w:sz="8" w:space="0" w:color="auto"/>
            </w:tcBorders>
            <w:shd w:val="clear" w:color="000000" w:fill="FFFFFF"/>
            <w:vAlign w:val="center"/>
            <w:hideMark/>
          </w:tcPr>
          <w:p w14:paraId="249F36DC"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Modesto Arreola No. 128, Col. Los Pinos.</w:t>
            </w:r>
          </w:p>
        </w:tc>
      </w:tr>
      <w:tr w:rsidR="00FB2103" w:rsidRPr="00FB2103" w14:paraId="672C32FA"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5BF6D18E"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 Villas Del Obispo.</w:t>
            </w:r>
          </w:p>
        </w:tc>
        <w:tc>
          <w:tcPr>
            <w:tcW w:w="8222" w:type="dxa"/>
            <w:tcBorders>
              <w:top w:val="nil"/>
              <w:left w:val="single" w:sz="8" w:space="0" w:color="auto"/>
              <w:bottom w:val="nil"/>
              <w:right w:val="single" w:sz="8" w:space="0" w:color="auto"/>
            </w:tcBorders>
            <w:shd w:val="clear" w:color="000000" w:fill="FFFFFF"/>
            <w:vAlign w:val="center"/>
            <w:hideMark/>
          </w:tcPr>
          <w:p w14:paraId="26D226EE"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 xml:space="preserve">London S/N Colonia Villas del Obispo. </w:t>
            </w:r>
          </w:p>
        </w:tc>
      </w:tr>
      <w:tr w:rsidR="00FB2103" w:rsidRPr="00FB2103" w14:paraId="09330A5A"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25AC9BB4"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 Jesús M. Garza</w:t>
            </w:r>
          </w:p>
        </w:tc>
        <w:tc>
          <w:tcPr>
            <w:tcW w:w="8222" w:type="dxa"/>
            <w:tcBorders>
              <w:top w:val="nil"/>
              <w:left w:val="single" w:sz="8" w:space="0" w:color="auto"/>
              <w:bottom w:val="nil"/>
              <w:right w:val="single" w:sz="8" w:space="0" w:color="auto"/>
            </w:tcBorders>
            <w:shd w:val="clear" w:color="000000" w:fill="FFFFFF"/>
            <w:vAlign w:val="center"/>
            <w:hideMark/>
          </w:tcPr>
          <w:p w14:paraId="69DE1E08"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 xml:space="preserve">Francisco Villa No. 163. Col. Jesús M. Garza. </w:t>
            </w:r>
          </w:p>
        </w:tc>
      </w:tr>
      <w:tr w:rsidR="00FB2103" w:rsidRPr="00FB2103" w14:paraId="6824E133"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0620D253"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 Fomerrey XXII</w:t>
            </w:r>
          </w:p>
        </w:tc>
        <w:tc>
          <w:tcPr>
            <w:tcW w:w="8222" w:type="dxa"/>
            <w:tcBorders>
              <w:top w:val="nil"/>
              <w:left w:val="single" w:sz="8" w:space="0" w:color="auto"/>
              <w:bottom w:val="nil"/>
              <w:right w:val="single" w:sz="8" w:space="0" w:color="auto"/>
            </w:tcBorders>
            <w:shd w:val="clear" w:color="000000" w:fill="FFFFFF"/>
            <w:vAlign w:val="center"/>
            <w:hideMark/>
          </w:tcPr>
          <w:p w14:paraId="34317366"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Palomo No. 502 y Platino Col. Fomerrey XXII.</w:t>
            </w:r>
          </w:p>
        </w:tc>
      </w:tr>
      <w:tr w:rsidR="00FB2103" w:rsidRPr="00FB2103" w14:paraId="3ACB5D8D"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69E056DD"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 San Isidro</w:t>
            </w:r>
          </w:p>
        </w:tc>
        <w:tc>
          <w:tcPr>
            <w:tcW w:w="8222" w:type="dxa"/>
            <w:tcBorders>
              <w:top w:val="nil"/>
              <w:left w:val="single" w:sz="8" w:space="0" w:color="auto"/>
              <w:bottom w:val="nil"/>
              <w:right w:val="single" w:sz="8" w:space="0" w:color="auto"/>
            </w:tcBorders>
            <w:shd w:val="clear" w:color="000000" w:fill="FFFFFF"/>
            <w:vAlign w:val="center"/>
            <w:hideMark/>
          </w:tcPr>
          <w:p w14:paraId="5E71475B"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Cañón de San Pablo No. 142, Colonia San Isidro.</w:t>
            </w:r>
          </w:p>
        </w:tc>
      </w:tr>
      <w:tr w:rsidR="00FB2103" w:rsidRPr="00FB2103" w14:paraId="1009DDB2"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26D0CEDA"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 Balcones</w:t>
            </w:r>
          </w:p>
        </w:tc>
        <w:tc>
          <w:tcPr>
            <w:tcW w:w="8222" w:type="dxa"/>
            <w:tcBorders>
              <w:top w:val="nil"/>
              <w:left w:val="single" w:sz="8" w:space="0" w:color="auto"/>
              <w:bottom w:val="nil"/>
              <w:right w:val="single" w:sz="8" w:space="0" w:color="auto"/>
            </w:tcBorders>
            <w:shd w:val="clear" w:color="000000" w:fill="FFFFFF"/>
            <w:vAlign w:val="center"/>
            <w:hideMark/>
          </w:tcPr>
          <w:p w14:paraId="339C58DD" w14:textId="77777777" w:rsidR="00FB2103" w:rsidRPr="00FB2103" w:rsidRDefault="00FB2103" w:rsidP="00FB2103">
            <w:pPr>
              <w:rPr>
                <w:rFonts w:ascii="Calibri" w:hAnsi="Calibri"/>
                <w:color w:val="000000"/>
                <w:sz w:val="16"/>
                <w:szCs w:val="16"/>
                <w:lang w:val="en-US" w:eastAsia="es-MX"/>
              </w:rPr>
            </w:pPr>
            <w:r w:rsidRPr="00FB2103">
              <w:rPr>
                <w:rFonts w:ascii="Calibri" w:hAnsi="Calibri"/>
                <w:color w:val="000000"/>
                <w:sz w:val="16"/>
                <w:szCs w:val="16"/>
                <w:lang w:val="en-US" w:eastAsia="es-MX"/>
              </w:rPr>
              <w:t>Papal S/N, Col. Balcones.</w:t>
            </w:r>
          </w:p>
        </w:tc>
      </w:tr>
      <w:tr w:rsidR="00FB2103" w:rsidRPr="00FB2103" w14:paraId="2902DA59"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658AAD1C"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 Fomerrey XXIX</w:t>
            </w:r>
          </w:p>
        </w:tc>
        <w:tc>
          <w:tcPr>
            <w:tcW w:w="8222" w:type="dxa"/>
            <w:tcBorders>
              <w:top w:val="nil"/>
              <w:left w:val="single" w:sz="8" w:space="0" w:color="auto"/>
              <w:bottom w:val="nil"/>
              <w:right w:val="single" w:sz="8" w:space="0" w:color="auto"/>
            </w:tcBorders>
            <w:shd w:val="clear" w:color="000000" w:fill="FFFFFF"/>
            <w:vAlign w:val="center"/>
            <w:hideMark/>
          </w:tcPr>
          <w:p w14:paraId="141FF4E6"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Francisco Araujo No. 1442, Col. Fomerrey XXIX en Santa Catarina, N. L.</w:t>
            </w:r>
          </w:p>
        </w:tc>
      </w:tr>
      <w:tr w:rsidR="00FB2103" w:rsidRPr="00FB2103" w14:paraId="4A94D560"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6D7F440C"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 El Fraile</w:t>
            </w:r>
          </w:p>
        </w:tc>
        <w:tc>
          <w:tcPr>
            <w:tcW w:w="8222" w:type="dxa"/>
            <w:tcBorders>
              <w:top w:val="nil"/>
              <w:left w:val="single" w:sz="8" w:space="0" w:color="auto"/>
              <w:bottom w:val="nil"/>
              <w:right w:val="single" w:sz="8" w:space="0" w:color="auto"/>
            </w:tcBorders>
            <w:shd w:val="clear" w:color="000000" w:fill="FFFFFF"/>
            <w:vAlign w:val="center"/>
            <w:hideMark/>
          </w:tcPr>
          <w:p w14:paraId="466277A5"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Motolinía S/N y Lázaro Cárdenas, Col. El Fraile.</w:t>
            </w:r>
          </w:p>
        </w:tc>
      </w:tr>
      <w:tr w:rsidR="00FB2103" w:rsidRPr="00FB2103" w14:paraId="7DB51759"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4ACA94F2"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 El Mirador</w:t>
            </w:r>
          </w:p>
        </w:tc>
        <w:tc>
          <w:tcPr>
            <w:tcW w:w="8222" w:type="dxa"/>
            <w:tcBorders>
              <w:top w:val="nil"/>
              <w:left w:val="single" w:sz="8" w:space="0" w:color="auto"/>
              <w:bottom w:val="nil"/>
              <w:right w:val="single" w:sz="8" w:space="0" w:color="auto"/>
            </w:tcBorders>
            <w:shd w:val="clear" w:color="000000" w:fill="FFFFFF"/>
            <w:vAlign w:val="center"/>
            <w:hideMark/>
          </w:tcPr>
          <w:p w14:paraId="58C0F648" w14:textId="77777777" w:rsidR="00FB2103" w:rsidRPr="00FB2103" w:rsidRDefault="00FB2103" w:rsidP="00FB2103">
            <w:pPr>
              <w:rPr>
                <w:rFonts w:ascii="Calibri" w:hAnsi="Calibri"/>
                <w:color w:val="000000"/>
                <w:sz w:val="16"/>
                <w:szCs w:val="16"/>
                <w:lang w:val="en-US" w:eastAsia="es-MX"/>
              </w:rPr>
            </w:pPr>
            <w:r w:rsidRPr="00FB2103">
              <w:rPr>
                <w:rFonts w:ascii="Calibri" w:hAnsi="Calibri"/>
                <w:color w:val="000000"/>
                <w:sz w:val="16"/>
                <w:szCs w:val="16"/>
                <w:lang w:val="en-US" w:eastAsia="es-MX"/>
              </w:rPr>
              <w:t>1ª. Ave. S/N, Colonia Santa Martha.</w:t>
            </w:r>
          </w:p>
        </w:tc>
      </w:tr>
      <w:tr w:rsidR="00FB2103" w:rsidRPr="00FB2103" w14:paraId="796AA73D"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274DA074"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 José López Portillo</w:t>
            </w:r>
          </w:p>
        </w:tc>
        <w:tc>
          <w:tcPr>
            <w:tcW w:w="8222" w:type="dxa"/>
            <w:tcBorders>
              <w:top w:val="nil"/>
              <w:left w:val="single" w:sz="8" w:space="0" w:color="auto"/>
              <w:bottom w:val="nil"/>
              <w:right w:val="single" w:sz="8" w:space="0" w:color="auto"/>
            </w:tcBorders>
            <w:shd w:val="clear" w:color="000000" w:fill="FFFFFF"/>
            <w:vAlign w:val="center"/>
            <w:hideMark/>
          </w:tcPr>
          <w:p w14:paraId="68114400"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Tenoch No. 107 y Venecia.</w:t>
            </w:r>
          </w:p>
        </w:tc>
      </w:tr>
      <w:tr w:rsidR="00FB2103" w:rsidRPr="00FB2103" w14:paraId="4E580D68"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0B9EB6F0"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 S. La Ermita</w:t>
            </w:r>
          </w:p>
        </w:tc>
        <w:tc>
          <w:tcPr>
            <w:tcW w:w="8222" w:type="dxa"/>
            <w:tcBorders>
              <w:top w:val="nil"/>
              <w:left w:val="single" w:sz="8" w:space="0" w:color="auto"/>
              <w:bottom w:val="nil"/>
              <w:right w:val="single" w:sz="8" w:space="0" w:color="auto"/>
            </w:tcBorders>
            <w:shd w:val="clear" w:color="000000" w:fill="FFFFFF"/>
            <w:vAlign w:val="center"/>
            <w:hideMark/>
          </w:tcPr>
          <w:p w14:paraId="62DCDEB1"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San Heriberto S/N entre San Juan y Rómulo Lozano, Col. Ermita</w:t>
            </w:r>
          </w:p>
        </w:tc>
      </w:tr>
      <w:tr w:rsidR="00FB2103" w:rsidRPr="00FB2103" w14:paraId="2247DDF9"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23073835"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 Tepeyac</w:t>
            </w:r>
          </w:p>
        </w:tc>
        <w:tc>
          <w:tcPr>
            <w:tcW w:w="8222" w:type="dxa"/>
            <w:tcBorders>
              <w:top w:val="nil"/>
              <w:left w:val="single" w:sz="8" w:space="0" w:color="auto"/>
              <w:bottom w:val="nil"/>
              <w:right w:val="single" w:sz="8" w:space="0" w:color="auto"/>
            </w:tcBorders>
            <w:shd w:val="clear" w:color="000000" w:fill="FFFFFF"/>
            <w:vAlign w:val="center"/>
            <w:hideMark/>
          </w:tcPr>
          <w:p w14:paraId="67041288"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Cañón de San Andrés No. 1230, Tepeyac, Santa Catarina, N. L.</w:t>
            </w:r>
          </w:p>
        </w:tc>
      </w:tr>
      <w:tr w:rsidR="00FB2103" w:rsidRPr="00FB2103" w14:paraId="5AF9B0BE"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3A1B68E2"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 San Francisco</w:t>
            </w:r>
          </w:p>
        </w:tc>
        <w:tc>
          <w:tcPr>
            <w:tcW w:w="8222" w:type="dxa"/>
            <w:tcBorders>
              <w:top w:val="nil"/>
              <w:left w:val="single" w:sz="8" w:space="0" w:color="auto"/>
              <w:bottom w:val="nil"/>
              <w:right w:val="single" w:sz="8" w:space="0" w:color="auto"/>
            </w:tcBorders>
            <w:shd w:val="clear" w:color="000000" w:fill="FFFFFF"/>
            <w:vAlign w:val="center"/>
            <w:hideMark/>
          </w:tcPr>
          <w:p w14:paraId="48936E42"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San Roberto No. 143, Col. San Francisco.</w:t>
            </w:r>
          </w:p>
        </w:tc>
      </w:tr>
      <w:tr w:rsidR="00FB2103" w:rsidRPr="00FB2103" w14:paraId="2B932E5F"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37FE4FE7"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 San Gilberto</w:t>
            </w:r>
          </w:p>
        </w:tc>
        <w:tc>
          <w:tcPr>
            <w:tcW w:w="8222" w:type="dxa"/>
            <w:tcBorders>
              <w:top w:val="nil"/>
              <w:left w:val="single" w:sz="8" w:space="0" w:color="auto"/>
              <w:bottom w:val="nil"/>
              <w:right w:val="single" w:sz="8" w:space="0" w:color="auto"/>
            </w:tcBorders>
            <w:shd w:val="clear" w:color="000000" w:fill="FFFFFF"/>
            <w:vAlign w:val="center"/>
            <w:hideMark/>
          </w:tcPr>
          <w:p w14:paraId="324C1375"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San Juan de los Lagos y Cosme, Col. San Gilberto, Santa Catarina, N. L.</w:t>
            </w:r>
          </w:p>
        </w:tc>
      </w:tr>
      <w:tr w:rsidR="00FB2103" w:rsidRPr="00FB2103" w14:paraId="3191A153"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4866B533"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 Santa Catarina</w:t>
            </w:r>
          </w:p>
        </w:tc>
        <w:tc>
          <w:tcPr>
            <w:tcW w:w="8222" w:type="dxa"/>
            <w:tcBorders>
              <w:top w:val="nil"/>
              <w:left w:val="single" w:sz="8" w:space="0" w:color="auto"/>
              <w:bottom w:val="nil"/>
              <w:right w:val="single" w:sz="8" w:space="0" w:color="auto"/>
            </w:tcBorders>
            <w:shd w:val="clear" w:color="000000" w:fill="FFFFFF"/>
            <w:vAlign w:val="center"/>
            <w:hideMark/>
          </w:tcPr>
          <w:p w14:paraId="27423255"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Zaragoza Nte. No. 230, Santa Catarina, N. L.</w:t>
            </w:r>
          </w:p>
        </w:tc>
      </w:tr>
      <w:tr w:rsidR="00FB2103" w:rsidRPr="00FB2103" w14:paraId="3E567A3C"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3AE6BAB4"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 Puerta del Sol</w:t>
            </w:r>
          </w:p>
        </w:tc>
        <w:tc>
          <w:tcPr>
            <w:tcW w:w="8222" w:type="dxa"/>
            <w:tcBorders>
              <w:top w:val="nil"/>
              <w:left w:val="single" w:sz="8" w:space="0" w:color="auto"/>
              <w:bottom w:val="nil"/>
              <w:right w:val="single" w:sz="8" w:space="0" w:color="auto"/>
            </w:tcBorders>
            <w:shd w:val="clear" w:color="000000" w:fill="FFFFFF"/>
            <w:vAlign w:val="center"/>
            <w:hideMark/>
          </w:tcPr>
          <w:p w14:paraId="40956528"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Ave. Puerta del Sol con Fidel Velásquez, Col. Puerta del Sol.</w:t>
            </w:r>
          </w:p>
        </w:tc>
      </w:tr>
      <w:tr w:rsidR="00FB2103" w:rsidRPr="00FB2103" w14:paraId="3C45D97F"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169C2D4F"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 Colinas del Rio</w:t>
            </w:r>
          </w:p>
        </w:tc>
        <w:tc>
          <w:tcPr>
            <w:tcW w:w="8222" w:type="dxa"/>
            <w:tcBorders>
              <w:top w:val="nil"/>
              <w:left w:val="single" w:sz="8" w:space="0" w:color="auto"/>
              <w:bottom w:val="nil"/>
              <w:right w:val="single" w:sz="8" w:space="0" w:color="auto"/>
            </w:tcBorders>
            <w:shd w:val="clear" w:color="000000" w:fill="FFFFFF"/>
            <w:vAlign w:val="center"/>
            <w:hideMark/>
          </w:tcPr>
          <w:p w14:paraId="0082FD8E"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Arnulfo García Sin Número García N. L.</w:t>
            </w:r>
          </w:p>
        </w:tc>
      </w:tr>
      <w:tr w:rsidR="00FB2103" w:rsidRPr="00FB2103" w14:paraId="0796CF8A" w14:textId="77777777" w:rsidTr="00FB2103">
        <w:trPr>
          <w:trHeight w:val="162"/>
          <w:jc w:val="center"/>
        </w:trPr>
        <w:tc>
          <w:tcPr>
            <w:tcW w:w="2825" w:type="dxa"/>
            <w:tcBorders>
              <w:top w:val="nil"/>
              <w:left w:val="single" w:sz="8" w:space="0" w:color="auto"/>
              <w:bottom w:val="single" w:sz="8" w:space="0" w:color="auto"/>
              <w:right w:val="nil"/>
            </w:tcBorders>
            <w:shd w:val="clear" w:color="000000" w:fill="FFFFFF"/>
            <w:vAlign w:val="center"/>
            <w:hideMark/>
          </w:tcPr>
          <w:p w14:paraId="5EB5BDB8"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 Las Palmas</w:t>
            </w:r>
          </w:p>
        </w:tc>
        <w:tc>
          <w:tcPr>
            <w:tcW w:w="8222" w:type="dxa"/>
            <w:tcBorders>
              <w:top w:val="nil"/>
              <w:left w:val="single" w:sz="8" w:space="0" w:color="auto"/>
              <w:bottom w:val="single" w:sz="8" w:space="0" w:color="auto"/>
              <w:right w:val="single" w:sz="8" w:space="0" w:color="auto"/>
            </w:tcBorders>
            <w:shd w:val="clear" w:color="000000" w:fill="FFFFFF"/>
            <w:vAlign w:val="center"/>
            <w:hideMark/>
          </w:tcPr>
          <w:p w14:paraId="7D3C2650"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Las Palmas S/N cruz con las rosas, Col. Las Palmas García N. L.</w:t>
            </w:r>
          </w:p>
        </w:tc>
      </w:tr>
      <w:tr w:rsidR="00FB2103" w:rsidRPr="00FB2103" w14:paraId="3FF62F7C"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3FA49A01" w14:textId="77777777" w:rsidR="00FB2103" w:rsidRPr="00FB2103" w:rsidRDefault="00FB2103" w:rsidP="00FB2103">
            <w:pPr>
              <w:rPr>
                <w:rFonts w:ascii="Calibri" w:hAnsi="Calibri"/>
                <w:b/>
                <w:bCs/>
                <w:color w:val="000000"/>
                <w:sz w:val="16"/>
                <w:szCs w:val="16"/>
                <w:lang w:val="es-MX" w:eastAsia="es-MX"/>
              </w:rPr>
            </w:pPr>
            <w:r w:rsidRPr="00FB2103">
              <w:rPr>
                <w:rFonts w:ascii="Calibri" w:hAnsi="Calibri"/>
                <w:b/>
                <w:bCs/>
                <w:color w:val="000000"/>
                <w:sz w:val="16"/>
                <w:szCs w:val="16"/>
                <w:lang w:val="es-MX" w:eastAsia="es-MX"/>
              </w:rPr>
              <w:t>JURISDICCIÓN SANITARIA No. 4</w:t>
            </w:r>
          </w:p>
        </w:tc>
        <w:tc>
          <w:tcPr>
            <w:tcW w:w="8222" w:type="dxa"/>
            <w:tcBorders>
              <w:top w:val="nil"/>
              <w:left w:val="single" w:sz="8" w:space="0" w:color="auto"/>
              <w:bottom w:val="nil"/>
              <w:right w:val="single" w:sz="8" w:space="0" w:color="auto"/>
            </w:tcBorders>
            <w:shd w:val="clear" w:color="000000" w:fill="FFFFFF"/>
            <w:vAlign w:val="center"/>
            <w:hideMark/>
          </w:tcPr>
          <w:p w14:paraId="28B4ED09"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ACUEDUCTO DE NUEVO LEÓN ENTRE AV. MAESTRO ISRAEL CAVAZOS GARZA Y AV. ELOY CAVAZOS NO. 313-B, FRACCIONAMIENTO LA HUERTA, GUADALUPE, N.L.</w:t>
            </w:r>
          </w:p>
        </w:tc>
      </w:tr>
      <w:tr w:rsidR="00FB2103" w:rsidRPr="00FB2103" w14:paraId="20A6EAB1"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6288913F"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 Insurgentes</w:t>
            </w:r>
          </w:p>
        </w:tc>
        <w:tc>
          <w:tcPr>
            <w:tcW w:w="8222" w:type="dxa"/>
            <w:tcBorders>
              <w:top w:val="nil"/>
              <w:left w:val="single" w:sz="8" w:space="0" w:color="auto"/>
              <w:bottom w:val="nil"/>
              <w:right w:val="single" w:sz="8" w:space="0" w:color="auto"/>
            </w:tcBorders>
            <w:shd w:val="clear" w:color="000000" w:fill="FFFFFF"/>
            <w:vAlign w:val="center"/>
            <w:hideMark/>
          </w:tcPr>
          <w:p w14:paraId="2C38F8A0"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Insurgentes Mexicanos No. 101, Col. Insurgentes, Guadalupe, N.L.</w:t>
            </w:r>
          </w:p>
        </w:tc>
      </w:tr>
      <w:tr w:rsidR="00FB2103" w:rsidRPr="00FB2103" w14:paraId="3A4C7BFA"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3E86569A"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 S. 20 de Noviembre</w:t>
            </w:r>
          </w:p>
        </w:tc>
        <w:tc>
          <w:tcPr>
            <w:tcW w:w="8222" w:type="dxa"/>
            <w:tcBorders>
              <w:top w:val="nil"/>
              <w:left w:val="single" w:sz="8" w:space="0" w:color="auto"/>
              <w:bottom w:val="nil"/>
              <w:right w:val="single" w:sz="8" w:space="0" w:color="auto"/>
            </w:tcBorders>
            <w:shd w:val="clear" w:color="000000" w:fill="FFFFFF"/>
            <w:vAlign w:val="center"/>
            <w:hideMark/>
          </w:tcPr>
          <w:p w14:paraId="42B524AB"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Ave. Las Torres 5912</w:t>
            </w:r>
          </w:p>
        </w:tc>
      </w:tr>
      <w:tr w:rsidR="00FB2103" w:rsidRPr="00FB2103" w14:paraId="3ACB00BE"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233D0714"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 S. Agua Nueva</w:t>
            </w:r>
          </w:p>
        </w:tc>
        <w:tc>
          <w:tcPr>
            <w:tcW w:w="8222" w:type="dxa"/>
            <w:tcBorders>
              <w:top w:val="nil"/>
              <w:left w:val="single" w:sz="8" w:space="0" w:color="auto"/>
              <w:bottom w:val="nil"/>
              <w:right w:val="single" w:sz="8" w:space="0" w:color="auto"/>
            </w:tcBorders>
            <w:shd w:val="clear" w:color="000000" w:fill="FFFFFF"/>
            <w:vAlign w:val="center"/>
            <w:hideMark/>
          </w:tcPr>
          <w:p w14:paraId="77455B43"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Quintana Roo S/N y Agua Nueva</w:t>
            </w:r>
          </w:p>
        </w:tc>
      </w:tr>
      <w:tr w:rsidR="00FB2103" w:rsidRPr="00FB2103" w14:paraId="75FEA032"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18E845FA"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 S. Los Lermas</w:t>
            </w:r>
          </w:p>
        </w:tc>
        <w:tc>
          <w:tcPr>
            <w:tcW w:w="8222" w:type="dxa"/>
            <w:tcBorders>
              <w:top w:val="nil"/>
              <w:left w:val="single" w:sz="8" w:space="0" w:color="auto"/>
              <w:bottom w:val="nil"/>
              <w:right w:val="single" w:sz="8" w:space="0" w:color="auto"/>
            </w:tcBorders>
            <w:shd w:val="clear" w:color="000000" w:fill="FFFFFF"/>
            <w:vAlign w:val="center"/>
            <w:hideMark/>
          </w:tcPr>
          <w:p w14:paraId="21D15034"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Tacubaya 185</w:t>
            </w:r>
          </w:p>
        </w:tc>
      </w:tr>
      <w:tr w:rsidR="00FB2103" w:rsidRPr="00FB2103" w14:paraId="53CC03B2"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44549F0A"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 S. Zertuche</w:t>
            </w:r>
          </w:p>
        </w:tc>
        <w:tc>
          <w:tcPr>
            <w:tcW w:w="8222" w:type="dxa"/>
            <w:tcBorders>
              <w:top w:val="nil"/>
              <w:left w:val="single" w:sz="8" w:space="0" w:color="auto"/>
              <w:bottom w:val="nil"/>
              <w:right w:val="single" w:sz="8" w:space="0" w:color="auto"/>
            </w:tcBorders>
            <w:shd w:val="clear" w:color="000000" w:fill="FFFFFF"/>
            <w:vAlign w:val="center"/>
            <w:hideMark/>
          </w:tcPr>
          <w:p w14:paraId="7D662CA7"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Ave. Zertuche 500</w:t>
            </w:r>
          </w:p>
        </w:tc>
      </w:tr>
      <w:tr w:rsidR="00FB2103" w:rsidRPr="00FB2103" w14:paraId="2E08C7F8"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54B69569"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 xml:space="preserve">C. S. Tacubaya </w:t>
            </w:r>
          </w:p>
        </w:tc>
        <w:tc>
          <w:tcPr>
            <w:tcW w:w="8222" w:type="dxa"/>
            <w:tcBorders>
              <w:top w:val="nil"/>
              <w:left w:val="single" w:sz="8" w:space="0" w:color="auto"/>
              <w:bottom w:val="nil"/>
              <w:right w:val="single" w:sz="8" w:space="0" w:color="auto"/>
            </w:tcBorders>
            <w:shd w:val="clear" w:color="000000" w:fill="FFFFFF"/>
            <w:vAlign w:val="center"/>
            <w:hideMark/>
          </w:tcPr>
          <w:p w14:paraId="7B8EBD80"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Evolución 145</w:t>
            </w:r>
          </w:p>
        </w:tc>
      </w:tr>
      <w:tr w:rsidR="00FB2103" w:rsidRPr="00FB2103" w14:paraId="17E6B16E"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21EC414C"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 S. Cerro de la Silla</w:t>
            </w:r>
          </w:p>
        </w:tc>
        <w:tc>
          <w:tcPr>
            <w:tcW w:w="8222" w:type="dxa"/>
            <w:tcBorders>
              <w:top w:val="nil"/>
              <w:left w:val="single" w:sz="8" w:space="0" w:color="auto"/>
              <w:bottom w:val="nil"/>
              <w:right w:val="single" w:sz="8" w:space="0" w:color="auto"/>
            </w:tcBorders>
            <w:shd w:val="clear" w:color="000000" w:fill="FFFFFF"/>
            <w:vAlign w:val="center"/>
            <w:hideMark/>
          </w:tcPr>
          <w:p w14:paraId="7F91D008"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Sierra de Santa Clara 301</w:t>
            </w:r>
          </w:p>
        </w:tc>
      </w:tr>
      <w:tr w:rsidR="00FB2103" w:rsidRPr="00FB2103" w14:paraId="1A1D6530"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08317971"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 S. Fomerrey 3</w:t>
            </w:r>
          </w:p>
        </w:tc>
        <w:tc>
          <w:tcPr>
            <w:tcW w:w="8222" w:type="dxa"/>
            <w:tcBorders>
              <w:top w:val="nil"/>
              <w:left w:val="single" w:sz="8" w:space="0" w:color="auto"/>
              <w:bottom w:val="nil"/>
              <w:right w:val="single" w:sz="8" w:space="0" w:color="auto"/>
            </w:tcBorders>
            <w:shd w:val="clear" w:color="000000" w:fill="FFFFFF"/>
            <w:vAlign w:val="center"/>
            <w:hideMark/>
          </w:tcPr>
          <w:p w14:paraId="6D0CAB88"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Ave. Pablo Livas 5501</w:t>
            </w:r>
          </w:p>
        </w:tc>
      </w:tr>
      <w:tr w:rsidR="00FB2103" w:rsidRPr="00FB2103" w14:paraId="6CFA5E53"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74BFA1C0"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 S. Fomerrey 19</w:t>
            </w:r>
          </w:p>
        </w:tc>
        <w:tc>
          <w:tcPr>
            <w:tcW w:w="8222" w:type="dxa"/>
            <w:tcBorders>
              <w:top w:val="nil"/>
              <w:left w:val="single" w:sz="8" w:space="0" w:color="auto"/>
              <w:bottom w:val="nil"/>
              <w:right w:val="single" w:sz="8" w:space="0" w:color="auto"/>
            </w:tcBorders>
            <w:shd w:val="clear" w:color="000000" w:fill="FFFFFF"/>
            <w:vAlign w:val="center"/>
            <w:hideMark/>
          </w:tcPr>
          <w:p w14:paraId="76AD2F3E"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Sabino 921</w:t>
            </w:r>
          </w:p>
        </w:tc>
      </w:tr>
      <w:tr w:rsidR="00FB2103" w:rsidRPr="00FB2103" w14:paraId="11442B9F"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5C017948"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lastRenderedPageBreak/>
              <w:t>C. S. Acapulco</w:t>
            </w:r>
          </w:p>
        </w:tc>
        <w:tc>
          <w:tcPr>
            <w:tcW w:w="8222" w:type="dxa"/>
            <w:tcBorders>
              <w:top w:val="nil"/>
              <w:left w:val="single" w:sz="8" w:space="0" w:color="auto"/>
              <w:bottom w:val="nil"/>
              <w:right w:val="single" w:sz="8" w:space="0" w:color="auto"/>
            </w:tcBorders>
            <w:shd w:val="clear" w:color="000000" w:fill="FFFFFF"/>
            <w:vAlign w:val="center"/>
            <w:hideMark/>
          </w:tcPr>
          <w:p w14:paraId="3F96A4FC"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Ave. Costera y Eloy Cavazos</w:t>
            </w:r>
          </w:p>
        </w:tc>
      </w:tr>
      <w:tr w:rsidR="00FB2103" w:rsidRPr="00FB2103" w14:paraId="4DBC6AEC"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7F4A1E97"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 S. Villa Olímpica</w:t>
            </w:r>
          </w:p>
        </w:tc>
        <w:tc>
          <w:tcPr>
            <w:tcW w:w="8222" w:type="dxa"/>
            <w:tcBorders>
              <w:top w:val="nil"/>
              <w:left w:val="single" w:sz="8" w:space="0" w:color="auto"/>
              <w:bottom w:val="nil"/>
              <w:right w:val="single" w:sz="8" w:space="0" w:color="auto"/>
            </w:tcBorders>
            <w:shd w:val="clear" w:color="000000" w:fill="FFFFFF"/>
            <w:vAlign w:val="center"/>
            <w:hideMark/>
          </w:tcPr>
          <w:p w14:paraId="59849106"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La Villa 3000</w:t>
            </w:r>
          </w:p>
        </w:tc>
      </w:tr>
      <w:tr w:rsidR="00FB2103" w:rsidRPr="00FB2103" w14:paraId="4ACD7F05"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505EAE1C"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 S. Almaguer</w:t>
            </w:r>
          </w:p>
        </w:tc>
        <w:tc>
          <w:tcPr>
            <w:tcW w:w="8222" w:type="dxa"/>
            <w:tcBorders>
              <w:top w:val="nil"/>
              <w:left w:val="single" w:sz="8" w:space="0" w:color="auto"/>
              <w:bottom w:val="nil"/>
              <w:right w:val="single" w:sz="8" w:space="0" w:color="auto"/>
            </w:tcBorders>
            <w:shd w:val="clear" w:color="000000" w:fill="FFFFFF"/>
            <w:vAlign w:val="center"/>
            <w:hideMark/>
          </w:tcPr>
          <w:p w14:paraId="5B4A41DC"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Raymundo Almaguer S/N</w:t>
            </w:r>
          </w:p>
        </w:tc>
      </w:tr>
      <w:tr w:rsidR="00FB2103" w:rsidRPr="00FB2103" w14:paraId="0521B96A"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488EC473"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 S. Fomerrey 14</w:t>
            </w:r>
          </w:p>
        </w:tc>
        <w:tc>
          <w:tcPr>
            <w:tcW w:w="8222" w:type="dxa"/>
            <w:tcBorders>
              <w:top w:val="nil"/>
              <w:left w:val="single" w:sz="8" w:space="0" w:color="auto"/>
              <w:bottom w:val="nil"/>
              <w:right w:val="single" w:sz="8" w:space="0" w:color="auto"/>
            </w:tcBorders>
            <w:shd w:val="clear" w:color="000000" w:fill="FFFFFF"/>
            <w:vAlign w:val="center"/>
            <w:hideMark/>
          </w:tcPr>
          <w:p w14:paraId="28133D41"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Montreal 3063</w:t>
            </w:r>
          </w:p>
        </w:tc>
      </w:tr>
      <w:tr w:rsidR="00FB2103" w:rsidRPr="00FB2103" w14:paraId="27C72AE2"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79D2BFF7"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 S. Chinameca</w:t>
            </w:r>
          </w:p>
        </w:tc>
        <w:tc>
          <w:tcPr>
            <w:tcW w:w="8222" w:type="dxa"/>
            <w:tcBorders>
              <w:top w:val="nil"/>
              <w:left w:val="single" w:sz="8" w:space="0" w:color="auto"/>
              <w:bottom w:val="nil"/>
              <w:right w:val="single" w:sz="8" w:space="0" w:color="auto"/>
            </w:tcBorders>
            <w:shd w:val="clear" w:color="000000" w:fill="FFFFFF"/>
            <w:vAlign w:val="center"/>
            <w:hideMark/>
          </w:tcPr>
          <w:p w14:paraId="251B6A3B"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Arteaga 403</w:t>
            </w:r>
          </w:p>
        </w:tc>
      </w:tr>
      <w:tr w:rsidR="00FB2103" w:rsidRPr="00FB2103" w14:paraId="566ED542"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1EC4E497"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 S. Lomas del Pedregal</w:t>
            </w:r>
          </w:p>
        </w:tc>
        <w:tc>
          <w:tcPr>
            <w:tcW w:w="8222" w:type="dxa"/>
            <w:tcBorders>
              <w:top w:val="nil"/>
              <w:left w:val="single" w:sz="8" w:space="0" w:color="auto"/>
              <w:bottom w:val="nil"/>
              <w:right w:val="single" w:sz="8" w:space="0" w:color="auto"/>
            </w:tcBorders>
            <w:shd w:val="clear" w:color="000000" w:fill="FFFFFF"/>
            <w:vAlign w:val="center"/>
            <w:hideMark/>
          </w:tcPr>
          <w:p w14:paraId="02822916"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Arabia Saudita 322</w:t>
            </w:r>
          </w:p>
        </w:tc>
      </w:tr>
      <w:tr w:rsidR="00FB2103" w:rsidRPr="00FB2103" w14:paraId="7DAC5127"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74F81B85"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 Mezquital</w:t>
            </w:r>
          </w:p>
        </w:tc>
        <w:tc>
          <w:tcPr>
            <w:tcW w:w="8222" w:type="dxa"/>
            <w:tcBorders>
              <w:top w:val="nil"/>
              <w:left w:val="single" w:sz="8" w:space="0" w:color="auto"/>
              <w:bottom w:val="nil"/>
              <w:right w:val="single" w:sz="8" w:space="0" w:color="auto"/>
            </w:tcBorders>
            <w:shd w:val="clear" w:color="000000" w:fill="FFFFFF"/>
            <w:vAlign w:val="center"/>
            <w:hideMark/>
          </w:tcPr>
          <w:p w14:paraId="6D44A64A"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Plan Juárez y Juárez S/N</w:t>
            </w:r>
          </w:p>
        </w:tc>
      </w:tr>
      <w:tr w:rsidR="00FB2103" w:rsidRPr="00FB2103" w14:paraId="53A458DB"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56B23123"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 S. Nuevo Amanecer</w:t>
            </w:r>
          </w:p>
        </w:tc>
        <w:tc>
          <w:tcPr>
            <w:tcW w:w="8222" w:type="dxa"/>
            <w:tcBorders>
              <w:top w:val="nil"/>
              <w:left w:val="single" w:sz="8" w:space="0" w:color="auto"/>
              <w:bottom w:val="nil"/>
              <w:right w:val="single" w:sz="8" w:space="0" w:color="auto"/>
            </w:tcBorders>
            <w:shd w:val="clear" w:color="000000" w:fill="FFFFFF"/>
            <w:vAlign w:val="center"/>
            <w:hideMark/>
          </w:tcPr>
          <w:p w14:paraId="0D14022E"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Ave. Costa Rica S/N y Argelia</w:t>
            </w:r>
          </w:p>
        </w:tc>
      </w:tr>
      <w:tr w:rsidR="00FB2103" w:rsidRPr="00FB2103" w14:paraId="7BB03895"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62F1A199"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 S. Robles</w:t>
            </w:r>
          </w:p>
        </w:tc>
        <w:tc>
          <w:tcPr>
            <w:tcW w:w="8222" w:type="dxa"/>
            <w:tcBorders>
              <w:top w:val="nil"/>
              <w:left w:val="single" w:sz="8" w:space="0" w:color="auto"/>
              <w:bottom w:val="nil"/>
              <w:right w:val="single" w:sz="8" w:space="0" w:color="auto"/>
            </w:tcBorders>
            <w:shd w:val="clear" w:color="000000" w:fill="FFFFFF"/>
            <w:vAlign w:val="center"/>
            <w:hideMark/>
          </w:tcPr>
          <w:p w14:paraId="6AD154D4"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Ave. Inspiración y Ave. Del Triunfo</w:t>
            </w:r>
          </w:p>
        </w:tc>
      </w:tr>
      <w:tr w:rsidR="00FB2103" w:rsidRPr="00FB2103" w14:paraId="05162672"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327797CD"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 S. Nova Apodaca</w:t>
            </w:r>
          </w:p>
        </w:tc>
        <w:tc>
          <w:tcPr>
            <w:tcW w:w="8222" w:type="dxa"/>
            <w:tcBorders>
              <w:top w:val="nil"/>
              <w:left w:val="single" w:sz="8" w:space="0" w:color="auto"/>
              <w:bottom w:val="nil"/>
              <w:right w:val="single" w:sz="8" w:space="0" w:color="auto"/>
            </w:tcBorders>
            <w:shd w:val="clear" w:color="000000" w:fill="FFFFFF"/>
            <w:vAlign w:val="center"/>
            <w:hideMark/>
          </w:tcPr>
          <w:p w14:paraId="31076E10"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Aguascalientes 517 y Saltillo</w:t>
            </w:r>
          </w:p>
        </w:tc>
      </w:tr>
      <w:tr w:rsidR="00FB2103" w:rsidRPr="00FB2103" w14:paraId="38A826B3"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3DCD9398"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 S. Fomerrey 4</w:t>
            </w:r>
          </w:p>
        </w:tc>
        <w:tc>
          <w:tcPr>
            <w:tcW w:w="8222" w:type="dxa"/>
            <w:tcBorders>
              <w:top w:val="nil"/>
              <w:left w:val="single" w:sz="8" w:space="0" w:color="auto"/>
              <w:bottom w:val="nil"/>
              <w:right w:val="single" w:sz="8" w:space="0" w:color="auto"/>
            </w:tcBorders>
            <w:shd w:val="clear" w:color="000000" w:fill="FFFFFF"/>
            <w:vAlign w:val="center"/>
            <w:hideMark/>
          </w:tcPr>
          <w:p w14:paraId="12A40032"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Catalina Gzz. 202</w:t>
            </w:r>
          </w:p>
        </w:tc>
      </w:tr>
      <w:tr w:rsidR="00FB2103" w:rsidRPr="00FB2103" w14:paraId="10E49634"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25E18522"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 S. Moisés Sáenz</w:t>
            </w:r>
          </w:p>
        </w:tc>
        <w:tc>
          <w:tcPr>
            <w:tcW w:w="8222" w:type="dxa"/>
            <w:tcBorders>
              <w:top w:val="nil"/>
              <w:left w:val="single" w:sz="8" w:space="0" w:color="auto"/>
              <w:bottom w:val="nil"/>
              <w:right w:val="single" w:sz="8" w:space="0" w:color="auto"/>
            </w:tcBorders>
            <w:shd w:val="clear" w:color="000000" w:fill="FFFFFF"/>
            <w:vAlign w:val="center"/>
            <w:hideMark/>
          </w:tcPr>
          <w:p w14:paraId="57BD369A"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Paso Peatonal S/N</w:t>
            </w:r>
          </w:p>
        </w:tc>
      </w:tr>
      <w:tr w:rsidR="00FB2103" w:rsidRPr="00FB2103" w14:paraId="24F38AB6"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2C62FDB7"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 S. Cosmópolis</w:t>
            </w:r>
          </w:p>
        </w:tc>
        <w:tc>
          <w:tcPr>
            <w:tcW w:w="8222" w:type="dxa"/>
            <w:tcBorders>
              <w:top w:val="nil"/>
              <w:left w:val="single" w:sz="8" w:space="0" w:color="auto"/>
              <w:bottom w:val="nil"/>
              <w:right w:val="single" w:sz="8" w:space="0" w:color="auto"/>
            </w:tcBorders>
            <w:shd w:val="clear" w:color="000000" w:fill="FFFFFF"/>
            <w:vAlign w:val="center"/>
            <w:hideMark/>
          </w:tcPr>
          <w:p w14:paraId="6CAC317D"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Jafeto y Super Nova</w:t>
            </w:r>
          </w:p>
        </w:tc>
      </w:tr>
      <w:tr w:rsidR="00FB2103" w:rsidRPr="00FB2103" w14:paraId="11AFBE3D"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2E1D3D2A"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 Vivienda Digna</w:t>
            </w:r>
          </w:p>
        </w:tc>
        <w:tc>
          <w:tcPr>
            <w:tcW w:w="8222" w:type="dxa"/>
            <w:tcBorders>
              <w:top w:val="nil"/>
              <w:left w:val="single" w:sz="8" w:space="0" w:color="auto"/>
              <w:bottom w:val="nil"/>
              <w:right w:val="single" w:sz="8" w:space="0" w:color="auto"/>
            </w:tcBorders>
            <w:shd w:val="clear" w:color="000000" w:fill="FFFFFF"/>
            <w:vAlign w:val="center"/>
            <w:hideMark/>
          </w:tcPr>
          <w:p w14:paraId="32C02DF4"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Ecuador 1324 Col. Vivienda Digna</w:t>
            </w:r>
          </w:p>
        </w:tc>
      </w:tr>
      <w:tr w:rsidR="00FB2103" w:rsidRPr="00FB2103" w14:paraId="7AD736CE"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1E21E069"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 S. Santa Rosa</w:t>
            </w:r>
          </w:p>
        </w:tc>
        <w:tc>
          <w:tcPr>
            <w:tcW w:w="8222" w:type="dxa"/>
            <w:tcBorders>
              <w:top w:val="nil"/>
              <w:left w:val="single" w:sz="8" w:space="0" w:color="auto"/>
              <w:bottom w:val="nil"/>
              <w:right w:val="single" w:sz="8" w:space="0" w:color="auto"/>
            </w:tcBorders>
            <w:shd w:val="clear" w:color="000000" w:fill="FFFFFF"/>
            <w:vAlign w:val="center"/>
            <w:hideMark/>
          </w:tcPr>
          <w:p w14:paraId="14AAE31B"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Felipe Ángeles 110</w:t>
            </w:r>
          </w:p>
        </w:tc>
      </w:tr>
      <w:tr w:rsidR="00FB2103" w:rsidRPr="00FB2103" w14:paraId="200E6451"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2D5E7F4A"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 S. Escamilla</w:t>
            </w:r>
          </w:p>
        </w:tc>
        <w:tc>
          <w:tcPr>
            <w:tcW w:w="8222" w:type="dxa"/>
            <w:tcBorders>
              <w:top w:val="nil"/>
              <w:left w:val="single" w:sz="8" w:space="0" w:color="auto"/>
              <w:bottom w:val="nil"/>
              <w:right w:val="single" w:sz="8" w:space="0" w:color="auto"/>
            </w:tcBorders>
            <w:shd w:val="clear" w:color="000000" w:fill="FFFFFF"/>
            <w:vAlign w:val="center"/>
            <w:hideMark/>
          </w:tcPr>
          <w:p w14:paraId="1D45F681"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Troqueles 204</w:t>
            </w:r>
          </w:p>
        </w:tc>
      </w:tr>
      <w:tr w:rsidR="00FB2103" w:rsidRPr="00FB2103" w14:paraId="4B11BDD3"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632B4CC4"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 S. Fomerrey 7</w:t>
            </w:r>
          </w:p>
        </w:tc>
        <w:tc>
          <w:tcPr>
            <w:tcW w:w="8222" w:type="dxa"/>
            <w:tcBorders>
              <w:top w:val="nil"/>
              <w:left w:val="single" w:sz="8" w:space="0" w:color="auto"/>
              <w:bottom w:val="nil"/>
              <w:right w:val="single" w:sz="8" w:space="0" w:color="auto"/>
            </w:tcBorders>
            <w:shd w:val="clear" w:color="000000" w:fill="FFFFFF"/>
            <w:vAlign w:val="center"/>
            <w:hideMark/>
          </w:tcPr>
          <w:p w14:paraId="0F2CF723"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Circunvalación e Hidalgo S/N</w:t>
            </w:r>
          </w:p>
        </w:tc>
      </w:tr>
      <w:tr w:rsidR="00FB2103" w:rsidRPr="00FB2103" w14:paraId="04647294"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02AC25C4"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 S. Fomerrey 18</w:t>
            </w:r>
          </w:p>
        </w:tc>
        <w:tc>
          <w:tcPr>
            <w:tcW w:w="8222" w:type="dxa"/>
            <w:tcBorders>
              <w:top w:val="nil"/>
              <w:left w:val="single" w:sz="8" w:space="0" w:color="auto"/>
              <w:bottom w:val="nil"/>
              <w:right w:val="single" w:sz="8" w:space="0" w:color="auto"/>
            </w:tcBorders>
            <w:shd w:val="clear" w:color="000000" w:fill="FFFFFF"/>
            <w:vAlign w:val="center"/>
            <w:hideMark/>
          </w:tcPr>
          <w:p w14:paraId="21318913"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Villa Ayala 4933</w:t>
            </w:r>
          </w:p>
        </w:tc>
      </w:tr>
      <w:tr w:rsidR="00FB2103" w:rsidRPr="00FB2103" w14:paraId="5E2960C1"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1C8C45A0"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 S. Fomerrey 31</w:t>
            </w:r>
          </w:p>
        </w:tc>
        <w:tc>
          <w:tcPr>
            <w:tcW w:w="8222" w:type="dxa"/>
            <w:tcBorders>
              <w:top w:val="nil"/>
              <w:left w:val="single" w:sz="8" w:space="0" w:color="auto"/>
              <w:bottom w:val="nil"/>
              <w:right w:val="single" w:sz="8" w:space="0" w:color="auto"/>
            </w:tcBorders>
            <w:shd w:val="clear" w:color="000000" w:fill="FFFFFF"/>
            <w:vAlign w:val="center"/>
            <w:hideMark/>
          </w:tcPr>
          <w:p w14:paraId="4C57C4E5"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 xml:space="preserve">Ancon 7001 y Calesa </w:t>
            </w:r>
          </w:p>
        </w:tc>
      </w:tr>
      <w:tr w:rsidR="00FB2103" w:rsidRPr="00FB2103" w14:paraId="7EAD8B6B"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7471A49A"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 S. Valle Soleado</w:t>
            </w:r>
          </w:p>
        </w:tc>
        <w:tc>
          <w:tcPr>
            <w:tcW w:w="8222" w:type="dxa"/>
            <w:tcBorders>
              <w:top w:val="nil"/>
              <w:left w:val="single" w:sz="8" w:space="0" w:color="auto"/>
              <w:bottom w:val="nil"/>
              <w:right w:val="single" w:sz="8" w:space="0" w:color="auto"/>
            </w:tcBorders>
            <w:shd w:val="clear" w:color="000000" w:fill="FFFFFF"/>
            <w:vAlign w:val="center"/>
            <w:hideMark/>
          </w:tcPr>
          <w:p w14:paraId="46C495A4"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Valle Alto S/N</w:t>
            </w:r>
          </w:p>
        </w:tc>
      </w:tr>
      <w:tr w:rsidR="00FB2103" w:rsidRPr="00FB2103" w14:paraId="491ED352"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62CA75B7"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 S. Mixcoac</w:t>
            </w:r>
          </w:p>
        </w:tc>
        <w:tc>
          <w:tcPr>
            <w:tcW w:w="8222" w:type="dxa"/>
            <w:tcBorders>
              <w:top w:val="nil"/>
              <w:left w:val="single" w:sz="8" w:space="0" w:color="auto"/>
              <w:bottom w:val="nil"/>
              <w:right w:val="single" w:sz="8" w:space="0" w:color="auto"/>
            </w:tcBorders>
            <w:shd w:val="clear" w:color="000000" w:fill="FFFFFF"/>
            <w:vAlign w:val="center"/>
            <w:hideMark/>
          </w:tcPr>
          <w:p w14:paraId="0C12D26A"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Clavo 1030 y Habichuela</w:t>
            </w:r>
          </w:p>
        </w:tc>
      </w:tr>
      <w:tr w:rsidR="00FB2103" w:rsidRPr="00FB2103" w14:paraId="22178942"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3E9DCE13"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 S. Cañada Blanca</w:t>
            </w:r>
          </w:p>
        </w:tc>
        <w:tc>
          <w:tcPr>
            <w:tcW w:w="8222" w:type="dxa"/>
            <w:tcBorders>
              <w:top w:val="nil"/>
              <w:left w:val="single" w:sz="8" w:space="0" w:color="auto"/>
              <w:bottom w:val="nil"/>
              <w:right w:val="single" w:sz="8" w:space="0" w:color="auto"/>
            </w:tcBorders>
            <w:shd w:val="clear" w:color="000000" w:fill="FFFFFF"/>
            <w:vAlign w:val="center"/>
            <w:hideMark/>
          </w:tcPr>
          <w:p w14:paraId="46F78E36"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Zacatecas S/N y Mezquital del Oro</w:t>
            </w:r>
          </w:p>
        </w:tc>
      </w:tr>
      <w:tr w:rsidR="00FB2103" w:rsidRPr="00FB2103" w14:paraId="530CCDD3"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7BF96212"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 S. Josefa Zozaya</w:t>
            </w:r>
          </w:p>
        </w:tc>
        <w:tc>
          <w:tcPr>
            <w:tcW w:w="8222" w:type="dxa"/>
            <w:tcBorders>
              <w:top w:val="nil"/>
              <w:left w:val="single" w:sz="8" w:space="0" w:color="auto"/>
              <w:bottom w:val="nil"/>
              <w:right w:val="single" w:sz="8" w:space="0" w:color="auto"/>
            </w:tcBorders>
            <w:shd w:val="clear" w:color="000000" w:fill="FFFFFF"/>
            <w:vAlign w:val="center"/>
            <w:hideMark/>
          </w:tcPr>
          <w:p w14:paraId="2934361D"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Panamá 130</w:t>
            </w:r>
          </w:p>
        </w:tc>
      </w:tr>
      <w:tr w:rsidR="00FB2103" w:rsidRPr="00FB2103" w14:paraId="4735A695"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2D4108F2"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 S. La Noria</w:t>
            </w:r>
          </w:p>
        </w:tc>
        <w:tc>
          <w:tcPr>
            <w:tcW w:w="8222" w:type="dxa"/>
            <w:tcBorders>
              <w:top w:val="nil"/>
              <w:left w:val="single" w:sz="8" w:space="0" w:color="auto"/>
              <w:bottom w:val="nil"/>
              <w:right w:val="single" w:sz="8" w:space="0" w:color="auto"/>
            </w:tcBorders>
            <w:shd w:val="clear" w:color="000000" w:fill="FFFFFF"/>
            <w:vAlign w:val="center"/>
            <w:hideMark/>
          </w:tcPr>
          <w:p w14:paraId="3300F7F8"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Ave. México 103</w:t>
            </w:r>
          </w:p>
        </w:tc>
      </w:tr>
      <w:tr w:rsidR="00FB2103" w:rsidRPr="00FB2103" w14:paraId="1A7FDC5F"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70447286"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 S. Pueblo Nuevo</w:t>
            </w:r>
          </w:p>
        </w:tc>
        <w:tc>
          <w:tcPr>
            <w:tcW w:w="8222" w:type="dxa"/>
            <w:tcBorders>
              <w:top w:val="nil"/>
              <w:left w:val="single" w:sz="8" w:space="0" w:color="auto"/>
              <w:bottom w:val="nil"/>
              <w:right w:val="single" w:sz="8" w:space="0" w:color="auto"/>
            </w:tcBorders>
            <w:shd w:val="clear" w:color="000000" w:fill="FFFFFF"/>
            <w:vAlign w:val="center"/>
            <w:hideMark/>
          </w:tcPr>
          <w:p w14:paraId="0CEA7B10"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Río Tamesí y Río Tíber</w:t>
            </w:r>
          </w:p>
        </w:tc>
      </w:tr>
      <w:tr w:rsidR="00FB2103" w:rsidRPr="00FB2103" w14:paraId="3007EB63"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3635EDE5"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 S. Benito Juárez</w:t>
            </w:r>
          </w:p>
        </w:tc>
        <w:tc>
          <w:tcPr>
            <w:tcW w:w="8222" w:type="dxa"/>
            <w:tcBorders>
              <w:top w:val="nil"/>
              <w:left w:val="single" w:sz="8" w:space="0" w:color="auto"/>
              <w:bottom w:val="nil"/>
              <w:right w:val="single" w:sz="8" w:space="0" w:color="auto"/>
            </w:tcBorders>
            <w:shd w:val="clear" w:color="000000" w:fill="FFFFFF"/>
            <w:vAlign w:val="center"/>
            <w:hideMark/>
          </w:tcPr>
          <w:p w14:paraId="4DF44BAC"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Treviño y Santos Degollado</w:t>
            </w:r>
          </w:p>
        </w:tc>
      </w:tr>
      <w:tr w:rsidR="00FB2103" w:rsidRPr="00FB2103" w14:paraId="7534E0DD"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3ADE1001"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 S. Monte Cristal</w:t>
            </w:r>
          </w:p>
        </w:tc>
        <w:tc>
          <w:tcPr>
            <w:tcW w:w="8222" w:type="dxa"/>
            <w:tcBorders>
              <w:top w:val="nil"/>
              <w:left w:val="single" w:sz="8" w:space="0" w:color="auto"/>
              <w:bottom w:val="nil"/>
              <w:right w:val="single" w:sz="8" w:space="0" w:color="auto"/>
            </w:tcBorders>
            <w:shd w:val="clear" w:color="000000" w:fill="FFFFFF"/>
            <w:vAlign w:val="center"/>
            <w:hideMark/>
          </w:tcPr>
          <w:p w14:paraId="7418C470"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Laurel y Loma Roja</w:t>
            </w:r>
          </w:p>
        </w:tc>
      </w:tr>
      <w:tr w:rsidR="00FB2103" w:rsidRPr="00FB2103" w14:paraId="428069FB"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08A378F2"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 La Esperanza</w:t>
            </w:r>
          </w:p>
        </w:tc>
        <w:tc>
          <w:tcPr>
            <w:tcW w:w="8222" w:type="dxa"/>
            <w:tcBorders>
              <w:top w:val="nil"/>
              <w:left w:val="single" w:sz="8" w:space="0" w:color="auto"/>
              <w:bottom w:val="nil"/>
              <w:right w:val="single" w:sz="8" w:space="0" w:color="auto"/>
            </w:tcBorders>
            <w:shd w:val="clear" w:color="000000" w:fill="FFFFFF"/>
            <w:vAlign w:val="center"/>
            <w:hideMark/>
          </w:tcPr>
          <w:p w14:paraId="02639CBB"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La Esperanza 612 entre acalles 7 y 8</w:t>
            </w:r>
          </w:p>
        </w:tc>
      </w:tr>
      <w:tr w:rsidR="00FB2103" w:rsidRPr="00FB2103" w14:paraId="4015D351"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536E96EE"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 S. Salvador Chávez</w:t>
            </w:r>
          </w:p>
        </w:tc>
        <w:tc>
          <w:tcPr>
            <w:tcW w:w="8222" w:type="dxa"/>
            <w:tcBorders>
              <w:top w:val="nil"/>
              <w:left w:val="single" w:sz="8" w:space="0" w:color="auto"/>
              <w:bottom w:val="nil"/>
              <w:right w:val="single" w:sz="8" w:space="0" w:color="auto"/>
            </w:tcBorders>
            <w:shd w:val="clear" w:color="000000" w:fill="FFFFFF"/>
            <w:vAlign w:val="center"/>
            <w:hideMark/>
          </w:tcPr>
          <w:p w14:paraId="54A103A6"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Primero de Febrero 411 y 24 de Agosto</w:t>
            </w:r>
          </w:p>
        </w:tc>
      </w:tr>
      <w:tr w:rsidR="00FB2103" w:rsidRPr="00FB2103" w14:paraId="1F234F35"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2058A65D"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 S. Xochimilco</w:t>
            </w:r>
          </w:p>
        </w:tc>
        <w:tc>
          <w:tcPr>
            <w:tcW w:w="8222" w:type="dxa"/>
            <w:tcBorders>
              <w:top w:val="nil"/>
              <w:left w:val="single" w:sz="8" w:space="0" w:color="auto"/>
              <w:bottom w:val="nil"/>
              <w:right w:val="single" w:sz="8" w:space="0" w:color="auto"/>
            </w:tcBorders>
            <w:shd w:val="clear" w:color="000000" w:fill="FFFFFF"/>
            <w:vAlign w:val="center"/>
            <w:hideMark/>
          </w:tcPr>
          <w:p w14:paraId="03F312C2"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Lago Caracol 101</w:t>
            </w:r>
          </w:p>
        </w:tc>
      </w:tr>
      <w:tr w:rsidR="00FB2103" w:rsidRPr="00FB2103" w14:paraId="3D754957"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28A2569C"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 S. Tamaulipas</w:t>
            </w:r>
          </w:p>
        </w:tc>
        <w:tc>
          <w:tcPr>
            <w:tcW w:w="8222" w:type="dxa"/>
            <w:tcBorders>
              <w:top w:val="nil"/>
              <w:left w:val="single" w:sz="8" w:space="0" w:color="auto"/>
              <w:bottom w:val="nil"/>
              <w:right w:val="single" w:sz="8" w:space="0" w:color="auto"/>
            </w:tcBorders>
            <w:shd w:val="clear" w:color="000000" w:fill="FFFFFF"/>
            <w:vAlign w:val="center"/>
            <w:hideMark/>
          </w:tcPr>
          <w:p w14:paraId="76E1548B"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Ave. Coahuila 101</w:t>
            </w:r>
          </w:p>
        </w:tc>
      </w:tr>
      <w:tr w:rsidR="00FB2103" w:rsidRPr="00FB2103" w14:paraId="6EBD694F"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578B575C"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 S. U. Los Reyes</w:t>
            </w:r>
          </w:p>
        </w:tc>
        <w:tc>
          <w:tcPr>
            <w:tcW w:w="8222" w:type="dxa"/>
            <w:tcBorders>
              <w:top w:val="nil"/>
              <w:left w:val="single" w:sz="8" w:space="0" w:color="auto"/>
              <w:bottom w:val="nil"/>
              <w:right w:val="single" w:sz="8" w:space="0" w:color="auto"/>
            </w:tcBorders>
            <w:shd w:val="clear" w:color="000000" w:fill="FFFFFF"/>
            <w:vAlign w:val="center"/>
            <w:hideMark/>
          </w:tcPr>
          <w:p w14:paraId="17A34C93"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Enrique IV S/N</w:t>
            </w:r>
          </w:p>
        </w:tc>
      </w:tr>
      <w:tr w:rsidR="00FB2103" w:rsidRPr="00FB2103" w14:paraId="3E87C7F3"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737DE798"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 S. U. Crispín Treviño</w:t>
            </w:r>
          </w:p>
        </w:tc>
        <w:tc>
          <w:tcPr>
            <w:tcW w:w="8222" w:type="dxa"/>
            <w:tcBorders>
              <w:top w:val="nil"/>
              <w:left w:val="single" w:sz="8" w:space="0" w:color="auto"/>
              <w:bottom w:val="nil"/>
              <w:right w:val="single" w:sz="8" w:space="0" w:color="auto"/>
            </w:tcBorders>
            <w:shd w:val="clear" w:color="000000" w:fill="FFFFFF"/>
            <w:vAlign w:val="center"/>
            <w:hideMark/>
          </w:tcPr>
          <w:p w14:paraId="402AA1A3"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Moisés Sáenz 105</w:t>
            </w:r>
          </w:p>
        </w:tc>
      </w:tr>
      <w:tr w:rsidR="00FB2103" w:rsidRPr="00FB2103" w14:paraId="0B094A7F"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7A0E9808"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 S. U. Niños Héroes</w:t>
            </w:r>
          </w:p>
        </w:tc>
        <w:tc>
          <w:tcPr>
            <w:tcW w:w="8222" w:type="dxa"/>
            <w:tcBorders>
              <w:top w:val="nil"/>
              <w:left w:val="single" w:sz="8" w:space="0" w:color="auto"/>
              <w:bottom w:val="nil"/>
              <w:right w:val="single" w:sz="8" w:space="0" w:color="auto"/>
            </w:tcBorders>
            <w:shd w:val="clear" w:color="000000" w:fill="FFFFFF"/>
            <w:vAlign w:val="center"/>
            <w:hideMark/>
          </w:tcPr>
          <w:p w14:paraId="1CEB542F"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Fernando Montes de Oca 226</w:t>
            </w:r>
          </w:p>
        </w:tc>
      </w:tr>
      <w:tr w:rsidR="00FB2103" w:rsidRPr="00FB2103" w14:paraId="1D29E5ED"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7E7B9F2F"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 S. U. Tierra Propia</w:t>
            </w:r>
          </w:p>
        </w:tc>
        <w:tc>
          <w:tcPr>
            <w:tcW w:w="8222" w:type="dxa"/>
            <w:tcBorders>
              <w:top w:val="nil"/>
              <w:left w:val="single" w:sz="8" w:space="0" w:color="auto"/>
              <w:bottom w:val="nil"/>
              <w:right w:val="single" w:sz="8" w:space="0" w:color="auto"/>
            </w:tcBorders>
            <w:shd w:val="clear" w:color="000000" w:fill="FFFFFF"/>
            <w:vAlign w:val="center"/>
            <w:hideMark/>
          </w:tcPr>
          <w:p w14:paraId="6796BEFD"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Tequila S/N y La Barca</w:t>
            </w:r>
          </w:p>
        </w:tc>
      </w:tr>
      <w:tr w:rsidR="00FB2103" w:rsidRPr="00FB2103" w14:paraId="2EF1F8AB"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6B666BCB"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 S. Los Encinos</w:t>
            </w:r>
          </w:p>
        </w:tc>
        <w:tc>
          <w:tcPr>
            <w:tcW w:w="8222" w:type="dxa"/>
            <w:tcBorders>
              <w:top w:val="nil"/>
              <w:left w:val="single" w:sz="8" w:space="0" w:color="auto"/>
              <w:bottom w:val="nil"/>
              <w:right w:val="single" w:sz="8" w:space="0" w:color="auto"/>
            </w:tcBorders>
            <w:shd w:val="clear" w:color="000000" w:fill="FFFFFF"/>
            <w:vAlign w:val="center"/>
            <w:hideMark/>
          </w:tcPr>
          <w:p w14:paraId="53423B83"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 xml:space="preserve">Calle Encinos, cruz con Plutarco Elías Calles, Col. Los Encinos, Gpe. N.L. </w:t>
            </w:r>
          </w:p>
        </w:tc>
      </w:tr>
      <w:tr w:rsidR="00FB2103" w:rsidRPr="00FB2103" w14:paraId="135A4647"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13DD7710"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 S. U. Nuevo León</w:t>
            </w:r>
          </w:p>
        </w:tc>
        <w:tc>
          <w:tcPr>
            <w:tcW w:w="8222" w:type="dxa"/>
            <w:tcBorders>
              <w:top w:val="nil"/>
              <w:left w:val="single" w:sz="8" w:space="0" w:color="auto"/>
              <w:bottom w:val="nil"/>
              <w:right w:val="single" w:sz="8" w:space="0" w:color="auto"/>
            </w:tcBorders>
            <w:shd w:val="clear" w:color="000000" w:fill="FFFFFF"/>
            <w:vAlign w:val="center"/>
            <w:hideMark/>
          </w:tcPr>
          <w:p w14:paraId="322D6A78"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Ave. Nuevo León101</w:t>
            </w:r>
          </w:p>
        </w:tc>
      </w:tr>
      <w:tr w:rsidR="00FB2103" w:rsidRPr="00FB2103" w14:paraId="1C78EA56"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0946CC9E"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 S. U. Prados de Santa Rosa</w:t>
            </w:r>
          </w:p>
        </w:tc>
        <w:tc>
          <w:tcPr>
            <w:tcW w:w="8222" w:type="dxa"/>
            <w:tcBorders>
              <w:top w:val="nil"/>
              <w:left w:val="single" w:sz="8" w:space="0" w:color="auto"/>
              <w:bottom w:val="nil"/>
              <w:right w:val="single" w:sz="8" w:space="0" w:color="auto"/>
            </w:tcBorders>
            <w:shd w:val="clear" w:color="000000" w:fill="FFFFFF"/>
            <w:vAlign w:val="center"/>
            <w:hideMark/>
          </w:tcPr>
          <w:p w14:paraId="7C246D10"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Calle Prados de Santa Rosa No. 180</w:t>
            </w:r>
          </w:p>
        </w:tc>
      </w:tr>
      <w:tr w:rsidR="00FB2103" w:rsidRPr="00FB2103" w14:paraId="2C11489B"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65C2B1E4"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 xml:space="preserve">C. S. U. Artemio Treviño </w:t>
            </w:r>
          </w:p>
        </w:tc>
        <w:tc>
          <w:tcPr>
            <w:tcW w:w="8222" w:type="dxa"/>
            <w:tcBorders>
              <w:top w:val="nil"/>
              <w:left w:val="single" w:sz="8" w:space="0" w:color="auto"/>
              <w:bottom w:val="nil"/>
              <w:right w:val="single" w:sz="8" w:space="0" w:color="auto"/>
            </w:tcBorders>
            <w:shd w:val="clear" w:color="000000" w:fill="FFFFFF"/>
            <w:vAlign w:val="center"/>
            <w:hideMark/>
          </w:tcPr>
          <w:p w14:paraId="792F710F"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Clavel y Geranio, Col. Artemio Treviño</w:t>
            </w:r>
          </w:p>
        </w:tc>
      </w:tr>
      <w:tr w:rsidR="00FB2103" w:rsidRPr="00FB2103" w14:paraId="7438B1CD"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2E1B3B66"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 S. U. Los Naranjos</w:t>
            </w:r>
          </w:p>
        </w:tc>
        <w:tc>
          <w:tcPr>
            <w:tcW w:w="8222" w:type="dxa"/>
            <w:tcBorders>
              <w:top w:val="nil"/>
              <w:left w:val="single" w:sz="8" w:space="0" w:color="auto"/>
              <w:bottom w:val="nil"/>
              <w:right w:val="single" w:sz="8" w:space="0" w:color="auto"/>
            </w:tcBorders>
            <w:shd w:val="clear" w:color="000000" w:fill="FFFFFF"/>
            <w:vAlign w:val="center"/>
            <w:hideMark/>
          </w:tcPr>
          <w:p w14:paraId="65C290C5"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 xml:space="preserve"> Lomas de Egipto S/N, Col. Arboledas de Los Naranjos / Juárez N.L. </w:t>
            </w:r>
          </w:p>
        </w:tc>
      </w:tr>
      <w:tr w:rsidR="00FB2103" w:rsidRPr="00FB2103" w14:paraId="4099AEDD"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3E09F651"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C.S.U. Ejido Juárez</w:t>
            </w:r>
          </w:p>
        </w:tc>
        <w:tc>
          <w:tcPr>
            <w:tcW w:w="8222" w:type="dxa"/>
            <w:tcBorders>
              <w:top w:val="nil"/>
              <w:left w:val="single" w:sz="8" w:space="0" w:color="auto"/>
              <w:bottom w:val="nil"/>
              <w:right w:val="single" w:sz="8" w:space="0" w:color="auto"/>
            </w:tcBorders>
            <w:shd w:val="clear" w:color="000000" w:fill="FFFFFF"/>
            <w:vAlign w:val="center"/>
            <w:hideMark/>
          </w:tcPr>
          <w:p w14:paraId="1F3B4A2F"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 xml:space="preserve">Benito Juárez S/N, Col. Ejido Juárez / Juárez N.L. ACREDITACIÓN 2019 </w:t>
            </w:r>
          </w:p>
        </w:tc>
      </w:tr>
      <w:tr w:rsidR="00FB2103" w:rsidRPr="00FB2103" w14:paraId="04C25D16"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62D61A31"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C.S.U. Los Valles</w:t>
            </w:r>
          </w:p>
        </w:tc>
        <w:tc>
          <w:tcPr>
            <w:tcW w:w="8222" w:type="dxa"/>
            <w:tcBorders>
              <w:top w:val="nil"/>
              <w:left w:val="single" w:sz="8" w:space="0" w:color="auto"/>
              <w:bottom w:val="nil"/>
              <w:right w:val="single" w:sz="8" w:space="0" w:color="auto"/>
            </w:tcBorders>
            <w:shd w:val="clear" w:color="000000" w:fill="FFFFFF"/>
            <w:vAlign w:val="center"/>
            <w:hideMark/>
          </w:tcPr>
          <w:p w14:paraId="4AB7B5B2"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 xml:space="preserve">Valle de los Fresnos # 100, Col Valle de los Naranjos / Juárez N.L. </w:t>
            </w:r>
          </w:p>
        </w:tc>
      </w:tr>
      <w:tr w:rsidR="00FB2103" w:rsidRPr="00FB2103" w14:paraId="6702A384"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2F79CC4A"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C.S.U. Atoyac de Álvarez</w:t>
            </w:r>
          </w:p>
        </w:tc>
        <w:tc>
          <w:tcPr>
            <w:tcW w:w="8222" w:type="dxa"/>
            <w:tcBorders>
              <w:top w:val="nil"/>
              <w:left w:val="single" w:sz="8" w:space="0" w:color="auto"/>
              <w:bottom w:val="nil"/>
              <w:right w:val="single" w:sz="8" w:space="0" w:color="auto"/>
            </w:tcBorders>
            <w:shd w:val="clear" w:color="000000" w:fill="FFFFFF"/>
            <w:vAlign w:val="center"/>
            <w:hideMark/>
          </w:tcPr>
          <w:p w14:paraId="6E9F0EAB"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Lic. Antonio Flores # 2220, Col. Atoyac de Álvarez / Monterrey, N.L YA CON SERVICIO</w:t>
            </w:r>
          </w:p>
        </w:tc>
      </w:tr>
      <w:tr w:rsidR="00FB2103" w:rsidRPr="00FB2103" w14:paraId="6642007A"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6B47E048"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C.S.U. Lomas de la Paz</w:t>
            </w:r>
          </w:p>
        </w:tc>
        <w:tc>
          <w:tcPr>
            <w:tcW w:w="8222" w:type="dxa"/>
            <w:tcBorders>
              <w:top w:val="nil"/>
              <w:left w:val="single" w:sz="8" w:space="0" w:color="auto"/>
              <w:bottom w:val="nil"/>
              <w:right w:val="single" w:sz="8" w:space="0" w:color="auto"/>
            </w:tcBorders>
            <w:shd w:val="clear" w:color="000000" w:fill="FFFFFF"/>
            <w:vAlign w:val="center"/>
            <w:hideMark/>
          </w:tcPr>
          <w:p w14:paraId="3F74287C"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Lomas de Ecuador # 100, Col. Lomas de la Paz / Apodaca N.L YA CON SERVICIO</w:t>
            </w:r>
          </w:p>
        </w:tc>
      </w:tr>
      <w:tr w:rsidR="00FB2103" w:rsidRPr="00FB2103" w14:paraId="25997FFD"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0D192396"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C.S.U. Metroplex</w:t>
            </w:r>
          </w:p>
        </w:tc>
        <w:tc>
          <w:tcPr>
            <w:tcW w:w="8222" w:type="dxa"/>
            <w:tcBorders>
              <w:top w:val="nil"/>
              <w:left w:val="single" w:sz="8" w:space="0" w:color="auto"/>
              <w:bottom w:val="nil"/>
              <w:right w:val="single" w:sz="8" w:space="0" w:color="auto"/>
            </w:tcBorders>
            <w:shd w:val="clear" w:color="000000" w:fill="FFFFFF"/>
            <w:vAlign w:val="center"/>
            <w:hideMark/>
          </w:tcPr>
          <w:p w14:paraId="1876EE1D"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AV. Metroplex S/N, Col. Metroplex / Apodada N.L YA CON SERVICIO</w:t>
            </w:r>
          </w:p>
        </w:tc>
      </w:tr>
      <w:tr w:rsidR="00FB2103" w:rsidRPr="00FB2103" w14:paraId="732BA82E"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0CCFE242"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 U. San Isidro</w:t>
            </w:r>
          </w:p>
        </w:tc>
        <w:tc>
          <w:tcPr>
            <w:tcW w:w="8222" w:type="dxa"/>
            <w:tcBorders>
              <w:top w:val="nil"/>
              <w:left w:val="single" w:sz="8" w:space="0" w:color="auto"/>
              <w:bottom w:val="nil"/>
              <w:right w:val="single" w:sz="8" w:space="0" w:color="auto"/>
            </w:tcBorders>
            <w:shd w:val="clear" w:color="000000" w:fill="FFFFFF"/>
            <w:vAlign w:val="center"/>
            <w:hideMark/>
          </w:tcPr>
          <w:p w14:paraId="1E27AD2F"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Av. San Isidro # 244, Col. San Isidro, Apodaca, N. L. YA CON SERVICIO</w:t>
            </w:r>
          </w:p>
        </w:tc>
      </w:tr>
      <w:tr w:rsidR="00FB2103" w:rsidRPr="00FB2103" w14:paraId="05D1E672"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6CDFF12F"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C.S.U. SAN MATEO</w:t>
            </w:r>
          </w:p>
        </w:tc>
        <w:tc>
          <w:tcPr>
            <w:tcW w:w="8222" w:type="dxa"/>
            <w:tcBorders>
              <w:top w:val="nil"/>
              <w:left w:val="single" w:sz="8" w:space="0" w:color="auto"/>
              <w:bottom w:val="nil"/>
              <w:right w:val="single" w:sz="8" w:space="0" w:color="auto"/>
            </w:tcBorders>
            <w:shd w:val="clear" w:color="000000" w:fill="FFFFFF"/>
            <w:vAlign w:val="center"/>
            <w:hideMark/>
          </w:tcPr>
          <w:p w14:paraId="6634774E"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CAMINO LA LOBITA S/N  EJIDO SAN MATEO</w:t>
            </w:r>
          </w:p>
        </w:tc>
      </w:tr>
      <w:tr w:rsidR="00FB2103" w:rsidRPr="00FB2103" w14:paraId="2DC35782"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60826799"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 xml:space="preserve">CENTRO DE VIGILANCIA EPIDEMIOLOGICA </w:t>
            </w:r>
          </w:p>
        </w:tc>
        <w:tc>
          <w:tcPr>
            <w:tcW w:w="8222" w:type="dxa"/>
            <w:tcBorders>
              <w:top w:val="nil"/>
              <w:left w:val="single" w:sz="8" w:space="0" w:color="auto"/>
              <w:bottom w:val="nil"/>
              <w:right w:val="single" w:sz="8" w:space="0" w:color="auto"/>
            </w:tcBorders>
            <w:shd w:val="clear" w:color="000000" w:fill="FFFFFF"/>
            <w:vAlign w:val="center"/>
            <w:hideMark/>
          </w:tcPr>
          <w:p w14:paraId="05CD3DAA"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AVE. 20 DE NOV. 720 COLONIA 20 DE NOV</w:t>
            </w:r>
          </w:p>
        </w:tc>
      </w:tr>
      <w:tr w:rsidR="00FB2103" w:rsidRPr="00FB2103" w14:paraId="71E21E37"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3A00EB45"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CENTRO ANTIRRÁBICO APODACA</w:t>
            </w:r>
          </w:p>
        </w:tc>
        <w:tc>
          <w:tcPr>
            <w:tcW w:w="8222" w:type="dxa"/>
            <w:tcBorders>
              <w:top w:val="nil"/>
              <w:left w:val="single" w:sz="8" w:space="0" w:color="auto"/>
              <w:bottom w:val="nil"/>
              <w:right w:val="single" w:sz="8" w:space="0" w:color="auto"/>
            </w:tcBorders>
            <w:shd w:val="clear" w:color="000000" w:fill="FFFFFF"/>
            <w:vAlign w:val="center"/>
            <w:hideMark/>
          </w:tcPr>
          <w:p w14:paraId="504E9620"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ARTURO B DE LA GARZA 420 / FELIX U. GOMEZ COLONIA BOSQUES DE HUINALA</w:t>
            </w:r>
          </w:p>
        </w:tc>
      </w:tr>
      <w:tr w:rsidR="00FB2103" w:rsidRPr="00FB2103" w14:paraId="2383F6BC" w14:textId="77777777" w:rsidTr="00FB2103">
        <w:trPr>
          <w:trHeight w:val="162"/>
          <w:jc w:val="center"/>
        </w:trPr>
        <w:tc>
          <w:tcPr>
            <w:tcW w:w="2825" w:type="dxa"/>
            <w:tcBorders>
              <w:top w:val="nil"/>
              <w:left w:val="single" w:sz="8" w:space="0" w:color="auto"/>
              <w:bottom w:val="nil"/>
              <w:right w:val="nil"/>
            </w:tcBorders>
            <w:shd w:val="clear" w:color="000000" w:fill="FFFFFF"/>
            <w:vAlign w:val="center"/>
            <w:hideMark/>
          </w:tcPr>
          <w:p w14:paraId="0AAE26F5"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CENTRO ANTIRRÁBICO JUAREZ</w:t>
            </w:r>
          </w:p>
        </w:tc>
        <w:tc>
          <w:tcPr>
            <w:tcW w:w="8222" w:type="dxa"/>
            <w:tcBorders>
              <w:top w:val="nil"/>
              <w:left w:val="single" w:sz="8" w:space="0" w:color="auto"/>
              <w:bottom w:val="nil"/>
              <w:right w:val="single" w:sz="8" w:space="0" w:color="auto"/>
            </w:tcBorders>
            <w:shd w:val="clear" w:color="000000" w:fill="FFFFFF"/>
            <w:vAlign w:val="center"/>
            <w:hideMark/>
          </w:tcPr>
          <w:p w14:paraId="56194BF6"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n-US" w:eastAsia="es-MX"/>
              </w:rPr>
              <w:t xml:space="preserve">AV. VALLE REAL S/N COL. </w:t>
            </w:r>
            <w:r w:rsidRPr="00FB2103">
              <w:rPr>
                <w:rFonts w:ascii="Calibri" w:hAnsi="Calibri"/>
                <w:color w:val="000000"/>
                <w:sz w:val="16"/>
                <w:szCs w:val="16"/>
                <w:lang w:val="es-MX" w:eastAsia="es-MX"/>
              </w:rPr>
              <w:t>VALLE REAL, ENTRE CARR. SAN ROQUE Y VALLE HERMOSO</w:t>
            </w:r>
          </w:p>
        </w:tc>
      </w:tr>
      <w:tr w:rsidR="00FB2103" w:rsidRPr="00FB2103" w14:paraId="20DFA40F" w14:textId="77777777" w:rsidTr="00FB2103">
        <w:trPr>
          <w:trHeight w:val="162"/>
          <w:jc w:val="center"/>
        </w:trPr>
        <w:tc>
          <w:tcPr>
            <w:tcW w:w="2825" w:type="dxa"/>
            <w:tcBorders>
              <w:top w:val="single" w:sz="8" w:space="0" w:color="auto"/>
              <w:left w:val="single" w:sz="8" w:space="0" w:color="auto"/>
              <w:bottom w:val="nil"/>
              <w:right w:val="nil"/>
            </w:tcBorders>
            <w:shd w:val="clear" w:color="auto" w:fill="auto"/>
            <w:vAlign w:val="center"/>
            <w:hideMark/>
          </w:tcPr>
          <w:p w14:paraId="189D4006" w14:textId="77777777" w:rsidR="00FB2103" w:rsidRPr="00FB2103" w:rsidRDefault="00FB2103" w:rsidP="00FB2103">
            <w:pPr>
              <w:rPr>
                <w:rFonts w:ascii="Calibri" w:hAnsi="Calibri"/>
                <w:b/>
                <w:bCs/>
                <w:color w:val="000000"/>
                <w:sz w:val="16"/>
                <w:szCs w:val="16"/>
                <w:lang w:val="es-MX" w:eastAsia="es-MX"/>
              </w:rPr>
            </w:pPr>
            <w:r w:rsidRPr="00FB2103">
              <w:rPr>
                <w:rFonts w:ascii="Calibri" w:hAnsi="Calibri"/>
                <w:b/>
                <w:bCs/>
                <w:color w:val="000000"/>
                <w:sz w:val="16"/>
                <w:szCs w:val="16"/>
                <w:lang w:val="es-MX" w:eastAsia="es-MX"/>
              </w:rPr>
              <w:t>JURISDICCIÓN SANITARIA No. 5</w:t>
            </w:r>
          </w:p>
        </w:tc>
        <w:tc>
          <w:tcPr>
            <w:tcW w:w="8222" w:type="dxa"/>
            <w:tcBorders>
              <w:top w:val="single" w:sz="8" w:space="0" w:color="auto"/>
              <w:left w:val="single" w:sz="8" w:space="0" w:color="auto"/>
              <w:bottom w:val="nil"/>
              <w:right w:val="single" w:sz="8" w:space="0" w:color="auto"/>
            </w:tcBorders>
            <w:shd w:val="clear" w:color="auto" w:fill="auto"/>
            <w:vAlign w:val="center"/>
            <w:hideMark/>
          </w:tcPr>
          <w:p w14:paraId="63ADE2B8"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Alberto Chapa No. 550, Col. Bella Vista, Sabinas Hidalgo, N.L.</w:t>
            </w:r>
          </w:p>
        </w:tc>
      </w:tr>
      <w:tr w:rsidR="00FB2103" w:rsidRPr="00FB2103" w14:paraId="5EDB6480" w14:textId="77777777" w:rsidTr="00FB2103">
        <w:trPr>
          <w:trHeight w:val="162"/>
          <w:jc w:val="center"/>
        </w:trPr>
        <w:tc>
          <w:tcPr>
            <w:tcW w:w="2825" w:type="dxa"/>
            <w:tcBorders>
              <w:top w:val="nil"/>
              <w:left w:val="single" w:sz="8" w:space="0" w:color="auto"/>
              <w:bottom w:val="single" w:sz="8" w:space="0" w:color="auto"/>
              <w:right w:val="nil"/>
            </w:tcBorders>
            <w:shd w:val="clear" w:color="auto" w:fill="auto"/>
            <w:vAlign w:val="center"/>
            <w:hideMark/>
          </w:tcPr>
          <w:p w14:paraId="3EA5868D"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 Anáhuac</w:t>
            </w:r>
          </w:p>
        </w:tc>
        <w:tc>
          <w:tcPr>
            <w:tcW w:w="8222" w:type="dxa"/>
            <w:tcBorders>
              <w:top w:val="nil"/>
              <w:left w:val="single" w:sz="8" w:space="0" w:color="auto"/>
              <w:bottom w:val="single" w:sz="8" w:space="0" w:color="auto"/>
              <w:right w:val="single" w:sz="8" w:space="0" w:color="auto"/>
            </w:tcBorders>
            <w:shd w:val="clear" w:color="auto" w:fill="auto"/>
            <w:vAlign w:val="center"/>
            <w:hideMark/>
          </w:tcPr>
          <w:p w14:paraId="6F27A46A"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Ave. Hidalgo y Nadadores, Anáhuac, Nuevo león.</w:t>
            </w:r>
          </w:p>
        </w:tc>
      </w:tr>
      <w:tr w:rsidR="00FB2103" w:rsidRPr="00FB2103" w14:paraId="63C69BE1" w14:textId="77777777" w:rsidTr="00FB2103">
        <w:trPr>
          <w:trHeight w:val="162"/>
          <w:jc w:val="center"/>
        </w:trPr>
        <w:tc>
          <w:tcPr>
            <w:tcW w:w="2825" w:type="dxa"/>
            <w:tcBorders>
              <w:top w:val="nil"/>
              <w:left w:val="single" w:sz="8" w:space="0" w:color="auto"/>
              <w:bottom w:val="nil"/>
              <w:right w:val="nil"/>
            </w:tcBorders>
            <w:shd w:val="clear" w:color="auto" w:fill="auto"/>
            <w:vAlign w:val="center"/>
            <w:hideMark/>
          </w:tcPr>
          <w:p w14:paraId="21AB7538" w14:textId="77777777" w:rsidR="00FB2103" w:rsidRPr="00FB2103" w:rsidRDefault="00FB2103" w:rsidP="00FB2103">
            <w:pPr>
              <w:rPr>
                <w:rFonts w:ascii="Calibri" w:hAnsi="Calibri"/>
                <w:b/>
                <w:bCs/>
                <w:color w:val="000000"/>
                <w:sz w:val="16"/>
                <w:szCs w:val="16"/>
                <w:lang w:val="es-MX" w:eastAsia="es-MX"/>
              </w:rPr>
            </w:pPr>
            <w:r w:rsidRPr="00FB2103">
              <w:rPr>
                <w:rFonts w:ascii="Calibri" w:hAnsi="Calibri"/>
                <w:b/>
                <w:bCs/>
                <w:color w:val="000000"/>
                <w:sz w:val="16"/>
                <w:szCs w:val="16"/>
                <w:lang w:val="es-MX" w:eastAsia="es-MX"/>
              </w:rPr>
              <w:t>JURISDICCIÓN SANITARIA No. 6</w:t>
            </w:r>
          </w:p>
        </w:tc>
        <w:tc>
          <w:tcPr>
            <w:tcW w:w="8222" w:type="dxa"/>
            <w:tcBorders>
              <w:top w:val="nil"/>
              <w:left w:val="single" w:sz="8" w:space="0" w:color="auto"/>
              <w:bottom w:val="nil"/>
              <w:right w:val="single" w:sz="8" w:space="0" w:color="auto"/>
            </w:tcBorders>
            <w:shd w:val="clear" w:color="auto" w:fill="auto"/>
            <w:vAlign w:val="center"/>
            <w:hideMark/>
          </w:tcPr>
          <w:p w14:paraId="49BC9C57"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 </w:t>
            </w:r>
          </w:p>
        </w:tc>
      </w:tr>
      <w:tr w:rsidR="00FB2103" w:rsidRPr="00FB2103" w14:paraId="1F911A7D" w14:textId="77777777" w:rsidTr="00FB2103">
        <w:trPr>
          <w:trHeight w:val="162"/>
          <w:jc w:val="center"/>
        </w:trPr>
        <w:tc>
          <w:tcPr>
            <w:tcW w:w="2825" w:type="dxa"/>
            <w:tcBorders>
              <w:top w:val="nil"/>
              <w:left w:val="single" w:sz="8" w:space="0" w:color="auto"/>
              <w:bottom w:val="nil"/>
              <w:right w:val="nil"/>
            </w:tcBorders>
            <w:shd w:val="clear" w:color="auto" w:fill="auto"/>
            <w:vAlign w:val="center"/>
            <w:hideMark/>
          </w:tcPr>
          <w:p w14:paraId="5557049E" w14:textId="77777777" w:rsidR="00FB2103" w:rsidRPr="00FB2103" w:rsidRDefault="00FB2103" w:rsidP="00FB2103">
            <w:pPr>
              <w:rPr>
                <w:rFonts w:ascii="Calibri" w:hAnsi="Calibri"/>
                <w:b/>
                <w:bCs/>
                <w:color w:val="000000"/>
                <w:sz w:val="16"/>
                <w:szCs w:val="16"/>
                <w:lang w:val="es-MX" w:eastAsia="es-MX"/>
              </w:rPr>
            </w:pPr>
            <w:r w:rsidRPr="00FB2103">
              <w:rPr>
                <w:rFonts w:ascii="Calibri" w:hAnsi="Calibri"/>
                <w:b/>
                <w:bCs/>
                <w:color w:val="000000"/>
                <w:sz w:val="16"/>
                <w:szCs w:val="16"/>
                <w:lang w:val="es-MX" w:eastAsia="es-MX"/>
              </w:rPr>
              <w:lastRenderedPageBreak/>
              <w:t>Almacén Jurisdiccional</w:t>
            </w:r>
          </w:p>
        </w:tc>
        <w:tc>
          <w:tcPr>
            <w:tcW w:w="8222" w:type="dxa"/>
            <w:tcBorders>
              <w:top w:val="nil"/>
              <w:left w:val="single" w:sz="8" w:space="0" w:color="auto"/>
              <w:bottom w:val="nil"/>
              <w:right w:val="single" w:sz="8" w:space="0" w:color="auto"/>
            </w:tcBorders>
            <w:shd w:val="clear" w:color="auto" w:fill="auto"/>
            <w:vAlign w:val="center"/>
            <w:hideMark/>
          </w:tcPr>
          <w:p w14:paraId="0659013C"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Zaragoza No. 500, Esq. con Martín de Zavala, Cadereyta Jiménez, N. L.</w:t>
            </w:r>
          </w:p>
        </w:tc>
      </w:tr>
      <w:tr w:rsidR="00FB2103" w:rsidRPr="00FB2103" w14:paraId="6C724404" w14:textId="77777777" w:rsidTr="00FB2103">
        <w:trPr>
          <w:trHeight w:val="162"/>
          <w:jc w:val="center"/>
        </w:trPr>
        <w:tc>
          <w:tcPr>
            <w:tcW w:w="2825" w:type="dxa"/>
            <w:tcBorders>
              <w:top w:val="nil"/>
              <w:left w:val="single" w:sz="8" w:space="0" w:color="auto"/>
              <w:bottom w:val="nil"/>
              <w:right w:val="nil"/>
            </w:tcBorders>
            <w:shd w:val="clear" w:color="auto" w:fill="auto"/>
            <w:vAlign w:val="center"/>
            <w:hideMark/>
          </w:tcPr>
          <w:p w14:paraId="1CB1F006"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 Cadereyta</w:t>
            </w:r>
          </w:p>
        </w:tc>
        <w:tc>
          <w:tcPr>
            <w:tcW w:w="8222" w:type="dxa"/>
            <w:tcBorders>
              <w:top w:val="nil"/>
              <w:left w:val="single" w:sz="8" w:space="0" w:color="auto"/>
              <w:bottom w:val="nil"/>
              <w:right w:val="single" w:sz="8" w:space="0" w:color="auto"/>
            </w:tcBorders>
            <w:shd w:val="clear" w:color="auto" w:fill="auto"/>
            <w:vAlign w:val="center"/>
            <w:hideMark/>
          </w:tcPr>
          <w:p w14:paraId="7151DC03"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Calle Escobedo sin número, entre mutualismo y 20 de noviembre, Cadereyta Jímenez, N. L.</w:t>
            </w:r>
          </w:p>
        </w:tc>
      </w:tr>
      <w:tr w:rsidR="00FB2103" w:rsidRPr="00FB2103" w14:paraId="1B73F019" w14:textId="77777777" w:rsidTr="00FB2103">
        <w:trPr>
          <w:trHeight w:val="162"/>
          <w:jc w:val="center"/>
        </w:trPr>
        <w:tc>
          <w:tcPr>
            <w:tcW w:w="2825" w:type="dxa"/>
            <w:tcBorders>
              <w:top w:val="nil"/>
              <w:left w:val="single" w:sz="8" w:space="0" w:color="auto"/>
              <w:bottom w:val="nil"/>
              <w:right w:val="nil"/>
            </w:tcBorders>
            <w:shd w:val="clear" w:color="auto" w:fill="auto"/>
            <w:vAlign w:val="center"/>
            <w:hideMark/>
          </w:tcPr>
          <w:p w14:paraId="76A84111"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 Gerónimo Treviño</w:t>
            </w:r>
          </w:p>
        </w:tc>
        <w:tc>
          <w:tcPr>
            <w:tcW w:w="8222" w:type="dxa"/>
            <w:tcBorders>
              <w:top w:val="nil"/>
              <w:left w:val="single" w:sz="8" w:space="0" w:color="auto"/>
              <w:bottom w:val="nil"/>
              <w:right w:val="single" w:sz="8" w:space="0" w:color="auto"/>
            </w:tcBorders>
            <w:shd w:val="clear" w:color="auto" w:fill="auto"/>
            <w:vAlign w:val="center"/>
            <w:hideMark/>
          </w:tcPr>
          <w:p w14:paraId="2FD50D82"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Abelardo A. Leal sin número Cadereyta, Jímenez, N. L.</w:t>
            </w:r>
          </w:p>
        </w:tc>
      </w:tr>
      <w:tr w:rsidR="00FB2103" w:rsidRPr="00FB2103" w14:paraId="473478D3" w14:textId="77777777" w:rsidTr="00FB2103">
        <w:trPr>
          <w:trHeight w:val="162"/>
          <w:jc w:val="center"/>
        </w:trPr>
        <w:tc>
          <w:tcPr>
            <w:tcW w:w="2825" w:type="dxa"/>
            <w:tcBorders>
              <w:top w:val="nil"/>
              <w:left w:val="single" w:sz="8" w:space="0" w:color="auto"/>
              <w:bottom w:val="nil"/>
              <w:right w:val="nil"/>
            </w:tcBorders>
            <w:shd w:val="clear" w:color="auto" w:fill="auto"/>
            <w:vAlign w:val="center"/>
            <w:hideMark/>
          </w:tcPr>
          <w:p w14:paraId="49CEA794"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 Dr. González</w:t>
            </w:r>
          </w:p>
        </w:tc>
        <w:tc>
          <w:tcPr>
            <w:tcW w:w="8222" w:type="dxa"/>
            <w:tcBorders>
              <w:top w:val="nil"/>
              <w:left w:val="single" w:sz="8" w:space="0" w:color="auto"/>
              <w:bottom w:val="nil"/>
              <w:right w:val="single" w:sz="8" w:space="0" w:color="auto"/>
            </w:tcBorders>
            <w:shd w:val="clear" w:color="auto" w:fill="auto"/>
            <w:vAlign w:val="center"/>
            <w:hideMark/>
          </w:tcPr>
          <w:p w14:paraId="17FFB0F6"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Zuazua No. 302, Centro, Dr. González N. L.</w:t>
            </w:r>
          </w:p>
        </w:tc>
      </w:tr>
      <w:tr w:rsidR="00FB2103" w:rsidRPr="00FB2103" w14:paraId="2FFEFA20" w14:textId="77777777" w:rsidTr="00FB2103">
        <w:trPr>
          <w:trHeight w:val="162"/>
          <w:jc w:val="center"/>
        </w:trPr>
        <w:tc>
          <w:tcPr>
            <w:tcW w:w="2825" w:type="dxa"/>
            <w:tcBorders>
              <w:top w:val="nil"/>
              <w:left w:val="single" w:sz="8" w:space="0" w:color="auto"/>
              <w:bottom w:val="nil"/>
              <w:right w:val="nil"/>
            </w:tcBorders>
            <w:shd w:val="clear" w:color="auto" w:fill="auto"/>
            <w:vAlign w:val="center"/>
            <w:hideMark/>
          </w:tcPr>
          <w:p w14:paraId="430C1DFB"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 Melchor Ocampo</w:t>
            </w:r>
          </w:p>
        </w:tc>
        <w:tc>
          <w:tcPr>
            <w:tcW w:w="8222" w:type="dxa"/>
            <w:tcBorders>
              <w:top w:val="nil"/>
              <w:left w:val="single" w:sz="8" w:space="0" w:color="auto"/>
              <w:bottom w:val="nil"/>
              <w:right w:val="single" w:sz="8" w:space="0" w:color="auto"/>
            </w:tcBorders>
            <w:shd w:val="clear" w:color="auto" w:fill="auto"/>
            <w:noWrap/>
            <w:vAlign w:val="bottom"/>
            <w:hideMark/>
          </w:tcPr>
          <w:p w14:paraId="42E6EC2B" w14:textId="77777777" w:rsidR="00FB2103" w:rsidRPr="00FB2103" w:rsidRDefault="00FB2103" w:rsidP="00FB2103">
            <w:pPr>
              <w:rPr>
                <w:rFonts w:ascii="Calibri" w:hAnsi="Calibri"/>
                <w:color w:val="000000"/>
                <w:sz w:val="22"/>
                <w:szCs w:val="22"/>
                <w:lang w:val="es-MX" w:eastAsia="es-MX"/>
              </w:rPr>
            </w:pPr>
            <w:r w:rsidRPr="00FB2103">
              <w:rPr>
                <w:rFonts w:ascii="Calibri" w:hAnsi="Calibri"/>
                <w:color w:val="000000"/>
                <w:sz w:val="22"/>
                <w:szCs w:val="22"/>
                <w:lang w:val="es-MX" w:eastAsia="es-MX"/>
              </w:rPr>
              <w:t>Emilio Carranza 121, Centro, Melchor Ocampo, N.L.</w:t>
            </w:r>
          </w:p>
        </w:tc>
      </w:tr>
      <w:tr w:rsidR="00FB2103" w:rsidRPr="00FB2103" w14:paraId="672ECCCF" w14:textId="77777777" w:rsidTr="00FB2103">
        <w:trPr>
          <w:trHeight w:val="162"/>
          <w:jc w:val="center"/>
        </w:trPr>
        <w:tc>
          <w:tcPr>
            <w:tcW w:w="2825" w:type="dxa"/>
            <w:tcBorders>
              <w:top w:val="nil"/>
              <w:left w:val="single" w:sz="8" w:space="0" w:color="auto"/>
              <w:bottom w:val="nil"/>
              <w:right w:val="nil"/>
            </w:tcBorders>
            <w:shd w:val="clear" w:color="auto" w:fill="auto"/>
            <w:vAlign w:val="center"/>
            <w:hideMark/>
          </w:tcPr>
          <w:p w14:paraId="63CE628F"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C.S.U. Bella Vista</w:t>
            </w:r>
          </w:p>
        </w:tc>
        <w:tc>
          <w:tcPr>
            <w:tcW w:w="8222" w:type="dxa"/>
            <w:tcBorders>
              <w:top w:val="nil"/>
              <w:left w:val="single" w:sz="8" w:space="0" w:color="auto"/>
              <w:bottom w:val="nil"/>
              <w:right w:val="single" w:sz="8" w:space="0" w:color="auto"/>
            </w:tcBorders>
            <w:shd w:val="clear" w:color="auto" w:fill="auto"/>
            <w:noWrap/>
            <w:vAlign w:val="bottom"/>
            <w:hideMark/>
          </w:tcPr>
          <w:p w14:paraId="7FA7E5FB" w14:textId="77777777" w:rsidR="00FB2103" w:rsidRPr="00FB2103" w:rsidRDefault="00FB2103" w:rsidP="00FB2103">
            <w:pPr>
              <w:rPr>
                <w:rFonts w:ascii="Calibri" w:hAnsi="Calibri"/>
                <w:color w:val="000000"/>
                <w:sz w:val="22"/>
                <w:szCs w:val="22"/>
                <w:lang w:val="es-MX" w:eastAsia="es-MX"/>
              </w:rPr>
            </w:pPr>
            <w:r w:rsidRPr="00FB2103">
              <w:rPr>
                <w:rFonts w:ascii="Calibri" w:hAnsi="Calibri"/>
                <w:color w:val="000000"/>
                <w:sz w:val="22"/>
                <w:szCs w:val="22"/>
                <w:lang w:val="es-MX" w:eastAsia="es-MX"/>
              </w:rPr>
              <w:t>Puerto San Jorge 403, Col. Bella Vista 1er sector, Cadereyta. ACREDITACIÓN 2018</w:t>
            </w:r>
          </w:p>
        </w:tc>
      </w:tr>
      <w:tr w:rsidR="00FB2103" w:rsidRPr="00FB2103" w14:paraId="4237DB0F" w14:textId="77777777" w:rsidTr="00FB2103">
        <w:trPr>
          <w:trHeight w:val="162"/>
          <w:jc w:val="center"/>
        </w:trPr>
        <w:tc>
          <w:tcPr>
            <w:tcW w:w="2825" w:type="dxa"/>
            <w:tcBorders>
              <w:top w:val="nil"/>
              <w:left w:val="single" w:sz="8" w:space="0" w:color="auto"/>
              <w:bottom w:val="nil"/>
              <w:right w:val="nil"/>
            </w:tcBorders>
            <w:shd w:val="clear" w:color="auto" w:fill="auto"/>
            <w:vAlign w:val="center"/>
            <w:hideMark/>
          </w:tcPr>
          <w:p w14:paraId="09742082"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C.S.U Colinas del Aeropuerto</w:t>
            </w:r>
          </w:p>
        </w:tc>
        <w:tc>
          <w:tcPr>
            <w:tcW w:w="8222" w:type="dxa"/>
            <w:tcBorders>
              <w:top w:val="nil"/>
              <w:left w:val="single" w:sz="8" w:space="0" w:color="auto"/>
              <w:bottom w:val="nil"/>
              <w:right w:val="single" w:sz="8" w:space="0" w:color="auto"/>
            </w:tcBorders>
            <w:shd w:val="clear" w:color="auto" w:fill="auto"/>
            <w:noWrap/>
            <w:vAlign w:val="bottom"/>
            <w:hideMark/>
          </w:tcPr>
          <w:p w14:paraId="470FBFA4" w14:textId="77777777" w:rsidR="00FB2103" w:rsidRPr="00FB2103" w:rsidRDefault="00FB2103" w:rsidP="00FB2103">
            <w:pPr>
              <w:rPr>
                <w:rFonts w:ascii="Calibri" w:hAnsi="Calibri"/>
                <w:color w:val="000000"/>
                <w:sz w:val="22"/>
                <w:szCs w:val="22"/>
                <w:lang w:val="es-MX" w:eastAsia="es-MX"/>
              </w:rPr>
            </w:pPr>
            <w:r w:rsidRPr="00FB2103">
              <w:rPr>
                <w:rFonts w:ascii="Calibri" w:hAnsi="Calibri"/>
                <w:color w:val="000000"/>
                <w:sz w:val="22"/>
                <w:szCs w:val="22"/>
                <w:lang w:val="es-MX" w:eastAsia="es-MX"/>
              </w:rPr>
              <w:t>Calle Río Santa Catarina No. 520 Col. Colinas del Aeropuerto Pesquería CERTIFICACIÓN 2019</w:t>
            </w:r>
          </w:p>
        </w:tc>
      </w:tr>
      <w:tr w:rsidR="00FB2103" w:rsidRPr="00FB2103" w14:paraId="5C9D628E" w14:textId="77777777" w:rsidTr="00FB2103">
        <w:trPr>
          <w:trHeight w:val="162"/>
          <w:jc w:val="center"/>
        </w:trPr>
        <w:tc>
          <w:tcPr>
            <w:tcW w:w="2825" w:type="dxa"/>
            <w:tcBorders>
              <w:top w:val="nil"/>
              <w:left w:val="single" w:sz="8" w:space="0" w:color="auto"/>
              <w:bottom w:val="nil"/>
              <w:right w:val="nil"/>
            </w:tcBorders>
            <w:shd w:val="clear" w:color="auto" w:fill="auto"/>
            <w:vAlign w:val="center"/>
            <w:hideMark/>
          </w:tcPr>
          <w:p w14:paraId="73DB982D"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C.S.U. Lázaro Cárdenas</w:t>
            </w:r>
          </w:p>
        </w:tc>
        <w:tc>
          <w:tcPr>
            <w:tcW w:w="8222" w:type="dxa"/>
            <w:tcBorders>
              <w:top w:val="nil"/>
              <w:left w:val="single" w:sz="8" w:space="0" w:color="auto"/>
              <w:bottom w:val="nil"/>
              <w:right w:val="single" w:sz="8" w:space="0" w:color="auto"/>
            </w:tcBorders>
            <w:shd w:val="clear" w:color="auto" w:fill="auto"/>
            <w:noWrap/>
            <w:vAlign w:val="bottom"/>
            <w:hideMark/>
          </w:tcPr>
          <w:p w14:paraId="4A69EC5C" w14:textId="77777777" w:rsidR="00FB2103" w:rsidRPr="00FB2103" w:rsidRDefault="00FB2103" w:rsidP="00FB2103">
            <w:pPr>
              <w:rPr>
                <w:rFonts w:ascii="Calibri" w:hAnsi="Calibri"/>
                <w:color w:val="000000"/>
                <w:sz w:val="22"/>
                <w:szCs w:val="22"/>
                <w:lang w:val="es-MX" w:eastAsia="es-MX"/>
              </w:rPr>
            </w:pPr>
            <w:r w:rsidRPr="00FB2103">
              <w:rPr>
                <w:rFonts w:ascii="Calibri" w:hAnsi="Calibri"/>
                <w:color w:val="000000"/>
                <w:sz w:val="22"/>
                <w:szCs w:val="22"/>
                <w:lang w:val="es-MX" w:eastAsia="es-MX"/>
              </w:rPr>
              <w:t xml:space="preserve">Calle Guerrero No. 603, Col Lazaro Cardenas, Cadereyta Jiménez UNIDAD CÉNTRICA. </w:t>
            </w:r>
          </w:p>
        </w:tc>
      </w:tr>
      <w:tr w:rsidR="00FB2103" w:rsidRPr="00FB2103" w14:paraId="510338D4" w14:textId="77777777" w:rsidTr="00FB2103">
        <w:trPr>
          <w:trHeight w:val="162"/>
          <w:jc w:val="center"/>
        </w:trPr>
        <w:tc>
          <w:tcPr>
            <w:tcW w:w="2825" w:type="dxa"/>
            <w:tcBorders>
              <w:top w:val="nil"/>
              <w:left w:val="single" w:sz="8" w:space="0" w:color="auto"/>
              <w:bottom w:val="nil"/>
              <w:right w:val="nil"/>
            </w:tcBorders>
            <w:shd w:val="clear" w:color="auto" w:fill="auto"/>
            <w:vAlign w:val="center"/>
            <w:hideMark/>
          </w:tcPr>
          <w:p w14:paraId="1CDAD953"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C.S.U. Cerralvo</w:t>
            </w:r>
          </w:p>
        </w:tc>
        <w:tc>
          <w:tcPr>
            <w:tcW w:w="8222" w:type="dxa"/>
            <w:tcBorders>
              <w:top w:val="nil"/>
              <w:left w:val="single" w:sz="8" w:space="0" w:color="auto"/>
              <w:bottom w:val="nil"/>
              <w:right w:val="single" w:sz="8" w:space="0" w:color="auto"/>
            </w:tcBorders>
            <w:shd w:val="clear" w:color="auto" w:fill="auto"/>
            <w:vAlign w:val="center"/>
            <w:hideMark/>
          </w:tcPr>
          <w:p w14:paraId="12D002AC"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Guerrero y Victoria Sin número, Cerralvo N.L (cercana al hospital Cerralvo)</w:t>
            </w:r>
          </w:p>
        </w:tc>
      </w:tr>
      <w:tr w:rsidR="00FB2103" w:rsidRPr="00FB2103" w14:paraId="1DF7CC96" w14:textId="77777777" w:rsidTr="00FB2103">
        <w:trPr>
          <w:trHeight w:val="162"/>
          <w:jc w:val="center"/>
        </w:trPr>
        <w:tc>
          <w:tcPr>
            <w:tcW w:w="2825" w:type="dxa"/>
            <w:tcBorders>
              <w:top w:val="nil"/>
              <w:left w:val="single" w:sz="8" w:space="0" w:color="auto"/>
              <w:bottom w:val="nil"/>
              <w:right w:val="nil"/>
            </w:tcBorders>
            <w:shd w:val="clear" w:color="auto" w:fill="auto"/>
            <w:vAlign w:val="center"/>
            <w:hideMark/>
          </w:tcPr>
          <w:p w14:paraId="03A80DA3"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C.S.U. Croc</w:t>
            </w:r>
          </w:p>
        </w:tc>
        <w:tc>
          <w:tcPr>
            <w:tcW w:w="8222" w:type="dxa"/>
            <w:tcBorders>
              <w:top w:val="nil"/>
              <w:left w:val="single" w:sz="8" w:space="0" w:color="auto"/>
              <w:bottom w:val="nil"/>
              <w:right w:val="single" w:sz="8" w:space="0" w:color="auto"/>
            </w:tcBorders>
            <w:shd w:val="clear" w:color="auto" w:fill="auto"/>
            <w:vAlign w:val="center"/>
            <w:hideMark/>
          </w:tcPr>
          <w:p w14:paraId="611FD9EA"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Jose González Alvarado Sin Número Col. Jorge Treviño-Croc, pesquería. Se carga lo que generaba pesquería.</w:t>
            </w:r>
          </w:p>
        </w:tc>
      </w:tr>
      <w:tr w:rsidR="00FB2103" w:rsidRPr="00FB2103" w14:paraId="766DC54E" w14:textId="77777777" w:rsidTr="00FB2103">
        <w:trPr>
          <w:trHeight w:val="162"/>
          <w:jc w:val="center"/>
        </w:trPr>
        <w:tc>
          <w:tcPr>
            <w:tcW w:w="2825" w:type="dxa"/>
            <w:tcBorders>
              <w:top w:val="nil"/>
              <w:left w:val="single" w:sz="8" w:space="0" w:color="auto"/>
              <w:bottom w:val="nil"/>
              <w:right w:val="nil"/>
            </w:tcBorders>
            <w:shd w:val="clear" w:color="auto" w:fill="auto"/>
            <w:vAlign w:val="center"/>
            <w:hideMark/>
          </w:tcPr>
          <w:p w14:paraId="46706385"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C.S.U. Tepehuaje</w:t>
            </w:r>
          </w:p>
        </w:tc>
        <w:tc>
          <w:tcPr>
            <w:tcW w:w="8222" w:type="dxa"/>
            <w:tcBorders>
              <w:top w:val="nil"/>
              <w:left w:val="single" w:sz="8" w:space="0" w:color="auto"/>
              <w:bottom w:val="nil"/>
              <w:right w:val="single" w:sz="8" w:space="0" w:color="auto"/>
            </w:tcBorders>
            <w:shd w:val="clear" w:color="auto" w:fill="auto"/>
            <w:vAlign w:val="center"/>
            <w:hideMark/>
          </w:tcPr>
          <w:p w14:paraId="60A6B4AA"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Juárez No. 20 Col Tepehuaje Cadereyta ACREDITACIÓN 2019</w:t>
            </w:r>
          </w:p>
        </w:tc>
      </w:tr>
      <w:tr w:rsidR="00FB2103" w:rsidRPr="00FB2103" w14:paraId="386C8EA4" w14:textId="77777777" w:rsidTr="00FB2103">
        <w:trPr>
          <w:trHeight w:val="162"/>
          <w:jc w:val="center"/>
        </w:trPr>
        <w:tc>
          <w:tcPr>
            <w:tcW w:w="2825" w:type="dxa"/>
            <w:tcBorders>
              <w:top w:val="nil"/>
              <w:left w:val="nil"/>
              <w:bottom w:val="nil"/>
              <w:right w:val="nil"/>
            </w:tcBorders>
            <w:shd w:val="clear" w:color="auto" w:fill="auto"/>
            <w:vAlign w:val="center"/>
            <w:hideMark/>
          </w:tcPr>
          <w:p w14:paraId="6C374296"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C.S.U. China</w:t>
            </w:r>
          </w:p>
        </w:tc>
        <w:tc>
          <w:tcPr>
            <w:tcW w:w="8222" w:type="dxa"/>
            <w:tcBorders>
              <w:top w:val="nil"/>
              <w:left w:val="single" w:sz="8" w:space="0" w:color="auto"/>
              <w:bottom w:val="nil"/>
              <w:right w:val="single" w:sz="8" w:space="0" w:color="auto"/>
            </w:tcBorders>
            <w:shd w:val="clear" w:color="auto" w:fill="auto"/>
            <w:vAlign w:val="center"/>
            <w:hideMark/>
          </w:tcPr>
          <w:p w14:paraId="1F025B12"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Juárez 410 Ote, Centro, China, N. L.</w:t>
            </w:r>
          </w:p>
        </w:tc>
      </w:tr>
      <w:tr w:rsidR="00FB2103" w:rsidRPr="00FB2103" w14:paraId="35F5CA06" w14:textId="77777777" w:rsidTr="00FB2103">
        <w:trPr>
          <w:trHeight w:val="162"/>
          <w:jc w:val="center"/>
        </w:trPr>
        <w:tc>
          <w:tcPr>
            <w:tcW w:w="2825" w:type="dxa"/>
            <w:tcBorders>
              <w:top w:val="nil"/>
              <w:left w:val="single" w:sz="8" w:space="0" w:color="auto"/>
              <w:bottom w:val="nil"/>
              <w:right w:val="nil"/>
            </w:tcBorders>
            <w:shd w:val="clear" w:color="auto" w:fill="auto"/>
            <w:vAlign w:val="center"/>
            <w:hideMark/>
          </w:tcPr>
          <w:p w14:paraId="37A8FFE5"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C.S.U. Marin</w:t>
            </w:r>
          </w:p>
        </w:tc>
        <w:tc>
          <w:tcPr>
            <w:tcW w:w="8222" w:type="dxa"/>
            <w:tcBorders>
              <w:top w:val="nil"/>
              <w:left w:val="single" w:sz="8" w:space="0" w:color="auto"/>
              <w:bottom w:val="nil"/>
              <w:right w:val="single" w:sz="8" w:space="0" w:color="auto"/>
            </w:tcBorders>
            <w:shd w:val="clear" w:color="auto" w:fill="auto"/>
            <w:vAlign w:val="center"/>
            <w:hideMark/>
          </w:tcPr>
          <w:p w14:paraId="696DD79E"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Pablo Livas s/n, Marin</w:t>
            </w:r>
          </w:p>
        </w:tc>
      </w:tr>
      <w:tr w:rsidR="00FB2103" w:rsidRPr="00FB2103" w14:paraId="364A6A76" w14:textId="77777777" w:rsidTr="00FB2103">
        <w:trPr>
          <w:trHeight w:val="162"/>
          <w:jc w:val="center"/>
        </w:trPr>
        <w:tc>
          <w:tcPr>
            <w:tcW w:w="2825" w:type="dxa"/>
            <w:tcBorders>
              <w:top w:val="nil"/>
              <w:left w:val="single" w:sz="8" w:space="0" w:color="auto"/>
              <w:bottom w:val="nil"/>
              <w:right w:val="nil"/>
            </w:tcBorders>
            <w:shd w:val="clear" w:color="auto" w:fill="auto"/>
            <w:vAlign w:val="center"/>
            <w:hideMark/>
          </w:tcPr>
          <w:p w14:paraId="31542B29"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C.S.U. Valles de Santa Maria</w:t>
            </w:r>
          </w:p>
        </w:tc>
        <w:tc>
          <w:tcPr>
            <w:tcW w:w="8222" w:type="dxa"/>
            <w:tcBorders>
              <w:top w:val="nil"/>
              <w:left w:val="single" w:sz="8" w:space="0" w:color="auto"/>
              <w:bottom w:val="nil"/>
              <w:right w:val="single" w:sz="8" w:space="0" w:color="auto"/>
            </w:tcBorders>
            <w:shd w:val="clear" w:color="auto" w:fill="auto"/>
            <w:vAlign w:val="center"/>
            <w:hideMark/>
          </w:tcPr>
          <w:p w14:paraId="05089BB7"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San Fernando No.704, Sector Vernier, Col. Valles de Santa María , Pesquería, N.L.</w:t>
            </w:r>
          </w:p>
        </w:tc>
      </w:tr>
      <w:tr w:rsidR="00FB2103" w:rsidRPr="00FB2103" w14:paraId="365D0238" w14:textId="77777777" w:rsidTr="00FB2103">
        <w:trPr>
          <w:trHeight w:val="162"/>
          <w:jc w:val="center"/>
        </w:trPr>
        <w:tc>
          <w:tcPr>
            <w:tcW w:w="2825" w:type="dxa"/>
            <w:tcBorders>
              <w:top w:val="nil"/>
              <w:left w:val="nil"/>
              <w:bottom w:val="single" w:sz="4" w:space="0" w:color="auto"/>
              <w:right w:val="nil"/>
            </w:tcBorders>
            <w:shd w:val="clear" w:color="auto" w:fill="auto"/>
            <w:vAlign w:val="center"/>
            <w:hideMark/>
          </w:tcPr>
          <w:p w14:paraId="5FE3066F"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C.S.U. Ramones</w:t>
            </w:r>
          </w:p>
        </w:tc>
        <w:tc>
          <w:tcPr>
            <w:tcW w:w="8222" w:type="dxa"/>
            <w:tcBorders>
              <w:top w:val="nil"/>
              <w:left w:val="single" w:sz="8" w:space="0" w:color="auto"/>
              <w:bottom w:val="single" w:sz="4" w:space="0" w:color="auto"/>
              <w:right w:val="single" w:sz="8" w:space="0" w:color="auto"/>
            </w:tcBorders>
            <w:shd w:val="clear" w:color="auto" w:fill="auto"/>
            <w:vAlign w:val="center"/>
            <w:hideMark/>
          </w:tcPr>
          <w:p w14:paraId="237ABACD"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Barrientos, Centro, Los Ramones, N.L.</w:t>
            </w:r>
          </w:p>
        </w:tc>
      </w:tr>
      <w:tr w:rsidR="00FB2103" w:rsidRPr="00FB2103" w14:paraId="7BAAE4E7" w14:textId="77777777" w:rsidTr="00FB2103">
        <w:trPr>
          <w:trHeight w:val="162"/>
          <w:jc w:val="center"/>
        </w:trPr>
        <w:tc>
          <w:tcPr>
            <w:tcW w:w="2825" w:type="dxa"/>
            <w:tcBorders>
              <w:top w:val="nil"/>
              <w:left w:val="single" w:sz="8" w:space="0" w:color="auto"/>
              <w:bottom w:val="nil"/>
              <w:right w:val="nil"/>
            </w:tcBorders>
            <w:shd w:val="clear" w:color="auto" w:fill="auto"/>
            <w:vAlign w:val="center"/>
            <w:hideMark/>
          </w:tcPr>
          <w:p w14:paraId="292AFD94" w14:textId="77777777" w:rsidR="00FB2103" w:rsidRPr="00FB2103" w:rsidRDefault="00FB2103" w:rsidP="00FB2103">
            <w:pPr>
              <w:rPr>
                <w:rFonts w:ascii="Calibri" w:hAnsi="Calibri"/>
                <w:b/>
                <w:bCs/>
                <w:color w:val="000000"/>
                <w:sz w:val="16"/>
                <w:szCs w:val="16"/>
                <w:lang w:val="es-MX" w:eastAsia="es-MX"/>
              </w:rPr>
            </w:pPr>
            <w:r w:rsidRPr="00FB2103">
              <w:rPr>
                <w:rFonts w:ascii="Calibri" w:hAnsi="Calibri"/>
                <w:b/>
                <w:bCs/>
                <w:color w:val="000000"/>
                <w:sz w:val="16"/>
                <w:szCs w:val="16"/>
                <w:lang w:val="es-MX" w:eastAsia="es-MX"/>
              </w:rPr>
              <w:t>JURISDICCIÓN SANITARIA No. 7</w:t>
            </w:r>
          </w:p>
        </w:tc>
        <w:tc>
          <w:tcPr>
            <w:tcW w:w="8222" w:type="dxa"/>
            <w:tcBorders>
              <w:top w:val="nil"/>
              <w:left w:val="single" w:sz="8" w:space="0" w:color="auto"/>
              <w:bottom w:val="nil"/>
              <w:right w:val="single" w:sz="8" w:space="0" w:color="auto"/>
            </w:tcBorders>
            <w:shd w:val="clear" w:color="auto" w:fill="auto"/>
            <w:vAlign w:val="center"/>
            <w:hideMark/>
          </w:tcPr>
          <w:p w14:paraId="714EEB6F"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 xml:space="preserve">Av. Libertad S/N Barrio Paras, C.P. 67520. Montemorelos, N.L. </w:t>
            </w:r>
          </w:p>
        </w:tc>
      </w:tr>
      <w:tr w:rsidR="00FB2103" w:rsidRPr="00FB2103" w14:paraId="7264578A" w14:textId="77777777" w:rsidTr="00FB2103">
        <w:trPr>
          <w:trHeight w:val="162"/>
          <w:jc w:val="center"/>
        </w:trPr>
        <w:tc>
          <w:tcPr>
            <w:tcW w:w="2825" w:type="dxa"/>
            <w:tcBorders>
              <w:top w:val="nil"/>
              <w:left w:val="single" w:sz="8" w:space="0" w:color="auto"/>
              <w:bottom w:val="nil"/>
              <w:right w:val="nil"/>
            </w:tcBorders>
            <w:shd w:val="clear" w:color="auto" w:fill="auto"/>
            <w:vAlign w:val="center"/>
            <w:hideMark/>
          </w:tcPr>
          <w:p w14:paraId="661C5B31"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 Cercado Alameda</w:t>
            </w:r>
          </w:p>
        </w:tc>
        <w:tc>
          <w:tcPr>
            <w:tcW w:w="8222" w:type="dxa"/>
            <w:tcBorders>
              <w:top w:val="nil"/>
              <w:left w:val="single" w:sz="8" w:space="0" w:color="auto"/>
              <w:bottom w:val="nil"/>
              <w:right w:val="single" w:sz="8" w:space="0" w:color="auto"/>
            </w:tcBorders>
            <w:shd w:val="clear" w:color="auto" w:fill="auto"/>
            <w:vAlign w:val="center"/>
            <w:hideMark/>
          </w:tcPr>
          <w:p w14:paraId="68E34894"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Calzada Obrero Textil s/n</w:t>
            </w:r>
          </w:p>
        </w:tc>
      </w:tr>
      <w:tr w:rsidR="00FB2103" w:rsidRPr="00FB2103" w14:paraId="35FA1D93" w14:textId="77777777" w:rsidTr="00FB2103">
        <w:trPr>
          <w:trHeight w:val="162"/>
          <w:jc w:val="center"/>
        </w:trPr>
        <w:tc>
          <w:tcPr>
            <w:tcW w:w="2825" w:type="dxa"/>
            <w:tcBorders>
              <w:top w:val="nil"/>
              <w:left w:val="single" w:sz="8" w:space="0" w:color="auto"/>
              <w:bottom w:val="nil"/>
              <w:right w:val="nil"/>
            </w:tcBorders>
            <w:shd w:val="clear" w:color="auto" w:fill="auto"/>
            <w:vAlign w:val="center"/>
            <w:hideMark/>
          </w:tcPr>
          <w:p w14:paraId="0E7F3A0E"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C.S.U. Linares</w:t>
            </w:r>
          </w:p>
        </w:tc>
        <w:tc>
          <w:tcPr>
            <w:tcW w:w="8222" w:type="dxa"/>
            <w:tcBorders>
              <w:top w:val="nil"/>
              <w:left w:val="single" w:sz="8" w:space="0" w:color="auto"/>
              <w:bottom w:val="nil"/>
              <w:right w:val="single" w:sz="8" w:space="0" w:color="auto"/>
            </w:tcBorders>
            <w:shd w:val="clear" w:color="auto" w:fill="auto"/>
            <w:vAlign w:val="center"/>
            <w:hideMark/>
          </w:tcPr>
          <w:p w14:paraId="41E2D45F"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Niños Héroes y 20 de Noviembre</w:t>
            </w:r>
          </w:p>
        </w:tc>
      </w:tr>
      <w:tr w:rsidR="00FB2103" w:rsidRPr="00FB2103" w14:paraId="46A58814" w14:textId="77777777" w:rsidTr="00FB2103">
        <w:trPr>
          <w:trHeight w:val="162"/>
          <w:jc w:val="center"/>
        </w:trPr>
        <w:tc>
          <w:tcPr>
            <w:tcW w:w="2825" w:type="dxa"/>
            <w:tcBorders>
              <w:top w:val="nil"/>
              <w:left w:val="single" w:sz="8" w:space="0" w:color="auto"/>
              <w:bottom w:val="nil"/>
              <w:right w:val="nil"/>
            </w:tcBorders>
            <w:shd w:val="clear" w:color="auto" w:fill="auto"/>
            <w:vAlign w:val="center"/>
            <w:hideMark/>
          </w:tcPr>
          <w:p w14:paraId="574D5ACE"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 Allende</w:t>
            </w:r>
          </w:p>
        </w:tc>
        <w:tc>
          <w:tcPr>
            <w:tcW w:w="8222" w:type="dxa"/>
            <w:tcBorders>
              <w:top w:val="nil"/>
              <w:left w:val="single" w:sz="8" w:space="0" w:color="auto"/>
              <w:bottom w:val="nil"/>
              <w:right w:val="single" w:sz="8" w:space="0" w:color="auto"/>
            </w:tcBorders>
            <w:shd w:val="clear" w:color="auto" w:fill="auto"/>
            <w:vAlign w:val="center"/>
            <w:hideMark/>
          </w:tcPr>
          <w:p w14:paraId="4DA178D6"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Juárez s/n</w:t>
            </w:r>
          </w:p>
        </w:tc>
      </w:tr>
      <w:tr w:rsidR="00FB2103" w:rsidRPr="00FB2103" w14:paraId="3BE701AD" w14:textId="77777777" w:rsidTr="00FB2103">
        <w:trPr>
          <w:trHeight w:val="162"/>
          <w:jc w:val="center"/>
        </w:trPr>
        <w:tc>
          <w:tcPr>
            <w:tcW w:w="2825" w:type="dxa"/>
            <w:tcBorders>
              <w:top w:val="nil"/>
              <w:left w:val="single" w:sz="8" w:space="0" w:color="auto"/>
              <w:bottom w:val="nil"/>
              <w:right w:val="nil"/>
            </w:tcBorders>
            <w:shd w:val="clear" w:color="auto" w:fill="auto"/>
            <w:vAlign w:val="center"/>
            <w:hideMark/>
          </w:tcPr>
          <w:p w14:paraId="5762350A"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 Martínez Domínguez</w:t>
            </w:r>
          </w:p>
        </w:tc>
        <w:tc>
          <w:tcPr>
            <w:tcW w:w="8222" w:type="dxa"/>
            <w:tcBorders>
              <w:top w:val="nil"/>
              <w:left w:val="single" w:sz="8" w:space="0" w:color="auto"/>
              <w:bottom w:val="nil"/>
              <w:right w:val="single" w:sz="8" w:space="0" w:color="auto"/>
            </w:tcBorders>
            <w:shd w:val="clear" w:color="auto" w:fill="auto"/>
            <w:vAlign w:val="center"/>
            <w:hideMark/>
          </w:tcPr>
          <w:p w14:paraId="6D99AF4D"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1ª. S/N</w:t>
            </w:r>
          </w:p>
        </w:tc>
      </w:tr>
      <w:tr w:rsidR="00FB2103" w:rsidRPr="00FB2103" w14:paraId="7E2BFB0F" w14:textId="77777777" w:rsidTr="00FB2103">
        <w:trPr>
          <w:trHeight w:val="162"/>
          <w:jc w:val="center"/>
        </w:trPr>
        <w:tc>
          <w:tcPr>
            <w:tcW w:w="2825" w:type="dxa"/>
            <w:tcBorders>
              <w:top w:val="nil"/>
              <w:left w:val="single" w:sz="8" w:space="0" w:color="auto"/>
              <w:bottom w:val="nil"/>
              <w:right w:val="nil"/>
            </w:tcBorders>
            <w:shd w:val="clear" w:color="auto" w:fill="auto"/>
            <w:vAlign w:val="center"/>
            <w:hideMark/>
          </w:tcPr>
          <w:p w14:paraId="2838287C"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 Infonavit</w:t>
            </w:r>
          </w:p>
        </w:tc>
        <w:tc>
          <w:tcPr>
            <w:tcW w:w="8222" w:type="dxa"/>
            <w:tcBorders>
              <w:top w:val="nil"/>
              <w:left w:val="single" w:sz="8" w:space="0" w:color="auto"/>
              <w:bottom w:val="nil"/>
              <w:right w:val="single" w:sz="8" w:space="0" w:color="auto"/>
            </w:tcBorders>
            <w:shd w:val="clear" w:color="auto" w:fill="auto"/>
            <w:vAlign w:val="center"/>
            <w:hideMark/>
          </w:tcPr>
          <w:p w14:paraId="0D75E056"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Av. Fidel Velásquez s/n</w:t>
            </w:r>
          </w:p>
        </w:tc>
      </w:tr>
      <w:tr w:rsidR="00FB2103" w:rsidRPr="00FB2103" w14:paraId="5EBAF907" w14:textId="77777777" w:rsidTr="00FB2103">
        <w:trPr>
          <w:trHeight w:val="162"/>
          <w:jc w:val="center"/>
        </w:trPr>
        <w:tc>
          <w:tcPr>
            <w:tcW w:w="2825" w:type="dxa"/>
            <w:tcBorders>
              <w:top w:val="nil"/>
              <w:left w:val="single" w:sz="8" w:space="0" w:color="auto"/>
              <w:bottom w:val="nil"/>
              <w:right w:val="nil"/>
            </w:tcBorders>
            <w:shd w:val="clear" w:color="auto" w:fill="auto"/>
            <w:vAlign w:val="center"/>
            <w:hideMark/>
          </w:tcPr>
          <w:p w14:paraId="784B7B03"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 General Terán</w:t>
            </w:r>
          </w:p>
        </w:tc>
        <w:tc>
          <w:tcPr>
            <w:tcW w:w="8222" w:type="dxa"/>
            <w:tcBorders>
              <w:top w:val="nil"/>
              <w:left w:val="single" w:sz="8" w:space="0" w:color="auto"/>
              <w:bottom w:val="nil"/>
              <w:right w:val="single" w:sz="8" w:space="0" w:color="auto"/>
            </w:tcBorders>
            <w:shd w:val="clear" w:color="auto" w:fill="auto"/>
            <w:vAlign w:val="center"/>
            <w:hideMark/>
          </w:tcPr>
          <w:p w14:paraId="02BB1901"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Hidalgo y Escobedo</w:t>
            </w:r>
          </w:p>
        </w:tc>
      </w:tr>
      <w:tr w:rsidR="00FB2103" w:rsidRPr="00FB2103" w14:paraId="6D9DF1AC" w14:textId="77777777" w:rsidTr="00FB2103">
        <w:trPr>
          <w:trHeight w:val="162"/>
          <w:jc w:val="center"/>
        </w:trPr>
        <w:tc>
          <w:tcPr>
            <w:tcW w:w="2825" w:type="dxa"/>
            <w:tcBorders>
              <w:top w:val="nil"/>
              <w:left w:val="single" w:sz="8" w:space="0" w:color="auto"/>
              <w:bottom w:val="nil"/>
              <w:right w:val="nil"/>
            </w:tcBorders>
            <w:shd w:val="clear" w:color="auto" w:fill="auto"/>
            <w:vAlign w:val="center"/>
            <w:hideMark/>
          </w:tcPr>
          <w:p w14:paraId="45F06E31"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 Hualahuises</w:t>
            </w:r>
          </w:p>
        </w:tc>
        <w:tc>
          <w:tcPr>
            <w:tcW w:w="8222" w:type="dxa"/>
            <w:tcBorders>
              <w:top w:val="nil"/>
              <w:left w:val="single" w:sz="8" w:space="0" w:color="auto"/>
              <w:bottom w:val="nil"/>
              <w:right w:val="single" w:sz="8" w:space="0" w:color="auto"/>
            </w:tcBorders>
            <w:shd w:val="clear" w:color="auto" w:fill="auto"/>
            <w:vAlign w:val="center"/>
            <w:hideMark/>
          </w:tcPr>
          <w:p w14:paraId="33C026D1"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16 de Sept. 708 pte.</w:t>
            </w:r>
          </w:p>
        </w:tc>
      </w:tr>
      <w:tr w:rsidR="00FB2103" w:rsidRPr="00FB2103" w14:paraId="0DC42646" w14:textId="77777777" w:rsidTr="00FB2103">
        <w:trPr>
          <w:trHeight w:val="162"/>
          <w:jc w:val="center"/>
        </w:trPr>
        <w:tc>
          <w:tcPr>
            <w:tcW w:w="2825" w:type="dxa"/>
            <w:tcBorders>
              <w:top w:val="nil"/>
              <w:left w:val="single" w:sz="8" w:space="0" w:color="auto"/>
              <w:bottom w:val="nil"/>
              <w:right w:val="nil"/>
            </w:tcBorders>
            <w:shd w:val="clear" w:color="auto" w:fill="auto"/>
            <w:vAlign w:val="center"/>
            <w:hideMark/>
          </w:tcPr>
          <w:p w14:paraId="5F4D33D7" w14:textId="77777777" w:rsidR="00FB2103" w:rsidRPr="00FB2103" w:rsidRDefault="00FB2103" w:rsidP="00FB2103">
            <w:pPr>
              <w:jc w:val="both"/>
              <w:rPr>
                <w:rFonts w:ascii="Calibri" w:hAnsi="Calibri"/>
                <w:color w:val="000000"/>
                <w:sz w:val="16"/>
                <w:szCs w:val="16"/>
                <w:lang w:val="es-MX" w:eastAsia="es-MX"/>
              </w:rPr>
            </w:pPr>
            <w:r w:rsidRPr="00FB2103">
              <w:rPr>
                <w:rFonts w:ascii="Calibri" w:hAnsi="Calibri"/>
                <w:color w:val="000000"/>
                <w:sz w:val="16"/>
                <w:szCs w:val="16"/>
                <w:lang w:val="es-MX" w:eastAsia="es-MX"/>
              </w:rPr>
              <w:t>C.S. Eduardo Livas</w:t>
            </w:r>
          </w:p>
        </w:tc>
        <w:tc>
          <w:tcPr>
            <w:tcW w:w="8222" w:type="dxa"/>
            <w:tcBorders>
              <w:top w:val="nil"/>
              <w:left w:val="single" w:sz="8" w:space="0" w:color="auto"/>
              <w:bottom w:val="nil"/>
              <w:right w:val="single" w:sz="8" w:space="0" w:color="auto"/>
            </w:tcBorders>
            <w:shd w:val="clear" w:color="auto" w:fill="auto"/>
            <w:vAlign w:val="center"/>
            <w:hideMark/>
          </w:tcPr>
          <w:p w14:paraId="2FCAAFB9" w14:textId="77777777" w:rsidR="00FB2103" w:rsidRPr="00FB2103" w:rsidRDefault="00FB2103" w:rsidP="00FB2103">
            <w:pPr>
              <w:jc w:val="both"/>
              <w:rPr>
                <w:rFonts w:ascii="Calibri" w:hAnsi="Calibri"/>
                <w:color w:val="000000"/>
                <w:sz w:val="16"/>
                <w:szCs w:val="16"/>
                <w:lang w:val="es-MX" w:eastAsia="es-MX"/>
              </w:rPr>
            </w:pPr>
            <w:r w:rsidRPr="00FB2103">
              <w:rPr>
                <w:rFonts w:ascii="Calibri" w:hAnsi="Calibri"/>
                <w:color w:val="000000"/>
                <w:sz w:val="16"/>
                <w:szCs w:val="16"/>
                <w:lang w:val="es-MX" w:eastAsia="es-MX"/>
              </w:rPr>
              <w:t>Bernardino Cavazos y Amapolas S/N Fracc. Bugambilias, Allende, N. L.</w:t>
            </w:r>
          </w:p>
        </w:tc>
      </w:tr>
      <w:tr w:rsidR="00FB2103" w:rsidRPr="00FB2103" w14:paraId="4E844A71" w14:textId="77777777" w:rsidTr="00FB2103">
        <w:trPr>
          <w:trHeight w:val="162"/>
          <w:jc w:val="center"/>
        </w:trPr>
        <w:tc>
          <w:tcPr>
            <w:tcW w:w="2825" w:type="dxa"/>
            <w:tcBorders>
              <w:top w:val="nil"/>
              <w:left w:val="single" w:sz="8" w:space="0" w:color="auto"/>
              <w:bottom w:val="nil"/>
              <w:right w:val="nil"/>
            </w:tcBorders>
            <w:shd w:val="clear" w:color="auto" w:fill="auto"/>
            <w:vAlign w:val="center"/>
            <w:hideMark/>
          </w:tcPr>
          <w:p w14:paraId="38FD0BA5" w14:textId="77777777" w:rsidR="00FB2103" w:rsidRPr="00FB2103" w:rsidRDefault="00FB2103" w:rsidP="00FB2103">
            <w:pPr>
              <w:jc w:val="both"/>
              <w:rPr>
                <w:rFonts w:ascii="Calibri" w:hAnsi="Calibri"/>
                <w:color w:val="000000"/>
                <w:sz w:val="16"/>
                <w:szCs w:val="16"/>
                <w:lang w:val="es-MX" w:eastAsia="es-MX"/>
              </w:rPr>
            </w:pPr>
            <w:r w:rsidRPr="00FB2103">
              <w:rPr>
                <w:rFonts w:ascii="Calibri" w:hAnsi="Calibri"/>
                <w:color w:val="000000"/>
                <w:sz w:val="16"/>
                <w:szCs w:val="16"/>
                <w:lang w:val="es-MX" w:eastAsia="es-MX"/>
              </w:rPr>
              <w:t>C. S. Provileón Fovissste</w:t>
            </w:r>
          </w:p>
        </w:tc>
        <w:tc>
          <w:tcPr>
            <w:tcW w:w="8222" w:type="dxa"/>
            <w:tcBorders>
              <w:top w:val="nil"/>
              <w:left w:val="single" w:sz="8" w:space="0" w:color="auto"/>
              <w:bottom w:val="nil"/>
              <w:right w:val="single" w:sz="8" w:space="0" w:color="auto"/>
            </w:tcBorders>
            <w:shd w:val="clear" w:color="auto" w:fill="auto"/>
            <w:vAlign w:val="center"/>
            <w:hideMark/>
          </w:tcPr>
          <w:p w14:paraId="5EB485F7" w14:textId="77777777" w:rsidR="00FB2103" w:rsidRPr="00FB2103" w:rsidRDefault="00FB2103" w:rsidP="00FB2103">
            <w:pPr>
              <w:jc w:val="both"/>
              <w:rPr>
                <w:rFonts w:ascii="Calibri" w:hAnsi="Calibri"/>
                <w:color w:val="000000"/>
                <w:sz w:val="16"/>
                <w:szCs w:val="16"/>
                <w:lang w:val="es-MX" w:eastAsia="es-MX"/>
              </w:rPr>
            </w:pPr>
            <w:r w:rsidRPr="00FB2103">
              <w:rPr>
                <w:rFonts w:ascii="Calibri" w:hAnsi="Calibri"/>
                <w:color w:val="000000"/>
                <w:sz w:val="16"/>
                <w:szCs w:val="16"/>
                <w:lang w:val="es-MX" w:eastAsia="es-MX"/>
              </w:rPr>
              <w:t>Retama con Canelo S/N Col. Provileón 2, Linares, N. L.</w:t>
            </w:r>
          </w:p>
        </w:tc>
      </w:tr>
      <w:tr w:rsidR="00FB2103" w:rsidRPr="00FB2103" w14:paraId="285EBFE2" w14:textId="77777777" w:rsidTr="00FB2103">
        <w:trPr>
          <w:trHeight w:val="162"/>
          <w:jc w:val="center"/>
        </w:trPr>
        <w:tc>
          <w:tcPr>
            <w:tcW w:w="2825" w:type="dxa"/>
            <w:tcBorders>
              <w:top w:val="nil"/>
              <w:left w:val="single" w:sz="8" w:space="0" w:color="auto"/>
              <w:bottom w:val="nil"/>
              <w:right w:val="nil"/>
            </w:tcBorders>
            <w:shd w:val="clear" w:color="auto" w:fill="auto"/>
            <w:vAlign w:val="center"/>
            <w:hideMark/>
          </w:tcPr>
          <w:p w14:paraId="4428B89A" w14:textId="77777777" w:rsidR="00FB2103" w:rsidRPr="00FB2103" w:rsidRDefault="00FB2103" w:rsidP="00FB2103">
            <w:pPr>
              <w:jc w:val="both"/>
              <w:rPr>
                <w:rFonts w:ascii="Calibri" w:hAnsi="Calibri"/>
                <w:color w:val="000000"/>
                <w:sz w:val="16"/>
                <w:szCs w:val="16"/>
                <w:lang w:val="es-MX" w:eastAsia="es-MX"/>
              </w:rPr>
            </w:pPr>
            <w:r w:rsidRPr="00FB2103">
              <w:rPr>
                <w:rFonts w:ascii="Calibri" w:hAnsi="Calibri"/>
                <w:color w:val="000000"/>
                <w:sz w:val="16"/>
                <w:szCs w:val="16"/>
                <w:lang w:val="es-MX" w:eastAsia="es-MX"/>
              </w:rPr>
              <w:t>C. S. Morones Prieto</w:t>
            </w:r>
          </w:p>
        </w:tc>
        <w:tc>
          <w:tcPr>
            <w:tcW w:w="8222" w:type="dxa"/>
            <w:tcBorders>
              <w:top w:val="nil"/>
              <w:left w:val="single" w:sz="8" w:space="0" w:color="auto"/>
              <w:bottom w:val="nil"/>
              <w:right w:val="single" w:sz="8" w:space="0" w:color="auto"/>
            </w:tcBorders>
            <w:shd w:val="clear" w:color="auto" w:fill="auto"/>
            <w:vAlign w:val="center"/>
            <w:hideMark/>
          </w:tcPr>
          <w:p w14:paraId="693EC6D5" w14:textId="77777777" w:rsidR="00FB2103" w:rsidRPr="00FB2103" w:rsidRDefault="00FB2103" w:rsidP="00FB2103">
            <w:pPr>
              <w:jc w:val="both"/>
              <w:rPr>
                <w:rFonts w:ascii="Calibri" w:hAnsi="Calibri"/>
                <w:color w:val="000000"/>
                <w:sz w:val="16"/>
                <w:szCs w:val="16"/>
                <w:lang w:val="es-MX" w:eastAsia="es-MX"/>
              </w:rPr>
            </w:pPr>
            <w:r w:rsidRPr="00FB2103">
              <w:rPr>
                <w:rFonts w:ascii="Calibri" w:hAnsi="Calibri"/>
                <w:color w:val="000000"/>
                <w:sz w:val="16"/>
                <w:szCs w:val="16"/>
                <w:lang w:val="es-MX" w:eastAsia="es-MX"/>
              </w:rPr>
              <w:t>Dr. Ignacio Morones Prieto con Río Pánuco S/N Col. Infonavit Morones Prieto, Linares, N. L.</w:t>
            </w:r>
          </w:p>
        </w:tc>
      </w:tr>
      <w:tr w:rsidR="00FB2103" w:rsidRPr="00FB2103" w14:paraId="20936DF7" w14:textId="77777777" w:rsidTr="00FB2103">
        <w:trPr>
          <w:trHeight w:val="162"/>
          <w:jc w:val="center"/>
        </w:trPr>
        <w:tc>
          <w:tcPr>
            <w:tcW w:w="2825" w:type="dxa"/>
            <w:tcBorders>
              <w:top w:val="nil"/>
              <w:left w:val="single" w:sz="8" w:space="0" w:color="auto"/>
              <w:bottom w:val="nil"/>
              <w:right w:val="nil"/>
            </w:tcBorders>
            <w:shd w:val="clear" w:color="auto" w:fill="auto"/>
            <w:vAlign w:val="center"/>
            <w:hideMark/>
          </w:tcPr>
          <w:p w14:paraId="55F40729" w14:textId="77777777" w:rsidR="00FB2103" w:rsidRPr="00FB2103" w:rsidRDefault="00FB2103" w:rsidP="00FB2103">
            <w:pPr>
              <w:jc w:val="both"/>
              <w:rPr>
                <w:rFonts w:ascii="Calibri" w:hAnsi="Calibri"/>
                <w:color w:val="000000"/>
                <w:sz w:val="16"/>
                <w:szCs w:val="16"/>
                <w:lang w:val="es-MX" w:eastAsia="es-MX"/>
              </w:rPr>
            </w:pPr>
            <w:r w:rsidRPr="00FB2103">
              <w:rPr>
                <w:rFonts w:ascii="Calibri" w:hAnsi="Calibri"/>
                <w:color w:val="000000"/>
                <w:sz w:val="16"/>
                <w:szCs w:val="16"/>
                <w:lang w:val="es-MX" w:eastAsia="es-MX"/>
              </w:rPr>
              <w:t>C.S. Los Rodríguez</w:t>
            </w:r>
          </w:p>
        </w:tc>
        <w:tc>
          <w:tcPr>
            <w:tcW w:w="8222" w:type="dxa"/>
            <w:tcBorders>
              <w:top w:val="nil"/>
              <w:left w:val="single" w:sz="8" w:space="0" w:color="auto"/>
              <w:bottom w:val="nil"/>
              <w:right w:val="single" w:sz="8" w:space="0" w:color="auto"/>
            </w:tcBorders>
            <w:shd w:val="clear" w:color="auto" w:fill="auto"/>
            <w:vAlign w:val="center"/>
            <w:hideMark/>
          </w:tcPr>
          <w:p w14:paraId="0DC3835E" w14:textId="77777777" w:rsidR="00FB2103" w:rsidRPr="00FB2103" w:rsidRDefault="00FB2103" w:rsidP="00FB2103">
            <w:pPr>
              <w:jc w:val="both"/>
              <w:rPr>
                <w:rFonts w:ascii="Calibri" w:hAnsi="Calibri"/>
                <w:color w:val="000000"/>
                <w:sz w:val="16"/>
                <w:szCs w:val="16"/>
                <w:lang w:val="es-MX" w:eastAsia="es-MX"/>
              </w:rPr>
            </w:pPr>
            <w:r w:rsidRPr="00FB2103">
              <w:rPr>
                <w:rFonts w:ascii="Calibri" w:hAnsi="Calibri"/>
                <w:color w:val="000000"/>
                <w:sz w:val="16"/>
                <w:szCs w:val="16"/>
                <w:lang w:val="es-MX" w:eastAsia="es-MX"/>
              </w:rPr>
              <w:t>Fracc. Cuatro Caminos S/N en Cruce con Pinos por Jardín de Niños Los Rodríguez, Santiago, N.L.</w:t>
            </w:r>
          </w:p>
        </w:tc>
      </w:tr>
      <w:tr w:rsidR="00FB2103" w:rsidRPr="00FB2103" w14:paraId="0B7AE2D2" w14:textId="77777777" w:rsidTr="00FB2103">
        <w:trPr>
          <w:trHeight w:val="162"/>
          <w:jc w:val="center"/>
        </w:trPr>
        <w:tc>
          <w:tcPr>
            <w:tcW w:w="2825" w:type="dxa"/>
            <w:tcBorders>
              <w:top w:val="nil"/>
              <w:left w:val="single" w:sz="8" w:space="0" w:color="auto"/>
              <w:bottom w:val="nil"/>
              <w:right w:val="nil"/>
            </w:tcBorders>
            <w:shd w:val="clear" w:color="auto" w:fill="auto"/>
            <w:vAlign w:val="center"/>
            <w:hideMark/>
          </w:tcPr>
          <w:p w14:paraId="52EE54C7" w14:textId="77777777" w:rsidR="00FB2103" w:rsidRPr="00FB2103" w:rsidRDefault="00FB2103" w:rsidP="00FB2103">
            <w:pPr>
              <w:jc w:val="both"/>
              <w:rPr>
                <w:rFonts w:ascii="Calibri" w:hAnsi="Calibri"/>
                <w:color w:val="000000"/>
                <w:sz w:val="16"/>
                <w:szCs w:val="16"/>
                <w:lang w:val="es-MX" w:eastAsia="es-MX"/>
              </w:rPr>
            </w:pPr>
            <w:r w:rsidRPr="00FB2103">
              <w:rPr>
                <w:rFonts w:ascii="Calibri" w:hAnsi="Calibri"/>
                <w:color w:val="000000"/>
                <w:sz w:val="16"/>
                <w:szCs w:val="16"/>
                <w:lang w:val="es-MX" w:eastAsia="es-MX"/>
              </w:rPr>
              <w:t>C. S. Ladrillera</w:t>
            </w:r>
          </w:p>
        </w:tc>
        <w:tc>
          <w:tcPr>
            <w:tcW w:w="8222" w:type="dxa"/>
            <w:tcBorders>
              <w:top w:val="nil"/>
              <w:left w:val="single" w:sz="8" w:space="0" w:color="auto"/>
              <w:bottom w:val="nil"/>
              <w:right w:val="single" w:sz="8" w:space="0" w:color="auto"/>
            </w:tcBorders>
            <w:shd w:val="clear" w:color="auto" w:fill="auto"/>
            <w:vAlign w:val="center"/>
            <w:hideMark/>
          </w:tcPr>
          <w:p w14:paraId="1C372B0A" w14:textId="77777777" w:rsidR="00FB2103" w:rsidRPr="00FB2103" w:rsidRDefault="00FB2103" w:rsidP="00FB2103">
            <w:pPr>
              <w:jc w:val="both"/>
              <w:rPr>
                <w:rFonts w:ascii="Calibri" w:hAnsi="Calibri"/>
                <w:color w:val="000000"/>
                <w:sz w:val="16"/>
                <w:szCs w:val="16"/>
                <w:lang w:val="es-MX" w:eastAsia="es-MX"/>
              </w:rPr>
            </w:pPr>
            <w:r w:rsidRPr="00FB2103">
              <w:rPr>
                <w:rFonts w:ascii="Calibri" w:hAnsi="Calibri"/>
                <w:color w:val="000000"/>
                <w:sz w:val="16"/>
                <w:szCs w:val="16"/>
                <w:lang w:val="es-MX" w:eastAsia="es-MX"/>
              </w:rPr>
              <w:t>Calle Juan de la Barrera S/N Esq. Con Primero de Mayo, Montemorelos, N. L.</w:t>
            </w:r>
          </w:p>
        </w:tc>
      </w:tr>
      <w:tr w:rsidR="00FB2103" w:rsidRPr="00FB2103" w14:paraId="6047135D" w14:textId="77777777" w:rsidTr="00FB2103">
        <w:trPr>
          <w:trHeight w:val="162"/>
          <w:jc w:val="center"/>
        </w:trPr>
        <w:tc>
          <w:tcPr>
            <w:tcW w:w="2825" w:type="dxa"/>
            <w:tcBorders>
              <w:top w:val="nil"/>
              <w:left w:val="single" w:sz="8" w:space="0" w:color="auto"/>
              <w:bottom w:val="nil"/>
              <w:right w:val="nil"/>
            </w:tcBorders>
            <w:shd w:val="clear" w:color="auto" w:fill="auto"/>
            <w:vAlign w:val="center"/>
            <w:hideMark/>
          </w:tcPr>
          <w:p w14:paraId="045C5102" w14:textId="77777777" w:rsidR="00FB2103" w:rsidRPr="00FB2103" w:rsidRDefault="00FB2103" w:rsidP="00FB2103">
            <w:pPr>
              <w:jc w:val="both"/>
              <w:rPr>
                <w:rFonts w:ascii="Calibri" w:hAnsi="Calibri"/>
                <w:color w:val="000000"/>
                <w:sz w:val="16"/>
                <w:szCs w:val="16"/>
                <w:lang w:val="es-MX" w:eastAsia="es-MX"/>
              </w:rPr>
            </w:pPr>
            <w:r w:rsidRPr="00FB2103">
              <w:rPr>
                <w:rFonts w:ascii="Calibri" w:hAnsi="Calibri"/>
                <w:color w:val="000000"/>
                <w:sz w:val="16"/>
                <w:szCs w:val="16"/>
                <w:lang w:val="es-MX" w:eastAsia="es-MX"/>
              </w:rPr>
              <w:t>C. S. Citricultores</w:t>
            </w:r>
          </w:p>
        </w:tc>
        <w:tc>
          <w:tcPr>
            <w:tcW w:w="8222" w:type="dxa"/>
            <w:tcBorders>
              <w:top w:val="nil"/>
              <w:left w:val="single" w:sz="8" w:space="0" w:color="auto"/>
              <w:bottom w:val="nil"/>
              <w:right w:val="single" w:sz="8" w:space="0" w:color="auto"/>
            </w:tcBorders>
            <w:shd w:val="clear" w:color="auto" w:fill="auto"/>
            <w:vAlign w:val="center"/>
            <w:hideMark/>
          </w:tcPr>
          <w:p w14:paraId="649C6E79" w14:textId="77777777" w:rsidR="00FB2103" w:rsidRPr="00FB2103" w:rsidRDefault="00FB2103" w:rsidP="00FB2103">
            <w:pPr>
              <w:jc w:val="both"/>
              <w:rPr>
                <w:rFonts w:ascii="Calibri" w:hAnsi="Calibri"/>
                <w:color w:val="000000"/>
                <w:sz w:val="16"/>
                <w:szCs w:val="16"/>
                <w:lang w:val="es-MX" w:eastAsia="es-MX"/>
              </w:rPr>
            </w:pPr>
            <w:r w:rsidRPr="00FB2103">
              <w:rPr>
                <w:rFonts w:ascii="Calibri" w:hAnsi="Calibri"/>
                <w:color w:val="000000"/>
                <w:sz w:val="16"/>
                <w:szCs w:val="16"/>
                <w:lang w:val="en-US" w:eastAsia="es-MX"/>
              </w:rPr>
              <w:t xml:space="preserve">Ave. Citricultores S/N Gral. </w:t>
            </w:r>
            <w:r w:rsidRPr="00FB2103">
              <w:rPr>
                <w:rFonts w:ascii="Calibri" w:hAnsi="Calibri"/>
                <w:color w:val="000000"/>
                <w:sz w:val="16"/>
                <w:szCs w:val="16"/>
                <w:lang w:val="es-MX" w:eastAsia="es-MX"/>
              </w:rPr>
              <w:t>Terán, N. L.</w:t>
            </w:r>
          </w:p>
        </w:tc>
      </w:tr>
      <w:tr w:rsidR="00FB2103" w:rsidRPr="00FB2103" w14:paraId="4527AF6D" w14:textId="77777777" w:rsidTr="00FB2103">
        <w:trPr>
          <w:trHeight w:val="162"/>
          <w:jc w:val="center"/>
        </w:trPr>
        <w:tc>
          <w:tcPr>
            <w:tcW w:w="2825" w:type="dxa"/>
            <w:tcBorders>
              <w:top w:val="nil"/>
              <w:left w:val="single" w:sz="8" w:space="0" w:color="auto"/>
              <w:bottom w:val="nil"/>
              <w:right w:val="nil"/>
            </w:tcBorders>
            <w:shd w:val="clear" w:color="auto" w:fill="auto"/>
            <w:vAlign w:val="center"/>
            <w:hideMark/>
          </w:tcPr>
          <w:p w14:paraId="21BEB6D8"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 S. Villaseca</w:t>
            </w:r>
          </w:p>
        </w:tc>
        <w:tc>
          <w:tcPr>
            <w:tcW w:w="8222" w:type="dxa"/>
            <w:tcBorders>
              <w:top w:val="nil"/>
              <w:left w:val="single" w:sz="8" w:space="0" w:color="auto"/>
              <w:bottom w:val="nil"/>
              <w:right w:val="single" w:sz="8" w:space="0" w:color="auto"/>
            </w:tcBorders>
            <w:shd w:val="clear" w:color="auto" w:fill="auto"/>
            <w:vAlign w:val="center"/>
            <w:hideMark/>
          </w:tcPr>
          <w:p w14:paraId="2C795110"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Río Pilón No. 203 entre Río Bravo y Río San Juan, Col. Villaseca, Linares, N. L.</w:t>
            </w:r>
          </w:p>
        </w:tc>
      </w:tr>
      <w:tr w:rsidR="00FB2103" w:rsidRPr="00FB2103" w14:paraId="4A82AA5D" w14:textId="77777777" w:rsidTr="00FB2103">
        <w:trPr>
          <w:trHeight w:val="162"/>
          <w:jc w:val="center"/>
        </w:trPr>
        <w:tc>
          <w:tcPr>
            <w:tcW w:w="2825" w:type="dxa"/>
            <w:tcBorders>
              <w:top w:val="nil"/>
              <w:left w:val="single" w:sz="8" w:space="0" w:color="auto"/>
              <w:bottom w:val="nil"/>
              <w:right w:val="nil"/>
            </w:tcBorders>
            <w:shd w:val="clear" w:color="auto" w:fill="auto"/>
            <w:vAlign w:val="center"/>
            <w:hideMark/>
          </w:tcPr>
          <w:p w14:paraId="1E81AF8F" w14:textId="77777777" w:rsidR="00FB2103" w:rsidRPr="00FB2103" w:rsidRDefault="00FB2103" w:rsidP="00FB2103">
            <w:pPr>
              <w:rPr>
                <w:rFonts w:ascii="Calibri" w:hAnsi="Calibri"/>
                <w:color w:val="000000"/>
                <w:sz w:val="16"/>
                <w:szCs w:val="16"/>
                <w:lang w:val="en-US" w:eastAsia="es-MX"/>
              </w:rPr>
            </w:pPr>
            <w:r w:rsidRPr="00FB2103">
              <w:rPr>
                <w:rFonts w:ascii="Calibri" w:hAnsi="Calibri"/>
                <w:color w:val="000000"/>
                <w:sz w:val="16"/>
                <w:szCs w:val="16"/>
                <w:lang w:val="en-US" w:eastAsia="es-MX"/>
              </w:rPr>
              <w:t>U.U.M. SHOCK TRAUMA</w:t>
            </w:r>
          </w:p>
        </w:tc>
        <w:tc>
          <w:tcPr>
            <w:tcW w:w="8222" w:type="dxa"/>
            <w:tcBorders>
              <w:top w:val="nil"/>
              <w:left w:val="single" w:sz="8" w:space="0" w:color="auto"/>
              <w:bottom w:val="nil"/>
              <w:right w:val="single" w:sz="8" w:space="0" w:color="auto"/>
            </w:tcBorders>
            <w:shd w:val="clear" w:color="auto" w:fill="auto"/>
            <w:vAlign w:val="center"/>
            <w:hideMark/>
          </w:tcPr>
          <w:p w14:paraId="7038B4F2"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Carretera Nacional Km. 241 Congregación San Pedro, Santiago N.L.</w:t>
            </w:r>
          </w:p>
        </w:tc>
      </w:tr>
      <w:tr w:rsidR="00FB2103" w:rsidRPr="00FB2103" w14:paraId="2803C429" w14:textId="77777777" w:rsidTr="00FB2103">
        <w:trPr>
          <w:trHeight w:val="162"/>
          <w:jc w:val="center"/>
        </w:trPr>
        <w:tc>
          <w:tcPr>
            <w:tcW w:w="2825" w:type="dxa"/>
            <w:tcBorders>
              <w:top w:val="nil"/>
              <w:left w:val="single" w:sz="8" w:space="0" w:color="auto"/>
              <w:bottom w:val="nil"/>
              <w:right w:val="nil"/>
            </w:tcBorders>
            <w:shd w:val="clear" w:color="auto" w:fill="auto"/>
            <w:vAlign w:val="center"/>
            <w:hideMark/>
          </w:tcPr>
          <w:p w14:paraId="11CE94C5"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 San Francisco</w:t>
            </w:r>
          </w:p>
        </w:tc>
        <w:tc>
          <w:tcPr>
            <w:tcW w:w="8222" w:type="dxa"/>
            <w:tcBorders>
              <w:top w:val="nil"/>
              <w:left w:val="single" w:sz="8" w:space="0" w:color="auto"/>
              <w:bottom w:val="nil"/>
              <w:right w:val="single" w:sz="8" w:space="0" w:color="auto"/>
            </w:tcBorders>
            <w:shd w:val="clear" w:color="auto" w:fill="auto"/>
            <w:vAlign w:val="center"/>
            <w:hideMark/>
          </w:tcPr>
          <w:p w14:paraId="3D2DFB05"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Calle Hidalgo S/N col. San francisco, entre Paseo Santa Clara y Hernan Ferriño, Santiago N.L</w:t>
            </w:r>
          </w:p>
        </w:tc>
      </w:tr>
      <w:tr w:rsidR="00FB2103" w:rsidRPr="00FB2103" w14:paraId="0F989AB8" w14:textId="77777777" w:rsidTr="00FB2103">
        <w:trPr>
          <w:trHeight w:val="162"/>
          <w:jc w:val="center"/>
        </w:trPr>
        <w:tc>
          <w:tcPr>
            <w:tcW w:w="2825" w:type="dxa"/>
            <w:tcBorders>
              <w:top w:val="nil"/>
              <w:left w:val="single" w:sz="8" w:space="0" w:color="auto"/>
              <w:bottom w:val="nil"/>
              <w:right w:val="nil"/>
            </w:tcBorders>
            <w:shd w:val="clear" w:color="auto" w:fill="auto"/>
            <w:vAlign w:val="center"/>
            <w:hideMark/>
          </w:tcPr>
          <w:p w14:paraId="33892E77"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 La Petaca</w:t>
            </w:r>
          </w:p>
        </w:tc>
        <w:tc>
          <w:tcPr>
            <w:tcW w:w="8222" w:type="dxa"/>
            <w:tcBorders>
              <w:top w:val="nil"/>
              <w:left w:val="single" w:sz="8" w:space="0" w:color="auto"/>
              <w:bottom w:val="nil"/>
              <w:right w:val="single" w:sz="8" w:space="0" w:color="auto"/>
            </w:tcBorders>
            <w:shd w:val="clear" w:color="auto" w:fill="auto"/>
            <w:vAlign w:val="center"/>
            <w:hideMark/>
          </w:tcPr>
          <w:p w14:paraId="30C84F57"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Calle Guillermo Prieto S/N Congregación La Petaca , entre Francisco Villa, Linares N.L</w:t>
            </w:r>
          </w:p>
        </w:tc>
      </w:tr>
      <w:tr w:rsidR="00FB2103" w:rsidRPr="00FB2103" w14:paraId="6DA51788" w14:textId="77777777" w:rsidTr="00FB2103">
        <w:trPr>
          <w:trHeight w:val="162"/>
          <w:jc w:val="center"/>
        </w:trPr>
        <w:tc>
          <w:tcPr>
            <w:tcW w:w="2825" w:type="dxa"/>
            <w:tcBorders>
              <w:top w:val="single" w:sz="8" w:space="0" w:color="auto"/>
              <w:left w:val="single" w:sz="8" w:space="0" w:color="auto"/>
              <w:bottom w:val="single" w:sz="4" w:space="0" w:color="auto"/>
              <w:right w:val="nil"/>
            </w:tcBorders>
            <w:shd w:val="clear" w:color="auto" w:fill="auto"/>
            <w:vAlign w:val="center"/>
            <w:hideMark/>
          </w:tcPr>
          <w:p w14:paraId="6C743DB6" w14:textId="77777777" w:rsidR="00FB2103" w:rsidRPr="00FB2103" w:rsidRDefault="00FB2103" w:rsidP="00FB2103">
            <w:pPr>
              <w:rPr>
                <w:rFonts w:ascii="Calibri" w:hAnsi="Calibri"/>
                <w:b/>
                <w:bCs/>
                <w:color w:val="000000"/>
                <w:sz w:val="16"/>
                <w:szCs w:val="16"/>
                <w:lang w:val="es-MX" w:eastAsia="es-MX"/>
              </w:rPr>
            </w:pPr>
            <w:r w:rsidRPr="00FB2103">
              <w:rPr>
                <w:rFonts w:ascii="Calibri" w:hAnsi="Calibri"/>
                <w:b/>
                <w:bCs/>
                <w:color w:val="000000"/>
                <w:sz w:val="16"/>
                <w:szCs w:val="16"/>
                <w:lang w:val="es-MX" w:eastAsia="es-MX"/>
              </w:rPr>
              <w:t>JURISDICCIÓN SANITARIA No. 8</w:t>
            </w:r>
          </w:p>
        </w:tc>
        <w:tc>
          <w:tcPr>
            <w:tcW w:w="8222"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2706A26"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Calle: Padre Severiano S/N en Dr. Arroyo, N.L.</w:t>
            </w:r>
          </w:p>
        </w:tc>
      </w:tr>
      <w:tr w:rsidR="00FB2103" w:rsidRPr="00FB2103" w14:paraId="1B6D8268" w14:textId="77777777" w:rsidTr="00FB2103">
        <w:trPr>
          <w:trHeight w:val="162"/>
          <w:jc w:val="center"/>
        </w:trPr>
        <w:tc>
          <w:tcPr>
            <w:tcW w:w="2825" w:type="dxa"/>
            <w:tcBorders>
              <w:top w:val="nil"/>
              <w:left w:val="single" w:sz="8" w:space="0" w:color="auto"/>
              <w:bottom w:val="single" w:sz="4" w:space="0" w:color="auto"/>
              <w:right w:val="nil"/>
            </w:tcBorders>
            <w:shd w:val="clear" w:color="auto" w:fill="auto"/>
            <w:noWrap/>
            <w:vAlign w:val="bottom"/>
            <w:hideMark/>
          </w:tcPr>
          <w:p w14:paraId="7184B38A"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C.S.U ARAMBERRI</w:t>
            </w:r>
          </w:p>
        </w:tc>
        <w:tc>
          <w:tcPr>
            <w:tcW w:w="8222" w:type="dxa"/>
            <w:tcBorders>
              <w:top w:val="nil"/>
              <w:left w:val="single" w:sz="8" w:space="0" w:color="auto"/>
              <w:bottom w:val="single" w:sz="4" w:space="0" w:color="auto"/>
              <w:right w:val="single" w:sz="8" w:space="0" w:color="auto"/>
            </w:tcBorders>
            <w:shd w:val="clear" w:color="auto" w:fill="auto"/>
            <w:noWrap/>
            <w:vAlign w:val="bottom"/>
            <w:hideMark/>
          </w:tcPr>
          <w:p w14:paraId="0AE8AE25"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calle: Naranjo S/N    Nogales y Francisco I Madero, Colonia Seccion Norte, C.P. 67940. Aramberri N.L.</w:t>
            </w:r>
          </w:p>
        </w:tc>
      </w:tr>
      <w:tr w:rsidR="00FB2103" w:rsidRPr="00FB2103" w14:paraId="160180B1" w14:textId="77777777" w:rsidTr="00FB2103">
        <w:trPr>
          <w:trHeight w:val="162"/>
          <w:jc w:val="center"/>
        </w:trPr>
        <w:tc>
          <w:tcPr>
            <w:tcW w:w="2825" w:type="dxa"/>
            <w:tcBorders>
              <w:top w:val="nil"/>
              <w:left w:val="single" w:sz="8" w:space="0" w:color="auto"/>
              <w:bottom w:val="single" w:sz="4" w:space="0" w:color="auto"/>
              <w:right w:val="nil"/>
            </w:tcBorders>
            <w:shd w:val="clear" w:color="auto" w:fill="auto"/>
            <w:noWrap/>
            <w:vAlign w:val="bottom"/>
            <w:hideMark/>
          </w:tcPr>
          <w:p w14:paraId="533095C3"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C.S.U. GALEANA</w:t>
            </w:r>
          </w:p>
        </w:tc>
        <w:tc>
          <w:tcPr>
            <w:tcW w:w="8222" w:type="dxa"/>
            <w:tcBorders>
              <w:top w:val="nil"/>
              <w:left w:val="single" w:sz="8" w:space="0" w:color="auto"/>
              <w:bottom w:val="single" w:sz="4" w:space="0" w:color="auto"/>
              <w:right w:val="single" w:sz="8" w:space="0" w:color="auto"/>
            </w:tcBorders>
            <w:shd w:val="clear" w:color="auto" w:fill="auto"/>
            <w:noWrap/>
            <w:vAlign w:val="bottom"/>
            <w:hideMark/>
          </w:tcPr>
          <w:p w14:paraId="09EE4CB5"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calle: Constitucion #57 Entre Serafin Peña Y Calle Sin Nombre Colonia Centra C.P. 67850, Galeana, N.L.</w:t>
            </w:r>
          </w:p>
        </w:tc>
      </w:tr>
      <w:tr w:rsidR="00FB2103" w:rsidRPr="00FB2103" w14:paraId="55307EFF" w14:textId="77777777" w:rsidTr="00FB2103">
        <w:trPr>
          <w:trHeight w:val="162"/>
          <w:jc w:val="center"/>
        </w:trPr>
        <w:tc>
          <w:tcPr>
            <w:tcW w:w="2825" w:type="dxa"/>
            <w:tcBorders>
              <w:top w:val="nil"/>
              <w:left w:val="single" w:sz="8" w:space="0" w:color="auto"/>
              <w:bottom w:val="single" w:sz="8" w:space="0" w:color="auto"/>
              <w:right w:val="nil"/>
            </w:tcBorders>
            <w:shd w:val="clear" w:color="auto" w:fill="auto"/>
            <w:noWrap/>
            <w:vAlign w:val="bottom"/>
            <w:hideMark/>
          </w:tcPr>
          <w:p w14:paraId="52B2BDF9"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C.S.R. SAN RAFAEL</w:t>
            </w:r>
          </w:p>
        </w:tc>
        <w:tc>
          <w:tcPr>
            <w:tcW w:w="8222" w:type="dxa"/>
            <w:tcBorders>
              <w:top w:val="nil"/>
              <w:left w:val="single" w:sz="8" w:space="0" w:color="auto"/>
              <w:bottom w:val="single" w:sz="8" w:space="0" w:color="auto"/>
              <w:right w:val="single" w:sz="8" w:space="0" w:color="auto"/>
            </w:tcBorders>
            <w:shd w:val="clear" w:color="auto" w:fill="auto"/>
            <w:noWrap/>
            <w:vAlign w:val="bottom"/>
            <w:hideMark/>
          </w:tcPr>
          <w:p w14:paraId="2E2ED1B9" w14:textId="77777777" w:rsidR="00FB2103" w:rsidRPr="00FB2103" w:rsidRDefault="00FB2103" w:rsidP="00FB2103">
            <w:pPr>
              <w:rPr>
                <w:rFonts w:ascii="Calibri" w:hAnsi="Calibri"/>
                <w:color w:val="000000"/>
                <w:sz w:val="16"/>
                <w:szCs w:val="16"/>
                <w:lang w:val="es-MX" w:eastAsia="es-MX"/>
              </w:rPr>
            </w:pPr>
            <w:r w:rsidRPr="00FB2103">
              <w:rPr>
                <w:rFonts w:ascii="Calibri" w:hAnsi="Calibri"/>
                <w:color w:val="000000"/>
                <w:sz w:val="16"/>
                <w:szCs w:val="16"/>
                <w:lang w:val="es-MX" w:eastAsia="es-MX"/>
              </w:rPr>
              <w:t>calle: Francisco I Madero S/N Calle Colon y Carratera 57. cp 67865, San Rafael Municipio de Galeana,N.L.</w:t>
            </w:r>
          </w:p>
        </w:tc>
      </w:tr>
    </w:tbl>
    <w:p w14:paraId="132A41E9" w14:textId="77777777" w:rsidR="00A75AE3" w:rsidRPr="00584375" w:rsidRDefault="00A75AE3" w:rsidP="002E6DD7">
      <w:pPr>
        <w:pStyle w:val="Textoindependiente222"/>
        <w:tabs>
          <w:tab w:val="right" w:pos="1985"/>
        </w:tabs>
        <w:ind w:left="1134"/>
        <w:rPr>
          <w:rFonts w:asciiTheme="minorHAnsi" w:hAnsiTheme="minorHAnsi" w:cs="Arial"/>
          <w:bCs/>
          <w:sz w:val="20"/>
          <w:lang w:val="es-MX"/>
        </w:rPr>
      </w:pPr>
    </w:p>
    <w:p w14:paraId="6F1B6441" w14:textId="77777777" w:rsidR="002E6DD7" w:rsidRDefault="002E6DD7" w:rsidP="002E6DD7">
      <w:pPr>
        <w:ind w:left="709"/>
        <w:jc w:val="both"/>
        <w:rPr>
          <w:rFonts w:asciiTheme="minorHAnsi" w:hAnsiTheme="minorHAnsi" w:cstheme="minorHAnsi"/>
          <w:b/>
        </w:rPr>
      </w:pPr>
      <w:r w:rsidRPr="00780E06">
        <w:rPr>
          <w:rFonts w:asciiTheme="minorHAnsi" w:hAnsiTheme="minorHAnsi" w:cstheme="minorHAnsi"/>
          <w:b/>
        </w:rPr>
        <w:t xml:space="preserve">1.2.3.- Condiciones de </w:t>
      </w:r>
      <w:r>
        <w:rPr>
          <w:rFonts w:asciiTheme="minorHAnsi" w:hAnsiTheme="minorHAnsi" w:cstheme="minorHAnsi"/>
          <w:b/>
        </w:rPr>
        <w:t>prestación del servicio</w:t>
      </w:r>
      <w:r w:rsidRPr="00780E06">
        <w:rPr>
          <w:rFonts w:asciiTheme="minorHAnsi" w:hAnsiTheme="minorHAnsi" w:cstheme="minorHAnsi"/>
          <w:b/>
        </w:rPr>
        <w:t>:</w:t>
      </w:r>
    </w:p>
    <w:p w14:paraId="08E2157E" w14:textId="77777777" w:rsidR="002E6DD7" w:rsidRPr="00ED4597" w:rsidRDefault="002E6DD7" w:rsidP="002E6DD7">
      <w:pPr>
        <w:ind w:left="709"/>
        <w:jc w:val="both"/>
        <w:rPr>
          <w:rFonts w:asciiTheme="minorHAnsi" w:hAnsiTheme="minorHAnsi" w:cstheme="minorHAnsi"/>
          <w:b/>
        </w:rPr>
      </w:pPr>
    </w:p>
    <w:p w14:paraId="645F2A42" w14:textId="77777777" w:rsidR="002E6DD7" w:rsidRPr="00EE2B36" w:rsidRDefault="002E6DD7" w:rsidP="00B570AD">
      <w:pPr>
        <w:pStyle w:val="Prrafodelista"/>
        <w:numPr>
          <w:ilvl w:val="0"/>
          <w:numId w:val="28"/>
        </w:numPr>
        <w:jc w:val="both"/>
        <w:rPr>
          <w:rFonts w:asciiTheme="minorHAnsi" w:hAnsiTheme="minorHAnsi"/>
          <w:b/>
          <w:bCs/>
        </w:rPr>
      </w:pPr>
      <w:r w:rsidRPr="00131FF9">
        <w:rPr>
          <w:rFonts w:asciiTheme="minorHAnsi" w:hAnsiTheme="minorHAnsi"/>
        </w:rPr>
        <w:t xml:space="preserve">El personal que ingrese a las unidades a retirar los desechos deberá estar perfectamente </w:t>
      </w:r>
      <w:r>
        <w:rPr>
          <w:rFonts w:asciiTheme="minorHAnsi" w:hAnsiTheme="minorHAnsi"/>
        </w:rPr>
        <w:t>identificado de la siguiente manera:</w:t>
      </w:r>
    </w:p>
    <w:p w14:paraId="31E51B9D" w14:textId="77777777" w:rsidR="002E6DD7" w:rsidRPr="00131FF9" w:rsidRDefault="002E6DD7" w:rsidP="00B570AD">
      <w:pPr>
        <w:pStyle w:val="Prrafodelista"/>
        <w:numPr>
          <w:ilvl w:val="0"/>
          <w:numId w:val="29"/>
        </w:numPr>
        <w:jc w:val="both"/>
        <w:rPr>
          <w:rFonts w:asciiTheme="minorHAnsi" w:hAnsiTheme="minorHAnsi"/>
          <w:b/>
          <w:bCs/>
        </w:rPr>
      </w:pPr>
      <w:r>
        <w:rPr>
          <w:rFonts w:asciiTheme="minorHAnsi" w:hAnsiTheme="minorHAnsi"/>
        </w:rPr>
        <w:t>I</w:t>
      </w:r>
      <w:r w:rsidRPr="00131FF9">
        <w:rPr>
          <w:rFonts w:asciiTheme="minorHAnsi" w:hAnsiTheme="minorHAnsi"/>
        </w:rPr>
        <w:t xml:space="preserve">dentificado </w:t>
      </w:r>
      <w:r>
        <w:rPr>
          <w:rFonts w:asciiTheme="minorHAnsi" w:hAnsiTheme="minorHAnsi"/>
        </w:rPr>
        <w:t>con g</w:t>
      </w:r>
      <w:r w:rsidRPr="00131FF9">
        <w:rPr>
          <w:rFonts w:asciiTheme="minorHAnsi" w:hAnsiTheme="minorHAnsi"/>
        </w:rPr>
        <w:t>afete</w:t>
      </w:r>
      <w:r>
        <w:rPr>
          <w:rFonts w:asciiTheme="minorHAnsi" w:hAnsiTheme="minorHAnsi"/>
        </w:rPr>
        <w:t xml:space="preserve"> de la compañía.</w:t>
      </w:r>
    </w:p>
    <w:p w14:paraId="3D61369E" w14:textId="77777777" w:rsidR="002E6DD7" w:rsidRPr="00131FF9" w:rsidRDefault="002E6DD7" w:rsidP="00B570AD">
      <w:pPr>
        <w:pStyle w:val="Prrafodelista"/>
        <w:numPr>
          <w:ilvl w:val="0"/>
          <w:numId w:val="29"/>
        </w:numPr>
        <w:jc w:val="both"/>
        <w:rPr>
          <w:rFonts w:asciiTheme="minorHAnsi" w:hAnsiTheme="minorHAnsi"/>
          <w:b/>
          <w:bCs/>
        </w:rPr>
      </w:pPr>
      <w:r>
        <w:rPr>
          <w:rFonts w:asciiTheme="minorHAnsi" w:hAnsiTheme="minorHAnsi"/>
        </w:rPr>
        <w:t>U</w:t>
      </w:r>
      <w:r w:rsidRPr="00131FF9">
        <w:rPr>
          <w:rFonts w:asciiTheme="minorHAnsi" w:hAnsiTheme="minorHAnsi"/>
        </w:rPr>
        <w:t>niformado</w:t>
      </w:r>
      <w:r>
        <w:rPr>
          <w:rFonts w:asciiTheme="minorHAnsi" w:hAnsiTheme="minorHAnsi"/>
        </w:rPr>
        <w:t>.</w:t>
      </w:r>
    </w:p>
    <w:p w14:paraId="55792A68" w14:textId="77777777" w:rsidR="002E6DD7" w:rsidRPr="00131FF9" w:rsidRDefault="002E6DD7" w:rsidP="00B570AD">
      <w:pPr>
        <w:pStyle w:val="Prrafodelista"/>
        <w:numPr>
          <w:ilvl w:val="0"/>
          <w:numId w:val="29"/>
        </w:numPr>
        <w:jc w:val="both"/>
        <w:rPr>
          <w:rFonts w:asciiTheme="minorHAnsi" w:hAnsiTheme="minorHAnsi"/>
          <w:b/>
          <w:bCs/>
        </w:rPr>
      </w:pPr>
      <w:r>
        <w:rPr>
          <w:rFonts w:asciiTheme="minorHAnsi" w:hAnsiTheme="minorHAnsi"/>
        </w:rPr>
        <w:t>S</w:t>
      </w:r>
      <w:r w:rsidRPr="00131FF9">
        <w:rPr>
          <w:rFonts w:asciiTheme="minorHAnsi" w:hAnsiTheme="minorHAnsi"/>
        </w:rPr>
        <w:t>er mayor de edad</w:t>
      </w:r>
      <w:r>
        <w:rPr>
          <w:rFonts w:asciiTheme="minorHAnsi" w:hAnsiTheme="minorHAnsi"/>
        </w:rPr>
        <w:t>.</w:t>
      </w:r>
    </w:p>
    <w:p w14:paraId="245CBDE9" w14:textId="77777777" w:rsidR="002E6DD7" w:rsidRPr="00131FF9" w:rsidRDefault="002E6DD7" w:rsidP="00B570AD">
      <w:pPr>
        <w:pStyle w:val="Prrafodelista"/>
        <w:numPr>
          <w:ilvl w:val="0"/>
          <w:numId w:val="29"/>
        </w:numPr>
        <w:jc w:val="both"/>
        <w:rPr>
          <w:rFonts w:asciiTheme="minorHAnsi" w:hAnsiTheme="minorHAnsi"/>
          <w:b/>
          <w:bCs/>
        </w:rPr>
      </w:pPr>
      <w:r>
        <w:rPr>
          <w:rFonts w:asciiTheme="minorHAnsi" w:hAnsiTheme="minorHAnsi"/>
        </w:rPr>
        <w:t>R</w:t>
      </w:r>
      <w:r w:rsidRPr="00131FF9">
        <w:rPr>
          <w:rFonts w:asciiTheme="minorHAnsi" w:hAnsiTheme="minorHAnsi"/>
        </w:rPr>
        <w:t>eunir las características de responsabilidad, actitud de servicio, higiene personal (no piercing, cabello corto, uñas cortas y sin tatuajes visibles)</w:t>
      </w:r>
      <w:r>
        <w:rPr>
          <w:rFonts w:asciiTheme="minorHAnsi" w:hAnsiTheme="minorHAnsi"/>
        </w:rPr>
        <w:t>.</w:t>
      </w:r>
    </w:p>
    <w:p w14:paraId="14EE5D3A" w14:textId="77777777" w:rsidR="002E6DD7" w:rsidRPr="00131FF9" w:rsidRDefault="002E6DD7" w:rsidP="00B570AD">
      <w:pPr>
        <w:pStyle w:val="Prrafodelista"/>
        <w:numPr>
          <w:ilvl w:val="0"/>
          <w:numId w:val="29"/>
        </w:numPr>
        <w:jc w:val="both"/>
        <w:rPr>
          <w:rFonts w:asciiTheme="minorHAnsi" w:hAnsiTheme="minorHAnsi"/>
          <w:b/>
          <w:bCs/>
        </w:rPr>
      </w:pPr>
      <w:r>
        <w:rPr>
          <w:rFonts w:asciiTheme="minorHAnsi" w:hAnsiTheme="minorHAnsi"/>
        </w:rPr>
        <w:t>G</w:t>
      </w:r>
      <w:r w:rsidRPr="00131FF9">
        <w:rPr>
          <w:rFonts w:asciiTheme="minorHAnsi" w:hAnsiTheme="minorHAnsi"/>
        </w:rPr>
        <w:t>ozar de buena salud.</w:t>
      </w:r>
    </w:p>
    <w:p w14:paraId="177B3BC9" w14:textId="77777777" w:rsidR="002E6DD7" w:rsidRPr="00401726" w:rsidRDefault="002E6DD7" w:rsidP="002E6DD7">
      <w:pPr>
        <w:ind w:left="567"/>
        <w:jc w:val="both"/>
        <w:rPr>
          <w:rFonts w:asciiTheme="minorHAnsi" w:hAnsiTheme="minorHAnsi"/>
          <w:b/>
          <w:bCs/>
        </w:rPr>
      </w:pPr>
    </w:p>
    <w:p w14:paraId="6DB14CF5" w14:textId="77777777" w:rsidR="002E6DD7" w:rsidRPr="00131FF9" w:rsidRDefault="002E6DD7" w:rsidP="00B570AD">
      <w:pPr>
        <w:pStyle w:val="Prrafodelista"/>
        <w:numPr>
          <w:ilvl w:val="0"/>
          <w:numId w:val="28"/>
        </w:numPr>
        <w:ind w:right="51"/>
        <w:jc w:val="both"/>
        <w:rPr>
          <w:rFonts w:asciiTheme="minorHAnsi" w:hAnsiTheme="minorHAnsi"/>
          <w:b/>
          <w:bCs/>
        </w:rPr>
      </w:pPr>
      <w:r w:rsidRPr="00131FF9">
        <w:rPr>
          <w:rFonts w:asciiTheme="minorHAnsi" w:hAnsiTheme="minorHAnsi"/>
        </w:rPr>
        <w:t xml:space="preserve">El personal deberá estar certificado y capacitado en el manejo de los materiales a utilizar en el área de trabajo donde se utilicen materiales o sustancias bio peligrosas y/o infectocontagiosas conforme a la Norma 087-ECOL-SSA1-2002, por lo que deberá anexar a su propuesta técnica copias de documentos de </w:t>
      </w:r>
      <w:r w:rsidRPr="006034DB">
        <w:rPr>
          <w:rFonts w:asciiTheme="minorHAnsi" w:hAnsiTheme="minorHAnsi"/>
        </w:rPr>
        <w:t xml:space="preserve">al menos 20 </w:t>
      </w:r>
      <w:r w:rsidRPr="00131FF9">
        <w:rPr>
          <w:rFonts w:asciiTheme="minorHAnsi" w:hAnsiTheme="minorHAnsi"/>
        </w:rPr>
        <w:t>personas capacitadas en el manejo de materiales biológico-infecciosos.</w:t>
      </w:r>
      <w:r>
        <w:rPr>
          <w:rFonts w:asciiTheme="minorHAnsi" w:hAnsiTheme="minorHAnsi"/>
        </w:rPr>
        <w:t xml:space="preserve">        </w:t>
      </w:r>
    </w:p>
    <w:p w14:paraId="45E24306" w14:textId="77777777" w:rsidR="002E6DD7" w:rsidRPr="00401726" w:rsidRDefault="002E6DD7" w:rsidP="002E6DD7">
      <w:pPr>
        <w:ind w:left="567" w:right="51"/>
        <w:jc w:val="both"/>
        <w:rPr>
          <w:rFonts w:asciiTheme="minorHAnsi" w:hAnsiTheme="minorHAnsi"/>
          <w:b/>
          <w:bCs/>
        </w:rPr>
      </w:pPr>
    </w:p>
    <w:p w14:paraId="143205F0" w14:textId="77777777" w:rsidR="002E6DD7" w:rsidRPr="00131FF9" w:rsidRDefault="002E6DD7" w:rsidP="00B570AD">
      <w:pPr>
        <w:pStyle w:val="Prrafodelista"/>
        <w:numPr>
          <w:ilvl w:val="0"/>
          <w:numId w:val="28"/>
        </w:numPr>
        <w:ind w:right="51"/>
        <w:jc w:val="both"/>
        <w:rPr>
          <w:rFonts w:asciiTheme="minorHAnsi" w:hAnsiTheme="minorHAnsi"/>
        </w:rPr>
      </w:pPr>
      <w:r w:rsidRPr="000D5E82">
        <w:rPr>
          <w:rFonts w:asciiTheme="minorHAnsi" w:hAnsiTheme="minorHAnsi"/>
        </w:rPr>
        <w:t>De las obligaciones para con el personal, queda expresamente convenido que el licitante que resulte adjudicado queda obligado a cumplir con la inscripción y pago de cuotas al Instituto Mexicano del Seguro Social y para verificar el cumplimiento de ella durante la vigencia del contrato, deberá el proveedor entregar a las unidades receptoras de los servicios, las constancias de cumplimiento conforme a la periodicidad establecida en la Ley del Seguro Social para el pago de las cuotas respectivas, así mismo asumirá todas las obligaciones derivadas de los contratos de trabajo, su cumplimiento y demás responsabilidades económicas por los trabajos que se encomiendan, incluyendo toda clase de daños contra la Convocante, terceros en sus bienes o en las personas, así como cumplir con las obligaciones y prestaciones que establece la Ley Federal del Trabajo. En caso de accidente de trabajo a sus empleados, la empresa absorberá todas las responsabilidades, liberando a la Convocante de responsabilidad alguna a este respecto.  La Convocante no será patrón sustituto</w:t>
      </w:r>
      <w:r w:rsidRPr="00131FF9">
        <w:rPr>
          <w:rFonts w:asciiTheme="minorHAnsi" w:hAnsiTheme="minorHAnsi"/>
        </w:rPr>
        <w:t>.</w:t>
      </w:r>
    </w:p>
    <w:p w14:paraId="5E1A89F9" w14:textId="77777777" w:rsidR="002E6DD7" w:rsidRPr="00401726" w:rsidRDefault="002E6DD7" w:rsidP="002E6DD7">
      <w:pPr>
        <w:ind w:left="567" w:right="51"/>
        <w:jc w:val="both"/>
        <w:rPr>
          <w:rFonts w:asciiTheme="minorHAnsi" w:hAnsiTheme="minorHAnsi"/>
        </w:rPr>
      </w:pPr>
    </w:p>
    <w:p w14:paraId="3B2C01BB" w14:textId="77777777" w:rsidR="002E6DD7" w:rsidRDefault="002E6DD7" w:rsidP="00B570AD">
      <w:pPr>
        <w:pStyle w:val="Prrafodelista"/>
        <w:numPr>
          <w:ilvl w:val="0"/>
          <w:numId w:val="28"/>
        </w:numPr>
        <w:ind w:right="51"/>
        <w:jc w:val="both"/>
        <w:rPr>
          <w:rFonts w:asciiTheme="minorHAnsi" w:hAnsiTheme="minorHAnsi"/>
        </w:rPr>
      </w:pPr>
      <w:r w:rsidRPr="00131FF9">
        <w:rPr>
          <w:rFonts w:asciiTheme="minorHAnsi" w:hAnsiTheme="minorHAnsi"/>
        </w:rPr>
        <w:t>En caso de que el licitante que resulte adjudicado tuviera problemas de carácter laboral con sus empleados y de estos resultara un paro o huelga, se suspenderán los efectos de este contrato, quedando la Convocante en libertad de contratar estos servicios con otra compañía.</w:t>
      </w:r>
    </w:p>
    <w:p w14:paraId="224B2878" w14:textId="77777777" w:rsidR="002E6DD7" w:rsidRPr="00131FF9" w:rsidRDefault="002E6DD7" w:rsidP="002E6DD7">
      <w:pPr>
        <w:pStyle w:val="Prrafodelista"/>
        <w:rPr>
          <w:rFonts w:asciiTheme="minorHAnsi" w:hAnsiTheme="minorHAnsi" w:cs="Arial"/>
          <w:b/>
          <w:i/>
          <w:spacing w:val="-3"/>
          <w:szCs w:val="22"/>
        </w:rPr>
      </w:pPr>
    </w:p>
    <w:p w14:paraId="385C4CA6" w14:textId="77777777" w:rsidR="002E6DD7" w:rsidRDefault="002E6DD7" w:rsidP="00B570AD">
      <w:pPr>
        <w:pStyle w:val="Prrafodelista"/>
        <w:numPr>
          <w:ilvl w:val="0"/>
          <w:numId w:val="28"/>
        </w:numPr>
        <w:tabs>
          <w:tab w:val="left" w:pos="0"/>
        </w:tabs>
        <w:suppressAutoHyphens/>
        <w:ind w:left="1276"/>
        <w:jc w:val="both"/>
        <w:rPr>
          <w:rFonts w:asciiTheme="minorHAnsi" w:hAnsiTheme="minorHAnsi" w:cs="Arial"/>
          <w:spacing w:val="-3"/>
        </w:rPr>
      </w:pPr>
      <w:r w:rsidRPr="002C0E68">
        <w:rPr>
          <w:rFonts w:asciiTheme="minorHAnsi" w:hAnsiTheme="minorHAnsi" w:cs="Arial"/>
          <w:b/>
          <w:spacing w:val="-3"/>
          <w:szCs w:val="22"/>
          <w:u w:val="single"/>
        </w:rPr>
        <w:t>Equipo e Insumos.-</w:t>
      </w:r>
      <w:r w:rsidRPr="00131FF9">
        <w:rPr>
          <w:rFonts w:asciiTheme="minorHAnsi" w:hAnsiTheme="minorHAnsi" w:cs="Arial"/>
          <w:spacing w:val="-3"/>
          <w:szCs w:val="22"/>
        </w:rPr>
        <w:t xml:space="preserve"> </w:t>
      </w:r>
    </w:p>
    <w:p w14:paraId="47F559F7" w14:textId="77777777" w:rsidR="002E6DD7" w:rsidRPr="002C0E68" w:rsidRDefault="002E6DD7" w:rsidP="002E6DD7">
      <w:pPr>
        <w:pStyle w:val="Prrafodelista"/>
        <w:rPr>
          <w:rFonts w:asciiTheme="minorHAnsi" w:hAnsiTheme="minorHAnsi" w:cs="Arial"/>
          <w:spacing w:val="-3"/>
        </w:rPr>
      </w:pPr>
    </w:p>
    <w:p w14:paraId="2A893485" w14:textId="77777777" w:rsidR="002E6DD7" w:rsidRDefault="002E6DD7" w:rsidP="00B570AD">
      <w:pPr>
        <w:pStyle w:val="Prrafodelista"/>
        <w:numPr>
          <w:ilvl w:val="0"/>
          <w:numId w:val="25"/>
        </w:numPr>
        <w:tabs>
          <w:tab w:val="left" w:pos="0"/>
        </w:tabs>
        <w:suppressAutoHyphens/>
        <w:jc w:val="both"/>
        <w:rPr>
          <w:rFonts w:asciiTheme="minorHAnsi" w:hAnsiTheme="minorHAnsi" w:cs="Arial"/>
          <w:spacing w:val="-3"/>
        </w:rPr>
      </w:pPr>
      <w:r w:rsidRPr="00131FF9">
        <w:rPr>
          <w:rFonts w:asciiTheme="minorHAnsi" w:hAnsiTheme="minorHAnsi" w:cs="Arial"/>
          <w:spacing w:val="-3"/>
        </w:rPr>
        <w:t>El licitante que resulte adjudicado dotará a cada unidad para almacenamiento temporal los contenedores específicos para el depósito de los Residuos Peligrosos Biológico-Infecciosos en</w:t>
      </w:r>
      <w:r w:rsidR="00BA26D7">
        <w:rPr>
          <w:rFonts w:asciiTheme="minorHAnsi" w:hAnsiTheme="minorHAnsi" w:cs="Arial"/>
          <w:spacing w:val="-3"/>
        </w:rPr>
        <w:t xml:space="preserve"> las</w:t>
      </w:r>
      <w:r w:rsidRPr="00131FF9">
        <w:rPr>
          <w:rFonts w:asciiTheme="minorHAnsi" w:hAnsiTheme="minorHAnsi" w:cs="Arial"/>
          <w:spacing w:val="-3"/>
        </w:rPr>
        <w:t xml:space="preserve"> cantidad</w:t>
      </w:r>
      <w:r w:rsidR="00BA26D7">
        <w:rPr>
          <w:rFonts w:asciiTheme="minorHAnsi" w:hAnsiTheme="minorHAnsi" w:cs="Arial"/>
          <w:spacing w:val="-3"/>
        </w:rPr>
        <w:t>es</w:t>
      </w:r>
      <w:r w:rsidRPr="00131FF9">
        <w:rPr>
          <w:rFonts w:asciiTheme="minorHAnsi" w:hAnsiTheme="minorHAnsi" w:cs="Arial"/>
          <w:spacing w:val="-3"/>
        </w:rPr>
        <w:t xml:space="preserve"> señaladas en el anexo No. 1</w:t>
      </w:r>
      <w:r w:rsidR="00BA26D7">
        <w:rPr>
          <w:rFonts w:asciiTheme="minorHAnsi" w:hAnsiTheme="minorHAnsi" w:cs="Arial"/>
          <w:spacing w:val="-3"/>
        </w:rPr>
        <w:t>B</w:t>
      </w:r>
      <w:r w:rsidRPr="00131FF9">
        <w:rPr>
          <w:rFonts w:asciiTheme="minorHAnsi" w:hAnsiTheme="minorHAnsi" w:cs="Arial"/>
          <w:spacing w:val="-3"/>
        </w:rPr>
        <w:t xml:space="preserve"> de las presentes bases. </w:t>
      </w:r>
    </w:p>
    <w:p w14:paraId="6CB09959" w14:textId="77777777" w:rsidR="002E6DD7" w:rsidRDefault="002E6DD7" w:rsidP="002E6DD7">
      <w:pPr>
        <w:pStyle w:val="Prrafodelista"/>
        <w:tabs>
          <w:tab w:val="left" w:pos="0"/>
        </w:tabs>
        <w:suppressAutoHyphens/>
        <w:ind w:left="1276" w:hanging="360"/>
        <w:jc w:val="both"/>
        <w:rPr>
          <w:rFonts w:asciiTheme="minorHAnsi" w:hAnsiTheme="minorHAnsi" w:cs="Arial"/>
          <w:spacing w:val="-3"/>
        </w:rPr>
      </w:pPr>
    </w:p>
    <w:p w14:paraId="4DF7CCAA" w14:textId="77777777" w:rsidR="002E6DD7" w:rsidRDefault="002E6DD7" w:rsidP="00B570AD">
      <w:pPr>
        <w:pStyle w:val="Prrafodelista"/>
        <w:numPr>
          <w:ilvl w:val="0"/>
          <w:numId w:val="25"/>
        </w:numPr>
        <w:tabs>
          <w:tab w:val="left" w:pos="0"/>
        </w:tabs>
        <w:suppressAutoHyphens/>
        <w:jc w:val="both"/>
        <w:rPr>
          <w:rFonts w:asciiTheme="minorHAnsi" w:hAnsiTheme="minorHAnsi" w:cs="Arial"/>
        </w:rPr>
      </w:pPr>
      <w:r w:rsidRPr="00131FF9">
        <w:rPr>
          <w:rFonts w:asciiTheme="minorHAnsi" w:hAnsiTheme="minorHAnsi" w:cs="Arial"/>
          <w:spacing w:val="-3"/>
        </w:rPr>
        <w:t>El licitante que resulte adjudicado será responsable del manejo, cuidado, limpieza y desinfección diaria de los contenedores para el servicio colocados en los lugares establecidos por las unidades.</w:t>
      </w:r>
      <w:r w:rsidRPr="00131FF9">
        <w:rPr>
          <w:rFonts w:asciiTheme="minorHAnsi" w:hAnsiTheme="minorHAnsi" w:cs="Arial"/>
        </w:rPr>
        <w:t xml:space="preserve"> </w:t>
      </w:r>
    </w:p>
    <w:p w14:paraId="36736DCD" w14:textId="77777777" w:rsidR="002E6DD7" w:rsidRDefault="002E6DD7" w:rsidP="002E6DD7">
      <w:pPr>
        <w:pStyle w:val="Prrafodelista"/>
        <w:tabs>
          <w:tab w:val="left" w:pos="0"/>
        </w:tabs>
        <w:suppressAutoHyphens/>
        <w:ind w:left="1276" w:hanging="360"/>
        <w:jc w:val="both"/>
        <w:rPr>
          <w:rFonts w:asciiTheme="minorHAnsi" w:hAnsiTheme="minorHAnsi" w:cs="Arial"/>
        </w:rPr>
      </w:pPr>
    </w:p>
    <w:p w14:paraId="0548155D" w14:textId="77777777" w:rsidR="002E6DD7" w:rsidRDefault="002E6DD7" w:rsidP="00B570AD">
      <w:pPr>
        <w:pStyle w:val="Prrafodelista"/>
        <w:numPr>
          <w:ilvl w:val="0"/>
          <w:numId w:val="25"/>
        </w:numPr>
        <w:tabs>
          <w:tab w:val="left" w:pos="0"/>
        </w:tabs>
        <w:suppressAutoHyphens/>
        <w:jc w:val="both"/>
        <w:rPr>
          <w:rFonts w:asciiTheme="minorHAnsi" w:hAnsiTheme="minorHAnsi" w:cs="Arial"/>
          <w:spacing w:val="-3"/>
        </w:rPr>
      </w:pPr>
      <w:r w:rsidRPr="00131FF9">
        <w:rPr>
          <w:rFonts w:asciiTheme="minorHAnsi" w:hAnsiTheme="minorHAnsi" w:cs="Arial"/>
          <w:spacing w:val="-3"/>
        </w:rPr>
        <w:t>El licitante que resulte adjudicado dotará</w:t>
      </w:r>
      <w:r>
        <w:rPr>
          <w:rFonts w:asciiTheme="minorHAnsi" w:hAnsiTheme="minorHAnsi" w:cs="Arial"/>
          <w:spacing w:val="-3"/>
        </w:rPr>
        <w:t xml:space="preserve"> </w:t>
      </w:r>
      <w:r w:rsidR="00C23D07" w:rsidRPr="00C23D07">
        <w:rPr>
          <w:rFonts w:asciiTheme="minorHAnsi" w:hAnsiTheme="minorHAnsi" w:cs="Arial"/>
          <w:spacing w:val="-3"/>
        </w:rPr>
        <w:t>semestralmente</w:t>
      </w:r>
      <w:r w:rsidRPr="00131FF9">
        <w:rPr>
          <w:rFonts w:asciiTheme="minorHAnsi" w:hAnsiTheme="minorHAnsi" w:cs="Arial"/>
          <w:spacing w:val="-3"/>
        </w:rPr>
        <w:t xml:space="preserve"> a cada Unidad Médica de acuerdo a la cantidad mencionada en el Anexo </w:t>
      </w:r>
      <w:r>
        <w:rPr>
          <w:rFonts w:asciiTheme="minorHAnsi" w:hAnsiTheme="minorHAnsi" w:cs="Arial"/>
          <w:spacing w:val="-3"/>
        </w:rPr>
        <w:t>1-B</w:t>
      </w:r>
      <w:r w:rsidRPr="00131FF9">
        <w:rPr>
          <w:rFonts w:asciiTheme="minorHAnsi" w:hAnsiTheme="minorHAnsi" w:cs="Arial"/>
          <w:spacing w:val="-3"/>
        </w:rPr>
        <w:t xml:space="preserve"> de bolsas con el Símbolo Universal según la Norma </w:t>
      </w:r>
      <w:r w:rsidRPr="00131FF9">
        <w:rPr>
          <w:rFonts w:asciiTheme="minorHAnsi" w:hAnsiTheme="minorHAnsi" w:cs="Arial"/>
          <w:b/>
          <w:spacing w:val="-3"/>
        </w:rPr>
        <w:t>NOM-087-SEMARNAT-SSA1-2002</w:t>
      </w:r>
      <w:r w:rsidRPr="00131FF9">
        <w:rPr>
          <w:rFonts w:asciiTheme="minorHAnsi" w:hAnsiTheme="minorHAnsi" w:cs="Arial"/>
          <w:spacing w:val="-3"/>
        </w:rPr>
        <w:t>,</w:t>
      </w:r>
      <w:r>
        <w:rPr>
          <w:rFonts w:asciiTheme="minorHAnsi" w:hAnsiTheme="minorHAnsi" w:cs="Arial"/>
          <w:spacing w:val="-3"/>
        </w:rPr>
        <w:t xml:space="preserve"> e insumos</w:t>
      </w:r>
      <w:r w:rsidRPr="00131FF9">
        <w:rPr>
          <w:rFonts w:asciiTheme="minorHAnsi" w:hAnsiTheme="minorHAnsi" w:cs="Arial"/>
          <w:spacing w:val="-3"/>
        </w:rPr>
        <w:t xml:space="preserve"> por lo que se coordinará con cada Unidad Aplicativa para su abasto, esto último será gestionado por el licitante con el conocimiento de la Convocante. </w:t>
      </w:r>
    </w:p>
    <w:p w14:paraId="396833A1" w14:textId="77777777" w:rsidR="002E6DD7" w:rsidRDefault="002E6DD7" w:rsidP="002E6DD7">
      <w:pPr>
        <w:pStyle w:val="Prrafodelista"/>
        <w:tabs>
          <w:tab w:val="left" w:pos="0"/>
        </w:tabs>
        <w:suppressAutoHyphens/>
        <w:ind w:left="1276" w:hanging="360"/>
        <w:jc w:val="both"/>
        <w:rPr>
          <w:rFonts w:asciiTheme="minorHAnsi" w:hAnsiTheme="minorHAnsi" w:cs="Arial"/>
          <w:spacing w:val="-3"/>
        </w:rPr>
      </w:pPr>
    </w:p>
    <w:p w14:paraId="6D916CB8" w14:textId="77777777" w:rsidR="002E6DD7" w:rsidRDefault="002E6DD7" w:rsidP="00B570AD">
      <w:pPr>
        <w:pStyle w:val="Prrafodelista"/>
        <w:numPr>
          <w:ilvl w:val="0"/>
          <w:numId w:val="25"/>
        </w:numPr>
        <w:tabs>
          <w:tab w:val="left" w:pos="0"/>
        </w:tabs>
        <w:suppressAutoHyphens/>
        <w:jc w:val="both"/>
        <w:rPr>
          <w:rFonts w:asciiTheme="minorHAnsi" w:hAnsiTheme="minorHAnsi" w:cs="Arial"/>
          <w:spacing w:val="-3"/>
        </w:rPr>
      </w:pPr>
      <w:r w:rsidRPr="00131FF9">
        <w:rPr>
          <w:rFonts w:asciiTheme="minorHAnsi" w:hAnsiTheme="minorHAnsi" w:cs="Arial"/>
          <w:spacing w:val="-3"/>
        </w:rPr>
        <w:t>El licitante que resulte adjudicado dotará</w:t>
      </w:r>
      <w:r>
        <w:rPr>
          <w:rFonts w:asciiTheme="minorHAnsi" w:hAnsiTheme="minorHAnsi" w:cs="Arial"/>
          <w:spacing w:val="-3"/>
        </w:rPr>
        <w:t xml:space="preserve"> </w:t>
      </w:r>
      <w:r w:rsidR="00C23D07" w:rsidRPr="00C23D07">
        <w:rPr>
          <w:rFonts w:asciiTheme="minorHAnsi" w:hAnsiTheme="minorHAnsi" w:cs="Arial"/>
          <w:spacing w:val="-3"/>
        </w:rPr>
        <w:t>semestralmente</w:t>
      </w:r>
      <w:r w:rsidRPr="00131FF9">
        <w:rPr>
          <w:rFonts w:asciiTheme="minorHAnsi" w:hAnsiTheme="minorHAnsi" w:cs="Arial"/>
          <w:spacing w:val="-3"/>
        </w:rPr>
        <w:t xml:space="preserve"> a la Convocante los carros para Residuos Peligrosos-Biológico Infecciosos</w:t>
      </w:r>
      <w:r>
        <w:rPr>
          <w:rFonts w:asciiTheme="minorHAnsi" w:hAnsiTheme="minorHAnsi" w:cs="Arial"/>
          <w:spacing w:val="-3"/>
        </w:rPr>
        <w:t xml:space="preserve"> </w:t>
      </w:r>
      <w:r w:rsidRPr="00131FF9">
        <w:rPr>
          <w:rFonts w:asciiTheme="minorHAnsi" w:hAnsiTheme="minorHAnsi" w:cs="Arial"/>
          <w:spacing w:val="-3"/>
        </w:rPr>
        <w:t>de acuerdo a las cantid</w:t>
      </w:r>
      <w:r>
        <w:rPr>
          <w:rFonts w:asciiTheme="minorHAnsi" w:hAnsiTheme="minorHAnsi" w:cs="Arial"/>
          <w:spacing w:val="-3"/>
        </w:rPr>
        <w:t>ades especificadas en el anexo 1-B</w:t>
      </w:r>
      <w:r w:rsidRPr="00131FF9">
        <w:rPr>
          <w:rFonts w:asciiTheme="minorHAnsi" w:hAnsiTheme="minorHAnsi" w:cs="Arial"/>
          <w:spacing w:val="-3"/>
        </w:rPr>
        <w:t xml:space="preserve"> a cada una de las </w:t>
      </w:r>
      <w:r w:rsidR="00AE2760">
        <w:rPr>
          <w:rFonts w:asciiTheme="minorHAnsi" w:hAnsiTheme="minorHAnsi" w:cs="Arial"/>
          <w:spacing w:val="-3"/>
        </w:rPr>
        <w:t>Unidades aplicativas</w:t>
      </w:r>
      <w:r w:rsidRPr="00131FF9">
        <w:rPr>
          <w:rFonts w:asciiTheme="minorHAnsi" w:hAnsiTheme="minorHAnsi" w:cs="Arial"/>
          <w:spacing w:val="-3"/>
        </w:rPr>
        <w:t xml:space="preserve">, mismos que deberán ostentar el letrero y Símbolo Universal de acuerdo con la Norma </w:t>
      </w:r>
      <w:r w:rsidRPr="00131FF9">
        <w:rPr>
          <w:rFonts w:asciiTheme="minorHAnsi" w:hAnsiTheme="minorHAnsi" w:cs="Arial"/>
          <w:b/>
          <w:spacing w:val="-3"/>
        </w:rPr>
        <w:t>NOM-007-SCT-2010</w:t>
      </w:r>
      <w:r w:rsidRPr="00131FF9">
        <w:rPr>
          <w:rFonts w:asciiTheme="minorHAnsi" w:hAnsiTheme="minorHAnsi" w:cs="Arial"/>
          <w:spacing w:val="-3"/>
        </w:rPr>
        <w:t xml:space="preserve">. </w:t>
      </w:r>
    </w:p>
    <w:p w14:paraId="7F04C8C0" w14:textId="77777777" w:rsidR="002E6DD7" w:rsidRDefault="002E6DD7" w:rsidP="002E6DD7">
      <w:pPr>
        <w:pStyle w:val="Prrafodelista"/>
        <w:tabs>
          <w:tab w:val="left" w:pos="0"/>
        </w:tabs>
        <w:suppressAutoHyphens/>
        <w:ind w:left="1276" w:hanging="360"/>
        <w:jc w:val="both"/>
        <w:rPr>
          <w:rFonts w:asciiTheme="minorHAnsi" w:hAnsiTheme="minorHAnsi" w:cs="Arial"/>
          <w:spacing w:val="-3"/>
        </w:rPr>
      </w:pPr>
    </w:p>
    <w:p w14:paraId="75965BF7" w14:textId="77777777" w:rsidR="002E6DD7" w:rsidRDefault="002E6DD7" w:rsidP="00B570AD">
      <w:pPr>
        <w:pStyle w:val="Prrafodelista"/>
        <w:numPr>
          <w:ilvl w:val="0"/>
          <w:numId w:val="25"/>
        </w:numPr>
        <w:tabs>
          <w:tab w:val="left" w:pos="0"/>
        </w:tabs>
        <w:suppressAutoHyphens/>
        <w:jc w:val="both"/>
        <w:rPr>
          <w:rFonts w:asciiTheme="minorHAnsi" w:hAnsiTheme="minorHAnsi" w:cs="Arial"/>
          <w:spacing w:val="-3"/>
        </w:rPr>
      </w:pPr>
      <w:r w:rsidRPr="00131FF9">
        <w:rPr>
          <w:rFonts w:asciiTheme="minorHAnsi" w:hAnsiTheme="minorHAnsi" w:cs="Arial"/>
          <w:spacing w:val="-3"/>
        </w:rPr>
        <w:t>Los contenedores, las bolsas y carros colectores, deberán ser recibidos en cada una de las Unidades 2 días antes de que se inicie la prestaci</w:t>
      </w:r>
      <w:r w:rsidR="00842486">
        <w:rPr>
          <w:rFonts w:asciiTheme="minorHAnsi" w:hAnsiTheme="minorHAnsi" w:cs="Arial"/>
          <w:spacing w:val="-3"/>
        </w:rPr>
        <w:t>ón del Servicio objeto de esta licitación</w:t>
      </w:r>
      <w:r w:rsidRPr="00131FF9">
        <w:rPr>
          <w:rFonts w:asciiTheme="minorHAnsi" w:hAnsiTheme="minorHAnsi" w:cs="Arial"/>
          <w:spacing w:val="-3"/>
        </w:rPr>
        <w:t xml:space="preserve">. </w:t>
      </w:r>
    </w:p>
    <w:p w14:paraId="24531A6D" w14:textId="77777777" w:rsidR="002E6DD7" w:rsidRDefault="002E6DD7" w:rsidP="002E6DD7">
      <w:pPr>
        <w:pStyle w:val="Prrafodelista"/>
        <w:tabs>
          <w:tab w:val="left" w:pos="0"/>
        </w:tabs>
        <w:suppressAutoHyphens/>
        <w:ind w:left="1276"/>
        <w:jc w:val="both"/>
        <w:rPr>
          <w:rFonts w:asciiTheme="minorHAnsi" w:hAnsiTheme="minorHAnsi" w:cs="Arial"/>
          <w:spacing w:val="-3"/>
        </w:rPr>
      </w:pPr>
    </w:p>
    <w:p w14:paraId="23299FA4" w14:textId="77777777" w:rsidR="002E6DD7" w:rsidRPr="002C0E68" w:rsidRDefault="002E6DD7" w:rsidP="00B570AD">
      <w:pPr>
        <w:pStyle w:val="Prrafodelista"/>
        <w:numPr>
          <w:ilvl w:val="0"/>
          <w:numId w:val="28"/>
        </w:numPr>
        <w:tabs>
          <w:tab w:val="left" w:pos="0"/>
        </w:tabs>
        <w:suppressAutoHyphens/>
        <w:ind w:left="1276"/>
        <w:jc w:val="both"/>
        <w:rPr>
          <w:rFonts w:asciiTheme="minorHAnsi" w:hAnsiTheme="minorHAnsi" w:cs="Arial"/>
          <w:spacing w:val="-3"/>
        </w:rPr>
      </w:pPr>
      <w:r w:rsidRPr="002C0E68">
        <w:rPr>
          <w:rFonts w:asciiTheme="minorHAnsi" w:hAnsiTheme="minorHAnsi" w:cs="Arial"/>
          <w:b/>
          <w:spacing w:val="-3"/>
          <w:szCs w:val="22"/>
          <w:u w:val="single"/>
        </w:rPr>
        <w:t xml:space="preserve">Envases, Embalaje, Recolección y Transportación de los Residuos. </w:t>
      </w:r>
    </w:p>
    <w:p w14:paraId="0EDE1A77" w14:textId="77777777" w:rsidR="002E6DD7" w:rsidRDefault="002E6DD7" w:rsidP="002E6DD7">
      <w:pPr>
        <w:pStyle w:val="Prrafodelista"/>
        <w:tabs>
          <w:tab w:val="left" w:pos="0"/>
        </w:tabs>
        <w:suppressAutoHyphens/>
        <w:ind w:left="1276"/>
        <w:jc w:val="both"/>
        <w:rPr>
          <w:rFonts w:asciiTheme="minorHAnsi" w:hAnsiTheme="minorHAnsi" w:cs="Arial"/>
          <w:b/>
          <w:spacing w:val="-3"/>
          <w:szCs w:val="22"/>
          <w:u w:val="single"/>
        </w:rPr>
      </w:pPr>
    </w:p>
    <w:p w14:paraId="79AA106F" w14:textId="77777777" w:rsidR="002E6DD7" w:rsidRDefault="002E6DD7" w:rsidP="00B570AD">
      <w:pPr>
        <w:pStyle w:val="Prrafodelista"/>
        <w:numPr>
          <w:ilvl w:val="0"/>
          <w:numId w:val="30"/>
        </w:numPr>
        <w:tabs>
          <w:tab w:val="left" w:pos="0"/>
        </w:tabs>
        <w:suppressAutoHyphens/>
        <w:jc w:val="both"/>
        <w:rPr>
          <w:rFonts w:asciiTheme="minorHAnsi" w:hAnsiTheme="minorHAnsi" w:cs="Arial"/>
          <w:spacing w:val="-3"/>
        </w:rPr>
      </w:pPr>
      <w:r w:rsidRPr="002C0E68">
        <w:rPr>
          <w:rFonts w:asciiTheme="minorHAnsi" w:hAnsiTheme="minorHAnsi" w:cs="Arial"/>
          <w:spacing w:val="-3"/>
        </w:rPr>
        <w:t xml:space="preserve">Deberá el licitante adjudicado observar las disposiciones de la Norma </w:t>
      </w:r>
      <w:r w:rsidRPr="002C0E68">
        <w:rPr>
          <w:rFonts w:asciiTheme="minorHAnsi" w:hAnsiTheme="minorHAnsi" w:cs="Arial"/>
          <w:b/>
          <w:spacing w:val="-3"/>
        </w:rPr>
        <w:t>NOM-007-SCT-2010</w:t>
      </w:r>
      <w:r w:rsidRPr="002C0E68">
        <w:rPr>
          <w:rFonts w:asciiTheme="minorHAnsi" w:hAnsiTheme="minorHAnsi" w:cs="Arial"/>
          <w:spacing w:val="-3"/>
        </w:rPr>
        <w:t xml:space="preserve"> para los envases y embalajes empleados para el transporte de sustancias o residuos, etiquetando y marcando los mismos en forma indeleble, visible y legible. </w:t>
      </w:r>
    </w:p>
    <w:p w14:paraId="0C455DED" w14:textId="77777777" w:rsidR="002E6DD7" w:rsidRDefault="002E6DD7" w:rsidP="002E6DD7">
      <w:pPr>
        <w:pStyle w:val="Prrafodelista"/>
        <w:tabs>
          <w:tab w:val="left" w:pos="0"/>
        </w:tabs>
        <w:suppressAutoHyphens/>
        <w:ind w:left="1276"/>
        <w:jc w:val="both"/>
        <w:rPr>
          <w:rFonts w:asciiTheme="minorHAnsi" w:hAnsiTheme="minorHAnsi" w:cs="Arial"/>
          <w:spacing w:val="-3"/>
        </w:rPr>
      </w:pPr>
    </w:p>
    <w:p w14:paraId="5C30FA47" w14:textId="56AE90F5" w:rsidR="002E6DD7" w:rsidRDefault="002E6DD7" w:rsidP="00B570AD">
      <w:pPr>
        <w:pStyle w:val="Prrafodelista"/>
        <w:numPr>
          <w:ilvl w:val="0"/>
          <w:numId w:val="30"/>
        </w:numPr>
        <w:tabs>
          <w:tab w:val="left" w:pos="0"/>
        </w:tabs>
        <w:suppressAutoHyphens/>
        <w:jc w:val="both"/>
        <w:rPr>
          <w:rFonts w:asciiTheme="minorHAnsi" w:hAnsiTheme="minorHAnsi" w:cs="Arial"/>
          <w:spacing w:val="-3"/>
        </w:rPr>
      </w:pPr>
      <w:r w:rsidRPr="002C0E68">
        <w:rPr>
          <w:rFonts w:asciiTheme="minorHAnsi" w:hAnsiTheme="minorHAnsi" w:cs="Arial"/>
          <w:spacing w:val="-3"/>
        </w:rPr>
        <w:t>Las cantidades de Residuos Biológico-Infecciosos, serán pesadas por</w:t>
      </w:r>
      <w:r w:rsidR="008570D0">
        <w:rPr>
          <w:rFonts w:asciiTheme="minorHAnsi" w:hAnsiTheme="minorHAnsi" w:cs="Arial"/>
          <w:spacing w:val="-3"/>
        </w:rPr>
        <w:t xml:space="preserve"> el</w:t>
      </w:r>
      <w:r w:rsidRPr="002C0E68">
        <w:rPr>
          <w:rFonts w:asciiTheme="minorHAnsi" w:hAnsiTheme="minorHAnsi" w:cs="Arial"/>
          <w:spacing w:val="-3"/>
        </w:rPr>
        <w:t xml:space="preserve"> licitante que resulte adjudicado con equipo de su propiedad al momento de su recolección, dejando constancia (documento) del desalojo correspondiente en la Unidad Médica con nombre y firma de las personas autorizadas; de la cual </w:t>
      </w:r>
      <w:r w:rsidR="00F05824" w:rsidRPr="002C0E68">
        <w:rPr>
          <w:rFonts w:asciiTheme="minorHAnsi" w:hAnsiTheme="minorHAnsi" w:cs="Arial"/>
          <w:spacing w:val="-3"/>
        </w:rPr>
        <w:t>deberán,</w:t>
      </w:r>
      <w:r w:rsidRPr="002C0E68">
        <w:rPr>
          <w:rFonts w:asciiTheme="minorHAnsi" w:hAnsiTheme="minorHAnsi" w:cs="Arial"/>
          <w:spacing w:val="-3"/>
        </w:rPr>
        <w:t xml:space="preserve"> además, adjuntar copia a l</w:t>
      </w:r>
      <w:r w:rsidRPr="00F05824">
        <w:rPr>
          <w:rFonts w:asciiTheme="minorHAnsi" w:hAnsiTheme="minorHAnsi" w:cs="Arial"/>
          <w:spacing w:val="-3"/>
        </w:rPr>
        <w:t>a f</w:t>
      </w:r>
      <w:r w:rsidRPr="002C0E68">
        <w:rPr>
          <w:rFonts w:asciiTheme="minorHAnsi" w:hAnsiTheme="minorHAnsi" w:cs="Arial"/>
          <w:spacing w:val="-3"/>
        </w:rPr>
        <w:t>actura correspondiente.</w:t>
      </w:r>
    </w:p>
    <w:p w14:paraId="5DFE63F0" w14:textId="77777777" w:rsidR="002E6DD7" w:rsidRDefault="002E6DD7" w:rsidP="002E6DD7">
      <w:pPr>
        <w:pStyle w:val="Prrafodelista"/>
        <w:tabs>
          <w:tab w:val="left" w:pos="0"/>
        </w:tabs>
        <w:suppressAutoHyphens/>
        <w:ind w:left="1276"/>
        <w:jc w:val="both"/>
        <w:rPr>
          <w:rFonts w:asciiTheme="minorHAnsi" w:hAnsiTheme="minorHAnsi" w:cs="Arial"/>
          <w:spacing w:val="-3"/>
        </w:rPr>
      </w:pPr>
    </w:p>
    <w:p w14:paraId="034CC87B" w14:textId="77777777" w:rsidR="002E6DD7" w:rsidRDefault="002E6DD7" w:rsidP="00B570AD">
      <w:pPr>
        <w:pStyle w:val="Prrafodelista"/>
        <w:numPr>
          <w:ilvl w:val="0"/>
          <w:numId w:val="30"/>
        </w:numPr>
        <w:tabs>
          <w:tab w:val="left" w:pos="0"/>
        </w:tabs>
        <w:suppressAutoHyphens/>
        <w:jc w:val="both"/>
        <w:rPr>
          <w:rFonts w:asciiTheme="minorHAnsi" w:hAnsiTheme="minorHAnsi" w:cs="Arial"/>
          <w:spacing w:val="-3"/>
        </w:rPr>
      </w:pPr>
      <w:r w:rsidRPr="002C0E68">
        <w:rPr>
          <w:rFonts w:asciiTheme="minorHAnsi" w:hAnsiTheme="minorHAnsi" w:cs="Arial"/>
          <w:spacing w:val="-3"/>
        </w:rPr>
        <w:t>El Licitante deberá determinar bajo su responsabilidad y asumiendo el costo correspondiente, el tipo de instrumento que se va a utilizar para pesar los residuos biológico-infecciosos, el cual deberá estar acreditado, calibrado y certificado por la Secretaría de Economía; en todo caso deberá observar las disposiciones que resultan conducentes de la Ley Federal  sobre metrología y normalización haciéndose acreedor a las sanciones que en virtud de la inobservancia de dicho ordenamiento resulten aplicables.</w:t>
      </w:r>
    </w:p>
    <w:p w14:paraId="33B3C571" w14:textId="77777777" w:rsidR="002E6DD7" w:rsidRDefault="002E6DD7" w:rsidP="002E6DD7">
      <w:pPr>
        <w:pStyle w:val="Prrafodelista"/>
        <w:tabs>
          <w:tab w:val="left" w:pos="0"/>
        </w:tabs>
        <w:suppressAutoHyphens/>
        <w:ind w:left="1276"/>
        <w:jc w:val="both"/>
        <w:rPr>
          <w:rFonts w:asciiTheme="minorHAnsi" w:hAnsiTheme="minorHAnsi" w:cs="Arial"/>
          <w:spacing w:val="-3"/>
        </w:rPr>
      </w:pPr>
    </w:p>
    <w:p w14:paraId="12AA40B8" w14:textId="77777777" w:rsidR="002E6DD7" w:rsidRDefault="002E6DD7" w:rsidP="00B570AD">
      <w:pPr>
        <w:pStyle w:val="Prrafodelista"/>
        <w:numPr>
          <w:ilvl w:val="0"/>
          <w:numId w:val="30"/>
        </w:numPr>
        <w:tabs>
          <w:tab w:val="left" w:pos="0"/>
        </w:tabs>
        <w:suppressAutoHyphens/>
        <w:jc w:val="both"/>
        <w:rPr>
          <w:rFonts w:asciiTheme="minorHAnsi" w:hAnsiTheme="minorHAnsi" w:cs="Arial"/>
          <w:spacing w:val="-3"/>
        </w:rPr>
      </w:pPr>
      <w:r w:rsidRPr="002C0E68">
        <w:rPr>
          <w:rFonts w:asciiTheme="minorHAnsi" w:hAnsiTheme="minorHAnsi" w:cs="Arial"/>
          <w:spacing w:val="-3"/>
        </w:rPr>
        <w:t xml:space="preserve">Las unidades que sean utilizadas para el transporte de los residuos deberán cumplir con la Norma </w:t>
      </w:r>
      <w:r w:rsidRPr="002C0E68">
        <w:rPr>
          <w:rFonts w:asciiTheme="minorHAnsi" w:hAnsiTheme="minorHAnsi" w:cs="Arial"/>
          <w:b/>
          <w:spacing w:val="-3"/>
        </w:rPr>
        <w:t>NOM-024-SCT-2010</w:t>
      </w:r>
      <w:r w:rsidRPr="002C0E68">
        <w:rPr>
          <w:rFonts w:asciiTheme="minorHAnsi" w:hAnsiTheme="minorHAnsi" w:cs="Arial"/>
          <w:spacing w:val="-3"/>
        </w:rPr>
        <w:t xml:space="preserve">, así como identificarse con placa de metal inoxidable fija en un lugar de fácil acceso para la inspección. Queda bajo la responsabilidad del licitante someter esas unidades a las inspecciones periódicas y de operación que realice la Secretaría de Comunicaciones y Transporte. </w:t>
      </w:r>
    </w:p>
    <w:p w14:paraId="288193F5" w14:textId="77777777" w:rsidR="002E6DD7" w:rsidRDefault="002E6DD7" w:rsidP="002E6DD7">
      <w:pPr>
        <w:pStyle w:val="Prrafodelista"/>
        <w:tabs>
          <w:tab w:val="left" w:pos="0"/>
        </w:tabs>
        <w:suppressAutoHyphens/>
        <w:ind w:left="1276"/>
        <w:jc w:val="both"/>
        <w:rPr>
          <w:rFonts w:asciiTheme="minorHAnsi" w:hAnsiTheme="minorHAnsi" w:cs="Arial"/>
          <w:spacing w:val="-3"/>
        </w:rPr>
      </w:pPr>
    </w:p>
    <w:p w14:paraId="0E15F1ED" w14:textId="77777777" w:rsidR="002E6DD7" w:rsidRDefault="002E6DD7" w:rsidP="00B570AD">
      <w:pPr>
        <w:pStyle w:val="Prrafodelista"/>
        <w:numPr>
          <w:ilvl w:val="0"/>
          <w:numId w:val="30"/>
        </w:numPr>
        <w:tabs>
          <w:tab w:val="left" w:pos="0"/>
        </w:tabs>
        <w:suppressAutoHyphens/>
        <w:jc w:val="both"/>
        <w:rPr>
          <w:rFonts w:asciiTheme="minorHAnsi" w:hAnsiTheme="minorHAnsi" w:cs="Arial"/>
        </w:rPr>
      </w:pPr>
      <w:r w:rsidRPr="002C0E68">
        <w:rPr>
          <w:rFonts w:asciiTheme="minorHAnsi" w:hAnsiTheme="minorHAnsi" w:cs="Arial"/>
          <w:spacing w:val="-3"/>
        </w:rPr>
        <w:t xml:space="preserve">El licitante deberá contar con el número suficiente de unidades de transporte para garantizar la prestación del servicio a contratar. </w:t>
      </w:r>
      <w:r w:rsidRPr="002C0E68">
        <w:rPr>
          <w:rFonts w:asciiTheme="minorHAnsi" w:hAnsiTheme="minorHAnsi" w:cs="Arial"/>
        </w:rPr>
        <w:t xml:space="preserve">Los Desechos Peligrosos Biológico-Infecciosos, deberán transportarse sin compactarse, en camiones propiedad del licitante que resulte adjudicado que cumplan con las normas de la Secretaría del Medio Ambiente y Recursos Naturales, así como de la Secretaría de Comunicaciones y Transporte. </w:t>
      </w:r>
    </w:p>
    <w:p w14:paraId="7AEED55B" w14:textId="77777777" w:rsidR="002E6DD7" w:rsidRDefault="002E6DD7" w:rsidP="002E6DD7">
      <w:pPr>
        <w:pStyle w:val="Prrafodelista"/>
        <w:tabs>
          <w:tab w:val="left" w:pos="0"/>
        </w:tabs>
        <w:suppressAutoHyphens/>
        <w:ind w:left="1276"/>
        <w:jc w:val="both"/>
        <w:rPr>
          <w:rFonts w:asciiTheme="minorHAnsi" w:hAnsiTheme="minorHAnsi" w:cs="Arial"/>
        </w:rPr>
      </w:pPr>
    </w:p>
    <w:p w14:paraId="377BF01B" w14:textId="3857BFD9" w:rsidR="002E6DD7" w:rsidRDefault="002E6DD7" w:rsidP="00B570AD">
      <w:pPr>
        <w:pStyle w:val="Prrafodelista"/>
        <w:numPr>
          <w:ilvl w:val="0"/>
          <w:numId w:val="30"/>
        </w:numPr>
        <w:tabs>
          <w:tab w:val="left" w:pos="0"/>
        </w:tabs>
        <w:suppressAutoHyphens/>
        <w:jc w:val="both"/>
        <w:rPr>
          <w:rFonts w:asciiTheme="minorHAnsi" w:hAnsiTheme="minorHAnsi" w:cs="Arial"/>
          <w:spacing w:val="-3"/>
        </w:rPr>
      </w:pPr>
      <w:r w:rsidRPr="002C0E68">
        <w:rPr>
          <w:rFonts w:asciiTheme="minorHAnsi" w:hAnsiTheme="minorHAnsi" w:cs="Arial"/>
          <w:spacing w:val="-3"/>
        </w:rPr>
        <w:t>La empresa se compromete a expedir constancia de retiro de los residuos, la cual deberá esta</w:t>
      </w:r>
      <w:r w:rsidRPr="00F05824">
        <w:rPr>
          <w:rFonts w:asciiTheme="minorHAnsi" w:hAnsiTheme="minorHAnsi" w:cs="Arial"/>
          <w:spacing w:val="-3"/>
        </w:rPr>
        <w:t>r a</w:t>
      </w:r>
      <w:r w:rsidRPr="002C0E68">
        <w:rPr>
          <w:rFonts w:asciiTheme="minorHAnsi" w:hAnsiTheme="minorHAnsi" w:cs="Arial"/>
          <w:spacing w:val="-3"/>
        </w:rPr>
        <w:t xml:space="preserve">valada con el nombre, firma y fecha del personal de la Convocante que verifique dicho retiro. </w:t>
      </w:r>
    </w:p>
    <w:p w14:paraId="28B712F4" w14:textId="77777777" w:rsidR="002E6DD7" w:rsidRDefault="002E6DD7" w:rsidP="002E6DD7">
      <w:pPr>
        <w:pStyle w:val="Prrafodelista"/>
        <w:tabs>
          <w:tab w:val="left" w:pos="0"/>
        </w:tabs>
        <w:suppressAutoHyphens/>
        <w:ind w:left="1276"/>
        <w:jc w:val="both"/>
        <w:rPr>
          <w:rFonts w:asciiTheme="minorHAnsi" w:hAnsiTheme="minorHAnsi" w:cs="Arial"/>
          <w:spacing w:val="-3"/>
        </w:rPr>
      </w:pPr>
    </w:p>
    <w:p w14:paraId="125ED7A3" w14:textId="77777777" w:rsidR="002E6DD7" w:rsidRPr="002C0E68" w:rsidRDefault="002E6DD7" w:rsidP="00B570AD">
      <w:pPr>
        <w:pStyle w:val="Prrafodelista"/>
        <w:numPr>
          <w:ilvl w:val="0"/>
          <w:numId w:val="30"/>
        </w:numPr>
        <w:tabs>
          <w:tab w:val="left" w:pos="0"/>
        </w:tabs>
        <w:suppressAutoHyphens/>
        <w:jc w:val="both"/>
        <w:rPr>
          <w:rFonts w:asciiTheme="minorHAnsi" w:hAnsiTheme="minorHAnsi" w:cs="Arial"/>
          <w:spacing w:val="-3"/>
        </w:rPr>
      </w:pPr>
      <w:r w:rsidRPr="002C0E68">
        <w:rPr>
          <w:rFonts w:asciiTheme="minorHAnsi" w:hAnsiTheme="minorHAnsi" w:cs="Arial"/>
          <w:spacing w:val="-3"/>
        </w:rPr>
        <w:t>Deberá firmar la Constancia alguno de los Servidores Públicos siguientes: Director, el Administrador, el Encargado del Almacén, Encargado de Servicios Generales o de Recursos Materiales de cada Unidad Aplicativa.</w:t>
      </w:r>
    </w:p>
    <w:p w14:paraId="5B833625" w14:textId="77777777" w:rsidR="002E6DD7" w:rsidRDefault="002E6DD7" w:rsidP="002E6DD7">
      <w:pPr>
        <w:pStyle w:val="Prrafodelista"/>
        <w:tabs>
          <w:tab w:val="left" w:pos="0"/>
        </w:tabs>
        <w:suppressAutoHyphens/>
        <w:ind w:left="567"/>
        <w:jc w:val="both"/>
        <w:rPr>
          <w:rFonts w:asciiTheme="minorHAnsi" w:hAnsiTheme="minorHAnsi" w:cs="Arial"/>
          <w:spacing w:val="-3"/>
        </w:rPr>
      </w:pPr>
    </w:p>
    <w:p w14:paraId="53C1108B" w14:textId="77777777" w:rsidR="002E6DD7" w:rsidRDefault="002E6DD7" w:rsidP="00B570AD">
      <w:pPr>
        <w:pStyle w:val="Prrafodelista"/>
        <w:numPr>
          <w:ilvl w:val="0"/>
          <w:numId w:val="28"/>
        </w:numPr>
        <w:tabs>
          <w:tab w:val="left" w:pos="0"/>
        </w:tabs>
        <w:suppressAutoHyphens/>
        <w:ind w:left="1276"/>
        <w:jc w:val="both"/>
        <w:rPr>
          <w:rFonts w:asciiTheme="minorHAnsi" w:hAnsiTheme="minorHAnsi" w:cs="Arial"/>
          <w:spacing w:val="-3"/>
        </w:rPr>
      </w:pPr>
      <w:r w:rsidRPr="002C0E68">
        <w:rPr>
          <w:rFonts w:asciiTheme="minorHAnsi" w:hAnsiTheme="minorHAnsi" w:cs="Arial"/>
          <w:b/>
          <w:spacing w:val="-3"/>
          <w:szCs w:val="22"/>
          <w:u w:val="single"/>
        </w:rPr>
        <w:t>Tratamiento de Residuos.-</w:t>
      </w:r>
      <w:r w:rsidRPr="00131FF9">
        <w:rPr>
          <w:rFonts w:asciiTheme="minorHAnsi" w:hAnsiTheme="minorHAnsi" w:cs="Arial"/>
          <w:spacing w:val="-3"/>
        </w:rPr>
        <w:t xml:space="preserve"> </w:t>
      </w:r>
    </w:p>
    <w:p w14:paraId="30A47BF0" w14:textId="77777777" w:rsidR="002E6DD7" w:rsidRDefault="002E6DD7" w:rsidP="002E6DD7">
      <w:pPr>
        <w:pStyle w:val="Prrafodelista"/>
        <w:tabs>
          <w:tab w:val="left" w:pos="0"/>
        </w:tabs>
        <w:suppressAutoHyphens/>
        <w:ind w:left="1276"/>
        <w:jc w:val="both"/>
        <w:rPr>
          <w:rFonts w:asciiTheme="minorHAnsi" w:hAnsiTheme="minorHAnsi" w:cs="Arial"/>
          <w:spacing w:val="-3"/>
        </w:rPr>
      </w:pPr>
    </w:p>
    <w:p w14:paraId="31337F0E" w14:textId="3958F05F" w:rsidR="002E6DD7" w:rsidRDefault="002E6DD7" w:rsidP="00B570AD">
      <w:pPr>
        <w:pStyle w:val="Prrafodelista"/>
        <w:numPr>
          <w:ilvl w:val="0"/>
          <w:numId w:val="31"/>
        </w:numPr>
        <w:tabs>
          <w:tab w:val="left" w:pos="0"/>
        </w:tabs>
        <w:suppressAutoHyphens/>
        <w:jc w:val="both"/>
        <w:rPr>
          <w:rFonts w:asciiTheme="minorHAnsi" w:hAnsiTheme="minorHAnsi" w:cs="Arial"/>
          <w:spacing w:val="-3"/>
        </w:rPr>
      </w:pPr>
      <w:r w:rsidRPr="00131FF9">
        <w:rPr>
          <w:rFonts w:asciiTheme="minorHAnsi" w:hAnsiTheme="minorHAnsi" w:cs="Arial"/>
          <w:spacing w:val="-3"/>
        </w:rPr>
        <w:t xml:space="preserve">Para el tratamiento de los residuos peligrosos biológico-infecciosos, el licitante que resulte ganador garantizará su destrucción, reducción, inactivación, incineración o neutralización apegándose a la Norma Oficial Mexicana </w:t>
      </w:r>
      <w:r w:rsidRPr="00131FF9">
        <w:rPr>
          <w:rFonts w:asciiTheme="minorHAnsi" w:hAnsiTheme="minorHAnsi" w:cs="Arial"/>
          <w:b/>
          <w:spacing w:val="-3"/>
        </w:rPr>
        <w:t>NOM-087-SEMARNAT-SSA1-2002</w:t>
      </w:r>
      <w:r w:rsidRPr="00131FF9">
        <w:rPr>
          <w:rFonts w:asciiTheme="minorHAnsi" w:hAnsiTheme="minorHAnsi" w:cs="Arial"/>
          <w:spacing w:val="-3"/>
        </w:rPr>
        <w:t xml:space="preserve"> por lo que, deberá </w:t>
      </w:r>
      <w:r w:rsidRPr="00F05824">
        <w:rPr>
          <w:rFonts w:asciiTheme="minorHAnsi" w:hAnsiTheme="minorHAnsi" w:cs="Arial"/>
          <w:spacing w:val="-3"/>
        </w:rPr>
        <w:t>realizar</w:t>
      </w:r>
      <w:r w:rsidRPr="00F05824">
        <w:rPr>
          <w:rFonts w:asciiTheme="minorHAnsi" w:hAnsiTheme="minorHAnsi" w:cs="Arial"/>
          <w:color w:val="FF0000"/>
          <w:spacing w:val="-3"/>
        </w:rPr>
        <w:t xml:space="preserve"> </w:t>
      </w:r>
      <w:r w:rsidRPr="00F05824">
        <w:rPr>
          <w:rFonts w:asciiTheme="minorHAnsi" w:hAnsiTheme="minorHAnsi" w:cs="Arial"/>
          <w:spacing w:val="-3"/>
        </w:rPr>
        <w:t>en</w:t>
      </w:r>
      <w:r w:rsidRPr="00C23D07">
        <w:rPr>
          <w:rFonts w:asciiTheme="minorHAnsi" w:hAnsiTheme="minorHAnsi" w:cs="Arial"/>
          <w:spacing w:val="-3"/>
        </w:rPr>
        <w:t xml:space="preserve"> forma mensual los análisis de laboratorio que así lo demuestren llevando a cabo las pruebas físicas, químicas y bacteriológicas pertinentes</w:t>
      </w:r>
      <w:r w:rsidR="00C23D07" w:rsidRPr="00C23D07">
        <w:rPr>
          <w:rFonts w:asciiTheme="minorHAnsi" w:hAnsiTheme="minorHAnsi" w:cs="Arial"/>
          <w:spacing w:val="-3"/>
        </w:rPr>
        <w:t xml:space="preserve"> </w:t>
      </w:r>
      <w:r w:rsidRPr="00131FF9">
        <w:rPr>
          <w:rFonts w:asciiTheme="minorHAnsi" w:hAnsiTheme="minorHAnsi" w:cs="Arial"/>
          <w:spacing w:val="-3"/>
        </w:rPr>
        <w:t xml:space="preserve">remitiendo la información al Departamento de Servicios Generales de la Convocante.  </w:t>
      </w:r>
    </w:p>
    <w:p w14:paraId="1F9DFFE6" w14:textId="77777777" w:rsidR="002E6DD7" w:rsidRDefault="002E6DD7" w:rsidP="002E6DD7">
      <w:pPr>
        <w:pStyle w:val="Prrafodelista"/>
        <w:tabs>
          <w:tab w:val="left" w:pos="0"/>
        </w:tabs>
        <w:suppressAutoHyphens/>
        <w:ind w:left="1276"/>
        <w:jc w:val="both"/>
        <w:rPr>
          <w:rFonts w:asciiTheme="minorHAnsi" w:hAnsiTheme="minorHAnsi" w:cs="Arial"/>
          <w:spacing w:val="-3"/>
        </w:rPr>
      </w:pPr>
    </w:p>
    <w:p w14:paraId="0B6EDCCB" w14:textId="77777777" w:rsidR="002E6DD7" w:rsidRDefault="002E6DD7" w:rsidP="00B570AD">
      <w:pPr>
        <w:pStyle w:val="Prrafodelista"/>
        <w:numPr>
          <w:ilvl w:val="0"/>
          <w:numId w:val="31"/>
        </w:numPr>
        <w:tabs>
          <w:tab w:val="left" w:pos="0"/>
        </w:tabs>
        <w:suppressAutoHyphens/>
        <w:jc w:val="both"/>
        <w:rPr>
          <w:rFonts w:asciiTheme="minorHAnsi" w:hAnsiTheme="minorHAnsi" w:cs="Arial"/>
          <w:spacing w:val="-3"/>
        </w:rPr>
      </w:pPr>
      <w:r w:rsidRPr="00131FF9">
        <w:rPr>
          <w:rFonts w:asciiTheme="minorHAnsi" w:hAnsiTheme="minorHAnsi" w:cs="Arial"/>
          <w:spacing w:val="-3"/>
        </w:rPr>
        <w:t xml:space="preserve">La inobservancia e incumplimiento de lo anterior, dará lugar a la sanción respectiva a cargo del licitante adjudicado y, en su caso, a la rescisión del contrato. </w:t>
      </w:r>
    </w:p>
    <w:p w14:paraId="3719211A" w14:textId="77777777" w:rsidR="002E6DD7" w:rsidRDefault="002E6DD7" w:rsidP="002E6DD7">
      <w:pPr>
        <w:pStyle w:val="Prrafodelista"/>
        <w:tabs>
          <w:tab w:val="left" w:pos="0"/>
        </w:tabs>
        <w:suppressAutoHyphens/>
        <w:ind w:left="1276"/>
        <w:jc w:val="both"/>
        <w:rPr>
          <w:rFonts w:asciiTheme="minorHAnsi" w:hAnsiTheme="minorHAnsi" w:cs="Arial"/>
          <w:spacing w:val="-3"/>
        </w:rPr>
      </w:pPr>
    </w:p>
    <w:p w14:paraId="5A17B59D" w14:textId="383FA79F" w:rsidR="002E6DD7" w:rsidRDefault="002E6DD7" w:rsidP="00B570AD">
      <w:pPr>
        <w:pStyle w:val="Prrafodelista"/>
        <w:numPr>
          <w:ilvl w:val="0"/>
          <w:numId w:val="31"/>
        </w:numPr>
        <w:tabs>
          <w:tab w:val="left" w:pos="0"/>
        </w:tabs>
        <w:suppressAutoHyphens/>
        <w:jc w:val="both"/>
        <w:rPr>
          <w:rFonts w:asciiTheme="minorHAnsi" w:hAnsiTheme="minorHAnsi" w:cs="Arial"/>
          <w:spacing w:val="-3"/>
        </w:rPr>
      </w:pPr>
      <w:r w:rsidRPr="00131FF9">
        <w:rPr>
          <w:rFonts w:asciiTheme="minorHAnsi" w:hAnsiTheme="minorHAnsi" w:cs="Arial"/>
          <w:spacing w:val="-3"/>
        </w:rPr>
        <w:lastRenderedPageBreak/>
        <w:t>Los licitante</w:t>
      </w:r>
      <w:r w:rsidR="008570D0">
        <w:rPr>
          <w:rFonts w:asciiTheme="minorHAnsi" w:hAnsiTheme="minorHAnsi" w:cs="Arial"/>
          <w:spacing w:val="-3"/>
        </w:rPr>
        <w:t xml:space="preserve">s deberán contar con aprobación </w:t>
      </w:r>
      <w:r w:rsidRPr="00131FF9">
        <w:rPr>
          <w:rFonts w:asciiTheme="minorHAnsi" w:hAnsiTheme="minorHAnsi" w:cs="Arial"/>
          <w:spacing w:val="-3"/>
        </w:rPr>
        <w:t xml:space="preserve">de </w:t>
      </w:r>
      <w:r w:rsidRPr="00F05824">
        <w:rPr>
          <w:rFonts w:asciiTheme="minorHAnsi" w:hAnsiTheme="minorHAnsi" w:cs="Arial"/>
          <w:color w:val="000000" w:themeColor="text1"/>
          <w:spacing w:val="-3"/>
        </w:rPr>
        <w:t>la Secretar</w:t>
      </w:r>
      <w:r w:rsidR="00F05824">
        <w:rPr>
          <w:rFonts w:asciiTheme="minorHAnsi" w:hAnsiTheme="minorHAnsi" w:cs="Arial"/>
          <w:color w:val="000000" w:themeColor="text1"/>
          <w:spacing w:val="-3"/>
        </w:rPr>
        <w:t>í</w:t>
      </w:r>
      <w:r w:rsidRPr="00F05824">
        <w:rPr>
          <w:rFonts w:asciiTheme="minorHAnsi" w:hAnsiTheme="minorHAnsi" w:cs="Arial"/>
          <w:color w:val="000000" w:themeColor="text1"/>
          <w:spacing w:val="-3"/>
        </w:rPr>
        <w:t>a</w:t>
      </w:r>
      <w:r w:rsidRPr="00C23D07">
        <w:rPr>
          <w:rFonts w:asciiTheme="minorHAnsi" w:hAnsiTheme="minorHAnsi" w:cs="Arial"/>
          <w:color w:val="000000" w:themeColor="text1"/>
          <w:spacing w:val="-3"/>
        </w:rPr>
        <w:t xml:space="preserve"> del Medio Ambiente y Recursos Naturales de los procesos para el tratami</w:t>
      </w:r>
      <w:r w:rsidR="008570D0">
        <w:rPr>
          <w:rFonts w:asciiTheme="minorHAnsi" w:hAnsiTheme="minorHAnsi" w:cs="Arial"/>
          <w:color w:val="000000" w:themeColor="text1"/>
          <w:spacing w:val="-3"/>
        </w:rPr>
        <w:t xml:space="preserve">ento de los residuos; así como </w:t>
      </w:r>
      <w:r w:rsidRPr="00C23D07">
        <w:rPr>
          <w:rFonts w:asciiTheme="minorHAnsi" w:hAnsiTheme="minorHAnsi" w:cs="Arial"/>
          <w:color w:val="000000" w:themeColor="text1"/>
          <w:spacing w:val="-3"/>
        </w:rPr>
        <w:t xml:space="preserve">la tecnología que para ello se requiera, así mismo tienen la obligación de acreditar que la planta de tratamiento </w:t>
      </w:r>
      <w:r w:rsidR="00C23D07">
        <w:rPr>
          <w:rFonts w:asciiTheme="minorHAnsi" w:hAnsiTheme="minorHAnsi" w:cs="Arial"/>
          <w:color w:val="000000" w:themeColor="text1"/>
          <w:spacing w:val="-3"/>
        </w:rPr>
        <w:t>y/o</w:t>
      </w:r>
      <w:r w:rsidRPr="00C23D07">
        <w:rPr>
          <w:rFonts w:asciiTheme="minorHAnsi" w:hAnsiTheme="minorHAnsi" w:cs="Arial"/>
          <w:color w:val="000000" w:themeColor="text1"/>
          <w:spacing w:val="-3"/>
        </w:rPr>
        <w:t xml:space="preserve"> centro de acopio </w:t>
      </w:r>
      <w:r w:rsidR="00C23D07">
        <w:rPr>
          <w:rFonts w:asciiTheme="minorHAnsi" w:hAnsiTheme="minorHAnsi" w:cs="Arial"/>
          <w:color w:val="000000" w:themeColor="text1"/>
          <w:spacing w:val="-3"/>
        </w:rPr>
        <w:t>de</w:t>
      </w:r>
      <w:r w:rsidRPr="00131FF9">
        <w:rPr>
          <w:rFonts w:asciiTheme="minorHAnsi" w:hAnsiTheme="minorHAnsi" w:cs="Arial"/>
          <w:spacing w:val="-3"/>
        </w:rPr>
        <w:t xml:space="preserve"> los residuos se encuentra en el Estado de Nuevo León, además </w:t>
      </w:r>
      <w:r w:rsidR="00D230B9">
        <w:rPr>
          <w:rFonts w:asciiTheme="minorHAnsi" w:hAnsiTheme="minorHAnsi" w:cs="Arial"/>
          <w:spacing w:val="-3"/>
        </w:rPr>
        <w:t xml:space="preserve">de </w:t>
      </w:r>
      <w:r w:rsidR="00C23D07">
        <w:rPr>
          <w:rFonts w:asciiTheme="minorHAnsi" w:hAnsiTheme="minorHAnsi" w:cs="Arial"/>
          <w:spacing w:val="-3"/>
        </w:rPr>
        <w:t>demostrar</w:t>
      </w:r>
      <w:r w:rsidRPr="00131FF9">
        <w:rPr>
          <w:rFonts w:asciiTheme="minorHAnsi" w:hAnsiTheme="minorHAnsi" w:cs="Arial"/>
          <w:spacing w:val="-3"/>
        </w:rPr>
        <w:t xml:space="preserve"> </w:t>
      </w:r>
      <w:r w:rsidR="00C23D07">
        <w:rPr>
          <w:rFonts w:asciiTheme="minorHAnsi" w:hAnsiTheme="minorHAnsi" w:cs="Arial"/>
          <w:spacing w:val="-3"/>
        </w:rPr>
        <w:t xml:space="preserve">contar con todas las autorizaciones y acreditaciones </w:t>
      </w:r>
      <w:r w:rsidR="00D230B9">
        <w:rPr>
          <w:rFonts w:asciiTheme="minorHAnsi" w:hAnsiTheme="minorHAnsi" w:cs="Arial"/>
          <w:spacing w:val="-3"/>
        </w:rPr>
        <w:t>aplicables de acuerdo a la normatividad y legislación vigente.</w:t>
      </w:r>
    </w:p>
    <w:p w14:paraId="5A9F39B3" w14:textId="77777777" w:rsidR="002E6DD7" w:rsidRDefault="002E6DD7" w:rsidP="002E6DD7">
      <w:pPr>
        <w:pStyle w:val="Prrafodelista"/>
        <w:tabs>
          <w:tab w:val="left" w:pos="0"/>
        </w:tabs>
        <w:suppressAutoHyphens/>
        <w:ind w:left="1276"/>
        <w:jc w:val="both"/>
        <w:rPr>
          <w:rFonts w:asciiTheme="minorHAnsi" w:hAnsiTheme="minorHAnsi" w:cs="Arial"/>
          <w:spacing w:val="-3"/>
        </w:rPr>
      </w:pPr>
    </w:p>
    <w:p w14:paraId="297576EC" w14:textId="77777777" w:rsidR="002E6DD7" w:rsidRDefault="002E6DD7" w:rsidP="00B570AD">
      <w:pPr>
        <w:pStyle w:val="Prrafodelista"/>
        <w:numPr>
          <w:ilvl w:val="0"/>
          <w:numId w:val="31"/>
        </w:numPr>
        <w:tabs>
          <w:tab w:val="left" w:pos="0"/>
        </w:tabs>
        <w:suppressAutoHyphens/>
        <w:jc w:val="both"/>
        <w:rPr>
          <w:rFonts w:asciiTheme="minorHAnsi" w:hAnsiTheme="minorHAnsi" w:cs="Arial"/>
          <w:spacing w:val="-3"/>
        </w:rPr>
      </w:pPr>
      <w:r w:rsidRPr="00131FF9">
        <w:rPr>
          <w:rFonts w:asciiTheme="minorHAnsi" w:hAnsiTheme="minorHAnsi" w:cs="Arial"/>
          <w:spacing w:val="-3"/>
        </w:rPr>
        <w:t>El Licitante deberá especificar el tipo de tecnología que se utilice, misma que resultará determinante en la valoración de las propuestas y consecuente adjudicación del contrato.</w:t>
      </w:r>
    </w:p>
    <w:p w14:paraId="1A600EFB" w14:textId="77777777" w:rsidR="002E6DD7" w:rsidRDefault="002E6DD7" w:rsidP="002E6DD7">
      <w:pPr>
        <w:pStyle w:val="Prrafodelista"/>
        <w:tabs>
          <w:tab w:val="left" w:pos="0"/>
        </w:tabs>
        <w:suppressAutoHyphens/>
        <w:ind w:left="1276" w:hanging="360"/>
        <w:jc w:val="both"/>
        <w:rPr>
          <w:rFonts w:asciiTheme="minorHAnsi" w:hAnsiTheme="minorHAnsi" w:cs="Arial"/>
          <w:spacing w:val="-3"/>
        </w:rPr>
      </w:pPr>
    </w:p>
    <w:p w14:paraId="722B8574" w14:textId="77777777" w:rsidR="002E6DD7" w:rsidRPr="00157056" w:rsidRDefault="002E6DD7" w:rsidP="00B570AD">
      <w:pPr>
        <w:pStyle w:val="Prrafodelista"/>
        <w:numPr>
          <w:ilvl w:val="0"/>
          <w:numId w:val="28"/>
        </w:numPr>
        <w:tabs>
          <w:tab w:val="left" w:pos="0"/>
        </w:tabs>
        <w:suppressAutoHyphens/>
        <w:ind w:left="1276"/>
        <w:jc w:val="both"/>
        <w:rPr>
          <w:rFonts w:asciiTheme="minorHAnsi" w:hAnsiTheme="minorHAnsi" w:cs="Arial"/>
          <w:spacing w:val="-3"/>
        </w:rPr>
      </w:pPr>
      <w:r w:rsidRPr="002C0E68">
        <w:rPr>
          <w:rFonts w:asciiTheme="minorHAnsi" w:hAnsiTheme="minorHAnsi" w:cs="Arial"/>
          <w:b/>
          <w:spacing w:val="-3"/>
          <w:szCs w:val="22"/>
          <w:u w:val="single"/>
        </w:rPr>
        <w:t>Disposición final de Residuos.-</w:t>
      </w:r>
      <w:r w:rsidRPr="00131FF9">
        <w:rPr>
          <w:rFonts w:asciiTheme="minorHAnsi" w:hAnsiTheme="minorHAnsi" w:cs="Arial"/>
          <w:b/>
          <w:spacing w:val="-3"/>
          <w:sz w:val="22"/>
        </w:rPr>
        <w:t xml:space="preserve"> </w:t>
      </w:r>
    </w:p>
    <w:p w14:paraId="0AAB9DEB" w14:textId="77777777" w:rsidR="002E6DD7" w:rsidRPr="002C0E68" w:rsidRDefault="002E6DD7" w:rsidP="002E6DD7">
      <w:pPr>
        <w:pStyle w:val="Prrafodelista"/>
        <w:tabs>
          <w:tab w:val="left" w:pos="0"/>
        </w:tabs>
        <w:suppressAutoHyphens/>
        <w:ind w:left="1276"/>
        <w:jc w:val="both"/>
        <w:rPr>
          <w:rFonts w:asciiTheme="minorHAnsi" w:hAnsiTheme="minorHAnsi" w:cs="Arial"/>
          <w:spacing w:val="-3"/>
        </w:rPr>
      </w:pPr>
    </w:p>
    <w:p w14:paraId="74D5EDB3" w14:textId="77777777" w:rsidR="002E6DD7" w:rsidRPr="00D230B9" w:rsidRDefault="002E6DD7" w:rsidP="002E6DD7">
      <w:pPr>
        <w:pStyle w:val="Prrafodelista"/>
        <w:tabs>
          <w:tab w:val="left" w:pos="0"/>
        </w:tabs>
        <w:suppressAutoHyphens/>
        <w:ind w:left="1996"/>
        <w:jc w:val="both"/>
        <w:rPr>
          <w:rFonts w:asciiTheme="minorHAnsi" w:hAnsiTheme="minorHAnsi" w:cs="Arial"/>
          <w:spacing w:val="-3"/>
        </w:rPr>
      </w:pPr>
      <w:r w:rsidRPr="009B4DE3">
        <w:rPr>
          <w:rFonts w:asciiTheme="minorHAnsi" w:hAnsiTheme="minorHAnsi" w:cs="Arial"/>
          <w:spacing w:val="-3"/>
        </w:rPr>
        <w:t>L</w:t>
      </w:r>
      <w:r w:rsidRPr="00131FF9">
        <w:rPr>
          <w:rFonts w:asciiTheme="minorHAnsi" w:hAnsiTheme="minorHAnsi" w:cs="Arial"/>
          <w:spacing w:val="-3"/>
        </w:rPr>
        <w:t xml:space="preserve">a disposición final de los residuos peligrosos biológico-infecciosos será responsabilidad del licitante que resulte ganador y deberá hacerse en los sitios correspondientes que para tal efecto </w:t>
      </w:r>
      <w:r>
        <w:rPr>
          <w:rFonts w:asciiTheme="minorHAnsi" w:hAnsiTheme="minorHAnsi" w:cs="Arial"/>
          <w:spacing w:val="-3"/>
        </w:rPr>
        <w:t xml:space="preserve">se </w:t>
      </w:r>
      <w:r w:rsidRPr="00D230B9">
        <w:rPr>
          <w:rFonts w:asciiTheme="minorHAnsi" w:hAnsiTheme="minorHAnsi" w:cs="Arial"/>
          <w:spacing w:val="-3"/>
        </w:rPr>
        <w:t>encuentren</w:t>
      </w:r>
      <w:r w:rsidR="008570D0">
        <w:rPr>
          <w:rFonts w:asciiTheme="minorHAnsi" w:hAnsiTheme="minorHAnsi" w:cs="Arial"/>
          <w:spacing w:val="-3"/>
        </w:rPr>
        <w:t xml:space="preserve"> </w:t>
      </w:r>
      <w:r w:rsidRPr="00131FF9">
        <w:rPr>
          <w:rFonts w:asciiTheme="minorHAnsi" w:hAnsiTheme="minorHAnsi" w:cs="Arial"/>
          <w:spacing w:val="-3"/>
        </w:rPr>
        <w:t>autorizado</w:t>
      </w:r>
      <w:r>
        <w:rPr>
          <w:rFonts w:asciiTheme="minorHAnsi" w:hAnsiTheme="minorHAnsi" w:cs="Arial"/>
          <w:spacing w:val="-3"/>
        </w:rPr>
        <w:t>s</w:t>
      </w:r>
      <w:r w:rsidRPr="00131FF9">
        <w:rPr>
          <w:rFonts w:asciiTheme="minorHAnsi" w:hAnsiTheme="minorHAnsi" w:cs="Arial"/>
          <w:spacing w:val="-3"/>
        </w:rPr>
        <w:t xml:space="preserve"> </w:t>
      </w:r>
      <w:r w:rsidR="00D230B9" w:rsidRPr="00D230B9">
        <w:rPr>
          <w:rFonts w:asciiTheme="minorHAnsi" w:hAnsiTheme="minorHAnsi" w:cs="Arial"/>
          <w:spacing w:val="-3"/>
        </w:rPr>
        <w:t>y acreditados.</w:t>
      </w:r>
    </w:p>
    <w:p w14:paraId="4E0CE81C" w14:textId="77777777" w:rsidR="002E6DD7" w:rsidRDefault="002E6DD7" w:rsidP="002E6DD7">
      <w:pPr>
        <w:pStyle w:val="Prrafodelista"/>
        <w:tabs>
          <w:tab w:val="left" w:pos="0"/>
        </w:tabs>
        <w:suppressAutoHyphens/>
        <w:ind w:left="1276"/>
        <w:jc w:val="both"/>
        <w:rPr>
          <w:rFonts w:asciiTheme="minorHAnsi" w:hAnsiTheme="minorHAnsi" w:cs="Arial"/>
          <w:spacing w:val="-3"/>
        </w:rPr>
      </w:pPr>
    </w:p>
    <w:p w14:paraId="60314C37" w14:textId="77777777" w:rsidR="002E6DD7" w:rsidRDefault="002E6DD7" w:rsidP="00B570AD">
      <w:pPr>
        <w:pStyle w:val="Prrafodelista"/>
        <w:numPr>
          <w:ilvl w:val="0"/>
          <w:numId w:val="32"/>
        </w:numPr>
        <w:tabs>
          <w:tab w:val="left" w:pos="0"/>
        </w:tabs>
        <w:suppressAutoHyphens/>
        <w:jc w:val="both"/>
        <w:rPr>
          <w:rFonts w:asciiTheme="minorHAnsi" w:hAnsiTheme="minorHAnsi" w:cs="Arial"/>
          <w:spacing w:val="-3"/>
        </w:rPr>
      </w:pPr>
      <w:r w:rsidRPr="00131FF9">
        <w:rPr>
          <w:rFonts w:asciiTheme="minorHAnsi" w:hAnsiTheme="minorHAnsi" w:cs="Arial"/>
          <w:spacing w:val="-3"/>
        </w:rPr>
        <w:t>La Convocante no tendrá ninguna erogación adicional en cuanto a la disposición final de los residuos peligrosos, biológico-infecciosos.</w:t>
      </w:r>
    </w:p>
    <w:p w14:paraId="5E45D636" w14:textId="77777777" w:rsidR="002E6DD7" w:rsidRPr="00131FF9" w:rsidRDefault="002E6DD7" w:rsidP="002E6DD7">
      <w:pPr>
        <w:pStyle w:val="Prrafodelista"/>
        <w:ind w:left="1276" w:hanging="360"/>
        <w:rPr>
          <w:rFonts w:asciiTheme="minorHAnsi" w:hAnsiTheme="minorHAnsi" w:cs="Arial"/>
          <w:b/>
          <w:spacing w:val="-3"/>
          <w:sz w:val="22"/>
        </w:rPr>
      </w:pPr>
    </w:p>
    <w:p w14:paraId="3837B59A" w14:textId="77777777" w:rsidR="002E6DD7" w:rsidRPr="002C0E68" w:rsidRDefault="002E6DD7" w:rsidP="00B570AD">
      <w:pPr>
        <w:pStyle w:val="Prrafodelista"/>
        <w:numPr>
          <w:ilvl w:val="0"/>
          <w:numId w:val="28"/>
        </w:numPr>
        <w:tabs>
          <w:tab w:val="left" w:pos="0"/>
        </w:tabs>
        <w:suppressAutoHyphens/>
        <w:ind w:left="1276"/>
        <w:jc w:val="both"/>
        <w:rPr>
          <w:rFonts w:asciiTheme="minorHAnsi" w:hAnsiTheme="minorHAnsi" w:cs="Arial"/>
          <w:spacing w:val="-3"/>
        </w:rPr>
      </w:pPr>
      <w:r w:rsidRPr="002C0E68">
        <w:rPr>
          <w:rFonts w:asciiTheme="minorHAnsi" w:hAnsiTheme="minorHAnsi" w:cs="Arial"/>
          <w:b/>
          <w:spacing w:val="-3"/>
          <w:szCs w:val="22"/>
          <w:u w:val="single"/>
        </w:rPr>
        <w:t>Reporte de Operación.-</w:t>
      </w:r>
      <w:r w:rsidRPr="00131FF9">
        <w:rPr>
          <w:rFonts w:asciiTheme="minorHAnsi" w:hAnsiTheme="minorHAnsi" w:cs="Arial"/>
          <w:b/>
          <w:spacing w:val="-3"/>
          <w:sz w:val="22"/>
        </w:rPr>
        <w:t xml:space="preserve"> </w:t>
      </w:r>
    </w:p>
    <w:p w14:paraId="4C3EA292" w14:textId="77777777" w:rsidR="002E6DD7" w:rsidRDefault="002E6DD7" w:rsidP="002E6DD7">
      <w:pPr>
        <w:pStyle w:val="Prrafodelista"/>
        <w:tabs>
          <w:tab w:val="left" w:pos="0"/>
        </w:tabs>
        <w:suppressAutoHyphens/>
        <w:ind w:left="1276"/>
        <w:jc w:val="both"/>
        <w:rPr>
          <w:rFonts w:asciiTheme="minorHAnsi" w:hAnsiTheme="minorHAnsi" w:cs="Arial"/>
          <w:b/>
          <w:spacing w:val="-3"/>
          <w:sz w:val="22"/>
        </w:rPr>
      </w:pPr>
    </w:p>
    <w:p w14:paraId="19EF9BC6" w14:textId="77777777" w:rsidR="002E6DD7" w:rsidRPr="00A51A85" w:rsidRDefault="002E6DD7" w:rsidP="00B570AD">
      <w:pPr>
        <w:pStyle w:val="Prrafodelista"/>
        <w:numPr>
          <w:ilvl w:val="0"/>
          <w:numId w:val="33"/>
        </w:numPr>
        <w:tabs>
          <w:tab w:val="left" w:pos="0"/>
        </w:tabs>
        <w:suppressAutoHyphens/>
        <w:jc w:val="both"/>
        <w:rPr>
          <w:rFonts w:asciiTheme="minorHAnsi" w:hAnsiTheme="minorHAnsi" w:cs="Arial"/>
          <w:spacing w:val="-3"/>
        </w:rPr>
      </w:pPr>
      <w:r w:rsidRPr="00A51A85">
        <w:rPr>
          <w:rFonts w:asciiTheme="minorHAnsi" w:hAnsiTheme="minorHAnsi" w:cs="Arial"/>
          <w:spacing w:val="-3"/>
        </w:rPr>
        <w:t>El licitante que resulte ganador deberá proporcionar en su caso toda la información que le sea requerida por las autoridades correspondientes, las unidades o la convocante.</w:t>
      </w:r>
    </w:p>
    <w:p w14:paraId="1837C184" w14:textId="77777777" w:rsidR="002E6DD7" w:rsidRPr="00131FF9" w:rsidRDefault="002E6DD7" w:rsidP="002E6DD7">
      <w:pPr>
        <w:pStyle w:val="Prrafodelista"/>
        <w:ind w:left="1276" w:hanging="360"/>
        <w:rPr>
          <w:rFonts w:asciiTheme="minorHAnsi" w:hAnsiTheme="minorHAnsi" w:cs="Arial"/>
          <w:b/>
          <w:spacing w:val="-3"/>
          <w:sz w:val="22"/>
        </w:rPr>
      </w:pPr>
    </w:p>
    <w:p w14:paraId="2E079C7A" w14:textId="77777777" w:rsidR="002E6DD7" w:rsidRPr="002C0E68" w:rsidRDefault="002E6DD7" w:rsidP="00B570AD">
      <w:pPr>
        <w:pStyle w:val="Prrafodelista"/>
        <w:numPr>
          <w:ilvl w:val="0"/>
          <w:numId w:val="28"/>
        </w:numPr>
        <w:tabs>
          <w:tab w:val="left" w:pos="0"/>
        </w:tabs>
        <w:suppressAutoHyphens/>
        <w:ind w:left="1276"/>
        <w:jc w:val="both"/>
        <w:rPr>
          <w:rFonts w:asciiTheme="minorHAnsi" w:hAnsiTheme="minorHAnsi" w:cs="Arial"/>
          <w:b/>
          <w:spacing w:val="-3"/>
          <w:sz w:val="22"/>
          <w:szCs w:val="22"/>
        </w:rPr>
      </w:pPr>
      <w:r w:rsidRPr="002C0E68">
        <w:rPr>
          <w:rFonts w:asciiTheme="minorHAnsi" w:hAnsiTheme="minorHAnsi" w:cs="Arial"/>
          <w:b/>
          <w:spacing w:val="-3"/>
          <w:szCs w:val="22"/>
          <w:u w:val="single"/>
        </w:rPr>
        <w:t>Responsabilidad ante Autoridades.-</w:t>
      </w:r>
      <w:r w:rsidRPr="00131FF9">
        <w:rPr>
          <w:rFonts w:asciiTheme="minorHAnsi" w:hAnsiTheme="minorHAnsi" w:cs="Arial"/>
          <w:b/>
          <w:spacing w:val="-3"/>
          <w:sz w:val="22"/>
        </w:rPr>
        <w:t xml:space="preserve"> </w:t>
      </w:r>
    </w:p>
    <w:p w14:paraId="750ABEA5" w14:textId="77777777" w:rsidR="002E6DD7" w:rsidRDefault="002E6DD7" w:rsidP="002E6DD7">
      <w:pPr>
        <w:pStyle w:val="Prrafodelista"/>
        <w:tabs>
          <w:tab w:val="left" w:pos="0"/>
        </w:tabs>
        <w:suppressAutoHyphens/>
        <w:ind w:left="1276"/>
        <w:jc w:val="both"/>
        <w:rPr>
          <w:rFonts w:asciiTheme="minorHAnsi" w:hAnsiTheme="minorHAnsi" w:cs="Arial"/>
          <w:b/>
          <w:spacing w:val="-3"/>
          <w:sz w:val="22"/>
        </w:rPr>
      </w:pPr>
    </w:p>
    <w:p w14:paraId="3840C756" w14:textId="77777777" w:rsidR="002E6DD7" w:rsidRDefault="002E6DD7" w:rsidP="00B570AD">
      <w:pPr>
        <w:pStyle w:val="Prrafodelista"/>
        <w:numPr>
          <w:ilvl w:val="0"/>
          <w:numId w:val="34"/>
        </w:numPr>
        <w:tabs>
          <w:tab w:val="left" w:pos="0"/>
        </w:tabs>
        <w:suppressAutoHyphens/>
        <w:jc w:val="both"/>
        <w:rPr>
          <w:rFonts w:asciiTheme="minorHAnsi" w:hAnsiTheme="minorHAnsi" w:cs="Arial"/>
          <w:spacing w:val="-3"/>
        </w:rPr>
      </w:pPr>
      <w:r w:rsidRPr="00131FF9">
        <w:rPr>
          <w:rFonts w:asciiTheme="minorHAnsi" w:hAnsiTheme="minorHAnsi" w:cs="Arial"/>
          <w:spacing w:val="-3"/>
        </w:rPr>
        <w:t xml:space="preserve">El licitante que resulte ganador será responsable ante las autoridades federales, estatales o municipales, del adecuado manejo de los residuos peligrosos biológico-infecciosos en sus etapas de recolección, transportación, tratamiento y disposición final, de acuerdo a la Norma Oficial Mexicana </w:t>
      </w:r>
      <w:r w:rsidRPr="00131FF9">
        <w:rPr>
          <w:rFonts w:asciiTheme="minorHAnsi" w:hAnsiTheme="minorHAnsi" w:cs="Arial"/>
          <w:b/>
          <w:spacing w:val="-3"/>
        </w:rPr>
        <w:t>NOM-087-SEMARNAT-SSA1-2002</w:t>
      </w:r>
      <w:r w:rsidRPr="00131FF9">
        <w:rPr>
          <w:rFonts w:asciiTheme="minorHAnsi" w:hAnsiTheme="minorHAnsi" w:cs="Arial"/>
          <w:spacing w:val="-3"/>
        </w:rPr>
        <w:t xml:space="preserve">. </w:t>
      </w:r>
    </w:p>
    <w:p w14:paraId="282C10C6" w14:textId="77777777" w:rsidR="002E6DD7" w:rsidRDefault="002E6DD7" w:rsidP="002E6DD7">
      <w:pPr>
        <w:pStyle w:val="Prrafodelista"/>
        <w:tabs>
          <w:tab w:val="left" w:pos="0"/>
        </w:tabs>
        <w:suppressAutoHyphens/>
        <w:ind w:left="1276"/>
        <w:jc w:val="both"/>
        <w:rPr>
          <w:rFonts w:asciiTheme="minorHAnsi" w:hAnsiTheme="minorHAnsi" w:cs="Arial"/>
          <w:spacing w:val="-3"/>
        </w:rPr>
      </w:pPr>
    </w:p>
    <w:p w14:paraId="3D8C504D" w14:textId="77777777" w:rsidR="002E6DD7" w:rsidRPr="00131FF9" w:rsidRDefault="002E6DD7" w:rsidP="00B570AD">
      <w:pPr>
        <w:pStyle w:val="Prrafodelista"/>
        <w:numPr>
          <w:ilvl w:val="0"/>
          <w:numId w:val="34"/>
        </w:numPr>
        <w:tabs>
          <w:tab w:val="left" w:pos="0"/>
        </w:tabs>
        <w:suppressAutoHyphens/>
        <w:jc w:val="both"/>
        <w:rPr>
          <w:rFonts w:asciiTheme="minorHAnsi" w:hAnsiTheme="minorHAnsi" w:cs="Arial"/>
          <w:b/>
          <w:spacing w:val="-3"/>
          <w:sz w:val="22"/>
          <w:szCs w:val="22"/>
        </w:rPr>
      </w:pPr>
      <w:r w:rsidRPr="00131FF9">
        <w:rPr>
          <w:rFonts w:asciiTheme="minorHAnsi" w:hAnsiTheme="minorHAnsi" w:cs="Arial"/>
          <w:spacing w:val="-3"/>
        </w:rPr>
        <w:t xml:space="preserve">El personal que sea designado para la prestación del servicio no podrá introducir ni sacar de las instalaciones de la Convocante objetos y materiales distintos a los desechos, quedando facultada la Convocante para inspeccionar el vehículo que se utilice, tanto a la entrada como a la salida de dichas instalaciones. </w:t>
      </w:r>
    </w:p>
    <w:p w14:paraId="4AF161AE" w14:textId="77777777" w:rsidR="002E6DD7" w:rsidRPr="00131FF9" w:rsidRDefault="002E6DD7" w:rsidP="002E6DD7">
      <w:pPr>
        <w:pStyle w:val="Prrafodelista"/>
        <w:ind w:left="1276" w:hanging="360"/>
        <w:rPr>
          <w:rFonts w:asciiTheme="minorHAnsi" w:hAnsiTheme="minorHAnsi" w:cs="Arial"/>
          <w:b/>
          <w:spacing w:val="-3"/>
          <w:sz w:val="22"/>
          <w:szCs w:val="22"/>
        </w:rPr>
      </w:pPr>
    </w:p>
    <w:p w14:paraId="293D2388" w14:textId="77777777" w:rsidR="002E6DD7" w:rsidRPr="002C0E68" w:rsidRDefault="002E6DD7" w:rsidP="00B570AD">
      <w:pPr>
        <w:pStyle w:val="Prrafodelista"/>
        <w:numPr>
          <w:ilvl w:val="0"/>
          <w:numId w:val="28"/>
        </w:numPr>
        <w:tabs>
          <w:tab w:val="left" w:pos="0"/>
        </w:tabs>
        <w:suppressAutoHyphens/>
        <w:ind w:left="1276"/>
        <w:jc w:val="both"/>
        <w:rPr>
          <w:rFonts w:asciiTheme="minorHAnsi" w:hAnsiTheme="minorHAnsi" w:cs="Arial"/>
        </w:rPr>
      </w:pPr>
      <w:r w:rsidRPr="002C0E68">
        <w:rPr>
          <w:rFonts w:asciiTheme="minorHAnsi" w:hAnsiTheme="minorHAnsi" w:cs="Arial"/>
          <w:b/>
          <w:spacing w:val="-3"/>
          <w:szCs w:val="22"/>
          <w:u w:val="single"/>
        </w:rPr>
        <w:t>Confidencialidad en el Servicio.</w:t>
      </w:r>
      <w:r>
        <w:rPr>
          <w:rFonts w:asciiTheme="minorHAnsi" w:hAnsiTheme="minorHAnsi" w:cs="Arial"/>
          <w:b/>
          <w:spacing w:val="-3"/>
          <w:szCs w:val="22"/>
          <w:u w:val="single"/>
        </w:rPr>
        <w:t>-</w:t>
      </w:r>
      <w:r w:rsidRPr="002C0E68">
        <w:rPr>
          <w:rFonts w:asciiTheme="minorHAnsi" w:hAnsiTheme="minorHAnsi" w:cs="Arial"/>
          <w:b/>
          <w:spacing w:val="-3"/>
          <w:sz w:val="22"/>
          <w:szCs w:val="22"/>
        </w:rPr>
        <w:t xml:space="preserve"> </w:t>
      </w:r>
    </w:p>
    <w:p w14:paraId="2988F1A6" w14:textId="77777777" w:rsidR="002E6DD7" w:rsidRDefault="002E6DD7" w:rsidP="002E6DD7">
      <w:pPr>
        <w:pStyle w:val="Prrafodelista"/>
        <w:tabs>
          <w:tab w:val="left" w:pos="0"/>
        </w:tabs>
        <w:suppressAutoHyphens/>
        <w:ind w:left="1276"/>
        <w:jc w:val="both"/>
        <w:rPr>
          <w:rFonts w:asciiTheme="minorHAnsi" w:hAnsiTheme="minorHAnsi" w:cs="Arial"/>
          <w:b/>
          <w:spacing w:val="-3"/>
          <w:sz w:val="22"/>
          <w:szCs w:val="22"/>
        </w:rPr>
      </w:pPr>
    </w:p>
    <w:p w14:paraId="05AB2D99" w14:textId="77777777" w:rsidR="002E6DD7" w:rsidRDefault="002E6DD7" w:rsidP="00B570AD">
      <w:pPr>
        <w:pStyle w:val="Prrafodelista"/>
        <w:numPr>
          <w:ilvl w:val="0"/>
          <w:numId w:val="35"/>
        </w:numPr>
        <w:tabs>
          <w:tab w:val="left" w:pos="0"/>
        </w:tabs>
        <w:suppressAutoHyphens/>
        <w:jc w:val="both"/>
        <w:rPr>
          <w:rFonts w:asciiTheme="minorHAnsi" w:hAnsiTheme="minorHAnsi" w:cs="Arial"/>
        </w:rPr>
      </w:pPr>
      <w:r w:rsidRPr="002C0E68">
        <w:rPr>
          <w:rFonts w:asciiTheme="minorHAnsi" w:hAnsiTheme="minorHAnsi" w:cs="Arial"/>
        </w:rPr>
        <w:t>El licitante que resulte adjudicado deberá mantener la confidencialidad en la prestación del servicio, no deberá divulgar ningún tipo de información relacionada a la prestación del servicio ni de ninguna otra índole a personas ajenas a la convocante.</w:t>
      </w:r>
    </w:p>
    <w:p w14:paraId="1300F437" w14:textId="77777777" w:rsidR="002E6DD7" w:rsidRPr="002C0E68" w:rsidRDefault="002E6DD7" w:rsidP="002E6DD7">
      <w:pPr>
        <w:pStyle w:val="Prrafodelista"/>
        <w:ind w:left="1276" w:hanging="360"/>
        <w:rPr>
          <w:rFonts w:asciiTheme="minorHAnsi" w:hAnsiTheme="minorHAnsi" w:cs="Arial"/>
          <w:b/>
          <w:spacing w:val="-3"/>
          <w:sz w:val="22"/>
        </w:rPr>
      </w:pPr>
    </w:p>
    <w:p w14:paraId="26A5AD36" w14:textId="77777777" w:rsidR="002E6DD7" w:rsidRPr="002C0E68" w:rsidRDefault="002E6DD7" w:rsidP="00B570AD">
      <w:pPr>
        <w:pStyle w:val="Prrafodelista"/>
        <w:numPr>
          <w:ilvl w:val="0"/>
          <w:numId w:val="28"/>
        </w:numPr>
        <w:tabs>
          <w:tab w:val="left" w:pos="0"/>
        </w:tabs>
        <w:suppressAutoHyphens/>
        <w:ind w:left="1276" w:right="51"/>
        <w:jc w:val="both"/>
        <w:rPr>
          <w:rFonts w:asciiTheme="minorHAnsi" w:hAnsiTheme="minorHAnsi"/>
        </w:rPr>
      </w:pPr>
      <w:r w:rsidRPr="002C0E68">
        <w:rPr>
          <w:rFonts w:asciiTheme="minorHAnsi" w:hAnsiTheme="minorHAnsi" w:cs="Arial"/>
          <w:b/>
          <w:spacing w:val="-3"/>
          <w:szCs w:val="22"/>
          <w:u w:val="single"/>
        </w:rPr>
        <w:t>Obligaciones para con el personal.-</w:t>
      </w:r>
      <w:r w:rsidRPr="002C0E68">
        <w:rPr>
          <w:rFonts w:asciiTheme="minorHAnsi" w:hAnsiTheme="minorHAnsi" w:cs="Arial"/>
          <w:b/>
          <w:spacing w:val="-3"/>
          <w:sz w:val="22"/>
        </w:rPr>
        <w:t xml:space="preserve"> </w:t>
      </w:r>
    </w:p>
    <w:p w14:paraId="3CF2B22E" w14:textId="77777777" w:rsidR="002E6DD7" w:rsidRDefault="002E6DD7" w:rsidP="002E6DD7">
      <w:pPr>
        <w:pStyle w:val="Prrafodelista"/>
        <w:tabs>
          <w:tab w:val="left" w:pos="0"/>
        </w:tabs>
        <w:suppressAutoHyphens/>
        <w:ind w:left="1276" w:right="51"/>
        <w:jc w:val="both"/>
        <w:rPr>
          <w:rFonts w:asciiTheme="minorHAnsi" w:hAnsiTheme="minorHAnsi" w:cs="Arial"/>
          <w:b/>
          <w:spacing w:val="-3"/>
          <w:sz w:val="22"/>
        </w:rPr>
      </w:pPr>
    </w:p>
    <w:p w14:paraId="45AA6614" w14:textId="77777777" w:rsidR="002E6DD7" w:rsidRDefault="002E6DD7" w:rsidP="00B570AD">
      <w:pPr>
        <w:pStyle w:val="Prrafodelista"/>
        <w:numPr>
          <w:ilvl w:val="0"/>
          <w:numId w:val="36"/>
        </w:numPr>
        <w:tabs>
          <w:tab w:val="left" w:pos="0"/>
        </w:tabs>
        <w:suppressAutoHyphens/>
        <w:ind w:right="51"/>
        <w:jc w:val="both"/>
        <w:rPr>
          <w:rFonts w:asciiTheme="minorHAnsi" w:hAnsiTheme="minorHAnsi"/>
        </w:rPr>
      </w:pPr>
      <w:r w:rsidRPr="002C0E68">
        <w:rPr>
          <w:rFonts w:asciiTheme="minorHAnsi" w:hAnsiTheme="minorHAnsi"/>
        </w:rPr>
        <w:t xml:space="preserve">De las obligaciones para con el personal, queda expresamente convenido que el licitante que resulte adjudicado asumirá, todas las obligaciones derivadas de los contratos de trabajo, su cumplimiento y demás </w:t>
      </w:r>
      <w:r w:rsidRPr="002C0E68">
        <w:rPr>
          <w:rFonts w:asciiTheme="minorHAnsi" w:hAnsiTheme="minorHAnsi"/>
        </w:rPr>
        <w:lastRenderedPageBreak/>
        <w:t>responsabilidades económicas por los trabajos que se encomiendan, incluyendo toda clase de daños contra la Convocante, terceros en sus bienes o en las personas, así como cumplir con las obligaciones y prestaciones que establece la Ley Federal del Trabajo, el Instit</w:t>
      </w:r>
      <w:r>
        <w:rPr>
          <w:rFonts w:asciiTheme="minorHAnsi" w:hAnsiTheme="minorHAnsi"/>
        </w:rPr>
        <w:t>uto Mexicano del Seguro Social.</w:t>
      </w:r>
      <w:r w:rsidRPr="002C0E68">
        <w:rPr>
          <w:rFonts w:asciiTheme="minorHAnsi" w:hAnsiTheme="minorHAnsi"/>
        </w:rPr>
        <w:t xml:space="preserve"> </w:t>
      </w:r>
    </w:p>
    <w:p w14:paraId="351ADF2A" w14:textId="77777777" w:rsidR="002E6DD7" w:rsidRDefault="002E6DD7" w:rsidP="002E6DD7">
      <w:pPr>
        <w:pStyle w:val="Prrafodelista"/>
        <w:tabs>
          <w:tab w:val="left" w:pos="0"/>
        </w:tabs>
        <w:suppressAutoHyphens/>
        <w:ind w:left="1276" w:right="51"/>
        <w:jc w:val="both"/>
        <w:rPr>
          <w:rFonts w:asciiTheme="minorHAnsi" w:hAnsiTheme="minorHAnsi"/>
        </w:rPr>
      </w:pPr>
    </w:p>
    <w:p w14:paraId="62F01630" w14:textId="7D0E3F0C" w:rsidR="002E6DD7" w:rsidRDefault="002E6DD7" w:rsidP="00B570AD">
      <w:pPr>
        <w:pStyle w:val="Prrafodelista"/>
        <w:numPr>
          <w:ilvl w:val="0"/>
          <w:numId w:val="36"/>
        </w:numPr>
        <w:tabs>
          <w:tab w:val="left" w:pos="0"/>
        </w:tabs>
        <w:suppressAutoHyphens/>
        <w:ind w:right="51"/>
        <w:jc w:val="both"/>
        <w:rPr>
          <w:rFonts w:asciiTheme="minorHAnsi" w:hAnsiTheme="minorHAnsi"/>
        </w:rPr>
      </w:pPr>
      <w:r w:rsidRPr="002C0E68">
        <w:rPr>
          <w:rFonts w:asciiTheme="minorHAnsi" w:hAnsiTheme="minorHAnsi"/>
        </w:rPr>
        <w:t xml:space="preserve">En caso de accidente de trabajo a sus empleados, la empresa absorberá todas las responsabilidades, liberando a la Convocante de responsabilidad alguna a este </w:t>
      </w:r>
      <w:r w:rsidRPr="00F05824">
        <w:rPr>
          <w:rFonts w:asciiTheme="minorHAnsi" w:hAnsiTheme="minorHAnsi"/>
        </w:rPr>
        <w:t>respecto. La</w:t>
      </w:r>
      <w:r w:rsidRPr="002C0E68">
        <w:rPr>
          <w:rFonts w:asciiTheme="minorHAnsi" w:hAnsiTheme="minorHAnsi"/>
        </w:rPr>
        <w:t xml:space="preserve"> Convocante no será patrón sustituto.</w:t>
      </w:r>
      <w:r>
        <w:rPr>
          <w:rFonts w:asciiTheme="minorHAnsi" w:hAnsiTheme="minorHAnsi"/>
        </w:rPr>
        <w:t xml:space="preserve"> </w:t>
      </w:r>
    </w:p>
    <w:p w14:paraId="2F9017AA" w14:textId="77777777" w:rsidR="002E6DD7" w:rsidRDefault="002E6DD7" w:rsidP="002E6DD7">
      <w:pPr>
        <w:pStyle w:val="Prrafodelista"/>
        <w:tabs>
          <w:tab w:val="left" w:pos="0"/>
        </w:tabs>
        <w:suppressAutoHyphens/>
        <w:ind w:left="1276" w:right="51"/>
        <w:jc w:val="both"/>
        <w:rPr>
          <w:rFonts w:asciiTheme="minorHAnsi" w:hAnsiTheme="minorHAnsi"/>
        </w:rPr>
      </w:pPr>
    </w:p>
    <w:p w14:paraId="45E8A1A2" w14:textId="77777777" w:rsidR="002E6DD7" w:rsidRPr="00563C2C" w:rsidRDefault="002E6DD7" w:rsidP="00B570AD">
      <w:pPr>
        <w:pStyle w:val="Prrafodelista"/>
        <w:numPr>
          <w:ilvl w:val="0"/>
          <w:numId w:val="36"/>
        </w:numPr>
        <w:tabs>
          <w:tab w:val="left" w:pos="0"/>
        </w:tabs>
        <w:suppressAutoHyphens/>
        <w:ind w:right="51"/>
        <w:jc w:val="both"/>
        <w:rPr>
          <w:rFonts w:asciiTheme="minorHAnsi" w:hAnsiTheme="minorHAnsi"/>
        </w:rPr>
      </w:pPr>
      <w:r w:rsidRPr="002C0E68">
        <w:rPr>
          <w:rFonts w:asciiTheme="minorHAnsi" w:hAnsiTheme="minorHAnsi" w:cs="Arial"/>
        </w:rPr>
        <w:t>En caso de que el licitante tuviera problemas de carácter laboral con sus empleados y de éstos resultara un paro o huelga, se suspenderán los efectos de este contrato quedando la Convocante en libe</w:t>
      </w:r>
      <w:r>
        <w:rPr>
          <w:rFonts w:asciiTheme="minorHAnsi" w:hAnsiTheme="minorHAnsi" w:cs="Arial"/>
        </w:rPr>
        <w:t xml:space="preserve">rtad de </w:t>
      </w:r>
      <w:r w:rsidRPr="002C0E68">
        <w:rPr>
          <w:rFonts w:asciiTheme="minorHAnsi" w:hAnsiTheme="minorHAnsi" w:cs="Arial"/>
        </w:rPr>
        <w:t>contratar este Servicio con otra compañía.</w:t>
      </w:r>
    </w:p>
    <w:p w14:paraId="088DABA2" w14:textId="77777777" w:rsidR="002E6DD7" w:rsidRPr="00563C2C" w:rsidRDefault="002E6DD7" w:rsidP="002E6DD7">
      <w:pPr>
        <w:pStyle w:val="Prrafodelista"/>
        <w:rPr>
          <w:rFonts w:asciiTheme="minorHAnsi" w:hAnsiTheme="minorHAnsi"/>
        </w:rPr>
      </w:pPr>
    </w:p>
    <w:p w14:paraId="3DFE08EB" w14:textId="77777777" w:rsidR="002E6DD7" w:rsidRPr="00EE2B36" w:rsidRDefault="002E6DD7" w:rsidP="00B570AD">
      <w:pPr>
        <w:pStyle w:val="Prrafodelista"/>
        <w:numPr>
          <w:ilvl w:val="0"/>
          <w:numId w:val="28"/>
        </w:numPr>
        <w:tabs>
          <w:tab w:val="left" w:pos="0"/>
        </w:tabs>
        <w:suppressAutoHyphens/>
        <w:ind w:left="1276"/>
        <w:jc w:val="both"/>
        <w:rPr>
          <w:rFonts w:asciiTheme="minorHAnsi" w:hAnsiTheme="minorHAnsi" w:cs="Arial"/>
          <w:b/>
          <w:spacing w:val="-3"/>
          <w:szCs w:val="22"/>
          <w:u w:val="single"/>
        </w:rPr>
      </w:pPr>
      <w:r w:rsidRPr="00EE2B36">
        <w:rPr>
          <w:rFonts w:asciiTheme="minorHAnsi" w:hAnsiTheme="minorHAnsi" w:cs="Arial"/>
          <w:b/>
          <w:spacing w:val="-3"/>
          <w:szCs w:val="22"/>
          <w:u w:val="single"/>
        </w:rPr>
        <w:t xml:space="preserve">Evaluación del servicio.- </w:t>
      </w:r>
    </w:p>
    <w:p w14:paraId="55A8F982" w14:textId="77777777" w:rsidR="002E6DD7" w:rsidRDefault="002E6DD7" w:rsidP="002E6DD7">
      <w:pPr>
        <w:pStyle w:val="Prrafodelista"/>
        <w:tabs>
          <w:tab w:val="left" w:pos="0"/>
        </w:tabs>
        <w:suppressAutoHyphens/>
        <w:ind w:left="1276"/>
        <w:jc w:val="both"/>
        <w:rPr>
          <w:rFonts w:asciiTheme="minorHAnsi" w:hAnsiTheme="minorHAnsi" w:cs="Arial"/>
          <w:b/>
          <w:spacing w:val="-3"/>
          <w:sz w:val="22"/>
        </w:rPr>
      </w:pPr>
    </w:p>
    <w:p w14:paraId="4E78DDC5" w14:textId="77777777" w:rsidR="002E6DD7" w:rsidRPr="002C0E68" w:rsidRDefault="002E6DD7" w:rsidP="00B570AD">
      <w:pPr>
        <w:pStyle w:val="Prrafodelista"/>
        <w:numPr>
          <w:ilvl w:val="0"/>
          <w:numId w:val="37"/>
        </w:numPr>
        <w:tabs>
          <w:tab w:val="left" w:pos="0"/>
        </w:tabs>
        <w:suppressAutoHyphens/>
        <w:jc w:val="both"/>
        <w:rPr>
          <w:rFonts w:asciiTheme="minorHAnsi" w:hAnsiTheme="minorHAnsi" w:cs="Arial"/>
        </w:rPr>
      </w:pPr>
      <w:r w:rsidRPr="002C0E68">
        <w:rPr>
          <w:rFonts w:asciiTheme="minorHAnsi" w:hAnsiTheme="minorHAnsi" w:cs="Arial"/>
        </w:rPr>
        <w:t xml:space="preserve">Trimestralmente el proveedor solicitará una evaluación del servicio que otorga a cada una de las unidades aplicativas y </w:t>
      </w:r>
      <w:r w:rsidR="008570D0">
        <w:rPr>
          <w:rFonts w:asciiTheme="minorHAnsi" w:hAnsiTheme="minorHAnsi" w:cs="Arial"/>
        </w:rPr>
        <w:t>deberán conservarse</w:t>
      </w:r>
      <w:r w:rsidRPr="002C0E68">
        <w:rPr>
          <w:rFonts w:asciiTheme="minorHAnsi" w:hAnsiTheme="minorHAnsi" w:cs="Arial"/>
        </w:rPr>
        <w:t xml:space="preserve"> en la </w:t>
      </w:r>
      <w:r w:rsidR="008570D0">
        <w:rPr>
          <w:rFonts w:asciiTheme="minorHAnsi" w:hAnsiTheme="minorHAnsi" w:cs="Arial"/>
        </w:rPr>
        <w:t>misma unidad aplicativa</w:t>
      </w:r>
      <w:r w:rsidRPr="002C0E68">
        <w:rPr>
          <w:rFonts w:asciiTheme="minorHAnsi" w:hAnsiTheme="minorHAnsi" w:cs="Arial"/>
        </w:rPr>
        <w:t>, dicha evaluación se tomará en cuenta para efectos de cumplimiento del contrato, por lo que dos o más evaluaciones, de menos de 60 puntos, será motivo de aplicación de las penas convencionales y se hará efectiva la garantía de cumplimiento de contrato, sin perjuicio de derecho de rescindir el contrato por la Convocante.</w:t>
      </w:r>
    </w:p>
    <w:p w14:paraId="0DE0BDD7" w14:textId="77777777" w:rsidR="002E6DD7" w:rsidRPr="00401726" w:rsidRDefault="002E6DD7" w:rsidP="002E6DD7">
      <w:pPr>
        <w:ind w:left="567" w:right="51"/>
        <w:jc w:val="both"/>
        <w:rPr>
          <w:rFonts w:asciiTheme="minorHAnsi" w:hAnsiTheme="minorHAnsi"/>
        </w:rPr>
      </w:pPr>
    </w:p>
    <w:p w14:paraId="01DF8A78" w14:textId="77777777" w:rsidR="002E6DD7" w:rsidRDefault="002E6DD7" w:rsidP="002E6DD7">
      <w:pPr>
        <w:ind w:left="567"/>
        <w:jc w:val="both"/>
        <w:rPr>
          <w:rFonts w:asciiTheme="minorHAnsi" w:hAnsiTheme="minorHAnsi"/>
          <w:b/>
        </w:rPr>
      </w:pPr>
      <w:r>
        <w:rPr>
          <w:rFonts w:asciiTheme="minorHAnsi" w:hAnsiTheme="minorHAnsi"/>
          <w:b/>
        </w:rPr>
        <w:t xml:space="preserve">1.3.- </w:t>
      </w:r>
      <w:r w:rsidRPr="00401726">
        <w:rPr>
          <w:rFonts w:asciiTheme="minorHAnsi" w:hAnsiTheme="minorHAnsi"/>
          <w:b/>
        </w:rPr>
        <w:t xml:space="preserve">Período de Garantía </w:t>
      </w:r>
      <w:r>
        <w:rPr>
          <w:rFonts w:asciiTheme="minorHAnsi" w:hAnsiTheme="minorHAnsi"/>
          <w:b/>
        </w:rPr>
        <w:t xml:space="preserve">sobre la Calidad del Servicio. </w:t>
      </w:r>
    </w:p>
    <w:p w14:paraId="77CFDB42" w14:textId="77777777" w:rsidR="002E6DD7" w:rsidRDefault="002E6DD7" w:rsidP="002E6DD7">
      <w:pPr>
        <w:ind w:left="567"/>
        <w:jc w:val="both"/>
        <w:rPr>
          <w:rFonts w:asciiTheme="minorHAnsi" w:hAnsiTheme="minorHAnsi"/>
          <w:b/>
        </w:rPr>
      </w:pPr>
    </w:p>
    <w:p w14:paraId="7C1B5F9F" w14:textId="77777777" w:rsidR="002E6DD7" w:rsidRDefault="002E6DD7" w:rsidP="002E6DD7">
      <w:pPr>
        <w:ind w:left="567"/>
        <w:jc w:val="both"/>
        <w:rPr>
          <w:rFonts w:asciiTheme="minorHAnsi" w:hAnsiTheme="minorHAnsi"/>
        </w:rPr>
      </w:pPr>
      <w:r w:rsidRPr="00401726">
        <w:rPr>
          <w:rFonts w:asciiTheme="minorHAnsi" w:hAnsiTheme="minorHAnsi"/>
        </w:rPr>
        <w:t>El período de garantía de la prestación del servicio, estará sujeta a la vigencia del contrato.</w:t>
      </w:r>
    </w:p>
    <w:p w14:paraId="41305637" w14:textId="77777777" w:rsidR="002E6DD7" w:rsidRDefault="002E6DD7" w:rsidP="002E6DD7">
      <w:pPr>
        <w:ind w:left="567"/>
        <w:jc w:val="both"/>
        <w:rPr>
          <w:rFonts w:asciiTheme="minorHAnsi" w:hAnsiTheme="minorHAnsi"/>
          <w:b/>
        </w:rPr>
      </w:pPr>
    </w:p>
    <w:p w14:paraId="766854C4" w14:textId="77777777" w:rsidR="002E6DD7" w:rsidRDefault="002E6DD7" w:rsidP="002E6DD7">
      <w:pPr>
        <w:ind w:left="567"/>
        <w:jc w:val="both"/>
        <w:rPr>
          <w:rFonts w:asciiTheme="minorHAnsi" w:hAnsiTheme="minorHAnsi"/>
          <w:b/>
        </w:rPr>
      </w:pPr>
      <w:r>
        <w:rPr>
          <w:rFonts w:asciiTheme="minorHAnsi" w:hAnsiTheme="minorHAnsi"/>
          <w:b/>
        </w:rPr>
        <w:t xml:space="preserve">1.4.- </w:t>
      </w:r>
      <w:r w:rsidRPr="004F3351">
        <w:rPr>
          <w:rFonts w:asciiTheme="minorHAnsi" w:hAnsiTheme="minorHAnsi"/>
          <w:b/>
        </w:rPr>
        <w:t>Control de Calidad:</w:t>
      </w:r>
      <w:r>
        <w:rPr>
          <w:rFonts w:asciiTheme="minorHAnsi" w:hAnsiTheme="minorHAnsi"/>
          <w:b/>
        </w:rPr>
        <w:t xml:space="preserve"> </w:t>
      </w:r>
    </w:p>
    <w:p w14:paraId="1B88ECC6" w14:textId="77777777" w:rsidR="002E6DD7" w:rsidRDefault="002E6DD7" w:rsidP="002E6DD7">
      <w:pPr>
        <w:ind w:left="567"/>
        <w:jc w:val="both"/>
        <w:rPr>
          <w:rFonts w:asciiTheme="minorHAnsi" w:hAnsiTheme="minorHAnsi"/>
          <w:b/>
        </w:rPr>
      </w:pPr>
    </w:p>
    <w:p w14:paraId="6EF02E49" w14:textId="77777777" w:rsidR="002E6DD7" w:rsidRDefault="002E6DD7" w:rsidP="002E6DD7">
      <w:pPr>
        <w:ind w:left="567"/>
        <w:jc w:val="both"/>
        <w:rPr>
          <w:rFonts w:asciiTheme="minorHAnsi" w:hAnsiTheme="minorHAnsi"/>
        </w:rPr>
      </w:pPr>
      <w:r w:rsidRPr="004F3351">
        <w:rPr>
          <w:rFonts w:asciiTheme="minorHAnsi" w:hAnsiTheme="minorHAnsi"/>
        </w:rPr>
        <w:t>El control de calidad será llevado a cabo por cada una de las unidades aplicativas y se hará conforme a los lineamientos de la Convocante.</w:t>
      </w:r>
      <w:r>
        <w:rPr>
          <w:rFonts w:asciiTheme="minorHAnsi" w:hAnsiTheme="minorHAnsi"/>
        </w:rPr>
        <w:t xml:space="preserve">  </w:t>
      </w:r>
    </w:p>
    <w:p w14:paraId="0F2C95DE" w14:textId="77777777" w:rsidR="00D230B9" w:rsidRDefault="00D230B9" w:rsidP="002E6DD7">
      <w:pPr>
        <w:ind w:left="567"/>
        <w:jc w:val="both"/>
        <w:rPr>
          <w:rFonts w:asciiTheme="minorHAnsi" w:hAnsiTheme="minorHAnsi"/>
          <w:b/>
        </w:rPr>
      </w:pPr>
    </w:p>
    <w:p w14:paraId="3C7E1621" w14:textId="77777777" w:rsidR="002E6DD7" w:rsidRPr="00EE2B36" w:rsidRDefault="002E6DD7" w:rsidP="002E6DD7">
      <w:pPr>
        <w:ind w:left="567"/>
        <w:jc w:val="both"/>
        <w:rPr>
          <w:rFonts w:asciiTheme="minorHAnsi" w:hAnsiTheme="minorHAnsi"/>
        </w:rPr>
      </w:pPr>
      <w:r w:rsidRPr="00401726">
        <w:rPr>
          <w:rFonts w:asciiTheme="minorHAnsi" w:hAnsiTheme="minorHAnsi"/>
          <w:b/>
        </w:rPr>
        <w:t>1.</w:t>
      </w:r>
      <w:r>
        <w:rPr>
          <w:rFonts w:asciiTheme="minorHAnsi" w:hAnsiTheme="minorHAnsi"/>
          <w:b/>
        </w:rPr>
        <w:t xml:space="preserve">5.- </w:t>
      </w:r>
      <w:r w:rsidRPr="00401726">
        <w:rPr>
          <w:rFonts w:asciiTheme="minorHAnsi" w:hAnsiTheme="minorHAnsi"/>
          <w:b/>
        </w:rPr>
        <w:t>Supervisión:</w:t>
      </w:r>
    </w:p>
    <w:p w14:paraId="4C23B778" w14:textId="77777777" w:rsidR="002E6DD7" w:rsidRPr="00401726" w:rsidRDefault="002E6DD7" w:rsidP="002E6DD7">
      <w:pPr>
        <w:tabs>
          <w:tab w:val="left" w:pos="851"/>
          <w:tab w:val="right" w:pos="1276"/>
        </w:tabs>
        <w:ind w:left="567" w:right="49"/>
        <w:jc w:val="both"/>
        <w:rPr>
          <w:rFonts w:asciiTheme="minorHAnsi" w:hAnsiTheme="minorHAnsi"/>
          <w:b/>
        </w:rPr>
      </w:pPr>
    </w:p>
    <w:p w14:paraId="11425B60" w14:textId="77777777" w:rsidR="002E6DD7" w:rsidRPr="00401726" w:rsidRDefault="002E6DD7" w:rsidP="002E6DD7">
      <w:pPr>
        <w:tabs>
          <w:tab w:val="left" w:pos="851"/>
          <w:tab w:val="right" w:pos="1276"/>
        </w:tabs>
        <w:ind w:left="567" w:right="49"/>
        <w:jc w:val="both"/>
        <w:rPr>
          <w:rFonts w:asciiTheme="minorHAnsi" w:hAnsiTheme="minorHAnsi"/>
        </w:rPr>
      </w:pPr>
      <w:r w:rsidRPr="00401726">
        <w:rPr>
          <w:rFonts w:asciiTheme="minorHAnsi" w:hAnsiTheme="minorHAnsi"/>
        </w:rPr>
        <w:t>La supervisión será llevada a cabo por el personal designado por el licitante que resulta adjudicado y el personal que designe cada una de las unidades aplicativas y se hará conforme a los lineamientos de la Convocante durante la prestación del servicio.</w:t>
      </w:r>
    </w:p>
    <w:p w14:paraId="39B8311D" w14:textId="77777777" w:rsidR="002E6DD7" w:rsidRPr="00401726" w:rsidRDefault="002E6DD7" w:rsidP="002E6DD7">
      <w:pPr>
        <w:tabs>
          <w:tab w:val="left" w:pos="851"/>
          <w:tab w:val="right" w:pos="1276"/>
        </w:tabs>
        <w:ind w:left="567" w:right="49"/>
        <w:jc w:val="both"/>
        <w:rPr>
          <w:rFonts w:asciiTheme="minorHAnsi" w:hAnsiTheme="minorHAnsi"/>
        </w:rPr>
      </w:pPr>
    </w:p>
    <w:p w14:paraId="6A410B10" w14:textId="2695A9B8" w:rsidR="002E6DD7" w:rsidRPr="00137FC1" w:rsidRDefault="002E6DD7" w:rsidP="002E6DD7">
      <w:pPr>
        <w:tabs>
          <w:tab w:val="left" w:pos="851"/>
        </w:tabs>
        <w:ind w:left="567"/>
        <w:rPr>
          <w:rFonts w:asciiTheme="minorHAnsi" w:hAnsiTheme="minorHAnsi"/>
          <w:b/>
          <w:u w:val="single"/>
        </w:rPr>
      </w:pPr>
      <w:r w:rsidRPr="00401726">
        <w:rPr>
          <w:rFonts w:asciiTheme="minorHAnsi" w:hAnsiTheme="minorHAnsi" w:cs="Arial"/>
        </w:rPr>
        <w:t xml:space="preserve">La Convocante, tendrá la facultad de realizar visitas de inspección en las unidades </w:t>
      </w:r>
      <w:r w:rsidRPr="00F05824">
        <w:rPr>
          <w:rFonts w:asciiTheme="minorHAnsi" w:hAnsiTheme="minorHAnsi" w:cs="Arial"/>
        </w:rPr>
        <w:t>aplicativas y</w:t>
      </w:r>
      <w:r w:rsidRPr="00401726">
        <w:rPr>
          <w:rFonts w:asciiTheme="minorHAnsi" w:hAnsiTheme="minorHAnsi" w:cs="Arial"/>
        </w:rPr>
        <w:t xml:space="preserve"> a las instalaciones del licitante que resulte adjudicado para validar las condiciones en las que se presta el servicio.</w:t>
      </w:r>
    </w:p>
    <w:p w14:paraId="5C52435F" w14:textId="77777777" w:rsidR="002E6DD7" w:rsidRDefault="002E6DD7" w:rsidP="002E6DD7">
      <w:pPr>
        <w:ind w:left="284"/>
        <w:jc w:val="both"/>
        <w:rPr>
          <w:rFonts w:asciiTheme="minorHAnsi" w:hAnsiTheme="minorHAnsi" w:cs="Arial"/>
        </w:rPr>
      </w:pPr>
    </w:p>
    <w:p w14:paraId="5AEF7631" w14:textId="77777777" w:rsidR="002E6DD7" w:rsidRDefault="002E6DD7" w:rsidP="002E6DD7">
      <w:pPr>
        <w:ind w:left="284"/>
        <w:jc w:val="both"/>
        <w:rPr>
          <w:rFonts w:asciiTheme="minorHAnsi" w:hAnsiTheme="minorHAnsi" w:cs="Arial"/>
        </w:rPr>
      </w:pPr>
    </w:p>
    <w:p w14:paraId="2F96181C" w14:textId="77777777" w:rsidR="002E6DD7" w:rsidRPr="00037DE1" w:rsidRDefault="002E6DD7" w:rsidP="00D230B9">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14:paraId="2C27A9A3" w14:textId="77777777" w:rsidR="002E6DD7" w:rsidRDefault="002E6DD7" w:rsidP="002E6DD7">
      <w:pPr>
        <w:jc w:val="both"/>
        <w:rPr>
          <w:rFonts w:asciiTheme="minorHAnsi" w:hAnsiTheme="minorHAnsi"/>
          <w:b/>
        </w:rPr>
      </w:pPr>
    </w:p>
    <w:p w14:paraId="62F2E0D9" w14:textId="77777777" w:rsidR="00322CA4" w:rsidRPr="00DA391A" w:rsidRDefault="00322CA4" w:rsidP="00322CA4">
      <w:pPr>
        <w:ind w:left="284" w:right="283" w:hanging="284"/>
        <w:jc w:val="both"/>
        <w:rPr>
          <w:rFonts w:asciiTheme="minorHAnsi" w:hAnsiTheme="minorHAnsi"/>
          <w:b/>
          <w:u w:val="single"/>
        </w:rPr>
      </w:pPr>
      <w:r w:rsidRPr="00DA391A">
        <w:rPr>
          <w:rFonts w:asciiTheme="minorHAnsi" w:hAnsiTheme="minorHAnsi"/>
          <w:b/>
          <w:u w:val="single"/>
        </w:rPr>
        <w:t>AL MOMENTO DE LA INSCRIPCIÓN LOS INTERESADOS DEBERÁN ENTREGAR LA SIGUIENTE DOCUMENTACIÓN Y CD O USB QUE CONTENGA TODOS LOS DOCUMENTOS EN FORMATO DE WORD, PDF O EXCEL:</w:t>
      </w:r>
    </w:p>
    <w:p w14:paraId="1AA8E1E4" w14:textId="77777777" w:rsidR="00322CA4" w:rsidRPr="00DA391A" w:rsidRDefault="00322CA4" w:rsidP="00322CA4">
      <w:pPr>
        <w:ind w:left="284" w:right="283" w:hanging="284"/>
        <w:jc w:val="both"/>
        <w:rPr>
          <w:rFonts w:asciiTheme="minorHAnsi" w:hAnsiTheme="minorHAnsi"/>
          <w:b/>
          <w:u w:val="single"/>
        </w:rPr>
      </w:pPr>
    </w:p>
    <w:p w14:paraId="5BEEA15F" w14:textId="77777777" w:rsidR="00322CA4" w:rsidRPr="00DA391A" w:rsidRDefault="00322CA4" w:rsidP="00B570AD">
      <w:pPr>
        <w:numPr>
          <w:ilvl w:val="0"/>
          <w:numId w:val="41"/>
        </w:numPr>
        <w:ind w:left="284" w:right="283" w:hanging="284"/>
        <w:jc w:val="both"/>
        <w:rPr>
          <w:rFonts w:ascii="Calibri" w:hAnsi="Calibri"/>
        </w:rPr>
      </w:pPr>
      <w:r w:rsidRPr="00DA391A">
        <w:rPr>
          <w:rFonts w:ascii="Calibri" w:hAnsi="Calibri"/>
        </w:rPr>
        <w:t>Información sobre la compañía Anexo 8 de las bases; se deberá anexar copia simple legible de todas las actas, reformas y poderes.</w:t>
      </w:r>
    </w:p>
    <w:p w14:paraId="6CB1A688" w14:textId="77777777" w:rsidR="00322CA4" w:rsidRPr="00DA391A" w:rsidRDefault="00322CA4" w:rsidP="00B570AD">
      <w:pPr>
        <w:numPr>
          <w:ilvl w:val="0"/>
          <w:numId w:val="41"/>
        </w:numPr>
        <w:ind w:left="284" w:right="283" w:hanging="284"/>
        <w:jc w:val="both"/>
        <w:rPr>
          <w:rFonts w:ascii="Calibri" w:hAnsi="Calibri"/>
        </w:rPr>
      </w:pPr>
      <w:r w:rsidRPr="00DA391A">
        <w:rPr>
          <w:rFonts w:ascii="Calibri" w:hAnsi="Calibri"/>
        </w:rPr>
        <w:t xml:space="preserve">Monto de ventas totales del Ejercicio Fiscal 2020: deberá acreditarse con la declaración correspondiente al ejercicio fiscal del 2020; o con los estados financieros presentados ante las Secretaría de Hacienda y Crédito Público, auditados y/o dictaminados por Contador Público externo autorizado por la Secretaría de Hacienda y Crédito Público, correspondiente al ejercicio fiscal del 2020, </w:t>
      </w:r>
      <w:r w:rsidRPr="00DA391A">
        <w:rPr>
          <w:rFonts w:ascii="Calibri" w:hAnsi="Calibri" w:cs="Arial"/>
        </w:rPr>
        <w:t xml:space="preserve">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DA391A">
        <w:rPr>
          <w:rFonts w:ascii="Calibri" w:hAnsi="Calibri"/>
        </w:rPr>
        <w:t>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 alguna.</w:t>
      </w:r>
    </w:p>
    <w:p w14:paraId="764E9442" w14:textId="77777777" w:rsidR="00322CA4" w:rsidRPr="00DA391A" w:rsidRDefault="00322CA4" w:rsidP="00B570AD">
      <w:pPr>
        <w:numPr>
          <w:ilvl w:val="0"/>
          <w:numId w:val="41"/>
        </w:numPr>
        <w:ind w:left="284" w:right="283" w:hanging="284"/>
        <w:jc w:val="both"/>
        <w:rPr>
          <w:rFonts w:ascii="Calibri" w:hAnsi="Calibri"/>
        </w:rPr>
      </w:pPr>
      <w:r w:rsidRPr="00DA391A">
        <w:rPr>
          <w:rFonts w:ascii="Calibri" w:hAnsi="Calibri"/>
        </w:rPr>
        <w:t>Escrito simple en el cual manifieste, bajo protesta de decir verdad de estar al corriente en el cumplimiento de Obligaciones Estatales y Federales, en lo relativo al pago de impuestos.</w:t>
      </w:r>
    </w:p>
    <w:p w14:paraId="3F9A94B3" w14:textId="77777777" w:rsidR="00322CA4" w:rsidRPr="00DA391A" w:rsidRDefault="00322CA4" w:rsidP="00B570AD">
      <w:pPr>
        <w:numPr>
          <w:ilvl w:val="0"/>
          <w:numId w:val="41"/>
        </w:numPr>
        <w:ind w:left="284" w:right="283" w:hanging="284"/>
        <w:jc w:val="both"/>
        <w:rPr>
          <w:rFonts w:ascii="Calibri" w:hAnsi="Calibri"/>
        </w:rPr>
      </w:pPr>
      <w:r w:rsidRPr="00DA391A">
        <w:rPr>
          <w:rFonts w:ascii="Calibri" w:hAnsi="Calibri" w:cs="Arial"/>
        </w:rPr>
        <w:t xml:space="preserve">Para dar cumplimiento a </w:t>
      </w:r>
      <w:r w:rsidRPr="00DA391A">
        <w:rPr>
          <w:rFonts w:ascii="Calibri" w:hAnsi="Calibri"/>
        </w:rPr>
        <w:t>lo dispuesto en el Artículo 49, Fracción IX de la Ley De Responsabilidades Administrativas del Estado De Nuevo León, escrito de manifestación bajo protesta de decir verdad que no desempeña empleo, cargo o comisión en el servicio público o, en su caso, que a pesar de desempeñarlo, con la formalización del contrato correspondiente, no se actualiza un Conflicto de Interés; para el caso de personas morales, deberá ser firmado por el representante legal y por aquellos socios o accionistas que ejercen control sobre una sociedad, siendo administradores o quienes formen parte del consejo de administración, o bien conjunta o separadamente, directa o indirectamente, mantengan la titularidad de derechos que permitan ejercer el voto respecto de más del cincuenta por ciento del capital, tengan poder decisorio en sus asambleas, estén en posibilidades de nombrar a la mayoría de los miembros de su órgano de administración o por cualquier otro medio tengan facultades de tomar las decisiones fundamentales de dichas personas morales, acompañado de copia simple de identificación oficial vigente por ambos lados de cada uno de ellos (Anexo 8-A).</w:t>
      </w:r>
    </w:p>
    <w:p w14:paraId="28476016" w14:textId="77777777" w:rsidR="00322CA4" w:rsidRPr="00DA391A" w:rsidRDefault="00322CA4" w:rsidP="00B570AD">
      <w:pPr>
        <w:numPr>
          <w:ilvl w:val="0"/>
          <w:numId w:val="41"/>
        </w:numPr>
        <w:ind w:left="284" w:right="283" w:hanging="284"/>
        <w:jc w:val="both"/>
        <w:rPr>
          <w:rFonts w:ascii="Calibri" w:hAnsi="Calibri"/>
        </w:rPr>
      </w:pPr>
      <w:r w:rsidRPr="00063437">
        <w:rPr>
          <w:rFonts w:ascii="Calibri" w:hAnsi="Calibri"/>
        </w:rPr>
        <w:t>Constancia del curso de prevención y concientización sobre las faltas administrativas y hechos de corrupción, a la cual se deberá anexar un documento signado por el representante legal en el que manifiesten bajo protesta de decir verdad estar plenamente conscientes de la prevención y sanción de las citadas irregularidades.</w:t>
      </w:r>
    </w:p>
    <w:p w14:paraId="553DE34A" w14:textId="77777777" w:rsidR="00322CA4" w:rsidRPr="00DA391A" w:rsidRDefault="00322CA4" w:rsidP="00B570AD">
      <w:pPr>
        <w:numPr>
          <w:ilvl w:val="0"/>
          <w:numId w:val="41"/>
        </w:numPr>
        <w:ind w:left="284" w:right="283" w:hanging="284"/>
        <w:jc w:val="both"/>
        <w:rPr>
          <w:rFonts w:ascii="Calibri" w:hAnsi="Calibri"/>
        </w:rPr>
      </w:pPr>
      <w:r w:rsidRPr="00DA391A">
        <w:rPr>
          <w:rFonts w:ascii="Calibri" w:hAnsi="Calibri"/>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36 y 58 de su Reglamento.</w:t>
      </w:r>
    </w:p>
    <w:p w14:paraId="424569AC" w14:textId="77777777" w:rsidR="00322CA4" w:rsidRPr="00DA391A" w:rsidRDefault="00322CA4" w:rsidP="00B570AD">
      <w:pPr>
        <w:pStyle w:val="Default"/>
        <w:numPr>
          <w:ilvl w:val="0"/>
          <w:numId w:val="41"/>
        </w:numPr>
        <w:ind w:left="284" w:right="283"/>
        <w:jc w:val="both"/>
        <w:rPr>
          <w:rFonts w:ascii="Century Gothic" w:hAnsi="Century Gothic"/>
          <w:b/>
          <w:i/>
          <w:sz w:val="20"/>
          <w:szCs w:val="20"/>
          <w:u w:val="single"/>
        </w:rPr>
      </w:pPr>
      <w:r w:rsidRPr="00DA391A">
        <w:rPr>
          <w:rFonts w:ascii="Calibri" w:hAnsi="Calibri"/>
          <w:sz w:val="20"/>
          <w:szCs w:val="20"/>
        </w:rPr>
        <w:t xml:space="preserve">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14:paraId="7BF3B283" w14:textId="77777777" w:rsidR="00322CA4" w:rsidRPr="00DA391A" w:rsidRDefault="00322CA4" w:rsidP="00322CA4">
      <w:pPr>
        <w:ind w:left="284" w:right="283"/>
        <w:jc w:val="both"/>
        <w:rPr>
          <w:rFonts w:asciiTheme="minorHAnsi" w:hAnsiTheme="minorHAnsi"/>
          <w:b/>
          <w:lang w:val="es-MX"/>
        </w:rPr>
      </w:pPr>
    </w:p>
    <w:p w14:paraId="4F145349" w14:textId="77777777" w:rsidR="00322CA4" w:rsidRPr="00DA391A" w:rsidRDefault="00322CA4" w:rsidP="00322CA4">
      <w:pPr>
        <w:ind w:left="284" w:right="283"/>
        <w:jc w:val="both"/>
        <w:rPr>
          <w:rFonts w:asciiTheme="minorHAnsi" w:hAnsiTheme="minorHAnsi"/>
          <w:b/>
        </w:rPr>
      </w:pPr>
      <w:r w:rsidRPr="00DA391A">
        <w:rPr>
          <w:rFonts w:asciiTheme="minorHAnsi" w:hAnsiTheme="minorHAnsi"/>
        </w:rPr>
        <w:t>Los Licitantes que resulten adjudicados, previo a la firma de los contratos, deberán exhibir original para su cotejo y copia simple de los documentos a que se hace alusión en el formato que se integra como anexo 8.</w:t>
      </w:r>
    </w:p>
    <w:p w14:paraId="7FB22B32" w14:textId="77777777" w:rsidR="00322CA4" w:rsidRDefault="00322CA4" w:rsidP="00322CA4">
      <w:pPr>
        <w:ind w:left="284" w:right="283"/>
        <w:jc w:val="both"/>
        <w:rPr>
          <w:rFonts w:asciiTheme="minorHAnsi" w:hAnsiTheme="minorHAnsi"/>
          <w:b/>
        </w:rPr>
      </w:pPr>
      <w:r w:rsidRPr="00DA391A">
        <w:rPr>
          <w:rFonts w:ascii="Calibri" w:hAnsi="Calibri"/>
        </w:rPr>
        <w:lastRenderedPageBreak/>
        <w:t>Los interesados deberán acudir a solicitar su inscripción en el Departamento de Control de Insumos y Almacén ubicado en Matamoros 520 oriente, primer piso, Centro de la Ciudad, Monterrey, Nuevo León, C.P. 64000, Tel.: 81 81 30 70 49, desde el día de publicación de la Convocatoria y hasta inclusive 24 horas hábiles previas al acto de presentación y apertura de proposiciones de 9:00 a 14:00 horas; cualquier persona podrá asistir a los diferentes actos de la licitación en calidad de observador, sin necesidad de adquirir las bases, registrándose previamente antes del inicio de cada uno de ellos,  lo anterior de conformidad con el Artículo 31 fracción XXIII de la Ley.</w:t>
      </w:r>
    </w:p>
    <w:p w14:paraId="19CB4977" w14:textId="39CF5B6B" w:rsidR="002E6DD7" w:rsidRDefault="002E6DD7" w:rsidP="002E6DD7">
      <w:pPr>
        <w:ind w:left="284"/>
        <w:jc w:val="both"/>
        <w:rPr>
          <w:rFonts w:ascii="Calibri" w:hAnsi="Calibri"/>
        </w:rPr>
      </w:pPr>
    </w:p>
    <w:p w14:paraId="26CE083D" w14:textId="77777777" w:rsidR="002E6DD7" w:rsidRDefault="002E6DD7" w:rsidP="002E6DD7">
      <w:pPr>
        <w:ind w:left="284"/>
        <w:jc w:val="both"/>
        <w:rPr>
          <w:rFonts w:asciiTheme="minorHAnsi" w:hAnsiTheme="minorHAnsi"/>
          <w:b/>
        </w:rPr>
      </w:pPr>
    </w:p>
    <w:p w14:paraId="491ED3DE" w14:textId="77777777" w:rsidR="002E6DD7" w:rsidRPr="00D230B9" w:rsidRDefault="002E6DD7" w:rsidP="00D230B9">
      <w:pPr>
        <w:pStyle w:val="Prrafodelista"/>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Theme="minorHAnsi" w:hAnsiTheme="minorHAnsi"/>
          <w:b/>
        </w:rPr>
      </w:pPr>
      <w:r w:rsidRPr="00D230B9">
        <w:rPr>
          <w:rFonts w:asciiTheme="minorHAnsi" w:hAnsiTheme="minorHAnsi"/>
          <w:b/>
        </w:rPr>
        <w:t>FORMA DE PRESENTACIÓN Y DOCUMENTOS ESENCIALES QUE DEBERÁ DE CONTENER EL SOBRE TÉCNICO.</w:t>
      </w:r>
    </w:p>
    <w:p w14:paraId="3EB2BEF8" w14:textId="77777777" w:rsidR="002E6DD7" w:rsidRPr="00037DE1" w:rsidRDefault="002E6DD7" w:rsidP="002E6DD7">
      <w:pPr>
        <w:ind w:right="49"/>
        <w:jc w:val="both"/>
        <w:rPr>
          <w:rFonts w:asciiTheme="minorHAnsi" w:hAnsiTheme="minorHAnsi"/>
          <w:b/>
        </w:rPr>
      </w:pPr>
    </w:p>
    <w:p w14:paraId="6A550955" w14:textId="77777777" w:rsidR="002E6DD7" w:rsidRPr="003E6595" w:rsidRDefault="002E6DD7" w:rsidP="002E6DD7">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14:paraId="5B53E888" w14:textId="77777777" w:rsidR="002E6DD7" w:rsidRPr="00E27A5A" w:rsidRDefault="002E6DD7" w:rsidP="002E6DD7">
      <w:pPr>
        <w:pStyle w:val="Prrafodelista"/>
        <w:ind w:left="1065" w:right="49"/>
        <w:jc w:val="both"/>
        <w:rPr>
          <w:rFonts w:asciiTheme="minorHAnsi" w:hAnsiTheme="minorHAnsi"/>
          <w:b/>
        </w:rPr>
      </w:pPr>
    </w:p>
    <w:p w14:paraId="4145109E" w14:textId="77777777" w:rsidR="00322CA4" w:rsidRPr="00021CCC" w:rsidRDefault="00322CA4" w:rsidP="00322CA4">
      <w:pPr>
        <w:pStyle w:val="Prrafodelista"/>
        <w:numPr>
          <w:ilvl w:val="0"/>
          <w:numId w:val="3"/>
        </w:numPr>
        <w:ind w:right="283"/>
        <w:jc w:val="both"/>
        <w:rPr>
          <w:rFonts w:ascii="Calibri" w:hAnsi="Calibri"/>
          <w:b/>
          <w:u w:val="single"/>
        </w:rPr>
      </w:pPr>
      <w:r w:rsidRPr="00021CCC">
        <w:rPr>
          <w:rFonts w:ascii="Calibri" w:hAnsi="Calibri"/>
          <w:b/>
          <w:bCs/>
          <w:lang w:val="es-ES"/>
        </w:rPr>
        <w:t>Idioma de las Propuestas. -</w:t>
      </w:r>
      <w:r w:rsidRPr="00021CCC">
        <w:rPr>
          <w:rFonts w:ascii="Calibri" w:hAnsi="Calibri"/>
          <w:bCs/>
          <w:lang w:val="es-ES"/>
        </w:rPr>
        <w:t xml:space="preserve"> </w:t>
      </w:r>
      <w:r w:rsidRPr="00021CCC">
        <w:rPr>
          <w:rFonts w:asciiTheme="minorHAnsi" w:hAnsiTheme="minorHAnsi"/>
          <w:bCs/>
          <w:lang w:val="es-ES"/>
        </w:rPr>
        <w:t xml:space="preserve">La propuesta técnica y propuesta económica que prepare el Licitante y toda la correspondencia y documentos relativos deberán redactarse en idioma español; en todo caso, cualquier material impreso que proporcione el Licitante a la Convocante podrá estar en otro idioma a condición de </w:t>
      </w:r>
      <w:r w:rsidRPr="00021CCC">
        <w:rPr>
          <w:rFonts w:asciiTheme="minorHAnsi" w:hAnsiTheme="minorHAnsi" w:cs="Arial"/>
        </w:rPr>
        <w:t>que venga acompañado de su correspondiente traducción al español, la cual prevalecerá para los efectos de interpretación de las propuestas.</w:t>
      </w:r>
    </w:p>
    <w:p w14:paraId="119B4F60" w14:textId="77777777" w:rsidR="00322CA4" w:rsidRPr="00021CCC" w:rsidRDefault="00322CA4" w:rsidP="00322CA4">
      <w:pPr>
        <w:pStyle w:val="Prrafodelista"/>
        <w:numPr>
          <w:ilvl w:val="0"/>
          <w:numId w:val="3"/>
        </w:numPr>
        <w:ind w:right="283"/>
        <w:jc w:val="both"/>
        <w:rPr>
          <w:rFonts w:ascii="Calibri" w:hAnsi="Calibri"/>
          <w:b/>
          <w:u w:val="single"/>
        </w:rPr>
      </w:pPr>
      <w:r w:rsidRPr="00021CCC">
        <w:rPr>
          <w:rFonts w:ascii="Calibri" w:hAnsi="Calibri"/>
          <w:b/>
          <w:bCs/>
        </w:rPr>
        <w:t xml:space="preserve">Presentación de las Propuestas. - </w:t>
      </w:r>
      <w:r w:rsidRPr="00021CCC">
        <w:rPr>
          <w:rFonts w:asciiTheme="minorHAnsi" w:hAnsiTheme="minorHAnsi"/>
          <w:lang w:val="es-ES"/>
        </w:rPr>
        <w:t>El Licitante presentará en original sus propuestas técnica y económica en papel membretado de su empresa, llenado a máquina o computadora y firmado por el representante legal, en el formato anexo a las bases expedido por la Convocante. Cada uno de los documentos que integren la proposición y aquéllos distintos a ésta, deberán estar foliados en todas y cada una de las hojas que los integren, así mismo las propuestas deberán ser firmadas autógrafamente en la última hoja del documento que conformen cada una de dichas propuestas técnicas y económicas, esto de conformidad con el Artículo 74, fracción XIV y XV del Reglamento de la Ley de Adquisiciones, Arrendamientos y Contratación de Servicios del Estado de Nuevo León.</w:t>
      </w:r>
    </w:p>
    <w:p w14:paraId="0F19D8DF" w14:textId="0E40BE6A" w:rsidR="002E6DD7" w:rsidRDefault="00322CA4" w:rsidP="00322CA4">
      <w:pPr>
        <w:numPr>
          <w:ilvl w:val="0"/>
          <w:numId w:val="3"/>
        </w:numPr>
        <w:tabs>
          <w:tab w:val="right" w:pos="1418"/>
        </w:tabs>
        <w:jc w:val="both"/>
        <w:rPr>
          <w:rFonts w:asciiTheme="minorHAnsi" w:hAnsiTheme="minorHAnsi"/>
        </w:rPr>
      </w:pPr>
      <w:r w:rsidRPr="00021CCC">
        <w:rPr>
          <w:rFonts w:ascii="Calibri" w:hAnsi="Calibri"/>
          <w:b/>
        </w:rPr>
        <w:t xml:space="preserve">Costos de preparación de Propuestas. - </w:t>
      </w:r>
      <w:r w:rsidRPr="00021CCC">
        <w:rPr>
          <w:rFonts w:asciiTheme="minorHAnsi" w:hAnsiTheme="minorHAnsi"/>
          <w:lang w:val="es-ES"/>
        </w:rPr>
        <w:t>El (los) licitante(s), sufragará(n) todos los costos relacionados con la preparación y presentación de su(s) propuesta(s), liberando de cualquier responsabilidad a la Convocante por dicho concepto, por lo que la Convocante no devolverá dichos costos, cualquiera que sea el resultado de la presente licitación.</w:t>
      </w:r>
    </w:p>
    <w:p w14:paraId="6DA19403" w14:textId="77777777" w:rsidR="00D230B9" w:rsidRDefault="00D230B9" w:rsidP="00D230B9">
      <w:pPr>
        <w:pStyle w:val="Prrafodelista"/>
        <w:rPr>
          <w:rFonts w:asciiTheme="minorHAnsi" w:hAnsiTheme="minorHAnsi"/>
        </w:rPr>
      </w:pPr>
    </w:p>
    <w:p w14:paraId="6AB82F59" w14:textId="77777777" w:rsidR="002E6DD7" w:rsidRPr="003E6595" w:rsidRDefault="002E6DD7" w:rsidP="002E6DD7">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14:paraId="0358B59B" w14:textId="77777777" w:rsidR="00840D42" w:rsidRDefault="00840D42" w:rsidP="00840D42">
      <w:pPr>
        <w:tabs>
          <w:tab w:val="right" w:pos="1418"/>
        </w:tabs>
        <w:jc w:val="both"/>
        <w:rPr>
          <w:rFonts w:ascii="Calibri" w:hAnsi="Calibri"/>
        </w:rPr>
      </w:pPr>
    </w:p>
    <w:p w14:paraId="306FD087" w14:textId="77777777" w:rsidR="00840D42" w:rsidRPr="008679E4" w:rsidRDefault="00840D42" w:rsidP="00840D42">
      <w:pPr>
        <w:pStyle w:val="Prrafodelista"/>
        <w:numPr>
          <w:ilvl w:val="0"/>
          <w:numId w:val="4"/>
        </w:numPr>
        <w:tabs>
          <w:tab w:val="left" w:pos="9639"/>
        </w:tabs>
        <w:ind w:left="1418"/>
        <w:jc w:val="both"/>
        <w:rPr>
          <w:rFonts w:asciiTheme="minorHAnsi" w:hAnsiTheme="minorHAnsi"/>
        </w:rPr>
      </w:pPr>
      <w:r w:rsidRPr="008679E4">
        <w:rPr>
          <w:rFonts w:asciiTheme="minorHAnsi" w:hAnsiTheme="minorHAnsi"/>
        </w:rPr>
        <w:t xml:space="preserve">El Licitante deberá presentar </w:t>
      </w:r>
      <w:r w:rsidRPr="008679E4">
        <w:rPr>
          <w:rFonts w:asciiTheme="minorHAnsi" w:hAnsiTheme="minorHAnsi"/>
          <w:b/>
        </w:rPr>
        <w:t>dos sobres cerrados</w:t>
      </w:r>
      <w:r w:rsidRPr="008679E4">
        <w:rPr>
          <w:rFonts w:asciiTheme="minorHAnsi" w:hAnsiTheme="minorHAnsi"/>
        </w:rPr>
        <w:t>, rotulados con el nombre del licitante y con la indicación de la licitación en que participa, dentro de dicho sobre deberá presentar su propuesta técnica y en el otro sobre su propuesta económica, conforme a los formatos anexos a las bases, en los cuales se señalan los requisitos solicitados. La Convocante se reserva el derecho de evaluar cada una de las propuestas presentadas, verificando que cumpla con todas y cada una de las indicaciones contenidas en los formatos que para tal efecto, se anexan.</w:t>
      </w:r>
    </w:p>
    <w:p w14:paraId="4C9F955F" w14:textId="64D5A63F" w:rsidR="00840D42" w:rsidRPr="008679E4" w:rsidRDefault="00840D42" w:rsidP="00840D42">
      <w:pPr>
        <w:pStyle w:val="Prrafodelista"/>
        <w:numPr>
          <w:ilvl w:val="0"/>
          <w:numId w:val="4"/>
        </w:numPr>
        <w:tabs>
          <w:tab w:val="left" w:pos="9639"/>
        </w:tabs>
        <w:ind w:left="1418"/>
        <w:jc w:val="both"/>
        <w:rPr>
          <w:rFonts w:asciiTheme="minorHAnsi" w:hAnsiTheme="minorHAnsi"/>
        </w:rPr>
      </w:pPr>
      <w:r w:rsidRPr="008679E4">
        <w:rPr>
          <w:rFonts w:asciiTheme="minorHAnsi" w:hAnsiTheme="minorHAnsi"/>
        </w:rPr>
        <w:t>Las propuestas técnicas y económicas, así como todos los anexos incluidos dentro del sobre técnico deberán estar dirigidas al Director Administrativo de Servicios de Salud de Nuevo León, contener firma autógrafa del representante legal de la compañía en todos los documentos; la falta de presentación, omisión o incumplimiento de cualquiera de los requisitos y documentos antes señalados será motivo de rechazo de sus propuestas.</w:t>
      </w:r>
    </w:p>
    <w:p w14:paraId="514DCAF4" w14:textId="77777777" w:rsidR="00840D42" w:rsidRPr="00BE499E" w:rsidRDefault="00840D42" w:rsidP="00840D42">
      <w:pPr>
        <w:tabs>
          <w:tab w:val="right" w:pos="1418"/>
        </w:tabs>
        <w:jc w:val="both"/>
        <w:rPr>
          <w:rFonts w:ascii="Calibri" w:hAnsi="Calibri"/>
        </w:rPr>
      </w:pPr>
    </w:p>
    <w:p w14:paraId="1EC55CE0" w14:textId="77777777" w:rsidR="002E6DD7" w:rsidRDefault="002E6DD7" w:rsidP="002E6DD7">
      <w:pPr>
        <w:pStyle w:val="Prrafodelista"/>
        <w:tabs>
          <w:tab w:val="left" w:pos="720"/>
          <w:tab w:val="left" w:pos="9639"/>
        </w:tabs>
        <w:ind w:left="426"/>
        <w:jc w:val="both"/>
        <w:rPr>
          <w:rFonts w:asciiTheme="minorHAnsi" w:hAnsiTheme="minorHAnsi"/>
        </w:rPr>
      </w:pPr>
    </w:p>
    <w:p w14:paraId="1488D0D9" w14:textId="77777777" w:rsidR="002E6DD7" w:rsidRPr="003E6595" w:rsidRDefault="002E6DD7" w:rsidP="002E6DD7">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Pr>
          <w:rFonts w:asciiTheme="minorHAnsi" w:hAnsiTheme="minorHAnsi"/>
          <w:b/>
          <w:bCs/>
          <w:u w:val="single"/>
        </w:rPr>
        <w:t>DE</w:t>
      </w:r>
      <w:r w:rsidRPr="003E6595">
        <w:rPr>
          <w:rFonts w:asciiTheme="minorHAnsi" w:hAnsiTheme="minorHAnsi"/>
          <w:b/>
          <w:bCs/>
          <w:u w:val="single"/>
        </w:rPr>
        <w:t xml:space="preserve"> PROPUESTA TÉCNICA DEBERÁ CONTENER:</w:t>
      </w:r>
    </w:p>
    <w:p w14:paraId="5FC0D5A5" w14:textId="77777777" w:rsidR="002E6DD7" w:rsidRPr="00AB7D71" w:rsidRDefault="002E6DD7" w:rsidP="002E6DD7">
      <w:pPr>
        <w:pStyle w:val="Prrafodelista"/>
        <w:ind w:left="426" w:right="49"/>
        <w:jc w:val="both"/>
        <w:rPr>
          <w:rFonts w:asciiTheme="minorHAnsi" w:hAnsiTheme="minorHAnsi"/>
          <w:b/>
          <w:bCs/>
        </w:rPr>
      </w:pPr>
    </w:p>
    <w:p w14:paraId="03D0F95B" w14:textId="77777777" w:rsidR="002E6DD7" w:rsidRPr="00CA04EA" w:rsidRDefault="002E6DD7" w:rsidP="00B570AD">
      <w:pPr>
        <w:numPr>
          <w:ilvl w:val="0"/>
          <w:numId w:val="7"/>
        </w:numPr>
        <w:tabs>
          <w:tab w:val="left" w:pos="1418"/>
        </w:tabs>
        <w:ind w:right="49"/>
        <w:jc w:val="both"/>
        <w:rPr>
          <w:rFonts w:asciiTheme="minorHAnsi" w:hAnsiTheme="minorHAnsi"/>
          <w:bCs/>
        </w:rPr>
      </w:pPr>
      <w:r w:rsidRPr="00CA04EA">
        <w:rPr>
          <w:rFonts w:asciiTheme="minorHAnsi" w:hAnsiTheme="minorHAnsi" w:cs="Arial"/>
          <w:b/>
        </w:rPr>
        <w:lastRenderedPageBreak/>
        <w:t>ANEXO 1</w:t>
      </w:r>
      <w:r>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14:paraId="02FAC671" w14:textId="77777777" w:rsidR="002E6DD7" w:rsidRPr="00CA04EA" w:rsidRDefault="002E6DD7" w:rsidP="00B570AD">
      <w:pPr>
        <w:pStyle w:val="Prrafodelista"/>
        <w:numPr>
          <w:ilvl w:val="0"/>
          <w:numId w:val="7"/>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14:paraId="699BA13C" w14:textId="77777777" w:rsidR="002E6DD7" w:rsidRPr="007E5216" w:rsidRDefault="002E6DD7" w:rsidP="00B570AD">
      <w:pPr>
        <w:pStyle w:val="Prrafodelista"/>
        <w:numPr>
          <w:ilvl w:val="0"/>
          <w:numId w:val="7"/>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prestación de servicios relacionad</w:t>
      </w:r>
      <w:r w:rsidR="00AE2760">
        <w:rPr>
          <w:rFonts w:asciiTheme="minorHAnsi" w:hAnsiTheme="minorHAnsi" w:cs="Arial"/>
        </w:rPr>
        <w:t>o</w:t>
      </w:r>
      <w:r>
        <w:rPr>
          <w:rFonts w:asciiTheme="minorHAnsi" w:hAnsiTheme="minorHAnsi" w:cs="Arial"/>
        </w:rPr>
        <w:t>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w:t>
      </w:r>
      <w:r>
        <w:rPr>
          <w:rFonts w:asciiTheme="minorHAnsi" w:hAnsiTheme="minorHAnsi" w:cs="Arial"/>
          <w:lang w:val="es-MX"/>
        </w:rPr>
        <w:t>adas a la presente Convocatoria.</w:t>
      </w:r>
    </w:p>
    <w:p w14:paraId="12855FE1" w14:textId="7357B280" w:rsidR="002E6DD7" w:rsidRPr="003B3E89" w:rsidRDefault="002E6DD7" w:rsidP="00B570AD">
      <w:pPr>
        <w:numPr>
          <w:ilvl w:val="0"/>
          <w:numId w:val="7"/>
        </w:numPr>
        <w:tabs>
          <w:tab w:val="left" w:pos="1134"/>
        </w:tabs>
        <w:ind w:right="49"/>
        <w:jc w:val="both"/>
        <w:rPr>
          <w:rFonts w:asciiTheme="minorHAnsi" w:hAnsiTheme="minorHAnsi"/>
          <w:color w:val="000000"/>
        </w:rPr>
      </w:pPr>
      <w:r w:rsidRPr="003B3E89">
        <w:rPr>
          <w:rFonts w:asciiTheme="minorHAnsi" w:hAnsiTheme="minorHAnsi"/>
          <w:b/>
        </w:rPr>
        <w:t>ANEXO 2</w:t>
      </w:r>
      <w:r w:rsidRPr="003B3E89">
        <w:rPr>
          <w:rFonts w:asciiTheme="minorHAnsi" w:hAnsiTheme="minorHAnsi"/>
        </w:rPr>
        <w:t xml:space="preserve">. Propuesta Técnica conforme al formato del anexo 2 de las presentes bases. </w:t>
      </w:r>
      <w:r>
        <w:rPr>
          <w:rFonts w:asciiTheme="minorHAnsi" w:hAnsiTheme="minorHAnsi"/>
        </w:rPr>
        <w:t>I</w:t>
      </w:r>
      <w:r w:rsidRPr="00401726">
        <w:rPr>
          <w:rFonts w:asciiTheme="minorHAnsi" w:hAnsiTheme="minorHAnsi"/>
        </w:rPr>
        <w:t>ncluya la d</w:t>
      </w:r>
      <w:r w:rsidRPr="00401726">
        <w:rPr>
          <w:rFonts w:asciiTheme="minorHAnsi" w:hAnsiTheme="minorHAnsi" w:cs="Tahoma"/>
        </w:rPr>
        <w:t>escripción del proceso de tratamiento y tipo de tecnología que va a utilizar para la prestación del servicio, así como d</w:t>
      </w:r>
      <w:r w:rsidRPr="00401726">
        <w:rPr>
          <w:rFonts w:asciiTheme="minorHAnsi" w:hAnsiTheme="minorHAnsi" w:cs="Arial"/>
        </w:rPr>
        <w:t xml:space="preserve">ocumento que acredite la autorización </w:t>
      </w:r>
      <w:r w:rsidRPr="00401726">
        <w:rPr>
          <w:rFonts w:asciiTheme="minorHAnsi" w:hAnsiTheme="minorHAnsi" w:cs="Tahoma"/>
        </w:rPr>
        <w:t xml:space="preserve">para el uso de la tecnología a utilizar expedida </w:t>
      </w:r>
      <w:r w:rsidRPr="00401726">
        <w:rPr>
          <w:rFonts w:asciiTheme="minorHAnsi" w:hAnsiTheme="minorHAnsi" w:cs="Arial"/>
        </w:rPr>
        <w:t xml:space="preserve">por </w:t>
      </w:r>
      <w:r w:rsidRPr="00157056">
        <w:rPr>
          <w:rFonts w:asciiTheme="minorHAnsi" w:hAnsiTheme="minorHAnsi" w:cs="Arial"/>
        </w:rPr>
        <w:t>SEMARNAT.</w:t>
      </w:r>
    </w:p>
    <w:p w14:paraId="21BC067E" w14:textId="0667BCC2" w:rsidR="002E6DD7" w:rsidRPr="00956049" w:rsidRDefault="002E6DD7" w:rsidP="00B570AD">
      <w:pPr>
        <w:numPr>
          <w:ilvl w:val="0"/>
          <w:numId w:val="7"/>
        </w:numPr>
        <w:tabs>
          <w:tab w:val="left" w:pos="1134"/>
        </w:tabs>
        <w:ind w:right="49"/>
        <w:jc w:val="both"/>
        <w:rPr>
          <w:rFonts w:asciiTheme="minorHAnsi" w:hAnsiTheme="minorHAnsi" w:cs="Arial"/>
          <w:lang w:val="es-MX"/>
        </w:rPr>
      </w:pPr>
      <w:r w:rsidRPr="0024243C">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w:t>
      </w:r>
      <w:r>
        <w:rPr>
          <w:rFonts w:asciiTheme="minorHAnsi" w:hAnsiTheme="minorHAnsi" w:cs="Arial"/>
          <w:lang w:val="es-MX"/>
        </w:rPr>
        <w:t xml:space="preserve"> con las Normas Internacionales, así como </w:t>
      </w:r>
      <w:r w:rsidRPr="00956049">
        <w:rPr>
          <w:rFonts w:asciiTheme="minorHAnsi" w:hAnsiTheme="minorHAnsi" w:cs="Arial"/>
          <w:lang w:val="es-MX"/>
        </w:rPr>
        <w:t xml:space="preserve">Certificaciones en materia ambiental y seguridad </w:t>
      </w:r>
      <w:r>
        <w:rPr>
          <w:rFonts w:asciiTheme="minorHAnsi" w:hAnsiTheme="minorHAnsi" w:cs="Arial"/>
          <w:lang w:val="es-MX"/>
        </w:rPr>
        <w:t xml:space="preserve"> para la planta de tratamiento.</w:t>
      </w:r>
    </w:p>
    <w:p w14:paraId="4551DBC0" w14:textId="77777777" w:rsidR="002E6DD7" w:rsidRPr="00157056" w:rsidRDefault="002E6DD7" w:rsidP="00B570AD">
      <w:pPr>
        <w:pStyle w:val="Prrafodelista"/>
        <w:numPr>
          <w:ilvl w:val="0"/>
          <w:numId w:val="7"/>
        </w:numPr>
        <w:tabs>
          <w:tab w:val="left" w:pos="993"/>
        </w:tabs>
        <w:jc w:val="both"/>
        <w:rPr>
          <w:rFonts w:asciiTheme="minorHAnsi" w:hAnsiTheme="minorHAnsi"/>
        </w:rPr>
      </w:pPr>
      <w:r>
        <w:rPr>
          <w:rFonts w:asciiTheme="minorHAnsi" w:hAnsiTheme="minorHAnsi"/>
        </w:rPr>
        <w:t>P</w:t>
      </w:r>
      <w:r w:rsidRPr="009D32E5">
        <w:rPr>
          <w:rFonts w:asciiTheme="minorHAnsi" w:hAnsiTheme="minorHAnsi" w:cs="Arial"/>
        </w:rPr>
        <w:t>lantilla del personal de supervisión y de quién prestará el servicio de recolección y traslado de los residuos.</w:t>
      </w:r>
    </w:p>
    <w:p w14:paraId="706835A1" w14:textId="77777777" w:rsidR="002E6DD7" w:rsidRPr="00401726" w:rsidRDefault="002E6DD7" w:rsidP="00B570AD">
      <w:pPr>
        <w:pStyle w:val="Prrafodelista"/>
        <w:numPr>
          <w:ilvl w:val="0"/>
          <w:numId w:val="7"/>
        </w:numPr>
        <w:tabs>
          <w:tab w:val="left" w:pos="2410"/>
          <w:tab w:val="right" w:pos="9923"/>
        </w:tabs>
        <w:jc w:val="both"/>
        <w:rPr>
          <w:rFonts w:asciiTheme="minorHAnsi" w:hAnsiTheme="minorHAnsi" w:cs="Tahoma"/>
        </w:rPr>
      </w:pPr>
      <w:r w:rsidRPr="00401726">
        <w:rPr>
          <w:rFonts w:asciiTheme="minorHAnsi" w:hAnsiTheme="minorHAnsi" w:cs="Tahoma"/>
        </w:rPr>
        <w:t xml:space="preserve">Detalle del proceso y materiales que utilizará para la limpieza y desinfección de los contenedores ubicados en cada una de las </w:t>
      </w:r>
      <w:r w:rsidR="00AE2760">
        <w:rPr>
          <w:rFonts w:asciiTheme="minorHAnsi" w:hAnsiTheme="minorHAnsi" w:cs="Tahoma"/>
        </w:rPr>
        <w:t>unidades aplicativas</w:t>
      </w:r>
      <w:r w:rsidRPr="00401726">
        <w:rPr>
          <w:rFonts w:asciiTheme="minorHAnsi" w:hAnsiTheme="minorHAnsi" w:cs="Tahoma"/>
        </w:rPr>
        <w:t>.</w:t>
      </w:r>
    </w:p>
    <w:p w14:paraId="68DE5C5E" w14:textId="77777777" w:rsidR="002E6DD7" w:rsidRPr="009D32E5" w:rsidRDefault="002E6DD7" w:rsidP="00B570AD">
      <w:pPr>
        <w:pStyle w:val="Prrafodelista"/>
        <w:numPr>
          <w:ilvl w:val="0"/>
          <w:numId w:val="7"/>
        </w:numPr>
        <w:tabs>
          <w:tab w:val="left" w:pos="2410"/>
        </w:tabs>
        <w:ind w:right="51"/>
        <w:jc w:val="both"/>
        <w:rPr>
          <w:rFonts w:asciiTheme="minorHAnsi" w:hAnsiTheme="minorHAnsi"/>
        </w:rPr>
      </w:pPr>
      <w:r w:rsidRPr="009D32E5">
        <w:rPr>
          <w:rFonts w:asciiTheme="minorHAnsi" w:hAnsiTheme="minorHAnsi" w:cs="Arial"/>
        </w:rPr>
        <w:t xml:space="preserve">Carta compromiso de cumplir con las frecuencias de recolección señaladas en el Anexo </w:t>
      </w:r>
      <w:r>
        <w:rPr>
          <w:rFonts w:asciiTheme="minorHAnsi" w:hAnsiTheme="minorHAnsi" w:cs="Arial"/>
        </w:rPr>
        <w:t>1-A</w:t>
      </w:r>
      <w:r w:rsidRPr="009D32E5">
        <w:rPr>
          <w:rFonts w:asciiTheme="minorHAnsi" w:hAnsiTheme="minorHAnsi" w:cs="Arial"/>
        </w:rPr>
        <w:t>.</w:t>
      </w:r>
    </w:p>
    <w:p w14:paraId="358A7E28" w14:textId="77777777" w:rsidR="002E6DD7" w:rsidRPr="009D32E5" w:rsidRDefault="002E6DD7" w:rsidP="00B570AD">
      <w:pPr>
        <w:pStyle w:val="Prrafodelista"/>
        <w:numPr>
          <w:ilvl w:val="0"/>
          <w:numId w:val="7"/>
        </w:numPr>
        <w:tabs>
          <w:tab w:val="left" w:pos="2410"/>
        </w:tabs>
        <w:jc w:val="both"/>
        <w:rPr>
          <w:rFonts w:asciiTheme="minorHAnsi" w:hAnsiTheme="minorHAnsi" w:cs="Arial"/>
        </w:rPr>
      </w:pPr>
      <w:r w:rsidRPr="009D32E5">
        <w:rPr>
          <w:rFonts w:asciiTheme="minorHAnsi" w:hAnsiTheme="minorHAnsi" w:cs="Arial"/>
        </w:rPr>
        <w:t>Manual de procedimientos de Manejo de Residuos Peligrosos.</w:t>
      </w:r>
    </w:p>
    <w:p w14:paraId="1D168F9D" w14:textId="77777777" w:rsidR="00D230B9" w:rsidRDefault="00D230B9" w:rsidP="00B570AD">
      <w:pPr>
        <w:pStyle w:val="Prrafodelista"/>
        <w:numPr>
          <w:ilvl w:val="0"/>
          <w:numId w:val="7"/>
        </w:numPr>
        <w:tabs>
          <w:tab w:val="left" w:pos="0"/>
        </w:tabs>
        <w:suppressAutoHyphens/>
        <w:jc w:val="both"/>
        <w:rPr>
          <w:rFonts w:asciiTheme="minorHAnsi" w:hAnsiTheme="minorHAnsi" w:cs="Arial"/>
          <w:spacing w:val="-3"/>
        </w:rPr>
      </w:pPr>
      <w:r>
        <w:rPr>
          <w:rFonts w:asciiTheme="minorHAnsi" w:hAnsiTheme="minorHAnsi" w:cs="Arial"/>
          <w:color w:val="000000" w:themeColor="text1"/>
          <w:spacing w:val="-3"/>
        </w:rPr>
        <w:t>Documentación que acredite</w:t>
      </w:r>
      <w:r w:rsidRPr="00C23D07">
        <w:rPr>
          <w:rFonts w:asciiTheme="minorHAnsi" w:hAnsiTheme="minorHAnsi" w:cs="Arial"/>
          <w:color w:val="000000" w:themeColor="text1"/>
          <w:spacing w:val="-3"/>
        </w:rPr>
        <w:t xml:space="preserve"> que la planta de tratamiento </w:t>
      </w:r>
      <w:r>
        <w:rPr>
          <w:rFonts w:asciiTheme="minorHAnsi" w:hAnsiTheme="minorHAnsi" w:cs="Arial"/>
          <w:color w:val="000000" w:themeColor="text1"/>
          <w:spacing w:val="-3"/>
        </w:rPr>
        <w:t>y/o</w:t>
      </w:r>
      <w:r w:rsidR="00AE2760">
        <w:rPr>
          <w:rFonts w:asciiTheme="minorHAnsi" w:hAnsiTheme="minorHAnsi" w:cs="Arial"/>
          <w:color w:val="000000" w:themeColor="text1"/>
          <w:spacing w:val="-3"/>
        </w:rPr>
        <w:t xml:space="preserve"> centro de acopio </w:t>
      </w:r>
      <w:r>
        <w:rPr>
          <w:rFonts w:asciiTheme="minorHAnsi" w:hAnsiTheme="minorHAnsi" w:cs="Arial"/>
          <w:color w:val="000000" w:themeColor="text1"/>
          <w:spacing w:val="-3"/>
        </w:rPr>
        <w:t>de</w:t>
      </w:r>
      <w:r w:rsidRPr="00131FF9">
        <w:rPr>
          <w:rFonts w:asciiTheme="minorHAnsi" w:hAnsiTheme="minorHAnsi" w:cs="Arial"/>
          <w:spacing w:val="-3"/>
        </w:rPr>
        <w:t xml:space="preserve"> los residuos se encuentra en el Estado de Nuevo León</w:t>
      </w:r>
      <w:r>
        <w:rPr>
          <w:rFonts w:asciiTheme="minorHAnsi" w:hAnsiTheme="minorHAnsi" w:cs="Arial"/>
          <w:spacing w:val="-3"/>
        </w:rPr>
        <w:t xml:space="preserve"> y que cuenta con todas las autorizaciones y acreditaciones aplicables de acuerdo a la normatividad y legislación vigente.</w:t>
      </w:r>
    </w:p>
    <w:p w14:paraId="05902DAA" w14:textId="77777777" w:rsidR="002E6DD7" w:rsidRPr="009D32E5" w:rsidRDefault="002E6DD7" w:rsidP="00B570AD">
      <w:pPr>
        <w:pStyle w:val="Prrafodelista"/>
        <w:numPr>
          <w:ilvl w:val="0"/>
          <w:numId w:val="7"/>
        </w:numPr>
        <w:tabs>
          <w:tab w:val="left" w:pos="2410"/>
          <w:tab w:val="right" w:pos="9923"/>
        </w:tabs>
        <w:rPr>
          <w:rFonts w:asciiTheme="minorHAnsi" w:hAnsiTheme="minorHAnsi" w:cs="Tahoma"/>
        </w:rPr>
      </w:pPr>
      <w:r w:rsidRPr="009D32E5">
        <w:rPr>
          <w:rFonts w:asciiTheme="minorHAnsi" w:hAnsiTheme="minorHAnsi" w:cs="Tahoma"/>
        </w:rPr>
        <w:t>Identificación del (los) lugar(es) para la disposición final de los residuos tratados.</w:t>
      </w:r>
    </w:p>
    <w:p w14:paraId="07348C02" w14:textId="54C11373" w:rsidR="002E6DD7" w:rsidRPr="00D230B9" w:rsidRDefault="002E6DD7" w:rsidP="00B570AD">
      <w:pPr>
        <w:pStyle w:val="Prrafodelista"/>
        <w:numPr>
          <w:ilvl w:val="0"/>
          <w:numId w:val="7"/>
        </w:numPr>
        <w:tabs>
          <w:tab w:val="left" w:pos="2410"/>
        </w:tabs>
        <w:jc w:val="both"/>
        <w:rPr>
          <w:rFonts w:asciiTheme="minorHAnsi" w:hAnsiTheme="minorHAnsi" w:cs="Arial"/>
          <w:color w:val="000000" w:themeColor="text1"/>
        </w:rPr>
      </w:pPr>
      <w:r w:rsidRPr="009D32E5">
        <w:rPr>
          <w:rFonts w:asciiTheme="minorHAnsi" w:hAnsiTheme="minorHAnsi" w:cs="Arial"/>
        </w:rPr>
        <w:t xml:space="preserve">Certificado de uso de suelo </w:t>
      </w:r>
      <w:r w:rsidRPr="00D230B9">
        <w:rPr>
          <w:rFonts w:asciiTheme="minorHAnsi" w:hAnsiTheme="minorHAnsi" w:cs="Arial"/>
          <w:color w:val="000000" w:themeColor="text1"/>
        </w:rPr>
        <w:t xml:space="preserve">de </w:t>
      </w:r>
      <w:r w:rsidRPr="00BB2B4B">
        <w:rPr>
          <w:rFonts w:asciiTheme="minorHAnsi" w:hAnsiTheme="minorHAnsi" w:cs="Arial"/>
          <w:color w:val="000000" w:themeColor="text1"/>
        </w:rPr>
        <w:t>la planta</w:t>
      </w:r>
      <w:r w:rsidR="00D230B9" w:rsidRPr="00BB2B4B">
        <w:rPr>
          <w:rFonts w:asciiTheme="minorHAnsi" w:hAnsiTheme="minorHAnsi" w:cs="Arial"/>
          <w:color w:val="000000" w:themeColor="text1"/>
        </w:rPr>
        <w:t xml:space="preserve"> y</w:t>
      </w:r>
      <w:r w:rsidRPr="00BB2B4B">
        <w:rPr>
          <w:rFonts w:asciiTheme="minorHAnsi" w:hAnsiTheme="minorHAnsi" w:cs="Arial"/>
          <w:color w:val="000000" w:themeColor="text1"/>
        </w:rPr>
        <w:t xml:space="preserve"> centro de</w:t>
      </w:r>
      <w:r w:rsidRPr="00D230B9">
        <w:rPr>
          <w:rFonts w:asciiTheme="minorHAnsi" w:hAnsiTheme="minorHAnsi" w:cs="Arial"/>
          <w:color w:val="000000" w:themeColor="text1"/>
        </w:rPr>
        <w:t xml:space="preserve"> acopio</w:t>
      </w:r>
      <w:r w:rsidR="00322CA4">
        <w:rPr>
          <w:rFonts w:asciiTheme="minorHAnsi" w:hAnsiTheme="minorHAnsi" w:cs="Arial"/>
          <w:color w:val="000000" w:themeColor="text1"/>
        </w:rPr>
        <w:t>.</w:t>
      </w:r>
    </w:p>
    <w:p w14:paraId="05EBD384" w14:textId="77777777" w:rsidR="002E6DD7" w:rsidRPr="009D32E5" w:rsidRDefault="002E6DD7" w:rsidP="00B570AD">
      <w:pPr>
        <w:pStyle w:val="Prrafodelista"/>
        <w:numPr>
          <w:ilvl w:val="0"/>
          <w:numId w:val="7"/>
        </w:numPr>
        <w:tabs>
          <w:tab w:val="left" w:pos="2410"/>
        </w:tabs>
        <w:jc w:val="both"/>
        <w:rPr>
          <w:rFonts w:asciiTheme="minorHAnsi" w:hAnsiTheme="minorHAnsi" w:cs="Arial"/>
        </w:rPr>
      </w:pPr>
      <w:r w:rsidRPr="00D230B9">
        <w:rPr>
          <w:rFonts w:asciiTheme="minorHAnsi" w:hAnsiTheme="minorHAnsi" w:cs="Arial"/>
        </w:rPr>
        <w:t>Alta de Hacienda o Aviso de Funcionamiento o Licencia Sanitaria Vigente.</w:t>
      </w:r>
    </w:p>
    <w:p w14:paraId="431E1790" w14:textId="77777777" w:rsidR="002E6DD7" w:rsidRPr="009D32E5" w:rsidRDefault="002E6DD7" w:rsidP="00B570AD">
      <w:pPr>
        <w:pStyle w:val="Prrafodelista"/>
        <w:numPr>
          <w:ilvl w:val="0"/>
          <w:numId w:val="7"/>
        </w:numPr>
        <w:tabs>
          <w:tab w:val="left" w:pos="2410"/>
        </w:tabs>
        <w:jc w:val="both"/>
        <w:rPr>
          <w:rFonts w:asciiTheme="minorHAnsi" w:hAnsiTheme="minorHAnsi" w:cs="Arial"/>
        </w:rPr>
      </w:pPr>
      <w:r w:rsidRPr="009D32E5">
        <w:rPr>
          <w:rFonts w:asciiTheme="minorHAnsi" w:hAnsiTheme="minorHAnsi" w:cs="Arial"/>
        </w:rPr>
        <w:t xml:space="preserve">Listado de vehículos (Incluir descripción, capacidad, marca, modelo, serie e indicar si es propio o en comodato) con que cuenta para cubrir el servicio requerido en la presente </w:t>
      </w:r>
      <w:r>
        <w:rPr>
          <w:rFonts w:asciiTheme="minorHAnsi" w:hAnsiTheme="minorHAnsi" w:cs="Arial"/>
        </w:rPr>
        <w:t>convocatoria.</w:t>
      </w:r>
    </w:p>
    <w:p w14:paraId="747ADA62" w14:textId="77777777" w:rsidR="002E6DD7" w:rsidRPr="009D32E5" w:rsidRDefault="002E6DD7" w:rsidP="00B570AD">
      <w:pPr>
        <w:pStyle w:val="Prrafodelista"/>
        <w:numPr>
          <w:ilvl w:val="0"/>
          <w:numId w:val="7"/>
        </w:numPr>
        <w:tabs>
          <w:tab w:val="left" w:pos="2410"/>
        </w:tabs>
        <w:jc w:val="both"/>
        <w:rPr>
          <w:rFonts w:asciiTheme="minorHAnsi" w:hAnsiTheme="minorHAnsi" w:cs="Arial"/>
        </w:rPr>
      </w:pPr>
      <w:r w:rsidRPr="009D32E5">
        <w:rPr>
          <w:rFonts w:asciiTheme="minorHAnsi" w:hAnsiTheme="minorHAnsi" w:cs="Arial"/>
        </w:rPr>
        <w:t xml:space="preserve">Permiso expedido por la </w:t>
      </w:r>
      <w:r w:rsidRPr="00157056">
        <w:rPr>
          <w:rFonts w:asciiTheme="minorHAnsi" w:hAnsiTheme="minorHAnsi" w:cs="Arial"/>
        </w:rPr>
        <w:t xml:space="preserve">SEMARNAT </w:t>
      </w:r>
      <w:r w:rsidRPr="009D32E5">
        <w:rPr>
          <w:rFonts w:asciiTheme="minorHAnsi" w:hAnsiTheme="minorHAnsi" w:cs="Arial"/>
        </w:rPr>
        <w:t xml:space="preserve">y por la Secretaria de Comunicaciones y Transportes como transportista de residuos peligrosos biológico-infecciosos para los vehículos a utilizar en la prestación del servicio objeto de la presente </w:t>
      </w:r>
      <w:r w:rsidR="00AE2760">
        <w:rPr>
          <w:rFonts w:asciiTheme="minorHAnsi" w:hAnsiTheme="minorHAnsi" w:cs="Arial"/>
        </w:rPr>
        <w:t>licitación</w:t>
      </w:r>
      <w:r w:rsidRPr="009D32E5">
        <w:rPr>
          <w:rFonts w:asciiTheme="minorHAnsi" w:hAnsiTheme="minorHAnsi" w:cs="Arial"/>
        </w:rPr>
        <w:t>.</w:t>
      </w:r>
    </w:p>
    <w:p w14:paraId="2818D119" w14:textId="520B796C" w:rsidR="002E6DD7" w:rsidRPr="009D32E5" w:rsidRDefault="002E6DD7" w:rsidP="00B570AD">
      <w:pPr>
        <w:pStyle w:val="Prrafodelista"/>
        <w:numPr>
          <w:ilvl w:val="0"/>
          <w:numId w:val="7"/>
        </w:numPr>
        <w:tabs>
          <w:tab w:val="left" w:pos="2410"/>
        </w:tabs>
        <w:suppressAutoHyphens/>
        <w:jc w:val="both"/>
        <w:rPr>
          <w:rFonts w:asciiTheme="minorHAnsi" w:hAnsiTheme="minorHAnsi" w:cs="Arial"/>
        </w:rPr>
      </w:pPr>
      <w:r w:rsidRPr="009D32E5">
        <w:rPr>
          <w:rFonts w:asciiTheme="minorHAnsi" w:hAnsiTheme="minorHAnsi" w:cs="Arial"/>
        </w:rPr>
        <w:t xml:space="preserve">Carta compromiso de mantener la confidencialidad en la prestación del servicio, no divulgar ningún tipo de información respecto a la prestación del servicio ni </w:t>
      </w:r>
      <w:r w:rsidRPr="00E97F10">
        <w:rPr>
          <w:rFonts w:asciiTheme="minorHAnsi" w:hAnsiTheme="minorHAnsi" w:cs="Arial"/>
        </w:rPr>
        <w:t xml:space="preserve">de </w:t>
      </w:r>
      <w:r w:rsidR="00322CA4" w:rsidRPr="00E97F10">
        <w:rPr>
          <w:rFonts w:asciiTheme="minorHAnsi" w:hAnsiTheme="minorHAnsi" w:cs="Arial"/>
        </w:rPr>
        <w:t>ningun</w:t>
      </w:r>
      <w:r w:rsidR="00322CA4">
        <w:rPr>
          <w:rFonts w:asciiTheme="minorHAnsi" w:hAnsiTheme="minorHAnsi" w:cs="Arial"/>
        </w:rPr>
        <w:t>a</w:t>
      </w:r>
      <w:r w:rsidRPr="009D32E5">
        <w:rPr>
          <w:rFonts w:asciiTheme="minorHAnsi" w:hAnsiTheme="minorHAnsi" w:cs="Arial"/>
        </w:rPr>
        <w:t xml:space="preserve"> otra índole a personas ajenas a la convocante.</w:t>
      </w:r>
    </w:p>
    <w:p w14:paraId="5B1A6A59" w14:textId="6BA73A58" w:rsidR="002E6DD7" w:rsidRPr="00157056" w:rsidRDefault="002E6DD7" w:rsidP="00B570AD">
      <w:pPr>
        <w:pStyle w:val="Prrafodelista"/>
        <w:numPr>
          <w:ilvl w:val="0"/>
          <w:numId w:val="7"/>
        </w:numPr>
        <w:tabs>
          <w:tab w:val="left" w:pos="993"/>
        </w:tabs>
        <w:jc w:val="both"/>
        <w:rPr>
          <w:rFonts w:asciiTheme="minorHAnsi" w:hAnsiTheme="minorHAnsi"/>
        </w:rPr>
      </w:pPr>
      <w:r w:rsidRPr="009D32E5">
        <w:rPr>
          <w:rFonts w:asciiTheme="minorHAnsi" w:hAnsiTheme="minorHAnsi" w:cs="Arial"/>
        </w:rPr>
        <w:t xml:space="preserve">Relación de nombre, teléfono de la oficina, celular y/o radio de, por lo menos, 3 personas que puedan estar disponibles las 24 hrs, </w:t>
      </w:r>
      <w:r w:rsidR="00BB2B4B">
        <w:rPr>
          <w:rFonts w:asciiTheme="minorHAnsi" w:hAnsiTheme="minorHAnsi" w:cs="Arial"/>
        </w:rPr>
        <w:t xml:space="preserve">de lunes a domingo durante la vigencia del contrato </w:t>
      </w:r>
      <w:r w:rsidRPr="00BB2B4B">
        <w:rPr>
          <w:rFonts w:asciiTheme="minorHAnsi" w:hAnsiTheme="minorHAnsi" w:cs="Arial"/>
        </w:rPr>
        <w:t>para atender cualquier solicitud por</w:t>
      </w:r>
      <w:r w:rsidRPr="009D32E5">
        <w:rPr>
          <w:rFonts w:asciiTheme="minorHAnsi" w:hAnsiTheme="minorHAnsi" w:cs="Arial"/>
        </w:rPr>
        <w:t xml:space="preserve"> parte de la convocante o de las </w:t>
      </w:r>
      <w:r w:rsidR="00AE2760">
        <w:rPr>
          <w:rFonts w:asciiTheme="minorHAnsi" w:hAnsiTheme="minorHAnsi" w:cs="Arial"/>
        </w:rPr>
        <w:t>unidades aplicativas</w:t>
      </w:r>
      <w:r w:rsidRPr="009D32E5">
        <w:rPr>
          <w:rFonts w:asciiTheme="minorHAnsi" w:hAnsiTheme="minorHAnsi" w:cs="Arial"/>
        </w:rPr>
        <w:t>, situaciones de emergencia</w:t>
      </w:r>
      <w:r w:rsidRPr="00401726">
        <w:rPr>
          <w:rFonts w:asciiTheme="minorHAnsi" w:hAnsiTheme="minorHAnsi" w:cs="Arial"/>
        </w:rPr>
        <w:t>, suministro de insumos, etc.</w:t>
      </w:r>
    </w:p>
    <w:p w14:paraId="1F6EB000" w14:textId="77777777" w:rsidR="002E6DD7" w:rsidRPr="00CA04EA" w:rsidRDefault="002E6DD7" w:rsidP="00B570AD">
      <w:pPr>
        <w:pStyle w:val="Prrafodelista"/>
        <w:numPr>
          <w:ilvl w:val="0"/>
          <w:numId w:val="7"/>
        </w:numPr>
        <w:tabs>
          <w:tab w:val="left" w:pos="993"/>
        </w:tabs>
        <w:jc w:val="both"/>
        <w:rPr>
          <w:rFonts w:asciiTheme="minorHAnsi" w:hAnsiTheme="minorHAnsi"/>
        </w:rPr>
      </w:pPr>
      <w:r w:rsidRPr="005E2494">
        <w:rPr>
          <w:rFonts w:asciiTheme="minorHAnsi" w:hAnsiTheme="minorHAnsi"/>
          <w:bCs/>
        </w:rPr>
        <w:t>Cd o USB que contenga el total de los documentos incluidos en el sobre técnico en formato</w:t>
      </w:r>
      <w:r w:rsidR="00513A11">
        <w:rPr>
          <w:rFonts w:asciiTheme="minorHAnsi" w:hAnsiTheme="minorHAnsi"/>
          <w:bCs/>
        </w:rPr>
        <w:t xml:space="preserve"> pdf</w:t>
      </w:r>
      <w:r w:rsidRPr="00CA04EA">
        <w:rPr>
          <w:rFonts w:asciiTheme="minorHAnsi" w:hAnsiTheme="minorHAnsi"/>
          <w:bCs/>
        </w:rPr>
        <w:t>.</w:t>
      </w:r>
    </w:p>
    <w:p w14:paraId="7462B767" w14:textId="77777777" w:rsidR="002E6DD7" w:rsidRPr="00CA04EA" w:rsidRDefault="002E6DD7" w:rsidP="00B570AD">
      <w:pPr>
        <w:numPr>
          <w:ilvl w:val="0"/>
          <w:numId w:val="7"/>
        </w:numPr>
        <w:tabs>
          <w:tab w:val="left" w:pos="1134"/>
        </w:tabs>
        <w:ind w:right="49"/>
        <w:jc w:val="both"/>
        <w:rPr>
          <w:rFonts w:asciiTheme="minorHAnsi" w:hAnsiTheme="minorHAnsi"/>
          <w:color w:val="000000"/>
        </w:rPr>
      </w:pPr>
      <w:r w:rsidRPr="00CA04EA">
        <w:rPr>
          <w:rFonts w:asciiTheme="minorHAnsi" w:hAnsiTheme="minorHAnsi"/>
          <w:b/>
        </w:rPr>
        <w:t>ANEXO 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14:paraId="0A22EE98" w14:textId="77777777" w:rsidR="002E6DD7" w:rsidRPr="00CA04EA" w:rsidRDefault="002E6DD7" w:rsidP="00B570AD">
      <w:pPr>
        <w:numPr>
          <w:ilvl w:val="0"/>
          <w:numId w:val="7"/>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14:paraId="79280093" w14:textId="14CCCA57" w:rsidR="002E6DD7" w:rsidRPr="00CA04EA" w:rsidRDefault="002E6DD7" w:rsidP="00B570AD">
      <w:pPr>
        <w:numPr>
          <w:ilvl w:val="0"/>
          <w:numId w:val="7"/>
        </w:numPr>
        <w:tabs>
          <w:tab w:val="left" w:pos="1134"/>
        </w:tabs>
        <w:ind w:right="49"/>
        <w:jc w:val="both"/>
        <w:rPr>
          <w:rFonts w:asciiTheme="minorHAnsi" w:hAnsiTheme="minorHAnsi"/>
          <w:color w:val="000000"/>
        </w:rPr>
      </w:pPr>
      <w:r w:rsidRPr="00CA04EA">
        <w:rPr>
          <w:rFonts w:asciiTheme="minorHAnsi" w:hAnsiTheme="minorHAnsi" w:cstheme="minorHAnsi"/>
          <w:b/>
        </w:rPr>
        <w:t>ANEXO 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00D230B9">
        <w:rPr>
          <w:rFonts w:asciiTheme="minorHAnsi" w:hAnsiTheme="minorHAnsi" w:cstheme="minorHAnsi"/>
        </w:rPr>
        <w:t xml:space="preserve"> de la </w:t>
      </w:r>
      <w:r w:rsidR="00D230B9" w:rsidRPr="00E97F10">
        <w:rPr>
          <w:rFonts w:asciiTheme="minorHAnsi" w:hAnsiTheme="minorHAnsi" w:cstheme="minorHAnsi"/>
        </w:rPr>
        <w:t>Ley</w:t>
      </w:r>
      <w:r w:rsidRPr="00E97F10">
        <w:rPr>
          <w:rFonts w:asciiTheme="minorHAnsi" w:hAnsiTheme="minorHAnsi" w:cs="Arial"/>
        </w:rPr>
        <w:t xml:space="preserve"> y</w:t>
      </w:r>
      <w:r w:rsidRPr="00CA04EA">
        <w:rPr>
          <w:rFonts w:asciiTheme="minorHAnsi" w:hAnsiTheme="minorHAnsi" w:cs="Arial"/>
        </w:rPr>
        <w:t xml:space="preserve"> </w:t>
      </w:r>
      <w:r w:rsidRPr="00CA04EA">
        <w:rPr>
          <w:rFonts w:asciiTheme="minorHAnsi" w:hAnsiTheme="minorHAnsi" w:cs="Arial"/>
          <w:i/>
        </w:rPr>
        <w:t>Artículo 38</w:t>
      </w:r>
      <w:r w:rsidRPr="00CA04EA">
        <w:rPr>
          <w:rFonts w:asciiTheme="minorHAnsi" w:hAnsiTheme="minorHAnsi" w:cs="Arial"/>
        </w:rPr>
        <w:t xml:space="preserve"> del Reglamento de la Ley de Adquisiciones, </w:t>
      </w:r>
      <w:r>
        <w:rPr>
          <w:rFonts w:asciiTheme="minorHAnsi" w:hAnsiTheme="minorHAnsi" w:cs="Arial"/>
        </w:rPr>
        <w:t>A</w:t>
      </w:r>
      <w:r w:rsidRPr="00CA04EA">
        <w:rPr>
          <w:rFonts w:asciiTheme="minorHAnsi" w:hAnsiTheme="minorHAnsi" w:cs="Arial"/>
        </w:rPr>
        <w:t>rrendamientos y Contrataciones de Servicios del Estado de Nuevo León</w:t>
      </w:r>
      <w:r w:rsidRPr="00CA04EA">
        <w:rPr>
          <w:rFonts w:asciiTheme="minorHAnsi" w:hAnsiTheme="minorHAnsi" w:cstheme="minorHAnsi"/>
        </w:rPr>
        <w:t>, Declaración de integridad y Certificado de Determinación Independiente de Propuesta.</w:t>
      </w:r>
    </w:p>
    <w:p w14:paraId="0EAB12EC" w14:textId="77777777" w:rsidR="002E6DD7" w:rsidRPr="00CA04EA" w:rsidRDefault="002E6DD7" w:rsidP="00B570AD">
      <w:pPr>
        <w:numPr>
          <w:ilvl w:val="0"/>
          <w:numId w:val="7"/>
        </w:numPr>
        <w:tabs>
          <w:tab w:val="left" w:pos="1134"/>
        </w:tabs>
        <w:ind w:right="49"/>
        <w:jc w:val="both"/>
        <w:rPr>
          <w:rFonts w:asciiTheme="minorHAnsi" w:hAnsiTheme="minorHAnsi"/>
          <w:color w:val="000000"/>
        </w:rPr>
      </w:pPr>
      <w:r w:rsidRPr="00CA04EA">
        <w:rPr>
          <w:rFonts w:asciiTheme="minorHAnsi" w:hAnsiTheme="minorHAnsi"/>
          <w:b/>
        </w:rPr>
        <w:lastRenderedPageBreak/>
        <w:t>ANEXO 9</w:t>
      </w:r>
      <w:r w:rsidRPr="00CA04EA">
        <w:rPr>
          <w:rFonts w:asciiTheme="minorHAnsi" w:hAnsiTheme="minorHAnsi"/>
        </w:rPr>
        <w:t xml:space="preserve">. Escrito en el que manifieste bajo protesta de decir verdad, que es de nacionalidad mexicana y, además manifestará que los </w:t>
      </w:r>
      <w:r>
        <w:rPr>
          <w:rFonts w:asciiTheme="minorHAnsi" w:hAnsiTheme="minorHAnsi"/>
        </w:rPr>
        <w:t xml:space="preserve">servicios </w:t>
      </w:r>
      <w:r w:rsidRPr="00CA04EA">
        <w:rPr>
          <w:rFonts w:asciiTheme="minorHAnsi" w:hAnsiTheme="minorHAnsi"/>
        </w:rPr>
        <w:t xml:space="preserve">que oferta y </w:t>
      </w:r>
      <w:r>
        <w:rPr>
          <w:rFonts w:asciiTheme="minorHAnsi" w:hAnsiTheme="minorHAnsi"/>
        </w:rPr>
        <w:t>prestará</w:t>
      </w:r>
      <w:r w:rsidRPr="00CA04EA">
        <w:rPr>
          <w:rFonts w:asciiTheme="minorHAnsi" w:hAnsiTheme="minorHAnsi"/>
        </w:rPr>
        <w:t xml:space="preserve"> en caso de resultar adjudica</w:t>
      </w:r>
      <w:r>
        <w:rPr>
          <w:rFonts w:asciiTheme="minorHAnsi" w:hAnsiTheme="minorHAnsi"/>
        </w:rPr>
        <w:t>do, serán producidos en México.</w:t>
      </w:r>
    </w:p>
    <w:p w14:paraId="5401A39A" w14:textId="0F7B1CD6" w:rsidR="002E6DD7" w:rsidRPr="00CA04EA" w:rsidRDefault="002E6DD7" w:rsidP="00B570AD">
      <w:pPr>
        <w:numPr>
          <w:ilvl w:val="0"/>
          <w:numId w:val="7"/>
        </w:numPr>
        <w:tabs>
          <w:tab w:val="left" w:pos="1134"/>
        </w:tabs>
        <w:ind w:right="49"/>
        <w:jc w:val="both"/>
        <w:rPr>
          <w:rFonts w:asciiTheme="minorHAnsi" w:hAnsiTheme="minorHAnsi"/>
          <w:color w:val="000000"/>
        </w:rPr>
      </w:pPr>
      <w:r w:rsidRPr="00CA04EA">
        <w:rPr>
          <w:rFonts w:asciiTheme="minorHAnsi" w:hAnsiTheme="minorHAnsi"/>
          <w:b/>
        </w:rPr>
        <w:t>ANEXO 1</w:t>
      </w:r>
      <w:r>
        <w:rPr>
          <w:rFonts w:asciiTheme="minorHAnsi" w:hAnsiTheme="minorHAnsi"/>
          <w:b/>
        </w:rPr>
        <w:t>1</w:t>
      </w:r>
      <w:r w:rsidRPr="00CA04EA">
        <w:rPr>
          <w:rFonts w:asciiTheme="minorHAnsi" w:hAnsiTheme="minorHAnsi"/>
        </w:rPr>
        <w:t xml:space="preserve">. Escrito firmado por el representante o apoderado legal en la que </w:t>
      </w:r>
      <w:r w:rsidRPr="00E97F10">
        <w:rPr>
          <w:rFonts w:asciiTheme="minorHAnsi" w:hAnsiTheme="minorHAnsi"/>
        </w:rPr>
        <w:t>manifiesten que</w:t>
      </w:r>
      <w:r w:rsidR="00E97F10">
        <w:rPr>
          <w:rFonts w:asciiTheme="minorHAnsi" w:hAnsiTheme="minorHAnsi"/>
        </w:rPr>
        <w:t>,</w:t>
      </w:r>
      <w:r w:rsidRPr="00E97F10">
        <w:rPr>
          <w:rFonts w:asciiTheme="minorHAnsi" w:hAnsiTheme="minorHAnsi"/>
        </w:rPr>
        <w:t xml:space="preserve"> por</w:t>
      </w:r>
      <w:r w:rsidRPr="00CA04EA">
        <w:rPr>
          <w:rFonts w:asciiTheme="minorHAnsi" w:hAnsiTheme="minorHAnsi"/>
        </w:rPr>
        <w:t xml:space="preserve"> su conducto, no participan en el procedimiento de contratación, personas físicas o morales que se encuentren inhabilitadas por resolución de la S.F.P., en los términos de la Ley, con el propósito de evadir los efectos de la inhabilitación.</w:t>
      </w:r>
    </w:p>
    <w:p w14:paraId="5DEE29CE" w14:textId="77777777" w:rsidR="002E6DD7" w:rsidRPr="00CA04EA" w:rsidRDefault="002E6DD7" w:rsidP="00B570AD">
      <w:pPr>
        <w:numPr>
          <w:ilvl w:val="0"/>
          <w:numId w:val="7"/>
        </w:numPr>
        <w:tabs>
          <w:tab w:val="left" w:pos="1134"/>
        </w:tabs>
        <w:ind w:right="49"/>
        <w:jc w:val="both"/>
        <w:rPr>
          <w:rFonts w:asciiTheme="minorHAnsi" w:hAnsiTheme="minorHAnsi"/>
          <w:color w:val="000000"/>
        </w:rPr>
      </w:pPr>
      <w:r w:rsidRPr="00CA04EA">
        <w:rPr>
          <w:rFonts w:asciiTheme="minorHAnsi" w:hAnsiTheme="minorHAnsi" w:cstheme="minorHAnsi"/>
          <w:b/>
        </w:rPr>
        <w:t>ANEXO 1</w:t>
      </w:r>
      <w:r>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14:paraId="14C69C08" w14:textId="77777777" w:rsidR="002E6DD7" w:rsidRPr="00CA04EA" w:rsidRDefault="002E6DD7" w:rsidP="00B570AD">
      <w:pPr>
        <w:numPr>
          <w:ilvl w:val="0"/>
          <w:numId w:val="7"/>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r w:rsidRPr="006574F1">
        <w:rPr>
          <w:rFonts w:asciiTheme="minorHAnsi" w:hAnsiTheme="minorHAnsi"/>
          <w:color w:val="000000"/>
        </w:rPr>
        <w:t>.</w:t>
      </w:r>
    </w:p>
    <w:p w14:paraId="225C8A5E" w14:textId="77777777" w:rsidR="002E6DD7" w:rsidRPr="007E5216" w:rsidRDefault="002E6DD7" w:rsidP="00B570AD">
      <w:pPr>
        <w:numPr>
          <w:ilvl w:val="0"/>
          <w:numId w:val="7"/>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14:paraId="5334F91C" w14:textId="67BF4527" w:rsidR="002E6DD7" w:rsidRPr="00CA04EA" w:rsidRDefault="002E6DD7" w:rsidP="00B570AD">
      <w:pPr>
        <w:numPr>
          <w:ilvl w:val="0"/>
          <w:numId w:val="7"/>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w:t>
      </w:r>
      <w:r>
        <w:rPr>
          <w:rFonts w:asciiTheme="minorHAnsi" w:hAnsiTheme="minorHAnsi" w:cs="Arial"/>
        </w:rPr>
        <w:t xml:space="preserve">ya sean </w:t>
      </w:r>
      <w:r w:rsidRPr="007E5216">
        <w:rPr>
          <w:rFonts w:asciiTheme="minorHAnsi" w:hAnsiTheme="minorHAnsi" w:cs="Arial"/>
        </w:rPr>
        <w:t xml:space="preserve">federales </w:t>
      </w:r>
      <w:r>
        <w:rPr>
          <w:rFonts w:asciiTheme="minorHAnsi" w:hAnsiTheme="minorHAnsi" w:cs="Arial"/>
        </w:rPr>
        <w:t>ó estatales ó</w:t>
      </w:r>
      <w:r w:rsidRPr="007E5216">
        <w:rPr>
          <w:rFonts w:asciiTheme="minorHAnsi" w:hAnsiTheme="minorHAnsi" w:cs="Arial"/>
        </w:rPr>
        <w:t xml:space="preserve"> municipales, </w:t>
      </w:r>
      <w:r>
        <w:rPr>
          <w:rFonts w:asciiTheme="minorHAnsi" w:hAnsiTheme="minorHAnsi" w:cs="Arial"/>
        </w:rPr>
        <w:t>presentando</w:t>
      </w:r>
      <w:r w:rsidRPr="007E5216">
        <w:rPr>
          <w:rFonts w:asciiTheme="minorHAnsi" w:hAnsiTheme="minorHAnsi" w:cs="Arial"/>
        </w:rPr>
        <w:t xml:space="preserve"> lo siguiente: el documento actualizado expedido por el S.A.T., en el que se emita opinión </w:t>
      </w:r>
      <w:r>
        <w:rPr>
          <w:rFonts w:asciiTheme="minorHAnsi" w:hAnsiTheme="minorHAnsi" w:cs="Arial"/>
        </w:rPr>
        <w:t xml:space="preserve">positiva </w:t>
      </w:r>
      <w:r w:rsidRPr="007E5216">
        <w:rPr>
          <w:rFonts w:asciiTheme="minorHAnsi" w:hAnsiTheme="minorHAnsi" w:cs="Arial"/>
        </w:rPr>
        <w:t>sobre el cumplimiento</w:t>
      </w:r>
      <w:r w:rsidR="00730B68">
        <w:rPr>
          <w:rFonts w:asciiTheme="minorHAnsi" w:hAnsiTheme="minorHAnsi" w:cs="Arial"/>
        </w:rPr>
        <w:t xml:space="preserve"> de sus obligaciones fiscales, c</w:t>
      </w:r>
      <w:r w:rsidRPr="007E5216">
        <w:rPr>
          <w:rFonts w:asciiTheme="minorHAnsi" w:hAnsiTheme="minorHAnsi" w:cs="Arial"/>
        </w:rPr>
        <w:t xml:space="preserve">omprobante del </w:t>
      </w:r>
      <w:r w:rsidRPr="00CA04EA">
        <w:rPr>
          <w:rFonts w:asciiTheme="minorHAnsi" w:hAnsiTheme="minorHAnsi" w:cs="Arial"/>
        </w:rPr>
        <w:t>último pago de: Impuesto sobre Nóminas, Refrendo y/o Tenencia de los vehículos de su propiedad e Impuesto predial del domicilio fiscal del licitante</w:t>
      </w:r>
      <w:r w:rsidR="00C17019">
        <w:rPr>
          <w:rFonts w:asciiTheme="minorHAnsi" w:hAnsiTheme="minorHAnsi" w:cs="Arial"/>
        </w:rPr>
        <w:t xml:space="preserve">, en caso de ser propietario, </w:t>
      </w:r>
      <w:r w:rsidR="00C17019" w:rsidRPr="00D36040">
        <w:rPr>
          <w:rFonts w:asciiTheme="minorHAnsi" w:hAnsiTheme="minorHAnsi" w:cstheme="minorHAnsi"/>
        </w:rPr>
        <w:t>de lo contrario, contrato de arrendamiento o figura legal con la que se sustente la propiedad del domicilio fiscal</w:t>
      </w:r>
      <w:r w:rsidR="00C17019">
        <w:rPr>
          <w:rFonts w:asciiTheme="minorHAnsi" w:hAnsiTheme="minorHAnsi" w:cstheme="minorHAnsi"/>
        </w:rPr>
        <w:t>.</w:t>
      </w:r>
    </w:p>
    <w:p w14:paraId="32459385" w14:textId="77777777" w:rsidR="002E6DD7" w:rsidRPr="00CA04EA" w:rsidRDefault="002E6DD7" w:rsidP="00B570AD">
      <w:pPr>
        <w:numPr>
          <w:ilvl w:val="0"/>
          <w:numId w:val="7"/>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w:t>
      </w:r>
      <w:r>
        <w:rPr>
          <w:rFonts w:asciiTheme="minorHAnsi" w:hAnsiTheme="minorHAnsi" w:cs="Arial"/>
          <w:lang w:val="es-MX"/>
        </w:rPr>
        <w:t xml:space="preserve">la prestación del servicio </w:t>
      </w:r>
      <w:r w:rsidRPr="00CA04EA">
        <w:rPr>
          <w:rFonts w:asciiTheme="minorHAnsi" w:hAnsiTheme="minorHAnsi" w:cs="Arial"/>
          <w:lang w:val="es-MX"/>
        </w:rPr>
        <w:t>a que se refiere el anexo 1 de esta convocatoria.</w:t>
      </w:r>
    </w:p>
    <w:p w14:paraId="323921D2" w14:textId="77777777" w:rsidR="002E6DD7" w:rsidRDefault="002E6DD7" w:rsidP="00B570AD">
      <w:pPr>
        <w:numPr>
          <w:ilvl w:val="0"/>
          <w:numId w:val="7"/>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14:paraId="54D33A39" w14:textId="77777777" w:rsidR="002E6DD7" w:rsidRPr="00EF7F80" w:rsidRDefault="002E6DD7" w:rsidP="00B570AD">
      <w:pPr>
        <w:numPr>
          <w:ilvl w:val="0"/>
          <w:numId w:val="7"/>
        </w:numPr>
        <w:tabs>
          <w:tab w:val="left" w:pos="1134"/>
        </w:tabs>
        <w:ind w:right="49"/>
        <w:jc w:val="both"/>
        <w:rPr>
          <w:rFonts w:asciiTheme="minorHAnsi" w:hAnsiTheme="minorHAnsi" w:cs="Arial"/>
          <w:lang w:val="es-MX"/>
        </w:rPr>
      </w:pPr>
      <w:r w:rsidRPr="00EF7F80">
        <w:rPr>
          <w:rFonts w:asciiTheme="minorHAnsi" w:hAnsiTheme="minorHAnsi" w:cs="Arial"/>
          <w:lang w:val="es-MX"/>
        </w:rPr>
        <w:t>Para el caso del</w:t>
      </w:r>
      <w:r w:rsidRPr="00B36399">
        <w:rPr>
          <w:rFonts w:asciiTheme="minorHAnsi" w:hAnsiTheme="minorHAnsi" w:cs="Arial"/>
          <w:lang w:val="es-MX"/>
        </w:rPr>
        <w:t xml:space="preserve">(los) </w:t>
      </w:r>
      <w:r w:rsidRPr="00EF7F80">
        <w:rPr>
          <w:rFonts w:asciiTheme="minorHAnsi" w:hAnsiTheme="minorHAnsi" w:cs="Arial"/>
          <w:lang w:val="es-MX"/>
        </w:rPr>
        <w:t>PARTICIPANTE(s)</w:t>
      </w:r>
      <w:r w:rsidRPr="00B36399">
        <w:rPr>
          <w:rFonts w:asciiTheme="minorHAnsi" w:hAnsiTheme="minorHAnsi" w:cs="Arial"/>
          <w:lang w:val="es-MX"/>
        </w:rPr>
        <w:t xml:space="preserve"> que opte(n) por la presentación conjunta de propuestas, de conformidad con los </w:t>
      </w:r>
      <w:r w:rsidRPr="00EF7F80">
        <w:rPr>
          <w:rFonts w:asciiTheme="minorHAnsi" w:hAnsiTheme="minorHAnsi" w:cs="Arial"/>
          <w:lang w:val="es-MX"/>
        </w:rPr>
        <w:t>Artículos 36</w:t>
      </w:r>
      <w:r w:rsidRPr="00B36399">
        <w:rPr>
          <w:rFonts w:asciiTheme="minorHAnsi" w:hAnsiTheme="minorHAnsi" w:cs="Arial"/>
          <w:lang w:val="es-MX"/>
        </w:rPr>
        <w:t xml:space="preserve"> de la Ley de Adquisiciones, Arrendamientos y Contratación de Servicios</w:t>
      </w:r>
      <w:r w:rsidRPr="00EF7F80">
        <w:rPr>
          <w:rFonts w:asciiTheme="minorHAnsi" w:hAnsiTheme="minorHAnsi" w:cs="Arial"/>
          <w:lang w:val="es-MX"/>
        </w:rPr>
        <w:t xml:space="preserve"> del Estado de Nuevo León </w:t>
      </w:r>
      <w:r w:rsidRPr="00B36399">
        <w:rPr>
          <w:rFonts w:asciiTheme="minorHAnsi" w:hAnsiTheme="minorHAnsi" w:cs="Arial"/>
          <w:lang w:val="es-MX"/>
        </w:rPr>
        <w:t xml:space="preserve">y </w:t>
      </w:r>
      <w:r w:rsidRPr="00EF7F80">
        <w:rPr>
          <w:rFonts w:asciiTheme="minorHAnsi" w:hAnsiTheme="minorHAnsi" w:cs="Arial"/>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EF7F80">
        <w:rPr>
          <w:rFonts w:asciiTheme="minorHAnsi" w:hAnsiTheme="minorHAnsi" w:cs="Arial"/>
          <w:lang w:val="es-MX"/>
        </w:rPr>
        <w:t xml:space="preserve">Las personas que integran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w:t>
      </w:r>
      <w:r w:rsidRPr="00B36399">
        <w:rPr>
          <w:rFonts w:asciiTheme="minorHAnsi" w:hAnsiTheme="minorHAnsi" w:cs="Arial"/>
          <w:lang w:val="es-MX"/>
        </w:rPr>
        <w:lastRenderedPageBreak/>
        <w:t xml:space="preserve">manera en que se exigirá el </w:t>
      </w:r>
      <w:r w:rsidRPr="00EF7F80">
        <w:rPr>
          <w:rFonts w:asciiTheme="minorHAnsi" w:hAnsiTheme="minorHAnsi" w:cs="Arial"/>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00EC6417" w:rsidRPr="00EF7F80">
        <w:rPr>
          <w:rFonts w:asciiTheme="minorHAnsi" w:hAnsiTheme="minorHAnsi" w:cs="Arial"/>
          <w:lang w:val="es-MX"/>
        </w:rPr>
        <w:t xml:space="preserve"> </w:t>
      </w:r>
      <w:r w:rsidRPr="00EF7F80">
        <w:rPr>
          <w:rFonts w:asciiTheme="minorHAnsi" w:hAnsiTheme="minorHAnsi" w:cs="Arial"/>
          <w:lang w:val="es-MX"/>
        </w:rPr>
        <w:t>En caso de que no participen en propuestas conjuntas deberá manifestarlo por escrito bajo protesta de decir verdad. (La falta de presentación de este documento, no será motivo de descalificación)</w:t>
      </w:r>
    </w:p>
    <w:p w14:paraId="466D7ABE" w14:textId="77777777" w:rsidR="002E6DD7" w:rsidRPr="00A16B2E" w:rsidRDefault="002E6DD7" w:rsidP="002E6DD7">
      <w:pPr>
        <w:rPr>
          <w:rFonts w:asciiTheme="minorHAnsi" w:hAnsiTheme="minorHAnsi" w:cs="Arial"/>
          <w:lang w:val="es-MX"/>
        </w:rPr>
      </w:pPr>
    </w:p>
    <w:p w14:paraId="710AA349" w14:textId="77777777" w:rsidR="002E6DD7" w:rsidRPr="00CA04EA" w:rsidRDefault="002E6DD7" w:rsidP="00B570AD">
      <w:pPr>
        <w:numPr>
          <w:ilvl w:val="0"/>
          <w:numId w:val="11"/>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14:paraId="402726AC" w14:textId="77777777" w:rsidR="002E6DD7" w:rsidRPr="00CA04EA" w:rsidRDefault="002E6DD7" w:rsidP="002E6DD7">
      <w:pPr>
        <w:ind w:left="720" w:right="180"/>
        <w:jc w:val="both"/>
        <w:outlineLvl w:val="0"/>
        <w:rPr>
          <w:rFonts w:ascii="Calibri" w:hAnsi="Calibri"/>
          <w:b/>
          <w:bCs/>
        </w:rPr>
      </w:pPr>
    </w:p>
    <w:p w14:paraId="390377C4" w14:textId="77777777" w:rsidR="002E6DD7" w:rsidRDefault="002E6DD7" w:rsidP="00B570AD">
      <w:pPr>
        <w:numPr>
          <w:ilvl w:val="0"/>
          <w:numId w:val="10"/>
        </w:numPr>
        <w:ind w:left="1418" w:right="180" w:hanging="284"/>
        <w:jc w:val="both"/>
        <w:rPr>
          <w:rFonts w:ascii="Calibri" w:hAnsi="Calibri"/>
          <w:bCs/>
        </w:rPr>
      </w:pPr>
      <w:r>
        <w:rPr>
          <w:rFonts w:ascii="Calibri" w:hAnsi="Calibri"/>
          <w:b/>
          <w:bCs/>
        </w:rPr>
        <w:t>ANEXOS 3 y 4</w:t>
      </w:r>
      <w:r w:rsidRPr="00CA04EA">
        <w:rPr>
          <w:rFonts w:ascii="Calibri" w:hAnsi="Calibri"/>
          <w:bCs/>
        </w:rPr>
        <w:t>.</w:t>
      </w:r>
    </w:p>
    <w:p w14:paraId="55166787" w14:textId="77777777" w:rsidR="002E6DD7" w:rsidRPr="00A16B2E" w:rsidRDefault="002E6DD7" w:rsidP="00B570AD">
      <w:pPr>
        <w:numPr>
          <w:ilvl w:val="0"/>
          <w:numId w:val="10"/>
        </w:numPr>
        <w:ind w:left="1418" w:right="180" w:hanging="284"/>
        <w:jc w:val="both"/>
        <w:rPr>
          <w:rFonts w:ascii="Calibri" w:hAnsi="Calibri"/>
          <w:bCs/>
        </w:rPr>
      </w:pPr>
      <w:r>
        <w:rPr>
          <w:rFonts w:asciiTheme="minorHAnsi" w:hAnsiTheme="minorHAnsi"/>
          <w:bCs/>
        </w:rPr>
        <w:t>CD o USB que contenga el desglose de la oferta económica en formato Excel</w:t>
      </w:r>
      <w:r w:rsidRPr="006574F1">
        <w:rPr>
          <w:rFonts w:ascii="Calibri" w:hAnsi="Calibri"/>
          <w:bCs/>
        </w:rPr>
        <w:t>.</w:t>
      </w:r>
    </w:p>
    <w:p w14:paraId="578E9144" w14:textId="77777777" w:rsidR="002E6DD7" w:rsidRDefault="002E6DD7" w:rsidP="002E6DD7">
      <w:pPr>
        <w:tabs>
          <w:tab w:val="left" w:pos="0"/>
          <w:tab w:val="left" w:pos="10064"/>
        </w:tabs>
        <w:ind w:right="-1" w:firstLine="4"/>
        <w:jc w:val="both"/>
        <w:rPr>
          <w:rFonts w:ascii="Calibri" w:hAnsi="Calibri"/>
          <w:b/>
          <w:u w:val="single"/>
        </w:rPr>
      </w:pPr>
    </w:p>
    <w:p w14:paraId="1367B4C6" w14:textId="77777777" w:rsidR="002E6DD7" w:rsidRDefault="002E6DD7" w:rsidP="002E6DD7">
      <w:pPr>
        <w:tabs>
          <w:tab w:val="left" w:pos="0"/>
          <w:tab w:val="left" w:pos="10064"/>
        </w:tabs>
        <w:ind w:right="-1" w:firstLine="4"/>
        <w:jc w:val="both"/>
        <w:rPr>
          <w:rFonts w:ascii="Calibri" w:hAnsi="Calibri"/>
          <w:b/>
          <w:u w:val="single"/>
        </w:rPr>
      </w:pPr>
    </w:p>
    <w:p w14:paraId="0C8EC5F5" w14:textId="77777777" w:rsidR="002E6DD7" w:rsidRPr="00EF7F80" w:rsidRDefault="002E6DD7" w:rsidP="00B570AD">
      <w:pPr>
        <w:pStyle w:val="Prrafodelista"/>
        <w:numPr>
          <w:ilvl w:val="1"/>
          <w:numId w:val="40"/>
        </w:numPr>
        <w:tabs>
          <w:tab w:val="left" w:pos="0"/>
          <w:tab w:val="left" w:pos="10064"/>
        </w:tabs>
        <w:ind w:right="-1"/>
        <w:jc w:val="both"/>
        <w:rPr>
          <w:rFonts w:ascii="Calibri" w:hAnsi="Calibri"/>
          <w:b/>
          <w:u w:val="single"/>
        </w:rPr>
      </w:pPr>
      <w:r w:rsidRPr="00EF7F80">
        <w:rPr>
          <w:rFonts w:ascii="Calibri" w:hAnsi="Calibri"/>
          <w:b/>
          <w:u w:val="single"/>
        </w:rPr>
        <w:t>Cartas de: Aceptación de Bases, Junta de Aclaraciones, Validez de la propuesta y Cumplimiento de Obligaciones Estatales y Federales.</w:t>
      </w:r>
    </w:p>
    <w:p w14:paraId="5C4CFA0E" w14:textId="77777777" w:rsidR="002E6DD7" w:rsidRPr="00A16B2E" w:rsidRDefault="002E6DD7" w:rsidP="002E6DD7">
      <w:pPr>
        <w:jc w:val="both"/>
        <w:rPr>
          <w:rFonts w:ascii="Calibri" w:hAnsi="Calibri"/>
        </w:rPr>
      </w:pPr>
    </w:p>
    <w:p w14:paraId="1021D1D1" w14:textId="77777777" w:rsidR="002E6DD7" w:rsidRPr="000B78E5" w:rsidRDefault="002E6DD7" w:rsidP="002E6DD7">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14:paraId="7C7AF386" w14:textId="77777777" w:rsidR="002E6DD7" w:rsidRPr="000B78E5" w:rsidRDefault="002E6DD7" w:rsidP="002E6DD7">
      <w:pPr>
        <w:jc w:val="both"/>
        <w:rPr>
          <w:rFonts w:asciiTheme="minorHAnsi" w:hAnsiTheme="minorHAnsi"/>
        </w:rPr>
      </w:pPr>
    </w:p>
    <w:p w14:paraId="13DD4927" w14:textId="77777777" w:rsidR="002E6DD7" w:rsidRPr="000B78E5" w:rsidRDefault="002E6DD7" w:rsidP="00B570AD">
      <w:pPr>
        <w:pStyle w:val="Prrafodelista"/>
        <w:numPr>
          <w:ilvl w:val="0"/>
          <w:numId w:val="14"/>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14:paraId="2B4C1F2E" w14:textId="77777777" w:rsidR="002E6DD7" w:rsidRPr="000B78E5" w:rsidRDefault="002E6DD7" w:rsidP="002E6DD7">
      <w:pPr>
        <w:pStyle w:val="Prrafodelista"/>
        <w:ind w:left="0"/>
        <w:jc w:val="both"/>
        <w:rPr>
          <w:rFonts w:asciiTheme="minorHAnsi" w:hAnsiTheme="minorHAnsi"/>
        </w:rPr>
      </w:pPr>
    </w:p>
    <w:p w14:paraId="22550287" w14:textId="77777777" w:rsidR="002E6DD7" w:rsidRPr="000B78E5" w:rsidRDefault="002E6DD7" w:rsidP="00B570AD">
      <w:pPr>
        <w:pStyle w:val="Prrafodelista"/>
        <w:numPr>
          <w:ilvl w:val="0"/>
          <w:numId w:val="14"/>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14:paraId="324EAE37" w14:textId="77777777" w:rsidR="002E6DD7" w:rsidRDefault="002E6DD7" w:rsidP="002E6DD7">
      <w:pPr>
        <w:pStyle w:val="Prrafodelista"/>
        <w:rPr>
          <w:rFonts w:asciiTheme="minorHAnsi" w:hAnsiTheme="minorHAnsi"/>
        </w:rPr>
      </w:pPr>
    </w:p>
    <w:p w14:paraId="0F7E3E2A" w14:textId="77777777" w:rsidR="002E6DD7" w:rsidRPr="000B78E5" w:rsidRDefault="002E6DD7" w:rsidP="002E6DD7">
      <w:pPr>
        <w:pStyle w:val="Prrafodelista"/>
        <w:ind w:left="360"/>
        <w:jc w:val="both"/>
        <w:rPr>
          <w:rFonts w:asciiTheme="minorHAnsi" w:hAnsiTheme="minorHAnsi"/>
        </w:rPr>
      </w:pPr>
      <w:r w:rsidRPr="000B78E5">
        <w:rPr>
          <w:rFonts w:asciiTheme="minorHAnsi" w:hAnsiTheme="minorHAns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14:paraId="79237DFD" w14:textId="77777777" w:rsidR="002E6DD7" w:rsidRPr="000B78E5" w:rsidRDefault="002E6DD7" w:rsidP="002E6DD7">
      <w:pPr>
        <w:tabs>
          <w:tab w:val="left" w:pos="10064"/>
        </w:tabs>
        <w:ind w:right="-1"/>
        <w:jc w:val="both"/>
        <w:rPr>
          <w:rFonts w:asciiTheme="minorHAnsi" w:hAnsiTheme="minorHAnsi"/>
          <w:b/>
        </w:rPr>
      </w:pPr>
    </w:p>
    <w:p w14:paraId="61A53D9B" w14:textId="77777777" w:rsidR="002E6DD7" w:rsidRPr="000B78E5" w:rsidRDefault="002E6DD7" w:rsidP="002E6DD7">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14:paraId="1B395653" w14:textId="77777777" w:rsidR="002E6DD7" w:rsidRPr="000B78E5" w:rsidRDefault="002E6DD7" w:rsidP="002E6DD7">
      <w:pPr>
        <w:tabs>
          <w:tab w:val="left" w:pos="9923"/>
        </w:tabs>
        <w:ind w:right="-1"/>
        <w:jc w:val="both"/>
        <w:rPr>
          <w:rFonts w:asciiTheme="minorHAnsi" w:hAnsiTheme="minorHAnsi"/>
          <w:b/>
        </w:rPr>
      </w:pPr>
    </w:p>
    <w:p w14:paraId="76B467C7" w14:textId="77777777" w:rsidR="00C17019" w:rsidRPr="00F336BA" w:rsidRDefault="00C17019" w:rsidP="00B570AD">
      <w:pPr>
        <w:pStyle w:val="Prrafodelista"/>
        <w:numPr>
          <w:ilvl w:val="0"/>
          <w:numId w:val="13"/>
        </w:numPr>
        <w:tabs>
          <w:tab w:val="clear" w:pos="540"/>
          <w:tab w:val="num" w:pos="851"/>
        </w:tabs>
        <w:ind w:right="425"/>
        <w:jc w:val="both"/>
        <w:rPr>
          <w:rFonts w:asciiTheme="minorHAnsi" w:hAnsiTheme="minorHAnsi" w:cstheme="minorHAnsi"/>
        </w:rPr>
      </w:pPr>
      <w:r w:rsidRPr="00F336BA">
        <w:rPr>
          <w:rFonts w:asciiTheme="minorHAnsi" w:hAnsiTheme="minorHAnsi" w:cstheme="minorHAnsi"/>
        </w:rPr>
        <w:t>En el caso de que comparezca en los actos de presentación y apertura de proposiciones técnicas, así como de fallo técnico, apertura económica y fallo, persona distinta a la que firma las proposiciones, bastará con que presente un escrito (Carta Poder) en el que su firmante manifieste, bajo protesta de decir verdad, que cuenta con facultades suficientes para comprometerse por la persona que representa.</w:t>
      </w:r>
    </w:p>
    <w:p w14:paraId="01FE3E40" w14:textId="77777777" w:rsidR="00C17019" w:rsidRPr="00F336BA" w:rsidRDefault="00C17019" w:rsidP="00B570AD">
      <w:pPr>
        <w:pStyle w:val="Prrafodelista"/>
        <w:numPr>
          <w:ilvl w:val="0"/>
          <w:numId w:val="13"/>
        </w:numPr>
        <w:tabs>
          <w:tab w:val="clear" w:pos="540"/>
          <w:tab w:val="num" w:pos="851"/>
        </w:tabs>
        <w:ind w:right="425"/>
        <w:jc w:val="both"/>
        <w:rPr>
          <w:rFonts w:asciiTheme="minorHAnsi" w:hAnsiTheme="minorHAnsi" w:cstheme="minorHAnsi"/>
        </w:rPr>
      </w:pPr>
      <w:r w:rsidRPr="00F336BA">
        <w:rPr>
          <w:rFonts w:asciiTheme="minorHAnsi" w:hAnsiTheme="minorHAnsi"/>
        </w:rPr>
        <w:t xml:space="preserve">El Licitante deberá presentar en sobres cerrados, su </w:t>
      </w:r>
      <w:r w:rsidRPr="00F336BA">
        <w:rPr>
          <w:rFonts w:asciiTheme="minorHAnsi" w:hAnsiTheme="minorHAnsi"/>
          <w:i/>
          <w:u w:val="single"/>
        </w:rPr>
        <w:t>propuesta técnica y económica</w:t>
      </w:r>
      <w:r w:rsidRPr="00F336BA">
        <w:rPr>
          <w:rFonts w:asciiTheme="minorHAnsi" w:hAnsiTheme="minorHAnsi"/>
        </w:rPr>
        <w:t xml:space="preserve">, rotulados con el nombre del Licitante y con la indicación del concurso en que participa, dentro de dichos sobres deberá presentar su propuesta técnica y económica respectivamente y conforme al formato anexo a las bases, en el cual señalan los requisitos solicitados. La Convocante se reserva el derecho de evaluar cada una de las propuestas presentadas, verificando que cumpla con todas y cada una de las indicaciones solicitadas y de acuerdo a los formatos que para tal efecto se anexan. </w:t>
      </w:r>
      <w:r w:rsidRPr="00F336BA">
        <w:rPr>
          <w:rFonts w:asciiTheme="minorHAnsi" w:hAnsiTheme="minorHAnsi"/>
        </w:rPr>
        <w:lastRenderedPageBreak/>
        <w:t>Al momento de entregar sus sobres, el licitante, deberá entregar las cartas a que se hace referencia en estas bases (3.1) fuera de los sobres.</w:t>
      </w:r>
    </w:p>
    <w:p w14:paraId="6E5B37D7" w14:textId="77777777" w:rsidR="00C17019" w:rsidRDefault="00C17019" w:rsidP="00B570AD">
      <w:pPr>
        <w:numPr>
          <w:ilvl w:val="0"/>
          <w:numId w:val="13"/>
        </w:numPr>
        <w:tabs>
          <w:tab w:val="clear" w:pos="540"/>
          <w:tab w:val="num" w:pos="851"/>
          <w:tab w:val="left" w:pos="9923"/>
        </w:tabs>
        <w:ind w:right="425"/>
        <w:jc w:val="both"/>
        <w:rPr>
          <w:rFonts w:ascii="Calibri" w:hAnsi="Calibri"/>
        </w:rPr>
      </w:pPr>
      <w:r w:rsidRPr="00F336BA">
        <w:rPr>
          <w:rFonts w:ascii="Calibri" w:hAnsi="Calibri"/>
        </w:rPr>
        <w:t>Las propuestas económicas serán cotizadas en Pesos Mexicanos.</w:t>
      </w:r>
    </w:p>
    <w:p w14:paraId="188C617A" w14:textId="3C7A13FD" w:rsidR="002E6DD7" w:rsidRPr="00C17019" w:rsidRDefault="00C17019" w:rsidP="00B570AD">
      <w:pPr>
        <w:numPr>
          <w:ilvl w:val="0"/>
          <w:numId w:val="13"/>
        </w:numPr>
        <w:tabs>
          <w:tab w:val="clear" w:pos="540"/>
          <w:tab w:val="num" w:pos="851"/>
          <w:tab w:val="left" w:pos="9923"/>
        </w:tabs>
        <w:ind w:right="425"/>
        <w:jc w:val="both"/>
        <w:rPr>
          <w:rFonts w:ascii="Calibri" w:hAnsi="Calibri"/>
        </w:rPr>
      </w:pPr>
      <w:r w:rsidRPr="00C17019">
        <w:rPr>
          <w:rFonts w:ascii="Calibri" w:hAnsi="Calibri"/>
        </w:rPr>
        <w:t xml:space="preserve">Las </w:t>
      </w:r>
      <w:r w:rsidRPr="00C17019">
        <w:rPr>
          <w:rFonts w:ascii="Calibri" w:hAnsi="Calibri"/>
          <w:i/>
          <w:u w:val="single"/>
        </w:rPr>
        <w:t>propuestas técnicas y económicas</w:t>
      </w:r>
      <w:r w:rsidRPr="00C17019">
        <w:rPr>
          <w:rFonts w:ascii="Calibri" w:hAnsi="Calibri"/>
        </w:rPr>
        <w:t xml:space="preserve">, </w:t>
      </w:r>
      <w:r w:rsidRPr="00C17019">
        <w:rPr>
          <w:rFonts w:asciiTheme="minorHAnsi" w:hAnsiTheme="minorHAnsi"/>
        </w:rPr>
        <w:t>así como todos los anexos</w:t>
      </w:r>
      <w:r w:rsidRPr="00C17019">
        <w:rPr>
          <w:rFonts w:ascii="Calibri" w:hAnsi="Calibri"/>
        </w:rPr>
        <w:t>, deberán contener firma autógrafa del representante legal de la compañía en todos los documentos.</w:t>
      </w:r>
    </w:p>
    <w:p w14:paraId="5C8447B5" w14:textId="77777777" w:rsidR="002E6DD7" w:rsidRDefault="002E6DD7" w:rsidP="002E6DD7">
      <w:pPr>
        <w:pStyle w:val="Prrafodelista"/>
        <w:rPr>
          <w:rFonts w:ascii="Calibri" w:hAnsi="Calibri"/>
        </w:rPr>
      </w:pPr>
    </w:p>
    <w:p w14:paraId="59BFC20B" w14:textId="77777777" w:rsidR="002E6DD7" w:rsidRPr="00D230B9" w:rsidRDefault="002E6DD7" w:rsidP="00B570AD">
      <w:pPr>
        <w:pStyle w:val="Prrafodelista"/>
        <w:numPr>
          <w:ilvl w:val="1"/>
          <w:numId w:val="13"/>
        </w:numPr>
        <w:tabs>
          <w:tab w:val="left" w:pos="567"/>
        </w:tabs>
        <w:ind w:right="-1" w:hanging="578"/>
        <w:jc w:val="both"/>
        <w:rPr>
          <w:rFonts w:ascii="Calibri" w:hAnsi="Calibri"/>
          <w:b/>
          <w:u w:val="single"/>
        </w:rPr>
      </w:pPr>
      <w:r w:rsidRPr="00D230B9">
        <w:rPr>
          <w:rFonts w:ascii="Calibri" w:hAnsi="Calibri"/>
          <w:b/>
          <w:u w:val="single"/>
        </w:rPr>
        <w:t>Procedimiento a seguir en el acto de presentación y apertura de Propuestas Técnicas y acto de Apertura Económicas.</w:t>
      </w:r>
    </w:p>
    <w:p w14:paraId="2C84114A" w14:textId="77777777" w:rsidR="002E6DD7" w:rsidRPr="00A16B2E" w:rsidRDefault="002E6DD7" w:rsidP="002E6DD7">
      <w:pPr>
        <w:ind w:left="567" w:right="-1" w:hanging="567"/>
        <w:jc w:val="both"/>
        <w:rPr>
          <w:rFonts w:ascii="Calibri" w:hAnsi="Calibri"/>
          <w:b/>
        </w:rPr>
      </w:pPr>
    </w:p>
    <w:p w14:paraId="61980FEF" w14:textId="77777777" w:rsidR="002E6DD7" w:rsidRPr="00A16B2E" w:rsidRDefault="002E6DD7" w:rsidP="00B570AD">
      <w:pPr>
        <w:numPr>
          <w:ilvl w:val="0"/>
          <w:numId w:val="12"/>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14:paraId="21A82BAD" w14:textId="77777777" w:rsidR="002E6DD7" w:rsidRPr="00A16B2E" w:rsidRDefault="002E6DD7" w:rsidP="00B570AD">
      <w:pPr>
        <w:numPr>
          <w:ilvl w:val="0"/>
          <w:numId w:val="12"/>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14:paraId="4BA05C3F" w14:textId="77777777" w:rsidR="002E6DD7" w:rsidRPr="0039320A" w:rsidRDefault="002E6DD7" w:rsidP="00B570AD">
      <w:pPr>
        <w:numPr>
          <w:ilvl w:val="0"/>
          <w:numId w:val="12"/>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14:paraId="61FFB2E7" w14:textId="77777777" w:rsidR="002E6DD7" w:rsidRPr="0039320A" w:rsidRDefault="002E6DD7" w:rsidP="00B570AD">
      <w:pPr>
        <w:numPr>
          <w:ilvl w:val="0"/>
          <w:numId w:val="12"/>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14:paraId="297F35D7" w14:textId="77777777" w:rsidR="002E6DD7" w:rsidRPr="00E27A9B" w:rsidRDefault="002E6DD7" w:rsidP="00B570AD">
      <w:pPr>
        <w:numPr>
          <w:ilvl w:val="0"/>
          <w:numId w:val="12"/>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14:paraId="10413E7E" w14:textId="77777777" w:rsidR="002E6DD7" w:rsidRPr="00E27A9B" w:rsidRDefault="002E6DD7" w:rsidP="00B570AD">
      <w:pPr>
        <w:numPr>
          <w:ilvl w:val="0"/>
          <w:numId w:val="12"/>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14:paraId="320722E5" w14:textId="77777777" w:rsidR="002E6DD7" w:rsidRPr="00E27A9B" w:rsidRDefault="002E6DD7" w:rsidP="00B570AD">
      <w:pPr>
        <w:numPr>
          <w:ilvl w:val="0"/>
          <w:numId w:val="12"/>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Pr>
          <w:rFonts w:ascii="Calibri" w:hAnsi="Calibri"/>
        </w:rPr>
        <w:t xml:space="preserve">se </w:t>
      </w:r>
      <w:r w:rsidRPr="006768E3">
        <w:rPr>
          <w:rFonts w:ascii="Calibri" w:hAnsi="Calibri"/>
        </w:rPr>
        <w:t>aceptaron, así como en cada una de las etapas de los eventos y en la que se dará a conocer el fallo, el día y hora señalados en estas</w:t>
      </w:r>
      <w:r w:rsidRPr="00E27A9B">
        <w:rPr>
          <w:rFonts w:ascii="Calibri" w:hAnsi="Calibri"/>
        </w:rPr>
        <w:t xml:space="preserve"> bases, de conformidad con lo dispuesto en el Artículo 35 de la Ley de Adquisiciones, Arrendamientos y Contratación de Ser</w:t>
      </w:r>
      <w:r>
        <w:rPr>
          <w:rFonts w:ascii="Calibri" w:hAnsi="Calibri"/>
        </w:rPr>
        <w:t>vicios del Estado de Nuevo León y 74 de su reglamento.</w:t>
      </w:r>
    </w:p>
    <w:p w14:paraId="56D26ABB" w14:textId="77777777" w:rsidR="002E6DD7" w:rsidRPr="0039320A" w:rsidRDefault="002E6DD7" w:rsidP="00B570AD">
      <w:pPr>
        <w:numPr>
          <w:ilvl w:val="0"/>
          <w:numId w:val="12"/>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14:paraId="615562F8" w14:textId="10DD0CA5" w:rsidR="002E6DD7" w:rsidRPr="0039320A" w:rsidRDefault="002E6DD7" w:rsidP="00B570AD">
      <w:pPr>
        <w:numPr>
          <w:ilvl w:val="0"/>
          <w:numId w:val="12"/>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r w:rsidR="00E97F10" w:rsidRPr="0039320A">
        <w:rPr>
          <w:rFonts w:ascii="Calibri" w:hAnsi="Calibri"/>
        </w:rPr>
        <w:t>se</w:t>
      </w:r>
      <w:r w:rsidRPr="0039320A">
        <w:rPr>
          <w:rFonts w:ascii="Calibri" w:hAnsi="Calibri"/>
        </w:rPr>
        <w:t xml:space="preserve"> procederá a expedir nueva convocatoria.</w:t>
      </w:r>
    </w:p>
    <w:p w14:paraId="23C2B889" w14:textId="77777777" w:rsidR="002E6DD7" w:rsidRDefault="002E6DD7" w:rsidP="002E6DD7">
      <w:pPr>
        <w:tabs>
          <w:tab w:val="left" w:pos="10064"/>
        </w:tabs>
        <w:ind w:right="-1"/>
        <w:jc w:val="both"/>
        <w:rPr>
          <w:rFonts w:ascii="Calibri" w:hAnsi="Calibri"/>
        </w:rPr>
      </w:pPr>
    </w:p>
    <w:p w14:paraId="002E1D97" w14:textId="77777777" w:rsidR="002E6DD7" w:rsidRDefault="002E6DD7" w:rsidP="002E6DD7">
      <w:pPr>
        <w:tabs>
          <w:tab w:val="left" w:pos="10064"/>
        </w:tabs>
        <w:ind w:right="-1"/>
        <w:jc w:val="both"/>
        <w:rPr>
          <w:rFonts w:ascii="Calibri" w:hAnsi="Calibri"/>
        </w:rPr>
      </w:pPr>
    </w:p>
    <w:p w14:paraId="0431D7B7" w14:textId="77777777" w:rsidR="002E6DD7" w:rsidRPr="006574F1" w:rsidRDefault="00D230B9" w:rsidP="00840D42">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left="0" w:right="-1"/>
        <w:jc w:val="both"/>
        <w:rPr>
          <w:rFonts w:ascii="Calibri" w:hAnsi="Calibri"/>
          <w:b/>
        </w:rPr>
      </w:pPr>
      <w:r>
        <w:rPr>
          <w:rFonts w:ascii="Calibri" w:hAnsi="Calibri"/>
          <w:b/>
        </w:rPr>
        <w:t xml:space="preserve">4.- </w:t>
      </w:r>
      <w:r w:rsidR="002E6DD7" w:rsidRPr="006574F1">
        <w:rPr>
          <w:rFonts w:ascii="Calibri" w:hAnsi="Calibri"/>
          <w:b/>
        </w:rPr>
        <w:t>DERECHOS DE LA CONVOCANTE.</w:t>
      </w:r>
    </w:p>
    <w:p w14:paraId="072D4141" w14:textId="77777777" w:rsidR="002E6DD7" w:rsidRPr="0039320A" w:rsidRDefault="002E6DD7" w:rsidP="002E6DD7">
      <w:pPr>
        <w:ind w:right="-1"/>
        <w:jc w:val="both"/>
        <w:rPr>
          <w:rFonts w:ascii="Calibri" w:hAnsi="Calibri"/>
          <w:b/>
        </w:rPr>
      </w:pPr>
    </w:p>
    <w:p w14:paraId="6E2D1E2F" w14:textId="77777777" w:rsidR="002E6DD7" w:rsidRPr="0039320A" w:rsidRDefault="002E6DD7" w:rsidP="002E6DD7">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14:paraId="53EBD43E" w14:textId="77777777" w:rsidR="002E6DD7" w:rsidRPr="0039320A" w:rsidRDefault="002E6DD7" w:rsidP="002E6DD7">
      <w:pPr>
        <w:ind w:right="-1"/>
        <w:jc w:val="both"/>
        <w:rPr>
          <w:rFonts w:ascii="Calibri" w:hAnsi="Calibri"/>
        </w:rPr>
      </w:pPr>
    </w:p>
    <w:p w14:paraId="193A249E" w14:textId="77777777" w:rsidR="002E6DD7" w:rsidRPr="0039320A" w:rsidRDefault="002E6DD7" w:rsidP="002E6DD7">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14:paraId="669B8FEC" w14:textId="77777777" w:rsidR="002E6DD7" w:rsidRPr="0039320A" w:rsidRDefault="002E6DD7" w:rsidP="002E6DD7">
      <w:pPr>
        <w:pStyle w:val="Textoindependiente26"/>
        <w:tabs>
          <w:tab w:val="clear" w:pos="1276"/>
        </w:tabs>
        <w:ind w:right="-1"/>
        <w:rPr>
          <w:rFonts w:ascii="Calibri" w:hAnsi="Calibri"/>
          <w:b w:val="0"/>
          <w:sz w:val="20"/>
        </w:rPr>
      </w:pPr>
    </w:p>
    <w:p w14:paraId="78ED385B" w14:textId="77777777" w:rsidR="002E6DD7" w:rsidRDefault="002E6DD7" w:rsidP="002E6DD7">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14:paraId="3F980347" w14:textId="77777777" w:rsidR="002E6DD7" w:rsidRPr="00A16B2E" w:rsidRDefault="002E6DD7" w:rsidP="002E6DD7">
      <w:pPr>
        <w:pStyle w:val="Textoindependiente26"/>
        <w:tabs>
          <w:tab w:val="clear" w:pos="1276"/>
        </w:tabs>
        <w:ind w:right="-1"/>
        <w:rPr>
          <w:rFonts w:ascii="Calibri" w:hAnsi="Calibri"/>
          <w:b w:val="0"/>
          <w:sz w:val="20"/>
        </w:rPr>
      </w:pPr>
    </w:p>
    <w:p w14:paraId="45C29D53" w14:textId="77777777" w:rsidR="002E6DD7" w:rsidRDefault="002E6DD7" w:rsidP="002E6DD7">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14:paraId="561A4D85" w14:textId="77777777" w:rsidR="00D230B9" w:rsidRDefault="00D230B9" w:rsidP="002E6DD7">
      <w:pPr>
        <w:pStyle w:val="Textoindependiente26"/>
        <w:tabs>
          <w:tab w:val="clear" w:pos="1276"/>
        </w:tabs>
        <w:ind w:right="-1"/>
        <w:outlineLvl w:val="0"/>
        <w:rPr>
          <w:rFonts w:ascii="Calibri" w:hAnsi="Calibri"/>
          <w:b w:val="0"/>
          <w:sz w:val="20"/>
        </w:rPr>
      </w:pPr>
    </w:p>
    <w:p w14:paraId="4A1CD563" w14:textId="77777777" w:rsidR="002E6DD7" w:rsidRPr="0039320A" w:rsidRDefault="002E6DD7" w:rsidP="00D230B9">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14:paraId="4F330A49" w14:textId="77777777" w:rsidR="002E6DD7" w:rsidRPr="0039320A" w:rsidRDefault="002E6DD7" w:rsidP="002E6DD7">
      <w:pPr>
        <w:pStyle w:val="Textoindependiente26"/>
        <w:tabs>
          <w:tab w:val="clear" w:pos="1276"/>
        </w:tabs>
        <w:ind w:right="-1"/>
        <w:rPr>
          <w:rFonts w:ascii="Calibri" w:hAnsi="Calibri"/>
          <w:sz w:val="20"/>
        </w:rPr>
      </w:pPr>
    </w:p>
    <w:p w14:paraId="741E6BC2" w14:textId="77777777" w:rsidR="002E6DD7" w:rsidRPr="0039320A" w:rsidRDefault="002E6DD7" w:rsidP="002E6DD7">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 xml:space="preserve">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w:t>
      </w:r>
      <w:r>
        <w:rPr>
          <w:rFonts w:ascii="Calibri" w:hAnsi="Calibri"/>
          <w:b w:val="0"/>
          <w:sz w:val="20"/>
        </w:rPr>
        <w:t>servicios</w:t>
      </w:r>
      <w:r w:rsidRPr="0039320A">
        <w:rPr>
          <w:rFonts w:ascii="Calibri" w:hAnsi="Calibri"/>
          <w:b w:val="0"/>
          <w:sz w:val="20"/>
        </w:rPr>
        <w:t xml:space="preserve"> objeto del contrato.</w:t>
      </w:r>
    </w:p>
    <w:p w14:paraId="4E18D821" w14:textId="77777777" w:rsidR="002E6DD7" w:rsidRDefault="002E6DD7" w:rsidP="002E6DD7">
      <w:pPr>
        <w:pStyle w:val="Textoindependiente26"/>
        <w:tabs>
          <w:tab w:val="clear" w:pos="1276"/>
        </w:tabs>
        <w:ind w:right="-1"/>
        <w:rPr>
          <w:rFonts w:ascii="Calibri" w:hAnsi="Calibri"/>
          <w:b w:val="0"/>
          <w:sz w:val="20"/>
        </w:rPr>
      </w:pPr>
    </w:p>
    <w:p w14:paraId="2A283E22" w14:textId="77777777" w:rsidR="002E6DD7" w:rsidRPr="0039320A" w:rsidRDefault="002E6DD7" w:rsidP="00D230B9">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14:paraId="64E47784" w14:textId="77777777" w:rsidR="002E6DD7" w:rsidRPr="0039320A" w:rsidRDefault="002E6DD7" w:rsidP="002E6DD7">
      <w:pPr>
        <w:pStyle w:val="Textoindependiente26"/>
        <w:tabs>
          <w:tab w:val="clear" w:pos="1276"/>
        </w:tabs>
        <w:ind w:right="-1"/>
        <w:rPr>
          <w:rFonts w:ascii="Calibri" w:hAnsi="Calibri"/>
          <w:b w:val="0"/>
          <w:sz w:val="20"/>
        </w:rPr>
      </w:pPr>
    </w:p>
    <w:p w14:paraId="2BC9E2A3" w14:textId="0B3AD8EF" w:rsidR="002E6DD7" w:rsidRPr="000B78E5" w:rsidRDefault="002E6DD7" w:rsidP="002E6DD7">
      <w:pPr>
        <w:pStyle w:val="BodyText21"/>
        <w:ind w:right="-1"/>
        <w:jc w:val="both"/>
        <w:rPr>
          <w:rFonts w:ascii="Calibri" w:hAnsi="Calibri"/>
          <w:sz w:val="20"/>
        </w:rPr>
      </w:pPr>
      <w:r w:rsidRPr="000B78E5">
        <w:rPr>
          <w:rFonts w:ascii="Calibri" w:hAnsi="Calibri"/>
          <w:sz w:val="20"/>
        </w:rPr>
        <w:t xml:space="preserve">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w:t>
      </w:r>
      <w:r w:rsidRPr="00E97F10">
        <w:rPr>
          <w:rFonts w:ascii="Calibri" w:hAnsi="Calibri"/>
          <w:sz w:val="20"/>
        </w:rPr>
        <w:t>mencionar que</w:t>
      </w:r>
      <w:r w:rsidR="00E97F10">
        <w:rPr>
          <w:rFonts w:ascii="Calibri" w:hAnsi="Calibri"/>
          <w:sz w:val="20"/>
        </w:rPr>
        <w:t>,</w:t>
      </w:r>
      <w:r w:rsidRPr="00E97F10">
        <w:rPr>
          <w:rFonts w:ascii="Calibri" w:hAnsi="Calibri"/>
          <w:sz w:val="20"/>
        </w:rPr>
        <w:t xml:space="preserve"> en</w:t>
      </w:r>
      <w:r w:rsidRPr="000B78E5">
        <w:rPr>
          <w:rFonts w:ascii="Calibri" w:hAnsi="Calibri"/>
          <w:sz w:val="20"/>
        </w:rPr>
        <w:t xml:space="preserve"> ningún caso, la contratación o la cesión será superior al cincuenta </w:t>
      </w:r>
      <w:r>
        <w:rPr>
          <w:rFonts w:ascii="Calibri" w:hAnsi="Calibri"/>
          <w:sz w:val="20"/>
        </w:rPr>
        <w:t>por ciento del valor contratado</w:t>
      </w:r>
      <w:r w:rsidRPr="000B78E5">
        <w:rPr>
          <w:rFonts w:ascii="Calibri" w:hAnsi="Calibri"/>
          <w:sz w:val="20"/>
        </w:rPr>
        <w:t>.</w:t>
      </w:r>
    </w:p>
    <w:p w14:paraId="7B085F54" w14:textId="77777777" w:rsidR="002E6DD7" w:rsidRDefault="002E6DD7" w:rsidP="002E6DD7">
      <w:pPr>
        <w:pStyle w:val="BodyText21"/>
        <w:ind w:right="-1"/>
        <w:rPr>
          <w:rFonts w:ascii="Calibri" w:hAnsi="Calibri"/>
          <w:b/>
          <w:sz w:val="20"/>
        </w:rPr>
      </w:pPr>
    </w:p>
    <w:p w14:paraId="0B3E0ABC" w14:textId="77777777" w:rsidR="002E6DD7" w:rsidRDefault="002E6DD7" w:rsidP="002E6DD7">
      <w:pPr>
        <w:pStyle w:val="BodyText21"/>
        <w:ind w:right="-1"/>
        <w:rPr>
          <w:rFonts w:ascii="Calibri" w:hAnsi="Calibri"/>
          <w:b/>
          <w:sz w:val="20"/>
        </w:rPr>
      </w:pPr>
    </w:p>
    <w:p w14:paraId="662E9374" w14:textId="77777777" w:rsidR="002E6DD7" w:rsidRPr="0039320A" w:rsidRDefault="002E6DD7" w:rsidP="00D230B9">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Pr>
          <w:rFonts w:ascii="Calibri" w:hAnsi="Calibri"/>
          <w:sz w:val="20"/>
        </w:rPr>
        <w:t>7. PERÍODO DE GARANTÍA DEL SERVICIO</w:t>
      </w:r>
      <w:r w:rsidRPr="0039320A">
        <w:rPr>
          <w:rFonts w:ascii="Calibri" w:hAnsi="Calibri"/>
          <w:sz w:val="20"/>
        </w:rPr>
        <w:t>.</w:t>
      </w:r>
    </w:p>
    <w:p w14:paraId="23DBBC15" w14:textId="77777777" w:rsidR="002E6DD7" w:rsidRPr="0039320A" w:rsidRDefault="002E6DD7" w:rsidP="002E6DD7">
      <w:pPr>
        <w:pStyle w:val="Textoindependiente26"/>
        <w:tabs>
          <w:tab w:val="clear" w:pos="1276"/>
        </w:tabs>
        <w:ind w:right="-1"/>
        <w:rPr>
          <w:rFonts w:ascii="Calibri" w:hAnsi="Calibri"/>
          <w:b w:val="0"/>
          <w:sz w:val="20"/>
        </w:rPr>
      </w:pPr>
    </w:p>
    <w:p w14:paraId="3FCB3D88" w14:textId="77777777" w:rsidR="002E6DD7" w:rsidRDefault="002E6DD7" w:rsidP="002E6DD7">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Pr>
          <w:rFonts w:ascii="Calibri" w:hAnsi="Calibri"/>
          <w:b w:val="0"/>
          <w:sz w:val="20"/>
        </w:rPr>
        <w:t>del servicio estará sujeto a la vigencia del contrato</w:t>
      </w:r>
      <w:r w:rsidRPr="00146AD9">
        <w:rPr>
          <w:rFonts w:ascii="Calibri" w:hAnsi="Calibri"/>
          <w:b w:val="0"/>
          <w:sz w:val="20"/>
        </w:rPr>
        <w:t>, sin perjuicio de que se haga efectiva la garantía de cumplimiento, por incumplimiento del Concursante</w:t>
      </w:r>
      <w:r>
        <w:rPr>
          <w:rFonts w:ascii="Calibri" w:hAnsi="Calibri"/>
          <w:b w:val="0"/>
          <w:sz w:val="20"/>
        </w:rPr>
        <w:t xml:space="preserve"> que resulte adjudicado.</w:t>
      </w:r>
    </w:p>
    <w:p w14:paraId="73046451" w14:textId="77777777" w:rsidR="002E6DD7" w:rsidRDefault="002E6DD7" w:rsidP="002E6DD7">
      <w:pPr>
        <w:pStyle w:val="Textoindependiente26"/>
        <w:tabs>
          <w:tab w:val="clear" w:pos="1276"/>
        </w:tabs>
        <w:ind w:right="-1"/>
        <w:rPr>
          <w:rFonts w:ascii="Calibri" w:hAnsi="Calibri"/>
          <w:b w:val="0"/>
          <w:sz w:val="20"/>
        </w:rPr>
      </w:pPr>
    </w:p>
    <w:p w14:paraId="0A89766F" w14:textId="77777777" w:rsidR="002E6DD7" w:rsidRDefault="002E6DD7" w:rsidP="002E6DD7">
      <w:pPr>
        <w:pStyle w:val="Textoindependiente26"/>
        <w:tabs>
          <w:tab w:val="clear" w:pos="1276"/>
        </w:tabs>
        <w:ind w:right="-1"/>
        <w:rPr>
          <w:rFonts w:ascii="Calibri" w:hAnsi="Calibri"/>
          <w:b w:val="0"/>
          <w:sz w:val="20"/>
        </w:rPr>
      </w:pPr>
    </w:p>
    <w:p w14:paraId="56912F4E" w14:textId="77777777" w:rsidR="002E6DD7" w:rsidRPr="0039320A" w:rsidRDefault="002E6DD7" w:rsidP="00D230B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 xml:space="preserve">8. </w:t>
      </w:r>
      <w:r w:rsidRPr="0039320A">
        <w:rPr>
          <w:rFonts w:ascii="Calibri" w:hAnsi="Calibri"/>
          <w:b/>
        </w:rPr>
        <w:t>ASPECTOS ECONÓMICOS.</w:t>
      </w:r>
    </w:p>
    <w:p w14:paraId="1AD098E8" w14:textId="77777777" w:rsidR="002E6DD7" w:rsidRPr="0039320A" w:rsidRDefault="002E6DD7" w:rsidP="002E6DD7">
      <w:pPr>
        <w:ind w:right="-1"/>
        <w:jc w:val="both"/>
        <w:rPr>
          <w:rFonts w:ascii="Calibri" w:hAnsi="Calibri"/>
          <w:b/>
        </w:rPr>
      </w:pPr>
    </w:p>
    <w:p w14:paraId="4F86C064" w14:textId="77777777" w:rsidR="002E6DD7" w:rsidRPr="0090500C" w:rsidRDefault="002E6DD7" w:rsidP="002E6DD7">
      <w:pPr>
        <w:ind w:right="-1"/>
        <w:jc w:val="both"/>
        <w:rPr>
          <w:rFonts w:ascii="Calibri" w:hAnsi="Calibri"/>
          <w:b/>
          <w:u w:val="single"/>
        </w:rPr>
      </w:pPr>
      <w:r w:rsidRPr="0090500C">
        <w:rPr>
          <w:rFonts w:ascii="Calibri" w:hAnsi="Calibri"/>
          <w:b/>
          <w:u w:val="single"/>
        </w:rPr>
        <w:t>8.1. Forma de Pago.</w:t>
      </w:r>
    </w:p>
    <w:p w14:paraId="7F8F9A6F" w14:textId="77777777" w:rsidR="002E6DD7" w:rsidRDefault="002E6DD7" w:rsidP="002E6DD7">
      <w:pPr>
        <w:ind w:right="-1"/>
        <w:jc w:val="both"/>
        <w:rPr>
          <w:rFonts w:ascii="Calibri" w:hAnsi="Calibri"/>
        </w:rPr>
      </w:pPr>
    </w:p>
    <w:p w14:paraId="432499EC" w14:textId="77777777" w:rsidR="002E6DD7" w:rsidRPr="0090500C" w:rsidRDefault="002E6DD7" w:rsidP="002E6DD7">
      <w:pPr>
        <w:ind w:right="-1"/>
        <w:jc w:val="both"/>
        <w:rPr>
          <w:rFonts w:ascii="Calibri" w:hAnsi="Calibri"/>
        </w:rPr>
      </w:pPr>
      <w:r w:rsidRPr="0090500C">
        <w:rPr>
          <w:rFonts w:ascii="Calibri" w:hAnsi="Calibri"/>
        </w:rPr>
        <w:t>El pago de</w:t>
      </w:r>
      <w:r>
        <w:rPr>
          <w:rFonts w:ascii="Calibri" w:hAnsi="Calibri"/>
        </w:rPr>
        <w:t xml:space="preserve"> la prestación del servicio objeto del</w:t>
      </w:r>
      <w:r w:rsidRPr="0090500C">
        <w:rPr>
          <w:rFonts w:ascii="Calibri" w:hAnsi="Calibri"/>
        </w:rPr>
        <w:t xml:space="preserve"> presente concurso se realizará en Pesos Mexicanos dentro de los </w:t>
      </w:r>
      <w:r>
        <w:rPr>
          <w:rFonts w:ascii="Calibri" w:hAnsi="Calibri"/>
        </w:rPr>
        <w:t>15</w:t>
      </w:r>
      <w:r w:rsidRPr="0090500C">
        <w:rPr>
          <w:rFonts w:ascii="Calibri" w:hAnsi="Calibri"/>
        </w:rPr>
        <w:t xml:space="preserve"> (</w:t>
      </w:r>
      <w:r>
        <w:rPr>
          <w:rFonts w:ascii="Calibri" w:hAnsi="Calibri"/>
        </w:rPr>
        <w:t>quince</w:t>
      </w:r>
      <w:r w:rsidRPr="0090500C">
        <w:rPr>
          <w:rFonts w:ascii="Calibri" w:hAnsi="Calibri"/>
        </w:rPr>
        <w:t xml:space="preserve">) días naturales siguientes a la presentación de la factura en el área de Recursos Financieros de este Organismo y debidamente validada por el área encargada de su recepción.  </w:t>
      </w:r>
    </w:p>
    <w:p w14:paraId="6E31C77A" w14:textId="77777777" w:rsidR="002E6DD7" w:rsidRPr="0039320A" w:rsidRDefault="002E6DD7" w:rsidP="002E6DD7">
      <w:pPr>
        <w:ind w:right="-1"/>
        <w:jc w:val="both"/>
        <w:rPr>
          <w:rFonts w:ascii="Calibri" w:hAnsi="Calibri"/>
        </w:rPr>
      </w:pPr>
    </w:p>
    <w:p w14:paraId="06BE7DDF" w14:textId="77777777" w:rsidR="002E6DD7" w:rsidRPr="0090500C" w:rsidRDefault="002E6DD7" w:rsidP="002E6DD7">
      <w:pPr>
        <w:ind w:right="-1"/>
        <w:jc w:val="both"/>
        <w:rPr>
          <w:rFonts w:ascii="Calibri" w:hAnsi="Calibri" w:cs="Arial"/>
          <w:iCs/>
        </w:rPr>
      </w:pPr>
      <w:r w:rsidRPr="0039320A">
        <w:rPr>
          <w:rFonts w:ascii="Calibri" w:hAnsi="Calibri" w:cs="Arial"/>
          <w:iCs/>
        </w:rPr>
        <w:t xml:space="preserve">Las facturas que resulten </w:t>
      </w:r>
      <w:r>
        <w:rPr>
          <w:rFonts w:ascii="Calibri" w:hAnsi="Calibri" w:cs="Arial"/>
          <w:iCs/>
        </w:rPr>
        <w:t>de la prestación del servicio</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Pr>
          <w:rFonts w:ascii="Calibri" w:hAnsi="Calibri" w:cs="Arial"/>
          <w:iCs/>
        </w:rPr>
        <w:t>Administrador y/o Director de cada unidad aplicativa</w:t>
      </w:r>
      <w:r w:rsidRPr="0039320A">
        <w:rPr>
          <w:rFonts w:ascii="Calibri" w:hAnsi="Calibri" w:cs="Arial"/>
          <w:iCs/>
        </w:rPr>
        <w:t xml:space="preserve">, </w:t>
      </w:r>
      <w:r>
        <w:rPr>
          <w:rFonts w:ascii="Calibri" w:hAnsi="Calibri" w:cs="Arial"/>
          <w:iCs/>
        </w:rPr>
        <w:t xml:space="preserve">dicha factura deberá </w:t>
      </w:r>
      <w:r w:rsidRPr="0039320A">
        <w:rPr>
          <w:rFonts w:ascii="Calibri" w:hAnsi="Calibri" w:cs="Arial"/>
          <w:iCs/>
        </w:rPr>
        <w:t>especifica</w:t>
      </w:r>
      <w:r>
        <w:rPr>
          <w:rFonts w:ascii="Calibri" w:hAnsi="Calibri" w:cs="Arial"/>
          <w:iCs/>
        </w:rPr>
        <w:t>r</w:t>
      </w:r>
      <w:r w:rsidRPr="0039320A">
        <w:rPr>
          <w:rFonts w:ascii="Calibri" w:hAnsi="Calibri" w:cs="Arial"/>
          <w:iCs/>
        </w:rPr>
        <w:t xml:space="preserve"> el número del contrato</w:t>
      </w:r>
      <w:r>
        <w:rPr>
          <w:rFonts w:ascii="Calibri" w:hAnsi="Calibri" w:cs="Arial"/>
          <w:iCs/>
        </w:rPr>
        <w:t>, número de licitación y número de orden de envío.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14:paraId="54EF92E0" w14:textId="77777777" w:rsidR="002E6DD7" w:rsidRDefault="002E6DD7" w:rsidP="002E6DD7">
      <w:pPr>
        <w:ind w:right="-1"/>
        <w:jc w:val="both"/>
        <w:rPr>
          <w:rFonts w:ascii="Calibri" w:hAnsi="Calibri"/>
        </w:rPr>
      </w:pPr>
    </w:p>
    <w:p w14:paraId="05E2846E" w14:textId="77777777" w:rsidR="002E6DD7" w:rsidRDefault="002E6DD7" w:rsidP="002E6DD7">
      <w:pPr>
        <w:ind w:right="49"/>
        <w:jc w:val="both"/>
        <w:rPr>
          <w:rFonts w:ascii="Calibri" w:hAnsi="Calibri" w:cs="Arial"/>
          <w:iCs/>
        </w:rPr>
      </w:pPr>
      <w:r>
        <w:rPr>
          <w:rFonts w:ascii="Calibri" w:hAnsi="Calibri" w:cs="Arial"/>
          <w:iCs/>
        </w:rPr>
        <w:t xml:space="preserve">Se deberá cumplir con la regla I.2.7.1.1 de Almacenamiento de CFDI emitida por el Servicio de Administración Tributaria (SAT), misma que establece que para los efectos de los artículos 28, fracción I, primer párrafo y 30, cuarto párrafo del CFF, los </w:t>
      </w:r>
      <w:r>
        <w:rPr>
          <w:rFonts w:ascii="Calibri" w:hAnsi="Calibri" w:cs="Arial"/>
          <w:iCs/>
        </w:rPr>
        <w:lastRenderedPageBreak/>
        <w:t>contribuyentes que expidan y reciban CFDI, deberán almacenarlos en medios magnéticos, ópticos o de cualquier otra tecnología, en su formato electrónico XML.</w:t>
      </w:r>
    </w:p>
    <w:p w14:paraId="5DFF1666" w14:textId="77777777" w:rsidR="002E6DD7" w:rsidRDefault="002E6DD7" w:rsidP="002E6DD7">
      <w:pPr>
        <w:ind w:right="-1"/>
        <w:jc w:val="both"/>
        <w:rPr>
          <w:rFonts w:ascii="Calibri" w:hAnsi="Calibri"/>
        </w:rPr>
      </w:pPr>
    </w:p>
    <w:p w14:paraId="1E0B27DD" w14:textId="77777777" w:rsidR="002E6DD7" w:rsidRPr="0090500C" w:rsidRDefault="002E6DD7" w:rsidP="002E6DD7">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l servicio prestado</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w:t>
      </w:r>
      <w:r>
        <w:rPr>
          <w:rFonts w:ascii="Calibri" w:hAnsi="Calibri"/>
        </w:rPr>
        <w:t>.</w:t>
      </w:r>
    </w:p>
    <w:p w14:paraId="2D0516D6" w14:textId="77777777" w:rsidR="002E6DD7" w:rsidRPr="0090500C" w:rsidRDefault="002E6DD7" w:rsidP="002E6DD7">
      <w:pPr>
        <w:ind w:right="49"/>
        <w:jc w:val="both"/>
        <w:rPr>
          <w:rFonts w:ascii="Calibri" w:hAnsi="Calibri"/>
        </w:rPr>
      </w:pPr>
    </w:p>
    <w:p w14:paraId="3749E982" w14:textId="6BA0F046" w:rsidR="002E6DD7" w:rsidRPr="0090500C" w:rsidRDefault="002E6DD7" w:rsidP="002E6DD7">
      <w:pPr>
        <w:ind w:right="49"/>
        <w:jc w:val="both"/>
        <w:rPr>
          <w:rFonts w:ascii="Calibri" w:hAnsi="Calibri"/>
        </w:rPr>
      </w:pPr>
      <w:r w:rsidRPr="0090500C">
        <w:rPr>
          <w:rFonts w:ascii="Calibri" w:hAnsi="Calibri"/>
        </w:rPr>
        <w:t xml:space="preserve">La liquidación total </w:t>
      </w:r>
      <w:r>
        <w:rPr>
          <w:rFonts w:ascii="Calibri" w:hAnsi="Calibri"/>
        </w:rPr>
        <w:t>de la prestación del servicio</w:t>
      </w:r>
      <w:r w:rsidRPr="0090500C">
        <w:rPr>
          <w:rFonts w:ascii="Calibri" w:hAnsi="Calibri"/>
        </w:rPr>
        <w:t xml:space="preserve"> no significará la aceptación del mismo, por lo </w:t>
      </w:r>
      <w:r w:rsidRPr="00E97F10">
        <w:rPr>
          <w:rFonts w:ascii="Calibri" w:hAnsi="Calibri"/>
        </w:rPr>
        <w:t>tanto</w:t>
      </w:r>
      <w:r w:rsidR="00E97F10">
        <w:rPr>
          <w:rFonts w:ascii="Calibri" w:hAnsi="Calibri"/>
        </w:rPr>
        <w:t>,</w:t>
      </w:r>
      <w:r w:rsidRPr="0090500C">
        <w:rPr>
          <w:rFonts w:ascii="Calibri" w:hAnsi="Calibri"/>
        </w:rPr>
        <w:t xml:space="preserve"> la convocante se reserva expresamente el derecho de reclamar los vicios ocultos, insumos faltantes o el pago de lo indebido.</w:t>
      </w:r>
    </w:p>
    <w:p w14:paraId="298FEAEF" w14:textId="77777777" w:rsidR="002E6DD7" w:rsidRPr="0090500C" w:rsidRDefault="002E6DD7" w:rsidP="002E6DD7">
      <w:pPr>
        <w:ind w:right="51"/>
        <w:jc w:val="both"/>
        <w:rPr>
          <w:rFonts w:ascii="Calibri" w:hAnsi="Calibri"/>
        </w:rPr>
      </w:pPr>
    </w:p>
    <w:p w14:paraId="113489FA" w14:textId="77777777" w:rsidR="002E6DD7" w:rsidRPr="0090500C" w:rsidRDefault="002E6DD7" w:rsidP="002E6DD7">
      <w:pPr>
        <w:jc w:val="both"/>
        <w:rPr>
          <w:rFonts w:ascii="Calibri" w:hAnsi="Calibri"/>
        </w:rPr>
      </w:pPr>
      <w:r w:rsidRPr="0090500C">
        <w:rPr>
          <w:rFonts w:ascii="Calibri" w:hAnsi="Calibri"/>
        </w:rPr>
        <w:t>La convocante se reserva la potestad de efectuar modificaciones al proceso de pago.</w:t>
      </w:r>
    </w:p>
    <w:p w14:paraId="279DE34F" w14:textId="77777777" w:rsidR="002E6DD7" w:rsidRPr="0090500C" w:rsidRDefault="002E6DD7" w:rsidP="002E6DD7">
      <w:pPr>
        <w:ind w:right="51"/>
        <w:jc w:val="both"/>
        <w:rPr>
          <w:rFonts w:ascii="Calibri" w:hAnsi="Calibri"/>
        </w:rPr>
      </w:pPr>
    </w:p>
    <w:p w14:paraId="6F261CF9" w14:textId="77777777" w:rsidR="002E6DD7" w:rsidRPr="0090500C" w:rsidRDefault="002E6DD7" w:rsidP="002E6DD7">
      <w:pPr>
        <w:ind w:right="-1"/>
        <w:jc w:val="both"/>
        <w:rPr>
          <w:rFonts w:ascii="Calibri" w:hAnsi="Calibri"/>
          <w:b/>
          <w:u w:val="single"/>
        </w:rPr>
      </w:pPr>
      <w:r w:rsidRPr="0090500C">
        <w:rPr>
          <w:rFonts w:ascii="Calibri" w:hAnsi="Calibri"/>
          <w:b/>
          <w:u w:val="single"/>
        </w:rPr>
        <w:t>8.2. Precio.</w:t>
      </w:r>
    </w:p>
    <w:p w14:paraId="24325D0B" w14:textId="77777777" w:rsidR="002E6DD7" w:rsidRPr="0039320A" w:rsidRDefault="002E6DD7" w:rsidP="002E6DD7">
      <w:pPr>
        <w:ind w:right="-1"/>
        <w:jc w:val="both"/>
        <w:rPr>
          <w:rFonts w:ascii="Calibri" w:hAnsi="Calibri"/>
        </w:rPr>
      </w:pPr>
    </w:p>
    <w:p w14:paraId="3B2827B8" w14:textId="77777777" w:rsidR="002E6DD7" w:rsidRDefault="002E6DD7" w:rsidP="002E6DD7">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14:paraId="0E888494" w14:textId="77777777" w:rsidR="002E6DD7" w:rsidRDefault="002E6DD7" w:rsidP="002E6DD7">
      <w:pPr>
        <w:ind w:right="-1"/>
        <w:jc w:val="both"/>
        <w:rPr>
          <w:rFonts w:asciiTheme="minorHAnsi" w:hAnsiTheme="minorHAnsi" w:cstheme="minorHAnsi"/>
        </w:rPr>
      </w:pPr>
    </w:p>
    <w:p w14:paraId="2652E73A" w14:textId="77777777" w:rsidR="002E6DD7" w:rsidRDefault="002E6DD7" w:rsidP="002E6DD7">
      <w:pPr>
        <w:ind w:right="-1"/>
        <w:jc w:val="both"/>
        <w:rPr>
          <w:rFonts w:asciiTheme="minorHAnsi" w:hAnsiTheme="minorHAnsi" w:cstheme="minorHAns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Pr>
          <w:rFonts w:asciiTheme="minorHAnsi" w:hAnsiTheme="minorHAnsi" w:cstheme="minorHAnsi"/>
        </w:rPr>
        <w:t>licitación</w:t>
      </w:r>
      <w:r w:rsidRPr="00780E06">
        <w:rPr>
          <w:rFonts w:asciiTheme="minorHAnsi" w:hAnsiTheme="minorHAnsi" w:cstheme="minorHAnsi"/>
        </w:rPr>
        <w:t xml:space="preserve">. </w:t>
      </w:r>
    </w:p>
    <w:p w14:paraId="557D5E28" w14:textId="77777777" w:rsidR="002E6DD7" w:rsidRDefault="002E6DD7" w:rsidP="002E6DD7">
      <w:pPr>
        <w:ind w:right="-1"/>
        <w:jc w:val="both"/>
        <w:rPr>
          <w:rFonts w:asciiTheme="minorHAnsi" w:hAnsiTheme="minorHAnsi" w:cstheme="minorHAnsi"/>
        </w:rPr>
      </w:pPr>
    </w:p>
    <w:p w14:paraId="76FDF0C0" w14:textId="77777777" w:rsidR="00EE10A0" w:rsidRDefault="00EE10A0" w:rsidP="002E6DD7">
      <w:pPr>
        <w:ind w:right="-1"/>
        <w:jc w:val="both"/>
        <w:rPr>
          <w:rFonts w:asciiTheme="minorHAnsi" w:hAnsiTheme="minorHAnsi" w:cstheme="minorHAnsi"/>
        </w:rPr>
      </w:pPr>
    </w:p>
    <w:p w14:paraId="3515AE6D" w14:textId="77777777" w:rsidR="00840D42" w:rsidRPr="00661318" w:rsidRDefault="00840D42" w:rsidP="002E6DD7">
      <w:pPr>
        <w:ind w:right="-1"/>
        <w:jc w:val="both"/>
        <w:rPr>
          <w:rFonts w:ascii="Calibri" w:hAnsi="Calibri"/>
        </w:rPr>
      </w:pPr>
    </w:p>
    <w:p w14:paraId="0E09067A" w14:textId="77777777" w:rsidR="002E6DD7" w:rsidRPr="0039320A" w:rsidRDefault="002E6DD7" w:rsidP="00D230B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14:paraId="6BAD0BAB" w14:textId="77777777" w:rsidR="00840D42" w:rsidRDefault="00840D42" w:rsidP="002E6DD7">
      <w:pPr>
        <w:ind w:right="49"/>
        <w:jc w:val="both"/>
        <w:rPr>
          <w:rFonts w:ascii="Calibri" w:hAnsi="Calibri"/>
        </w:rPr>
      </w:pPr>
    </w:p>
    <w:p w14:paraId="3AA7A0F3" w14:textId="77777777" w:rsidR="002E6DD7" w:rsidRPr="0039320A" w:rsidRDefault="002E6DD7" w:rsidP="002E6DD7">
      <w:pPr>
        <w:ind w:right="49"/>
        <w:jc w:val="both"/>
        <w:rPr>
          <w:rFonts w:ascii="Calibri" w:hAnsi="Calibri" w:cs="Arial"/>
        </w:rPr>
      </w:pPr>
      <w:r w:rsidRPr="0039320A">
        <w:rPr>
          <w:rFonts w:ascii="Calibri" w:hAnsi="Calibri"/>
        </w:rPr>
        <w:t>Se aplicará una p</w:t>
      </w:r>
      <w:r>
        <w:rPr>
          <w:rFonts w:ascii="Calibri" w:hAnsi="Calibri"/>
        </w:rPr>
        <w:t>ena convencional (Sanción) del 2</w:t>
      </w:r>
      <w:r w:rsidRPr="0039320A">
        <w:rPr>
          <w:rFonts w:ascii="Calibri" w:hAnsi="Calibri"/>
        </w:rPr>
        <w:t xml:space="preserve">% por cada día hábil de retraso sobre el monto </w:t>
      </w:r>
      <w:r>
        <w:rPr>
          <w:rFonts w:ascii="Calibri" w:hAnsi="Calibri"/>
        </w:rPr>
        <w:t>de la prestación del servicio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14:paraId="4BD6605F" w14:textId="77777777" w:rsidR="002E6DD7" w:rsidRDefault="002E6DD7" w:rsidP="002E6DD7">
      <w:pPr>
        <w:ind w:right="51"/>
        <w:jc w:val="both"/>
        <w:rPr>
          <w:rFonts w:ascii="Calibri" w:hAnsi="Calibri"/>
        </w:rPr>
      </w:pPr>
    </w:p>
    <w:p w14:paraId="7A3BEB09" w14:textId="77777777" w:rsidR="002E6DD7" w:rsidRPr="00536933" w:rsidRDefault="002E6DD7" w:rsidP="002E6DD7">
      <w:pPr>
        <w:ind w:right="51"/>
        <w:jc w:val="both"/>
        <w:rPr>
          <w:rFonts w:ascii="Calibri" w:hAnsi="Calibri"/>
        </w:rPr>
      </w:pPr>
      <w:r w:rsidRPr="00536933">
        <w:rPr>
          <w:rFonts w:ascii="Calibri" w:hAnsi="Calibri"/>
        </w:rPr>
        <w:t>El Administrado</w:t>
      </w:r>
      <w:r>
        <w:rPr>
          <w:rFonts w:ascii="Calibri" w:hAnsi="Calibri"/>
        </w:rPr>
        <w:t>r y/o Directo</w:t>
      </w:r>
      <w:r w:rsidRPr="00536933">
        <w:rPr>
          <w:rFonts w:ascii="Calibri" w:hAnsi="Calibri"/>
        </w:rPr>
        <w:t>r de la Unidad en donde se prestará el servicio será el responsable de aplicar una pena convencional del 2% del importe mensual promedio del costo de recolección de la Unidad Médica, en donde no se presentó el Servicio de acuerdo a la frecuencia contratada. Por cada contenedor o carro colector para la recolección de residuos peligrosos biológicos-infecciosos que no sea entregado en el término solicitado por la unidad médica, la Unidad aplicará una pena del 2% del importe mensual promedio del costo de los consumibles no entregados.</w:t>
      </w:r>
    </w:p>
    <w:p w14:paraId="67B49FE5" w14:textId="77777777" w:rsidR="002E6DD7" w:rsidRDefault="002E6DD7" w:rsidP="002E6DD7">
      <w:pPr>
        <w:ind w:right="51"/>
        <w:jc w:val="both"/>
        <w:rPr>
          <w:rFonts w:ascii="Calibri" w:hAnsi="Calibri"/>
        </w:rPr>
      </w:pPr>
    </w:p>
    <w:p w14:paraId="1766F620" w14:textId="77777777" w:rsidR="002E6DD7" w:rsidRPr="0039320A" w:rsidRDefault="002E6DD7" w:rsidP="002E6DD7">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14:paraId="63FCEC9C" w14:textId="77777777" w:rsidR="002E6DD7" w:rsidRDefault="002E6DD7" w:rsidP="002E6DD7">
      <w:pPr>
        <w:pStyle w:val="Continuarlista"/>
        <w:spacing w:after="0"/>
        <w:ind w:left="0"/>
        <w:jc w:val="both"/>
        <w:rPr>
          <w:rFonts w:ascii="Calibri" w:hAnsi="Calibri" w:cs="Arial"/>
        </w:rPr>
      </w:pPr>
    </w:p>
    <w:p w14:paraId="790E0558" w14:textId="77777777" w:rsidR="002E6DD7" w:rsidRPr="0039320A" w:rsidRDefault="002E6DD7" w:rsidP="002E6DD7">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la prestación del servicio</w:t>
      </w:r>
      <w:r w:rsidRPr="0039320A">
        <w:rPr>
          <w:rFonts w:ascii="Calibri" w:hAnsi="Calibri" w:cs="Arial"/>
        </w:rPr>
        <w:t xml:space="preserve">, contara a partir del día siguiente del plazo de vencimiento de la realización del mismo. </w:t>
      </w:r>
    </w:p>
    <w:p w14:paraId="29EFF7A8" w14:textId="77777777" w:rsidR="002E6DD7" w:rsidRPr="000B78E5" w:rsidRDefault="002E6DD7" w:rsidP="002E6DD7">
      <w:pPr>
        <w:pStyle w:val="BodyText21"/>
        <w:ind w:right="-1"/>
        <w:rPr>
          <w:rFonts w:ascii="Calibri" w:hAnsi="Calibri"/>
          <w:sz w:val="20"/>
        </w:rPr>
      </w:pPr>
    </w:p>
    <w:p w14:paraId="75FCB714" w14:textId="77777777" w:rsidR="002E6DD7" w:rsidRPr="000B78E5" w:rsidRDefault="002E6DD7" w:rsidP="00A60D31">
      <w:pPr>
        <w:pStyle w:val="BodyText21"/>
        <w:ind w:right="-1"/>
        <w:jc w:val="both"/>
        <w:rPr>
          <w:rFonts w:ascii="Calibri" w:hAnsi="Calibri"/>
          <w:sz w:val="20"/>
        </w:rPr>
      </w:pPr>
      <w:r w:rsidRPr="000B78E5">
        <w:rPr>
          <w:rFonts w:ascii="Calibri" w:hAnsi="Calibri"/>
          <w:sz w:val="20"/>
        </w:rPr>
        <w:lastRenderedPageBreak/>
        <w:t>La penalización será de manera proporcional al importe de la garantía de cumplimiento.  En las operaciones en que se pactare</w:t>
      </w:r>
      <w:r w:rsidR="00A60D31">
        <w:rPr>
          <w:rFonts w:ascii="Calibri" w:hAnsi="Calibri"/>
          <w:sz w:val="20"/>
        </w:rPr>
        <w:t xml:space="preserve"> </w:t>
      </w:r>
      <w:r w:rsidRPr="000B78E5">
        <w:rPr>
          <w:rFonts w:ascii="Calibri" w:hAnsi="Calibri"/>
          <w:sz w:val="20"/>
        </w:rPr>
        <w:t>ajuste de precios, la penalización se calculará sobre el precio ajustado.</w:t>
      </w:r>
    </w:p>
    <w:p w14:paraId="7B086C4E" w14:textId="77777777" w:rsidR="002E6DD7" w:rsidRPr="000B78E5" w:rsidRDefault="002E6DD7" w:rsidP="002E6DD7">
      <w:pPr>
        <w:pStyle w:val="BodyText21"/>
        <w:ind w:right="-1"/>
        <w:rPr>
          <w:rFonts w:ascii="Calibri" w:hAnsi="Calibri"/>
          <w:sz w:val="20"/>
        </w:rPr>
      </w:pPr>
    </w:p>
    <w:p w14:paraId="0D2FD7DD" w14:textId="77777777" w:rsidR="002E6DD7" w:rsidRDefault="002E6DD7" w:rsidP="002E6DD7">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14:paraId="7F78DF92" w14:textId="77777777" w:rsidR="002E6DD7" w:rsidRDefault="002E6DD7" w:rsidP="002E6DD7">
      <w:pPr>
        <w:ind w:right="-1"/>
        <w:jc w:val="both"/>
        <w:rPr>
          <w:rFonts w:ascii="Calibri" w:hAnsi="Calibri"/>
        </w:rPr>
      </w:pPr>
    </w:p>
    <w:p w14:paraId="5B25DD46" w14:textId="77777777" w:rsidR="002E6DD7" w:rsidRPr="00661318" w:rsidRDefault="002E6DD7" w:rsidP="002E6DD7">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w:t>
      </w:r>
      <w:r>
        <w:rPr>
          <w:rFonts w:asciiTheme="minorHAnsi" w:hAnsiTheme="minorHAnsi" w:cstheme="minorHAnsi"/>
        </w:rPr>
        <w:t>l no contar con oportunidad el servicio</w:t>
      </w:r>
      <w:r w:rsidRPr="00780E06">
        <w:rPr>
          <w:rFonts w:asciiTheme="minorHAnsi" w:hAnsiTheme="minorHAnsi" w:cstheme="minorHAnsi"/>
        </w:rPr>
        <w:t>, de igual manera se aplicará lo establecido en el párrafo primero de este punto.</w:t>
      </w:r>
    </w:p>
    <w:p w14:paraId="50C9CF76" w14:textId="77777777" w:rsidR="00A60D31" w:rsidRDefault="00A60D31" w:rsidP="002E6DD7">
      <w:pPr>
        <w:ind w:right="-1"/>
        <w:jc w:val="both"/>
        <w:rPr>
          <w:rFonts w:ascii="Calibri" w:hAnsi="Calibri"/>
        </w:rPr>
      </w:pPr>
    </w:p>
    <w:p w14:paraId="6928D1BC" w14:textId="77777777" w:rsidR="00A60D31" w:rsidRDefault="00A60D31" w:rsidP="002E6DD7">
      <w:pPr>
        <w:ind w:right="-1"/>
        <w:jc w:val="both"/>
        <w:rPr>
          <w:rFonts w:ascii="Calibri" w:hAnsi="Calibri"/>
        </w:rPr>
      </w:pPr>
    </w:p>
    <w:p w14:paraId="5E02FA67" w14:textId="77777777" w:rsidR="002E6DD7" w:rsidRPr="0039320A" w:rsidRDefault="002E6DD7" w:rsidP="00D230B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14:paraId="334D2AD8" w14:textId="77777777" w:rsidR="002E6DD7" w:rsidRDefault="002E6DD7" w:rsidP="002E6DD7">
      <w:pPr>
        <w:ind w:right="-1"/>
        <w:jc w:val="both"/>
        <w:rPr>
          <w:rFonts w:ascii="Calibri" w:hAnsi="Calibri"/>
          <w:b/>
        </w:rPr>
      </w:pPr>
    </w:p>
    <w:p w14:paraId="76018D77" w14:textId="77777777" w:rsidR="00EE10A0" w:rsidRPr="00173E15" w:rsidRDefault="00EE10A0" w:rsidP="00EE10A0">
      <w:pPr>
        <w:pStyle w:val="Textoindependiente2"/>
        <w:ind w:right="-1"/>
        <w:rPr>
          <w:rFonts w:ascii="Calibri" w:hAnsi="Calibri"/>
          <w:sz w:val="20"/>
        </w:rPr>
      </w:pPr>
      <w:r w:rsidRPr="00947153">
        <w:rPr>
          <w:rFonts w:ascii="Calibri" w:hAnsi="Calibri"/>
          <w:sz w:val="20"/>
        </w:rPr>
        <w:t>Dentro de los 10 (diez) días hábiles contados a partir de la firma del contrato, el Licitante ganador deberá h</w:t>
      </w:r>
      <w:r>
        <w:rPr>
          <w:rFonts w:ascii="Calibri" w:hAnsi="Calibri"/>
          <w:sz w:val="20"/>
        </w:rPr>
        <w:t>acer entrega de fianza (Anexo 10</w:t>
      </w:r>
      <w:r w:rsidRPr="00947153">
        <w:rPr>
          <w:rFonts w:ascii="Calibri" w:hAnsi="Calibri"/>
          <w:sz w:val="20"/>
        </w:rPr>
        <w:t>) original de cumplimiento de contrato expedida por institución legalmente autorizada por un monto equivalente al 20% del valor total del</w:t>
      </w:r>
      <w:r w:rsidRPr="00661318">
        <w:rPr>
          <w:rFonts w:ascii="Calibri" w:hAnsi="Calibri"/>
          <w:sz w:val="20"/>
        </w:rPr>
        <w:t xml:space="preserve"> contrato incluyendo el I.V.A.</w:t>
      </w:r>
      <w:r>
        <w:rPr>
          <w:rFonts w:ascii="Calibri" w:hAnsi="Calibri"/>
          <w:sz w:val="20"/>
        </w:rPr>
        <w:t>,</w:t>
      </w:r>
      <w:r w:rsidRPr="00661318">
        <w:rPr>
          <w:rFonts w:ascii="Calibri" w:hAnsi="Calibri"/>
          <w:sz w:val="20"/>
        </w:rPr>
        <w:t xml:space="preserve"> </w:t>
      </w:r>
      <w:r w:rsidRPr="00173E15">
        <w:rPr>
          <w:rFonts w:ascii="Calibri" w:hAnsi="Calibri"/>
          <w:sz w:val="20"/>
        </w:rPr>
        <w:t xml:space="preserve">constituida a favor de la Secretaría de Finanzas y Tesorería General del Estado de Nuevo León, para garantizar el cumplimiento del contrato. La fianza deberá estar vigente por un año, y en el caso de defectos y/o responsabilidades imputables al </w:t>
      </w:r>
      <w:r w:rsidRPr="00173E15">
        <w:rPr>
          <w:rFonts w:asciiTheme="minorHAnsi" w:hAnsiTheme="minorHAnsi"/>
          <w:sz w:val="20"/>
        </w:rPr>
        <w:t>licitante ganador,</w:t>
      </w:r>
      <w:r w:rsidRPr="00173E15">
        <w:rPr>
          <w:rFonts w:ascii="Calibri" w:hAnsi="Calibri"/>
          <w:sz w:val="20"/>
        </w:rPr>
        <w:t xml:space="preserve">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14:paraId="349CFEA0" w14:textId="77777777" w:rsidR="00EE10A0" w:rsidRPr="00173E15" w:rsidRDefault="00EE10A0" w:rsidP="00EE10A0">
      <w:pPr>
        <w:tabs>
          <w:tab w:val="left" w:pos="3969"/>
          <w:tab w:val="left" w:pos="8080"/>
        </w:tabs>
        <w:ind w:right="1"/>
        <w:jc w:val="center"/>
        <w:rPr>
          <w:rFonts w:ascii="Calibri" w:hAnsi="Calibri" w:cs="Arial"/>
          <w:b/>
          <w:u w:val="single"/>
        </w:rPr>
      </w:pPr>
    </w:p>
    <w:p w14:paraId="05E1054A" w14:textId="77777777" w:rsidR="00EE10A0" w:rsidRPr="00173E15" w:rsidRDefault="00EE10A0" w:rsidP="00EE10A0">
      <w:pPr>
        <w:pStyle w:val="NormalWeb"/>
        <w:spacing w:before="0" w:beforeAutospacing="0" w:after="0" w:afterAutospacing="0"/>
        <w:ind w:right="-5"/>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GARANTÍA DE BUEN CUMPLIMIENTO.- Para garantizar el cumplimiento de las obligaciones derivadas del presente contrato “</w:t>
      </w:r>
      <w:r w:rsidRPr="008D35FA">
        <w:rPr>
          <w:rFonts w:ascii="Calibri" w:eastAsia="Times New Roman" w:hAnsi="Calibri" w:cs="Times New Roman"/>
          <w:b/>
          <w:sz w:val="20"/>
          <w:szCs w:val="20"/>
          <w:lang w:val="es-ES_tradnl"/>
        </w:rPr>
        <w:t>EL PROVEEDOR</w:t>
      </w:r>
      <w:r w:rsidRPr="00173E15">
        <w:rPr>
          <w:rFonts w:ascii="Calibri" w:eastAsia="Times New Roman" w:hAnsi="Calibri" w:cs="Times New Roman"/>
          <w:sz w:val="20"/>
          <w:szCs w:val="20"/>
          <w:lang w:val="es-ES_tradnl"/>
        </w:rPr>
        <w:t xml:space="preserve">” se obliga a otorgar dentro de los 10 días hábiles siguientes a la fecha de firma del presente contrato, fianza por un monto equivalente al 20% del valor total del presente instrumento incluyendo el Impuesto al Valor Agregado. </w:t>
      </w:r>
    </w:p>
    <w:p w14:paraId="24948E19" w14:textId="77777777" w:rsidR="00EE10A0" w:rsidRPr="00173E15" w:rsidRDefault="00EE10A0" w:rsidP="00EE10A0">
      <w:pPr>
        <w:pStyle w:val="NormalWeb"/>
        <w:spacing w:before="0" w:beforeAutospacing="0" w:after="0" w:afterAutospacing="0"/>
        <w:ind w:right="-5"/>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721C20FB" w14:textId="77777777" w:rsidR="00EE10A0" w:rsidRPr="00173E15" w:rsidRDefault="00EE10A0" w:rsidP="00EE10A0">
      <w:pPr>
        <w:pStyle w:val="NormalWeb"/>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3C2A3D76" w14:textId="77777777" w:rsidR="00EE10A0" w:rsidRPr="00173E15" w:rsidRDefault="00EE10A0" w:rsidP="00EE10A0">
      <w:pPr>
        <w:pStyle w:val="NormalWeb"/>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61AF953A" w14:textId="77777777" w:rsidR="00584375" w:rsidRDefault="00EE10A0" w:rsidP="00584375">
      <w:pPr>
        <w:pStyle w:val="NormalWeb"/>
        <w:numPr>
          <w:ilvl w:val="0"/>
          <w:numId w:val="42"/>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14:paraId="2E65287A" w14:textId="77777777" w:rsidR="00584375" w:rsidRDefault="00EE10A0" w:rsidP="00584375">
      <w:pPr>
        <w:pStyle w:val="NormalWeb"/>
        <w:numPr>
          <w:ilvl w:val="0"/>
          <w:numId w:val="42"/>
        </w:numPr>
        <w:spacing w:before="0" w:beforeAutospacing="0" w:after="0" w:afterAutospacing="0"/>
        <w:jc w:val="both"/>
        <w:rPr>
          <w:rFonts w:ascii="Calibri" w:eastAsia="Times New Roman" w:hAnsi="Calibri" w:cs="Times New Roman"/>
          <w:sz w:val="20"/>
          <w:szCs w:val="20"/>
          <w:lang w:val="es-ES_tradnl"/>
        </w:rPr>
      </w:pPr>
      <w:r w:rsidRPr="00584375">
        <w:rPr>
          <w:rFonts w:ascii="Calibri" w:eastAsia="Times New Roman" w:hAnsi="Calibri" w:cs="Times New Roman"/>
          <w:sz w:val="20"/>
          <w:szCs w:val="20"/>
          <w:lang w:val="es-ES_tradnl"/>
        </w:rPr>
        <w:t>Ante la Secretaría de Finanzas y Tesorería General del Estado de Nuevo León, la presente fianza se otorga para garantizar por (“</w:t>
      </w:r>
      <w:r w:rsidRPr="00584375">
        <w:rPr>
          <w:rFonts w:ascii="Calibri" w:eastAsia="Times New Roman" w:hAnsi="Calibri" w:cs="Times New Roman"/>
          <w:b/>
          <w:sz w:val="20"/>
          <w:szCs w:val="20"/>
          <w:lang w:val="es-ES_tradnl"/>
        </w:rPr>
        <w:t>EL PROVEEDOR</w:t>
      </w:r>
      <w:r w:rsidRPr="00584375">
        <w:rPr>
          <w:rFonts w:ascii="Calibri" w:eastAsia="Times New Roman" w:hAnsi="Calibri" w:cs="Times New Roman"/>
          <w:sz w:val="20"/>
          <w:szCs w:val="20"/>
          <w:lang w:val="es-ES_tradnl"/>
        </w:rPr>
        <w:t>”) con la cédula única de identificación fiscal (número de cédula de la empresa), y con domicilio en (domicilio de la empresa), todas y cada una de las obligaciones contenidas en el contrato (número de contrato y fecha) derivado de Licitación Pública Nacional, celebrado con “</w:t>
      </w:r>
      <w:r w:rsidRPr="00584375">
        <w:rPr>
          <w:rFonts w:ascii="Calibri" w:eastAsia="Times New Roman" w:hAnsi="Calibri" w:cs="Times New Roman"/>
          <w:b/>
          <w:sz w:val="20"/>
          <w:szCs w:val="20"/>
          <w:lang w:val="es-ES_tradnl"/>
        </w:rPr>
        <w:t>S.S.N.L.</w:t>
      </w:r>
      <w:r w:rsidRPr="00584375">
        <w:rPr>
          <w:rFonts w:ascii="Calibri" w:eastAsia="Times New Roman" w:hAnsi="Calibri" w:cs="Times New Roman"/>
          <w:sz w:val="20"/>
          <w:szCs w:val="20"/>
          <w:lang w:val="es-ES_tradnl"/>
        </w:rPr>
        <w:t>”; relativo a la contratación de_______________, por un importe de (monto total del contrato incluyendo el I.V.A).</w:t>
      </w:r>
    </w:p>
    <w:p w14:paraId="3A3EA06F" w14:textId="79CE89F0" w:rsidR="00EE10A0" w:rsidRPr="00584375" w:rsidRDefault="00EE10A0" w:rsidP="00584375">
      <w:pPr>
        <w:pStyle w:val="NormalWeb"/>
        <w:numPr>
          <w:ilvl w:val="0"/>
          <w:numId w:val="42"/>
        </w:numPr>
        <w:spacing w:before="0" w:beforeAutospacing="0" w:after="0" w:afterAutospacing="0"/>
        <w:jc w:val="both"/>
        <w:rPr>
          <w:rFonts w:ascii="Calibri" w:eastAsia="Times New Roman" w:hAnsi="Calibri" w:cs="Times New Roman"/>
          <w:sz w:val="20"/>
          <w:szCs w:val="20"/>
          <w:lang w:val="es-ES_tradnl"/>
        </w:rPr>
      </w:pPr>
      <w:r w:rsidRPr="00584375">
        <w:rPr>
          <w:rFonts w:ascii="Calibri" w:eastAsia="Times New Roman" w:hAnsi="Calibri" w:cs="Times New Roman"/>
          <w:sz w:val="20"/>
          <w:szCs w:val="20"/>
          <w:lang w:val="es-ES_tradnl"/>
        </w:rPr>
        <w:t>Que la Fianza se otorga en los términos del presente contrato, para garantizar todas y cada una de las obligaciones derivadas de la Licitación Pública Nacional.</w:t>
      </w:r>
    </w:p>
    <w:p w14:paraId="2D34C0A7" w14:textId="77777777" w:rsidR="00EE10A0" w:rsidRDefault="00EE10A0" w:rsidP="00B570AD">
      <w:pPr>
        <w:pStyle w:val="NormalWeb"/>
        <w:numPr>
          <w:ilvl w:val="0"/>
          <w:numId w:val="42"/>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r w:rsidRPr="005F71C7">
        <w:rPr>
          <w:rFonts w:ascii="Calibri" w:eastAsia="Times New Roman" w:hAnsi="Calibri" w:cs="Times New Roman"/>
          <w:sz w:val="20"/>
          <w:szCs w:val="20"/>
          <w:lang w:val="es-ES_tradnl"/>
        </w:rPr>
        <w:t>Que la Fianza estará en vigor por un año, y en el caso de defectos y/o responsabilidades imputables a “</w:t>
      </w:r>
      <w:r w:rsidRPr="008D35FA">
        <w:rPr>
          <w:rFonts w:ascii="Calibri" w:eastAsia="Times New Roman" w:hAnsi="Calibri" w:cs="Times New Roman"/>
          <w:b/>
          <w:sz w:val="20"/>
          <w:szCs w:val="20"/>
          <w:lang w:val="es-ES_tradnl"/>
        </w:rPr>
        <w:t>EL PROVEEDOR</w:t>
      </w:r>
      <w:r w:rsidRPr="005F71C7">
        <w:rPr>
          <w:rFonts w:ascii="Calibri" w:eastAsia="Times New Roman" w:hAnsi="Calibri" w:cs="Times New Roman"/>
          <w:sz w:val="20"/>
          <w:szCs w:val="20"/>
          <w:lang w:val="es-ES_tradnl"/>
        </w:rPr>
        <w:t xml:space="preserve">” continuará vigente hasta que se corrijan los defectos y se satisfagan las responsabilidades; asimismo continuará vigente </w:t>
      </w:r>
      <w:r w:rsidRPr="005F71C7">
        <w:rPr>
          <w:rFonts w:ascii="Calibri" w:eastAsia="Times New Roman" w:hAnsi="Calibri" w:cs="Times New Roman"/>
          <w:sz w:val="20"/>
          <w:szCs w:val="20"/>
          <w:lang w:val="es-ES_tradnl"/>
        </w:rPr>
        <w:lastRenderedPageBreak/>
        <w:t>hasta la substanciación de todos los recursos legales o juicios que se interpongan hasta en tanto se dicte resolución definitiva por autoridad competente.</w:t>
      </w:r>
    </w:p>
    <w:p w14:paraId="47F42566" w14:textId="77777777" w:rsidR="00EE10A0" w:rsidRPr="005F71C7" w:rsidRDefault="00EE10A0" w:rsidP="00B570AD">
      <w:pPr>
        <w:pStyle w:val="NormalWeb"/>
        <w:numPr>
          <w:ilvl w:val="0"/>
          <w:numId w:val="42"/>
        </w:numPr>
        <w:spacing w:before="0" w:beforeAutospacing="0" w:after="0" w:afterAutospacing="0"/>
        <w:jc w:val="both"/>
        <w:rPr>
          <w:rFonts w:ascii="Calibri" w:eastAsia="Times New Roman" w:hAnsi="Calibri" w:cs="Times New Roman"/>
          <w:sz w:val="20"/>
          <w:szCs w:val="20"/>
          <w:lang w:val="es-ES_tradnl"/>
        </w:rPr>
      </w:pPr>
      <w:r w:rsidRPr="005F71C7">
        <w:rPr>
          <w:rFonts w:ascii="Calibri" w:eastAsia="Times New Roman" w:hAnsi="Calibri" w:cs="Times New Roman"/>
          <w:sz w:val="20"/>
          <w:szCs w:val="20"/>
          <w:lang w:val="es-ES_tradnl"/>
        </w:rPr>
        <w:t>Que esta fianza continuará vigente en el caso de que se otorgue prórroga a “</w:t>
      </w:r>
      <w:r w:rsidRPr="008D35FA">
        <w:rPr>
          <w:rFonts w:ascii="Calibri" w:eastAsia="Times New Roman" w:hAnsi="Calibri" w:cs="Times New Roman"/>
          <w:b/>
          <w:sz w:val="20"/>
          <w:szCs w:val="20"/>
          <w:lang w:val="es-ES_tradnl"/>
        </w:rPr>
        <w:t>EL PROVEEDOR</w:t>
      </w:r>
      <w:r w:rsidRPr="005F71C7">
        <w:rPr>
          <w:rFonts w:ascii="Calibri" w:eastAsia="Times New Roman" w:hAnsi="Calibri" w:cs="Times New Roman"/>
          <w:sz w:val="20"/>
          <w:szCs w:val="20"/>
          <w:lang w:val="es-ES_tradnl"/>
        </w:rPr>
        <w:t xml:space="preserve">” para el cumplimiento de las obligaciones que se afianzan, aun cuando haya sido solicitada y autorizada extemporáneamente. </w:t>
      </w:r>
    </w:p>
    <w:p w14:paraId="791119E6" w14:textId="038EB02E" w:rsidR="00EE10A0" w:rsidRPr="00173E15" w:rsidRDefault="00EE10A0" w:rsidP="00584375">
      <w:pPr>
        <w:pStyle w:val="NormalWeb"/>
        <w:spacing w:before="0" w:beforeAutospacing="0" w:after="0" w:afterAutospacing="0"/>
        <w:ind w:left="720" w:hanging="436"/>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r>
        <w:rPr>
          <w:rFonts w:ascii="Calibri" w:eastAsia="Times New Roman" w:hAnsi="Calibri" w:cs="Times New Roman"/>
          <w:sz w:val="20"/>
          <w:szCs w:val="20"/>
          <w:lang w:val="es-ES_tradnl"/>
        </w:rPr>
        <w:t>f)</w:t>
      </w:r>
      <w:r w:rsidRPr="00173E15">
        <w:rPr>
          <w:rFonts w:ascii="Calibri" w:eastAsia="Times New Roman" w:hAnsi="Calibri" w:cs="Times New Roman"/>
          <w:sz w:val="20"/>
          <w:szCs w:val="20"/>
          <w:lang w:val="es-ES_tradnl"/>
        </w:rPr>
        <w:t xml:space="preserve">    Que sólo podrá ser cancelada mediante aviso por escrito de “</w:t>
      </w:r>
      <w:r w:rsidRPr="008D35FA">
        <w:rPr>
          <w:rFonts w:ascii="Calibri" w:eastAsia="Times New Roman" w:hAnsi="Calibri" w:cs="Times New Roman"/>
          <w:b/>
          <w:sz w:val="20"/>
          <w:szCs w:val="20"/>
          <w:lang w:val="es-ES_tradnl"/>
        </w:rPr>
        <w:t>S.S.N.L.</w:t>
      </w:r>
      <w:r w:rsidRPr="00173E15">
        <w:rPr>
          <w:rFonts w:ascii="Calibri" w:eastAsia="Times New Roman" w:hAnsi="Calibri" w:cs="Times New Roman"/>
          <w:sz w:val="20"/>
          <w:szCs w:val="20"/>
          <w:lang w:val="es-ES_tradnl"/>
        </w:rPr>
        <w:t>”.</w:t>
      </w:r>
    </w:p>
    <w:p w14:paraId="57FFEDBF" w14:textId="69C514D6" w:rsidR="00EE10A0" w:rsidRPr="00173E15" w:rsidRDefault="00EE10A0" w:rsidP="00584375">
      <w:pPr>
        <w:pStyle w:val="NormalWeb"/>
        <w:spacing w:before="0" w:beforeAutospacing="0" w:after="0" w:afterAutospacing="0"/>
        <w:ind w:left="720" w:hanging="436"/>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r>
        <w:rPr>
          <w:rFonts w:ascii="Calibri" w:eastAsia="Times New Roman" w:hAnsi="Calibri" w:cs="Times New Roman"/>
          <w:sz w:val="20"/>
          <w:szCs w:val="20"/>
          <w:lang w:val="es-ES_tradnl"/>
        </w:rPr>
        <w:t>g</w:t>
      </w:r>
      <w:r w:rsidRPr="00173E15">
        <w:rPr>
          <w:rFonts w:ascii="Calibri" w:eastAsia="Times New Roman" w:hAnsi="Calibri" w:cs="Times New Roman"/>
          <w:sz w:val="20"/>
          <w:szCs w:val="20"/>
          <w:lang w:val="es-ES_tradnl"/>
        </w:rPr>
        <w:t>)   Que la Institución Afianzadora acepta lo preceptuado por los artículos 174, 178, 179, 282, 283 y 289 de la Ley de Instituciones de Seguros y de Fianzas en vigor.</w:t>
      </w:r>
    </w:p>
    <w:p w14:paraId="7DECADE7" w14:textId="3A9FC449" w:rsidR="00EE10A0" w:rsidRPr="00173E15" w:rsidRDefault="00EE10A0" w:rsidP="00584375">
      <w:pPr>
        <w:pStyle w:val="NormalWeb"/>
        <w:spacing w:before="0" w:beforeAutospacing="0" w:after="0" w:afterAutospacing="0"/>
        <w:ind w:left="720" w:hanging="436"/>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r>
        <w:rPr>
          <w:rFonts w:ascii="Calibri" w:eastAsia="Times New Roman" w:hAnsi="Calibri" w:cs="Times New Roman"/>
          <w:sz w:val="20"/>
          <w:szCs w:val="20"/>
          <w:lang w:val="es-ES_tradnl"/>
        </w:rPr>
        <w:t>h</w:t>
      </w:r>
      <w:r w:rsidRPr="00173E15">
        <w:rPr>
          <w:rFonts w:ascii="Calibri" w:eastAsia="Times New Roman" w:hAnsi="Calibri" w:cs="Times New Roman"/>
          <w:sz w:val="20"/>
          <w:szCs w:val="20"/>
          <w:lang w:val="es-ES_tradnl"/>
        </w:rPr>
        <w:t>)   Que “</w:t>
      </w:r>
      <w:r w:rsidRPr="008D35FA">
        <w:rPr>
          <w:rFonts w:ascii="Calibri" w:eastAsia="Times New Roman" w:hAnsi="Calibri" w:cs="Times New Roman"/>
          <w:b/>
          <w:sz w:val="20"/>
          <w:szCs w:val="20"/>
          <w:lang w:val="es-ES_tradnl"/>
        </w:rPr>
        <w:t>S.S.N.L.</w:t>
      </w:r>
      <w:r w:rsidRPr="00173E15">
        <w:rPr>
          <w:rFonts w:ascii="Calibri" w:eastAsia="Times New Roman" w:hAnsi="Calibri" w:cs="Times New Roman"/>
          <w:sz w:val="20"/>
          <w:szCs w:val="20"/>
          <w:lang w:val="es-ES_tradnl"/>
        </w:rPr>
        <w:t>”, cuenta con un término de un año contado a partir del incumplimiento de “</w:t>
      </w:r>
      <w:r w:rsidRPr="008D35FA">
        <w:rPr>
          <w:rFonts w:ascii="Calibri" w:eastAsia="Times New Roman" w:hAnsi="Calibri" w:cs="Times New Roman"/>
          <w:b/>
          <w:sz w:val="20"/>
          <w:szCs w:val="20"/>
          <w:lang w:val="es-ES_tradnl"/>
        </w:rPr>
        <w:t>EL PROVEEDOR</w:t>
      </w:r>
      <w:r w:rsidRPr="00173E15">
        <w:rPr>
          <w:rFonts w:ascii="Calibri" w:eastAsia="Times New Roman" w:hAnsi="Calibri" w:cs="Times New Roman"/>
          <w:sz w:val="20"/>
          <w:szCs w:val="20"/>
          <w:lang w:val="es-ES_tradnl"/>
        </w:rPr>
        <w:t xml:space="preserve">”, para reclamar el pago a la afianzadora, por lo que de no presentarse dentro de dicho plazo operará la caducidad de la misma; o bien, de que la vigencia de la fianza deberá ser de dos años, contados a partir del día siguiente al incumplimiento del fiado. </w:t>
      </w:r>
    </w:p>
    <w:p w14:paraId="7BD87565" w14:textId="77777777" w:rsidR="00EE10A0" w:rsidRPr="00173E15" w:rsidRDefault="00EE10A0" w:rsidP="00EE10A0">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51617E10" w14:textId="3A1C94E9" w:rsidR="002E6DD7" w:rsidRPr="00661318" w:rsidRDefault="00EE10A0" w:rsidP="00EE10A0">
      <w:pPr>
        <w:pStyle w:val="Textoindependiente2"/>
        <w:ind w:right="-1"/>
        <w:rPr>
          <w:rFonts w:ascii="Calibri" w:hAnsi="Calibri"/>
          <w:sz w:val="20"/>
        </w:rPr>
      </w:pPr>
      <w:r w:rsidRPr="00173E15">
        <w:rPr>
          <w:rFonts w:ascii="Calibri" w:hAnsi="Calibri"/>
          <w:sz w:val="20"/>
        </w:rPr>
        <w:t>Una vez cumplidas las obligaciones de “</w:t>
      </w:r>
      <w:r w:rsidRPr="008D35FA">
        <w:rPr>
          <w:rFonts w:ascii="Calibri" w:hAnsi="Calibri"/>
          <w:b/>
          <w:sz w:val="20"/>
        </w:rPr>
        <w:t>EL PROVEEDOR</w:t>
      </w:r>
      <w:r w:rsidRPr="00173E15">
        <w:rPr>
          <w:rFonts w:ascii="Calibri" w:hAnsi="Calibri"/>
          <w:sz w:val="20"/>
        </w:rPr>
        <w:t>” a satisfacción de “</w:t>
      </w:r>
      <w:r w:rsidRPr="008D35FA">
        <w:rPr>
          <w:rFonts w:ascii="Calibri" w:hAnsi="Calibri"/>
          <w:b/>
          <w:sz w:val="20"/>
        </w:rPr>
        <w:t>S.S.N.L.</w:t>
      </w:r>
      <w:r w:rsidRPr="00173E15">
        <w:rPr>
          <w:rFonts w:ascii="Calibri" w:hAnsi="Calibri"/>
          <w:sz w:val="20"/>
        </w:rPr>
        <w:t>”, este último procederá a extender la constancia de cumplimiento de las obligaciones contractuales para que “</w:t>
      </w:r>
      <w:r w:rsidRPr="008D35FA">
        <w:rPr>
          <w:rFonts w:ascii="Calibri" w:hAnsi="Calibri"/>
          <w:b/>
          <w:sz w:val="20"/>
        </w:rPr>
        <w:t>EL PROVEEDOR</w:t>
      </w:r>
      <w:r w:rsidRPr="00173E15">
        <w:rPr>
          <w:rFonts w:ascii="Calibri" w:hAnsi="Calibri"/>
          <w:sz w:val="20"/>
        </w:rPr>
        <w:t>” de inicio a los trámites para la cancelación de la garantía de cumplimiento prevista en esta cláusula.</w:t>
      </w:r>
    </w:p>
    <w:p w14:paraId="0DCFFAAC" w14:textId="77777777" w:rsidR="00EE10A0" w:rsidRDefault="00EE10A0" w:rsidP="002E6DD7">
      <w:pPr>
        <w:pStyle w:val="Textoindependiente2"/>
        <w:ind w:right="-1"/>
        <w:rPr>
          <w:rFonts w:ascii="Calibri" w:hAnsi="Calibri"/>
          <w:sz w:val="20"/>
        </w:rPr>
      </w:pPr>
    </w:p>
    <w:p w14:paraId="16A671D2" w14:textId="77777777" w:rsidR="002E6DD7" w:rsidRPr="0039320A" w:rsidRDefault="002E6DD7" w:rsidP="00D230B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14:paraId="0A6947D4" w14:textId="77777777" w:rsidR="002E6DD7" w:rsidRPr="0039320A" w:rsidRDefault="002E6DD7" w:rsidP="002E6DD7">
      <w:pPr>
        <w:ind w:right="-1"/>
        <w:jc w:val="both"/>
        <w:rPr>
          <w:rFonts w:ascii="Calibri" w:hAnsi="Calibri"/>
        </w:rPr>
      </w:pPr>
    </w:p>
    <w:p w14:paraId="74DFF6C9" w14:textId="7CF15126" w:rsidR="002E6DD7" w:rsidRDefault="002E6DD7" w:rsidP="002E6DD7">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B358F3">
        <w:rPr>
          <w:rFonts w:asciiTheme="minorHAnsi" w:hAnsiTheme="minorHAnsi"/>
          <w:color w:val="auto"/>
          <w:sz w:val="20"/>
          <w:szCs w:val="20"/>
        </w:rPr>
        <w:t>8</w:t>
      </w:r>
      <w:r w:rsidR="00D230B9">
        <w:rPr>
          <w:rFonts w:asciiTheme="minorHAnsi" w:hAnsiTheme="minorHAnsi"/>
          <w:color w:val="auto"/>
          <w:sz w:val="20"/>
          <w:szCs w:val="20"/>
        </w:rPr>
        <w:t xml:space="preserve"> de </w:t>
      </w:r>
      <w:r w:rsidR="00EE10A0">
        <w:rPr>
          <w:rFonts w:asciiTheme="minorHAnsi" w:hAnsiTheme="minorHAnsi"/>
          <w:color w:val="auto"/>
          <w:sz w:val="20"/>
          <w:szCs w:val="20"/>
        </w:rPr>
        <w:t>septiembre del 2021</w:t>
      </w:r>
      <w:r w:rsidRPr="001A3D86">
        <w:rPr>
          <w:rFonts w:asciiTheme="minorHAnsi" w:hAnsiTheme="minorHAnsi"/>
          <w:color w:val="auto"/>
          <w:sz w:val="20"/>
          <w:szCs w:val="20"/>
        </w:rPr>
        <w:t xml:space="preserve">. </w:t>
      </w:r>
    </w:p>
    <w:p w14:paraId="4F0B702F" w14:textId="6292D31B" w:rsidR="002E6DD7" w:rsidRDefault="002E6DD7" w:rsidP="002E6DD7">
      <w:pPr>
        <w:pStyle w:val="Default"/>
        <w:jc w:val="both"/>
        <w:rPr>
          <w:rFonts w:asciiTheme="minorHAnsi" w:hAnsiTheme="minorHAnsi"/>
          <w:color w:val="auto"/>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CE0758">
        <w:rPr>
          <w:rFonts w:asciiTheme="minorHAnsi" w:hAnsiTheme="minorHAnsi"/>
          <w:color w:val="auto"/>
          <w:sz w:val="20"/>
          <w:szCs w:val="20"/>
        </w:rPr>
        <w:t>e</w:t>
      </w:r>
      <w:r w:rsidR="00CE0758" w:rsidRPr="001A3D86">
        <w:rPr>
          <w:rFonts w:asciiTheme="minorHAnsi" w:hAnsiTheme="minorHAnsi"/>
          <w:color w:val="auto"/>
          <w:sz w:val="20"/>
          <w:szCs w:val="20"/>
        </w:rPr>
        <w:t xml:space="preserve">l </w:t>
      </w:r>
      <w:r w:rsidR="00B358F3">
        <w:rPr>
          <w:rFonts w:asciiTheme="minorHAnsi" w:hAnsiTheme="minorHAnsi"/>
          <w:color w:val="auto"/>
          <w:sz w:val="20"/>
          <w:szCs w:val="20"/>
        </w:rPr>
        <w:t>8</w:t>
      </w:r>
      <w:r w:rsidR="00CE0758">
        <w:rPr>
          <w:rFonts w:asciiTheme="minorHAnsi" w:hAnsiTheme="minorHAnsi"/>
          <w:color w:val="auto"/>
          <w:sz w:val="20"/>
          <w:szCs w:val="20"/>
        </w:rPr>
        <w:t xml:space="preserve"> de </w:t>
      </w:r>
      <w:r w:rsidR="00EE10A0">
        <w:rPr>
          <w:rFonts w:asciiTheme="minorHAnsi" w:hAnsiTheme="minorHAnsi"/>
          <w:color w:val="auto"/>
          <w:sz w:val="20"/>
          <w:szCs w:val="20"/>
        </w:rPr>
        <w:t>septiembre del 2021</w:t>
      </w:r>
      <w:r>
        <w:rPr>
          <w:rFonts w:asciiTheme="minorHAnsi" w:hAnsiTheme="minorHAnsi"/>
          <w:color w:val="auto"/>
          <w:sz w:val="20"/>
          <w:szCs w:val="20"/>
        </w:rPr>
        <w:t>.</w:t>
      </w:r>
    </w:p>
    <w:p w14:paraId="04DB9BF6" w14:textId="77777777" w:rsidR="002E6DD7" w:rsidRDefault="002E6DD7" w:rsidP="002E6DD7">
      <w:pPr>
        <w:pStyle w:val="Default"/>
        <w:jc w:val="both"/>
        <w:rPr>
          <w:rFonts w:asciiTheme="minorHAnsi" w:hAnsiTheme="minorHAnsi"/>
          <w:color w:val="auto"/>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2E6DD7" w:rsidRPr="004A4FC1" w14:paraId="61D4FC5E" w14:textId="77777777" w:rsidTr="00C30401">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14:paraId="6D9E1C52" w14:textId="37AF51C3" w:rsidR="002E6DD7" w:rsidRPr="00E50172" w:rsidRDefault="002E6DD7" w:rsidP="002E6DD7">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sidR="00897788">
              <w:rPr>
                <w:rFonts w:ascii="Century Gothic" w:hAnsi="Century Gothic" w:cs="Arial"/>
                <w:b/>
                <w:color w:val="000000"/>
                <w:sz w:val="18"/>
              </w:rPr>
              <w:t>LP-919044992-N62-2021</w:t>
            </w:r>
          </w:p>
          <w:p w14:paraId="65B1674E" w14:textId="77777777" w:rsidR="002E6DD7" w:rsidRPr="00E50172" w:rsidRDefault="002E6DD7" w:rsidP="00D9215B">
            <w:pPr>
              <w:jc w:val="center"/>
              <w:rPr>
                <w:rFonts w:ascii="Century Gothic" w:hAnsi="Century Gothic" w:cs="Arial"/>
                <w:b/>
                <w:bCs/>
                <w:color w:val="000000"/>
                <w:sz w:val="16"/>
              </w:rPr>
            </w:pPr>
            <w:r w:rsidRPr="00E50172">
              <w:rPr>
                <w:rFonts w:ascii="Century Gothic" w:hAnsi="Century Gothic" w:cs="Arial"/>
                <w:b/>
                <w:color w:val="000000"/>
                <w:sz w:val="18"/>
              </w:rPr>
              <w:t>“</w:t>
            </w:r>
            <w:r w:rsidRPr="00ED56FC">
              <w:rPr>
                <w:rFonts w:ascii="Century Gothic" w:hAnsi="Century Gothic" w:cs="Arial"/>
                <w:b/>
                <w:color w:val="000000"/>
                <w:sz w:val="18"/>
              </w:rPr>
              <w:t>SERVICIO DE RECOLECCIÓN, TRANSPORTACIÓN, TRATAMIENTO Y DISPOSICIÓN FINAL DE RESIDUOS PELIGROSOS BIOLÓGICO INFECCIOSOS</w:t>
            </w:r>
            <w:r>
              <w:rPr>
                <w:rFonts w:ascii="Century Gothic" w:hAnsi="Century Gothic" w:cs="Arial"/>
                <w:b/>
                <w:color w:val="000000"/>
                <w:sz w:val="18"/>
              </w:rPr>
              <w:t>”</w:t>
            </w:r>
          </w:p>
        </w:tc>
      </w:tr>
      <w:tr w:rsidR="002E6DD7" w:rsidRPr="004A4FC1" w14:paraId="1E4656DD" w14:textId="77777777" w:rsidTr="00C30401">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14:paraId="42E2849B" w14:textId="77777777" w:rsidR="002E6DD7" w:rsidRPr="00E50172" w:rsidRDefault="002E6DD7" w:rsidP="002E6DD7">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14:paraId="0705FBB7" w14:textId="77777777" w:rsidR="002E6DD7" w:rsidRPr="00E50172" w:rsidRDefault="002E6DD7" w:rsidP="002E6DD7">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7030A0"/>
            <w:vAlign w:val="center"/>
          </w:tcPr>
          <w:p w14:paraId="0B9640F3" w14:textId="77777777" w:rsidR="002E6DD7" w:rsidRPr="00E50172" w:rsidRDefault="002E6DD7" w:rsidP="002E6DD7">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2E6DD7" w:rsidRPr="00E50172" w14:paraId="097205B8" w14:textId="77777777" w:rsidTr="002E6DD7">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7F12B0" w14:textId="77777777" w:rsidR="002E6DD7" w:rsidRPr="00E50172" w:rsidRDefault="002E6DD7" w:rsidP="002E6DD7">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24FC9878" w14:textId="77777777" w:rsidR="002E6DD7" w:rsidRPr="00E50172" w:rsidRDefault="002E6DD7" w:rsidP="002E6DD7">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2E6DD7" w:rsidRPr="00E50172" w14:paraId="32CAD895" w14:textId="77777777" w:rsidTr="002E6DD7">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76521A50" w14:textId="77777777" w:rsidR="002E6DD7" w:rsidRPr="00E50172" w:rsidRDefault="002E6DD7" w:rsidP="002E6DD7">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14:paraId="46C8714A" w14:textId="77777777" w:rsidR="002E6DD7" w:rsidRPr="00E50172" w:rsidRDefault="002E6DD7" w:rsidP="002E6DD7">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14:paraId="58B01558" w14:textId="77777777" w:rsidR="00EE10A0" w:rsidRPr="00EE10A0" w:rsidRDefault="00EE10A0" w:rsidP="00EE10A0">
            <w:pPr>
              <w:jc w:val="center"/>
              <w:rPr>
                <w:rFonts w:ascii="Century Gothic" w:hAnsi="Century Gothic"/>
                <w:sz w:val="16"/>
                <w:szCs w:val="16"/>
                <w:lang w:val="es-MX"/>
              </w:rPr>
            </w:pPr>
            <w:r w:rsidRPr="00EE10A0">
              <w:rPr>
                <w:rFonts w:ascii="Century Gothic" w:hAnsi="Century Gothic"/>
                <w:sz w:val="16"/>
                <w:szCs w:val="16"/>
                <w:lang w:val="es-MX"/>
              </w:rPr>
              <w:t>14/09/2021</w:t>
            </w:r>
          </w:p>
          <w:p w14:paraId="5C88080D" w14:textId="762FBDFD" w:rsidR="002E6DD7" w:rsidRPr="00EE10A0" w:rsidRDefault="00EE10A0" w:rsidP="00EE10A0">
            <w:pPr>
              <w:jc w:val="center"/>
              <w:rPr>
                <w:rFonts w:ascii="Century Gothic" w:hAnsi="Century Gothic" w:cs="Arial"/>
                <w:color w:val="000000"/>
                <w:sz w:val="16"/>
                <w:szCs w:val="16"/>
              </w:rPr>
            </w:pPr>
            <w:r w:rsidRPr="00EE10A0">
              <w:rPr>
                <w:rFonts w:ascii="Century Gothic" w:hAnsi="Century Gothic"/>
                <w:sz w:val="16"/>
                <w:szCs w:val="16"/>
                <w:lang w:val="es-MX"/>
              </w:rPr>
              <w:t>09:30 HRS</w:t>
            </w:r>
          </w:p>
        </w:tc>
        <w:tc>
          <w:tcPr>
            <w:tcW w:w="4253" w:type="dxa"/>
            <w:vMerge w:val="restart"/>
            <w:tcBorders>
              <w:top w:val="single" w:sz="4" w:space="0" w:color="auto"/>
              <w:left w:val="single" w:sz="4" w:space="0" w:color="auto"/>
              <w:right w:val="single" w:sz="4" w:space="0" w:color="auto"/>
            </w:tcBorders>
            <w:shd w:val="clear" w:color="auto" w:fill="auto"/>
            <w:vAlign w:val="center"/>
          </w:tcPr>
          <w:p w14:paraId="69A9D12F" w14:textId="77777777" w:rsidR="002E6DD7" w:rsidRPr="00E50172" w:rsidRDefault="002E6DD7" w:rsidP="002E6DD7">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Dirección Administrativa y Subsecretaria de Prevención y Control de Enfermedades de la Convocante</w:t>
            </w:r>
            <w:r w:rsidRPr="00E50172">
              <w:rPr>
                <w:rFonts w:ascii="Century Gothic" w:hAnsi="Century Gothic" w:cs="Arial"/>
                <w:color w:val="000000"/>
                <w:sz w:val="16"/>
                <w:szCs w:val="18"/>
              </w:rPr>
              <w:t xml:space="preserve">, ubicada en Matamoros 520 ote, </w:t>
            </w:r>
            <w:r>
              <w:rPr>
                <w:rFonts w:ascii="Century Gothic" w:hAnsi="Century Gothic" w:cs="Arial"/>
                <w:color w:val="000000"/>
                <w:sz w:val="16"/>
                <w:szCs w:val="18"/>
              </w:rPr>
              <w:t xml:space="preserve">segundo y tercer </w:t>
            </w:r>
            <w:r w:rsidRPr="00E50172">
              <w:rPr>
                <w:rFonts w:ascii="Century Gothic" w:hAnsi="Century Gothic" w:cs="Arial"/>
                <w:color w:val="000000"/>
                <w:sz w:val="16"/>
                <w:szCs w:val="18"/>
              </w:rPr>
              <w:t xml:space="preserve">piso, </w:t>
            </w:r>
            <w:r>
              <w:rPr>
                <w:rFonts w:ascii="Century Gothic" w:hAnsi="Century Gothic" w:cs="Arial"/>
                <w:color w:val="000000"/>
                <w:sz w:val="16"/>
                <w:szCs w:val="18"/>
              </w:rPr>
              <w:t xml:space="preserve">respectivamente, </w:t>
            </w:r>
            <w:r w:rsidRPr="00E50172">
              <w:rPr>
                <w:rFonts w:ascii="Century Gothic" w:hAnsi="Century Gothic" w:cs="Arial"/>
                <w:color w:val="000000"/>
                <w:sz w:val="16"/>
                <w:szCs w:val="18"/>
              </w:rPr>
              <w:t>Centro de Monterrey, Nuevo León, C.P. 64000</w:t>
            </w:r>
          </w:p>
        </w:tc>
      </w:tr>
      <w:tr w:rsidR="002E6DD7" w:rsidRPr="00E50172" w14:paraId="2B3EDFBC" w14:textId="77777777" w:rsidTr="002E6DD7">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AE3A42C" w14:textId="77777777" w:rsidR="002E6DD7" w:rsidRPr="00E50172" w:rsidRDefault="002E6DD7" w:rsidP="002E6DD7">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14:paraId="7A1DEFDE" w14:textId="77777777" w:rsidR="002E6DD7" w:rsidRPr="00E50172" w:rsidRDefault="002E6DD7" w:rsidP="002E6DD7">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14:paraId="5D7AA318" w14:textId="77777777" w:rsidR="00EE10A0" w:rsidRPr="00EE10A0" w:rsidRDefault="00EE10A0" w:rsidP="00EE10A0">
            <w:pPr>
              <w:jc w:val="center"/>
              <w:rPr>
                <w:rFonts w:ascii="Century Gothic" w:hAnsi="Century Gothic"/>
                <w:sz w:val="16"/>
                <w:szCs w:val="16"/>
                <w:lang w:val="es-MX"/>
              </w:rPr>
            </w:pPr>
            <w:r w:rsidRPr="00EE10A0">
              <w:rPr>
                <w:rFonts w:ascii="Century Gothic" w:hAnsi="Century Gothic"/>
                <w:sz w:val="16"/>
                <w:szCs w:val="16"/>
                <w:lang w:val="es-MX"/>
              </w:rPr>
              <w:t>23/09/2021</w:t>
            </w:r>
          </w:p>
          <w:p w14:paraId="2289B4A8" w14:textId="44CFBCBD" w:rsidR="00C4458F" w:rsidRPr="00EE10A0" w:rsidRDefault="00EE10A0" w:rsidP="00EE10A0">
            <w:pPr>
              <w:jc w:val="center"/>
              <w:rPr>
                <w:rFonts w:ascii="Century Gothic" w:hAnsi="Century Gothic" w:cs="Arial"/>
                <w:color w:val="000000"/>
                <w:sz w:val="16"/>
                <w:szCs w:val="16"/>
              </w:rPr>
            </w:pPr>
            <w:r w:rsidRPr="00EE10A0">
              <w:rPr>
                <w:rFonts w:ascii="Century Gothic" w:hAnsi="Century Gothic"/>
                <w:sz w:val="16"/>
                <w:szCs w:val="16"/>
                <w:lang w:val="es-MX"/>
              </w:rPr>
              <w:t>10:00 HRS</w:t>
            </w:r>
          </w:p>
        </w:tc>
        <w:tc>
          <w:tcPr>
            <w:tcW w:w="4253" w:type="dxa"/>
            <w:vMerge/>
            <w:tcBorders>
              <w:left w:val="single" w:sz="4" w:space="0" w:color="auto"/>
              <w:right w:val="single" w:sz="4" w:space="0" w:color="auto"/>
            </w:tcBorders>
            <w:shd w:val="clear" w:color="auto" w:fill="auto"/>
            <w:vAlign w:val="center"/>
          </w:tcPr>
          <w:p w14:paraId="17E4452F" w14:textId="77777777" w:rsidR="002E6DD7" w:rsidRPr="00E50172" w:rsidRDefault="002E6DD7" w:rsidP="002E6DD7">
            <w:pPr>
              <w:jc w:val="both"/>
              <w:rPr>
                <w:rFonts w:ascii="Century Gothic" w:hAnsi="Century Gothic" w:cs="Arial"/>
                <w:color w:val="000000"/>
                <w:sz w:val="16"/>
                <w:szCs w:val="18"/>
              </w:rPr>
            </w:pPr>
          </w:p>
        </w:tc>
      </w:tr>
      <w:tr w:rsidR="002E6DD7" w:rsidRPr="00E50172" w14:paraId="775AFE60" w14:textId="77777777" w:rsidTr="002E6DD7">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61A09F6" w14:textId="77777777" w:rsidR="002E6DD7" w:rsidRPr="00E50172" w:rsidRDefault="002E6DD7" w:rsidP="002E6DD7">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14:paraId="4FFCF3F7" w14:textId="77777777" w:rsidR="002E6DD7" w:rsidRPr="00E50172" w:rsidRDefault="002E6DD7" w:rsidP="002E6DD7">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14:paraId="74DC4454" w14:textId="77777777" w:rsidR="00EE10A0" w:rsidRPr="00EE10A0" w:rsidRDefault="00EE10A0" w:rsidP="00EE10A0">
            <w:pPr>
              <w:jc w:val="center"/>
              <w:rPr>
                <w:rFonts w:ascii="Century Gothic" w:hAnsi="Century Gothic"/>
                <w:sz w:val="16"/>
                <w:szCs w:val="16"/>
                <w:lang w:val="es-MX"/>
              </w:rPr>
            </w:pPr>
            <w:r w:rsidRPr="00EE10A0">
              <w:rPr>
                <w:rFonts w:ascii="Century Gothic" w:hAnsi="Century Gothic"/>
                <w:sz w:val="16"/>
                <w:szCs w:val="16"/>
                <w:lang w:val="es-MX"/>
              </w:rPr>
              <w:t>24/09/2021</w:t>
            </w:r>
          </w:p>
          <w:p w14:paraId="3BF33384" w14:textId="41363EF4" w:rsidR="002E6DD7" w:rsidRPr="00EE10A0" w:rsidRDefault="00EE10A0" w:rsidP="00EE10A0">
            <w:pPr>
              <w:jc w:val="center"/>
              <w:rPr>
                <w:rFonts w:ascii="Century Gothic" w:hAnsi="Century Gothic" w:cs="Arial"/>
                <w:color w:val="000000"/>
                <w:sz w:val="16"/>
                <w:szCs w:val="16"/>
              </w:rPr>
            </w:pPr>
            <w:r w:rsidRPr="00EE10A0">
              <w:rPr>
                <w:rFonts w:ascii="Century Gothic" w:hAnsi="Century Gothic"/>
                <w:sz w:val="16"/>
                <w:szCs w:val="16"/>
                <w:lang w:val="es-MX"/>
              </w:rPr>
              <w:t>10:00 HRS</w:t>
            </w:r>
          </w:p>
        </w:tc>
        <w:tc>
          <w:tcPr>
            <w:tcW w:w="4253" w:type="dxa"/>
            <w:vMerge/>
            <w:tcBorders>
              <w:left w:val="single" w:sz="4" w:space="0" w:color="auto"/>
              <w:right w:val="single" w:sz="4" w:space="0" w:color="auto"/>
            </w:tcBorders>
            <w:shd w:val="clear" w:color="auto" w:fill="auto"/>
            <w:vAlign w:val="center"/>
          </w:tcPr>
          <w:p w14:paraId="7C0C1A54" w14:textId="77777777" w:rsidR="002E6DD7" w:rsidRPr="00E50172" w:rsidRDefault="002E6DD7" w:rsidP="002E6DD7">
            <w:pPr>
              <w:jc w:val="center"/>
              <w:rPr>
                <w:rFonts w:ascii="Century Gothic" w:hAnsi="Century Gothic" w:cs="Arial"/>
                <w:color w:val="000000"/>
                <w:sz w:val="16"/>
                <w:szCs w:val="18"/>
              </w:rPr>
            </w:pPr>
          </w:p>
        </w:tc>
      </w:tr>
      <w:tr w:rsidR="002E6DD7" w:rsidRPr="00E50172" w14:paraId="6B883760" w14:textId="77777777" w:rsidTr="002E6DD7">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78DD9E6F" w14:textId="77777777" w:rsidR="002E6DD7" w:rsidRPr="00E50172" w:rsidRDefault="002E6DD7" w:rsidP="002E6DD7">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14:paraId="69140860" w14:textId="77777777" w:rsidR="002E6DD7" w:rsidRPr="00E50172" w:rsidRDefault="002E6DD7" w:rsidP="002E6DD7">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14:paraId="4318E7C6" w14:textId="77777777" w:rsidR="00EE10A0" w:rsidRPr="00EE10A0" w:rsidRDefault="00EE10A0" w:rsidP="00EE10A0">
            <w:pPr>
              <w:jc w:val="center"/>
              <w:rPr>
                <w:rFonts w:ascii="Century Gothic" w:hAnsi="Century Gothic"/>
                <w:sz w:val="16"/>
                <w:szCs w:val="16"/>
                <w:lang w:val="es-MX"/>
              </w:rPr>
            </w:pPr>
            <w:r w:rsidRPr="00EE10A0">
              <w:rPr>
                <w:rFonts w:ascii="Century Gothic" w:hAnsi="Century Gothic"/>
                <w:sz w:val="16"/>
                <w:szCs w:val="16"/>
                <w:lang w:val="es-MX"/>
              </w:rPr>
              <w:t>24/09/2021</w:t>
            </w:r>
          </w:p>
          <w:p w14:paraId="4409F5F6" w14:textId="2D8081C7" w:rsidR="002E6DD7" w:rsidRPr="00EE10A0" w:rsidRDefault="00EE10A0" w:rsidP="00EE10A0">
            <w:pPr>
              <w:jc w:val="center"/>
              <w:rPr>
                <w:rFonts w:ascii="Century Gothic" w:hAnsi="Century Gothic" w:cs="Arial"/>
                <w:color w:val="000000"/>
                <w:sz w:val="16"/>
                <w:szCs w:val="16"/>
              </w:rPr>
            </w:pPr>
            <w:r w:rsidRPr="00EE10A0">
              <w:rPr>
                <w:rFonts w:ascii="Century Gothic" w:hAnsi="Century Gothic"/>
                <w:sz w:val="16"/>
                <w:szCs w:val="16"/>
                <w:lang w:val="es-MX"/>
              </w:rPr>
              <w:t>10:15 HRS</w:t>
            </w:r>
          </w:p>
        </w:tc>
        <w:tc>
          <w:tcPr>
            <w:tcW w:w="4253" w:type="dxa"/>
            <w:vMerge/>
            <w:tcBorders>
              <w:left w:val="single" w:sz="4" w:space="0" w:color="auto"/>
              <w:right w:val="single" w:sz="4" w:space="0" w:color="auto"/>
            </w:tcBorders>
            <w:shd w:val="clear" w:color="auto" w:fill="auto"/>
            <w:vAlign w:val="center"/>
          </w:tcPr>
          <w:p w14:paraId="4D2DA7B9" w14:textId="77777777" w:rsidR="002E6DD7" w:rsidRPr="00E50172" w:rsidRDefault="002E6DD7" w:rsidP="002E6DD7">
            <w:pPr>
              <w:jc w:val="center"/>
              <w:rPr>
                <w:rFonts w:ascii="Century Gothic" w:hAnsi="Century Gothic" w:cs="Arial"/>
                <w:color w:val="000000"/>
                <w:sz w:val="16"/>
                <w:szCs w:val="18"/>
              </w:rPr>
            </w:pPr>
          </w:p>
        </w:tc>
      </w:tr>
      <w:tr w:rsidR="002E6DD7" w:rsidRPr="00E50172" w14:paraId="6733C0E9" w14:textId="77777777" w:rsidTr="002E6DD7">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3C14F8A" w14:textId="77777777" w:rsidR="002E6DD7" w:rsidRPr="00E50172" w:rsidRDefault="002E6DD7" w:rsidP="002E6DD7">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14:paraId="0A15501B" w14:textId="77777777" w:rsidR="002E6DD7" w:rsidRPr="00E50172" w:rsidRDefault="002E6DD7" w:rsidP="002E6DD7">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14:paraId="2DA85B26" w14:textId="77777777" w:rsidR="00EE10A0" w:rsidRPr="00EE10A0" w:rsidRDefault="00EE10A0" w:rsidP="00EE10A0">
            <w:pPr>
              <w:jc w:val="center"/>
              <w:rPr>
                <w:rFonts w:ascii="Century Gothic" w:hAnsi="Century Gothic"/>
                <w:sz w:val="16"/>
                <w:szCs w:val="16"/>
                <w:lang w:val="es-MX"/>
              </w:rPr>
            </w:pPr>
            <w:r w:rsidRPr="00EE10A0">
              <w:rPr>
                <w:rFonts w:ascii="Century Gothic" w:hAnsi="Century Gothic"/>
                <w:sz w:val="16"/>
                <w:szCs w:val="16"/>
                <w:lang w:val="es-MX"/>
              </w:rPr>
              <w:t>24/09/2021</w:t>
            </w:r>
          </w:p>
          <w:p w14:paraId="4361548B" w14:textId="2EBD7E8C" w:rsidR="002E6DD7" w:rsidRPr="00EE10A0" w:rsidRDefault="00EE10A0" w:rsidP="00EE10A0">
            <w:pPr>
              <w:jc w:val="center"/>
              <w:rPr>
                <w:rFonts w:ascii="Century Gothic" w:hAnsi="Century Gothic" w:cs="Arial"/>
                <w:color w:val="000000"/>
                <w:sz w:val="16"/>
                <w:szCs w:val="16"/>
              </w:rPr>
            </w:pPr>
            <w:r w:rsidRPr="00EE10A0">
              <w:rPr>
                <w:rFonts w:ascii="Century Gothic" w:hAnsi="Century Gothic"/>
                <w:sz w:val="16"/>
                <w:szCs w:val="16"/>
                <w:lang w:val="es-MX"/>
              </w:rPr>
              <w:t>10:30 HRS</w:t>
            </w:r>
          </w:p>
        </w:tc>
        <w:tc>
          <w:tcPr>
            <w:tcW w:w="4253" w:type="dxa"/>
            <w:vMerge/>
            <w:tcBorders>
              <w:left w:val="single" w:sz="4" w:space="0" w:color="auto"/>
              <w:bottom w:val="single" w:sz="4" w:space="0" w:color="auto"/>
              <w:right w:val="single" w:sz="4" w:space="0" w:color="auto"/>
            </w:tcBorders>
            <w:shd w:val="clear" w:color="auto" w:fill="auto"/>
            <w:vAlign w:val="center"/>
          </w:tcPr>
          <w:p w14:paraId="07F543B9" w14:textId="77777777" w:rsidR="002E6DD7" w:rsidRPr="00E50172" w:rsidRDefault="002E6DD7" w:rsidP="002E6DD7">
            <w:pPr>
              <w:jc w:val="center"/>
              <w:rPr>
                <w:rFonts w:ascii="Century Gothic" w:hAnsi="Century Gothic" w:cs="Arial"/>
                <w:color w:val="000000"/>
                <w:sz w:val="16"/>
                <w:szCs w:val="18"/>
              </w:rPr>
            </w:pPr>
          </w:p>
        </w:tc>
      </w:tr>
      <w:tr w:rsidR="002E6DD7" w:rsidRPr="00E50172" w14:paraId="4E462E84" w14:textId="77777777" w:rsidTr="002E6DD7">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7C8708" w14:textId="77777777" w:rsidR="002E6DD7" w:rsidRPr="00E50172" w:rsidRDefault="002E6DD7" w:rsidP="002E6DD7">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0F551653" w14:textId="53CF49D8" w:rsidR="002E6DD7" w:rsidRPr="00E50172" w:rsidRDefault="002E6DD7" w:rsidP="00EE10A0">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EE10A0">
              <w:rPr>
                <w:rFonts w:ascii="Century Gothic" w:hAnsi="Century Gothic" w:cs="Arial"/>
                <w:sz w:val="16"/>
                <w:szCs w:val="18"/>
              </w:rPr>
              <w:t>08</w:t>
            </w:r>
            <w:r w:rsidRPr="008C4582">
              <w:rPr>
                <w:rFonts w:ascii="Century Gothic" w:hAnsi="Century Gothic" w:cs="Arial"/>
                <w:sz w:val="16"/>
                <w:szCs w:val="18"/>
              </w:rPr>
              <w:t xml:space="preserve"> de </w:t>
            </w:r>
            <w:r w:rsidR="00EE10A0">
              <w:rPr>
                <w:rFonts w:ascii="Century Gothic" w:hAnsi="Century Gothic" w:cs="Arial"/>
                <w:sz w:val="16"/>
                <w:szCs w:val="18"/>
              </w:rPr>
              <w:t>octubre</w:t>
            </w:r>
            <w:r w:rsidR="00C4458F">
              <w:rPr>
                <w:rFonts w:ascii="Century Gothic" w:hAnsi="Century Gothic" w:cs="Arial"/>
                <w:sz w:val="16"/>
                <w:szCs w:val="18"/>
              </w:rPr>
              <w:t xml:space="preserve"> de 202</w:t>
            </w:r>
            <w:r w:rsidR="00D9215B">
              <w:rPr>
                <w:rFonts w:ascii="Century Gothic" w:hAnsi="Century Gothic" w:cs="Arial"/>
                <w:sz w:val="16"/>
                <w:szCs w:val="18"/>
              </w:rPr>
              <w:t>1</w:t>
            </w:r>
            <w:r w:rsidRPr="008C4582">
              <w:rPr>
                <w:rFonts w:ascii="Century Gothic" w:hAnsi="Century Gothic" w:cs="Arial"/>
                <w:sz w:val="16"/>
                <w:szCs w:val="18"/>
              </w:rPr>
              <w:t xml:space="preserve"> en </w:t>
            </w:r>
            <w:r>
              <w:rPr>
                <w:rFonts w:ascii="Century Gothic" w:hAnsi="Century Gothic" w:cs="Arial"/>
                <w:color w:val="000000"/>
                <w:sz w:val="16"/>
                <w:szCs w:val="18"/>
              </w:rPr>
              <w:t>el Departamento de Contratos</w:t>
            </w:r>
            <w:r w:rsidRPr="008C4582">
              <w:rPr>
                <w:rFonts w:ascii="Century Gothic" w:hAnsi="Century Gothic" w:cs="Arial"/>
                <w:color w:val="000000"/>
                <w:sz w:val="16"/>
                <w:szCs w:val="18"/>
              </w:rPr>
              <w:t xml:space="preserve"> ubicad</w:t>
            </w:r>
            <w:r>
              <w:rPr>
                <w:rFonts w:ascii="Century Gothic" w:hAnsi="Century Gothic" w:cs="Arial"/>
                <w:color w:val="000000"/>
                <w:sz w:val="16"/>
                <w:szCs w:val="18"/>
              </w:rPr>
              <w:t>o</w:t>
            </w:r>
            <w:r w:rsidR="00C4458F">
              <w:rPr>
                <w:rFonts w:ascii="Century Gothic" w:hAnsi="Century Gothic" w:cs="Arial"/>
                <w:color w:val="000000"/>
                <w:sz w:val="16"/>
                <w:szCs w:val="18"/>
              </w:rPr>
              <w:t xml:space="preserve"> en Matamoros 520 O</w:t>
            </w:r>
            <w:r w:rsidRPr="008C4582">
              <w:rPr>
                <w:rFonts w:ascii="Century Gothic" w:hAnsi="Century Gothic" w:cs="Arial"/>
                <w:color w:val="000000"/>
                <w:sz w:val="16"/>
                <w:szCs w:val="18"/>
              </w:rPr>
              <w:t>te, primer piso, Centro de Monterrey, Nuevo León, C.P. 64000</w:t>
            </w:r>
            <w:r w:rsidRPr="00E50172">
              <w:rPr>
                <w:rFonts w:ascii="Century Gothic" w:hAnsi="Century Gothic" w:cs="Arial"/>
                <w:color w:val="000000"/>
                <w:sz w:val="16"/>
                <w:szCs w:val="18"/>
              </w:rPr>
              <w:t>, en el horario de 9:00 a 17:00 horas.</w:t>
            </w:r>
          </w:p>
        </w:tc>
      </w:tr>
      <w:tr w:rsidR="002E6DD7" w:rsidRPr="00E50172" w14:paraId="22CA8EB3" w14:textId="77777777" w:rsidTr="002E6DD7">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7358EA" w14:textId="77777777" w:rsidR="002E6DD7" w:rsidRPr="00E50172" w:rsidRDefault="002E6DD7" w:rsidP="002E6DD7">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6526F67A" w14:textId="77777777" w:rsidR="002E6DD7" w:rsidRPr="00E50172" w:rsidRDefault="002E6DD7" w:rsidP="002E6DD7">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14:paraId="2464B0DB" w14:textId="77777777" w:rsidR="002E6DD7" w:rsidRDefault="002E6DD7" w:rsidP="002E6DD7">
      <w:pPr>
        <w:ind w:right="51"/>
        <w:jc w:val="both"/>
        <w:rPr>
          <w:rFonts w:ascii="Calibri" w:hAnsi="Calibri"/>
        </w:rPr>
      </w:pPr>
      <w:r>
        <w:rPr>
          <w:rFonts w:ascii="Calibri" w:hAnsi="Calibri"/>
        </w:rPr>
        <w:t>Los eventos se llevarán bajo las siguientes condiciones:</w:t>
      </w:r>
    </w:p>
    <w:p w14:paraId="45E18BBD" w14:textId="7DC359A5" w:rsidR="002E6DD7" w:rsidRDefault="002E6DD7" w:rsidP="00B570AD">
      <w:pPr>
        <w:pStyle w:val="Prrafodelista"/>
        <w:numPr>
          <w:ilvl w:val="0"/>
          <w:numId w:val="22"/>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usb en documento </w:t>
      </w:r>
      <w:r w:rsidR="00C30401">
        <w:rPr>
          <w:rFonts w:ascii="Calibri" w:hAnsi="Calibri"/>
          <w:i/>
        </w:rPr>
        <w:t>w</w:t>
      </w:r>
      <w:r>
        <w:rPr>
          <w:rFonts w:ascii="Calibri" w:hAnsi="Calibri"/>
          <w:i/>
        </w:rPr>
        <w:t>ord</w:t>
      </w:r>
      <w:r w:rsidRPr="00C84FE6">
        <w:rPr>
          <w:rFonts w:ascii="Calibri" w:hAnsi="Calibri"/>
        </w:rPr>
        <w:t xml:space="preserve">; utilizando el formato que como </w:t>
      </w:r>
      <w:r w:rsidRPr="00C84FE6">
        <w:rPr>
          <w:rFonts w:ascii="Calibri" w:hAnsi="Calibri"/>
          <w:b/>
        </w:rPr>
        <w:t>ANEXO 14</w:t>
      </w:r>
      <w:r>
        <w:rPr>
          <w:rFonts w:ascii="Calibri" w:hAnsi="Calibri"/>
          <w:b/>
        </w:rPr>
        <w:t>ª</w:t>
      </w:r>
      <w:r w:rsidRPr="00C84FE6">
        <w:rPr>
          <w:rFonts w:ascii="Calibri" w:hAnsi="Calibri"/>
        </w:rPr>
        <w:t xml:space="preserve"> se acompaña a las presentes bases, acompañadas de un escrito, en el que expresen su interés en </w:t>
      </w:r>
      <w:r w:rsidRPr="00C84FE6">
        <w:rPr>
          <w:rFonts w:ascii="Calibri" w:hAnsi="Calibri"/>
        </w:rPr>
        <w:lastRenderedPageBreak/>
        <w:t xml:space="preserve">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Pr>
          <w:rFonts w:ascii="Calibri" w:hAnsi="Calibri"/>
        </w:rPr>
        <w:t>Departamento de Control de Insumos y Almacén</w:t>
      </w:r>
      <w:r w:rsidRPr="00C84FE6">
        <w:rPr>
          <w:rFonts w:ascii="Calibri" w:hAnsi="Calibri"/>
        </w:rPr>
        <w:t>, ubicado en Matamoros oriente, No. 520, primer piso, Centro de la Ciudad, Monterrey, Nuevo Leó</w:t>
      </w:r>
      <w:r w:rsidR="00EC6417">
        <w:rPr>
          <w:rFonts w:ascii="Calibri" w:hAnsi="Calibri"/>
        </w:rPr>
        <w:t xml:space="preserve">n, C.P. 64000, Tels.: </w:t>
      </w:r>
      <w:r w:rsidR="00EE10A0">
        <w:rPr>
          <w:rFonts w:ascii="Calibri" w:hAnsi="Calibri"/>
        </w:rPr>
        <w:t xml:space="preserve">81 </w:t>
      </w:r>
      <w:r w:rsidR="00EC6417">
        <w:rPr>
          <w:rFonts w:ascii="Calibri" w:hAnsi="Calibri"/>
        </w:rPr>
        <w:t>81</w:t>
      </w:r>
      <w:r w:rsidR="00EE10A0">
        <w:rPr>
          <w:rFonts w:ascii="Calibri" w:hAnsi="Calibri"/>
        </w:rPr>
        <w:t xml:space="preserve"> </w:t>
      </w:r>
      <w:r w:rsidR="00EC6417">
        <w:rPr>
          <w:rFonts w:ascii="Calibri" w:hAnsi="Calibri"/>
        </w:rPr>
        <w:t>30 70 49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14:paraId="78BAA4C1" w14:textId="77777777" w:rsidR="002E6DD7" w:rsidRDefault="002E6DD7" w:rsidP="00B570AD">
      <w:pPr>
        <w:pStyle w:val="Prrafodelista"/>
        <w:numPr>
          <w:ilvl w:val="2"/>
          <w:numId w:val="23"/>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14:paraId="2B4F6AD0" w14:textId="77777777" w:rsidR="002E6DD7" w:rsidRDefault="002E6DD7" w:rsidP="00B570AD">
      <w:pPr>
        <w:pStyle w:val="Prrafodelista"/>
        <w:numPr>
          <w:ilvl w:val="2"/>
          <w:numId w:val="23"/>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14:paraId="20C17A37" w14:textId="77777777" w:rsidR="002E6DD7" w:rsidRPr="001C463D" w:rsidRDefault="002E6DD7" w:rsidP="00B570AD">
      <w:pPr>
        <w:pStyle w:val="Prrafodelista"/>
        <w:numPr>
          <w:ilvl w:val="2"/>
          <w:numId w:val="23"/>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14:paraId="397A62DA" w14:textId="77777777" w:rsidR="002E6DD7" w:rsidRPr="009A3619" w:rsidRDefault="002E6DD7" w:rsidP="00B570AD">
      <w:pPr>
        <w:pStyle w:val="Prrafodelista"/>
        <w:numPr>
          <w:ilvl w:val="2"/>
          <w:numId w:val="23"/>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14:paraId="272F1AFD" w14:textId="77777777" w:rsidR="002E6DD7" w:rsidRDefault="002E6DD7" w:rsidP="002E6DD7">
      <w:pPr>
        <w:pStyle w:val="Prrafodelista"/>
        <w:rPr>
          <w:rFonts w:asciiTheme="minorHAnsi" w:hAnsiTheme="minorHAnsi"/>
        </w:rPr>
      </w:pPr>
    </w:p>
    <w:p w14:paraId="552B34ED" w14:textId="77777777" w:rsidR="002E6DD7" w:rsidRPr="009A3619" w:rsidRDefault="002E6DD7" w:rsidP="002E6DD7">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14:paraId="759A39D7" w14:textId="77777777" w:rsidR="002E6DD7" w:rsidRDefault="002E6DD7" w:rsidP="002E6DD7">
      <w:pPr>
        <w:ind w:right="-1"/>
        <w:jc w:val="both"/>
        <w:rPr>
          <w:rFonts w:ascii="Calibri" w:hAnsi="Calibri" w:cs="Arial"/>
        </w:rPr>
      </w:pPr>
    </w:p>
    <w:p w14:paraId="38A9F3D4" w14:textId="77777777" w:rsidR="002E6DD7" w:rsidRPr="0039320A" w:rsidRDefault="002E6DD7" w:rsidP="00C4458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14:paraId="6AFBD644" w14:textId="77777777" w:rsidR="002E6DD7" w:rsidRPr="0039320A" w:rsidRDefault="002E6DD7" w:rsidP="002E6DD7">
      <w:pPr>
        <w:ind w:right="-1"/>
        <w:jc w:val="both"/>
        <w:rPr>
          <w:rFonts w:ascii="Calibri" w:hAnsi="Calibri"/>
        </w:rPr>
      </w:pPr>
    </w:p>
    <w:p w14:paraId="5A57EF21" w14:textId="77777777" w:rsidR="002E6DD7" w:rsidRPr="0039320A" w:rsidRDefault="002E6DD7" w:rsidP="002E6DD7">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por paquete</w:t>
      </w:r>
      <w:r>
        <w:rPr>
          <w:rFonts w:ascii="Calibri" w:hAnsi="Calibri"/>
          <w:b/>
          <w:i/>
        </w:rPr>
        <w:t xml:space="preserve"> </w:t>
      </w:r>
      <w:r>
        <w:rPr>
          <w:rFonts w:ascii="Calibri" w:hAnsi="Calibri"/>
        </w:rPr>
        <w:t>que incluye la prestación del servicio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la prestación del servicio</w:t>
      </w:r>
      <w:r w:rsidRPr="0039320A">
        <w:rPr>
          <w:rFonts w:ascii="Calibri" w:hAnsi="Calibri"/>
        </w:rPr>
        <w:t xml:space="preserve"> objeto del presente concurso. </w:t>
      </w:r>
    </w:p>
    <w:p w14:paraId="7A7DABB6" w14:textId="77777777" w:rsidR="002E6DD7" w:rsidRDefault="002E6DD7" w:rsidP="002E6DD7">
      <w:pPr>
        <w:ind w:right="-1"/>
        <w:jc w:val="both"/>
        <w:rPr>
          <w:rFonts w:ascii="Calibri" w:hAnsi="Calibri"/>
          <w:b/>
        </w:rPr>
      </w:pPr>
    </w:p>
    <w:p w14:paraId="42316672" w14:textId="77777777" w:rsidR="002E6DD7" w:rsidRDefault="002E6DD7" w:rsidP="002E6DD7">
      <w:pPr>
        <w:ind w:right="-1"/>
        <w:jc w:val="both"/>
        <w:rPr>
          <w:rFonts w:ascii="Calibri" w:hAnsi="Calibri"/>
          <w:b/>
        </w:rPr>
      </w:pPr>
    </w:p>
    <w:p w14:paraId="7C33EAAB" w14:textId="77777777" w:rsidR="002E6DD7" w:rsidRPr="0039320A" w:rsidRDefault="002E6DD7" w:rsidP="00C4458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14:paraId="6EBE985B" w14:textId="77777777" w:rsidR="002E6DD7" w:rsidRPr="0039320A" w:rsidRDefault="002E6DD7" w:rsidP="002E6DD7">
      <w:pPr>
        <w:ind w:right="-1"/>
        <w:jc w:val="both"/>
        <w:rPr>
          <w:rFonts w:ascii="Calibri" w:hAnsi="Calibri"/>
        </w:rPr>
      </w:pPr>
    </w:p>
    <w:p w14:paraId="20E7CD2D" w14:textId="2C0720B6" w:rsidR="002E6DD7" w:rsidRPr="0039320A" w:rsidRDefault="002E6DD7" w:rsidP="002E6DD7">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p>
    <w:p w14:paraId="77B70366" w14:textId="77777777" w:rsidR="002E6DD7" w:rsidRPr="0039320A" w:rsidRDefault="002E6DD7" w:rsidP="00B570AD">
      <w:pPr>
        <w:numPr>
          <w:ilvl w:val="0"/>
          <w:numId w:val="15"/>
        </w:numPr>
        <w:ind w:right="-1"/>
        <w:jc w:val="both"/>
        <w:rPr>
          <w:rFonts w:ascii="Calibri" w:hAnsi="Calibri"/>
        </w:rPr>
      </w:pPr>
      <w:r w:rsidRPr="0039320A">
        <w:rPr>
          <w:rFonts w:ascii="Calibri" w:hAnsi="Calibri"/>
        </w:rPr>
        <w:t>Que no cumplan con alguno de los requisitos especificados en estas bases.</w:t>
      </w:r>
    </w:p>
    <w:p w14:paraId="430A47E8" w14:textId="77777777" w:rsidR="002E6DD7" w:rsidRPr="0039320A" w:rsidRDefault="002E6DD7" w:rsidP="00B570AD">
      <w:pPr>
        <w:numPr>
          <w:ilvl w:val="0"/>
          <w:numId w:val="15"/>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14:paraId="7C755FD3" w14:textId="77777777" w:rsidR="002E6DD7" w:rsidRPr="0039320A" w:rsidRDefault="002E6DD7" w:rsidP="00B570AD">
      <w:pPr>
        <w:numPr>
          <w:ilvl w:val="0"/>
          <w:numId w:val="15"/>
        </w:numPr>
        <w:ind w:right="-1"/>
        <w:jc w:val="both"/>
        <w:rPr>
          <w:rFonts w:ascii="Calibri" w:hAnsi="Calibri"/>
        </w:rPr>
      </w:pPr>
      <w:r w:rsidRPr="0039320A">
        <w:rPr>
          <w:rFonts w:ascii="Calibri" w:hAnsi="Calibri"/>
        </w:rPr>
        <w:t>Cuando el representante del participante no acredite debidamente la personalidad jurídica que ostenta.</w:t>
      </w:r>
    </w:p>
    <w:p w14:paraId="3DEA2BF8" w14:textId="77777777" w:rsidR="002E6DD7" w:rsidRPr="0039320A" w:rsidRDefault="002E6DD7" w:rsidP="00B570AD">
      <w:pPr>
        <w:numPr>
          <w:ilvl w:val="0"/>
          <w:numId w:val="15"/>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14:paraId="5BA5AEEC" w14:textId="77777777" w:rsidR="00C4458F" w:rsidRPr="0039320A" w:rsidRDefault="00C4458F" w:rsidP="00B570AD">
      <w:pPr>
        <w:numPr>
          <w:ilvl w:val="0"/>
          <w:numId w:val="15"/>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w:t>
      </w:r>
      <w:r w:rsidRPr="00413B0F">
        <w:rPr>
          <w:rFonts w:ascii="Calibri" w:hAnsi="Calibri"/>
        </w:rPr>
        <w:t>como fin obtener una ven</w:t>
      </w:r>
      <w:r>
        <w:rPr>
          <w:rFonts w:ascii="Calibri" w:hAnsi="Calibri"/>
        </w:rPr>
        <w:t>taja sobre los demás licitantes.</w:t>
      </w:r>
    </w:p>
    <w:p w14:paraId="7E3467CD" w14:textId="77777777" w:rsidR="002E6DD7" w:rsidRPr="0039320A" w:rsidRDefault="002E6DD7" w:rsidP="00B570AD">
      <w:pPr>
        <w:numPr>
          <w:ilvl w:val="0"/>
          <w:numId w:val="15"/>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14:paraId="3B7F1C08" w14:textId="77777777" w:rsidR="002E6DD7" w:rsidRPr="0039320A" w:rsidRDefault="002E6DD7" w:rsidP="00B570AD">
      <w:pPr>
        <w:numPr>
          <w:ilvl w:val="0"/>
          <w:numId w:val="15"/>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14:paraId="166342CA" w14:textId="77777777" w:rsidR="002E6DD7" w:rsidRPr="0039320A" w:rsidRDefault="002E6DD7" w:rsidP="00B570AD">
      <w:pPr>
        <w:numPr>
          <w:ilvl w:val="0"/>
          <w:numId w:val="15"/>
        </w:numPr>
        <w:ind w:right="-1"/>
        <w:jc w:val="both"/>
        <w:rPr>
          <w:rFonts w:ascii="Calibri" w:hAnsi="Calibri"/>
        </w:rPr>
      </w:pPr>
      <w:r w:rsidRPr="0039320A">
        <w:rPr>
          <w:rFonts w:ascii="Calibri" w:hAnsi="Calibri"/>
        </w:rPr>
        <w:lastRenderedPageBreak/>
        <w:t>La falta de firma del Licitante o Representante Legal en todas sus propuestas técnicas y/o económicas.</w:t>
      </w:r>
    </w:p>
    <w:p w14:paraId="7905F7BA" w14:textId="77777777" w:rsidR="002E6DD7" w:rsidRPr="0039320A" w:rsidRDefault="002E6DD7" w:rsidP="00B570AD">
      <w:pPr>
        <w:numPr>
          <w:ilvl w:val="0"/>
          <w:numId w:val="15"/>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14:paraId="74FD8B2F" w14:textId="77777777" w:rsidR="002E6DD7" w:rsidRPr="0039320A" w:rsidRDefault="002E6DD7" w:rsidP="002E6DD7">
      <w:pPr>
        <w:ind w:right="-1"/>
        <w:jc w:val="both"/>
        <w:rPr>
          <w:rFonts w:ascii="Calibri" w:hAnsi="Calibri"/>
        </w:rPr>
      </w:pPr>
    </w:p>
    <w:p w14:paraId="3DD18A94" w14:textId="77777777" w:rsidR="002E6DD7" w:rsidRDefault="002E6DD7" w:rsidP="002E6DD7">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14:paraId="1BE64BC0" w14:textId="77777777" w:rsidR="00350619" w:rsidRDefault="00350619" w:rsidP="002E6DD7">
      <w:pPr>
        <w:pStyle w:val="Textoindependiente3"/>
        <w:ind w:right="-1"/>
        <w:rPr>
          <w:rFonts w:ascii="Calibri" w:hAnsi="Calibri"/>
          <w:b w:val="0"/>
          <w:sz w:val="20"/>
        </w:rPr>
      </w:pPr>
    </w:p>
    <w:p w14:paraId="6CF4D0E0" w14:textId="77777777" w:rsidR="00350619" w:rsidRPr="009E04A4" w:rsidRDefault="00350619" w:rsidP="002E6DD7">
      <w:pPr>
        <w:pStyle w:val="Textoindependiente3"/>
        <w:ind w:right="-1"/>
        <w:rPr>
          <w:rFonts w:ascii="Calibri" w:hAnsi="Calibri"/>
          <w:b w:val="0"/>
          <w:sz w:val="20"/>
        </w:rPr>
      </w:pPr>
    </w:p>
    <w:p w14:paraId="2ABE1706" w14:textId="77777777" w:rsidR="002E6DD7" w:rsidRDefault="002E6DD7" w:rsidP="002E6DD7">
      <w:pPr>
        <w:ind w:right="-1"/>
        <w:jc w:val="both"/>
        <w:rPr>
          <w:rFonts w:ascii="Calibri" w:hAnsi="Calibri"/>
          <w:b/>
        </w:rPr>
      </w:pPr>
    </w:p>
    <w:p w14:paraId="5986110D" w14:textId="77777777" w:rsidR="002E6DD7" w:rsidRPr="0039320A" w:rsidRDefault="002E6DD7" w:rsidP="00C4458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14:paraId="074911B1" w14:textId="77777777" w:rsidR="002E6DD7" w:rsidRPr="0039320A" w:rsidRDefault="002E6DD7" w:rsidP="002E6DD7">
      <w:pPr>
        <w:ind w:right="-1"/>
        <w:jc w:val="both"/>
        <w:rPr>
          <w:rFonts w:ascii="Calibri" w:hAnsi="Calibri"/>
        </w:rPr>
      </w:pPr>
    </w:p>
    <w:p w14:paraId="19387158" w14:textId="69DC75A1" w:rsidR="002E6DD7" w:rsidRDefault="002E6DD7" w:rsidP="002E6DD7">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00CE0758">
        <w:rPr>
          <w:rFonts w:ascii="Calibri" w:hAnsi="Calibri"/>
        </w:rPr>
        <w:t xml:space="preserve"> a firmarlo </w:t>
      </w:r>
      <w:r w:rsidRPr="0039320A">
        <w:rPr>
          <w:rFonts w:ascii="Calibri" w:hAnsi="Calibri"/>
        </w:rPr>
        <w:t xml:space="preserve">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14:paraId="4999A13E" w14:textId="25CB95C0" w:rsidR="009103D0" w:rsidRDefault="009103D0" w:rsidP="002E6DD7">
      <w:pPr>
        <w:ind w:right="-1"/>
        <w:jc w:val="both"/>
        <w:rPr>
          <w:rFonts w:ascii="Calibri" w:hAnsi="Calibri"/>
        </w:rPr>
      </w:pPr>
    </w:p>
    <w:p w14:paraId="0E3CB282" w14:textId="6B7549D2" w:rsidR="009103D0" w:rsidRDefault="009103D0" w:rsidP="002E6DD7">
      <w:pPr>
        <w:ind w:right="-1"/>
        <w:jc w:val="both"/>
        <w:rPr>
          <w:rFonts w:ascii="Calibri" w:hAnsi="Calibri"/>
        </w:rPr>
      </w:pPr>
      <w:r>
        <w:rPr>
          <w:rFonts w:ascii="Calibri" w:hAnsi="Calibri" w:cs="Calibri"/>
          <w:color w:val="000000"/>
        </w:rPr>
        <w:t>El o los contratos que deriven de la presente licitación estarán sujetos al precio fijo ofertado por el licitante que resulte adjudicado, las cantidades podrán variar de acuerdo a las necesidades de cada unidad aplicativa de la Convocante, en función del monto contratado.</w:t>
      </w:r>
    </w:p>
    <w:p w14:paraId="2560FFBB" w14:textId="77777777" w:rsidR="00C4458F" w:rsidRDefault="00C4458F" w:rsidP="002E6DD7">
      <w:pPr>
        <w:ind w:right="-1"/>
        <w:jc w:val="both"/>
        <w:rPr>
          <w:rFonts w:ascii="Calibri" w:hAnsi="Calibri"/>
        </w:rPr>
      </w:pPr>
    </w:p>
    <w:p w14:paraId="153F7CB5" w14:textId="77777777" w:rsidR="00C4458F" w:rsidRDefault="00C4458F" w:rsidP="00C4458F">
      <w:pPr>
        <w:ind w:right="-1"/>
        <w:jc w:val="both"/>
        <w:rPr>
          <w:rFonts w:ascii="Calibri" w:hAnsi="Calibri"/>
        </w:rPr>
      </w:pPr>
      <w:r>
        <w:rPr>
          <w:rFonts w:ascii="Calibri" w:hAnsi="Calibri"/>
        </w:rPr>
        <w:t>De conformidad con el Artículo 59 fracción II inciso e) de la Ley se indica que el o los contratos que se deriven de la presente licitación serán contratos abiertos.</w:t>
      </w:r>
    </w:p>
    <w:p w14:paraId="3F9FE214" w14:textId="77777777" w:rsidR="002E6DD7" w:rsidRPr="0039320A" w:rsidRDefault="002E6DD7" w:rsidP="002E6DD7">
      <w:pPr>
        <w:ind w:right="-1"/>
        <w:jc w:val="both"/>
        <w:rPr>
          <w:rFonts w:ascii="Calibri" w:hAnsi="Calibri"/>
        </w:rPr>
      </w:pPr>
    </w:p>
    <w:p w14:paraId="73B0E730" w14:textId="77777777" w:rsidR="002E6DD7" w:rsidRPr="00E1107E" w:rsidRDefault="002E6DD7" w:rsidP="00D14869">
      <w:pPr>
        <w:ind w:right="-1"/>
        <w:jc w:val="both"/>
        <w:rPr>
          <w:rFonts w:ascii="Calibri" w:hAnsi="Calibri"/>
          <w:b/>
          <w:u w:val="single"/>
        </w:rPr>
      </w:pPr>
      <w:r>
        <w:rPr>
          <w:rFonts w:ascii="Calibri" w:hAnsi="Calibri"/>
          <w:b/>
          <w:u w:val="single"/>
        </w:rPr>
        <w:t>14</w:t>
      </w:r>
      <w:r w:rsidRPr="00E1107E">
        <w:rPr>
          <w:rFonts w:ascii="Calibri" w:hAnsi="Calibri"/>
          <w:b/>
          <w:u w:val="single"/>
        </w:rPr>
        <w:t>.1. Modificación al contrato.</w:t>
      </w:r>
    </w:p>
    <w:p w14:paraId="64A2190B" w14:textId="77777777" w:rsidR="002E6DD7" w:rsidRPr="0039320A" w:rsidRDefault="002E6DD7" w:rsidP="00D14869">
      <w:pPr>
        <w:ind w:right="-1"/>
        <w:jc w:val="both"/>
        <w:rPr>
          <w:rFonts w:ascii="Calibri" w:hAnsi="Calibri"/>
        </w:rPr>
      </w:pPr>
    </w:p>
    <w:p w14:paraId="39A79789" w14:textId="77777777" w:rsidR="002E6DD7" w:rsidRPr="0039320A" w:rsidRDefault="002E6DD7" w:rsidP="00D14869">
      <w:pPr>
        <w:ind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14:paraId="6D6D22C1" w14:textId="77777777" w:rsidR="002E6DD7" w:rsidRPr="0039320A" w:rsidRDefault="002E6DD7" w:rsidP="00D14869">
      <w:pPr>
        <w:ind w:right="-1"/>
        <w:jc w:val="both"/>
        <w:rPr>
          <w:rFonts w:ascii="Calibri" w:hAnsi="Calibri"/>
        </w:rPr>
      </w:pPr>
    </w:p>
    <w:p w14:paraId="0EDB4AF7" w14:textId="77777777" w:rsidR="002E6DD7" w:rsidRPr="0039320A" w:rsidRDefault="002E6DD7" w:rsidP="00D14869">
      <w:pPr>
        <w:pStyle w:val="Textoindependiente"/>
        <w:ind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14:paraId="0DD79B28" w14:textId="77777777" w:rsidR="002E6DD7" w:rsidRDefault="002E6DD7" w:rsidP="00D14869">
      <w:pPr>
        <w:ind w:right="-1"/>
        <w:jc w:val="both"/>
        <w:rPr>
          <w:rFonts w:ascii="Calibri" w:hAnsi="Calibri"/>
          <w:b/>
        </w:rPr>
      </w:pPr>
    </w:p>
    <w:p w14:paraId="23681491" w14:textId="77777777" w:rsidR="002E6DD7" w:rsidRPr="00E1107E" w:rsidRDefault="002E6DD7" w:rsidP="00D14869">
      <w:pPr>
        <w:ind w:right="-1"/>
        <w:jc w:val="both"/>
        <w:rPr>
          <w:rFonts w:ascii="Calibri" w:hAnsi="Calibri"/>
          <w:b/>
          <w:u w:val="single"/>
        </w:rPr>
      </w:pPr>
      <w:r w:rsidRPr="00E1107E">
        <w:rPr>
          <w:rFonts w:ascii="Calibri" w:hAnsi="Calibri"/>
          <w:b/>
          <w:u w:val="single"/>
        </w:rPr>
        <w:t>1</w:t>
      </w:r>
      <w:r>
        <w:rPr>
          <w:rFonts w:ascii="Calibri" w:hAnsi="Calibri"/>
          <w:b/>
          <w:u w:val="single"/>
        </w:rPr>
        <w:t>4</w:t>
      </w:r>
      <w:r w:rsidRPr="00E1107E">
        <w:rPr>
          <w:rFonts w:ascii="Calibri" w:hAnsi="Calibri"/>
          <w:b/>
          <w:u w:val="single"/>
        </w:rPr>
        <w:t>.2. Daños y Perjuicios.</w:t>
      </w:r>
    </w:p>
    <w:p w14:paraId="6AE9B9A4" w14:textId="77777777" w:rsidR="002E6DD7" w:rsidRPr="0039320A" w:rsidRDefault="002E6DD7" w:rsidP="00D14869">
      <w:pPr>
        <w:ind w:right="-1"/>
        <w:jc w:val="both"/>
        <w:rPr>
          <w:rFonts w:ascii="Calibri" w:hAnsi="Calibri"/>
          <w:b/>
        </w:rPr>
      </w:pPr>
    </w:p>
    <w:p w14:paraId="2383C6E9" w14:textId="77777777" w:rsidR="002E6DD7" w:rsidRPr="0039320A" w:rsidRDefault="002E6DD7" w:rsidP="00D14869">
      <w:pPr>
        <w:ind w:right="-1"/>
        <w:jc w:val="both"/>
        <w:rPr>
          <w:rFonts w:ascii="Calibri" w:hAnsi="Calibri"/>
        </w:rPr>
      </w:pPr>
      <w:r w:rsidRPr="0039320A">
        <w:rPr>
          <w:rFonts w:ascii="Calibri" w:hAnsi="Calibri"/>
        </w:rPr>
        <w:lastRenderedPageBreak/>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14:paraId="117295B7" w14:textId="77777777" w:rsidR="002E6DD7" w:rsidRPr="0039320A" w:rsidRDefault="002E6DD7" w:rsidP="00D14869">
      <w:pPr>
        <w:ind w:right="-1"/>
        <w:jc w:val="both"/>
        <w:rPr>
          <w:rFonts w:ascii="Calibri" w:hAnsi="Calibri"/>
        </w:rPr>
      </w:pPr>
    </w:p>
    <w:p w14:paraId="73E64261" w14:textId="77777777" w:rsidR="002E6DD7" w:rsidRPr="00E1107E" w:rsidRDefault="002E6DD7" w:rsidP="00D14869">
      <w:pPr>
        <w:ind w:right="-1"/>
        <w:jc w:val="both"/>
        <w:rPr>
          <w:rFonts w:ascii="Calibri" w:hAnsi="Calibri"/>
          <w:b/>
          <w:u w:val="single"/>
        </w:rPr>
      </w:pPr>
      <w:r w:rsidRPr="00E1107E">
        <w:rPr>
          <w:rFonts w:ascii="Calibri" w:hAnsi="Calibri"/>
          <w:b/>
          <w:u w:val="single"/>
        </w:rPr>
        <w:t>1</w:t>
      </w:r>
      <w:r>
        <w:rPr>
          <w:rFonts w:ascii="Calibri" w:hAnsi="Calibri"/>
          <w:b/>
          <w:u w:val="single"/>
        </w:rPr>
        <w:t>4</w:t>
      </w:r>
      <w:r w:rsidRPr="00E1107E">
        <w:rPr>
          <w:rFonts w:ascii="Calibri" w:hAnsi="Calibri"/>
          <w:b/>
          <w:u w:val="single"/>
        </w:rPr>
        <w:t>.3. Notificaciones.</w:t>
      </w:r>
    </w:p>
    <w:p w14:paraId="638D6637" w14:textId="77777777" w:rsidR="002E6DD7" w:rsidRDefault="002E6DD7" w:rsidP="00D14869">
      <w:pPr>
        <w:ind w:right="-1"/>
        <w:jc w:val="both"/>
        <w:rPr>
          <w:rFonts w:ascii="Calibri" w:hAnsi="Calibri"/>
        </w:rPr>
      </w:pPr>
    </w:p>
    <w:p w14:paraId="42974A3C" w14:textId="77777777" w:rsidR="002E6DD7" w:rsidRPr="0039320A" w:rsidRDefault="002E6DD7" w:rsidP="00D14869">
      <w:pPr>
        <w:ind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14:paraId="4107BC1C" w14:textId="77777777" w:rsidR="00AB59F0" w:rsidRDefault="00AB59F0" w:rsidP="00D14869">
      <w:pPr>
        <w:ind w:right="-1"/>
        <w:jc w:val="both"/>
        <w:rPr>
          <w:rFonts w:ascii="Calibri" w:hAnsi="Calibri"/>
          <w:b/>
          <w:u w:val="single"/>
        </w:rPr>
      </w:pPr>
    </w:p>
    <w:p w14:paraId="60C84F9E" w14:textId="77777777" w:rsidR="002E6DD7" w:rsidRPr="00933CEB" w:rsidRDefault="002E6DD7" w:rsidP="00D14869">
      <w:pPr>
        <w:ind w:right="-1"/>
        <w:jc w:val="both"/>
        <w:rPr>
          <w:rFonts w:ascii="Calibri" w:hAnsi="Calibri"/>
          <w:b/>
          <w:u w:val="single"/>
        </w:rPr>
      </w:pPr>
      <w:r w:rsidRPr="00933CEB">
        <w:rPr>
          <w:rFonts w:ascii="Calibri" w:hAnsi="Calibri"/>
          <w:b/>
          <w:u w:val="single"/>
        </w:rPr>
        <w:t>1</w:t>
      </w:r>
      <w:r>
        <w:rPr>
          <w:rFonts w:ascii="Calibri" w:hAnsi="Calibri"/>
          <w:b/>
          <w:u w:val="single"/>
        </w:rPr>
        <w:t>4</w:t>
      </w:r>
      <w:r w:rsidRPr="00933CEB">
        <w:rPr>
          <w:rFonts w:ascii="Calibri" w:hAnsi="Calibri"/>
          <w:b/>
          <w:u w:val="single"/>
        </w:rPr>
        <w:t>.4. Vigencia del contrato.</w:t>
      </w:r>
    </w:p>
    <w:p w14:paraId="7FA34B3E" w14:textId="77777777" w:rsidR="002E6DD7" w:rsidRDefault="002E6DD7" w:rsidP="002E6DD7">
      <w:pPr>
        <w:pStyle w:val="Textoindependiente2"/>
        <w:ind w:left="284" w:right="-1"/>
        <w:rPr>
          <w:rFonts w:ascii="Calibri" w:hAnsi="Calibri"/>
          <w:sz w:val="20"/>
        </w:rPr>
      </w:pPr>
    </w:p>
    <w:p w14:paraId="368A8A7A" w14:textId="4F51F4BE" w:rsidR="002E6DD7" w:rsidRPr="009E04A4" w:rsidRDefault="002E6DD7" w:rsidP="002E6DD7">
      <w:pPr>
        <w:pStyle w:val="Textoindependiente2"/>
        <w:ind w:left="284" w:right="-1"/>
        <w:rPr>
          <w:rFonts w:ascii="Calibri" w:hAnsi="Calibri"/>
          <w:sz w:val="20"/>
        </w:rPr>
      </w:pPr>
      <w:r w:rsidRPr="009E04A4">
        <w:rPr>
          <w:rFonts w:ascii="Calibri" w:hAnsi="Calibri"/>
          <w:sz w:val="20"/>
        </w:rPr>
        <w:t xml:space="preserve">La vigencia del contrato que se derive </w:t>
      </w:r>
      <w:r>
        <w:rPr>
          <w:rFonts w:ascii="Calibri" w:hAnsi="Calibri"/>
          <w:sz w:val="20"/>
        </w:rPr>
        <w:t xml:space="preserve">de la </w:t>
      </w:r>
      <w:r w:rsidRPr="009E04A4">
        <w:rPr>
          <w:rFonts w:ascii="Calibri" w:hAnsi="Calibri"/>
          <w:sz w:val="20"/>
        </w:rPr>
        <w:t xml:space="preserve">presente </w:t>
      </w:r>
      <w:r>
        <w:rPr>
          <w:rFonts w:ascii="Calibri" w:hAnsi="Calibri"/>
          <w:sz w:val="20"/>
        </w:rPr>
        <w:t>licitación</w:t>
      </w:r>
      <w:r w:rsidRPr="009E04A4">
        <w:rPr>
          <w:rFonts w:ascii="Calibri" w:hAnsi="Calibri"/>
          <w:sz w:val="20"/>
        </w:rPr>
        <w:t xml:space="preserve">, será </w:t>
      </w:r>
      <w:r w:rsidRPr="00B4270F">
        <w:rPr>
          <w:rFonts w:ascii="Calibri" w:hAnsi="Calibri"/>
          <w:sz w:val="20"/>
        </w:rPr>
        <w:t xml:space="preserve">del </w:t>
      </w:r>
      <w:r w:rsidR="00350619" w:rsidRPr="00B4270F">
        <w:rPr>
          <w:rFonts w:ascii="Calibri" w:hAnsi="Calibri"/>
          <w:sz w:val="20"/>
        </w:rPr>
        <w:t>25</w:t>
      </w:r>
      <w:r w:rsidRPr="00B4270F">
        <w:rPr>
          <w:rFonts w:ascii="Calibri" w:hAnsi="Calibri"/>
          <w:sz w:val="20"/>
        </w:rPr>
        <w:t xml:space="preserve"> de </w:t>
      </w:r>
      <w:r w:rsidR="00350619" w:rsidRPr="00B4270F">
        <w:rPr>
          <w:rFonts w:ascii="Calibri" w:hAnsi="Calibri"/>
          <w:sz w:val="20"/>
        </w:rPr>
        <w:t>septiembre</w:t>
      </w:r>
      <w:r w:rsidR="00C4458F" w:rsidRPr="00B4270F">
        <w:rPr>
          <w:rFonts w:ascii="Calibri" w:hAnsi="Calibri"/>
          <w:sz w:val="20"/>
        </w:rPr>
        <w:t xml:space="preserve"> del 202</w:t>
      </w:r>
      <w:r w:rsidR="00D9215B" w:rsidRPr="00B4270F">
        <w:rPr>
          <w:rFonts w:ascii="Calibri" w:hAnsi="Calibri"/>
          <w:sz w:val="20"/>
        </w:rPr>
        <w:t>1</w:t>
      </w:r>
      <w:r w:rsidRPr="00B4270F">
        <w:rPr>
          <w:rFonts w:ascii="Calibri" w:hAnsi="Calibri"/>
          <w:sz w:val="20"/>
        </w:rPr>
        <w:t xml:space="preserve"> al 31 de </w:t>
      </w:r>
      <w:r w:rsidR="00350619" w:rsidRPr="00B4270F">
        <w:rPr>
          <w:rFonts w:ascii="Calibri" w:hAnsi="Calibri"/>
          <w:sz w:val="20"/>
        </w:rPr>
        <w:t>d</w:t>
      </w:r>
      <w:r w:rsidRPr="00B4270F">
        <w:rPr>
          <w:rFonts w:ascii="Calibri" w:hAnsi="Calibri"/>
          <w:sz w:val="20"/>
        </w:rPr>
        <w:t>iciembre</w:t>
      </w:r>
      <w:r w:rsidR="00D9215B" w:rsidRPr="00B4270F">
        <w:rPr>
          <w:rFonts w:ascii="Calibri" w:hAnsi="Calibri"/>
          <w:sz w:val="20"/>
        </w:rPr>
        <w:t xml:space="preserve"> del 2021</w:t>
      </w:r>
      <w:r w:rsidRPr="006F697A">
        <w:rPr>
          <w:rFonts w:ascii="Calibri" w:hAnsi="Calibri"/>
          <w:sz w:val="20"/>
        </w:rPr>
        <w:t>. Al respecto</w:t>
      </w:r>
      <w:r w:rsidRPr="009E04A4">
        <w:rPr>
          <w:rFonts w:ascii="Calibri" w:hAnsi="Calibri"/>
          <w:sz w:val="20"/>
        </w:rPr>
        <w:t>, en la inteligencia de que si a la fecha de la conclusión de la vigencia del contrato a satisfacción de la Convocante, el instrumento continuará vigente, hasta en tanto no se cumpla dicha condición.</w:t>
      </w:r>
    </w:p>
    <w:p w14:paraId="7BEF3505" w14:textId="77777777" w:rsidR="002E6DD7" w:rsidRDefault="002E6DD7" w:rsidP="002E6DD7"/>
    <w:p w14:paraId="6C1F1F9A" w14:textId="77777777" w:rsidR="002E6DD7" w:rsidRPr="0039320A" w:rsidRDefault="002E6DD7" w:rsidP="00C4458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14:paraId="010C34D6" w14:textId="77777777" w:rsidR="002E6DD7" w:rsidRPr="0039320A" w:rsidRDefault="002E6DD7" w:rsidP="002E6DD7">
      <w:pPr>
        <w:ind w:right="-1"/>
        <w:jc w:val="both"/>
        <w:rPr>
          <w:rFonts w:ascii="Calibri" w:hAnsi="Calibri"/>
        </w:rPr>
      </w:pPr>
    </w:p>
    <w:p w14:paraId="4C5399C8" w14:textId="77777777" w:rsidR="002E6DD7" w:rsidRDefault="002E6DD7" w:rsidP="002E6DD7">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14:paraId="239197D5" w14:textId="77777777" w:rsidR="002E6DD7" w:rsidRDefault="002E6DD7" w:rsidP="002E6DD7">
      <w:pPr>
        <w:ind w:right="-1"/>
        <w:jc w:val="both"/>
        <w:rPr>
          <w:rFonts w:ascii="Calibri" w:hAnsi="Calibri"/>
        </w:rPr>
      </w:pPr>
    </w:p>
    <w:p w14:paraId="237A8C24" w14:textId="77777777" w:rsidR="002E6DD7" w:rsidRPr="0039320A" w:rsidRDefault="002E6DD7" w:rsidP="00C4458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14:paraId="2F5EF8AD" w14:textId="77777777" w:rsidR="002E6DD7" w:rsidRPr="0039320A" w:rsidRDefault="002E6DD7" w:rsidP="002E6DD7">
      <w:pPr>
        <w:ind w:right="-1"/>
        <w:jc w:val="both"/>
        <w:rPr>
          <w:rFonts w:ascii="Calibri" w:hAnsi="Calibri"/>
        </w:rPr>
      </w:pPr>
    </w:p>
    <w:p w14:paraId="6976D625" w14:textId="77777777" w:rsidR="002E6DD7" w:rsidRPr="00E1107E" w:rsidRDefault="002E6DD7" w:rsidP="002E6DD7">
      <w:pPr>
        <w:ind w:right="-1"/>
        <w:jc w:val="both"/>
        <w:outlineLvl w:val="0"/>
        <w:rPr>
          <w:rFonts w:ascii="Calibri" w:hAnsi="Calibri"/>
        </w:rPr>
      </w:pPr>
      <w:r w:rsidRPr="00E1107E">
        <w:rPr>
          <w:rFonts w:ascii="Calibri" w:hAnsi="Calibri"/>
        </w:rPr>
        <w:t>Se hará efectiva la garantía de cumplimiento de contrato:</w:t>
      </w:r>
    </w:p>
    <w:p w14:paraId="0F02265B" w14:textId="77777777" w:rsidR="002E6DD7" w:rsidRPr="0039320A" w:rsidRDefault="002E6DD7" w:rsidP="00B570AD">
      <w:pPr>
        <w:numPr>
          <w:ilvl w:val="0"/>
          <w:numId w:val="16"/>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Pr>
          <w:rFonts w:ascii="Calibri" w:hAnsi="Calibri"/>
        </w:rPr>
        <w:t>prestación del servicio</w:t>
      </w:r>
      <w:r w:rsidRPr="0039320A">
        <w:rPr>
          <w:rFonts w:ascii="Calibri" w:hAnsi="Calibri"/>
        </w:rPr>
        <w:t xml:space="preserve"> objeto del concurso, conforme a lo establecido en las presentes bases y el contrato correspondiente.</w:t>
      </w:r>
    </w:p>
    <w:p w14:paraId="60862D86" w14:textId="77777777" w:rsidR="002E6DD7" w:rsidRPr="0039320A" w:rsidRDefault="002E6DD7" w:rsidP="00B570AD">
      <w:pPr>
        <w:numPr>
          <w:ilvl w:val="0"/>
          <w:numId w:val="16"/>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preste el servicio</w:t>
      </w:r>
      <w:r w:rsidRPr="0039320A">
        <w:rPr>
          <w:rFonts w:ascii="Calibri" w:hAnsi="Calibri"/>
        </w:rPr>
        <w:t xml:space="preserve"> dentro del plazo señalado.</w:t>
      </w:r>
    </w:p>
    <w:p w14:paraId="168D5DED" w14:textId="77777777" w:rsidR="002E6DD7" w:rsidRDefault="002E6DD7" w:rsidP="00B570AD">
      <w:pPr>
        <w:numPr>
          <w:ilvl w:val="0"/>
          <w:numId w:val="16"/>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14:paraId="48590452" w14:textId="77777777" w:rsidR="002E6DD7" w:rsidRDefault="002E6DD7" w:rsidP="002E6DD7">
      <w:pPr>
        <w:ind w:right="-1"/>
        <w:jc w:val="both"/>
        <w:rPr>
          <w:rFonts w:ascii="Calibri" w:hAnsi="Calibri"/>
          <w:b/>
        </w:rPr>
      </w:pPr>
    </w:p>
    <w:p w14:paraId="1A07929C" w14:textId="77777777" w:rsidR="002E6DD7" w:rsidRPr="0039320A" w:rsidRDefault="002E6DD7" w:rsidP="00C4458F">
      <w:pPr>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14:paraId="2F9035D4" w14:textId="77777777" w:rsidR="002E6DD7" w:rsidRPr="0039320A" w:rsidRDefault="002E6DD7" w:rsidP="002E6DD7">
      <w:pPr>
        <w:ind w:right="-1"/>
        <w:jc w:val="both"/>
        <w:rPr>
          <w:rFonts w:ascii="Calibri" w:hAnsi="Calibri"/>
        </w:rPr>
      </w:pPr>
    </w:p>
    <w:p w14:paraId="4A6DC09C" w14:textId="77777777" w:rsidR="002E6DD7" w:rsidRDefault="002E6DD7" w:rsidP="002E6DD7">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14:paraId="6F82FC28" w14:textId="77777777" w:rsidR="002E6DD7" w:rsidRPr="00472E53" w:rsidRDefault="002E6DD7" w:rsidP="00B570AD">
      <w:pPr>
        <w:numPr>
          <w:ilvl w:val="0"/>
          <w:numId w:val="17"/>
        </w:numPr>
        <w:ind w:right="-1"/>
        <w:jc w:val="both"/>
        <w:rPr>
          <w:rFonts w:ascii="Calibri" w:hAnsi="Calibri"/>
        </w:rPr>
      </w:pPr>
      <w:r w:rsidRPr="00472E53">
        <w:rPr>
          <w:rFonts w:ascii="Calibri" w:hAnsi="Calibri"/>
        </w:rPr>
        <w:t>Incumplimiento grave de las obligaciones contraídas por el licitante ganador.</w:t>
      </w:r>
    </w:p>
    <w:p w14:paraId="0F10826B" w14:textId="77777777" w:rsidR="002E6DD7" w:rsidRPr="0039320A" w:rsidRDefault="002E6DD7" w:rsidP="00B570AD">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14:paraId="07680E54" w14:textId="77777777" w:rsidR="002E6DD7" w:rsidRPr="0039320A" w:rsidRDefault="002E6DD7" w:rsidP="00B570AD">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la </w:t>
      </w:r>
      <w:r>
        <w:rPr>
          <w:rFonts w:ascii="Calibri" w:hAnsi="Calibri"/>
        </w:rPr>
        <w:t xml:space="preserve">prestación del servicio </w:t>
      </w:r>
      <w:r w:rsidRPr="0039320A">
        <w:rPr>
          <w:rFonts w:ascii="Calibri" w:hAnsi="Calibri"/>
        </w:rPr>
        <w:t>objeto del presente concurso.</w:t>
      </w:r>
    </w:p>
    <w:p w14:paraId="3DFA5C9F" w14:textId="77777777" w:rsidR="002E6DD7" w:rsidRPr="00DB6160" w:rsidRDefault="002E6DD7" w:rsidP="00B570AD">
      <w:pPr>
        <w:numPr>
          <w:ilvl w:val="0"/>
          <w:numId w:val="17"/>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prestación de los servicios </w:t>
      </w:r>
      <w:r w:rsidRPr="00DB6160">
        <w:rPr>
          <w:rFonts w:ascii="Calibri" w:hAnsi="Calibri"/>
        </w:rPr>
        <w:t>establecidos en el contrato correspondiente.</w:t>
      </w:r>
    </w:p>
    <w:p w14:paraId="48C00AC4" w14:textId="77777777" w:rsidR="002E6DD7" w:rsidRPr="00DB6160" w:rsidRDefault="002E6DD7" w:rsidP="00B570AD">
      <w:pPr>
        <w:numPr>
          <w:ilvl w:val="0"/>
          <w:numId w:val="17"/>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14:paraId="0A69D43A" w14:textId="77777777" w:rsidR="002E6DD7" w:rsidRPr="00DB6160" w:rsidRDefault="002E6DD7" w:rsidP="00B570AD">
      <w:pPr>
        <w:numPr>
          <w:ilvl w:val="0"/>
          <w:numId w:val="17"/>
        </w:numPr>
        <w:ind w:right="49"/>
        <w:jc w:val="both"/>
        <w:rPr>
          <w:rFonts w:ascii="Calibri" w:hAnsi="Calibri"/>
        </w:rPr>
      </w:pPr>
      <w:r w:rsidRPr="00DB6160">
        <w:rPr>
          <w:rFonts w:ascii="Calibri" w:hAnsi="Calibri"/>
        </w:rPr>
        <w:lastRenderedPageBreak/>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14:paraId="18FF7270" w14:textId="77777777" w:rsidR="002E6DD7" w:rsidRPr="00DB6160" w:rsidRDefault="002E6DD7" w:rsidP="00B570AD">
      <w:pPr>
        <w:numPr>
          <w:ilvl w:val="0"/>
          <w:numId w:val="17"/>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14:paraId="1AD60376" w14:textId="77777777" w:rsidR="002E6DD7" w:rsidRPr="00DB6160" w:rsidRDefault="002E6DD7" w:rsidP="00B570AD">
      <w:pPr>
        <w:numPr>
          <w:ilvl w:val="0"/>
          <w:numId w:val="17"/>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14:paraId="1F4F985E" w14:textId="77777777" w:rsidR="002E6DD7" w:rsidRPr="00DB6160" w:rsidRDefault="002E6DD7" w:rsidP="00B570AD">
      <w:pPr>
        <w:numPr>
          <w:ilvl w:val="0"/>
          <w:numId w:val="17"/>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la prestación del suministro</w:t>
      </w:r>
      <w:r w:rsidRPr="00DB6160">
        <w:rPr>
          <w:rFonts w:ascii="Calibri" w:hAnsi="Calibri"/>
        </w:rPr>
        <w:t xml:space="preserve"> adjudicado.</w:t>
      </w:r>
    </w:p>
    <w:p w14:paraId="4B950119" w14:textId="77777777" w:rsidR="002E6DD7" w:rsidRPr="00DB6160" w:rsidRDefault="002E6DD7" w:rsidP="00B570AD">
      <w:pPr>
        <w:numPr>
          <w:ilvl w:val="0"/>
          <w:numId w:val="17"/>
        </w:numPr>
        <w:ind w:right="-1"/>
        <w:jc w:val="both"/>
        <w:rPr>
          <w:rFonts w:ascii="Calibri" w:hAnsi="Calibri"/>
        </w:rPr>
      </w:pPr>
      <w:r w:rsidRPr="00DB6160">
        <w:rPr>
          <w:rFonts w:ascii="Calibri" w:hAnsi="Calibri"/>
        </w:rPr>
        <w:t xml:space="preserve">Si cede, traspasa o subcontrata </w:t>
      </w:r>
      <w:r>
        <w:rPr>
          <w:rFonts w:ascii="Calibri" w:hAnsi="Calibri"/>
        </w:rPr>
        <w:t>la prestación del suministro</w:t>
      </w:r>
      <w:r w:rsidRPr="00DB6160">
        <w:rPr>
          <w:rFonts w:ascii="Calibri" w:hAnsi="Calibri"/>
        </w:rPr>
        <w:t xml:space="preserve"> objeto de este concurso.</w:t>
      </w:r>
    </w:p>
    <w:p w14:paraId="2E5809B4" w14:textId="77777777" w:rsidR="002E6DD7" w:rsidRPr="00DB6160" w:rsidRDefault="002E6DD7" w:rsidP="00B570AD">
      <w:pPr>
        <w:numPr>
          <w:ilvl w:val="0"/>
          <w:numId w:val="17"/>
        </w:numPr>
        <w:ind w:right="-1"/>
        <w:jc w:val="both"/>
        <w:rPr>
          <w:rFonts w:ascii="Calibri" w:hAnsi="Calibri"/>
        </w:rPr>
      </w:pPr>
      <w:r w:rsidRPr="00DB6160">
        <w:rPr>
          <w:rFonts w:ascii="Calibri" w:hAnsi="Calibri"/>
        </w:rPr>
        <w:t>Si es declarado en estado de quiebra o suspensión de pagos, por autoridad competente.</w:t>
      </w:r>
    </w:p>
    <w:p w14:paraId="02790E45" w14:textId="77777777" w:rsidR="002E6DD7" w:rsidRPr="00DB6160" w:rsidRDefault="002E6DD7" w:rsidP="002E6DD7">
      <w:pPr>
        <w:ind w:right="-1"/>
        <w:jc w:val="both"/>
        <w:rPr>
          <w:rFonts w:ascii="Calibri" w:hAnsi="Calibri"/>
        </w:rPr>
      </w:pPr>
    </w:p>
    <w:p w14:paraId="7925124D" w14:textId="77777777" w:rsidR="002E6DD7" w:rsidRDefault="002E6DD7" w:rsidP="002E6DD7">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14:paraId="1E3C1EBF" w14:textId="77777777" w:rsidR="00AB59F0" w:rsidRDefault="00AB59F0" w:rsidP="002E6DD7">
      <w:pPr>
        <w:ind w:right="-1"/>
        <w:jc w:val="both"/>
        <w:rPr>
          <w:rFonts w:ascii="Calibri" w:hAnsi="Calibri"/>
        </w:rPr>
      </w:pPr>
    </w:p>
    <w:p w14:paraId="037438DE" w14:textId="77777777" w:rsidR="002E6DD7" w:rsidRPr="0039320A" w:rsidRDefault="002E6DD7" w:rsidP="00C4458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14:paraId="1CB647F6" w14:textId="77777777" w:rsidR="002E6DD7" w:rsidRPr="0039320A" w:rsidRDefault="002E6DD7" w:rsidP="002E6DD7">
      <w:pPr>
        <w:ind w:right="-1"/>
        <w:jc w:val="both"/>
        <w:rPr>
          <w:rFonts w:ascii="Calibri" w:hAnsi="Calibri"/>
        </w:rPr>
      </w:pPr>
    </w:p>
    <w:p w14:paraId="17F35B65" w14:textId="77777777" w:rsidR="002E6DD7" w:rsidRDefault="002E6DD7" w:rsidP="002E6DD7">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14:paraId="162705B3" w14:textId="77777777" w:rsidR="00350619" w:rsidRPr="00DB6160" w:rsidRDefault="00350619" w:rsidP="002E6DD7">
      <w:pPr>
        <w:ind w:right="-1"/>
        <w:jc w:val="both"/>
        <w:rPr>
          <w:rFonts w:ascii="Calibri" w:hAnsi="Calibri"/>
        </w:rPr>
      </w:pPr>
    </w:p>
    <w:p w14:paraId="6E05FFEA" w14:textId="77777777" w:rsidR="002E6DD7" w:rsidRPr="0039320A" w:rsidRDefault="002E6DD7" w:rsidP="002E6DD7">
      <w:pPr>
        <w:ind w:right="-1"/>
        <w:jc w:val="both"/>
        <w:rPr>
          <w:rFonts w:ascii="Calibri" w:hAnsi="Calibri"/>
        </w:rPr>
      </w:pPr>
      <w:r w:rsidRPr="00DB6160">
        <w:rPr>
          <w:rFonts w:ascii="Calibri" w:hAnsi="Calibri"/>
        </w:rPr>
        <w:t>El domicilio de las Oficinas en el que la Convocante resolverá los recursos de reconsideración es el que corresponde a la Dirección General de la Convocante ubicada en el edificio</w:t>
      </w:r>
      <w:r w:rsidRPr="0039320A">
        <w:rPr>
          <w:rFonts w:ascii="Calibri" w:hAnsi="Calibri"/>
        </w:rPr>
        <w:t xml:space="preserve"> que se localiza en la Calle Matamoros</w:t>
      </w:r>
      <w:r>
        <w:rPr>
          <w:rFonts w:ascii="Calibri" w:hAnsi="Calibri"/>
        </w:rPr>
        <w:t xml:space="preserve"> oriente, No. 520</w:t>
      </w:r>
      <w:r w:rsidRPr="0039320A">
        <w:rPr>
          <w:rFonts w:ascii="Calibri" w:hAnsi="Calibri"/>
        </w:rPr>
        <w:t>, Centro de Monterrey, Nuevo León, C.P. 64000.</w:t>
      </w:r>
    </w:p>
    <w:p w14:paraId="7737A61F" w14:textId="77777777" w:rsidR="002E6DD7" w:rsidRDefault="002E6DD7" w:rsidP="002E6DD7">
      <w:pPr>
        <w:ind w:right="-1"/>
        <w:jc w:val="both"/>
        <w:rPr>
          <w:rFonts w:ascii="Calibri" w:hAnsi="Calibri"/>
          <w:b/>
        </w:rPr>
      </w:pPr>
    </w:p>
    <w:p w14:paraId="173405C7" w14:textId="77777777" w:rsidR="002E6DD7" w:rsidRPr="0039320A" w:rsidRDefault="002E6DD7" w:rsidP="00C4458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14:paraId="41CE544C" w14:textId="77777777" w:rsidR="002E6DD7" w:rsidRPr="0039320A" w:rsidRDefault="002E6DD7" w:rsidP="002E6DD7">
      <w:pPr>
        <w:ind w:right="-1"/>
        <w:jc w:val="both"/>
        <w:rPr>
          <w:rFonts w:ascii="Calibri" w:hAnsi="Calibri"/>
          <w:b/>
        </w:rPr>
      </w:pPr>
    </w:p>
    <w:p w14:paraId="2384B982" w14:textId="77777777" w:rsidR="002E6DD7" w:rsidRPr="00DB6160" w:rsidRDefault="002E6DD7" w:rsidP="002E6DD7">
      <w:pPr>
        <w:ind w:right="-1"/>
        <w:jc w:val="both"/>
        <w:outlineLvl w:val="0"/>
        <w:rPr>
          <w:rFonts w:ascii="Calibri" w:hAnsi="Calibri"/>
        </w:rPr>
      </w:pPr>
      <w:r w:rsidRPr="00DB6160">
        <w:rPr>
          <w:rFonts w:ascii="Calibri" w:hAnsi="Calibri"/>
        </w:rPr>
        <w:t>Un concurso será declarado desierto por las siguientes razones:</w:t>
      </w:r>
    </w:p>
    <w:p w14:paraId="35CD7829" w14:textId="77777777" w:rsidR="002E6DD7" w:rsidRPr="00DB6160" w:rsidRDefault="002E6DD7" w:rsidP="00B570AD">
      <w:pPr>
        <w:numPr>
          <w:ilvl w:val="0"/>
          <w:numId w:val="18"/>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14:paraId="26877EC2" w14:textId="182E8C67" w:rsidR="002E6DD7" w:rsidRPr="00DB6160" w:rsidRDefault="002E6DD7" w:rsidP="00B570AD">
      <w:pPr>
        <w:numPr>
          <w:ilvl w:val="0"/>
          <w:numId w:val="18"/>
        </w:numPr>
        <w:jc w:val="both"/>
        <w:rPr>
          <w:rFonts w:ascii="Calibri" w:hAnsi="Calibri"/>
        </w:rPr>
      </w:pPr>
      <w:r w:rsidRPr="00DB6160">
        <w:rPr>
          <w:rFonts w:ascii="Calibri" w:hAnsi="Calibri"/>
        </w:rPr>
        <w:t xml:space="preserve">Cuando ninguna de las propuestas presentadas por los participantes </w:t>
      </w:r>
      <w:r w:rsidRPr="00E97F10">
        <w:rPr>
          <w:rFonts w:ascii="Calibri" w:hAnsi="Calibri"/>
        </w:rPr>
        <w:t>cumpla</w:t>
      </w:r>
      <w:r w:rsidRPr="00DB6160">
        <w:rPr>
          <w:rFonts w:ascii="Calibri" w:hAnsi="Calibri"/>
        </w:rPr>
        <w:t xml:space="preserve"> con los requisitos establecidos en las bases.</w:t>
      </w:r>
    </w:p>
    <w:p w14:paraId="3716A55B" w14:textId="77777777" w:rsidR="002E6DD7" w:rsidRDefault="002E6DD7" w:rsidP="00B570AD">
      <w:pPr>
        <w:numPr>
          <w:ilvl w:val="0"/>
          <w:numId w:val="18"/>
        </w:numPr>
        <w:jc w:val="both"/>
        <w:rPr>
          <w:rFonts w:ascii="Calibri" w:hAnsi="Calibri"/>
        </w:rPr>
      </w:pPr>
      <w:r w:rsidRPr="00DB6160">
        <w:rPr>
          <w:rFonts w:ascii="Calibri" w:hAnsi="Calibri"/>
        </w:rPr>
        <w:t>Cuando sus precios no sean aceptables, previo estudio de mercado realizado por la Convocante.</w:t>
      </w:r>
    </w:p>
    <w:p w14:paraId="7AD25578" w14:textId="77777777" w:rsidR="00C4458F" w:rsidRPr="00DB6160" w:rsidRDefault="00C4458F" w:rsidP="00C4458F">
      <w:pPr>
        <w:ind w:left="720"/>
        <w:jc w:val="both"/>
        <w:rPr>
          <w:rFonts w:ascii="Calibri" w:hAnsi="Calibri"/>
        </w:rPr>
      </w:pPr>
    </w:p>
    <w:p w14:paraId="7225CC62" w14:textId="77777777" w:rsidR="002E6DD7" w:rsidRDefault="002E6DD7" w:rsidP="00C4458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14:paraId="2F1ECC1B" w14:textId="77777777" w:rsidR="002E6DD7" w:rsidRDefault="002E6DD7" w:rsidP="002E6DD7">
      <w:pPr>
        <w:ind w:right="-1"/>
        <w:jc w:val="both"/>
        <w:rPr>
          <w:rFonts w:ascii="Calibri" w:hAnsi="Calibri"/>
          <w:b/>
        </w:rPr>
      </w:pPr>
    </w:p>
    <w:p w14:paraId="4B88EF11" w14:textId="77777777" w:rsidR="002E6DD7" w:rsidRPr="00DB6160" w:rsidRDefault="002E6DD7" w:rsidP="002E6DD7">
      <w:pPr>
        <w:ind w:right="-1"/>
        <w:jc w:val="both"/>
        <w:rPr>
          <w:rFonts w:ascii="Calibri" w:hAnsi="Calibri"/>
        </w:rPr>
      </w:pPr>
      <w:r w:rsidRPr="00DB6160">
        <w:rPr>
          <w:rFonts w:ascii="Calibri" w:hAnsi="Calibri"/>
        </w:rPr>
        <w:t>Un concurso podrá ser declarado cancelado por las siguientes razones:</w:t>
      </w:r>
    </w:p>
    <w:p w14:paraId="5F482F0C" w14:textId="77777777" w:rsidR="002E6DD7" w:rsidRPr="00572D88" w:rsidRDefault="002E6DD7" w:rsidP="00B570AD">
      <w:pPr>
        <w:pStyle w:val="Textoindependiente3"/>
        <w:numPr>
          <w:ilvl w:val="0"/>
          <w:numId w:val="19"/>
        </w:numPr>
        <w:ind w:right="-1"/>
        <w:rPr>
          <w:rFonts w:ascii="Calibri" w:hAnsi="Calibri"/>
          <w:b w:val="0"/>
          <w:sz w:val="20"/>
        </w:rPr>
      </w:pPr>
      <w:r w:rsidRPr="00572D88">
        <w:rPr>
          <w:rFonts w:ascii="Calibri" w:hAnsi="Calibri"/>
          <w:b w:val="0"/>
          <w:sz w:val="20"/>
        </w:rPr>
        <w:t>Por caso fortuito o fuerza mayor.</w:t>
      </w:r>
    </w:p>
    <w:p w14:paraId="6F41D153" w14:textId="77777777" w:rsidR="002E6DD7" w:rsidRPr="00DB6160" w:rsidRDefault="002E6DD7" w:rsidP="00B570AD">
      <w:pPr>
        <w:numPr>
          <w:ilvl w:val="0"/>
          <w:numId w:val="19"/>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14:paraId="4B08418E" w14:textId="77777777" w:rsidR="002E6DD7" w:rsidRPr="0039320A" w:rsidRDefault="002E6DD7" w:rsidP="00B570AD">
      <w:pPr>
        <w:numPr>
          <w:ilvl w:val="0"/>
          <w:numId w:val="19"/>
        </w:numPr>
        <w:ind w:right="-1"/>
        <w:jc w:val="both"/>
        <w:rPr>
          <w:rFonts w:ascii="Calibri" w:hAnsi="Calibri"/>
        </w:rPr>
      </w:pPr>
      <w:r w:rsidRPr="0039320A">
        <w:rPr>
          <w:rFonts w:ascii="Calibri" w:hAnsi="Calibri"/>
        </w:rPr>
        <w:t>Por razones de programación presupuestal de carácter prioritario en la utilización de recursos públicos.</w:t>
      </w:r>
    </w:p>
    <w:p w14:paraId="16C7CDB7" w14:textId="77777777" w:rsidR="002E6DD7" w:rsidRDefault="002E6DD7" w:rsidP="002E6DD7">
      <w:pPr>
        <w:ind w:right="-1"/>
        <w:jc w:val="both"/>
        <w:rPr>
          <w:rFonts w:ascii="Calibri" w:hAnsi="Calibri"/>
          <w:b/>
        </w:rPr>
      </w:pPr>
    </w:p>
    <w:p w14:paraId="0A2B92E4" w14:textId="77777777" w:rsidR="002E6DD7" w:rsidRPr="0039320A" w:rsidRDefault="002E6DD7" w:rsidP="00C4458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14:paraId="44AEEB27" w14:textId="77777777" w:rsidR="002E6DD7" w:rsidRPr="0039320A" w:rsidRDefault="002E6DD7" w:rsidP="002E6DD7">
      <w:pPr>
        <w:ind w:right="-1"/>
        <w:jc w:val="both"/>
        <w:rPr>
          <w:rFonts w:ascii="Calibri" w:hAnsi="Calibri"/>
          <w:b/>
        </w:rPr>
      </w:pPr>
    </w:p>
    <w:p w14:paraId="05800519" w14:textId="77777777" w:rsidR="002E6DD7" w:rsidRDefault="002E6DD7" w:rsidP="002E6DD7">
      <w:pPr>
        <w:ind w:right="49"/>
        <w:jc w:val="both"/>
        <w:rPr>
          <w:rFonts w:asciiTheme="minorHAnsi" w:hAnsiTheme="minorHAnsi"/>
          <w:b/>
        </w:rPr>
      </w:pPr>
      <w:r w:rsidRPr="0039320A">
        <w:rPr>
          <w:rFonts w:ascii="Calibri" w:hAnsi="Calibri"/>
        </w:rPr>
        <w:lastRenderedPageBreak/>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14:paraId="70B29CD3" w14:textId="77777777" w:rsidR="002E6DD7" w:rsidRDefault="002E6DD7" w:rsidP="002E6DD7">
      <w:pPr>
        <w:jc w:val="center"/>
        <w:rPr>
          <w:rFonts w:ascii="Corbel" w:hAnsi="Corbel" w:cs="Arial"/>
          <w:b/>
        </w:rPr>
      </w:pPr>
      <w:r w:rsidRPr="00AF06AE">
        <w:rPr>
          <w:rFonts w:ascii="Corbel" w:hAnsi="Corbel" w:cs="Arial"/>
          <w:b/>
        </w:rPr>
        <w:t>ATENTAMENTE</w:t>
      </w:r>
    </w:p>
    <w:p w14:paraId="0F375067" w14:textId="77777777" w:rsidR="002E6DD7" w:rsidRDefault="002E6DD7" w:rsidP="002E6DD7">
      <w:pPr>
        <w:jc w:val="center"/>
        <w:rPr>
          <w:rFonts w:ascii="Corbel" w:hAnsi="Corbel" w:cs="Arial"/>
          <w:b/>
        </w:rPr>
      </w:pPr>
    </w:p>
    <w:p w14:paraId="58143BBC" w14:textId="77777777" w:rsidR="002E6DD7" w:rsidRPr="00AF06AE" w:rsidRDefault="002E6DD7" w:rsidP="002E6DD7">
      <w:pPr>
        <w:jc w:val="center"/>
        <w:rPr>
          <w:rFonts w:ascii="Corbel" w:hAnsi="Corbel" w:cs="Arial"/>
          <w:b/>
        </w:rPr>
      </w:pPr>
      <w:r>
        <w:rPr>
          <w:rFonts w:ascii="Corbel" w:hAnsi="Corbel" w:cs="Arial"/>
          <w:b/>
        </w:rPr>
        <w:t>C.P. AARÓN SERRATO ARAOZ</w:t>
      </w:r>
    </w:p>
    <w:p w14:paraId="1B447D9B" w14:textId="77777777" w:rsidR="002E6DD7" w:rsidRDefault="002E6DD7" w:rsidP="002E6DD7">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14:paraId="2D9362C6" w14:textId="77777777" w:rsidR="002E6DD7" w:rsidRPr="00805B6B" w:rsidRDefault="002E6DD7" w:rsidP="002E6DD7">
      <w:pPr>
        <w:jc w:val="center"/>
        <w:rPr>
          <w:rFonts w:ascii="Corbel" w:hAnsi="Corbel" w:cs="Arial"/>
          <w:b/>
        </w:rPr>
      </w:pPr>
      <w:r>
        <w:rPr>
          <w:rFonts w:ascii="Corbel" w:hAnsi="Corbel" w:cs="Arial"/>
          <w:b/>
        </w:rPr>
        <w:t>DE SERVICIOS DE SALUD DE NUEVO LEÓN, O.P.D.</w:t>
      </w:r>
    </w:p>
    <w:p w14:paraId="0A411A01" w14:textId="105EA29E" w:rsidR="002E6DD7" w:rsidRDefault="002E6DD7" w:rsidP="002E6DD7">
      <w:pPr>
        <w:ind w:right="284"/>
        <w:jc w:val="center"/>
        <w:rPr>
          <w:rFonts w:asciiTheme="minorHAnsi" w:hAnsiTheme="minorHAnsi"/>
          <w:b/>
        </w:rPr>
      </w:pPr>
      <w:r w:rsidRPr="0078059E">
        <w:rPr>
          <w:rFonts w:asciiTheme="minorHAnsi" w:hAnsiTheme="minorHAnsi"/>
          <w:b/>
        </w:rPr>
        <w:t xml:space="preserve">MONTERREY, NUEVO LEÓN A </w:t>
      </w:r>
      <w:r w:rsidR="00D9215B">
        <w:rPr>
          <w:rFonts w:asciiTheme="minorHAnsi" w:hAnsiTheme="minorHAnsi"/>
          <w:b/>
        </w:rPr>
        <w:t>8</w:t>
      </w:r>
      <w:r w:rsidR="00C4458F">
        <w:rPr>
          <w:rFonts w:asciiTheme="minorHAnsi" w:hAnsiTheme="minorHAnsi"/>
          <w:b/>
        </w:rPr>
        <w:t xml:space="preserve"> DE </w:t>
      </w:r>
      <w:r w:rsidR="00350619">
        <w:rPr>
          <w:rFonts w:asciiTheme="minorHAnsi" w:hAnsiTheme="minorHAnsi"/>
          <w:b/>
        </w:rPr>
        <w:t>SEPTIEMBRE DEL 2021</w:t>
      </w:r>
    </w:p>
    <w:p w14:paraId="780211F9" w14:textId="77777777" w:rsidR="008679E4" w:rsidRDefault="008679E4" w:rsidP="002E6DD7">
      <w:pPr>
        <w:ind w:right="284"/>
        <w:jc w:val="center"/>
        <w:rPr>
          <w:rFonts w:asciiTheme="minorHAnsi" w:hAnsiTheme="minorHAnsi"/>
          <w:b/>
        </w:rPr>
      </w:pPr>
    </w:p>
    <w:p w14:paraId="02786430" w14:textId="77777777" w:rsidR="008679E4" w:rsidRDefault="008679E4" w:rsidP="002E6DD7">
      <w:pPr>
        <w:ind w:right="284"/>
        <w:jc w:val="center"/>
        <w:rPr>
          <w:rFonts w:asciiTheme="minorHAnsi" w:hAnsiTheme="minorHAnsi"/>
          <w:b/>
        </w:rPr>
      </w:pPr>
    </w:p>
    <w:p w14:paraId="5FA83A1C" w14:textId="77777777" w:rsidR="008679E4" w:rsidRDefault="008679E4" w:rsidP="002E6DD7">
      <w:pPr>
        <w:ind w:right="284"/>
        <w:jc w:val="center"/>
        <w:rPr>
          <w:rFonts w:asciiTheme="minorHAnsi" w:hAnsiTheme="minorHAnsi"/>
          <w:b/>
        </w:rPr>
      </w:pPr>
    </w:p>
    <w:p w14:paraId="53CA389D" w14:textId="77777777" w:rsidR="008679E4" w:rsidRDefault="008679E4" w:rsidP="002E6DD7">
      <w:pPr>
        <w:ind w:right="284"/>
        <w:jc w:val="center"/>
        <w:rPr>
          <w:rFonts w:asciiTheme="minorHAnsi" w:hAnsiTheme="minorHAnsi"/>
          <w:b/>
        </w:rPr>
      </w:pPr>
    </w:p>
    <w:p w14:paraId="0FEAB3DB" w14:textId="77777777" w:rsidR="008679E4" w:rsidRDefault="008679E4" w:rsidP="002E6DD7">
      <w:pPr>
        <w:ind w:right="284"/>
        <w:jc w:val="center"/>
        <w:rPr>
          <w:rFonts w:asciiTheme="minorHAnsi" w:hAnsiTheme="minorHAnsi"/>
          <w:b/>
        </w:rPr>
      </w:pPr>
    </w:p>
    <w:p w14:paraId="426DE7EF" w14:textId="77777777" w:rsidR="00D318FC" w:rsidRDefault="00D318FC" w:rsidP="002E6DD7">
      <w:pPr>
        <w:ind w:right="284"/>
        <w:jc w:val="center"/>
        <w:rPr>
          <w:rFonts w:asciiTheme="minorHAnsi" w:hAnsiTheme="minorHAnsi"/>
          <w:b/>
        </w:rPr>
      </w:pPr>
    </w:p>
    <w:p w14:paraId="0D6790B9" w14:textId="77777777" w:rsidR="00D318FC" w:rsidRDefault="00D318FC" w:rsidP="002E6DD7">
      <w:pPr>
        <w:ind w:right="284"/>
        <w:jc w:val="center"/>
        <w:rPr>
          <w:rFonts w:asciiTheme="minorHAnsi" w:hAnsiTheme="minorHAnsi"/>
          <w:b/>
        </w:rPr>
      </w:pPr>
    </w:p>
    <w:p w14:paraId="5927B4F7" w14:textId="77777777" w:rsidR="00D318FC" w:rsidRDefault="00D318FC" w:rsidP="002E6DD7">
      <w:pPr>
        <w:ind w:right="284"/>
        <w:jc w:val="center"/>
        <w:rPr>
          <w:rFonts w:asciiTheme="minorHAnsi" w:hAnsiTheme="minorHAnsi"/>
          <w:b/>
        </w:rPr>
      </w:pPr>
    </w:p>
    <w:p w14:paraId="63564491" w14:textId="77777777" w:rsidR="00D318FC" w:rsidRDefault="00D318FC" w:rsidP="002E6DD7">
      <w:pPr>
        <w:ind w:right="284"/>
        <w:jc w:val="center"/>
        <w:rPr>
          <w:rFonts w:asciiTheme="minorHAnsi" w:hAnsiTheme="minorHAnsi"/>
          <w:b/>
        </w:rPr>
      </w:pPr>
    </w:p>
    <w:p w14:paraId="7F914A89" w14:textId="77777777" w:rsidR="00D318FC" w:rsidRDefault="00D318FC" w:rsidP="002E6DD7">
      <w:pPr>
        <w:ind w:right="284"/>
        <w:jc w:val="center"/>
        <w:rPr>
          <w:rFonts w:asciiTheme="minorHAnsi" w:hAnsiTheme="minorHAnsi"/>
          <w:b/>
        </w:rPr>
      </w:pPr>
    </w:p>
    <w:p w14:paraId="03E55E23" w14:textId="77777777" w:rsidR="00D318FC" w:rsidRDefault="00D318FC" w:rsidP="002E6DD7">
      <w:pPr>
        <w:ind w:right="284"/>
        <w:jc w:val="center"/>
        <w:rPr>
          <w:rFonts w:asciiTheme="minorHAnsi" w:hAnsiTheme="minorHAnsi"/>
          <w:b/>
        </w:rPr>
      </w:pPr>
    </w:p>
    <w:p w14:paraId="0F50FE0D" w14:textId="77777777" w:rsidR="008679E4" w:rsidRDefault="008679E4" w:rsidP="002E6DD7">
      <w:pPr>
        <w:ind w:right="284"/>
        <w:jc w:val="center"/>
        <w:rPr>
          <w:rFonts w:asciiTheme="minorHAnsi" w:hAnsiTheme="minorHAnsi"/>
          <w:b/>
        </w:rPr>
      </w:pPr>
    </w:p>
    <w:p w14:paraId="4F91A6A0" w14:textId="77777777" w:rsidR="00584375" w:rsidRDefault="00584375" w:rsidP="002E6DD7">
      <w:pPr>
        <w:ind w:right="284"/>
        <w:jc w:val="center"/>
        <w:rPr>
          <w:rFonts w:asciiTheme="minorHAnsi" w:hAnsiTheme="minorHAnsi"/>
          <w:b/>
        </w:rPr>
      </w:pPr>
    </w:p>
    <w:p w14:paraId="21B23719" w14:textId="77777777" w:rsidR="00584375" w:rsidRDefault="00584375" w:rsidP="002E6DD7">
      <w:pPr>
        <w:ind w:right="284"/>
        <w:jc w:val="center"/>
        <w:rPr>
          <w:rFonts w:asciiTheme="minorHAnsi" w:hAnsiTheme="minorHAnsi"/>
          <w:b/>
        </w:rPr>
      </w:pPr>
    </w:p>
    <w:p w14:paraId="4CF86DEF" w14:textId="77777777" w:rsidR="00584375" w:rsidRDefault="00584375" w:rsidP="002E6DD7">
      <w:pPr>
        <w:ind w:right="284"/>
        <w:jc w:val="center"/>
        <w:rPr>
          <w:rFonts w:asciiTheme="minorHAnsi" w:hAnsiTheme="minorHAnsi"/>
          <w:b/>
        </w:rPr>
      </w:pPr>
    </w:p>
    <w:p w14:paraId="719E37F9" w14:textId="77777777" w:rsidR="00584375" w:rsidRDefault="00584375" w:rsidP="002E6DD7">
      <w:pPr>
        <w:ind w:right="284"/>
        <w:jc w:val="center"/>
        <w:rPr>
          <w:rFonts w:asciiTheme="minorHAnsi" w:hAnsiTheme="minorHAnsi"/>
          <w:b/>
        </w:rPr>
      </w:pPr>
    </w:p>
    <w:p w14:paraId="5DD6369A" w14:textId="77777777" w:rsidR="00584375" w:rsidRDefault="00584375" w:rsidP="002E6DD7">
      <w:pPr>
        <w:ind w:right="284"/>
        <w:jc w:val="center"/>
        <w:rPr>
          <w:rFonts w:asciiTheme="minorHAnsi" w:hAnsiTheme="minorHAnsi"/>
          <w:b/>
        </w:rPr>
      </w:pPr>
    </w:p>
    <w:p w14:paraId="7DF9A88E" w14:textId="77777777" w:rsidR="00584375" w:rsidRDefault="00584375" w:rsidP="002E6DD7">
      <w:pPr>
        <w:ind w:right="284"/>
        <w:jc w:val="center"/>
        <w:rPr>
          <w:rFonts w:asciiTheme="minorHAnsi" w:hAnsiTheme="minorHAnsi"/>
          <w:b/>
        </w:rPr>
      </w:pPr>
    </w:p>
    <w:p w14:paraId="6DC43E07" w14:textId="77777777" w:rsidR="00584375" w:rsidRDefault="00584375" w:rsidP="002E6DD7">
      <w:pPr>
        <w:ind w:right="284"/>
        <w:jc w:val="center"/>
        <w:rPr>
          <w:rFonts w:asciiTheme="minorHAnsi" w:hAnsiTheme="minorHAnsi"/>
          <w:b/>
        </w:rPr>
      </w:pPr>
    </w:p>
    <w:p w14:paraId="1C8C88DB" w14:textId="77777777" w:rsidR="00584375" w:rsidRDefault="00584375" w:rsidP="002E6DD7">
      <w:pPr>
        <w:ind w:right="284"/>
        <w:jc w:val="center"/>
        <w:rPr>
          <w:rFonts w:asciiTheme="minorHAnsi" w:hAnsiTheme="minorHAnsi"/>
          <w:b/>
        </w:rPr>
      </w:pPr>
    </w:p>
    <w:p w14:paraId="566B0C34" w14:textId="77777777" w:rsidR="00584375" w:rsidRDefault="00584375" w:rsidP="002E6DD7">
      <w:pPr>
        <w:ind w:right="284"/>
        <w:jc w:val="center"/>
        <w:rPr>
          <w:rFonts w:asciiTheme="minorHAnsi" w:hAnsiTheme="minorHAnsi"/>
          <w:b/>
        </w:rPr>
      </w:pPr>
    </w:p>
    <w:p w14:paraId="63C00E24" w14:textId="77777777" w:rsidR="00584375" w:rsidRDefault="00584375" w:rsidP="002E6DD7">
      <w:pPr>
        <w:ind w:right="284"/>
        <w:jc w:val="center"/>
        <w:rPr>
          <w:rFonts w:asciiTheme="minorHAnsi" w:hAnsiTheme="minorHAnsi"/>
          <w:b/>
        </w:rPr>
      </w:pPr>
    </w:p>
    <w:p w14:paraId="59EB6074" w14:textId="77777777" w:rsidR="00584375" w:rsidRDefault="00584375" w:rsidP="002E6DD7">
      <w:pPr>
        <w:ind w:right="284"/>
        <w:jc w:val="center"/>
        <w:rPr>
          <w:rFonts w:asciiTheme="minorHAnsi" w:hAnsiTheme="minorHAnsi"/>
          <w:b/>
        </w:rPr>
      </w:pPr>
    </w:p>
    <w:p w14:paraId="35E03921" w14:textId="77777777" w:rsidR="00584375" w:rsidRDefault="00584375" w:rsidP="002E6DD7">
      <w:pPr>
        <w:ind w:right="284"/>
        <w:jc w:val="center"/>
        <w:rPr>
          <w:rFonts w:asciiTheme="minorHAnsi" w:hAnsiTheme="minorHAnsi"/>
          <w:b/>
        </w:rPr>
      </w:pPr>
    </w:p>
    <w:p w14:paraId="75FC6B8B" w14:textId="77777777" w:rsidR="00584375" w:rsidRDefault="00584375" w:rsidP="002E6DD7">
      <w:pPr>
        <w:ind w:right="284"/>
        <w:jc w:val="center"/>
        <w:rPr>
          <w:rFonts w:asciiTheme="minorHAnsi" w:hAnsiTheme="minorHAnsi"/>
          <w:b/>
        </w:rPr>
      </w:pPr>
    </w:p>
    <w:p w14:paraId="6FB6BB6A" w14:textId="77777777" w:rsidR="00584375" w:rsidRDefault="00584375" w:rsidP="002E6DD7">
      <w:pPr>
        <w:ind w:right="284"/>
        <w:jc w:val="center"/>
        <w:rPr>
          <w:rFonts w:asciiTheme="minorHAnsi" w:hAnsiTheme="minorHAnsi"/>
          <w:b/>
        </w:rPr>
      </w:pPr>
    </w:p>
    <w:p w14:paraId="5040BE87" w14:textId="77777777" w:rsidR="00584375" w:rsidRDefault="00584375" w:rsidP="002E6DD7">
      <w:pPr>
        <w:ind w:right="284"/>
        <w:jc w:val="center"/>
        <w:rPr>
          <w:rFonts w:asciiTheme="minorHAnsi" w:hAnsiTheme="minorHAnsi"/>
          <w:b/>
        </w:rPr>
      </w:pPr>
    </w:p>
    <w:p w14:paraId="5EDA25F8" w14:textId="77777777" w:rsidR="00584375" w:rsidRDefault="00584375" w:rsidP="002E6DD7">
      <w:pPr>
        <w:ind w:right="284"/>
        <w:jc w:val="center"/>
        <w:rPr>
          <w:rFonts w:asciiTheme="minorHAnsi" w:hAnsiTheme="minorHAnsi"/>
          <w:b/>
        </w:rPr>
      </w:pPr>
    </w:p>
    <w:p w14:paraId="0D2DCE1F" w14:textId="77777777" w:rsidR="00FB2103" w:rsidRDefault="00FB2103" w:rsidP="002E6DD7">
      <w:pPr>
        <w:ind w:right="284"/>
        <w:jc w:val="center"/>
        <w:rPr>
          <w:rFonts w:asciiTheme="minorHAnsi" w:hAnsiTheme="minorHAnsi"/>
          <w:b/>
        </w:rPr>
      </w:pPr>
    </w:p>
    <w:p w14:paraId="31492D9D" w14:textId="77777777" w:rsidR="00FB2103" w:rsidRDefault="00FB2103" w:rsidP="002E6DD7">
      <w:pPr>
        <w:ind w:right="284"/>
        <w:jc w:val="center"/>
        <w:rPr>
          <w:rFonts w:asciiTheme="minorHAnsi" w:hAnsiTheme="minorHAnsi"/>
          <w:b/>
        </w:rPr>
      </w:pPr>
    </w:p>
    <w:p w14:paraId="71EF8EA1" w14:textId="77777777" w:rsidR="00584375" w:rsidRDefault="00584375" w:rsidP="002E6DD7">
      <w:pPr>
        <w:ind w:right="284"/>
        <w:jc w:val="center"/>
        <w:rPr>
          <w:rFonts w:asciiTheme="minorHAnsi" w:hAnsiTheme="minorHAnsi"/>
          <w:b/>
        </w:rPr>
      </w:pPr>
    </w:p>
    <w:p w14:paraId="0E3FBA24" w14:textId="77777777" w:rsidR="00584375" w:rsidRDefault="00584375" w:rsidP="002E6DD7">
      <w:pPr>
        <w:ind w:right="284"/>
        <w:jc w:val="center"/>
        <w:rPr>
          <w:rFonts w:asciiTheme="minorHAnsi" w:hAnsiTheme="minorHAnsi"/>
          <w:b/>
        </w:rPr>
      </w:pPr>
    </w:p>
    <w:p w14:paraId="3DD4B019" w14:textId="77777777" w:rsidR="00584375" w:rsidRDefault="00584375" w:rsidP="002E6DD7">
      <w:pPr>
        <w:ind w:right="284"/>
        <w:jc w:val="center"/>
        <w:rPr>
          <w:rFonts w:asciiTheme="minorHAnsi" w:hAnsiTheme="minorHAnsi"/>
          <w:b/>
        </w:rPr>
      </w:pPr>
    </w:p>
    <w:p w14:paraId="3A58BDC2" w14:textId="77777777" w:rsidR="002E6DD7" w:rsidRPr="00AB7D71" w:rsidRDefault="002E6DD7" w:rsidP="00CC3F5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AB7D71">
        <w:rPr>
          <w:rFonts w:asciiTheme="minorHAnsi" w:hAnsiTheme="minorHAnsi"/>
          <w:b/>
        </w:rPr>
        <w:lastRenderedPageBreak/>
        <w:t>ANEXO 1</w:t>
      </w:r>
    </w:p>
    <w:p w14:paraId="79749B15" w14:textId="77777777" w:rsidR="002E6DD7" w:rsidRDefault="002E6DD7" w:rsidP="002E6DD7">
      <w:pPr>
        <w:tabs>
          <w:tab w:val="left" w:pos="2760"/>
        </w:tabs>
        <w:rPr>
          <w:rFonts w:asciiTheme="minorHAnsi" w:hAnsiTheme="minorHAnsi" w:cs="Arial"/>
          <w:sz w:val="18"/>
          <w:szCs w:val="18"/>
          <w:lang w:val="es-MX"/>
        </w:rPr>
      </w:pPr>
    </w:p>
    <w:tbl>
      <w:tblPr>
        <w:tblW w:w="10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79"/>
        <w:gridCol w:w="1843"/>
        <w:gridCol w:w="1134"/>
        <w:gridCol w:w="1276"/>
        <w:gridCol w:w="5670"/>
      </w:tblGrid>
      <w:tr w:rsidR="002E6DD7" w:rsidRPr="00401726" w14:paraId="4907E433" w14:textId="77777777" w:rsidTr="00CC3F56">
        <w:tc>
          <w:tcPr>
            <w:tcW w:w="779" w:type="dxa"/>
            <w:shd w:val="clear" w:color="auto" w:fill="7030A0"/>
            <w:vAlign w:val="center"/>
          </w:tcPr>
          <w:p w14:paraId="096E6C25" w14:textId="77777777" w:rsidR="002E6DD7" w:rsidRPr="00951945" w:rsidRDefault="002E6DD7" w:rsidP="002E6DD7">
            <w:pPr>
              <w:jc w:val="center"/>
              <w:rPr>
                <w:rFonts w:asciiTheme="minorHAnsi" w:hAnsiTheme="minorHAnsi" w:cs="Tahoma"/>
                <w:b/>
                <w:color w:val="000000"/>
                <w:sz w:val="14"/>
                <w:szCs w:val="14"/>
              </w:rPr>
            </w:pPr>
            <w:r w:rsidRPr="00951945">
              <w:rPr>
                <w:rFonts w:asciiTheme="minorHAnsi" w:hAnsiTheme="minorHAnsi" w:cs="Tahoma"/>
                <w:b/>
                <w:color w:val="000000"/>
                <w:sz w:val="14"/>
                <w:szCs w:val="14"/>
              </w:rPr>
              <w:t>PARTIDA</w:t>
            </w:r>
          </w:p>
        </w:tc>
        <w:tc>
          <w:tcPr>
            <w:tcW w:w="1843" w:type="dxa"/>
            <w:shd w:val="clear" w:color="auto" w:fill="7030A0"/>
            <w:vAlign w:val="center"/>
          </w:tcPr>
          <w:p w14:paraId="6C377020" w14:textId="77777777" w:rsidR="002E6DD7" w:rsidRPr="00951945" w:rsidRDefault="002E6DD7" w:rsidP="002E6DD7">
            <w:pPr>
              <w:jc w:val="center"/>
              <w:rPr>
                <w:rFonts w:asciiTheme="minorHAnsi" w:hAnsiTheme="minorHAnsi" w:cs="Tahoma"/>
                <w:b/>
                <w:color w:val="000000"/>
                <w:sz w:val="14"/>
                <w:szCs w:val="14"/>
              </w:rPr>
            </w:pPr>
            <w:r w:rsidRPr="00951945">
              <w:rPr>
                <w:rFonts w:asciiTheme="minorHAnsi" w:hAnsiTheme="minorHAnsi" w:cs="Tahoma"/>
                <w:b/>
                <w:color w:val="000000"/>
                <w:sz w:val="14"/>
                <w:szCs w:val="14"/>
              </w:rPr>
              <w:t>DESCRIPCIÓN</w:t>
            </w:r>
          </w:p>
        </w:tc>
        <w:tc>
          <w:tcPr>
            <w:tcW w:w="1134" w:type="dxa"/>
            <w:shd w:val="clear" w:color="auto" w:fill="7030A0"/>
            <w:vAlign w:val="center"/>
          </w:tcPr>
          <w:p w14:paraId="25D56DAB" w14:textId="77777777" w:rsidR="002E6DD7" w:rsidRPr="00951945" w:rsidRDefault="002E6DD7" w:rsidP="002E6DD7">
            <w:pPr>
              <w:jc w:val="center"/>
              <w:rPr>
                <w:rFonts w:asciiTheme="minorHAnsi" w:hAnsiTheme="minorHAnsi" w:cs="Tahoma"/>
                <w:b/>
                <w:color w:val="000000"/>
                <w:sz w:val="14"/>
                <w:szCs w:val="14"/>
              </w:rPr>
            </w:pPr>
            <w:r w:rsidRPr="00951945">
              <w:rPr>
                <w:rFonts w:asciiTheme="minorHAnsi" w:hAnsiTheme="minorHAnsi" w:cs="Tahoma"/>
                <w:b/>
                <w:color w:val="000000"/>
                <w:sz w:val="14"/>
                <w:szCs w:val="14"/>
              </w:rPr>
              <w:t>CANTIDAD</w:t>
            </w:r>
          </w:p>
        </w:tc>
        <w:tc>
          <w:tcPr>
            <w:tcW w:w="1276" w:type="dxa"/>
            <w:shd w:val="clear" w:color="auto" w:fill="7030A0"/>
            <w:vAlign w:val="center"/>
          </w:tcPr>
          <w:p w14:paraId="07DCFE49" w14:textId="77777777" w:rsidR="002E6DD7" w:rsidRPr="00951945" w:rsidRDefault="002E6DD7" w:rsidP="002E6DD7">
            <w:pPr>
              <w:jc w:val="center"/>
              <w:rPr>
                <w:rFonts w:asciiTheme="minorHAnsi" w:hAnsiTheme="minorHAnsi" w:cs="Tahoma"/>
                <w:b/>
                <w:color w:val="000000"/>
                <w:sz w:val="14"/>
                <w:szCs w:val="14"/>
              </w:rPr>
            </w:pPr>
            <w:r w:rsidRPr="00951945">
              <w:rPr>
                <w:rFonts w:asciiTheme="minorHAnsi" w:hAnsiTheme="minorHAnsi" w:cs="Tahoma"/>
                <w:b/>
                <w:color w:val="000000"/>
                <w:sz w:val="14"/>
                <w:szCs w:val="14"/>
              </w:rPr>
              <w:t>UNIDAD DE MEDIDA</w:t>
            </w:r>
          </w:p>
        </w:tc>
        <w:tc>
          <w:tcPr>
            <w:tcW w:w="5670" w:type="dxa"/>
            <w:shd w:val="clear" w:color="auto" w:fill="7030A0"/>
            <w:vAlign w:val="center"/>
          </w:tcPr>
          <w:p w14:paraId="4413DCBC" w14:textId="77777777" w:rsidR="002E6DD7" w:rsidRPr="00951945" w:rsidRDefault="002E6DD7" w:rsidP="002E6DD7">
            <w:pPr>
              <w:jc w:val="center"/>
              <w:rPr>
                <w:rFonts w:asciiTheme="minorHAnsi" w:hAnsiTheme="minorHAnsi" w:cs="Tahoma"/>
                <w:b/>
                <w:color w:val="000000"/>
                <w:sz w:val="14"/>
                <w:szCs w:val="14"/>
              </w:rPr>
            </w:pPr>
            <w:r w:rsidRPr="00951945">
              <w:rPr>
                <w:rFonts w:asciiTheme="minorHAnsi" w:hAnsiTheme="minorHAnsi" w:cs="Tahoma"/>
                <w:b/>
                <w:color w:val="000000"/>
                <w:sz w:val="14"/>
                <w:szCs w:val="14"/>
              </w:rPr>
              <w:t>ESPECIFICACIONES TÉCNICAS</w:t>
            </w:r>
          </w:p>
        </w:tc>
      </w:tr>
      <w:tr w:rsidR="002E6DD7" w:rsidRPr="00401726" w14:paraId="2A3908EC" w14:textId="77777777" w:rsidTr="00C4458F">
        <w:trPr>
          <w:trHeight w:val="779"/>
        </w:trPr>
        <w:tc>
          <w:tcPr>
            <w:tcW w:w="779" w:type="dxa"/>
            <w:vAlign w:val="center"/>
          </w:tcPr>
          <w:p w14:paraId="4ECA5271" w14:textId="77777777" w:rsidR="002E6DD7" w:rsidRPr="00777784" w:rsidRDefault="002E6DD7" w:rsidP="002E6DD7">
            <w:pPr>
              <w:jc w:val="center"/>
              <w:rPr>
                <w:rFonts w:asciiTheme="minorHAnsi" w:hAnsiTheme="minorHAnsi" w:cs="Tahoma"/>
                <w:color w:val="000000"/>
                <w:sz w:val="16"/>
                <w:szCs w:val="14"/>
              </w:rPr>
            </w:pPr>
            <w:r w:rsidRPr="00777784">
              <w:rPr>
                <w:rFonts w:asciiTheme="minorHAnsi" w:hAnsiTheme="minorHAnsi" w:cs="Tahoma"/>
                <w:color w:val="000000"/>
                <w:sz w:val="16"/>
                <w:szCs w:val="14"/>
              </w:rPr>
              <w:t>1</w:t>
            </w:r>
          </w:p>
        </w:tc>
        <w:tc>
          <w:tcPr>
            <w:tcW w:w="1843" w:type="dxa"/>
            <w:vAlign w:val="center"/>
          </w:tcPr>
          <w:p w14:paraId="42C991B1" w14:textId="77777777" w:rsidR="002E6DD7" w:rsidRPr="00777784" w:rsidRDefault="002E6DD7" w:rsidP="002E6DD7">
            <w:pPr>
              <w:jc w:val="center"/>
              <w:rPr>
                <w:rFonts w:asciiTheme="minorHAnsi" w:hAnsiTheme="minorHAnsi" w:cs="Tahoma"/>
                <w:color w:val="000000"/>
                <w:sz w:val="16"/>
                <w:szCs w:val="14"/>
              </w:rPr>
            </w:pPr>
            <w:r w:rsidRPr="00777784">
              <w:rPr>
                <w:rFonts w:asciiTheme="minorHAnsi" w:hAnsiTheme="minorHAnsi" w:cs="Tahoma"/>
                <w:color w:val="000000"/>
                <w:sz w:val="16"/>
                <w:szCs w:val="14"/>
              </w:rPr>
              <w:t>SERVICIO DE RECOLECCION, TRANSPORTACIÓN Y DISPOSICIÓN FINAL DE RESIDUOS PELIGROSOS BIOLOGICO-INFECCIOSOS</w:t>
            </w:r>
          </w:p>
        </w:tc>
        <w:tc>
          <w:tcPr>
            <w:tcW w:w="1134" w:type="dxa"/>
            <w:vAlign w:val="center"/>
          </w:tcPr>
          <w:p w14:paraId="49E70892" w14:textId="77777777" w:rsidR="002E6DD7" w:rsidRPr="00777784" w:rsidRDefault="002E6DD7" w:rsidP="002E6DD7">
            <w:pPr>
              <w:jc w:val="center"/>
              <w:rPr>
                <w:rFonts w:asciiTheme="minorHAnsi" w:hAnsiTheme="minorHAnsi" w:cs="Tahoma"/>
                <w:color w:val="000000"/>
                <w:sz w:val="16"/>
                <w:szCs w:val="14"/>
              </w:rPr>
            </w:pPr>
            <w:r w:rsidRPr="00777784">
              <w:rPr>
                <w:rFonts w:asciiTheme="minorHAnsi" w:hAnsiTheme="minorHAnsi" w:cs="Tahoma"/>
                <w:color w:val="000000"/>
                <w:sz w:val="16"/>
                <w:szCs w:val="14"/>
              </w:rPr>
              <w:t>1 (UN)</w:t>
            </w:r>
          </w:p>
        </w:tc>
        <w:tc>
          <w:tcPr>
            <w:tcW w:w="1276" w:type="dxa"/>
            <w:vAlign w:val="center"/>
          </w:tcPr>
          <w:p w14:paraId="3F4097A4" w14:textId="77777777" w:rsidR="002E6DD7" w:rsidRPr="00777784" w:rsidRDefault="002E6DD7" w:rsidP="002E6DD7">
            <w:pPr>
              <w:jc w:val="center"/>
              <w:rPr>
                <w:rFonts w:asciiTheme="minorHAnsi" w:hAnsiTheme="minorHAnsi" w:cs="Tahoma"/>
                <w:color w:val="000000"/>
                <w:sz w:val="16"/>
                <w:szCs w:val="14"/>
              </w:rPr>
            </w:pPr>
            <w:r w:rsidRPr="00777784">
              <w:rPr>
                <w:rFonts w:asciiTheme="minorHAnsi" w:hAnsiTheme="minorHAnsi" w:cs="Tahoma"/>
                <w:color w:val="000000"/>
                <w:sz w:val="16"/>
                <w:szCs w:val="14"/>
              </w:rPr>
              <w:t>PAQUETE</w:t>
            </w:r>
          </w:p>
        </w:tc>
        <w:tc>
          <w:tcPr>
            <w:tcW w:w="5670" w:type="dxa"/>
          </w:tcPr>
          <w:p w14:paraId="2C0636CF" w14:textId="77777777" w:rsidR="002E6DD7" w:rsidRPr="003C6B92" w:rsidRDefault="002E6DD7" w:rsidP="002E6DD7">
            <w:pPr>
              <w:jc w:val="both"/>
              <w:rPr>
                <w:rFonts w:asciiTheme="minorHAnsi" w:hAnsiTheme="minorHAnsi" w:cs="Tahoma"/>
                <w:color w:val="000000"/>
                <w:sz w:val="16"/>
                <w:szCs w:val="14"/>
              </w:rPr>
            </w:pPr>
          </w:p>
          <w:p w14:paraId="057180F0" w14:textId="4F0BFCDF" w:rsidR="002E6DD7" w:rsidRPr="003C6B92" w:rsidRDefault="002E6DD7" w:rsidP="002E6DD7">
            <w:pPr>
              <w:jc w:val="both"/>
              <w:rPr>
                <w:rFonts w:asciiTheme="minorHAnsi" w:hAnsiTheme="minorHAnsi" w:cs="Tahoma"/>
                <w:color w:val="000000"/>
                <w:sz w:val="16"/>
                <w:szCs w:val="14"/>
              </w:rPr>
            </w:pPr>
            <w:r w:rsidRPr="00E05259">
              <w:rPr>
                <w:rFonts w:asciiTheme="minorHAnsi" w:hAnsiTheme="minorHAnsi" w:cs="Tahoma"/>
                <w:color w:val="000000"/>
                <w:sz w:val="16"/>
                <w:szCs w:val="14"/>
              </w:rPr>
              <w:t>SE REQUIERE EL SERVICIO DE RECOLECCION, TRANSPORTACIÓN Y DISPOSICIÓN FINAL DE RESIDUOS PELIGROSOS BIOLÓGICO-INFECCIOSOS:</w:t>
            </w:r>
            <w:r w:rsidR="00C4458F" w:rsidRPr="00E05259">
              <w:rPr>
                <w:rFonts w:asciiTheme="minorHAnsi" w:hAnsiTheme="minorHAnsi" w:cs="Tahoma"/>
                <w:color w:val="000000"/>
                <w:sz w:val="16"/>
                <w:szCs w:val="14"/>
              </w:rPr>
              <w:t xml:space="preserve"> </w:t>
            </w:r>
            <w:r w:rsidR="00350619">
              <w:rPr>
                <w:rFonts w:asciiTheme="minorHAnsi" w:hAnsiTheme="minorHAnsi" w:cs="Tahoma"/>
                <w:color w:val="000000"/>
                <w:sz w:val="16"/>
                <w:szCs w:val="14"/>
              </w:rPr>
              <w:t>127,055</w:t>
            </w:r>
            <w:r w:rsidR="00C4458F" w:rsidRPr="00E05259">
              <w:rPr>
                <w:rFonts w:asciiTheme="minorHAnsi" w:hAnsiTheme="minorHAnsi" w:cs="Tahoma"/>
                <w:color w:val="000000"/>
                <w:sz w:val="16"/>
                <w:szCs w:val="14"/>
              </w:rPr>
              <w:t xml:space="preserve"> KGS</w:t>
            </w:r>
          </w:p>
          <w:p w14:paraId="6E6C3394" w14:textId="77777777" w:rsidR="002E6DD7" w:rsidRPr="003C6B92" w:rsidRDefault="002E6DD7" w:rsidP="002E6DD7">
            <w:pPr>
              <w:jc w:val="both"/>
              <w:rPr>
                <w:rFonts w:asciiTheme="minorHAnsi" w:hAnsiTheme="minorHAnsi" w:cs="Tahoma"/>
                <w:color w:val="000000"/>
                <w:sz w:val="16"/>
                <w:szCs w:val="14"/>
              </w:rPr>
            </w:pPr>
          </w:p>
          <w:p w14:paraId="48039E0A" w14:textId="77777777" w:rsidR="002E6DD7" w:rsidRPr="003C6B92" w:rsidRDefault="002E6DD7" w:rsidP="002E6DD7">
            <w:pPr>
              <w:rPr>
                <w:rFonts w:asciiTheme="minorHAnsi" w:hAnsiTheme="minorHAnsi" w:cs="Tahoma"/>
                <w:color w:val="000000"/>
                <w:sz w:val="16"/>
                <w:szCs w:val="14"/>
              </w:rPr>
            </w:pPr>
          </w:p>
          <w:p w14:paraId="4DD2C76A" w14:textId="77777777" w:rsidR="002E6DD7" w:rsidRPr="003C6B92" w:rsidRDefault="002E6DD7" w:rsidP="002E6DD7">
            <w:pPr>
              <w:rPr>
                <w:rFonts w:asciiTheme="minorHAnsi" w:hAnsiTheme="minorHAnsi" w:cs="Tahoma"/>
                <w:color w:val="000000"/>
                <w:sz w:val="16"/>
                <w:szCs w:val="14"/>
              </w:rPr>
            </w:pPr>
          </w:p>
        </w:tc>
      </w:tr>
    </w:tbl>
    <w:p w14:paraId="69181049" w14:textId="77777777" w:rsidR="002E6DD7" w:rsidRDefault="002E6DD7" w:rsidP="002E6DD7">
      <w:pPr>
        <w:tabs>
          <w:tab w:val="left" w:pos="4536"/>
          <w:tab w:val="left" w:pos="7938"/>
        </w:tabs>
        <w:jc w:val="center"/>
        <w:rPr>
          <w:rFonts w:asciiTheme="minorHAnsi" w:hAnsiTheme="minorHAnsi"/>
          <w:b/>
        </w:rPr>
      </w:pPr>
    </w:p>
    <w:p w14:paraId="19F0D6B3" w14:textId="77777777" w:rsidR="00350619" w:rsidRDefault="00350619" w:rsidP="002E6DD7">
      <w:pPr>
        <w:tabs>
          <w:tab w:val="left" w:pos="4536"/>
          <w:tab w:val="left" w:pos="7938"/>
        </w:tabs>
        <w:jc w:val="center"/>
        <w:rPr>
          <w:rFonts w:asciiTheme="minorHAnsi" w:hAnsiTheme="minorHAnsi"/>
          <w:b/>
        </w:rPr>
      </w:pPr>
    </w:p>
    <w:p w14:paraId="5B35B675" w14:textId="77777777" w:rsidR="002E6DD7" w:rsidRPr="00712047" w:rsidRDefault="002E6DD7" w:rsidP="00CC3F5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851"/>
          <w:tab w:val="left" w:pos="3544"/>
          <w:tab w:val="left" w:pos="5670"/>
          <w:tab w:val="left" w:pos="8647"/>
        </w:tabs>
        <w:ind w:right="-91"/>
        <w:jc w:val="center"/>
        <w:rPr>
          <w:rFonts w:asciiTheme="minorHAnsi" w:hAnsiTheme="minorHAnsi" w:cs="Arial"/>
          <w:b/>
          <w:bCs/>
          <w:sz w:val="16"/>
          <w:szCs w:val="16"/>
        </w:rPr>
      </w:pPr>
      <w:r w:rsidRPr="00712047">
        <w:rPr>
          <w:rFonts w:asciiTheme="minorHAnsi" w:hAnsiTheme="minorHAnsi" w:cs="Arial"/>
          <w:b/>
          <w:bCs/>
          <w:sz w:val="16"/>
          <w:szCs w:val="16"/>
        </w:rPr>
        <w:t>ANEXO 1-A</w:t>
      </w:r>
    </w:p>
    <w:p w14:paraId="36A57C99" w14:textId="77777777" w:rsidR="002E6DD7" w:rsidRDefault="002E6DD7" w:rsidP="002E6DD7">
      <w:pPr>
        <w:jc w:val="center"/>
        <w:rPr>
          <w:rFonts w:asciiTheme="minorHAnsi" w:hAnsiTheme="minorHAnsi" w:cs="Arial"/>
          <w:b/>
        </w:rPr>
      </w:pPr>
      <w:r w:rsidRPr="009B4682">
        <w:rPr>
          <w:rFonts w:asciiTheme="minorHAnsi" w:hAnsiTheme="minorHAnsi" w:cs="Arial"/>
          <w:b/>
        </w:rPr>
        <w:t>FRECUENCIAS DE RECOLECCIÓN PROPUESTAS</w:t>
      </w:r>
    </w:p>
    <w:tbl>
      <w:tblPr>
        <w:tblW w:w="10622" w:type="dxa"/>
        <w:tblCellMar>
          <w:left w:w="70" w:type="dxa"/>
          <w:right w:w="70" w:type="dxa"/>
        </w:tblCellMar>
        <w:tblLook w:val="04A0" w:firstRow="1" w:lastRow="0" w:firstColumn="1" w:lastColumn="0" w:noHBand="0" w:noVBand="1"/>
      </w:tblPr>
      <w:tblGrid>
        <w:gridCol w:w="6086"/>
        <w:gridCol w:w="4536"/>
      </w:tblGrid>
      <w:tr w:rsidR="00584375" w:rsidRPr="00584375" w14:paraId="53B9943F" w14:textId="77777777" w:rsidTr="00584375">
        <w:trPr>
          <w:trHeight w:val="162"/>
        </w:trPr>
        <w:tc>
          <w:tcPr>
            <w:tcW w:w="6086" w:type="dxa"/>
            <w:tcBorders>
              <w:top w:val="single" w:sz="8" w:space="0" w:color="auto"/>
              <w:left w:val="single" w:sz="8" w:space="0" w:color="auto"/>
              <w:bottom w:val="single" w:sz="8" w:space="0" w:color="auto"/>
              <w:right w:val="single" w:sz="8" w:space="0" w:color="auto"/>
            </w:tcBorders>
            <w:shd w:val="clear" w:color="000000" w:fill="7030A0"/>
            <w:noWrap/>
            <w:vAlign w:val="center"/>
            <w:hideMark/>
          </w:tcPr>
          <w:p w14:paraId="26A2F83B" w14:textId="29AE93E9" w:rsidR="00584375" w:rsidRPr="00584375" w:rsidRDefault="00FB2103" w:rsidP="00584375">
            <w:pPr>
              <w:jc w:val="center"/>
              <w:rPr>
                <w:rFonts w:ascii="Calibri" w:hAnsi="Calibri"/>
                <w:b/>
                <w:bCs/>
                <w:color w:val="000000"/>
                <w:sz w:val="14"/>
                <w:szCs w:val="14"/>
                <w:lang w:val="es-MX" w:eastAsia="es-MX"/>
              </w:rPr>
            </w:pPr>
            <w:r w:rsidRPr="00584375">
              <w:rPr>
                <w:rFonts w:ascii="Calibri" w:hAnsi="Calibri"/>
                <w:b/>
                <w:bCs/>
                <w:color w:val="000000"/>
                <w:sz w:val="14"/>
                <w:szCs w:val="14"/>
                <w:lang w:val="es-MX" w:eastAsia="es-MX"/>
              </w:rPr>
              <w:t>UNIDAD MÉDICA</w:t>
            </w:r>
          </w:p>
        </w:tc>
        <w:tc>
          <w:tcPr>
            <w:tcW w:w="4536" w:type="dxa"/>
            <w:tcBorders>
              <w:top w:val="single" w:sz="8" w:space="0" w:color="auto"/>
              <w:left w:val="nil"/>
              <w:bottom w:val="single" w:sz="8" w:space="0" w:color="auto"/>
              <w:right w:val="single" w:sz="8" w:space="0" w:color="auto"/>
            </w:tcBorders>
            <w:shd w:val="clear" w:color="000000" w:fill="7030A0"/>
            <w:noWrap/>
            <w:vAlign w:val="center"/>
            <w:hideMark/>
          </w:tcPr>
          <w:p w14:paraId="5519A41B" w14:textId="5994E376" w:rsidR="00584375" w:rsidRPr="00584375" w:rsidRDefault="00FB2103" w:rsidP="00584375">
            <w:pPr>
              <w:jc w:val="center"/>
              <w:rPr>
                <w:rFonts w:ascii="Calibri" w:hAnsi="Calibri"/>
                <w:b/>
                <w:bCs/>
                <w:color w:val="000000"/>
                <w:sz w:val="14"/>
                <w:szCs w:val="14"/>
                <w:lang w:val="es-MX" w:eastAsia="es-MX"/>
              </w:rPr>
            </w:pPr>
            <w:r w:rsidRPr="00584375">
              <w:rPr>
                <w:rFonts w:ascii="Calibri" w:hAnsi="Calibri"/>
                <w:b/>
                <w:bCs/>
                <w:color w:val="000000"/>
                <w:sz w:val="14"/>
                <w:szCs w:val="14"/>
                <w:lang w:val="es-MX" w:eastAsia="es-MX"/>
              </w:rPr>
              <w:t>FRECUENCIA</w:t>
            </w:r>
          </w:p>
        </w:tc>
      </w:tr>
      <w:tr w:rsidR="00584375" w:rsidRPr="00584375" w14:paraId="7E7B83D2"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11791912" w14:textId="1FEBE663"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 xml:space="preserve">HOSPITAL METROPOLITANO </w:t>
            </w:r>
          </w:p>
        </w:tc>
        <w:tc>
          <w:tcPr>
            <w:tcW w:w="4536" w:type="dxa"/>
            <w:tcBorders>
              <w:top w:val="nil"/>
              <w:left w:val="nil"/>
              <w:bottom w:val="single" w:sz="8" w:space="0" w:color="auto"/>
              <w:right w:val="single" w:sz="8" w:space="0" w:color="auto"/>
            </w:tcBorders>
            <w:shd w:val="clear" w:color="auto" w:fill="auto"/>
            <w:noWrap/>
            <w:vAlign w:val="center"/>
            <w:hideMark/>
          </w:tcPr>
          <w:p w14:paraId="6DC37565" w14:textId="61C42A52"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DIARIO</w:t>
            </w:r>
          </w:p>
        </w:tc>
      </w:tr>
      <w:tr w:rsidR="00584375" w:rsidRPr="00584375" w14:paraId="23148A0D"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637D114A" w14:textId="1A3AA644"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HOSPITAL REGIONAL MATERNO INFANTIL</w:t>
            </w:r>
          </w:p>
        </w:tc>
        <w:tc>
          <w:tcPr>
            <w:tcW w:w="4536" w:type="dxa"/>
            <w:tcBorders>
              <w:top w:val="nil"/>
              <w:left w:val="nil"/>
              <w:bottom w:val="single" w:sz="8" w:space="0" w:color="auto"/>
              <w:right w:val="single" w:sz="8" w:space="0" w:color="auto"/>
            </w:tcBorders>
            <w:shd w:val="clear" w:color="auto" w:fill="auto"/>
            <w:noWrap/>
            <w:vAlign w:val="center"/>
            <w:hideMark/>
          </w:tcPr>
          <w:p w14:paraId="500D236A" w14:textId="1A187AE2"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DIARIO</w:t>
            </w:r>
          </w:p>
        </w:tc>
      </w:tr>
      <w:tr w:rsidR="00584375" w:rsidRPr="00584375" w14:paraId="255EF1C7"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6600E7D1" w14:textId="78EC014C"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UNEME PEDIÁTRICA</w:t>
            </w:r>
          </w:p>
        </w:tc>
        <w:tc>
          <w:tcPr>
            <w:tcW w:w="4536" w:type="dxa"/>
            <w:tcBorders>
              <w:top w:val="nil"/>
              <w:left w:val="nil"/>
              <w:bottom w:val="single" w:sz="8" w:space="0" w:color="auto"/>
              <w:right w:val="single" w:sz="8" w:space="0" w:color="auto"/>
            </w:tcBorders>
            <w:shd w:val="clear" w:color="auto" w:fill="auto"/>
            <w:noWrap/>
            <w:vAlign w:val="center"/>
            <w:hideMark/>
          </w:tcPr>
          <w:p w14:paraId="4BCA27A0" w14:textId="7ED4FC88"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QUINCENAL</w:t>
            </w:r>
          </w:p>
        </w:tc>
      </w:tr>
      <w:tr w:rsidR="00584375" w:rsidRPr="00584375" w14:paraId="3D570ABD"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466E322A" w14:textId="3F35CAC5"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HOSPITAL PSIQUIÁTRICO</w:t>
            </w:r>
          </w:p>
        </w:tc>
        <w:tc>
          <w:tcPr>
            <w:tcW w:w="4536" w:type="dxa"/>
            <w:tcBorders>
              <w:top w:val="nil"/>
              <w:left w:val="nil"/>
              <w:bottom w:val="single" w:sz="8" w:space="0" w:color="auto"/>
              <w:right w:val="single" w:sz="8" w:space="0" w:color="auto"/>
            </w:tcBorders>
            <w:shd w:val="clear" w:color="auto" w:fill="auto"/>
            <w:noWrap/>
            <w:vAlign w:val="center"/>
            <w:hideMark/>
          </w:tcPr>
          <w:p w14:paraId="0C874B0E" w14:textId="517F9E60"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QUINCENAL</w:t>
            </w:r>
          </w:p>
        </w:tc>
      </w:tr>
      <w:tr w:rsidR="00584375" w:rsidRPr="00584375" w14:paraId="2D51832F"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4F43C668" w14:textId="1574FC2A"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HOSPITAL TIERRA Y LIBERTAD</w:t>
            </w:r>
          </w:p>
        </w:tc>
        <w:tc>
          <w:tcPr>
            <w:tcW w:w="4536" w:type="dxa"/>
            <w:tcBorders>
              <w:top w:val="nil"/>
              <w:left w:val="nil"/>
              <w:bottom w:val="single" w:sz="8" w:space="0" w:color="auto"/>
              <w:right w:val="single" w:sz="8" w:space="0" w:color="auto"/>
            </w:tcBorders>
            <w:shd w:val="clear" w:color="auto" w:fill="auto"/>
            <w:noWrap/>
            <w:vAlign w:val="center"/>
            <w:hideMark/>
          </w:tcPr>
          <w:p w14:paraId="761F6423" w14:textId="7F7DAAE3"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QUINCENAL</w:t>
            </w:r>
          </w:p>
        </w:tc>
      </w:tr>
      <w:tr w:rsidR="00584375" w:rsidRPr="00584375" w14:paraId="48EA5180"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2B226E47" w14:textId="28FFE253"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CENTRO ESTATAL DE LA TRANSFUSIÓN SANGUÍNEA</w:t>
            </w:r>
          </w:p>
        </w:tc>
        <w:tc>
          <w:tcPr>
            <w:tcW w:w="4536" w:type="dxa"/>
            <w:tcBorders>
              <w:top w:val="nil"/>
              <w:left w:val="nil"/>
              <w:bottom w:val="single" w:sz="8" w:space="0" w:color="auto"/>
              <w:right w:val="single" w:sz="8" w:space="0" w:color="auto"/>
            </w:tcBorders>
            <w:shd w:val="clear" w:color="auto" w:fill="auto"/>
            <w:noWrap/>
            <w:vAlign w:val="center"/>
            <w:hideMark/>
          </w:tcPr>
          <w:p w14:paraId="62ED6937" w14:textId="6B150ECD"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SEMANAL</w:t>
            </w:r>
          </w:p>
        </w:tc>
      </w:tr>
      <w:tr w:rsidR="00584375" w:rsidRPr="00584375" w14:paraId="49A0F3AA"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60457244" w14:textId="034B8D3E"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 xml:space="preserve">LABORATORIO ESTATAL </w:t>
            </w:r>
          </w:p>
        </w:tc>
        <w:tc>
          <w:tcPr>
            <w:tcW w:w="4536" w:type="dxa"/>
            <w:tcBorders>
              <w:top w:val="nil"/>
              <w:left w:val="nil"/>
              <w:bottom w:val="single" w:sz="8" w:space="0" w:color="auto"/>
              <w:right w:val="single" w:sz="8" w:space="0" w:color="auto"/>
            </w:tcBorders>
            <w:shd w:val="clear" w:color="auto" w:fill="auto"/>
            <w:noWrap/>
            <w:vAlign w:val="center"/>
            <w:hideMark/>
          </w:tcPr>
          <w:p w14:paraId="633D8194" w14:textId="476D9E0F"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SEMANAL</w:t>
            </w:r>
          </w:p>
        </w:tc>
      </w:tr>
      <w:tr w:rsidR="00584375" w:rsidRPr="00584375" w14:paraId="3F96C362"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3EB0A5FD" w14:textId="1495D1CD"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CENTRO DE ESPECIALIDADES DENTALES</w:t>
            </w:r>
          </w:p>
        </w:tc>
        <w:tc>
          <w:tcPr>
            <w:tcW w:w="4536" w:type="dxa"/>
            <w:tcBorders>
              <w:top w:val="nil"/>
              <w:left w:val="nil"/>
              <w:bottom w:val="single" w:sz="8" w:space="0" w:color="auto"/>
              <w:right w:val="single" w:sz="8" w:space="0" w:color="auto"/>
            </w:tcBorders>
            <w:shd w:val="clear" w:color="auto" w:fill="auto"/>
            <w:noWrap/>
            <w:vAlign w:val="center"/>
            <w:hideMark/>
          </w:tcPr>
          <w:p w14:paraId="19DC9D99" w14:textId="2114A4F3"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SEMANAL</w:t>
            </w:r>
          </w:p>
        </w:tc>
      </w:tr>
      <w:tr w:rsidR="00584375" w:rsidRPr="00584375" w14:paraId="02192A6F"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15D26769" w14:textId="5BA027DE"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HOSPITAL GENERAL DE MONTEMORELOS</w:t>
            </w:r>
          </w:p>
        </w:tc>
        <w:tc>
          <w:tcPr>
            <w:tcW w:w="4536" w:type="dxa"/>
            <w:tcBorders>
              <w:top w:val="nil"/>
              <w:left w:val="nil"/>
              <w:bottom w:val="single" w:sz="8" w:space="0" w:color="auto"/>
              <w:right w:val="single" w:sz="8" w:space="0" w:color="auto"/>
            </w:tcBorders>
            <w:shd w:val="clear" w:color="auto" w:fill="auto"/>
            <w:noWrap/>
            <w:vAlign w:val="center"/>
            <w:hideMark/>
          </w:tcPr>
          <w:p w14:paraId="43D5F4B2" w14:textId="19C7131F"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SEMANAL</w:t>
            </w:r>
          </w:p>
        </w:tc>
      </w:tr>
      <w:tr w:rsidR="00584375" w:rsidRPr="00584375" w14:paraId="1AE69EEC"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1A7D88AB" w14:textId="65FAD16B"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HOSPITAL GENERAL DE JUÁREZ</w:t>
            </w:r>
          </w:p>
        </w:tc>
        <w:tc>
          <w:tcPr>
            <w:tcW w:w="4536" w:type="dxa"/>
            <w:tcBorders>
              <w:top w:val="nil"/>
              <w:left w:val="nil"/>
              <w:bottom w:val="single" w:sz="8" w:space="0" w:color="auto"/>
              <w:right w:val="single" w:sz="8" w:space="0" w:color="auto"/>
            </w:tcBorders>
            <w:shd w:val="clear" w:color="auto" w:fill="auto"/>
            <w:noWrap/>
            <w:vAlign w:val="center"/>
            <w:hideMark/>
          </w:tcPr>
          <w:p w14:paraId="5CF0BF45" w14:textId="6D89B279"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QUINCENAL</w:t>
            </w:r>
          </w:p>
        </w:tc>
      </w:tr>
      <w:tr w:rsidR="00584375" w:rsidRPr="00584375" w14:paraId="2D456CF1"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1C6B89F2" w14:textId="0AC4605A"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UNEME ESCOBEDO</w:t>
            </w:r>
          </w:p>
        </w:tc>
        <w:tc>
          <w:tcPr>
            <w:tcW w:w="4536" w:type="dxa"/>
            <w:tcBorders>
              <w:top w:val="nil"/>
              <w:left w:val="nil"/>
              <w:bottom w:val="single" w:sz="8" w:space="0" w:color="auto"/>
              <w:right w:val="single" w:sz="8" w:space="0" w:color="auto"/>
            </w:tcBorders>
            <w:shd w:val="clear" w:color="auto" w:fill="auto"/>
            <w:noWrap/>
            <w:vAlign w:val="center"/>
            <w:hideMark/>
          </w:tcPr>
          <w:p w14:paraId="6497C3F5" w14:textId="68F974CC"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QUINCENAL</w:t>
            </w:r>
          </w:p>
        </w:tc>
      </w:tr>
      <w:tr w:rsidR="00584375" w:rsidRPr="00584375" w14:paraId="08F6509C"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5B711258" w14:textId="107E3640"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 xml:space="preserve">UNEME PESQUERÍA </w:t>
            </w:r>
          </w:p>
        </w:tc>
        <w:tc>
          <w:tcPr>
            <w:tcW w:w="4536" w:type="dxa"/>
            <w:tcBorders>
              <w:top w:val="nil"/>
              <w:left w:val="nil"/>
              <w:bottom w:val="single" w:sz="8" w:space="0" w:color="auto"/>
              <w:right w:val="single" w:sz="8" w:space="0" w:color="auto"/>
            </w:tcBorders>
            <w:shd w:val="clear" w:color="auto" w:fill="auto"/>
            <w:noWrap/>
            <w:vAlign w:val="center"/>
            <w:hideMark/>
          </w:tcPr>
          <w:p w14:paraId="1BD9AE09" w14:textId="2EE8BA13"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QUINCENAL</w:t>
            </w:r>
          </w:p>
        </w:tc>
      </w:tr>
      <w:tr w:rsidR="00584375" w:rsidRPr="00584375" w14:paraId="40B4B6FE"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6C7F3322" w14:textId="30E7981A"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UNEME SHOCK TRAUMA GALEANA</w:t>
            </w:r>
          </w:p>
        </w:tc>
        <w:tc>
          <w:tcPr>
            <w:tcW w:w="4536" w:type="dxa"/>
            <w:tcBorders>
              <w:top w:val="nil"/>
              <w:left w:val="nil"/>
              <w:bottom w:val="single" w:sz="8" w:space="0" w:color="auto"/>
              <w:right w:val="single" w:sz="8" w:space="0" w:color="auto"/>
            </w:tcBorders>
            <w:shd w:val="clear" w:color="auto" w:fill="auto"/>
            <w:noWrap/>
            <w:vAlign w:val="center"/>
            <w:hideMark/>
          </w:tcPr>
          <w:p w14:paraId="66D97D9C" w14:textId="32C3FDA7"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QUINCENAL</w:t>
            </w:r>
          </w:p>
        </w:tc>
      </w:tr>
      <w:tr w:rsidR="00584375" w:rsidRPr="00584375" w14:paraId="7BED39F3"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6FDD08A2" w14:textId="67857521"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UNEME DEDICAM</w:t>
            </w:r>
          </w:p>
        </w:tc>
        <w:tc>
          <w:tcPr>
            <w:tcW w:w="4536" w:type="dxa"/>
            <w:tcBorders>
              <w:top w:val="nil"/>
              <w:left w:val="nil"/>
              <w:bottom w:val="single" w:sz="8" w:space="0" w:color="auto"/>
              <w:right w:val="single" w:sz="8" w:space="0" w:color="auto"/>
            </w:tcBorders>
            <w:shd w:val="clear" w:color="auto" w:fill="auto"/>
            <w:noWrap/>
            <w:vAlign w:val="center"/>
            <w:hideMark/>
          </w:tcPr>
          <w:p w14:paraId="0DA1314E" w14:textId="32CEE612"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1DBFE867"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56D51D75" w14:textId="7C5F71B1"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HOSPITAL GENERAL CERRALVO</w:t>
            </w:r>
          </w:p>
        </w:tc>
        <w:tc>
          <w:tcPr>
            <w:tcW w:w="4536" w:type="dxa"/>
            <w:tcBorders>
              <w:top w:val="nil"/>
              <w:left w:val="nil"/>
              <w:bottom w:val="single" w:sz="8" w:space="0" w:color="auto"/>
              <w:right w:val="single" w:sz="8" w:space="0" w:color="auto"/>
            </w:tcBorders>
            <w:shd w:val="clear" w:color="auto" w:fill="auto"/>
            <w:noWrap/>
            <w:vAlign w:val="center"/>
            <w:hideMark/>
          </w:tcPr>
          <w:p w14:paraId="48D7E6D9" w14:textId="4285EFFE"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QUINCENAL</w:t>
            </w:r>
          </w:p>
        </w:tc>
      </w:tr>
      <w:tr w:rsidR="00584375" w:rsidRPr="00584375" w14:paraId="41995F67"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66437B87" w14:textId="7915D122"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HOSPITAL GENERAL VIRGINIA AYALA DE GARZA</w:t>
            </w:r>
          </w:p>
        </w:tc>
        <w:tc>
          <w:tcPr>
            <w:tcW w:w="4536" w:type="dxa"/>
            <w:tcBorders>
              <w:top w:val="nil"/>
              <w:left w:val="nil"/>
              <w:bottom w:val="single" w:sz="8" w:space="0" w:color="auto"/>
              <w:right w:val="single" w:sz="8" w:space="0" w:color="auto"/>
            </w:tcBorders>
            <w:shd w:val="clear" w:color="auto" w:fill="auto"/>
            <w:noWrap/>
            <w:vAlign w:val="center"/>
            <w:hideMark/>
          </w:tcPr>
          <w:p w14:paraId="45E6C827" w14:textId="3E3F987C"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QUINCENAL</w:t>
            </w:r>
          </w:p>
        </w:tc>
      </w:tr>
      <w:tr w:rsidR="00584375" w:rsidRPr="00584375" w14:paraId="219A1C3E"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33EDC717" w14:textId="5D10ED3F"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HOSPITAL GENERAL DE SABINAS HIDALGO</w:t>
            </w:r>
          </w:p>
        </w:tc>
        <w:tc>
          <w:tcPr>
            <w:tcW w:w="4536" w:type="dxa"/>
            <w:tcBorders>
              <w:top w:val="nil"/>
              <w:left w:val="nil"/>
              <w:bottom w:val="single" w:sz="8" w:space="0" w:color="auto"/>
              <w:right w:val="single" w:sz="8" w:space="0" w:color="auto"/>
            </w:tcBorders>
            <w:shd w:val="clear" w:color="auto" w:fill="auto"/>
            <w:noWrap/>
            <w:vAlign w:val="center"/>
            <w:hideMark/>
          </w:tcPr>
          <w:p w14:paraId="43FB7A92" w14:textId="255B49ED"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QUINCENAL</w:t>
            </w:r>
          </w:p>
        </w:tc>
      </w:tr>
      <w:tr w:rsidR="00584375" w:rsidRPr="00584375" w14:paraId="25CE7D90"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303A2AE6" w14:textId="569B4B77"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HOSPITAL GENERAL DE GALEANA</w:t>
            </w:r>
          </w:p>
        </w:tc>
        <w:tc>
          <w:tcPr>
            <w:tcW w:w="4536" w:type="dxa"/>
            <w:tcBorders>
              <w:top w:val="nil"/>
              <w:left w:val="nil"/>
              <w:bottom w:val="single" w:sz="8" w:space="0" w:color="auto"/>
              <w:right w:val="single" w:sz="8" w:space="0" w:color="auto"/>
            </w:tcBorders>
            <w:shd w:val="clear" w:color="auto" w:fill="auto"/>
            <w:noWrap/>
            <w:vAlign w:val="center"/>
            <w:hideMark/>
          </w:tcPr>
          <w:p w14:paraId="428C921F" w14:textId="229DCA9F"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QUINCENAL</w:t>
            </w:r>
          </w:p>
        </w:tc>
      </w:tr>
      <w:tr w:rsidR="00584375" w:rsidRPr="00584375" w14:paraId="2AD7F9F5"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7DB3D008" w14:textId="480B3C92"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HOSPITAL GENERAL DE DR. ARROYO</w:t>
            </w:r>
          </w:p>
        </w:tc>
        <w:tc>
          <w:tcPr>
            <w:tcW w:w="4536" w:type="dxa"/>
            <w:tcBorders>
              <w:top w:val="nil"/>
              <w:left w:val="nil"/>
              <w:bottom w:val="single" w:sz="8" w:space="0" w:color="auto"/>
              <w:right w:val="single" w:sz="8" w:space="0" w:color="auto"/>
            </w:tcBorders>
            <w:shd w:val="clear" w:color="auto" w:fill="auto"/>
            <w:noWrap/>
            <w:vAlign w:val="center"/>
            <w:hideMark/>
          </w:tcPr>
          <w:p w14:paraId="7640B11F" w14:textId="3DABC13D"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QUINCENAL</w:t>
            </w:r>
          </w:p>
        </w:tc>
      </w:tr>
      <w:tr w:rsidR="00584375" w:rsidRPr="00584375" w14:paraId="05FCAE18"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3A9D040C" w14:textId="6EFB9653"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HOSPITAL GENERAL DE LINARES</w:t>
            </w:r>
          </w:p>
        </w:tc>
        <w:tc>
          <w:tcPr>
            <w:tcW w:w="4536" w:type="dxa"/>
            <w:tcBorders>
              <w:top w:val="nil"/>
              <w:left w:val="nil"/>
              <w:bottom w:val="single" w:sz="8" w:space="0" w:color="auto"/>
              <w:right w:val="single" w:sz="8" w:space="0" w:color="auto"/>
            </w:tcBorders>
            <w:shd w:val="clear" w:color="auto" w:fill="auto"/>
            <w:noWrap/>
            <w:vAlign w:val="center"/>
            <w:hideMark/>
          </w:tcPr>
          <w:p w14:paraId="34B1043F" w14:textId="01C3DE71"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QUINCENAL</w:t>
            </w:r>
          </w:p>
        </w:tc>
      </w:tr>
      <w:tr w:rsidR="00584375" w:rsidRPr="00584375" w14:paraId="6FCBCB2F" w14:textId="77777777" w:rsidTr="00584375">
        <w:trPr>
          <w:trHeight w:val="162"/>
        </w:trPr>
        <w:tc>
          <w:tcPr>
            <w:tcW w:w="10622" w:type="dxa"/>
            <w:gridSpan w:val="2"/>
            <w:tcBorders>
              <w:top w:val="single" w:sz="8" w:space="0" w:color="auto"/>
              <w:left w:val="single" w:sz="8" w:space="0" w:color="auto"/>
              <w:bottom w:val="single" w:sz="8" w:space="0" w:color="auto"/>
              <w:right w:val="single" w:sz="8" w:space="0" w:color="000000"/>
            </w:tcBorders>
            <w:shd w:val="clear" w:color="000000" w:fill="7030A0"/>
            <w:noWrap/>
            <w:vAlign w:val="center"/>
            <w:hideMark/>
          </w:tcPr>
          <w:p w14:paraId="49AF93F4" w14:textId="776CF992" w:rsidR="00584375" w:rsidRPr="00584375" w:rsidRDefault="00FB2103" w:rsidP="00584375">
            <w:pPr>
              <w:jc w:val="center"/>
              <w:rPr>
                <w:rFonts w:ascii="Calibri" w:hAnsi="Calibri"/>
                <w:b/>
                <w:bCs/>
                <w:color w:val="000000"/>
                <w:sz w:val="14"/>
                <w:szCs w:val="14"/>
                <w:lang w:val="es-MX" w:eastAsia="es-MX"/>
              </w:rPr>
            </w:pPr>
            <w:r w:rsidRPr="00584375">
              <w:rPr>
                <w:rFonts w:ascii="Calibri" w:hAnsi="Calibri"/>
                <w:b/>
                <w:bCs/>
                <w:color w:val="000000"/>
                <w:sz w:val="14"/>
                <w:szCs w:val="14"/>
                <w:lang w:val="es-MX" w:eastAsia="es-MX"/>
              </w:rPr>
              <w:t>JURISDICCIÓN SANITARIA NO. 1</w:t>
            </w:r>
          </w:p>
        </w:tc>
      </w:tr>
      <w:tr w:rsidR="00584375" w:rsidRPr="00584375" w14:paraId="182CD9CA"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783EB837" w14:textId="24B74CD3"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C.S.U. FERROCARRILERA</w:t>
            </w:r>
          </w:p>
        </w:tc>
        <w:tc>
          <w:tcPr>
            <w:tcW w:w="4536" w:type="dxa"/>
            <w:tcBorders>
              <w:top w:val="nil"/>
              <w:left w:val="nil"/>
              <w:bottom w:val="single" w:sz="8" w:space="0" w:color="auto"/>
              <w:right w:val="single" w:sz="8" w:space="0" w:color="auto"/>
            </w:tcBorders>
            <w:shd w:val="clear" w:color="auto" w:fill="auto"/>
            <w:noWrap/>
            <w:vAlign w:val="center"/>
            <w:hideMark/>
          </w:tcPr>
          <w:p w14:paraId="192E16C9" w14:textId="695B59CA"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QUINCENAL</w:t>
            </w:r>
          </w:p>
        </w:tc>
      </w:tr>
      <w:tr w:rsidR="00584375" w:rsidRPr="00584375" w14:paraId="37945F39"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0BABD9C7" w14:textId="71545A0A"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C.S.U. NUEVA MORELOS</w:t>
            </w:r>
          </w:p>
        </w:tc>
        <w:tc>
          <w:tcPr>
            <w:tcW w:w="4536" w:type="dxa"/>
            <w:tcBorders>
              <w:top w:val="nil"/>
              <w:left w:val="nil"/>
              <w:bottom w:val="single" w:sz="8" w:space="0" w:color="auto"/>
              <w:right w:val="single" w:sz="8" w:space="0" w:color="auto"/>
            </w:tcBorders>
            <w:shd w:val="clear" w:color="auto" w:fill="auto"/>
            <w:noWrap/>
            <w:vAlign w:val="center"/>
            <w:hideMark/>
          </w:tcPr>
          <w:p w14:paraId="5ACE4E08" w14:textId="7C654297"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SEMANAL</w:t>
            </w:r>
          </w:p>
        </w:tc>
      </w:tr>
      <w:tr w:rsidR="00584375" w:rsidRPr="00584375" w14:paraId="15A2A7CE"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5215F123" w14:textId="6D54F26E"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C.S.U. INDUSTRIAL</w:t>
            </w:r>
          </w:p>
        </w:tc>
        <w:tc>
          <w:tcPr>
            <w:tcW w:w="4536" w:type="dxa"/>
            <w:tcBorders>
              <w:top w:val="nil"/>
              <w:left w:val="nil"/>
              <w:bottom w:val="single" w:sz="8" w:space="0" w:color="auto"/>
              <w:right w:val="single" w:sz="8" w:space="0" w:color="auto"/>
            </w:tcBorders>
            <w:shd w:val="clear" w:color="auto" w:fill="auto"/>
            <w:noWrap/>
            <w:vAlign w:val="center"/>
            <w:hideMark/>
          </w:tcPr>
          <w:p w14:paraId="2ED0A6FB" w14:textId="70BB5485"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11F795A4"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1C0C3B4B" w14:textId="50E3DF58"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C.S.U. PLUTARCO ELÍAS CALLES</w:t>
            </w:r>
          </w:p>
        </w:tc>
        <w:tc>
          <w:tcPr>
            <w:tcW w:w="4536" w:type="dxa"/>
            <w:tcBorders>
              <w:top w:val="nil"/>
              <w:left w:val="nil"/>
              <w:bottom w:val="single" w:sz="8" w:space="0" w:color="auto"/>
              <w:right w:val="single" w:sz="8" w:space="0" w:color="auto"/>
            </w:tcBorders>
            <w:shd w:val="clear" w:color="auto" w:fill="auto"/>
            <w:noWrap/>
            <w:vAlign w:val="center"/>
            <w:hideMark/>
          </w:tcPr>
          <w:p w14:paraId="1C4B5B3B" w14:textId="72F9B68C"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SEMANAL</w:t>
            </w:r>
          </w:p>
        </w:tc>
      </w:tr>
      <w:tr w:rsidR="00584375" w:rsidRPr="00584375" w14:paraId="2B4E6998"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623478B0" w14:textId="234BF106"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C.S.U. SOLIDARIDAD</w:t>
            </w:r>
          </w:p>
        </w:tc>
        <w:tc>
          <w:tcPr>
            <w:tcW w:w="4536" w:type="dxa"/>
            <w:tcBorders>
              <w:top w:val="nil"/>
              <w:left w:val="nil"/>
              <w:bottom w:val="single" w:sz="8" w:space="0" w:color="auto"/>
              <w:right w:val="single" w:sz="8" w:space="0" w:color="auto"/>
            </w:tcBorders>
            <w:shd w:val="clear" w:color="auto" w:fill="auto"/>
            <w:noWrap/>
            <w:vAlign w:val="center"/>
            <w:hideMark/>
          </w:tcPr>
          <w:p w14:paraId="1206D60D" w14:textId="0EC659C1"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547C9745"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7A35C0E2" w14:textId="155EACC6"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C.S.U. ALIANZA “A”</w:t>
            </w:r>
          </w:p>
        </w:tc>
        <w:tc>
          <w:tcPr>
            <w:tcW w:w="4536" w:type="dxa"/>
            <w:tcBorders>
              <w:top w:val="nil"/>
              <w:left w:val="nil"/>
              <w:bottom w:val="single" w:sz="8" w:space="0" w:color="auto"/>
              <w:right w:val="single" w:sz="8" w:space="0" w:color="auto"/>
            </w:tcBorders>
            <w:shd w:val="clear" w:color="auto" w:fill="auto"/>
            <w:noWrap/>
            <w:vAlign w:val="center"/>
            <w:hideMark/>
          </w:tcPr>
          <w:p w14:paraId="7B35A80B" w14:textId="469817AC"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59CC0670"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4AC413D9" w14:textId="15B354E5"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C.S.U. ALIANZA “B”</w:t>
            </w:r>
          </w:p>
        </w:tc>
        <w:tc>
          <w:tcPr>
            <w:tcW w:w="4536" w:type="dxa"/>
            <w:tcBorders>
              <w:top w:val="nil"/>
              <w:left w:val="nil"/>
              <w:bottom w:val="single" w:sz="8" w:space="0" w:color="auto"/>
              <w:right w:val="single" w:sz="8" w:space="0" w:color="auto"/>
            </w:tcBorders>
            <w:shd w:val="clear" w:color="auto" w:fill="auto"/>
            <w:noWrap/>
            <w:vAlign w:val="center"/>
            <w:hideMark/>
          </w:tcPr>
          <w:p w14:paraId="5F3A473E" w14:textId="0F67A806"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07A10EE0"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031FECA1" w14:textId="6A1808A2"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C.S.U. FRANCISCO VILLA</w:t>
            </w:r>
          </w:p>
        </w:tc>
        <w:tc>
          <w:tcPr>
            <w:tcW w:w="4536" w:type="dxa"/>
            <w:tcBorders>
              <w:top w:val="nil"/>
              <w:left w:val="nil"/>
              <w:bottom w:val="single" w:sz="8" w:space="0" w:color="auto"/>
              <w:right w:val="single" w:sz="8" w:space="0" w:color="auto"/>
            </w:tcBorders>
            <w:shd w:val="clear" w:color="auto" w:fill="auto"/>
            <w:noWrap/>
            <w:vAlign w:val="center"/>
            <w:hideMark/>
          </w:tcPr>
          <w:p w14:paraId="7AC58C37" w14:textId="015D4F9C"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QUINCENAL</w:t>
            </w:r>
          </w:p>
        </w:tc>
      </w:tr>
      <w:tr w:rsidR="00584375" w:rsidRPr="00584375" w14:paraId="5C388E39"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48C4595A" w14:textId="37A7DAE5"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C.S.U. SAN BERNABÉ</w:t>
            </w:r>
          </w:p>
        </w:tc>
        <w:tc>
          <w:tcPr>
            <w:tcW w:w="4536" w:type="dxa"/>
            <w:tcBorders>
              <w:top w:val="nil"/>
              <w:left w:val="nil"/>
              <w:bottom w:val="single" w:sz="8" w:space="0" w:color="auto"/>
              <w:right w:val="single" w:sz="8" w:space="0" w:color="auto"/>
            </w:tcBorders>
            <w:shd w:val="clear" w:color="auto" w:fill="auto"/>
            <w:noWrap/>
            <w:vAlign w:val="center"/>
            <w:hideMark/>
          </w:tcPr>
          <w:p w14:paraId="2FA4B174" w14:textId="3E0467F6"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SEMANAL</w:t>
            </w:r>
          </w:p>
        </w:tc>
      </w:tr>
      <w:tr w:rsidR="00584375" w:rsidRPr="00584375" w14:paraId="600AEEB2"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00B50DCF" w14:textId="273E6365"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C.S.U. GRANJA SANITARIA</w:t>
            </w:r>
          </w:p>
        </w:tc>
        <w:tc>
          <w:tcPr>
            <w:tcW w:w="4536" w:type="dxa"/>
            <w:tcBorders>
              <w:top w:val="nil"/>
              <w:left w:val="nil"/>
              <w:bottom w:val="single" w:sz="8" w:space="0" w:color="auto"/>
              <w:right w:val="single" w:sz="8" w:space="0" w:color="auto"/>
            </w:tcBorders>
            <w:shd w:val="clear" w:color="auto" w:fill="auto"/>
            <w:noWrap/>
            <w:vAlign w:val="center"/>
            <w:hideMark/>
          </w:tcPr>
          <w:p w14:paraId="3CDF5D4C" w14:textId="5417A47F"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SEMANAL</w:t>
            </w:r>
          </w:p>
        </w:tc>
      </w:tr>
      <w:tr w:rsidR="00584375" w:rsidRPr="00584375" w14:paraId="5ACD2CD7"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1E740FE9" w14:textId="09187AC1"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C.S.U. ÁLVARO OBREGÓN</w:t>
            </w:r>
          </w:p>
        </w:tc>
        <w:tc>
          <w:tcPr>
            <w:tcW w:w="4536" w:type="dxa"/>
            <w:tcBorders>
              <w:top w:val="nil"/>
              <w:left w:val="nil"/>
              <w:bottom w:val="single" w:sz="8" w:space="0" w:color="auto"/>
              <w:right w:val="single" w:sz="8" w:space="0" w:color="auto"/>
            </w:tcBorders>
            <w:shd w:val="clear" w:color="auto" w:fill="auto"/>
            <w:noWrap/>
            <w:vAlign w:val="center"/>
            <w:hideMark/>
          </w:tcPr>
          <w:p w14:paraId="6593310A" w14:textId="61AA9099"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5C4F2532"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0C3E16A4" w14:textId="52D890C9"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C.S.U. TOPO CHICO</w:t>
            </w:r>
          </w:p>
        </w:tc>
        <w:tc>
          <w:tcPr>
            <w:tcW w:w="4536" w:type="dxa"/>
            <w:tcBorders>
              <w:top w:val="nil"/>
              <w:left w:val="nil"/>
              <w:bottom w:val="single" w:sz="8" w:space="0" w:color="auto"/>
              <w:right w:val="single" w:sz="8" w:space="0" w:color="auto"/>
            </w:tcBorders>
            <w:shd w:val="clear" w:color="auto" w:fill="auto"/>
            <w:noWrap/>
            <w:vAlign w:val="center"/>
            <w:hideMark/>
          </w:tcPr>
          <w:p w14:paraId="44F73F96" w14:textId="37830226"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SEMANAL</w:t>
            </w:r>
          </w:p>
        </w:tc>
      </w:tr>
      <w:tr w:rsidR="00584375" w:rsidRPr="00584375" w14:paraId="7FDEE730"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6352E8D9" w14:textId="7C596DF1"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C.S.U. GARZA NIETO</w:t>
            </w:r>
          </w:p>
        </w:tc>
        <w:tc>
          <w:tcPr>
            <w:tcW w:w="4536" w:type="dxa"/>
            <w:tcBorders>
              <w:top w:val="nil"/>
              <w:left w:val="nil"/>
              <w:bottom w:val="single" w:sz="8" w:space="0" w:color="auto"/>
              <w:right w:val="single" w:sz="8" w:space="0" w:color="auto"/>
            </w:tcBorders>
            <w:shd w:val="clear" w:color="auto" w:fill="auto"/>
            <w:noWrap/>
            <w:vAlign w:val="center"/>
            <w:hideMark/>
          </w:tcPr>
          <w:p w14:paraId="7EBBA611" w14:textId="3D7284BA"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0A9F8DD3"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255816F2" w14:textId="4B64FF30"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C.S.U. CONSTITUYENTES DEL 57</w:t>
            </w:r>
          </w:p>
        </w:tc>
        <w:tc>
          <w:tcPr>
            <w:tcW w:w="4536" w:type="dxa"/>
            <w:tcBorders>
              <w:top w:val="nil"/>
              <w:left w:val="nil"/>
              <w:bottom w:val="single" w:sz="8" w:space="0" w:color="auto"/>
              <w:right w:val="single" w:sz="8" w:space="0" w:color="auto"/>
            </w:tcBorders>
            <w:shd w:val="clear" w:color="auto" w:fill="auto"/>
            <w:noWrap/>
            <w:vAlign w:val="center"/>
            <w:hideMark/>
          </w:tcPr>
          <w:p w14:paraId="3F751B27" w14:textId="6C91027B"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48B3E350"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26108549" w14:textId="6AE356F8"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C.S.U. AZTLÁN</w:t>
            </w:r>
          </w:p>
        </w:tc>
        <w:tc>
          <w:tcPr>
            <w:tcW w:w="4536" w:type="dxa"/>
            <w:tcBorders>
              <w:top w:val="nil"/>
              <w:left w:val="nil"/>
              <w:bottom w:val="single" w:sz="8" w:space="0" w:color="auto"/>
              <w:right w:val="single" w:sz="8" w:space="0" w:color="auto"/>
            </w:tcBorders>
            <w:shd w:val="clear" w:color="auto" w:fill="auto"/>
            <w:noWrap/>
            <w:vAlign w:val="center"/>
            <w:hideMark/>
          </w:tcPr>
          <w:p w14:paraId="62D60CBF" w14:textId="56AD556E"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231E9BDB"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38244B6E" w14:textId="3F83D111"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C.S.U. SANTA CRUZ</w:t>
            </w:r>
          </w:p>
        </w:tc>
        <w:tc>
          <w:tcPr>
            <w:tcW w:w="4536" w:type="dxa"/>
            <w:tcBorders>
              <w:top w:val="nil"/>
              <w:left w:val="nil"/>
              <w:bottom w:val="single" w:sz="8" w:space="0" w:color="auto"/>
              <w:right w:val="single" w:sz="8" w:space="0" w:color="auto"/>
            </w:tcBorders>
            <w:shd w:val="clear" w:color="auto" w:fill="auto"/>
            <w:noWrap/>
            <w:vAlign w:val="center"/>
            <w:hideMark/>
          </w:tcPr>
          <w:p w14:paraId="636E8CDB" w14:textId="59E2D79D"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450117F3"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684DE26B" w14:textId="524A343F"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C.S.U. MADRE SELVA</w:t>
            </w:r>
          </w:p>
        </w:tc>
        <w:tc>
          <w:tcPr>
            <w:tcW w:w="4536" w:type="dxa"/>
            <w:tcBorders>
              <w:top w:val="nil"/>
              <w:left w:val="nil"/>
              <w:bottom w:val="single" w:sz="8" w:space="0" w:color="auto"/>
              <w:right w:val="single" w:sz="8" w:space="0" w:color="auto"/>
            </w:tcBorders>
            <w:shd w:val="clear" w:color="auto" w:fill="auto"/>
            <w:noWrap/>
            <w:vAlign w:val="center"/>
            <w:hideMark/>
          </w:tcPr>
          <w:p w14:paraId="0EF4161D" w14:textId="70D63365"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48F00B60"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56008EB5" w14:textId="6AC7023F"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C.S.U. SAN BERNABÉ XI</w:t>
            </w:r>
          </w:p>
        </w:tc>
        <w:tc>
          <w:tcPr>
            <w:tcW w:w="4536" w:type="dxa"/>
            <w:tcBorders>
              <w:top w:val="nil"/>
              <w:left w:val="nil"/>
              <w:bottom w:val="single" w:sz="8" w:space="0" w:color="auto"/>
              <w:right w:val="single" w:sz="8" w:space="0" w:color="auto"/>
            </w:tcBorders>
            <w:shd w:val="clear" w:color="auto" w:fill="auto"/>
            <w:noWrap/>
            <w:vAlign w:val="center"/>
            <w:hideMark/>
          </w:tcPr>
          <w:p w14:paraId="6E6F8FE4" w14:textId="0484A80A"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223EE30D"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3BF12AEE" w14:textId="5ECD74E9"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lastRenderedPageBreak/>
              <w:t>C.S.U. FOMERREY 113</w:t>
            </w:r>
          </w:p>
        </w:tc>
        <w:tc>
          <w:tcPr>
            <w:tcW w:w="4536" w:type="dxa"/>
            <w:tcBorders>
              <w:top w:val="nil"/>
              <w:left w:val="nil"/>
              <w:bottom w:val="single" w:sz="8" w:space="0" w:color="auto"/>
              <w:right w:val="single" w:sz="8" w:space="0" w:color="auto"/>
            </w:tcBorders>
            <w:shd w:val="clear" w:color="auto" w:fill="auto"/>
            <w:noWrap/>
            <w:vAlign w:val="center"/>
            <w:hideMark/>
          </w:tcPr>
          <w:p w14:paraId="2E08CA1F" w14:textId="409BFFA5"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QUINCENAL</w:t>
            </w:r>
          </w:p>
        </w:tc>
      </w:tr>
      <w:tr w:rsidR="00584375" w:rsidRPr="00584375" w14:paraId="37721661"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619930C1" w14:textId="31BAAFD5"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C.S.U. MUNICIPAL</w:t>
            </w:r>
          </w:p>
        </w:tc>
        <w:tc>
          <w:tcPr>
            <w:tcW w:w="4536" w:type="dxa"/>
            <w:tcBorders>
              <w:top w:val="nil"/>
              <w:left w:val="nil"/>
              <w:bottom w:val="single" w:sz="8" w:space="0" w:color="auto"/>
              <w:right w:val="single" w:sz="8" w:space="0" w:color="auto"/>
            </w:tcBorders>
            <w:shd w:val="clear" w:color="auto" w:fill="auto"/>
            <w:noWrap/>
            <w:vAlign w:val="center"/>
            <w:hideMark/>
          </w:tcPr>
          <w:p w14:paraId="4CF03D72" w14:textId="0ADF61C0"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4579A7CD"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2ED16A85" w14:textId="73DD6396"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C.S.U. EL PORVENIR</w:t>
            </w:r>
          </w:p>
        </w:tc>
        <w:tc>
          <w:tcPr>
            <w:tcW w:w="4536" w:type="dxa"/>
            <w:tcBorders>
              <w:top w:val="nil"/>
              <w:left w:val="nil"/>
              <w:bottom w:val="single" w:sz="8" w:space="0" w:color="auto"/>
              <w:right w:val="single" w:sz="8" w:space="0" w:color="auto"/>
            </w:tcBorders>
            <w:shd w:val="clear" w:color="auto" w:fill="auto"/>
            <w:noWrap/>
            <w:vAlign w:val="center"/>
            <w:hideMark/>
          </w:tcPr>
          <w:p w14:paraId="32F03DA5" w14:textId="7F563658"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2A6A72BC"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67273A8A" w14:textId="4050EACD"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C.S.U. CROC A</w:t>
            </w:r>
          </w:p>
        </w:tc>
        <w:tc>
          <w:tcPr>
            <w:tcW w:w="4536" w:type="dxa"/>
            <w:tcBorders>
              <w:top w:val="nil"/>
              <w:left w:val="nil"/>
              <w:bottom w:val="single" w:sz="8" w:space="0" w:color="auto"/>
              <w:right w:val="single" w:sz="8" w:space="0" w:color="auto"/>
            </w:tcBorders>
            <w:shd w:val="clear" w:color="auto" w:fill="auto"/>
            <w:noWrap/>
            <w:vAlign w:val="center"/>
            <w:hideMark/>
          </w:tcPr>
          <w:p w14:paraId="66FD9C84" w14:textId="40E8D502"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QUINCENAL</w:t>
            </w:r>
          </w:p>
        </w:tc>
      </w:tr>
      <w:tr w:rsidR="00584375" w:rsidRPr="00584375" w14:paraId="334ECC88"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50C056A9" w14:textId="267E7B4D"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C.S.U. CROC B</w:t>
            </w:r>
          </w:p>
        </w:tc>
        <w:tc>
          <w:tcPr>
            <w:tcW w:w="4536" w:type="dxa"/>
            <w:tcBorders>
              <w:top w:val="nil"/>
              <w:left w:val="nil"/>
              <w:bottom w:val="single" w:sz="8" w:space="0" w:color="auto"/>
              <w:right w:val="single" w:sz="8" w:space="0" w:color="auto"/>
            </w:tcBorders>
            <w:shd w:val="clear" w:color="auto" w:fill="auto"/>
            <w:noWrap/>
            <w:vAlign w:val="center"/>
            <w:hideMark/>
          </w:tcPr>
          <w:p w14:paraId="7DC96C5B" w14:textId="6FFD110F"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QUINCENAL</w:t>
            </w:r>
          </w:p>
        </w:tc>
      </w:tr>
      <w:tr w:rsidR="00584375" w:rsidRPr="00584375" w14:paraId="531D071B"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71093F6A" w14:textId="26294A54"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C.S.U. LOS ALTOS</w:t>
            </w:r>
          </w:p>
        </w:tc>
        <w:tc>
          <w:tcPr>
            <w:tcW w:w="4536" w:type="dxa"/>
            <w:tcBorders>
              <w:top w:val="nil"/>
              <w:left w:val="nil"/>
              <w:bottom w:val="single" w:sz="8" w:space="0" w:color="auto"/>
              <w:right w:val="single" w:sz="8" w:space="0" w:color="auto"/>
            </w:tcBorders>
            <w:shd w:val="clear" w:color="auto" w:fill="auto"/>
            <w:noWrap/>
            <w:vAlign w:val="center"/>
            <w:hideMark/>
          </w:tcPr>
          <w:p w14:paraId="0AD2C6B0" w14:textId="60D1AC91"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3BDEE215"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1BA6875A" w14:textId="400A69AF"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C.S.U. LÁZARO CÁRDENAS</w:t>
            </w:r>
          </w:p>
        </w:tc>
        <w:tc>
          <w:tcPr>
            <w:tcW w:w="4536" w:type="dxa"/>
            <w:tcBorders>
              <w:top w:val="nil"/>
              <w:left w:val="nil"/>
              <w:bottom w:val="single" w:sz="8" w:space="0" w:color="auto"/>
              <w:right w:val="single" w:sz="8" w:space="0" w:color="auto"/>
            </w:tcBorders>
            <w:shd w:val="clear" w:color="auto" w:fill="auto"/>
            <w:noWrap/>
            <w:vAlign w:val="center"/>
            <w:hideMark/>
          </w:tcPr>
          <w:p w14:paraId="5EA35ACA" w14:textId="10B01044"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1909577D"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70940C47" w14:textId="5E0CBD19"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C.S.U. FOMERREY #25</w:t>
            </w:r>
          </w:p>
        </w:tc>
        <w:tc>
          <w:tcPr>
            <w:tcW w:w="4536" w:type="dxa"/>
            <w:tcBorders>
              <w:top w:val="nil"/>
              <w:left w:val="nil"/>
              <w:bottom w:val="single" w:sz="8" w:space="0" w:color="auto"/>
              <w:right w:val="single" w:sz="8" w:space="0" w:color="auto"/>
            </w:tcBorders>
            <w:shd w:val="clear" w:color="auto" w:fill="auto"/>
            <w:noWrap/>
            <w:vAlign w:val="center"/>
            <w:hideMark/>
          </w:tcPr>
          <w:p w14:paraId="7AA7F906" w14:textId="2AB81C3E"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4F4CB3DC"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166E1713" w14:textId="14310E8F"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C.S.U. RAFAEL BUELNA</w:t>
            </w:r>
          </w:p>
        </w:tc>
        <w:tc>
          <w:tcPr>
            <w:tcW w:w="4536" w:type="dxa"/>
            <w:tcBorders>
              <w:top w:val="nil"/>
              <w:left w:val="nil"/>
              <w:bottom w:val="single" w:sz="8" w:space="0" w:color="auto"/>
              <w:right w:val="single" w:sz="8" w:space="0" w:color="auto"/>
            </w:tcBorders>
            <w:shd w:val="clear" w:color="auto" w:fill="auto"/>
            <w:noWrap/>
            <w:vAlign w:val="center"/>
            <w:hideMark/>
          </w:tcPr>
          <w:p w14:paraId="18780461" w14:textId="0C2ED7AB"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1215CFB2"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4C9CE8B8" w14:textId="37EC295B"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C.S.U. TALLERES</w:t>
            </w:r>
          </w:p>
        </w:tc>
        <w:tc>
          <w:tcPr>
            <w:tcW w:w="4536" w:type="dxa"/>
            <w:tcBorders>
              <w:top w:val="nil"/>
              <w:left w:val="nil"/>
              <w:bottom w:val="single" w:sz="8" w:space="0" w:color="auto"/>
              <w:right w:val="single" w:sz="8" w:space="0" w:color="auto"/>
            </w:tcBorders>
            <w:shd w:val="clear" w:color="auto" w:fill="auto"/>
            <w:noWrap/>
            <w:vAlign w:val="center"/>
            <w:hideMark/>
          </w:tcPr>
          <w:p w14:paraId="3A98C6F7" w14:textId="3C887EFC"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0E5F809B"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69CD8A99" w14:textId="4DDB2030"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C.S.U. LA ESPERANZA</w:t>
            </w:r>
          </w:p>
        </w:tc>
        <w:tc>
          <w:tcPr>
            <w:tcW w:w="4536" w:type="dxa"/>
            <w:tcBorders>
              <w:top w:val="nil"/>
              <w:left w:val="nil"/>
              <w:bottom w:val="single" w:sz="8" w:space="0" w:color="auto"/>
              <w:right w:val="single" w:sz="8" w:space="0" w:color="auto"/>
            </w:tcBorders>
            <w:shd w:val="clear" w:color="auto" w:fill="auto"/>
            <w:noWrap/>
            <w:vAlign w:val="center"/>
            <w:hideMark/>
          </w:tcPr>
          <w:p w14:paraId="0D4AEC7F" w14:textId="3445C21A"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31A9D200"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00D58431" w14:textId="33FF88C8"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  CAPACITE</w:t>
            </w:r>
          </w:p>
        </w:tc>
        <w:tc>
          <w:tcPr>
            <w:tcW w:w="4536" w:type="dxa"/>
            <w:tcBorders>
              <w:top w:val="nil"/>
              <w:left w:val="nil"/>
              <w:bottom w:val="single" w:sz="8" w:space="0" w:color="auto"/>
              <w:right w:val="single" w:sz="8" w:space="0" w:color="auto"/>
            </w:tcBorders>
            <w:shd w:val="clear" w:color="auto" w:fill="auto"/>
            <w:noWrap/>
            <w:vAlign w:val="center"/>
            <w:hideMark/>
          </w:tcPr>
          <w:p w14:paraId="1A3D0307" w14:textId="45998631"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35D8D74B"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5AEA20A7" w14:textId="67AF6E75"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MACROCENTRO SAN BERNABE</w:t>
            </w:r>
          </w:p>
        </w:tc>
        <w:tc>
          <w:tcPr>
            <w:tcW w:w="4536" w:type="dxa"/>
            <w:tcBorders>
              <w:top w:val="nil"/>
              <w:left w:val="nil"/>
              <w:bottom w:val="single" w:sz="8" w:space="0" w:color="auto"/>
              <w:right w:val="single" w:sz="8" w:space="0" w:color="auto"/>
            </w:tcBorders>
            <w:shd w:val="clear" w:color="auto" w:fill="auto"/>
            <w:noWrap/>
            <w:vAlign w:val="center"/>
            <w:hideMark/>
          </w:tcPr>
          <w:p w14:paraId="62F39646" w14:textId="7777B011"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4B701C19" w14:textId="77777777" w:rsidTr="00584375">
        <w:trPr>
          <w:trHeight w:val="162"/>
        </w:trPr>
        <w:tc>
          <w:tcPr>
            <w:tcW w:w="10622" w:type="dxa"/>
            <w:gridSpan w:val="2"/>
            <w:tcBorders>
              <w:top w:val="single" w:sz="8" w:space="0" w:color="auto"/>
              <w:left w:val="single" w:sz="8" w:space="0" w:color="auto"/>
              <w:bottom w:val="single" w:sz="8" w:space="0" w:color="auto"/>
              <w:right w:val="single" w:sz="8" w:space="0" w:color="000000"/>
            </w:tcBorders>
            <w:shd w:val="clear" w:color="000000" w:fill="7030A0"/>
            <w:noWrap/>
            <w:vAlign w:val="center"/>
            <w:hideMark/>
          </w:tcPr>
          <w:p w14:paraId="5AC8263F" w14:textId="38ABE466" w:rsidR="00584375" w:rsidRPr="00584375" w:rsidRDefault="00FB2103" w:rsidP="00584375">
            <w:pPr>
              <w:jc w:val="center"/>
              <w:rPr>
                <w:rFonts w:ascii="Calibri" w:hAnsi="Calibri"/>
                <w:b/>
                <w:bCs/>
                <w:color w:val="000000"/>
                <w:sz w:val="14"/>
                <w:szCs w:val="14"/>
                <w:lang w:val="es-MX" w:eastAsia="es-MX"/>
              </w:rPr>
            </w:pPr>
            <w:r w:rsidRPr="00584375">
              <w:rPr>
                <w:rFonts w:ascii="Calibri" w:hAnsi="Calibri"/>
                <w:b/>
                <w:bCs/>
                <w:color w:val="000000"/>
                <w:sz w:val="14"/>
                <w:szCs w:val="14"/>
                <w:lang w:val="es-MX" w:eastAsia="es-MX"/>
              </w:rPr>
              <w:t>JURISDICCIÓN SANITARIA NO. 2</w:t>
            </w:r>
          </w:p>
        </w:tc>
      </w:tr>
      <w:tr w:rsidR="00584375" w:rsidRPr="00584375" w14:paraId="1067205C"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26F2C36D" w14:textId="23DD1F71"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C.S.U. FRANCISCO VILLA</w:t>
            </w:r>
          </w:p>
        </w:tc>
        <w:tc>
          <w:tcPr>
            <w:tcW w:w="4536" w:type="dxa"/>
            <w:tcBorders>
              <w:top w:val="nil"/>
              <w:left w:val="nil"/>
              <w:bottom w:val="single" w:sz="8" w:space="0" w:color="auto"/>
              <w:right w:val="single" w:sz="8" w:space="0" w:color="auto"/>
            </w:tcBorders>
            <w:shd w:val="clear" w:color="auto" w:fill="auto"/>
            <w:noWrap/>
            <w:vAlign w:val="center"/>
            <w:hideMark/>
          </w:tcPr>
          <w:p w14:paraId="4A3FE5FE" w14:textId="6914684D"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5124595C"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5F513027" w14:textId="3F1F72DA"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C.S.U. CONSTITUYENTES DEL 17</w:t>
            </w:r>
          </w:p>
        </w:tc>
        <w:tc>
          <w:tcPr>
            <w:tcW w:w="4536" w:type="dxa"/>
            <w:tcBorders>
              <w:top w:val="nil"/>
              <w:left w:val="nil"/>
              <w:bottom w:val="single" w:sz="8" w:space="0" w:color="auto"/>
              <w:right w:val="single" w:sz="8" w:space="0" w:color="auto"/>
            </w:tcBorders>
            <w:shd w:val="clear" w:color="auto" w:fill="auto"/>
            <w:noWrap/>
            <w:vAlign w:val="center"/>
            <w:hideMark/>
          </w:tcPr>
          <w:p w14:paraId="48B133FD" w14:textId="0EF6D78D"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65A9C8E3"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7A850033" w14:textId="62EEE6A0"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C.S.U. MIGUEL ALEMÁN</w:t>
            </w:r>
          </w:p>
        </w:tc>
        <w:tc>
          <w:tcPr>
            <w:tcW w:w="4536" w:type="dxa"/>
            <w:tcBorders>
              <w:top w:val="nil"/>
              <w:left w:val="nil"/>
              <w:bottom w:val="single" w:sz="8" w:space="0" w:color="auto"/>
              <w:right w:val="single" w:sz="8" w:space="0" w:color="auto"/>
            </w:tcBorders>
            <w:shd w:val="clear" w:color="auto" w:fill="auto"/>
            <w:noWrap/>
            <w:vAlign w:val="center"/>
            <w:hideMark/>
          </w:tcPr>
          <w:p w14:paraId="5B65A64D" w14:textId="1AEB1CDD"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2BA8B31E"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3D8CA267" w14:textId="6510E85F"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C.S.U. PEÑA GUERRA</w:t>
            </w:r>
          </w:p>
        </w:tc>
        <w:tc>
          <w:tcPr>
            <w:tcW w:w="4536" w:type="dxa"/>
            <w:tcBorders>
              <w:top w:val="nil"/>
              <w:left w:val="nil"/>
              <w:bottom w:val="single" w:sz="8" w:space="0" w:color="auto"/>
              <w:right w:val="single" w:sz="8" w:space="0" w:color="auto"/>
            </w:tcBorders>
            <w:shd w:val="clear" w:color="auto" w:fill="auto"/>
            <w:noWrap/>
            <w:vAlign w:val="center"/>
            <w:hideMark/>
          </w:tcPr>
          <w:p w14:paraId="573F1F82" w14:textId="69053A5F"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2FE59522"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01EC472A" w14:textId="12695C1E"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C.S.U. NUEVO MEZQUITAL</w:t>
            </w:r>
          </w:p>
        </w:tc>
        <w:tc>
          <w:tcPr>
            <w:tcW w:w="4536" w:type="dxa"/>
            <w:tcBorders>
              <w:top w:val="nil"/>
              <w:left w:val="nil"/>
              <w:bottom w:val="single" w:sz="8" w:space="0" w:color="auto"/>
              <w:right w:val="single" w:sz="8" w:space="0" w:color="auto"/>
            </w:tcBorders>
            <w:shd w:val="clear" w:color="auto" w:fill="auto"/>
            <w:noWrap/>
            <w:vAlign w:val="center"/>
            <w:hideMark/>
          </w:tcPr>
          <w:p w14:paraId="6072D1C0" w14:textId="6076EE85"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4660A619"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159716CA" w14:textId="70C25633"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C.S.U. FOMERREY 13</w:t>
            </w:r>
          </w:p>
        </w:tc>
        <w:tc>
          <w:tcPr>
            <w:tcW w:w="4536" w:type="dxa"/>
            <w:tcBorders>
              <w:top w:val="nil"/>
              <w:left w:val="nil"/>
              <w:bottom w:val="single" w:sz="8" w:space="0" w:color="auto"/>
              <w:right w:val="single" w:sz="8" w:space="0" w:color="auto"/>
            </w:tcBorders>
            <w:shd w:val="clear" w:color="auto" w:fill="auto"/>
            <w:noWrap/>
            <w:vAlign w:val="center"/>
            <w:hideMark/>
          </w:tcPr>
          <w:p w14:paraId="60520A43" w14:textId="2E02B275"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QUINCENAL</w:t>
            </w:r>
          </w:p>
        </w:tc>
      </w:tr>
      <w:tr w:rsidR="00584375" w:rsidRPr="00584375" w14:paraId="5BCB40E0"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04D0ED4B" w14:textId="622649ED"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C.S.U. ANDALUCÍA</w:t>
            </w:r>
          </w:p>
        </w:tc>
        <w:tc>
          <w:tcPr>
            <w:tcW w:w="4536" w:type="dxa"/>
            <w:tcBorders>
              <w:top w:val="nil"/>
              <w:left w:val="nil"/>
              <w:bottom w:val="single" w:sz="8" w:space="0" w:color="auto"/>
              <w:right w:val="single" w:sz="8" w:space="0" w:color="auto"/>
            </w:tcBorders>
            <w:shd w:val="clear" w:color="auto" w:fill="auto"/>
            <w:noWrap/>
            <w:vAlign w:val="center"/>
            <w:hideMark/>
          </w:tcPr>
          <w:p w14:paraId="5E2C1269" w14:textId="75A1760E"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26B3448A"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1F84BF72" w14:textId="43790E4F"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C.S.U. AÑO DE JUÁREZ</w:t>
            </w:r>
          </w:p>
        </w:tc>
        <w:tc>
          <w:tcPr>
            <w:tcW w:w="4536" w:type="dxa"/>
            <w:tcBorders>
              <w:top w:val="nil"/>
              <w:left w:val="nil"/>
              <w:bottom w:val="single" w:sz="8" w:space="0" w:color="auto"/>
              <w:right w:val="single" w:sz="8" w:space="0" w:color="auto"/>
            </w:tcBorders>
            <w:shd w:val="clear" w:color="auto" w:fill="auto"/>
            <w:noWrap/>
            <w:vAlign w:val="center"/>
            <w:hideMark/>
          </w:tcPr>
          <w:p w14:paraId="42B14BBC" w14:textId="666AE705"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2B276BAA"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4659226C" w14:textId="28A7D4C2"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C.S.U. FOMERREY 34</w:t>
            </w:r>
          </w:p>
        </w:tc>
        <w:tc>
          <w:tcPr>
            <w:tcW w:w="4536" w:type="dxa"/>
            <w:tcBorders>
              <w:top w:val="nil"/>
              <w:left w:val="nil"/>
              <w:bottom w:val="single" w:sz="8" w:space="0" w:color="auto"/>
              <w:right w:val="single" w:sz="8" w:space="0" w:color="auto"/>
            </w:tcBorders>
            <w:shd w:val="clear" w:color="auto" w:fill="auto"/>
            <w:noWrap/>
            <w:vAlign w:val="center"/>
            <w:hideMark/>
          </w:tcPr>
          <w:p w14:paraId="648A5D3A" w14:textId="2EF62402"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QUINCENAL</w:t>
            </w:r>
          </w:p>
        </w:tc>
      </w:tr>
      <w:tr w:rsidR="00584375" w:rsidRPr="00584375" w14:paraId="120A376E"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225A1A52" w14:textId="547254B8"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C.S.U. FOMERREY 30</w:t>
            </w:r>
          </w:p>
        </w:tc>
        <w:tc>
          <w:tcPr>
            <w:tcW w:w="4536" w:type="dxa"/>
            <w:tcBorders>
              <w:top w:val="nil"/>
              <w:left w:val="nil"/>
              <w:bottom w:val="single" w:sz="8" w:space="0" w:color="auto"/>
              <w:right w:val="single" w:sz="8" w:space="0" w:color="auto"/>
            </w:tcBorders>
            <w:shd w:val="clear" w:color="auto" w:fill="auto"/>
            <w:noWrap/>
            <w:vAlign w:val="center"/>
            <w:hideMark/>
          </w:tcPr>
          <w:p w14:paraId="75B09327" w14:textId="5DF0755A"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71DCE4DA"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2CFD3EF8" w14:textId="7297726D"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C.S.U. CELESTINO GASCA</w:t>
            </w:r>
          </w:p>
        </w:tc>
        <w:tc>
          <w:tcPr>
            <w:tcW w:w="4536" w:type="dxa"/>
            <w:tcBorders>
              <w:top w:val="nil"/>
              <w:left w:val="nil"/>
              <w:bottom w:val="single" w:sz="8" w:space="0" w:color="auto"/>
              <w:right w:val="single" w:sz="8" w:space="0" w:color="auto"/>
            </w:tcBorders>
            <w:shd w:val="clear" w:color="auto" w:fill="auto"/>
            <w:noWrap/>
            <w:vAlign w:val="center"/>
            <w:hideMark/>
          </w:tcPr>
          <w:p w14:paraId="0A6578ED" w14:textId="2402BE8D"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SEMANAL</w:t>
            </w:r>
          </w:p>
        </w:tc>
      </w:tr>
      <w:tr w:rsidR="00584375" w:rsidRPr="00584375" w14:paraId="347FDACD"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42446759" w14:textId="0D959154"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C.S.U. ENCINAS</w:t>
            </w:r>
          </w:p>
        </w:tc>
        <w:tc>
          <w:tcPr>
            <w:tcW w:w="4536" w:type="dxa"/>
            <w:tcBorders>
              <w:top w:val="nil"/>
              <w:left w:val="nil"/>
              <w:bottom w:val="single" w:sz="8" w:space="0" w:color="auto"/>
              <w:right w:val="single" w:sz="8" w:space="0" w:color="auto"/>
            </w:tcBorders>
            <w:shd w:val="clear" w:color="auto" w:fill="auto"/>
            <w:noWrap/>
            <w:vAlign w:val="center"/>
            <w:hideMark/>
          </w:tcPr>
          <w:p w14:paraId="553D8764" w14:textId="7960E3B1"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QUINCENAL</w:t>
            </w:r>
          </w:p>
        </w:tc>
      </w:tr>
      <w:tr w:rsidR="00584375" w:rsidRPr="00584375" w14:paraId="46B09834"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27F9AB4A" w14:textId="08A168AF"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C.S.U. HIDALGO</w:t>
            </w:r>
          </w:p>
        </w:tc>
        <w:tc>
          <w:tcPr>
            <w:tcW w:w="4536" w:type="dxa"/>
            <w:tcBorders>
              <w:top w:val="nil"/>
              <w:left w:val="nil"/>
              <w:bottom w:val="single" w:sz="8" w:space="0" w:color="auto"/>
              <w:right w:val="single" w:sz="8" w:space="0" w:color="auto"/>
            </w:tcBorders>
            <w:shd w:val="clear" w:color="auto" w:fill="auto"/>
            <w:noWrap/>
            <w:vAlign w:val="center"/>
            <w:hideMark/>
          </w:tcPr>
          <w:p w14:paraId="302CEDEE" w14:textId="499591DE"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14B62865"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7FCBED6F" w14:textId="337A3B79"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C.S.U. SALINAS VICTORIA</w:t>
            </w:r>
          </w:p>
        </w:tc>
        <w:tc>
          <w:tcPr>
            <w:tcW w:w="4536" w:type="dxa"/>
            <w:tcBorders>
              <w:top w:val="nil"/>
              <w:left w:val="nil"/>
              <w:bottom w:val="single" w:sz="8" w:space="0" w:color="auto"/>
              <w:right w:val="single" w:sz="8" w:space="0" w:color="auto"/>
            </w:tcBorders>
            <w:shd w:val="clear" w:color="auto" w:fill="auto"/>
            <w:noWrap/>
            <w:vAlign w:val="center"/>
            <w:hideMark/>
          </w:tcPr>
          <w:p w14:paraId="4D60C6C4" w14:textId="3AE594EA"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79AB3A76"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2B386057" w14:textId="3E4CE9BB"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C.S.U. TERMINAL</w:t>
            </w:r>
          </w:p>
        </w:tc>
        <w:tc>
          <w:tcPr>
            <w:tcW w:w="4536" w:type="dxa"/>
            <w:tcBorders>
              <w:top w:val="nil"/>
              <w:left w:val="nil"/>
              <w:bottom w:val="single" w:sz="8" w:space="0" w:color="auto"/>
              <w:right w:val="single" w:sz="8" w:space="0" w:color="auto"/>
            </w:tcBorders>
            <w:shd w:val="clear" w:color="auto" w:fill="auto"/>
            <w:noWrap/>
            <w:vAlign w:val="center"/>
            <w:hideMark/>
          </w:tcPr>
          <w:p w14:paraId="2CD4C58B" w14:textId="150C6004"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SEMANAL</w:t>
            </w:r>
          </w:p>
        </w:tc>
      </w:tr>
      <w:tr w:rsidR="00584375" w:rsidRPr="00584375" w14:paraId="65852AF8"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38EEC052" w14:textId="34121F0B"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C.S.U. CARMEN ROMANO</w:t>
            </w:r>
          </w:p>
        </w:tc>
        <w:tc>
          <w:tcPr>
            <w:tcW w:w="4536" w:type="dxa"/>
            <w:tcBorders>
              <w:top w:val="nil"/>
              <w:left w:val="nil"/>
              <w:bottom w:val="single" w:sz="8" w:space="0" w:color="auto"/>
              <w:right w:val="single" w:sz="8" w:space="0" w:color="auto"/>
            </w:tcBorders>
            <w:shd w:val="clear" w:color="auto" w:fill="auto"/>
            <w:noWrap/>
            <w:vAlign w:val="center"/>
            <w:hideMark/>
          </w:tcPr>
          <w:p w14:paraId="3A54E294" w14:textId="7B42D395"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670C24F9"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40CE58D1" w14:textId="3EA30944"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C.S.U. PESQUERÍA</w:t>
            </w:r>
          </w:p>
        </w:tc>
        <w:tc>
          <w:tcPr>
            <w:tcW w:w="4536" w:type="dxa"/>
            <w:tcBorders>
              <w:top w:val="nil"/>
              <w:left w:val="nil"/>
              <w:bottom w:val="single" w:sz="8" w:space="0" w:color="auto"/>
              <w:right w:val="single" w:sz="8" w:space="0" w:color="auto"/>
            </w:tcBorders>
            <w:shd w:val="clear" w:color="auto" w:fill="auto"/>
            <w:noWrap/>
            <w:vAlign w:val="center"/>
            <w:hideMark/>
          </w:tcPr>
          <w:p w14:paraId="473212E8" w14:textId="1FB4C3E7"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53CA13B0"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57F3445D" w14:textId="5C69607C"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C.S.U. BELISARIO DOMÍNGUEZ</w:t>
            </w:r>
          </w:p>
        </w:tc>
        <w:tc>
          <w:tcPr>
            <w:tcW w:w="4536" w:type="dxa"/>
            <w:tcBorders>
              <w:top w:val="nil"/>
              <w:left w:val="nil"/>
              <w:bottom w:val="single" w:sz="8" w:space="0" w:color="auto"/>
              <w:right w:val="single" w:sz="8" w:space="0" w:color="auto"/>
            </w:tcBorders>
            <w:shd w:val="clear" w:color="auto" w:fill="auto"/>
            <w:noWrap/>
            <w:vAlign w:val="center"/>
            <w:hideMark/>
          </w:tcPr>
          <w:p w14:paraId="2A9290CF" w14:textId="1BFFDB54"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774F9CC8"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0A623383" w14:textId="79ECD864"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C.S.U. FOMERREY 9</w:t>
            </w:r>
          </w:p>
        </w:tc>
        <w:tc>
          <w:tcPr>
            <w:tcW w:w="4536" w:type="dxa"/>
            <w:tcBorders>
              <w:top w:val="nil"/>
              <w:left w:val="nil"/>
              <w:bottom w:val="single" w:sz="8" w:space="0" w:color="auto"/>
              <w:right w:val="single" w:sz="8" w:space="0" w:color="auto"/>
            </w:tcBorders>
            <w:shd w:val="clear" w:color="auto" w:fill="auto"/>
            <w:noWrap/>
            <w:vAlign w:val="center"/>
            <w:hideMark/>
          </w:tcPr>
          <w:p w14:paraId="745EE3A1" w14:textId="5866AB11"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7AAF119A"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443EAA41" w14:textId="06BDECED"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C.S.U. MALVINAS</w:t>
            </w:r>
          </w:p>
        </w:tc>
        <w:tc>
          <w:tcPr>
            <w:tcW w:w="4536" w:type="dxa"/>
            <w:tcBorders>
              <w:top w:val="nil"/>
              <w:left w:val="nil"/>
              <w:bottom w:val="single" w:sz="8" w:space="0" w:color="auto"/>
              <w:right w:val="single" w:sz="8" w:space="0" w:color="auto"/>
            </w:tcBorders>
            <w:shd w:val="clear" w:color="auto" w:fill="auto"/>
            <w:noWrap/>
            <w:vAlign w:val="center"/>
            <w:hideMark/>
          </w:tcPr>
          <w:p w14:paraId="3316545C" w14:textId="38E92E8F"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595AAD2E"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29434C63" w14:textId="3550BEC3"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C.S.U. NUEVA ESPERANZA</w:t>
            </w:r>
          </w:p>
        </w:tc>
        <w:tc>
          <w:tcPr>
            <w:tcW w:w="4536" w:type="dxa"/>
            <w:tcBorders>
              <w:top w:val="nil"/>
              <w:left w:val="nil"/>
              <w:bottom w:val="single" w:sz="8" w:space="0" w:color="auto"/>
              <w:right w:val="single" w:sz="8" w:space="0" w:color="auto"/>
            </w:tcBorders>
            <w:shd w:val="clear" w:color="auto" w:fill="auto"/>
            <w:noWrap/>
            <w:vAlign w:val="center"/>
            <w:hideMark/>
          </w:tcPr>
          <w:p w14:paraId="15D64D28" w14:textId="72482292"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QUINCENAL</w:t>
            </w:r>
          </w:p>
        </w:tc>
      </w:tr>
      <w:tr w:rsidR="00584375" w:rsidRPr="00584375" w14:paraId="54D73885"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06B299A7" w14:textId="7C469DE4"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C.S.U. PEDREGAL DEL TOPO CHICO</w:t>
            </w:r>
          </w:p>
        </w:tc>
        <w:tc>
          <w:tcPr>
            <w:tcW w:w="4536" w:type="dxa"/>
            <w:tcBorders>
              <w:top w:val="nil"/>
              <w:left w:val="nil"/>
              <w:bottom w:val="single" w:sz="8" w:space="0" w:color="auto"/>
              <w:right w:val="single" w:sz="8" w:space="0" w:color="auto"/>
            </w:tcBorders>
            <w:shd w:val="clear" w:color="auto" w:fill="auto"/>
            <w:noWrap/>
            <w:vAlign w:val="center"/>
            <w:hideMark/>
          </w:tcPr>
          <w:p w14:paraId="0CBD4A47" w14:textId="51D920A7"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72031FEB"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5FA01F08" w14:textId="08875E08"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C.S.U. EX HACIENDA EL CANADÁ</w:t>
            </w:r>
          </w:p>
        </w:tc>
        <w:tc>
          <w:tcPr>
            <w:tcW w:w="4536" w:type="dxa"/>
            <w:tcBorders>
              <w:top w:val="nil"/>
              <w:left w:val="nil"/>
              <w:bottom w:val="single" w:sz="8" w:space="0" w:color="auto"/>
              <w:right w:val="single" w:sz="8" w:space="0" w:color="auto"/>
            </w:tcBorders>
            <w:shd w:val="clear" w:color="auto" w:fill="auto"/>
            <w:noWrap/>
            <w:vAlign w:val="center"/>
            <w:hideMark/>
          </w:tcPr>
          <w:p w14:paraId="1CD35225" w14:textId="41E15575"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416C0E63"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7CEC6956" w14:textId="5BEE642C"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C.S.U. ALIANZA REAL DE ESCOBEDO</w:t>
            </w:r>
          </w:p>
        </w:tc>
        <w:tc>
          <w:tcPr>
            <w:tcW w:w="4536" w:type="dxa"/>
            <w:tcBorders>
              <w:top w:val="nil"/>
              <w:left w:val="nil"/>
              <w:bottom w:val="single" w:sz="8" w:space="0" w:color="auto"/>
              <w:right w:val="single" w:sz="8" w:space="0" w:color="auto"/>
            </w:tcBorders>
            <w:shd w:val="clear" w:color="auto" w:fill="auto"/>
            <w:noWrap/>
            <w:vAlign w:val="center"/>
            <w:hideMark/>
          </w:tcPr>
          <w:p w14:paraId="149208E6" w14:textId="1EBDD8EC"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4F446E2F"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6970B398" w14:textId="11A04DE7"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C.S.U. SAN MIGUEL</w:t>
            </w:r>
          </w:p>
        </w:tc>
        <w:tc>
          <w:tcPr>
            <w:tcW w:w="4536" w:type="dxa"/>
            <w:tcBorders>
              <w:top w:val="nil"/>
              <w:left w:val="nil"/>
              <w:bottom w:val="single" w:sz="8" w:space="0" w:color="auto"/>
              <w:right w:val="single" w:sz="8" w:space="0" w:color="auto"/>
            </w:tcBorders>
            <w:shd w:val="clear" w:color="auto" w:fill="auto"/>
            <w:noWrap/>
            <w:vAlign w:val="center"/>
            <w:hideMark/>
          </w:tcPr>
          <w:p w14:paraId="23A6C0F0" w14:textId="27DEEA23"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52F8DA73"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0F43E75B" w14:textId="12BCBCEC"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C.S.R. ESPINAZO</w:t>
            </w:r>
          </w:p>
        </w:tc>
        <w:tc>
          <w:tcPr>
            <w:tcW w:w="4536" w:type="dxa"/>
            <w:tcBorders>
              <w:top w:val="nil"/>
              <w:left w:val="nil"/>
              <w:bottom w:val="single" w:sz="8" w:space="0" w:color="auto"/>
              <w:right w:val="single" w:sz="8" w:space="0" w:color="auto"/>
            </w:tcBorders>
            <w:shd w:val="clear" w:color="auto" w:fill="auto"/>
            <w:noWrap/>
            <w:vAlign w:val="center"/>
            <w:hideMark/>
          </w:tcPr>
          <w:p w14:paraId="3B0F3F36" w14:textId="706B6282"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7B4CDA1A"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2FE153D5" w14:textId="71297677"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C.S.R. MINA</w:t>
            </w:r>
          </w:p>
        </w:tc>
        <w:tc>
          <w:tcPr>
            <w:tcW w:w="4536" w:type="dxa"/>
            <w:tcBorders>
              <w:top w:val="nil"/>
              <w:left w:val="nil"/>
              <w:bottom w:val="single" w:sz="8" w:space="0" w:color="auto"/>
              <w:right w:val="single" w:sz="8" w:space="0" w:color="auto"/>
            </w:tcBorders>
            <w:shd w:val="clear" w:color="auto" w:fill="auto"/>
            <w:noWrap/>
            <w:vAlign w:val="center"/>
            <w:hideMark/>
          </w:tcPr>
          <w:p w14:paraId="7259D4FD" w14:textId="066434A0"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0606C3E7"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4E5822BD" w14:textId="3729909B"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C.S.R. HIDALGO LL</w:t>
            </w:r>
          </w:p>
        </w:tc>
        <w:tc>
          <w:tcPr>
            <w:tcW w:w="4536" w:type="dxa"/>
            <w:tcBorders>
              <w:top w:val="nil"/>
              <w:left w:val="nil"/>
              <w:bottom w:val="single" w:sz="8" w:space="0" w:color="auto"/>
              <w:right w:val="single" w:sz="8" w:space="0" w:color="auto"/>
            </w:tcBorders>
            <w:shd w:val="clear" w:color="auto" w:fill="auto"/>
            <w:noWrap/>
            <w:vAlign w:val="center"/>
            <w:hideMark/>
          </w:tcPr>
          <w:p w14:paraId="263979EA" w14:textId="3F93C8F0"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30DB4735"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4C9629BE" w14:textId="759194F7"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C.S.R. ABASOLO</w:t>
            </w:r>
          </w:p>
        </w:tc>
        <w:tc>
          <w:tcPr>
            <w:tcW w:w="4536" w:type="dxa"/>
            <w:tcBorders>
              <w:top w:val="nil"/>
              <w:left w:val="nil"/>
              <w:bottom w:val="single" w:sz="8" w:space="0" w:color="auto"/>
              <w:right w:val="single" w:sz="8" w:space="0" w:color="auto"/>
            </w:tcBorders>
            <w:shd w:val="clear" w:color="auto" w:fill="auto"/>
            <w:noWrap/>
            <w:vAlign w:val="center"/>
            <w:hideMark/>
          </w:tcPr>
          <w:p w14:paraId="37CC3A09" w14:textId="1E844BD1"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3AE03AD3"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67479138" w14:textId="1C7FCDC7"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C.S.R. EL CARMEN</w:t>
            </w:r>
          </w:p>
        </w:tc>
        <w:tc>
          <w:tcPr>
            <w:tcW w:w="4536" w:type="dxa"/>
            <w:tcBorders>
              <w:top w:val="nil"/>
              <w:left w:val="nil"/>
              <w:bottom w:val="single" w:sz="8" w:space="0" w:color="auto"/>
              <w:right w:val="single" w:sz="8" w:space="0" w:color="auto"/>
            </w:tcBorders>
            <w:shd w:val="clear" w:color="auto" w:fill="auto"/>
            <w:noWrap/>
            <w:vAlign w:val="center"/>
            <w:hideMark/>
          </w:tcPr>
          <w:p w14:paraId="3F9B10CC" w14:textId="78F44740"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47348C4E"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473D8CE4" w14:textId="14615FFF"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C.S.R. ALIANZA REAL DEL CARMEN</w:t>
            </w:r>
          </w:p>
        </w:tc>
        <w:tc>
          <w:tcPr>
            <w:tcW w:w="4536" w:type="dxa"/>
            <w:tcBorders>
              <w:top w:val="nil"/>
              <w:left w:val="nil"/>
              <w:bottom w:val="single" w:sz="8" w:space="0" w:color="auto"/>
              <w:right w:val="single" w:sz="8" w:space="0" w:color="auto"/>
            </w:tcBorders>
            <w:shd w:val="clear" w:color="auto" w:fill="auto"/>
            <w:noWrap/>
            <w:vAlign w:val="center"/>
            <w:hideMark/>
          </w:tcPr>
          <w:p w14:paraId="1F52D14F" w14:textId="5116555E"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2F7610A9"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45F7668D" w14:textId="08996ABD"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C.S.R. SATÉLITE DEL NORTE</w:t>
            </w:r>
          </w:p>
        </w:tc>
        <w:tc>
          <w:tcPr>
            <w:tcW w:w="4536" w:type="dxa"/>
            <w:tcBorders>
              <w:top w:val="nil"/>
              <w:left w:val="nil"/>
              <w:bottom w:val="single" w:sz="8" w:space="0" w:color="auto"/>
              <w:right w:val="single" w:sz="8" w:space="0" w:color="auto"/>
            </w:tcBorders>
            <w:shd w:val="clear" w:color="auto" w:fill="auto"/>
            <w:noWrap/>
            <w:vAlign w:val="center"/>
            <w:hideMark/>
          </w:tcPr>
          <w:p w14:paraId="3F25FD60" w14:textId="27DE8C0C"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1C03E733"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5F69F37E" w14:textId="2734A8F7"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C.S.R. EMILIANO ZAPATA</w:t>
            </w:r>
          </w:p>
        </w:tc>
        <w:tc>
          <w:tcPr>
            <w:tcW w:w="4536" w:type="dxa"/>
            <w:tcBorders>
              <w:top w:val="nil"/>
              <w:left w:val="nil"/>
              <w:bottom w:val="single" w:sz="8" w:space="0" w:color="auto"/>
              <w:right w:val="single" w:sz="8" w:space="0" w:color="auto"/>
            </w:tcBorders>
            <w:shd w:val="clear" w:color="auto" w:fill="auto"/>
            <w:noWrap/>
            <w:vAlign w:val="center"/>
            <w:hideMark/>
          </w:tcPr>
          <w:p w14:paraId="7EAF0947" w14:textId="633E75D8"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0D93E59C"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5CC9537C" w14:textId="05C09C26"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C.S.R. MISSION</w:t>
            </w:r>
          </w:p>
        </w:tc>
        <w:tc>
          <w:tcPr>
            <w:tcW w:w="4536" w:type="dxa"/>
            <w:tcBorders>
              <w:top w:val="nil"/>
              <w:left w:val="nil"/>
              <w:bottom w:val="single" w:sz="8" w:space="0" w:color="auto"/>
              <w:right w:val="single" w:sz="8" w:space="0" w:color="auto"/>
            </w:tcBorders>
            <w:shd w:val="clear" w:color="auto" w:fill="auto"/>
            <w:noWrap/>
            <w:vAlign w:val="center"/>
            <w:hideMark/>
          </w:tcPr>
          <w:p w14:paraId="3294B296" w14:textId="45AF59E6"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1473386D"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7DDC3F3A" w14:textId="14AB773F"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C.S.R. CIÉNEGA DE FLORES</w:t>
            </w:r>
          </w:p>
        </w:tc>
        <w:tc>
          <w:tcPr>
            <w:tcW w:w="4536" w:type="dxa"/>
            <w:tcBorders>
              <w:top w:val="nil"/>
              <w:left w:val="nil"/>
              <w:bottom w:val="single" w:sz="8" w:space="0" w:color="auto"/>
              <w:right w:val="single" w:sz="8" w:space="0" w:color="auto"/>
            </w:tcBorders>
            <w:shd w:val="clear" w:color="auto" w:fill="auto"/>
            <w:noWrap/>
            <w:vAlign w:val="center"/>
            <w:hideMark/>
          </w:tcPr>
          <w:p w14:paraId="05727EB2" w14:textId="54895503"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76A18BC6"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23486532" w14:textId="1560A677"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C.S.R. GRAL. ZUAZUA</w:t>
            </w:r>
          </w:p>
        </w:tc>
        <w:tc>
          <w:tcPr>
            <w:tcW w:w="4536" w:type="dxa"/>
            <w:tcBorders>
              <w:top w:val="nil"/>
              <w:left w:val="nil"/>
              <w:bottom w:val="single" w:sz="8" w:space="0" w:color="auto"/>
              <w:right w:val="single" w:sz="8" w:space="0" w:color="auto"/>
            </w:tcBorders>
            <w:shd w:val="clear" w:color="auto" w:fill="auto"/>
            <w:noWrap/>
            <w:vAlign w:val="center"/>
            <w:hideMark/>
          </w:tcPr>
          <w:p w14:paraId="2B5F0076" w14:textId="7D131613"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0A8D0753"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2E7C3420" w14:textId="7EE13CF3"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C.S.R. CARRIZALEJO</w:t>
            </w:r>
          </w:p>
        </w:tc>
        <w:tc>
          <w:tcPr>
            <w:tcW w:w="4536" w:type="dxa"/>
            <w:tcBorders>
              <w:top w:val="nil"/>
              <w:left w:val="nil"/>
              <w:bottom w:val="single" w:sz="8" w:space="0" w:color="auto"/>
              <w:right w:val="single" w:sz="8" w:space="0" w:color="auto"/>
            </w:tcBorders>
            <w:shd w:val="clear" w:color="auto" w:fill="auto"/>
            <w:noWrap/>
            <w:vAlign w:val="center"/>
            <w:hideMark/>
          </w:tcPr>
          <w:p w14:paraId="6DE87994" w14:textId="7CED4A1F"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5C35E367"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5F5EA5A3" w14:textId="099AE1B4"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C.S.R. REAL DE PALMAS</w:t>
            </w:r>
          </w:p>
        </w:tc>
        <w:tc>
          <w:tcPr>
            <w:tcW w:w="4536" w:type="dxa"/>
            <w:tcBorders>
              <w:top w:val="nil"/>
              <w:left w:val="nil"/>
              <w:bottom w:val="single" w:sz="8" w:space="0" w:color="auto"/>
              <w:right w:val="single" w:sz="8" w:space="0" w:color="auto"/>
            </w:tcBorders>
            <w:shd w:val="clear" w:color="auto" w:fill="auto"/>
            <w:noWrap/>
            <w:vAlign w:val="center"/>
            <w:hideMark/>
          </w:tcPr>
          <w:p w14:paraId="4D0537AE" w14:textId="1FD9C42C"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52C07F48"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1A61D46A" w14:textId="564FD13B"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C.S.R. VILLAS DE ALCALÁ</w:t>
            </w:r>
          </w:p>
        </w:tc>
        <w:tc>
          <w:tcPr>
            <w:tcW w:w="4536" w:type="dxa"/>
            <w:tcBorders>
              <w:top w:val="nil"/>
              <w:left w:val="nil"/>
              <w:bottom w:val="single" w:sz="8" w:space="0" w:color="auto"/>
              <w:right w:val="single" w:sz="8" w:space="0" w:color="auto"/>
            </w:tcBorders>
            <w:shd w:val="clear" w:color="auto" w:fill="auto"/>
            <w:noWrap/>
            <w:vAlign w:val="center"/>
            <w:hideMark/>
          </w:tcPr>
          <w:p w14:paraId="361EB2DC" w14:textId="4C5ED62B"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155BB7F1"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3DDFD36F" w14:textId="718EB2DB"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 xml:space="preserve">C.S.U. LA UNIDAD </w:t>
            </w:r>
          </w:p>
        </w:tc>
        <w:tc>
          <w:tcPr>
            <w:tcW w:w="4536" w:type="dxa"/>
            <w:tcBorders>
              <w:top w:val="nil"/>
              <w:left w:val="nil"/>
              <w:bottom w:val="single" w:sz="8" w:space="0" w:color="auto"/>
              <w:right w:val="single" w:sz="8" w:space="0" w:color="auto"/>
            </w:tcBorders>
            <w:shd w:val="clear" w:color="auto" w:fill="auto"/>
            <w:noWrap/>
            <w:vAlign w:val="center"/>
            <w:hideMark/>
          </w:tcPr>
          <w:p w14:paraId="4EBF20D7" w14:textId="189935F8"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 xml:space="preserve">MENSUAL </w:t>
            </w:r>
          </w:p>
        </w:tc>
      </w:tr>
      <w:tr w:rsidR="00584375" w:rsidRPr="00584375" w14:paraId="6E4BD59F"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7AAC583D" w14:textId="5B682DFA"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 xml:space="preserve">C.S.U. HUERTAS DE SAN MARIO </w:t>
            </w:r>
          </w:p>
        </w:tc>
        <w:tc>
          <w:tcPr>
            <w:tcW w:w="4536" w:type="dxa"/>
            <w:tcBorders>
              <w:top w:val="nil"/>
              <w:left w:val="nil"/>
              <w:bottom w:val="single" w:sz="8" w:space="0" w:color="auto"/>
              <w:right w:val="single" w:sz="8" w:space="0" w:color="auto"/>
            </w:tcBorders>
            <w:shd w:val="clear" w:color="auto" w:fill="auto"/>
            <w:noWrap/>
            <w:vAlign w:val="center"/>
            <w:hideMark/>
          </w:tcPr>
          <w:p w14:paraId="40C20523" w14:textId="35BBE548"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 xml:space="preserve">MENSUAL </w:t>
            </w:r>
          </w:p>
        </w:tc>
      </w:tr>
      <w:tr w:rsidR="00584375" w:rsidRPr="00584375" w14:paraId="6CA4BC72" w14:textId="77777777" w:rsidTr="00584375">
        <w:trPr>
          <w:trHeight w:val="162"/>
        </w:trPr>
        <w:tc>
          <w:tcPr>
            <w:tcW w:w="10622" w:type="dxa"/>
            <w:gridSpan w:val="2"/>
            <w:tcBorders>
              <w:top w:val="single" w:sz="8" w:space="0" w:color="auto"/>
              <w:left w:val="single" w:sz="8" w:space="0" w:color="auto"/>
              <w:bottom w:val="single" w:sz="8" w:space="0" w:color="auto"/>
              <w:right w:val="single" w:sz="8" w:space="0" w:color="000000"/>
            </w:tcBorders>
            <w:shd w:val="clear" w:color="000000" w:fill="7030A0"/>
            <w:noWrap/>
            <w:vAlign w:val="center"/>
            <w:hideMark/>
          </w:tcPr>
          <w:p w14:paraId="6E4F20A8" w14:textId="38A72B67" w:rsidR="00584375" w:rsidRPr="00584375" w:rsidRDefault="00FB2103" w:rsidP="00584375">
            <w:pPr>
              <w:jc w:val="center"/>
              <w:rPr>
                <w:rFonts w:ascii="Calibri" w:hAnsi="Calibri"/>
                <w:b/>
                <w:bCs/>
                <w:color w:val="000000"/>
                <w:sz w:val="14"/>
                <w:szCs w:val="14"/>
                <w:lang w:val="es-MX" w:eastAsia="es-MX"/>
              </w:rPr>
            </w:pPr>
            <w:r w:rsidRPr="00584375">
              <w:rPr>
                <w:rFonts w:ascii="Calibri" w:hAnsi="Calibri"/>
                <w:b/>
                <w:bCs/>
                <w:color w:val="000000"/>
                <w:sz w:val="14"/>
                <w:szCs w:val="14"/>
                <w:lang w:val="es-MX" w:eastAsia="es-MX"/>
              </w:rPr>
              <w:t>JURISDICCIÓN SANITARIA NO. 3</w:t>
            </w:r>
          </w:p>
        </w:tc>
      </w:tr>
      <w:tr w:rsidR="00584375" w:rsidRPr="00584375" w14:paraId="39B33A1D"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06DE6584" w14:textId="238ECE01"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lastRenderedPageBreak/>
              <w:t>OFICINA JURISDICCIONAL</w:t>
            </w:r>
          </w:p>
        </w:tc>
        <w:tc>
          <w:tcPr>
            <w:tcW w:w="4536" w:type="dxa"/>
            <w:tcBorders>
              <w:top w:val="nil"/>
              <w:left w:val="nil"/>
              <w:bottom w:val="single" w:sz="8" w:space="0" w:color="auto"/>
              <w:right w:val="single" w:sz="8" w:space="0" w:color="auto"/>
            </w:tcBorders>
            <w:shd w:val="clear" w:color="auto" w:fill="auto"/>
            <w:noWrap/>
            <w:vAlign w:val="center"/>
            <w:hideMark/>
          </w:tcPr>
          <w:p w14:paraId="1CE9356C" w14:textId="62354BCF"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SEMANAL</w:t>
            </w:r>
          </w:p>
        </w:tc>
      </w:tr>
      <w:tr w:rsidR="00584375" w:rsidRPr="00584375" w14:paraId="3BB6CAC8"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2BC9481F" w14:textId="689C7CCA"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 S. ARTURO B. DE LA GARZA</w:t>
            </w:r>
          </w:p>
        </w:tc>
        <w:tc>
          <w:tcPr>
            <w:tcW w:w="4536" w:type="dxa"/>
            <w:tcBorders>
              <w:top w:val="nil"/>
              <w:left w:val="nil"/>
              <w:bottom w:val="single" w:sz="8" w:space="0" w:color="auto"/>
              <w:right w:val="single" w:sz="8" w:space="0" w:color="auto"/>
            </w:tcBorders>
            <w:shd w:val="clear" w:color="auto" w:fill="auto"/>
            <w:noWrap/>
            <w:vAlign w:val="center"/>
            <w:hideMark/>
          </w:tcPr>
          <w:p w14:paraId="63E0A214" w14:textId="1451DB5E"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SEMANAL</w:t>
            </w:r>
          </w:p>
        </w:tc>
      </w:tr>
      <w:tr w:rsidR="00584375" w:rsidRPr="00584375" w14:paraId="321FD347"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6E8E3B9C" w14:textId="3498B015"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 S. PÍO X</w:t>
            </w:r>
          </w:p>
        </w:tc>
        <w:tc>
          <w:tcPr>
            <w:tcW w:w="4536" w:type="dxa"/>
            <w:tcBorders>
              <w:top w:val="nil"/>
              <w:left w:val="nil"/>
              <w:bottom w:val="single" w:sz="8" w:space="0" w:color="auto"/>
              <w:right w:val="single" w:sz="8" w:space="0" w:color="auto"/>
            </w:tcBorders>
            <w:shd w:val="clear" w:color="auto" w:fill="auto"/>
            <w:noWrap/>
            <w:vAlign w:val="center"/>
            <w:hideMark/>
          </w:tcPr>
          <w:p w14:paraId="6191D185" w14:textId="26B73377"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SEMANAL</w:t>
            </w:r>
          </w:p>
        </w:tc>
      </w:tr>
      <w:tr w:rsidR="00584375" w:rsidRPr="00584375" w14:paraId="7420F6E4"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09F91D38" w14:textId="32F5AD05"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 S. LA FAMA</w:t>
            </w:r>
          </w:p>
        </w:tc>
        <w:tc>
          <w:tcPr>
            <w:tcW w:w="4536" w:type="dxa"/>
            <w:tcBorders>
              <w:top w:val="nil"/>
              <w:left w:val="nil"/>
              <w:bottom w:val="single" w:sz="8" w:space="0" w:color="auto"/>
              <w:right w:val="single" w:sz="8" w:space="0" w:color="auto"/>
            </w:tcBorders>
            <w:shd w:val="clear" w:color="auto" w:fill="auto"/>
            <w:noWrap/>
            <w:vAlign w:val="center"/>
            <w:hideMark/>
          </w:tcPr>
          <w:p w14:paraId="34E29954" w14:textId="67CCA6D5"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SEMANAL</w:t>
            </w:r>
          </w:p>
        </w:tc>
      </w:tr>
      <w:tr w:rsidR="00584375" w:rsidRPr="00584375" w14:paraId="187CD71E"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2FAC7EB1" w14:textId="15ACB9A4"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 S. CARACOL</w:t>
            </w:r>
          </w:p>
        </w:tc>
        <w:tc>
          <w:tcPr>
            <w:tcW w:w="4536" w:type="dxa"/>
            <w:tcBorders>
              <w:top w:val="nil"/>
              <w:left w:val="nil"/>
              <w:bottom w:val="single" w:sz="8" w:space="0" w:color="auto"/>
              <w:right w:val="single" w:sz="8" w:space="0" w:color="auto"/>
            </w:tcBorders>
            <w:shd w:val="clear" w:color="auto" w:fill="auto"/>
            <w:noWrap/>
            <w:vAlign w:val="center"/>
            <w:hideMark/>
          </w:tcPr>
          <w:p w14:paraId="07851B81" w14:textId="10759557"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5FA977B0"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085556AB" w14:textId="2AAE0A1B"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 S. REVOLUCIÓN PROLETARIA</w:t>
            </w:r>
          </w:p>
        </w:tc>
        <w:tc>
          <w:tcPr>
            <w:tcW w:w="4536" w:type="dxa"/>
            <w:tcBorders>
              <w:top w:val="nil"/>
              <w:left w:val="nil"/>
              <w:bottom w:val="single" w:sz="8" w:space="0" w:color="auto"/>
              <w:right w:val="single" w:sz="8" w:space="0" w:color="auto"/>
            </w:tcBorders>
            <w:shd w:val="clear" w:color="auto" w:fill="auto"/>
            <w:noWrap/>
            <w:vAlign w:val="center"/>
            <w:hideMark/>
          </w:tcPr>
          <w:p w14:paraId="4CEA9D83" w14:textId="6623F5EF"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41EF7F47"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0361979F" w14:textId="4253FA94"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 S. CAMPANA</w:t>
            </w:r>
          </w:p>
        </w:tc>
        <w:tc>
          <w:tcPr>
            <w:tcW w:w="4536" w:type="dxa"/>
            <w:tcBorders>
              <w:top w:val="nil"/>
              <w:left w:val="nil"/>
              <w:bottom w:val="single" w:sz="8" w:space="0" w:color="auto"/>
              <w:right w:val="single" w:sz="8" w:space="0" w:color="auto"/>
            </w:tcBorders>
            <w:shd w:val="clear" w:color="auto" w:fill="auto"/>
            <w:noWrap/>
            <w:vAlign w:val="center"/>
            <w:hideMark/>
          </w:tcPr>
          <w:p w14:paraId="52026BD4" w14:textId="44CD50F2"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7858BCBA"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1BF2A9C7" w14:textId="0DAA6CC6"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 S. BURÓCRATAS MUNICIPALES</w:t>
            </w:r>
          </w:p>
        </w:tc>
        <w:tc>
          <w:tcPr>
            <w:tcW w:w="4536" w:type="dxa"/>
            <w:tcBorders>
              <w:top w:val="nil"/>
              <w:left w:val="nil"/>
              <w:bottom w:val="single" w:sz="8" w:space="0" w:color="auto"/>
              <w:right w:val="single" w:sz="8" w:space="0" w:color="auto"/>
            </w:tcBorders>
            <w:shd w:val="clear" w:color="auto" w:fill="auto"/>
            <w:noWrap/>
            <w:vAlign w:val="center"/>
            <w:hideMark/>
          </w:tcPr>
          <w:p w14:paraId="4767E8BF" w14:textId="6595A5E6"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3BCF4562"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7F4D2780" w14:textId="5B009E96"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 S. SAN ANGEL</w:t>
            </w:r>
          </w:p>
        </w:tc>
        <w:tc>
          <w:tcPr>
            <w:tcW w:w="4536" w:type="dxa"/>
            <w:tcBorders>
              <w:top w:val="nil"/>
              <w:left w:val="nil"/>
              <w:bottom w:val="single" w:sz="8" w:space="0" w:color="auto"/>
              <w:right w:val="single" w:sz="8" w:space="0" w:color="auto"/>
            </w:tcBorders>
            <w:shd w:val="clear" w:color="auto" w:fill="auto"/>
            <w:noWrap/>
            <w:vAlign w:val="center"/>
            <w:hideMark/>
          </w:tcPr>
          <w:p w14:paraId="4DF1441F" w14:textId="7EDCA84F"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5C4FFC95"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19A59E90" w14:textId="7AFF7B2A"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 S. FOMERREY 45</w:t>
            </w:r>
          </w:p>
        </w:tc>
        <w:tc>
          <w:tcPr>
            <w:tcW w:w="4536" w:type="dxa"/>
            <w:tcBorders>
              <w:top w:val="nil"/>
              <w:left w:val="nil"/>
              <w:bottom w:val="single" w:sz="8" w:space="0" w:color="auto"/>
              <w:right w:val="single" w:sz="8" w:space="0" w:color="auto"/>
            </w:tcBorders>
            <w:shd w:val="clear" w:color="auto" w:fill="auto"/>
            <w:noWrap/>
            <w:vAlign w:val="center"/>
            <w:hideMark/>
          </w:tcPr>
          <w:p w14:paraId="01C0CB9D" w14:textId="45867D25"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744FC3C4"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0399C2F7" w14:textId="5196BB74"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 S. SIERRA VENTANA</w:t>
            </w:r>
          </w:p>
        </w:tc>
        <w:tc>
          <w:tcPr>
            <w:tcW w:w="4536" w:type="dxa"/>
            <w:tcBorders>
              <w:top w:val="nil"/>
              <w:left w:val="nil"/>
              <w:bottom w:val="single" w:sz="8" w:space="0" w:color="auto"/>
              <w:right w:val="single" w:sz="8" w:space="0" w:color="auto"/>
            </w:tcBorders>
            <w:shd w:val="clear" w:color="auto" w:fill="auto"/>
            <w:noWrap/>
            <w:vAlign w:val="center"/>
            <w:hideMark/>
          </w:tcPr>
          <w:p w14:paraId="3CD93840" w14:textId="50AAB616"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58A3C286"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33163236" w14:textId="7C820479"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 S. ESTANZUELA</w:t>
            </w:r>
          </w:p>
        </w:tc>
        <w:tc>
          <w:tcPr>
            <w:tcW w:w="4536" w:type="dxa"/>
            <w:tcBorders>
              <w:top w:val="nil"/>
              <w:left w:val="nil"/>
              <w:bottom w:val="single" w:sz="8" w:space="0" w:color="auto"/>
              <w:right w:val="single" w:sz="8" w:space="0" w:color="auto"/>
            </w:tcBorders>
            <w:shd w:val="clear" w:color="auto" w:fill="auto"/>
            <w:noWrap/>
            <w:vAlign w:val="center"/>
            <w:hideMark/>
          </w:tcPr>
          <w:p w14:paraId="75910CC4" w14:textId="4D582D29"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685FBBAC"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1D6A6A52" w14:textId="273ACFDC"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 S. LA ERMITA</w:t>
            </w:r>
          </w:p>
        </w:tc>
        <w:tc>
          <w:tcPr>
            <w:tcW w:w="4536" w:type="dxa"/>
            <w:tcBorders>
              <w:top w:val="nil"/>
              <w:left w:val="nil"/>
              <w:bottom w:val="single" w:sz="8" w:space="0" w:color="auto"/>
              <w:right w:val="single" w:sz="8" w:space="0" w:color="auto"/>
            </w:tcBorders>
            <w:shd w:val="clear" w:color="auto" w:fill="auto"/>
            <w:noWrap/>
            <w:vAlign w:val="center"/>
            <w:hideMark/>
          </w:tcPr>
          <w:p w14:paraId="167D84E3" w14:textId="70D75E61"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569CA9E3"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3BAFB311" w14:textId="4543FBC3"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 S. BUENOS AIRES</w:t>
            </w:r>
          </w:p>
        </w:tc>
        <w:tc>
          <w:tcPr>
            <w:tcW w:w="4536" w:type="dxa"/>
            <w:tcBorders>
              <w:top w:val="nil"/>
              <w:left w:val="nil"/>
              <w:bottom w:val="single" w:sz="8" w:space="0" w:color="auto"/>
              <w:right w:val="single" w:sz="8" w:space="0" w:color="auto"/>
            </w:tcBorders>
            <w:shd w:val="clear" w:color="auto" w:fill="auto"/>
            <w:noWrap/>
            <w:vAlign w:val="center"/>
            <w:hideMark/>
          </w:tcPr>
          <w:p w14:paraId="5E755722" w14:textId="0F3DA839"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70194337"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532E50F1" w14:textId="6EE31A0F"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 S. LA REPÚBLICA</w:t>
            </w:r>
          </w:p>
        </w:tc>
        <w:tc>
          <w:tcPr>
            <w:tcW w:w="4536" w:type="dxa"/>
            <w:tcBorders>
              <w:top w:val="nil"/>
              <w:left w:val="nil"/>
              <w:bottom w:val="single" w:sz="8" w:space="0" w:color="auto"/>
              <w:right w:val="single" w:sz="8" w:space="0" w:color="auto"/>
            </w:tcBorders>
            <w:shd w:val="clear" w:color="auto" w:fill="auto"/>
            <w:noWrap/>
            <w:vAlign w:val="center"/>
            <w:hideMark/>
          </w:tcPr>
          <w:p w14:paraId="32E40179" w14:textId="544BBCD3"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5E5ADCED"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14348108" w14:textId="723CFD3A"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 S. AMÉRICA II</w:t>
            </w:r>
          </w:p>
        </w:tc>
        <w:tc>
          <w:tcPr>
            <w:tcW w:w="4536" w:type="dxa"/>
            <w:tcBorders>
              <w:top w:val="nil"/>
              <w:left w:val="nil"/>
              <w:bottom w:val="single" w:sz="8" w:space="0" w:color="auto"/>
              <w:right w:val="single" w:sz="8" w:space="0" w:color="auto"/>
            </w:tcBorders>
            <w:shd w:val="clear" w:color="auto" w:fill="auto"/>
            <w:noWrap/>
            <w:vAlign w:val="center"/>
            <w:hideMark/>
          </w:tcPr>
          <w:p w14:paraId="3D46C0AF" w14:textId="23102207"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7E57F66B"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5EDA6AC1" w14:textId="4AEEC55B"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 S. FOMERREY XXI</w:t>
            </w:r>
          </w:p>
        </w:tc>
        <w:tc>
          <w:tcPr>
            <w:tcW w:w="4536" w:type="dxa"/>
            <w:tcBorders>
              <w:top w:val="nil"/>
              <w:left w:val="nil"/>
              <w:bottom w:val="single" w:sz="8" w:space="0" w:color="auto"/>
              <w:right w:val="single" w:sz="8" w:space="0" w:color="auto"/>
            </w:tcBorders>
            <w:shd w:val="clear" w:color="auto" w:fill="auto"/>
            <w:noWrap/>
            <w:vAlign w:val="center"/>
            <w:hideMark/>
          </w:tcPr>
          <w:p w14:paraId="7C3E5536" w14:textId="79E3A4F0"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7A1E6AF9"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0F95662D" w14:textId="61C69CD5"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 S. LOMA LARGA</w:t>
            </w:r>
          </w:p>
        </w:tc>
        <w:tc>
          <w:tcPr>
            <w:tcW w:w="4536" w:type="dxa"/>
            <w:tcBorders>
              <w:top w:val="nil"/>
              <w:left w:val="nil"/>
              <w:bottom w:val="single" w:sz="8" w:space="0" w:color="auto"/>
              <w:right w:val="single" w:sz="8" w:space="0" w:color="auto"/>
            </w:tcBorders>
            <w:shd w:val="clear" w:color="auto" w:fill="auto"/>
            <w:noWrap/>
            <w:vAlign w:val="center"/>
            <w:hideMark/>
          </w:tcPr>
          <w:p w14:paraId="717D9733" w14:textId="6CEC3DE6"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62ADBDD0"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7BFABE93" w14:textId="73C01BE3"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 S. CANTERAS Y ALTAMIRA</w:t>
            </w:r>
          </w:p>
        </w:tc>
        <w:tc>
          <w:tcPr>
            <w:tcW w:w="4536" w:type="dxa"/>
            <w:tcBorders>
              <w:top w:val="nil"/>
              <w:left w:val="nil"/>
              <w:bottom w:val="single" w:sz="8" w:space="0" w:color="auto"/>
              <w:right w:val="single" w:sz="8" w:space="0" w:color="auto"/>
            </w:tcBorders>
            <w:shd w:val="clear" w:color="auto" w:fill="auto"/>
            <w:noWrap/>
            <w:vAlign w:val="center"/>
            <w:hideMark/>
          </w:tcPr>
          <w:p w14:paraId="5D6E11CD" w14:textId="4C7DE825"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2E02341C"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3E57B452" w14:textId="4A206FB6"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 S. BARRANCAS DEL PEDREGAL</w:t>
            </w:r>
          </w:p>
        </w:tc>
        <w:tc>
          <w:tcPr>
            <w:tcW w:w="4536" w:type="dxa"/>
            <w:tcBorders>
              <w:top w:val="nil"/>
              <w:left w:val="nil"/>
              <w:bottom w:val="single" w:sz="8" w:space="0" w:color="auto"/>
              <w:right w:val="single" w:sz="8" w:space="0" w:color="auto"/>
            </w:tcBorders>
            <w:shd w:val="clear" w:color="auto" w:fill="auto"/>
            <w:noWrap/>
            <w:vAlign w:val="center"/>
            <w:hideMark/>
          </w:tcPr>
          <w:p w14:paraId="45AD8CDF" w14:textId="64B1C833"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012CB3F9"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2595DBA2" w14:textId="062542D0"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 S. LOS SAUCES</w:t>
            </w:r>
          </w:p>
        </w:tc>
        <w:tc>
          <w:tcPr>
            <w:tcW w:w="4536" w:type="dxa"/>
            <w:tcBorders>
              <w:top w:val="nil"/>
              <w:left w:val="nil"/>
              <w:bottom w:val="single" w:sz="8" w:space="0" w:color="auto"/>
              <w:right w:val="single" w:sz="8" w:space="0" w:color="auto"/>
            </w:tcBorders>
            <w:shd w:val="clear" w:color="auto" w:fill="auto"/>
            <w:noWrap/>
            <w:vAlign w:val="center"/>
            <w:hideMark/>
          </w:tcPr>
          <w:p w14:paraId="011797F1" w14:textId="1135793F"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3F896A60"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2B010C82" w14:textId="009AED47"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 S. LOS PINOS</w:t>
            </w:r>
          </w:p>
        </w:tc>
        <w:tc>
          <w:tcPr>
            <w:tcW w:w="4536" w:type="dxa"/>
            <w:tcBorders>
              <w:top w:val="nil"/>
              <w:left w:val="nil"/>
              <w:bottom w:val="single" w:sz="8" w:space="0" w:color="auto"/>
              <w:right w:val="single" w:sz="8" w:space="0" w:color="auto"/>
            </w:tcBorders>
            <w:shd w:val="clear" w:color="auto" w:fill="auto"/>
            <w:noWrap/>
            <w:vAlign w:val="center"/>
            <w:hideMark/>
          </w:tcPr>
          <w:p w14:paraId="6249AD47" w14:textId="192CA0D1"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3B403F24"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15C2C47D" w14:textId="1B6316AD"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 S. VILLAS DEL OBISPO</w:t>
            </w:r>
          </w:p>
        </w:tc>
        <w:tc>
          <w:tcPr>
            <w:tcW w:w="4536" w:type="dxa"/>
            <w:tcBorders>
              <w:top w:val="nil"/>
              <w:left w:val="nil"/>
              <w:bottom w:val="single" w:sz="8" w:space="0" w:color="auto"/>
              <w:right w:val="single" w:sz="8" w:space="0" w:color="auto"/>
            </w:tcBorders>
            <w:shd w:val="clear" w:color="auto" w:fill="auto"/>
            <w:noWrap/>
            <w:vAlign w:val="center"/>
            <w:hideMark/>
          </w:tcPr>
          <w:p w14:paraId="6BF89A31" w14:textId="4727D999"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4165DC00"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2AC30CF0" w14:textId="7821A186"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 S. JESÚS M. GARZA</w:t>
            </w:r>
          </w:p>
        </w:tc>
        <w:tc>
          <w:tcPr>
            <w:tcW w:w="4536" w:type="dxa"/>
            <w:tcBorders>
              <w:top w:val="nil"/>
              <w:left w:val="nil"/>
              <w:bottom w:val="single" w:sz="8" w:space="0" w:color="auto"/>
              <w:right w:val="single" w:sz="8" w:space="0" w:color="auto"/>
            </w:tcBorders>
            <w:shd w:val="clear" w:color="auto" w:fill="auto"/>
            <w:noWrap/>
            <w:vAlign w:val="center"/>
            <w:hideMark/>
          </w:tcPr>
          <w:p w14:paraId="17D42A42" w14:textId="21C33BA1"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49CBC1D6"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7BB5C469" w14:textId="1CF87EA6"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 S. FOMERREY XXII</w:t>
            </w:r>
          </w:p>
        </w:tc>
        <w:tc>
          <w:tcPr>
            <w:tcW w:w="4536" w:type="dxa"/>
            <w:tcBorders>
              <w:top w:val="nil"/>
              <w:left w:val="nil"/>
              <w:bottom w:val="single" w:sz="8" w:space="0" w:color="auto"/>
              <w:right w:val="single" w:sz="8" w:space="0" w:color="auto"/>
            </w:tcBorders>
            <w:shd w:val="clear" w:color="auto" w:fill="auto"/>
            <w:noWrap/>
            <w:vAlign w:val="center"/>
            <w:hideMark/>
          </w:tcPr>
          <w:p w14:paraId="073CFD3D" w14:textId="44959EDE"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14C55A08"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28D7FCD2" w14:textId="0498DF68"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 S. SAN ISIDRO</w:t>
            </w:r>
          </w:p>
        </w:tc>
        <w:tc>
          <w:tcPr>
            <w:tcW w:w="4536" w:type="dxa"/>
            <w:tcBorders>
              <w:top w:val="nil"/>
              <w:left w:val="nil"/>
              <w:bottom w:val="single" w:sz="8" w:space="0" w:color="auto"/>
              <w:right w:val="single" w:sz="8" w:space="0" w:color="auto"/>
            </w:tcBorders>
            <w:shd w:val="clear" w:color="auto" w:fill="auto"/>
            <w:noWrap/>
            <w:vAlign w:val="center"/>
            <w:hideMark/>
          </w:tcPr>
          <w:p w14:paraId="010AC21C" w14:textId="7E848CAD"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18F186D3"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721B9EAD" w14:textId="6198AE74"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 S. BALCONES DE SANTA CATARINA</w:t>
            </w:r>
          </w:p>
        </w:tc>
        <w:tc>
          <w:tcPr>
            <w:tcW w:w="4536" w:type="dxa"/>
            <w:tcBorders>
              <w:top w:val="nil"/>
              <w:left w:val="nil"/>
              <w:bottom w:val="single" w:sz="8" w:space="0" w:color="auto"/>
              <w:right w:val="single" w:sz="8" w:space="0" w:color="auto"/>
            </w:tcBorders>
            <w:shd w:val="clear" w:color="auto" w:fill="auto"/>
            <w:noWrap/>
            <w:vAlign w:val="center"/>
            <w:hideMark/>
          </w:tcPr>
          <w:p w14:paraId="28A339EA" w14:textId="226820C1"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36113F1E"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04CE04B4" w14:textId="6F64BA2A"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 S. FOMERREY XXIX</w:t>
            </w:r>
          </w:p>
        </w:tc>
        <w:tc>
          <w:tcPr>
            <w:tcW w:w="4536" w:type="dxa"/>
            <w:tcBorders>
              <w:top w:val="nil"/>
              <w:left w:val="nil"/>
              <w:bottom w:val="single" w:sz="8" w:space="0" w:color="auto"/>
              <w:right w:val="single" w:sz="8" w:space="0" w:color="auto"/>
            </w:tcBorders>
            <w:shd w:val="clear" w:color="auto" w:fill="auto"/>
            <w:noWrap/>
            <w:vAlign w:val="center"/>
            <w:hideMark/>
          </w:tcPr>
          <w:p w14:paraId="6E971BC5" w14:textId="65D63E9E"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2C8314A2"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4EAF20C3" w14:textId="493EADDB"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 S. EL FRAILE</w:t>
            </w:r>
          </w:p>
        </w:tc>
        <w:tc>
          <w:tcPr>
            <w:tcW w:w="4536" w:type="dxa"/>
            <w:tcBorders>
              <w:top w:val="nil"/>
              <w:left w:val="nil"/>
              <w:bottom w:val="single" w:sz="8" w:space="0" w:color="auto"/>
              <w:right w:val="single" w:sz="8" w:space="0" w:color="auto"/>
            </w:tcBorders>
            <w:shd w:val="clear" w:color="auto" w:fill="auto"/>
            <w:noWrap/>
            <w:vAlign w:val="center"/>
            <w:hideMark/>
          </w:tcPr>
          <w:p w14:paraId="2F88C1E4" w14:textId="1AB10980"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QUINCENAL</w:t>
            </w:r>
          </w:p>
        </w:tc>
      </w:tr>
      <w:tr w:rsidR="00584375" w:rsidRPr="00584375" w14:paraId="2D1CF8A9"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3BBB454C" w14:textId="121CA79F"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 S. EL MIRADOR</w:t>
            </w:r>
          </w:p>
        </w:tc>
        <w:tc>
          <w:tcPr>
            <w:tcW w:w="4536" w:type="dxa"/>
            <w:tcBorders>
              <w:top w:val="nil"/>
              <w:left w:val="nil"/>
              <w:bottom w:val="single" w:sz="8" w:space="0" w:color="auto"/>
              <w:right w:val="single" w:sz="8" w:space="0" w:color="auto"/>
            </w:tcBorders>
            <w:shd w:val="clear" w:color="auto" w:fill="auto"/>
            <w:noWrap/>
            <w:vAlign w:val="center"/>
            <w:hideMark/>
          </w:tcPr>
          <w:p w14:paraId="1A5E422A" w14:textId="5FD555CD"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29B8A712"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4B7C3619" w14:textId="1B4C9090"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 S. JOSÉ LÓPEZ PORTILLO</w:t>
            </w:r>
          </w:p>
        </w:tc>
        <w:tc>
          <w:tcPr>
            <w:tcW w:w="4536" w:type="dxa"/>
            <w:tcBorders>
              <w:top w:val="nil"/>
              <w:left w:val="nil"/>
              <w:bottom w:val="single" w:sz="8" w:space="0" w:color="auto"/>
              <w:right w:val="single" w:sz="8" w:space="0" w:color="auto"/>
            </w:tcBorders>
            <w:shd w:val="clear" w:color="auto" w:fill="auto"/>
            <w:noWrap/>
            <w:vAlign w:val="center"/>
            <w:hideMark/>
          </w:tcPr>
          <w:p w14:paraId="77343A97" w14:textId="768F8445"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1A9DBC58"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2BEE2CE4" w14:textId="7064EA66"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 S. TEPEYAC</w:t>
            </w:r>
          </w:p>
        </w:tc>
        <w:tc>
          <w:tcPr>
            <w:tcW w:w="4536" w:type="dxa"/>
            <w:tcBorders>
              <w:top w:val="nil"/>
              <w:left w:val="nil"/>
              <w:bottom w:val="single" w:sz="8" w:space="0" w:color="auto"/>
              <w:right w:val="single" w:sz="8" w:space="0" w:color="auto"/>
            </w:tcBorders>
            <w:shd w:val="clear" w:color="auto" w:fill="auto"/>
            <w:noWrap/>
            <w:vAlign w:val="center"/>
            <w:hideMark/>
          </w:tcPr>
          <w:p w14:paraId="6B3CE803" w14:textId="7948A1BA"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14D848CC"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304F3C2F" w14:textId="7F6EA75D"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 S. SAN FRANCISCO</w:t>
            </w:r>
          </w:p>
        </w:tc>
        <w:tc>
          <w:tcPr>
            <w:tcW w:w="4536" w:type="dxa"/>
            <w:tcBorders>
              <w:top w:val="nil"/>
              <w:left w:val="nil"/>
              <w:bottom w:val="single" w:sz="8" w:space="0" w:color="auto"/>
              <w:right w:val="single" w:sz="8" w:space="0" w:color="auto"/>
            </w:tcBorders>
            <w:shd w:val="clear" w:color="auto" w:fill="auto"/>
            <w:noWrap/>
            <w:vAlign w:val="center"/>
            <w:hideMark/>
          </w:tcPr>
          <w:p w14:paraId="6AC4A419" w14:textId="4B5CB0C3"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712D7187"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486D7B5F" w14:textId="205ECF91"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 S. SAN GILBERTO</w:t>
            </w:r>
          </w:p>
        </w:tc>
        <w:tc>
          <w:tcPr>
            <w:tcW w:w="4536" w:type="dxa"/>
            <w:tcBorders>
              <w:top w:val="nil"/>
              <w:left w:val="nil"/>
              <w:bottom w:val="single" w:sz="8" w:space="0" w:color="auto"/>
              <w:right w:val="single" w:sz="8" w:space="0" w:color="auto"/>
            </w:tcBorders>
            <w:shd w:val="clear" w:color="auto" w:fill="auto"/>
            <w:noWrap/>
            <w:vAlign w:val="center"/>
            <w:hideMark/>
          </w:tcPr>
          <w:p w14:paraId="2B22CD5F" w14:textId="7208CED7"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6298A7BB"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776934D6" w14:textId="68D3611A"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 S. PUERTA DEL SOL</w:t>
            </w:r>
          </w:p>
        </w:tc>
        <w:tc>
          <w:tcPr>
            <w:tcW w:w="4536" w:type="dxa"/>
            <w:tcBorders>
              <w:top w:val="nil"/>
              <w:left w:val="nil"/>
              <w:bottom w:val="single" w:sz="8" w:space="0" w:color="auto"/>
              <w:right w:val="single" w:sz="8" w:space="0" w:color="auto"/>
            </w:tcBorders>
            <w:shd w:val="clear" w:color="auto" w:fill="auto"/>
            <w:noWrap/>
            <w:vAlign w:val="center"/>
            <w:hideMark/>
          </w:tcPr>
          <w:p w14:paraId="1A1CEC0E" w14:textId="2D9EAEB2"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188ABAC4"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15679830" w14:textId="1C140496"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 S. LOS CRISTALES</w:t>
            </w:r>
          </w:p>
        </w:tc>
        <w:tc>
          <w:tcPr>
            <w:tcW w:w="4536" w:type="dxa"/>
            <w:tcBorders>
              <w:top w:val="nil"/>
              <w:left w:val="nil"/>
              <w:bottom w:val="single" w:sz="8" w:space="0" w:color="auto"/>
              <w:right w:val="single" w:sz="8" w:space="0" w:color="auto"/>
            </w:tcBorders>
            <w:shd w:val="clear" w:color="auto" w:fill="auto"/>
            <w:noWrap/>
            <w:vAlign w:val="center"/>
            <w:hideMark/>
          </w:tcPr>
          <w:p w14:paraId="42462874" w14:textId="018B73A7"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70359E8F"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1D2BB5C4" w14:textId="09B00FA5"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 S. SANTA CATARINA</w:t>
            </w:r>
          </w:p>
        </w:tc>
        <w:tc>
          <w:tcPr>
            <w:tcW w:w="4536" w:type="dxa"/>
            <w:tcBorders>
              <w:top w:val="nil"/>
              <w:left w:val="nil"/>
              <w:bottom w:val="single" w:sz="8" w:space="0" w:color="auto"/>
              <w:right w:val="single" w:sz="8" w:space="0" w:color="auto"/>
            </w:tcBorders>
            <w:shd w:val="clear" w:color="auto" w:fill="auto"/>
            <w:noWrap/>
            <w:vAlign w:val="center"/>
            <w:hideMark/>
          </w:tcPr>
          <w:p w14:paraId="30E8DB66" w14:textId="4AD0D5F6"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030AC8C3"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5410D13A" w14:textId="3227CAB4"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C.S.U COLINAS DEL RÍO</w:t>
            </w:r>
          </w:p>
        </w:tc>
        <w:tc>
          <w:tcPr>
            <w:tcW w:w="4536" w:type="dxa"/>
            <w:tcBorders>
              <w:top w:val="nil"/>
              <w:left w:val="nil"/>
              <w:bottom w:val="single" w:sz="8" w:space="0" w:color="auto"/>
              <w:right w:val="single" w:sz="8" w:space="0" w:color="auto"/>
            </w:tcBorders>
            <w:shd w:val="clear" w:color="auto" w:fill="auto"/>
            <w:noWrap/>
            <w:vAlign w:val="center"/>
            <w:hideMark/>
          </w:tcPr>
          <w:p w14:paraId="243792E3" w14:textId="59C8E3E6"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1EAAE6C4"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4FC4A074" w14:textId="2BAC677D"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C.S.U LAS PALMAS</w:t>
            </w:r>
          </w:p>
        </w:tc>
        <w:tc>
          <w:tcPr>
            <w:tcW w:w="4536" w:type="dxa"/>
            <w:tcBorders>
              <w:top w:val="nil"/>
              <w:left w:val="nil"/>
              <w:bottom w:val="single" w:sz="8" w:space="0" w:color="auto"/>
              <w:right w:val="single" w:sz="8" w:space="0" w:color="auto"/>
            </w:tcBorders>
            <w:shd w:val="clear" w:color="auto" w:fill="auto"/>
            <w:noWrap/>
            <w:vAlign w:val="center"/>
            <w:hideMark/>
          </w:tcPr>
          <w:p w14:paraId="454C6426" w14:textId="0CA31C23"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1257420A" w14:textId="77777777" w:rsidTr="00584375">
        <w:trPr>
          <w:trHeight w:val="162"/>
        </w:trPr>
        <w:tc>
          <w:tcPr>
            <w:tcW w:w="10622" w:type="dxa"/>
            <w:gridSpan w:val="2"/>
            <w:tcBorders>
              <w:top w:val="single" w:sz="8" w:space="0" w:color="auto"/>
              <w:left w:val="single" w:sz="8" w:space="0" w:color="auto"/>
              <w:bottom w:val="single" w:sz="8" w:space="0" w:color="auto"/>
              <w:right w:val="single" w:sz="8" w:space="0" w:color="000000"/>
            </w:tcBorders>
            <w:shd w:val="clear" w:color="000000" w:fill="7030A0"/>
            <w:noWrap/>
            <w:vAlign w:val="center"/>
            <w:hideMark/>
          </w:tcPr>
          <w:p w14:paraId="1D63A254" w14:textId="594A2C8E" w:rsidR="00584375" w:rsidRPr="00584375" w:rsidRDefault="00FB2103" w:rsidP="00584375">
            <w:pPr>
              <w:jc w:val="center"/>
              <w:rPr>
                <w:rFonts w:ascii="Calibri" w:hAnsi="Calibri"/>
                <w:b/>
                <w:bCs/>
                <w:color w:val="000000"/>
                <w:sz w:val="14"/>
                <w:szCs w:val="14"/>
                <w:lang w:val="es-MX" w:eastAsia="es-MX"/>
              </w:rPr>
            </w:pPr>
            <w:r w:rsidRPr="00584375">
              <w:rPr>
                <w:rFonts w:ascii="Calibri" w:hAnsi="Calibri"/>
                <w:b/>
                <w:bCs/>
                <w:color w:val="000000"/>
                <w:sz w:val="14"/>
                <w:szCs w:val="14"/>
                <w:lang w:val="es-MX" w:eastAsia="es-MX"/>
              </w:rPr>
              <w:t>JURISDICCIÓN SANITARIA NO. 4</w:t>
            </w:r>
          </w:p>
        </w:tc>
      </w:tr>
      <w:tr w:rsidR="00584375" w:rsidRPr="00584375" w14:paraId="02E300E0" w14:textId="77777777" w:rsidTr="00584375">
        <w:trPr>
          <w:trHeight w:val="162"/>
        </w:trPr>
        <w:tc>
          <w:tcPr>
            <w:tcW w:w="6086" w:type="dxa"/>
            <w:tcBorders>
              <w:top w:val="nil"/>
              <w:left w:val="single" w:sz="8" w:space="0" w:color="auto"/>
              <w:bottom w:val="single" w:sz="8" w:space="0" w:color="auto"/>
              <w:right w:val="nil"/>
            </w:tcBorders>
            <w:shd w:val="clear" w:color="auto" w:fill="auto"/>
            <w:noWrap/>
            <w:vAlign w:val="center"/>
            <w:hideMark/>
          </w:tcPr>
          <w:p w14:paraId="388D4516" w14:textId="390AB14E"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 INSURGENTES</w:t>
            </w:r>
          </w:p>
        </w:tc>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1EA03376" w14:textId="53AB751B"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SEMANAL</w:t>
            </w:r>
          </w:p>
        </w:tc>
      </w:tr>
      <w:tr w:rsidR="00584375" w:rsidRPr="00584375" w14:paraId="2A0B00FE" w14:textId="77777777" w:rsidTr="00584375">
        <w:trPr>
          <w:trHeight w:val="162"/>
        </w:trPr>
        <w:tc>
          <w:tcPr>
            <w:tcW w:w="6086" w:type="dxa"/>
            <w:tcBorders>
              <w:top w:val="nil"/>
              <w:left w:val="single" w:sz="8" w:space="0" w:color="auto"/>
              <w:bottom w:val="single" w:sz="8" w:space="0" w:color="auto"/>
              <w:right w:val="nil"/>
            </w:tcBorders>
            <w:shd w:val="clear" w:color="auto" w:fill="auto"/>
            <w:noWrap/>
            <w:vAlign w:val="center"/>
            <w:hideMark/>
          </w:tcPr>
          <w:p w14:paraId="59A53E08" w14:textId="066327AB"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 S. 20 DE NOVIEMBRE</w:t>
            </w:r>
          </w:p>
        </w:tc>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33499CA4" w14:textId="77DB92B3"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SEMANAL</w:t>
            </w:r>
          </w:p>
        </w:tc>
      </w:tr>
      <w:tr w:rsidR="00584375" w:rsidRPr="00584375" w14:paraId="18433098" w14:textId="77777777" w:rsidTr="00584375">
        <w:trPr>
          <w:trHeight w:val="162"/>
        </w:trPr>
        <w:tc>
          <w:tcPr>
            <w:tcW w:w="6086" w:type="dxa"/>
            <w:tcBorders>
              <w:top w:val="nil"/>
              <w:left w:val="single" w:sz="8" w:space="0" w:color="auto"/>
              <w:bottom w:val="single" w:sz="8" w:space="0" w:color="auto"/>
              <w:right w:val="nil"/>
            </w:tcBorders>
            <w:shd w:val="clear" w:color="auto" w:fill="auto"/>
            <w:noWrap/>
            <w:vAlign w:val="center"/>
            <w:hideMark/>
          </w:tcPr>
          <w:p w14:paraId="0331D9B5" w14:textId="06FAA794"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 S. AGUA NUEVA</w:t>
            </w:r>
          </w:p>
        </w:tc>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2A79A888" w14:textId="4753C045"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462ABDC6" w14:textId="77777777" w:rsidTr="00584375">
        <w:trPr>
          <w:trHeight w:val="162"/>
        </w:trPr>
        <w:tc>
          <w:tcPr>
            <w:tcW w:w="6086" w:type="dxa"/>
            <w:tcBorders>
              <w:top w:val="nil"/>
              <w:left w:val="single" w:sz="8" w:space="0" w:color="auto"/>
              <w:bottom w:val="single" w:sz="8" w:space="0" w:color="auto"/>
              <w:right w:val="nil"/>
            </w:tcBorders>
            <w:shd w:val="clear" w:color="auto" w:fill="auto"/>
            <w:noWrap/>
            <w:vAlign w:val="center"/>
            <w:hideMark/>
          </w:tcPr>
          <w:p w14:paraId="64ABF0C3" w14:textId="79E75E52"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 S. LOS LERMAS</w:t>
            </w:r>
          </w:p>
        </w:tc>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334055DD" w14:textId="5B478C0A"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70361F36" w14:textId="77777777" w:rsidTr="00584375">
        <w:trPr>
          <w:trHeight w:val="162"/>
        </w:trPr>
        <w:tc>
          <w:tcPr>
            <w:tcW w:w="6086" w:type="dxa"/>
            <w:tcBorders>
              <w:top w:val="nil"/>
              <w:left w:val="single" w:sz="8" w:space="0" w:color="auto"/>
              <w:bottom w:val="single" w:sz="8" w:space="0" w:color="auto"/>
              <w:right w:val="nil"/>
            </w:tcBorders>
            <w:shd w:val="clear" w:color="auto" w:fill="auto"/>
            <w:noWrap/>
            <w:vAlign w:val="center"/>
            <w:hideMark/>
          </w:tcPr>
          <w:p w14:paraId="70BF4180" w14:textId="03C0815D"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 S. ZERTUCHE</w:t>
            </w:r>
          </w:p>
        </w:tc>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7440ACE7" w14:textId="383E7D2D"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15BF8DC2" w14:textId="77777777" w:rsidTr="00584375">
        <w:trPr>
          <w:trHeight w:val="162"/>
        </w:trPr>
        <w:tc>
          <w:tcPr>
            <w:tcW w:w="6086" w:type="dxa"/>
            <w:tcBorders>
              <w:top w:val="nil"/>
              <w:left w:val="single" w:sz="8" w:space="0" w:color="auto"/>
              <w:bottom w:val="single" w:sz="8" w:space="0" w:color="auto"/>
              <w:right w:val="nil"/>
            </w:tcBorders>
            <w:shd w:val="clear" w:color="auto" w:fill="auto"/>
            <w:noWrap/>
            <w:vAlign w:val="center"/>
            <w:hideMark/>
          </w:tcPr>
          <w:p w14:paraId="67586036" w14:textId="67D94315"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 S. TACUBAYA</w:t>
            </w:r>
          </w:p>
        </w:tc>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446FF2B9" w14:textId="3F788CE0"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5CF9EA0D" w14:textId="77777777" w:rsidTr="00584375">
        <w:trPr>
          <w:trHeight w:val="162"/>
        </w:trPr>
        <w:tc>
          <w:tcPr>
            <w:tcW w:w="6086" w:type="dxa"/>
            <w:tcBorders>
              <w:top w:val="nil"/>
              <w:left w:val="single" w:sz="8" w:space="0" w:color="auto"/>
              <w:bottom w:val="single" w:sz="8" w:space="0" w:color="auto"/>
              <w:right w:val="nil"/>
            </w:tcBorders>
            <w:shd w:val="clear" w:color="auto" w:fill="auto"/>
            <w:noWrap/>
            <w:vAlign w:val="center"/>
            <w:hideMark/>
          </w:tcPr>
          <w:p w14:paraId="70AE0A30" w14:textId="265D4B99"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 S. CERRO DE LA SILLA</w:t>
            </w:r>
          </w:p>
        </w:tc>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5FC9D4E9" w14:textId="35DE8D1D"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1F6F60F0" w14:textId="77777777" w:rsidTr="00584375">
        <w:trPr>
          <w:trHeight w:val="162"/>
        </w:trPr>
        <w:tc>
          <w:tcPr>
            <w:tcW w:w="6086" w:type="dxa"/>
            <w:tcBorders>
              <w:top w:val="nil"/>
              <w:left w:val="single" w:sz="8" w:space="0" w:color="auto"/>
              <w:bottom w:val="single" w:sz="8" w:space="0" w:color="auto"/>
              <w:right w:val="nil"/>
            </w:tcBorders>
            <w:shd w:val="clear" w:color="auto" w:fill="auto"/>
            <w:noWrap/>
            <w:vAlign w:val="center"/>
            <w:hideMark/>
          </w:tcPr>
          <w:p w14:paraId="7A94D4C7" w14:textId="48A50A2E"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 S. FOMERREY 3</w:t>
            </w:r>
          </w:p>
        </w:tc>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3AB3D140" w14:textId="363F80FE"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1324F1C2" w14:textId="77777777" w:rsidTr="00584375">
        <w:trPr>
          <w:trHeight w:val="162"/>
        </w:trPr>
        <w:tc>
          <w:tcPr>
            <w:tcW w:w="6086" w:type="dxa"/>
            <w:tcBorders>
              <w:top w:val="nil"/>
              <w:left w:val="single" w:sz="8" w:space="0" w:color="auto"/>
              <w:bottom w:val="single" w:sz="8" w:space="0" w:color="auto"/>
              <w:right w:val="nil"/>
            </w:tcBorders>
            <w:shd w:val="clear" w:color="auto" w:fill="auto"/>
            <w:noWrap/>
            <w:vAlign w:val="center"/>
            <w:hideMark/>
          </w:tcPr>
          <w:p w14:paraId="0EE6A51E" w14:textId="02ED0021"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 S. FOMERREY 19</w:t>
            </w:r>
          </w:p>
        </w:tc>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41591FC7" w14:textId="5168B6F1"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352D6E5D" w14:textId="77777777" w:rsidTr="00584375">
        <w:trPr>
          <w:trHeight w:val="162"/>
        </w:trPr>
        <w:tc>
          <w:tcPr>
            <w:tcW w:w="6086" w:type="dxa"/>
            <w:tcBorders>
              <w:top w:val="nil"/>
              <w:left w:val="single" w:sz="8" w:space="0" w:color="auto"/>
              <w:bottom w:val="single" w:sz="8" w:space="0" w:color="auto"/>
              <w:right w:val="nil"/>
            </w:tcBorders>
            <w:shd w:val="clear" w:color="auto" w:fill="auto"/>
            <w:noWrap/>
            <w:vAlign w:val="center"/>
            <w:hideMark/>
          </w:tcPr>
          <w:p w14:paraId="0B5B5880" w14:textId="4643B68F"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 S. ACAPULCO</w:t>
            </w:r>
          </w:p>
        </w:tc>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4A5EE2BE" w14:textId="7DE1FCDF"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353A47F9" w14:textId="77777777" w:rsidTr="00584375">
        <w:trPr>
          <w:trHeight w:val="162"/>
        </w:trPr>
        <w:tc>
          <w:tcPr>
            <w:tcW w:w="6086" w:type="dxa"/>
            <w:tcBorders>
              <w:top w:val="nil"/>
              <w:left w:val="single" w:sz="8" w:space="0" w:color="auto"/>
              <w:bottom w:val="single" w:sz="8" w:space="0" w:color="auto"/>
              <w:right w:val="nil"/>
            </w:tcBorders>
            <w:shd w:val="clear" w:color="auto" w:fill="auto"/>
            <w:noWrap/>
            <w:vAlign w:val="center"/>
            <w:hideMark/>
          </w:tcPr>
          <w:p w14:paraId="2AEFA95F" w14:textId="11EF97E7"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 S. VILLA OLÍMPICA</w:t>
            </w:r>
          </w:p>
        </w:tc>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47417535" w14:textId="24497514"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0E263CEC" w14:textId="77777777" w:rsidTr="00584375">
        <w:trPr>
          <w:trHeight w:val="162"/>
        </w:trPr>
        <w:tc>
          <w:tcPr>
            <w:tcW w:w="6086" w:type="dxa"/>
            <w:tcBorders>
              <w:top w:val="nil"/>
              <w:left w:val="single" w:sz="8" w:space="0" w:color="auto"/>
              <w:bottom w:val="single" w:sz="8" w:space="0" w:color="auto"/>
              <w:right w:val="nil"/>
            </w:tcBorders>
            <w:shd w:val="clear" w:color="auto" w:fill="auto"/>
            <w:noWrap/>
            <w:vAlign w:val="center"/>
            <w:hideMark/>
          </w:tcPr>
          <w:p w14:paraId="17E7ED82" w14:textId="4A311C5B"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 S. ALMAGUER</w:t>
            </w:r>
          </w:p>
        </w:tc>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378F43BB" w14:textId="49F55FC4"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735AAE2B" w14:textId="77777777" w:rsidTr="00584375">
        <w:trPr>
          <w:trHeight w:val="162"/>
        </w:trPr>
        <w:tc>
          <w:tcPr>
            <w:tcW w:w="6086" w:type="dxa"/>
            <w:tcBorders>
              <w:top w:val="nil"/>
              <w:left w:val="single" w:sz="8" w:space="0" w:color="auto"/>
              <w:bottom w:val="single" w:sz="8" w:space="0" w:color="auto"/>
              <w:right w:val="nil"/>
            </w:tcBorders>
            <w:shd w:val="clear" w:color="auto" w:fill="auto"/>
            <w:noWrap/>
            <w:vAlign w:val="center"/>
            <w:hideMark/>
          </w:tcPr>
          <w:p w14:paraId="6BFBD0FF" w14:textId="5A718377"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 S. FOMERREY 14</w:t>
            </w:r>
          </w:p>
        </w:tc>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368DA75F" w14:textId="1267824F"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46E4DE44" w14:textId="77777777" w:rsidTr="00584375">
        <w:trPr>
          <w:trHeight w:val="162"/>
        </w:trPr>
        <w:tc>
          <w:tcPr>
            <w:tcW w:w="6086" w:type="dxa"/>
            <w:tcBorders>
              <w:top w:val="nil"/>
              <w:left w:val="single" w:sz="8" w:space="0" w:color="auto"/>
              <w:bottom w:val="single" w:sz="8" w:space="0" w:color="auto"/>
              <w:right w:val="nil"/>
            </w:tcBorders>
            <w:shd w:val="clear" w:color="auto" w:fill="auto"/>
            <w:noWrap/>
            <w:vAlign w:val="center"/>
            <w:hideMark/>
          </w:tcPr>
          <w:p w14:paraId="78D88C79" w14:textId="726E32E4"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 S. CHINAMECA</w:t>
            </w:r>
          </w:p>
        </w:tc>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2691EAAE" w14:textId="7939314F"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5458E16F" w14:textId="77777777" w:rsidTr="00584375">
        <w:trPr>
          <w:trHeight w:val="162"/>
        </w:trPr>
        <w:tc>
          <w:tcPr>
            <w:tcW w:w="6086" w:type="dxa"/>
            <w:tcBorders>
              <w:top w:val="nil"/>
              <w:left w:val="single" w:sz="8" w:space="0" w:color="auto"/>
              <w:bottom w:val="single" w:sz="8" w:space="0" w:color="auto"/>
              <w:right w:val="nil"/>
            </w:tcBorders>
            <w:shd w:val="clear" w:color="auto" w:fill="auto"/>
            <w:noWrap/>
            <w:vAlign w:val="center"/>
            <w:hideMark/>
          </w:tcPr>
          <w:p w14:paraId="552FB45D" w14:textId="167B645C"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 S. LOMAS DEL PEDREGAL</w:t>
            </w:r>
          </w:p>
        </w:tc>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22272F93" w14:textId="3DA3FC76"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7601CE10" w14:textId="77777777" w:rsidTr="00584375">
        <w:trPr>
          <w:trHeight w:val="162"/>
        </w:trPr>
        <w:tc>
          <w:tcPr>
            <w:tcW w:w="6086" w:type="dxa"/>
            <w:tcBorders>
              <w:top w:val="nil"/>
              <w:left w:val="single" w:sz="8" w:space="0" w:color="auto"/>
              <w:bottom w:val="single" w:sz="8" w:space="0" w:color="auto"/>
              <w:right w:val="nil"/>
            </w:tcBorders>
            <w:shd w:val="clear" w:color="auto" w:fill="auto"/>
            <w:noWrap/>
            <w:vAlign w:val="center"/>
            <w:hideMark/>
          </w:tcPr>
          <w:p w14:paraId="70CD40A7" w14:textId="765C2B05"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 MEZQUITAL</w:t>
            </w:r>
          </w:p>
        </w:tc>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0D364500" w14:textId="083EB96D"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54713BAD" w14:textId="77777777" w:rsidTr="00584375">
        <w:trPr>
          <w:trHeight w:val="162"/>
        </w:trPr>
        <w:tc>
          <w:tcPr>
            <w:tcW w:w="6086" w:type="dxa"/>
            <w:tcBorders>
              <w:top w:val="nil"/>
              <w:left w:val="single" w:sz="8" w:space="0" w:color="auto"/>
              <w:bottom w:val="single" w:sz="8" w:space="0" w:color="auto"/>
              <w:right w:val="nil"/>
            </w:tcBorders>
            <w:shd w:val="clear" w:color="auto" w:fill="auto"/>
            <w:noWrap/>
            <w:vAlign w:val="center"/>
            <w:hideMark/>
          </w:tcPr>
          <w:p w14:paraId="3E4B3D70" w14:textId="14A63AFB"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lastRenderedPageBreak/>
              <w:t>C. S. NUEVO AMANECER</w:t>
            </w:r>
          </w:p>
        </w:tc>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6780D4D1" w14:textId="29EA9BD6"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04A61AAC" w14:textId="77777777" w:rsidTr="00584375">
        <w:trPr>
          <w:trHeight w:val="162"/>
        </w:trPr>
        <w:tc>
          <w:tcPr>
            <w:tcW w:w="6086" w:type="dxa"/>
            <w:tcBorders>
              <w:top w:val="nil"/>
              <w:left w:val="single" w:sz="8" w:space="0" w:color="auto"/>
              <w:bottom w:val="single" w:sz="8" w:space="0" w:color="auto"/>
              <w:right w:val="nil"/>
            </w:tcBorders>
            <w:shd w:val="clear" w:color="auto" w:fill="auto"/>
            <w:noWrap/>
            <w:vAlign w:val="center"/>
            <w:hideMark/>
          </w:tcPr>
          <w:p w14:paraId="170B4F51" w14:textId="63F705F8"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 S. ROBLES</w:t>
            </w:r>
          </w:p>
        </w:tc>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27EE8662" w14:textId="0162F020"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54674B05" w14:textId="77777777" w:rsidTr="00584375">
        <w:trPr>
          <w:trHeight w:val="162"/>
        </w:trPr>
        <w:tc>
          <w:tcPr>
            <w:tcW w:w="6086" w:type="dxa"/>
            <w:tcBorders>
              <w:top w:val="nil"/>
              <w:left w:val="single" w:sz="8" w:space="0" w:color="auto"/>
              <w:bottom w:val="single" w:sz="8" w:space="0" w:color="auto"/>
              <w:right w:val="nil"/>
            </w:tcBorders>
            <w:shd w:val="clear" w:color="auto" w:fill="auto"/>
            <w:noWrap/>
            <w:vAlign w:val="center"/>
            <w:hideMark/>
          </w:tcPr>
          <w:p w14:paraId="7359ED62" w14:textId="3D774F59"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 S. NOVA APODACA</w:t>
            </w:r>
          </w:p>
        </w:tc>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5BF4AB95" w14:textId="20019D4C"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6AFB572B" w14:textId="77777777" w:rsidTr="00584375">
        <w:trPr>
          <w:trHeight w:val="162"/>
        </w:trPr>
        <w:tc>
          <w:tcPr>
            <w:tcW w:w="6086" w:type="dxa"/>
            <w:tcBorders>
              <w:top w:val="nil"/>
              <w:left w:val="single" w:sz="8" w:space="0" w:color="auto"/>
              <w:bottom w:val="single" w:sz="8" w:space="0" w:color="auto"/>
              <w:right w:val="nil"/>
            </w:tcBorders>
            <w:shd w:val="clear" w:color="auto" w:fill="auto"/>
            <w:noWrap/>
            <w:vAlign w:val="center"/>
            <w:hideMark/>
          </w:tcPr>
          <w:p w14:paraId="19B5DB21" w14:textId="7C8730BA"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 S. FOMERREY 4</w:t>
            </w:r>
          </w:p>
        </w:tc>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70A4526F" w14:textId="7022201F"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51BF3C1A" w14:textId="77777777" w:rsidTr="00584375">
        <w:trPr>
          <w:trHeight w:val="162"/>
        </w:trPr>
        <w:tc>
          <w:tcPr>
            <w:tcW w:w="6086" w:type="dxa"/>
            <w:tcBorders>
              <w:top w:val="nil"/>
              <w:left w:val="single" w:sz="8" w:space="0" w:color="auto"/>
              <w:bottom w:val="single" w:sz="8" w:space="0" w:color="auto"/>
              <w:right w:val="nil"/>
            </w:tcBorders>
            <w:shd w:val="clear" w:color="auto" w:fill="auto"/>
            <w:noWrap/>
            <w:vAlign w:val="center"/>
            <w:hideMark/>
          </w:tcPr>
          <w:p w14:paraId="474C0DB9" w14:textId="281AFE77"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 S. MOISÉS SÁENZ</w:t>
            </w:r>
          </w:p>
        </w:tc>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4BB74AD9" w14:textId="6B9F567B"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6E04C297" w14:textId="77777777" w:rsidTr="00584375">
        <w:trPr>
          <w:trHeight w:val="162"/>
        </w:trPr>
        <w:tc>
          <w:tcPr>
            <w:tcW w:w="6086" w:type="dxa"/>
            <w:tcBorders>
              <w:top w:val="nil"/>
              <w:left w:val="single" w:sz="8" w:space="0" w:color="auto"/>
              <w:bottom w:val="single" w:sz="8" w:space="0" w:color="auto"/>
              <w:right w:val="nil"/>
            </w:tcBorders>
            <w:shd w:val="clear" w:color="auto" w:fill="auto"/>
            <w:noWrap/>
            <w:vAlign w:val="center"/>
            <w:hideMark/>
          </w:tcPr>
          <w:p w14:paraId="3071800C" w14:textId="6C0AB7B2"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 S. COSMÓPOLIS</w:t>
            </w:r>
          </w:p>
        </w:tc>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0D4A1498" w14:textId="20627B78"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617C0F5C" w14:textId="77777777" w:rsidTr="00584375">
        <w:trPr>
          <w:trHeight w:val="162"/>
        </w:trPr>
        <w:tc>
          <w:tcPr>
            <w:tcW w:w="6086" w:type="dxa"/>
            <w:tcBorders>
              <w:top w:val="nil"/>
              <w:left w:val="single" w:sz="8" w:space="0" w:color="auto"/>
              <w:bottom w:val="single" w:sz="8" w:space="0" w:color="auto"/>
              <w:right w:val="nil"/>
            </w:tcBorders>
            <w:shd w:val="clear" w:color="auto" w:fill="auto"/>
            <w:noWrap/>
            <w:vAlign w:val="center"/>
            <w:hideMark/>
          </w:tcPr>
          <w:p w14:paraId="47A9FD9C" w14:textId="6A002DD4"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 VIVIENDA DIGNA</w:t>
            </w:r>
          </w:p>
        </w:tc>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5F733318" w14:textId="0DF31C05"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3D2CFE66" w14:textId="77777777" w:rsidTr="00584375">
        <w:trPr>
          <w:trHeight w:val="162"/>
        </w:trPr>
        <w:tc>
          <w:tcPr>
            <w:tcW w:w="6086" w:type="dxa"/>
            <w:tcBorders>
              <w:top w:val="nil"/>
              <w:left w:val="single" w:sz="8" w:space="0" w:color="auto"/>
              <w:bottom w:val="single" w:sz="8" w:space="0" w:color="auto"/>
              <w:right w:val="nil"/>
            </w:tcBorders>
            <w:shd w:val="clear" w:color="auto" w:fill="auto"/>
            <w:noWrap/>
            <w:vAlign w:val="center"/>
            <w:hideMark/>
          </w:tcPr>
          <w:p w14:paraId="6F662EFC" w14:textId="418892B2"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 S. SANTA ROSA</w:t>
            </w:r>
          </w:p>
        </w:tc>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3E256F56" w14:textId="0A480EDA"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6F940428" w14:textId="77777777" w:rsidTr="00584375">
        <w:trPr>
          <w:trHeight w:val="162"/>
        </w:trPr>
        <w:tc>
          <w:tcPr>
            <w:tcW w:w="6086" w:type="dxa"/>
            <w:tcBorders>
              <w:top w:val="nil"/>
              <w:left w:val="single" w:sz="8" w:space="0" w:color="auto"/>
              <w:bottom w:val="single" w:sz="8" w:space="0" w:color="auto"/>
              <w:right w:val="nil"/>
            </w:tcBorders>
            <w:shd w:val="clear" w:color="auto" w:fill="auto"/>
            <w:noWrap/>
            <w:vAlign w:val="center"/>
            <w:hideMark/>
          </w:tcPr>
          <w:p w14:paraId="022865D3" w14:textId="6E8CEFFF"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 S. ESCAMILLA</w:t>
            </w:r>
          </w:p>
        </w:tc>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62D7102A" w14:textId="40455618"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20894206" w14:textId="77777777" w:rsidTr="00584375">
        <w:trPr>
          <w:trHeight w:val="162"/>
        </w:trPr>
        <w:tc>
          <w:tcPr>
            <w:tcW w:w="6086" w:type="dxa"/>
            <w:tcBorders>
              <w:top w:val="nil"/>
              <w:left w:val="single" w:sz="8" w:space="0" w:color="auto"/>
              <w:bottom w:val="single" w:sz="8" w:space="0" w:color="auto"/>
              <w:right w:val="nil"/>
            </w:tcBorders>
            <w:shd w:val="clear" w:color="auto" w:fill="auto"/>
            <w:noWrap/>
            <w:vAlign w:val="center"/>
            <w:hideMark/>
          </w:tcPr>
          <w:p w14:paraId="1C706EC4" w14:textId="33074356"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 S. FOMERREY 7</w:t>
            </w:r>
          </w:p>
        </w:tc>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20560EFA" w14:textId="2E6329A8"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0D9611C0" w14:textId="77777777" w:rsidTr="00584375">
        <w:trPr>
          <w:trHeight w:val="162"/>
        </w:trPr>
        <w:tc>
          <w:tcPr>
            <w:tcW w:w="6086" w:type="dxa"/>
            <w:tcBorders>
              <w:top w:val="nil"/>
              <w:left w:val="single" w:sz="8" w:space="0" w:color="auto"/>
              <w:bottom w:val="single" w:sz="8" w:space="0" w:color="auto"/>
              <w:right w:val="nil"/>
            </w:tcBorders>
            <w:shd w:val="clear" w:color="auto" w:fill="auto"/>
            <w:noWrap/>
            <w:vAlign w:val="center"/>
            <w:hideMark/>
          </w:tcPr>
          <w:p w14:paraId="4CB6924E" w14:textId="54814181"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 S. FOMERREY 18</w:t>
            </w:r>
          </w:p>
        </w:tc>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1317A809" w14:textId="011FF5D6"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63D15338" w14:textId="77777777" w:rsidTr="00584375">
        <w:trPr>
          <w:trHeight w:val="162"/>
        </w:trPr>
        <w:tc>
          <w:tcPr>
            <w:tcW w:w="6086" w:type="dxa"/>
            <w:tcBorders>
              <w:top w:val="nil"/>
              <w:left w:val="single" w:sz="8" w:space="0" w:color="auto"/>
              <w:bottom w:val="single" w:sz="8" w:space="0" w:color="auto"/>
              <w:right w:val="nil"/>
            </w:tcBorders>
            <w:shd w:val="clear" w:color="auto" w:fill="auto"/>
            <w:noWrap/>
            <w:vAlign w:val="center"/>
            <w:hideMark/>
          </w:tcPr>
          <w:p w14:paraId="5133BA3B" w14:textId="63363389"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 S. FOMERREY 31</w:t>
            </w:r>
          </w:p>
        </w:tc>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487C4E36" w14:textId="61E50E93"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305338DF" w14:textId="77777777" w:rsidTr="00584375">
        <w:trPr>
          <w:trHeight w:val="162"/>
        </w:trPr>
        <w:tc>
          <w:tcPr>
            <w:tcW w:w="6086" w:type="dxa"/>
            <w:tcBorders>
              <w:top w:val="nil"/>
              <w:left w:val="single" w:sz="8" w:space="0" w:color="auto"/>
              <w:bottom w:val="single" w:sz="8" w:space="0" w:color="auto"/>
              <w:right w:val="nil"/>
            </w:tcBorders>
            <w:shd w:val="clear" w:color="auto" w:fill="auto"/>
            <w:noWrap/>
            <w:vAlign w:val="center"/>
            <w:hideMark/>
          </w:tcPr>
          <w:p w14:paraId="707270DE" w14:textId="0F8F291A"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 S. VALLE SOLEADO</w:t>
            </w:r>
          </w:p>
        </w:tc>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7160F992" w14:textId="680EA5E9"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41B3F538" w14:textId="77777777" w:rsidTr="00584375">
        <w:trPr>
          <w:trHeight w:val="162"/>
        </w:trPr>
        <w:tc>
          <w:tcPr>
            <w:tcW w:w="6086" w:type="dxa"/>
            <w:tcBorders>
              <w:top w:val="nil"/>
              <w:left w:val="single" w:sz="8" w:space="0" w:color="auto"/>
              <w:bottom w:val="single" w:sz="8" w:space="0" w:color="auto"/>
              <w:right w:val="nil"/>
            </w:tcBorders>
            <w:shd w:val="clear" w:color="auto" w:fill="auto"/>
            <w:noWrap/>
            <w:vAlign w:val="center"/>
            <w:hideMark/>
          </w:tcPr>
          <w:p w14:paraId="03B98CF8" w14:textId="347CF536"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 S. MIXCOAC</w:t>
            </w:r>
          </w:p>
        </w:tc>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0061C44A" w14:textId="4B4A348B"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2306C1D5" w14:textId="77777777" w:rsidTr="00584375">
        <w:trPr>
          <w:trHeight w:val="162"/>
        </w:trPr>
        <w:tc>
          <w:tcPr>
            <w:tcW w:w="6086" w:type="dxa"/>
            <w:tcBorders>
              <w:top w:val="nil"/>
              <w:left w:val="single" w:sz="8" w:space="0" w:color="auto"/>
              <w:bottom w:val="single" w:sz="8" w:space="0" w:color="auto"/>
              <w:right w:val="nil"/>
            </w:tcBorders>
            <w:shd w:val="clear" w:color="auto" w:fill="auto"/>
            <w:noWrap/>
            <w:vAlign w:val="center"/>
            <w:hideMark/>
          </w:tcPr>
          <w:p w14:paraId="2FD330E0" w14:textId="28C2340D"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 S. CAÑADA BLANCA</w:t>
            </w:r>
          </w:p>
        </w:tc>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5406C6D5" w14:textId="4E7B580E"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1B9B933C" w14:textId="77777777" w:rsidTr="00584375">
        <w:trPr>
          <w:trHeight w:val="162"/>
        </w:trPr>
        <w:tc>
          <w:tcPr>
            <w:tcW w:w="6086" w:type="dxa"/>
            <w:tcBorders>
              <w:top w:val="nil"/>
              <w:left w:val="single" w:sz="8" w:space="0" w:color="auto"/>
              <w:bottom w:val="single" w:sz="8" w:space="0" w:color="auto"/>
              <w:right w:val="nil"/>
            </w:tcBorders>
            <w:shd w:val="clear" w:color="auto" w:fill="auto"/>
            <w:noWrap/>
            <w:vAlign w:val="center"/>
            <w:hideMark/>
          </w:tcPr>
          <w:p w14:paraId="5546C3CC" w14:textId="7CAB2B2A"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 S. JOSEFA ZOZAYA</w:t>
            </w:r>
          </w:p>
        </w:tc>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16D24486" w14:textId="24FBFBE4"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05FE66D6" w14:textId="77777777" w:rsidTr="00584375">
        <w:trPr>
          <w:trHeight w:val="162"/>
        </w:trPr>
        <w:tc>
          <w:tcPr>
            <w:tcW w:w="6086" w:type="dxa"/>
            <w:tcBorders>
              <w:top w:val="nil"/>
              <w:left w:val="single" w:sz="8" w:space="0" w:color="auto"/>
              <w:bottom w:val="single" w:sz="8" w:space="0" w:color="auto"/>
              <w:right w:val="nil"/>
            </w:tcBorders>
            <w:shd w:val="clear" w:color="auto" w:fill="auto"/>
            <w:noWrap/>
            <w:vAlign w:val="center"/>
            <w:hideMark/>
          </w:tcPr>
          <w:p w14:paraId="3A6C345F" w14:textId="4A95B457"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 S. LA NORIA</w:t>
            </w:r>
          </w:p>
        </w:tc>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6421F69A" w14:textId="2BE7FA9F"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28A1D7BA" w14:textId="77777777" w:rsidTr="00584375">
        <w:trPr>
          <w:trHeight w:val="162"/>
        </w:trPr>
        <w:tc>
          <w:tcPr>
            <w:tcW w:w="6086" w:type="dxa"/>
            <w:tcBorders>
              <w:top w:val="nil"/>
              <w:left w:val="single" w:sz="8" w:space="0" w:color="auto"/>
              <w:bottom w:val="single" w:sz="8" w:space="0" w:color="auto"/>
              <w:right w:val="nil"/>
            </w:tcBorders>
            <w:shd w:val="clear" w:color="auto" w:fill="auto"/>
            <w:noWrap/>
            <w:vAlign w:val="center"/>
            <w:hideMark/>
          </w:tcPr>
          <w:p w14:paraId="0BBBE102" w14:textId="2C4D0372"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 S. PUEBLO NUEVO</w:t>
            </w:r>
          </w:p>
        </w:tc>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41B3C538" w14:textId="455E5176"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7AEBB6A1" w14:textId="77777777" w:rsidTr="00584375">
        <w:trPr>
          <w:trHeight w:val="162"/>
        </w:trPr>
        <w:tc>
          <w:tcPr>
            <w:tcW w:w="6086" w:type="dxa"/>
            <w:tcBorders>
              <w:top w:val="nil"/>
              <w:left w:val="single" w:sz="8" w:space="0" w:color="auto"/>
              <w:bottom w:val="single" w:sz="8" w:space="0" w:color="auto"/>
              <w:right w:val="nil"/>
            </w:tcBorders>
            <w:shd w:val="clear" w:color="auto" w:fill="auto"/>
            <w:noWrap/>
            <w:vAlign w:val="center"/>
            <w:hideMark/>
          </w:tcPr>
          <w:p w14:paraId="63DDC100" w14:textId="03D4433E"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 S. BENITO JUÁREZ</w:t>
            </w:r>
          </w:p>
        </w:tc>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4D421350" w14:textId="6998B5C6"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02A1E551" w14:textId="77777777" w:rsidTr="00584375">
        <w:trPr>
          <w:trHeight w:val="162"/>
        </w:trPr>
        <w:tc>
          <w:tcPr>
            <w:tcW w:w="6086" w:type="dxa"/>
            <w:tcBorders>
              <w:top w:val="nil"/>
              <w:left w:val="single" w:sz="8" w:space="0" w:color="auto"/>
              <w:bottom w:val="single" w:sz="8" w:space="0" w:color="auto"/>
              <w:right w:val="nil"/>
            </w:tcBorders>
            <w:shd w:val="clear" w:color="auto" w:fill="auto"/>
            <w:noWrap/>
            <w:vAlign w:val="center"/>
            <w:hideMark/>
          </w:tcPr>
          <w:p w14:paraId="3FCA4522" w14:textId="7E236B32"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 S. MONTE CRISTAL</w:t>
            </w:r>
          </w:p>
        </w:tc>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4DCB12ED" w14:textId="7EE9A985"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57EB6331" w14:textId="77777777" w:rsidTr="00584375">
        <w:trPr>
          <w:trHeight w:val="162"/>
        </w:trPr>
        <w:tc>
          <w:tcPr>
            <w:tcW w:w="6086" w:type="dxa"/>
            <w:tcBorders>
              <w:top w:val="nil"/>
              <w:left w:val="single" w:sz="8" w:space="0" w:color="auto"/>
              <w:bottom w:val="single" w:sz="8" w:space="0" w:color="auto"/>
              <w:right w:val="nil"/>
            </w:tcBorders>
            <w:shd w:val="clear" w:color="auto" w:fill="auto"/>
            <w:noWrap/>
            <w:vAlign w:val="center"/>
            <w:hideMark/>
          </w:tcPr>
          <w:p w14:paraId="17E71863" w14:textId="14CEA7DC"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 LA ESPERANZA</w:t>
            </w:r>
          </w:p>
        </w:tc>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179F5E25" w14:textId="45AC55AE"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5A7397AD" w14:textId="77777777" w:rsidTr="00584375">
        <w:trPr>
          <w:trHeight w:val="162"/>
        </w:trPr>
        <w:tc>
          <w:tcPr>
            <w:tcW w:w="6086" w:type="dxa"/>
            <w:tcBorders>
              <w:top w:val="nil"/>
              <w:left w:val="single" w:sz="8" w:space="0" w:color="auto"/>
              <w:bottom w:val="single" w:sz="8" w:space="0" w:color="auto"/>
              <w:right w:val="nil"/>
            </w:tcBorders>
            <w:shd w:val="clear" w:color="auto" w:fill="auto"/>
            <w:noWrap/>
            <w:vAlign w:val="center"/>
            <w:hideMark/>
          </w:tcPr>
          <w:p w14:paraId="7C494004" w14:textId="18BB828B"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 S. SALVADOR CHÁVEZ</w:t>
            </w:r>
          </w:p>
        </w:tc>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2129C4E7" w14:textId="4CF88CF3"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2DA1300D" w14:textId="77777777" w:rsidTr="00584375">
        <w:trPr>
          <w:trHeight w:val="162"/>
        </w:trPr>
        <w:tc>
          <w:tcPr>
            <w:tcW w:w="6086" w:type="dxa"/>
            <w:tcBorders>
              <w:top w:val="nil"/>
              <w:left w:val="single" w:sz="8" w:space="0" w:color="auto"/>
              <w:bottom w:val="single" w:sz="8" w:space="0" w:color="auto"/>
              <w:right w:val="nil"/>
            </w:tcBorders>
            <w:shd w:val="clear" w:color="auto" w:fill="auto"/>
            <w:noWrap/>
            <w:vAlign w:val="center"/>
            <w:hideMark/>
          </w:tcPr>
          <w:p w14:paraId="1F8EA5CF" w14:textId="305CDBE1"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 S. XOCHIMILCO</w:t>
            </w:r>
          </w:p>
        </w:tc>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3E7BC77F" w14:textId="4F0B2C5F"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76BD44CB" w14:textId="77777777" w:rsidTr="00584375">
        <w:trPr>
          <w:trHeight w:val="162"/>
        </w:trPr>
        <w:tc>
          <w:tcPr>
            <w:tcW w:w="6086" w:type="dxa"/>
            <w:tcBorders>
              <w:top w:val="nil"/>
              <w:left w:val="single" w:sz="8" w:space="0" w:color="auto"/>
              <w:bottom w:val="single" w:sz="8" w:space="0" w:color="auto"/>
              <w:right w:val="nil"/>
            </w:tcBorders>
            <w:shd w:val="clear" w:color="auto" w:fill="auto"/>
            <w:noWrap/>
            <w:vAlign w:val="center"/>
            <w:hideMark/>
          </w:tcPr>
          <w:p w14:paraId="1BBD1F31" w14:textId="1AEFE9F5"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 S. TAMAULIPAS</w:t>
            </w:r>
          </w:p>
        </w:tc>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416264AE" w14:textId="71A70B85"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615052FE" w14:textId="77777777" w:rsidTr="00584375">
        <w:trPr>
          <w:trHeight w:val="162"/>
        </w:trPr>
        <w:tc>
          <w:tcPr>
            <w:tcW w:w="6086" w:type="dxa"/>
            <w:tcBorders>
              <w:top w:val="nil"/>
              <w:left w:val="single" w:sz="8" w:space="0" w:color="auto"/>
              <w:bottom w:val="single" w:sz="8" w:space="0" w:color="auto"/>
              <w:right w:val="nil"/>
            </w:tcBorders>
            <w:shd w:val="clear" w:color="auto" w:fill="auto"/>
            <w:noWrap/>
            <w:vAlign w:val="center"/>
            <w:hideMark/>
          </w:tcPr>
          <w:p w14:paraId="56051AED" w14:textId="1D222B12"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 S. U. LOS REYES</w:t>
            </w:r>
          </w:p>
        </w:tc>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1CE6E79E" w14:textId="6A503A1C"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3AF77A3D" w14:textId="77777777" w:rsidTr="00584375">
        <w:trPr>
          <w:trHeight w:val="162"/>
        </w:trPr>
        <w:tc>
          <w:tcPr>
            <w:tcW w:w="6086" w:type="dxa"/>
            <w:tcBorders>
              <w:top w:val="nil"/>
              <w:left w:val="single" w:sz="8" w:space="0" w:color="auto"/>
              <w:bottom w:val="single" w:sz="8" w:space="0" w:color="auto"/>
              <w:right w:val="nil"/>
            </w:tcBorders>
            <w:shd w:val="clear" w:color="auto" w:fill="auto"/>
            <w:noWrap/>
            <w:vAlign w:val="center"/>
            <w:hideMark/>
          </w:tcPr>
          <w:p w14:paraId="618CB5C2" w14:textId="7611DA01"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 S. U. CRISPÍN TREVIÑO</w:t>
            </w:r>
          </w:p>
        </w:tc>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6E25CB5C" w14:textId="67954640"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70AA29AF" w14:textId="77777777" w:rsidTr="00584375">
        <w:trPr>
          <w:trHeight w:val="162"/>
        </w:trPr>
        <w:tc>
          <w:tcPr>
            <w:tcW w:w="6086" w:type="dxa"/>
            <w:tcBorders>
              <w:top w:val="nil"/>
              <w:left w:val="single" w:sz="8" w:space="0" w:color="auto"/>
              <w:bottom w:val="single" w:sz="8" w:space="0" w:color="auto"/>
              <w:right w:val="nil"/>
            </w:tcBorders>
            <w:shd w:val="clear" w:color="auto" w:fill="auto"/>
            <w:noWrap/>
            <w:vAlign w:val="center"/>
            <w:hideMark/>
          </w:tcPr>
          <w:p w14:paraId="43194CB4" w14:textId="0C1B4D4C"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 S. U. NIÑOS HÉROES</w:t>
            </w:r>
          </w:p>
        </w:tc>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3CA0675D" w14:textId="2046E767"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00F78520" w14:textId="77777777" w:rsidTr="00584375">
        <w:trPr>
          <w:trHeight w:val="162"/>
        </w:trPr>
        <w:tc>
          <w:tcPr>
            <w:tcW w:w="6086" w:type="dxa"/>
            <w:tcBorders>
              <w:top w:val="nil"/>
              <w:left w:val="single" w:sz="8" w:space="0" w:color="auto"/>
              <w:bottom w:val="single" w:sz="8" w:space="0" w:color="auto"/>
              <w:right w:val="nil"/>
            </w:tcBorders>
            <w:shd w:val="clear" w:color="auto" w:fill="auto"/>
            <w:noWrap/>
            <w:vAlign w:val="center"/>
            <w:hideMark/>
          </w:tcPr>
          <w:p w14:paraId="4B0E02AE" w14:textId="2CC363AE"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 S. U. TIERRA PROPIA</w:t>
            </w:r>
          </w:p>
        </w:tc>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73899A76" w14:textId="014DFEFF"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790B7499" w14:textId="77777777" w:rsidTr="00584375">
        <w:trPr>
          <w:trHeight w:val="162"/>
        </w:trPr>
        <w:tc>
          <w:tcPr>
            <w:tcW w:w="6086" w:type="dxa"/>
            <w:tcBorders>
              <w:top w:val="nil"/>
              <w:left w:val="single" w:sz="8" w:space="0" w:color="auto"/>
              <w:bottom w:val="single" w:sz="8" w:space="0" w:color="auto"/>
              <w:right w:val="nil"/>
            </w:tcBorders>
            <w:shd w:val="clear" w:color="auto" w:fill="auto"/>
            <w:noWrap/>
            <w:vAlign w:val="center"/>
            <w:hideMark/>
          </w:tcPr>
          <w:p w14:paraId="32BAD19A" w14:textId="24FDDD84"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 S. UNIÓN MODELO</w:t>
            </w:r>
          </w:p>
        </w:tc>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4407C488" w14:textId="262F88F6"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2A303B47" w14:textId="77777777" w:rsidTr="00584375">
        <w:trPr>
          <w:trHeight w:val="162"/>
        </w:trPr>
        <w:tc>
          <w:tcPr>
            <w:tcW w:w="6086" w:type="dxa"/>
            <w:tcBorders>
              <w:top w:val="nil"/>
              <w:left w:val="single" w:sz="8" w:space="0" w:color="auto"/>
              <w:bottom w:val="single" w:sz="8" w:space="0" w:color="auto"/>
              <w:right w:val="nil"/>
            </w:tcBorders>
            <w:shd w:val="clear" w:color="auto" w:fill="auto"/>
            <w:noWrap/>
            <w:vAlign w:val="center"/>
            <w:hideMark/>
          </w:tcPr>
          <w:p w14:paraId="47851C59" w14:textId="6655F974"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 S. U. NUEVO LEÓN</w:t>
            </w:r>
          </w:p>
        </w:tc>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589D6B75" w14:textId="0C78F105"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4C8DE1E5" w14:textId="77777777" w:rsidTr="00584375">
        <w:trPr>
          <w:trHeight w:val="162"/>
        </w:trPr>
        <w:tc>
          <w:tcPr>
            <w:tcW w:w="6086" w:type="dxa"/>
            <w:tcBorders>
              <w:top w:val="nil"/>
              <w:left w:val="single" w:sz="8" w:space="0" w:color="auto"/>
              <w:bottom w:val="single" w:sz="8" w:space="0" w:color="auto"/>
              <w:right w:val="nil"/>
            </w:tcBorders>
            <w:shd w:val="clear" w:color="auto" w:fill="auto"/>
            <w:noWrap/>
            <w:vAlign w:val="center"/>
            <w:hideMark/>
          </w:tcPr>
          <w:p w14:paraId="175EC91E" w14:textId="54C64E33"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 S. U. PRADOS DE SANTA ROSA</w:t>
            </w:r>
          </w:p>
        </w:tc>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2A5651D3" w14:textId="2473185E"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20C81D68" w14:textId="77777777" w:rsidTr="00584375">
        <w:trPr>
          <w:trHeight w:val="162"/>
        </w:trPr>
        <w:tc>
          <w:tcPr>
            <w:tcW w:w="6086" w:type="dxa"/>
            <w:tcBorders>
              <w:top w:val="nil"/>
              <w:left w:val="single" w:sz="8" w:space="0" w:color="auto"/>
              <w:bottom w:val="single" w:sz="8" w:space="0" w:color="auto"/>
              <w:right w:val="nil"/>
            </w:tcBorders>
            <w:shd w:val="clear" w:color="auto" w:fill="auto"/>
            <w:noWrap/>
            <w:vAlign w:val="center"/>
            <w:hideMark/>
          </w:tcPr>
          <w:p w14:paraId="7A1FEAA6" w14:textId="6F246DC4"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 S. U. ARTEMIO TREVIÑO</w:t>
            </w:r>
          </w:p>
        </w:tc>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3579E80D" w14:textId="3C071E0D"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02031A58" w14:textId="77777777" w:rsidTr="00584375">
        <w:trPr>
          <w:trHeight w:val="162"/>
        </w:trPr>
        <w:tc>
          <w:tcPr>
            <w:tcW w:w="6086" w:type="dxa"/>
            <w:tcBorders>
              <w:top w:val="nil"/>
              <w:left w:val="single" w:sz="8" w:space="0" w:color="auto"/>
              <w:bottom w:val="single" w:sz="8" w:space="0" w:color="auto"/>
              <w:right w:val="nil"/>
            </w:tcBorders>
            <w:shd w:val="clear" w:color="auto" w:fill="auto"/>
            <w:noWrap/>
            <w:vAlign w:val="center"/>
            <w:hideMark/>
          </w:tcPr>
          <w:p w14:paraId="381CDABA" w14:textId="63C6CFAB"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C.S.U LOS NARANJOS</w:t>
            </w:r>
          </w:p>
        </w:tc>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45FFD109" w14:textId="3ED3569B"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1A72B38A" w14:textId="77777777" w:rsidTr="00584375">
        <w:trPr>
          <w:trHeight w:val="162"/>
        </w:trPr>
        <w:tc>
          <w:tcPr>
            <w:tcW w:w="6086" w:type="dxa"/>
            <w:tcBorders>
              <w:top w:val="nil"/>
              <w:left w:val="single" w:sz="8" w:space="0" w:color="auto"/>
              <w:bottom w:val="single" w:sz="8" w:space="0" w:color="auto"/>
              <w:right w:val="nil"/>
            </w:tcBorders>
            <w:shd w:val="clear" w:color="auto" w:fill="auto"/>
            <w:noWrap/>
            <w:vAlign w:val="center"/>
            <w:hideMark/>
          </w:tcPr>
          <w:p w14:paraId="4C164DCD" w14:textId="56A94C71"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C.S.U EJIDO JUÁREZ</w:t>
            </w:r>
          </w:p>
        </w:tc>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0EB39548" w14:textId="1D7707F8"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560A4D56" w14:textId="77777777" w:rsidTr="00584375">
        <w:trPr>
          <w:trHeight w:val="162"/>
        </w:trPr>
        <w:tc>
          <w:tcPr>
            <w:tcW w:w="6086" w:type="dxa"/>
            <w:tcBorders>
              <w:top w:val="nil"/>
              <w:left w:val="single" w:sz="8" w:space="0" w:color="auto"/>
              <w:bottom w:val="single" w:sz="8" w:space="0" w:color="auto"/>
              <w:right w:val="nil"/>
            </w:tcBorders>
            <w:shd w:val="clear" w:color="auto" w:fill="auto"/>
            <w:noWrap/>
            <w:vAlign w:val="center"/>
            <w:hideMark/>
          </w:tcPr>
          <w:p w14:paraId="3D5E7A71" w14:textId="1E180170"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C.S.U. LOS VALLES</w:t>
            </w:r>
          </w:p>
        </w:tc>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6C8C1B90" w14:textId="7119CBA6"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75F5FB0C" w14:textId="77777777" w:rsidTr="00584375">
        <w:trPr>
          <w:trHeight w:val="162"/>
        </w:trPr>
        <w:tc>
          <w:tcPr>
            <w:tcW w:w="6086" w:type="dxa"/>
            <w:tcBorders>
              <w:top w:val="nil"/>
              <w:left w:val="single" w:sz="8" w:space="0" w:color="auto"/>
              <w:bottom w:val="single" w:sz="8" w:space="0" w:color="auto"/>
              <w:right w:val="nil"/>
            </w:tcBorders>
            <w:shd w:val="clear" w:color="auto" w:fill="auto"/>
            <w:noWrap/>
            <w:vAlign w:val="center"/>
            <w:hideMark/>
          </w:tcPr>
          <w:p w14:paraId="6445B6FA" w14:textId="5F9C0583"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C.S.U ATOYAC DE JUÁREZ</w:t>
            </w:r>
          </w:p>
        </w:tc>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618993BF" w14:textId="480E9F16"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5FAE1566" w14:textId="77777777" w:rsidTr="00584375">
        <w:trPr>
          <w:trHeight w:val="162"/>
        </w:trPr>
        <w:tc>
          <w:tcPr>
            <w:tcW w:w="6086" w:type="dxa"/>
            <w:tcBorders>
              <w:top w:val="nil"/>
              <w:left w:val="single" w:sz="8" w:space="0" w:color="auto"/>
              <w:bottom w:val="single" w:sz="8" w:space="0" w:color="auto"/>
              <w:right w:val="nil"/>
            </w:tcBorders>
            <w:shd w:val="clear" w:color="auto" w:fill="auto"/>
            <w:noWrap/>
            <w:vAlign w:val="center"/>
            <w:hideMark/>
          </w:tcPr>
          <w:p w14:paraId="78ACF471" w14:textId="53609C54"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C.S.U LOMAS DE LA PAZ</w:t>
            </w:r>
          </w:p>
        </w:tc>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1E2A8146" w14:textId="69E18B00"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4F781568" w14:textId="77777777" w:rsidTr="00584375">
        <w:trPr>
          <w:trHeight w:val="162"/>
        </w:trPr>
        <w:tc>
          <w:tcPr>
            <w:tcW w:w="6086" w:type="dxa"/>
            <w:tcBorders>
              <w:top w:val="nil"/>
              <w:left w:val="single" w:sz="8" w:space="0" w:color="auto"/>
              <w:bottom w:val="single" w:sz="8" w:space="0" w:color="auto"/>
              <w:right w:val="nil"/>
            </w:tcBorders>
            <w:shd w:val="clear" w:color="auto" w:fill="auto"/>
            <w:noWrap/>
            <w:vAlign w:val="center"/>
            <w:hideMark/>
          </w:tcPr>
          <w:p w14:paraId="3477C206" w14:textId="372C8371"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C.S.U METROPLEX</w:t>
            </w:r>
          </w:p>
        </w:tc>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715B1D18" w14:textId="4D90F188"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1CC1F35A" w14:textId="77777777" w:rsidTr="00584375">
        <w:trPr>
          <w:trHeight w:val="162"/>
        </w:trPr>
        <w:tc>
          <w:tcPr>
            <w:tcW w:w="6086" w:type="dxa"/>
            <w:tcBorders>
              <w:top w:val="nil"/>
              <w:left w:val="single" w:sz="8" w:space="0" w:color="auto"/>
              <w:bottom w:val="single" w:sz="8" w:space="0" w:color="auto"/>
              <w:right w:val="nil"/>
            </w:tcBorders>
            <w:shd w:val="clear" w:color="auto" w:fill="auto"/>
            <w:noWrap/>
            <w:vAlign w:val="center"/>
            <w:hideMark/>
          </w:tcPr>
          <w:p w14:paraId="4CDA2201" w14:textId="1EDE10F4"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C.S.U. SAN ISIDRO</w:t>
            </w:r>
          </w:p>
        </w:tc>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6757576E" w14:textId="6E5B64FA"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6F30BE7F" w14:textId="77777777" w:rsidTr="00584375">
        <w:trPr>
          <w:trHeight w:val="162"/>
        </w:trPr>
        <w:tc>
          <w:tcPr>
            <w:tcW w:w="6086" w:type="dxa"/>
            <w:tcBorders>
              <w:top w:val="nil"/>
              <w:left w:val="single" w:sz="8" w:space="0" w:color="auto"/>
              <w:bottom w:val="single" w:sz="8" w:space="0" w:color="auto"/>
              <w:right w:val="nil"/>
            </w:tcBorders>
            <w:shd w:val="clear" w:color="auto" w:fill="auto"/>
            <w:noWrap/>
            <w:vAlign w:val="center"/>
            <w:hideMark/>
          </w:tcPr>
          <w:p w14:paraId="57A175BF" w14:textId="31835AE1"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C.S.U. SAN MATEO</w:t>
            </w:r>
          </w:p>
        </w:tc>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682F071C" w14:textId="6458343D"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5DAF8163" w14:textId="77777777" w:rsidTr="00584375">
        <w:trPr>
          <w:trHeight w:val="162"/>
        </w:trPr>
        <w:tc>
          <w:tcPr>
            <w:tcW w:w="6086" w:type="dxa"/>
            <w:tcBorders>
              <w:top w:val="nil"/>
              <w:left w:val="single" w:sz="8" w:space="0" w:color="auto"/>
              <w:bottom w:val="single" w:sz="8" w:space="0" w:color="auto"/>
              <w:right w:val="nil"/>
            </w:tcBorders>
            <w:shd w:val="clear" w:color="auto" w:fill="auto"/>
            <w:noWrap/>
            <w:vAlign w:val="center"/>
            <w:hideMark/>
          </w:tcPr>
          <w:p w14:paraId="3C08FB9C" w14:textId="6A5180EF"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 xml:space="preserve">CENTRO DE VIGILANCIA EPIDEMIOLOGICA </w:t>
            </w:r>
          </w:p>
        </w:tc>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3FA951AF" w14:textId="60B7A66E"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412BA04F" w14:textId="77777777" w:rsidTr="00584375">
        <w:trPr>
          <w:trHeight w:val="162"/>
        </w:trPr>
        <w:tc>
          <w:tcPr>
            <w:tcW w:w="6086" w:type="dxa"/>
            <w:tcBorders>
              <w:top w:val="nil"/>
              <w:left w:val="single" w:sz="8" w:space="0" w:color="auto"/>
              <w:bottom w:val="single" w:sz="8" w:space="0" w:color="auto"/>
              <w:right w:val="nil"/>
            </w:tcBorders>
            <w:shd w:val="clear" w:color="auto" w:fill="auto"/>
            <w:noWrap/>
            <w:vAlign w:val="center"/>
            <w:hideMark/>
          </w:tcPr>
          <w:p w14:paraId="31039280" w14:textId="2F44E03E"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CENTRO ANTIRRÁBICO APODACA</w:t>
            </w:r>
          </w:p>
        </w:tc>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711802AD" w14:textId="4D8DD386"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47B2DE7F" w14:textId="77777777" w:rsidTr="00584375">
        <w:trPr>
          <w:trHeight w:val="162"/>
        </w:trPr>
        <w:tc>
          <w:tcPr>
            <w:tcW w:w="6086" w:type="dxa"/>
            <w:tcBorders>
              <w:top w:val="nil"/>
              <w:left w:val="single" w:sz="8" w:space="0" w:color="auto"/>
              <w:bottom w:val="single" w:sz="8" w:space="0" w:color="auto"/>
              <w:right w:val="nil"/>
            </w:tcBorders>
            <w:shd w:val="clear" w:color="auto" w:fill="auto"/>
            <w:noWrap/>
            <w:vAlign w:val="center"/>
            <w:hideMark/>
          </w:tcPr>
          <w:p w14:paraId="41B1BB1C" w14:textId="61B086B3"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CENTRO ANTIRRÁBICO JUAREZ</w:t>
            </w:r>
          </w:p>
        </w:tc>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5A63F4CA" w14:textId="5E6CF3E3"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2BF679D5" w14:textId="77777777" w:rsidTr="00584375">
        <w:trPr>
          <w:trHeight w:val="162"/>
        </w:trPr>
        <w:tc>
          <w:tcPr>
            <w:tcW w:w="10622" w:type="dxa"/>
            <w:gridSpan w:val="2"/>
            <w:tcBorders>
              <w:top w:val="single" w:sz="8" w:space="0" w:color="auto"/>
              <w:left w:val="single" w:sz="8" w:space="0" w:color="auto"/>
              <w:bottom w:val="single" w:sz="8" w:space="0" w:color="auto"/>
              <w:right w:val="single" w:sz="8" w:space="0" w:color="000000"/>
            </w:tcBorders>
            <w:shd w:val="clear" w:color="000000" w:fill="7030A0"/>
            <w:noWrap/>
            <w:vAlign w:val="center"/>
            <w:hideMark/>
          </w:tcPr>
          <w:p w14:paraId="340E844E" w14:textId="501BF1F9" w:rsidR="00584375" w:rsidRPr="00584375" w:rsidRDefault="00FB2103" w:rsidP="00584375">
            <w:pPr>
              <w:jc w:val="center"/>
              <w:rPr>
                <w:rFonts w:ascii="Calibri" w:hAnsi="Calibri"/>
                <w:b/>
                <w:bCs/>
                <w:color w:val="000000"/>
                <w:sz w:val="14"/>
                <w:szCs w:val="14"/>
                <w:lang w:val="es-MX" w:eastAsia="es-MX"/>
              </w:rPr>
            </w:pPr>
            <w:r w:rsidRPr="00584375">
              <w:rPr>
                <w:rFonts w:ascii="Calibri" w:hAnsi="Calibri"/>
                <w:b/>
                <w:bCs/>
                <w:color w:val="000000"/>
                <w:sz w:val="14"/>
                <w:szCs w:val="14"/>
                <w:lang w:val="es-MX" w:eastAsia="es-MX"/>
              </w:rPr>
              <w:t>JURISDICCIÓN SANITARIA NO. 5</w:t>
            </w:r>
          </w:p>
        </w:tc>
      </w:tr>
      <w:tr w:rsidR="00584375" w:rsidRPr="00584375" w14:paraId="205DAEB9"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29AC9D86" w14:textId="452867BF"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JURISDICCIÓN SANITARIA NO. 5</w:t>
            </w:r>
          </w:p>
        </w:tc>
        <w:tc>
          <w:tcPr>
            <w:tcW w:w="4536" w:type="dxa"/>
            <w:tcBorders>
              <w:top w:val="nil"/>
              <w:left w:val="nil"/>
              <w:bottom w:val="single" w:sz="8" w:space="0" w:color="auto"/>
              <w:right w:val="single" w:sz="8" w:space="0" w:color="auto"/>
            </w:tcBorders>
            <w:shd w:val="clear" w:color="auto" w:fill="auto"/>
            <w:noWrap/>
            <w:vAlign w:val="center"/>
            <w:hideMark/>
          </w:tcPr>
          <w:p w14:paraId="5E23D98C" w14:textId="1A4ADD78"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QUINCENAL</w:t>
            </w:r>
          </w:p>
        </w:tc>
      </w:tr>
      <w:tr w:rsidR="00584375" w:rsidRPr="00584375" w14:paraId="441761AF"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4504A109" w14:textId="536CB630"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 S. U. ANÁHUAC</w:t>
            </w:r>
          </w:p>
        </w:tc>
        <w:tc>
          <w:tcPr>
            <w:tcW w:w="4536" w:type="dxa"/>
            <w:tcBorders>
              <w:top w:val="nil"/>
              <w:left w:val="nil"/>
              <w:bottom w:val="single" w:sz="8" w:space="0" w:color="auto"/>
              <w:right w:val="single" w:sz="8" w:space="0" w:color="auto"/>
            </w:tcBorders>
            <w:shd w:val="clear" w:color="auto" w:fill="auto"/>
            <w:noWrap/>
            <w:vAlign w:val="center"/>
            <w:hideMark/>
          </w:tcPr>
          <w:p w14:paraId="5DA2A817" w14:textId="7A103F90"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QUINCENAL</w:t>
            </w:r>
          </w:p>
        </w:tc>
      </w:tr>
      <w:tr w:rsidR="00584375" w:rsidRPr="00584375" w14:paraId="5A1F0673" w14:textId="77777777" w:rsidTr="00584375">
        <w:trPr>
          <w:trHeight w:val="162"/>
        </w:trPr>
        <w:tc>
          <w:tcPr>
            <w:tcW w:w="10622" w:type="dxa"/>
            <w:gridSpan w:val="2"/>
            <w:tcBorders>
              <w:top w:val="single" w:sz="8" w:space="0" w:color="auto"/>
              <w:left w:val="single" w:sz="8" w:space="0" w:color="auto"/>
              <w:bottom w:val="single" w:sz="8" w:space="0" w:color="auto"/>
              <w:right w:val="single" w:sz="8" w:space="0" w:color="000000"/>
            </w:tcBorders>
            <w:shd w:val="clear" w:color="000000" w:fill="7030A0"/>
            <w:noWrap/>
            <w:vAlign w:val="center"/>
            <w:hideMark/>
          </w:tcPr>
          <w:p w14:paraId="500B3C8E" w14:textId="6CE1AC3C" w:rsidR="00584375" w:rsidRPr="00584375" w:rsidRDefault="00FB2103" w:rsidP="00584375">
            <w:pPr>
              <w:jc w:val="center"/>
              <w:rPr>
                <w:rFonts w:ascii="Calibri" w:hAnsi="Calibri"/>
                <w:b/>
                <w:bCs/>
                <w:color w:val="000000"/>
                <w:sz w:val="14"/>
                <w:szCs w:val="14"/>
                <w:lang w:val="es-MX" w:eastAsia="es-MX"/>
              </w:rPr>
            </w:pPr>
            <w:r w:rsidRPr="00584375">
              <w:rPr>
                <w:rFonts w:ascii="Calibri" w:hAnsi="Calibri"/>
                <w:b/>
                <w:bCs/>
                <w:color w:val="000000"/>
                <w:sz w:val="14"/>
                <w:szCs w:val="14"/>
                <w:lang w:val="es-MX" w:eastAsia="es-MX"/>
              </w:rPr>
              <w:t>JURISDICCIÓN SANITARIA NO. 6</w:t>
            </w:r>
          </w:p>
        </w:tc>
      </w:tr>
      <w:tr w:rsidR="00584375" w:rsidRPr="00584375" w14:paraId="5CACAA87"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73475512" w14:textId="214F162B"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JURISDICCIÓN SANITARIA NO. 6</w:t>
            </w:r>
          </w:p>
        </w:tc>
        <w:tc>
          <w:tcPr>
            <w:tcW w:w="4536" w:type="dxa"/>
            <w:tcBorders>
              <w:top w:val="nil"/>
              <w:left w:val="nil"/>
              <w:bottom w:val="single" w:sz="8" w:space="0" w:color="auto"/>
              <w:right w:val="single" w:sz="8" w:space="0" w:color="auto"/>
            </w:tcBorders>
            <w:shd w:val="clear" w:color="auto" w:fill="auto"/>
            <w:noWrap/>
            <w:vAlign w:val="center"/>
            <w:hideMark/>
          </w:tcPr>
          <w:p w14:paraId="129797F1" w14:textId="3EDBD09B"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QUINCENAL</w:t>
            </w:r>
          </w:p>
        </w:tc>
      </w:tr>
      <w:tr w:rsidR="00584375" w:rsidRPr="00584375" w14:paraId="67C0CBAE"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6716DCCD" w14:textId="23ED6742"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 CADEREYTA</w:t>
            </w:r>
          </w:p>
        </w:tc>
        <w:tc>
          <w:tcPr>
            <w:tcW w:w="4536" w:type="dxa"/>
            <w:tcBorders>
              <w:top w:val="nil"/>
              <w:left w:val="nil"/>
              <w:bottom w:val="single" w:sz="8" w:space="0" w:color="auto"/>
              <w:right w:val="single" w:sz="8" w:space="0" w:color="auto"/>
            </w:tcBorders>
            <w:shd w:val="clear" w:color="auto" w:fill="auto"/>
            <w:noWrap/>
            <w:vAlign w:val="center"/>
            <w:hideMark/>
          </w:tcPr>
          <w:p w14:paraId="7321838E" w14:textId="20B7E79B"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QUINCENAL</w:t>
            </w:r>
          </w:p>
        </w:tc>
      </w:tr>
      <w:tr w:rsidR="00584375" w:rsidRPr="00584375" w14:paraId="5A7981D7"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6A52BE08" w14:textId="201DF19A"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 xml:space="preserve">C.S. MARÍN </w:t>
            </w:r>
          </w:p>
        </w:tc>
        <w:tc>
          <w:tcPr>
            <w:tcW w:w="4536" w:type="dxa"/>
            <w:tcBorders>
              <w:top w:val="nil"/>
              <w:left w:val="nil"/>
              <w:bottom w:val="single" w:sz="8" w:space="0" w:color="auto"/>
              <w:right w:val="single" w:sz="8" w:space="0" w:color="auto"/>
            </w:tcBorders>
            <w:shd w:val="clear" w:color="auto" w:fill="auto"/>
            <w:noWrap/>
            <w:vAlign w:val="center"/>
            <w:hideMark/>
          </w:tcPr>
          <w:p w14:paraId="0351215C" w14:textId="6962F5E7"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QUINCENAL</w:t>
            </w:r>
          </w:p>
        </w:tc>
      </w:tr>
      <w:tr w:rsidR="00584375" w:rsidRPr="00584375" w14:paraId="2365FAE3"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0276F086" w14:textId="22AD993C"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 CHINA</w:t>
            </w:r>
          </w:p>
        </w:tc>
        <w:tc>
          <w:tcPr>
            <w:tcW w:w="4536" w:type="dxa"/>
            <w:tcBorders>
              <w:top w:val="nil"/>
              <w:left w:val="nil"/>
              <w:bottom w:val="single" w:sz="8" w:space="0" w:color="auto"/>
              <w:right w:val="single" w:sz="8" w:space="0" w:color="auto"/>
            </w:tcBorders>
            <w:shd w:val="clear" w:color="auto" w:fill="auto"/>
            <w:noWrap/>
            <w:vAlign w:val="center"/>
            <w:hideMark/>
          </w:tcPr>
          <w:p w14:paraId="27F5FFE0" w14:textId="3569BE23"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QUINCENAL</w:t>
            </w:r>
          </w:p>
        </w:tc>
      </w:tr>
      <w:tr w:rsidR="00584375" w:rsidRPr="00584375" w14:paraId="7923A2CB"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1A569E06" w14:textId="62B68916"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 GERÓNIMO TREVIÑO</w:t>
            </w:r>
          </w:p>
        </w:tc>
        <w:tc>
          <w:tcPr>
            <w:tcW w:w="4536" w:type="dxa"/>
            <w:tcBorders>
              <w:top w:val="nil"/>
              <w:left w:val="nil"/>
              <w:bottom w:val="single" w:sz="8" w:space="0" w:color="auto"/>
              <w:right w:val="single" w:sz="8" w:space="0" w:color="auto"/>
            </w:tcBorders>
            <w:shd w:val="clear" w:color="auto" w:fill="auto"/>
            <w:noWrap/>
            <w:vAlign w:val="center"/>
            <w:hideMark/>
          </w:tcPr>
          <w:p w14:paraId="07F91191" w14:textId="51DEF4F6"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QUINCENAL</w:t>
            </w:r>
          </w:p>
        </w:tc>
      </w:tr>
      <w:tr w:rsidR="00584375" w:rsidRPr="00584375" w14:paraId="0AA2B00C"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67292BA6" w14:textId="4F00A993"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 DR. GONZALEZ</w:t>
            </w:r>
          </w:p>
        </w:tc>
        <w:tc>
          <w:tcPr>
            <w:tcW w:w="4536" w:type="dxa"/>
            <w:tcBorders>
              <w:top w:val="nil"/>
              <w:left w:val="nil"/>
              <w:bottom w:val="single" w:sz="8" w:space="0" w:color="auto"/>
              <w:right w:val="single" w:sz="8" w:space="0" w:color="auto"/>
            </w:tcBorders>
            <w:shd w:val="clear" w:color="auto" w:fill="auto"/>
            <w:noWrap/>
            <w:vAlign w:val="center"/>
            <w:hideMark/>
          </w:tcPr>
          <w:p w14:paraId="317C5A58" w14:textId="422EEAA4"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QUINCENAL</w:t>
            </w:r>
          </w:p>
        </w:tc>
      </w:tr>
      <w:tr w:rsidR="00584375" w:rsidRPr="00584375" w14:paraId="27E46ED0"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1E487A2D" w14:textId="34337C4A"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 MELCHOR OCAMPO</w:t>
            </w:r>
          </w:p>
        </w:tc>
        <w:tc>
          <w:tcPr>
            <w:tcW w:w="4536" w:type="dxa"/>
            <w:tcBorders>
              <w:top w:val="nil"/>
              <w:left w:val="nil"/>
              <w:bottom w:val="single" w:sz="8" w:space="0" w:color="auto"/>
              <w:right w:val="single" w:sz="8" w:space="0" w:color="auto"/>
            </w:tcBorders>
            <w:shd w:val="clear" w:color="auto" w:fill="auto"/>
            <w:noWrap/>
            <w:vAlign w:val="center"/>
            <w:hideMark/>
          </w:tcPr>
          <w:p w14:paraId="5D83E491" w14:textId="7F0C4992"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QUINCENAL</w:t>
            </w:r>
          </w:p>
        </w:tc>
      </w:tr>
      <w:tr w:rsidR="00584375" w:rsidRPr="00584375" w14:paraId="7920B735"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017BD6C4" w14:textId="6E41E3CD"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C.S.U. BELLA VISTA</w:t>
            </w:r>
          </w:p>
        </w:tc>
        <w:tc>
          <w:tcPr>
            <w:tcW w:w="4536" w:type="dxa"/>
            <w:tcBorders>
              <w:top w:val="nil"/>
              <w:left w:val="nil"/>
              <w:bottom w:val="single" w:sz="8" w:space="0" w:color="auto"/>
              <w:right w:val="single" w:sz="8" w:space="0" w:color="auto"/>
            </w:tcBorders>
            <w:shd w:val="clear" w:color="auto" w:fill="auto"/>
            <w:noWrap/>
            <w:vAlign w:val="center"/>
            <w:hideMark/>
          </w:tcPr>
          <w:p w14:paraId="06EACF55" w14:textId="0982BED8"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24AC5836"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772174F5" w14:textId="6B53ECF6"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C.S.U. COLINAS DEL AEROPUERTO</w:t>
            </w:r>
          </w:p>
        </w:tc>
        <w:tc>
          <w:tcPr>
            <w:tcW w:w="4536" w:type="dxa"/>
            <w:tcBorders>
              <w:top w:val="nil"/>
              <w:left w:val="nil"/>
              <w:bottom w:val="single" w:sz="8" w:space="0" w:color="auto"/>
              <w:right w:val="single" w:sz="8" w:space="0" w:color="auto"/>
            </w:tcBorders>
            <w:shd w:val="clear" w:color="auto" w:fill="auto"/>
            <w:noWrap/>
            <w:vAlign w:val="center"/>
            <w:hideMark/>
          </w:tcPr>
          <w:p w14:paraId="5990D79C" w14:textId="311748D2"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460D8676"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02C0CF9C" w14:textId="01F233B9"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lastRenderedPageBreak/>
              <w:t>C.S.U. LÁZARO CÁRDENAS</w:t>
            </w:r>
          </w:p>
        </w:tc>
        <w:tc>
          <w:tcPr>
            <w:tcW w:w="4536" w:type="dxa"/>
            <w:tcBorders>
              <w:top w:val="nil"/>
              <w:left w:val="nil"/>
              <w:bottom w:val="single" w:sz="8" w:space="0" w:color="auto"/>
              <w:right w:val="single" w:sz="8" w:space="0" w:color="auto"/>
            </w:tcBorders>
            <w:shd w:val="clear" w:color="auto" w:fill="auto"/>
            <w:noWrap/>
            <w:vAlign w:val="center"/>
            <w:hideMark/>
          </w:tcPr>
          <w:p w14:paraId="39E94BCB" w14:textId="5EDA1949"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248CD409"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0FEC33F0" w14:textId="2458A573"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C.S.U. CERRALVO</w:t>
            </w:r>
          </w:p>
        </w:tc>
        <w:tc>
          <w:tcPr>
            <w:tcW w:w="4536" w:type="dxa"/>
            <w:tcBorders>
              <w:top w:val="nil"/>
              <w:left w:val="nil"/>
              <w:bottom w:val="single" w:sz="8" w:space="0" w:color="auto"/>
              <w:right w:val="single" w:sz="8" w:space="0" w:color="auto"/>
            </w:tcBorders>
            <w:shd w:val="clear" w:color="auto" w:fill="auto"/>
            <w:noWrap/>
            <w:vAlign w:val="center"/>
            <w:hideMark/>
          </w:tcPr>
          <w:p w14:paraId="73913435" w14:textId="023EB136"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4075DB08"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49AF1DA2" w14:textId="251E85F1"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C.S.U. CROC</w:t>
            </w:r>
          </w:p>
        </w:tc>
        <w:tc>
          <w:tcPr>
            <w:tcW w:w="4536" w:type="dxa"/>
            <w:tcBorders>
              <w:top w:val="nil"/>
              <w:left w:val="nil"/>
              <w:bottom w:val="single" w:sz="8" w:space="0" w:color="auto"/>
              <w:right w:val="single" w:sz="8" w:space="0" w:color="auto"/>
            </w:tcBorders>
            <w:shd w:val="clear" w:color="auto" w:fill="auto"/>
            <w:noWrap/>
            <w:vAlign w:val="center"/>
            <w:hideMark/>
          </w:tcPr>
          <w:p w14:paraId="5E10AAD0" w14:textId="2874D8FA"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2A41ADBD" w14:textId="77777777" w:rsidTr="00584375">
        <w:trPr>
          <w:trHeight w:val="162"/>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0460AA36" w14:textId="206690E4"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C.S.U. TEPEHUAJE</w:t>
            </w:r>
          </w:p>
        </w:tc>
        <w:tc>
          <w:tcPr>
            <w:tcW w:w="4536" w:type="dxa"/>
            <w:tcBorders>
              <w:top w:val="nil"/>
              <w:left w:val="nil"/>
              <w:bottom w:val="single" w:sz="8" w:space="0" w:color="auto"/>
              <w:right w:val="single" w:sz="8" w:space="0" w:color="auto"/>
            </w:tcBorders>
            <w:shd w:val="clear" w:color="auto" w:fill="auto"/>
            <w:noWrap/>
            <w:vAlign w:val="center"/>
            <w:hideMark/>
          </w:tcPr>
          <w:p w14:paraId="0B6E871A" w14:textId="0D3166BD"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4D16D9C5" w14:textId="77777777" w:rsidTr="00584375">
        <w:trPr>
          <w:trHeight w:val="162"/>
        </w:trPr>
        <w:tc>
          <w:tcPr>
            <w:tcW w:w="6086" w:type="dxa"/>
            <w:tcBorders>
              <w:top w:val="nil"/>
              <w:left w:val="single" w:sz="8" w:space="0" w:color="auto"/>
              <w:bottom w:val="single" w:sz="8" w:space="0" w:color="auto"/>
              <w:right w:val="nil"/>
            </w:tcBorders>
            <w:shd w:val="clear" w:color="auto" w:fill="auto"/>
            <w:noWrap/>
            <w:vAlign w:val="center"/>
            <w:hideMark/>
          </w:tcPr>
          <w:p w14:paraId="34B2F577" w14:textId="7E4D7060"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C.S.U. VALLES DE SANTA MARIA</w:t>
            </w:r>
          </w:p>
        </w:tc>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507FACD9" w14:textId="693AAE91"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56A61E87" w14:textId="77777777" w:rsidTr="00584375">
        <w:trPr>
          <w:trHeight w:val="162"/>
        </w:trPr>
        <w:tc>
          <w:tcPr>
            <w:tcW w:w="6086" w:type="dxa"/>
            <w:tcBorders>
              <w:top w:val="nil"/>
              <w:left w:val="single" w:sz="8" w:space="0" w:color="auto"/>
              <w:bottom w:val="single" w:sz="8" w:space="0" w:color="auto"/>
              <w:right w:val="nil"/>
            </w:tcBorders>
            <w:shd w:val="clear" w:color="auto" w:fill="auto"/>
            <w:noWrap/>
            <w:vAlign w:val="center"/>
            <w:hideMark/>
          </w:tcPr>
          <w:p w14:paraId="00AD4BB6" w14:textId="60BA4760"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C.S.U. RAMONES</w:t>
            </w:r>
          </w:p>
        </w:tc>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133E433C" w14:textId="7405E218"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6DF0CF8C" w14:textId="77777777" w:rsidTr="00584375">
        <w:trPr>
          <w:trHeight w:val="162"/>
        </w:trPr>
        <w:tc>
          <w:tcPr>
            <w:tcW w:w="10622" w:type="dxa"/>
            <w:gridSpan w:val="2"/>
            <w:tcBorders>
              <w:top w:val="single" w:sz="8" w:space="0" w:color="auto"/>
              <w:left w:val="single" w:sz="8" w:space="0" w:color="auto"/>
              <w:bottom w:val="single" w:sz="8" w:space="0" w:color="auto"/>
              <w:right w:val="single" w:sz="8" w:space="0" w:color="000000"/>
            </w:tcBorders>
            <w:shd w:val="clear" w:color="000000" w:fill="7030A0"/>
            <w:noWrap/>
            <w:vAlign w:val="center"/>
            <w:hideMark/>
          </w:tcPr>
          <w:p w14:paraId="3DEDFC32" w14:textId="72A4F77B" w:rsidR="00584375" w:rsidRPr="00584375" w:rsidRDefault="00FB2103" w:rsidP="00584375">
            <w:pPr>
              <w:jc w:val="center"/>
              <w:rPr>
                <w:rFonts w:ascii="Calibri" w:hAnsi="Calibri"/>
                <w:b/>
                <w:bCs/>
                <w:color w:val="000000"/>
                <w:sz w:val="14"/>
                <w:szCs w:val="14"/>
                <w:lang w:val="es-MX" w:eastAsia="es-MX"/>
              </w:rPr>
            </w:pPr>
            <w:r w:rsidRPr="00584375">
              <w:rPr>
                <w:rFonts w:ascii="Calibri" w:hAnsi="Calibri"/>
                <w:b/>
                <w:bCs/>
                <w:color w:val="000000"/>
                <w:sz w:val="14"/>
                <w:szCs w:val="14"/>
                <w:lang w:val="es-MX" w:eastAsia="es-MX"/>
              </w:rPr>
              <w:t>JURISDICCIÓN SANITARIA NO. 7</w:t>
            </w:r>
          </w:p>
        </w:tc>
      </w:tr>
      <w:tr w:rsidR="00584375" w:rsidRPr="00584375" w14:paraId="2276D023" w14:textId="77777777" w:rsidTr="00584375">
        <w:trPr>
          <w:trHeight w:val="162"/>
        </w:trPr>
        <w:tc>
          <w:tcPr>
            <w:tcW w:w="6086" w:type="dxa"/>
            <w:tcBorders>
              <w:top w:val="nil"/>
              <w:left w:val="single" w:sz="8" w:space="0" w:color="auto"/>
              <w:bottom w:val="single" w:sz="8" w:space="0" w:color="auto"/>
              <w:right w:val="nil"/>
            </w:tcBorders>
            <w:shd w:val="clear" w:color="auto" w:fill="auto"/>
            <w:noWrap/>
            <w:vAlign w:val="center"/>
            <w:hideMark/>
          </w:tcPr>
          <w:p w14:paraId="4A570F57" w14:textId="3755D536"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 CERCADO ALAMEDA</w:t>
            </w:r>
          </w:p>
        </w:tc>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08F46296" w14:textId="4522F258"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279F098C" w14:textId="77777777" w:rsidTr="00584375">
        <w:trPr>
          <w:trHeight w:val="162"/>
        </w:trPr>
        <w:tc>
          <w:tcPr>
            <w:tcW w:w="6086" w:type="dxa"/>
            <w:tcBorders>
              <w:top w:val="nil"/>
              <w:left w:val="single" w:sz="8" w:space="0" w:color="auto"/>
              <w:bottom w:val="single" w:sz="8" w:space="0" w:color="auto"/>
              <w:right w:val="nil"/>
            </w:tcBorders>
            <w:shd w:val="clear" w:color="auto" w:fill="auto"/>
            <w:noWrap/>
            <w:vAlign w:val="center"/>
            <w:hideMark/>
          </w:tcPr>
          <w:p w14:paraId="431B98AB" w14:textId="7605475E"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C.S.U. LINARES</w:t>
            </w:r>
          </w:p>
        </w:tc>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14BCBCAE" w14:textId="7DBA39FF"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7793E04C" w14:textId="77777777" w:rsidTr="00584375">
        <w:trPr>
          <w:trHeight w:val="162"/>
        </w:trPr>
        <w:tc>
          <w:tcPr>
            <w:tcW w:w="6086" w:type="dxa"/>
            <w:tcBorders>
              <w:top w:val="nil"/>
              <w:left w:val="single" w:sz="8" w:space="0" w:color="auto"/>
              <w:bottom w:val="single" w:sz="8" w:space="0" w:color="auto"/>
              <w:right w:val="nil"/>
            </w:tcBorders>
            <w:shd w:val="clear" w:color="auto" w:fill="auto"/>
            <w:noWrap/>
            <w:vAlign w:val="center"/>
            <w:hideMark/>
          </w:tcPr>
          <w:p w14:paraId="1B3E0B64" w14:textId="502E9367"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 ALLENDE</w:t>
            </w:r>
          </w:p>
        </w:tc>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3647B267" w14:textId="2B9C2207"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171A288A" w14:textId="77777777" w:rsidTr="00584375">
        <w:trPr>
          <w:trHeight w:val="162"/>
        </w:trPr>
        <w:tc>
          <w:tcPr>
            <w:tcW w:w="6086" w:type="dxa"/>
            <w:tcBorders>
              <w:top w:val="nil"/>
              <w:left w:val="single" w:sz="8" w:space="0" w:color="auto"/>
              <w:bottom w:val="single" w:sz="8" w:space="0" w:color="auto"/>
              <w:right w:val="nil"/>
            </w:tcBorders>
            <w:shd w:val="clear" w:color="auto" w:fill="auto"/>
            <w:noWrap/>
            <w:vAlign w:val="center"/>
            <w:hideMark/>
          </w:tcPr>
          <w:p w14:paraId="7F10BD5D" w14:textId="5FE00291"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 MARTÍNEZ DOMÍNGUEZ</w:t>
            </w:r>
          </w:p>
        </w:tc>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403D9F6E" w14:textId="3F5FEB7D"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6EA0AA2F" w14:textId="77777777" w:rsidTr="00584375">
        <w:trPr>
          <w:trHeight w:val="162"/>
        </w:trPr>
        <w:tc>
          <w:tcPr>
            <w:tcW w:w="6086" w:type="dxa"/>
            <w:tcBorders>
              <w:top w:val="nil"/>
              <w:left w:val="single" w:sz="8" w:space="0" w:color="auto"/>
              <w:bottom w:val="single" w:sz="8" w:space="0" w:color="auto"/>
              <w:right w:val="nil"/>
            </w:tcBorders>
            <w:shd w:val="clear" w:color="auto" w:fill="auto"/>
            <w:noWrap/>
            <w:vAlign w:val="center"/>
            <w:hideMark/>
          </w:tcPr>
          <w:p w14:paraId="6191E6FC" w14:textId="0AE6EAAC"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 INFONAVIT</w:t>
            </w:r>
          </w:p>
        </w:tc>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35573BDF" w14:textId="4C70F237"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570F8492" w14:textId="77777777" w:rsidTr="00584375">
        <w:trPr>
          <w:trHeight w:val="162"/>
        </w:trPr>
        <w:tc>
          <w:tcPr>
            <w:tcW w:w="6086" w:type="dxa"/>
            <w:tcBorders>
              <w:top w:val="nil"/>
              <w:left w:val="single" w:sz="8" w:space="0" w:color="auto"/>
              <w:bottom w:val="single" w:sz="8" w:space="0" w:color="auto"/>
              <w:right w:val="nil"/>
            </w:tcBorders>
            <w:shd w:val="clear" w:color="auto" w:fill="auto"/>
            <w:noWrap/>
            <w:vAlign w:val="center"/>
            <w:hideMark/>
          </w:tcPr>
          <w:p w14:paraId="24ADB48D" w14:textId="0721F7C7"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 GENERAL TERÁN</w:t>
            </w:r>
          </w:p>
        </w:tc>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36F45938" w14:textId="3F1B9A58"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3513BBFB" w14:textId="77777777" w:rsidTr="00584375">
        <w:trPr>
          <w:trHeight w:val="162"/>
        </w:trPr>
        <w:tc>
          <w:tcPr>
            <w:tcW w:w="6086" w:type="dxa"/>
            <w:tcBorders>
              <w:top w:val="nil"/>
              <w:left w:val="single" w:sz="8" w:space="0" w:color="auto"/>
              <w:bottom w:val="single" w:sz="8" w:space="0" w:color="auto"/>
              <w:right w:val="nil"/>
            </w:tcBorders>
            <w:shd w:val="clear" w:color="auto" w:fill="auto"/>
            <w:noWrap/>
            <w:vAlign w:val="center"/>
            <w:hideMark/>
          </w:tcPr>
          <w:p w14:paraId="095DBCF8" w14:textId="21D6E295"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 HUALAHUISES</w:t>
            </w:r>
          </w:p>
        </w:tc>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6C272718" w14:textId="034751A2"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6CD1A39B" w14:textId="77777777" w:rsidTr="00584375">
        <w:trPr>
          <w:trHeight w:val="162"/>
        </w:trPr>
        <w:tc>
          <w:tcPr>
            <w:tcW w:w="6086" w:type="dxa"/>
            <w:tcBorders>
              <w:top w:val="nil"/>
              <w:left w:val="single" w:sz="8" w:space="0" w:color="auto"/>
              <w:bottom w:val="single" w:sz="8" w:space="0" w:color="auto"/>
              <w:right w:val="nil"/>
            </w:tcBorders>
            <w:shd w:val="clear" w:color="auto" w:fill="auto"/>
            <w:noWrap/>
            <w:vAlign w:val="center"/>
            <w:hideMark/>
          </w:tcPr>
          <w:p w14:paraId="511F5430" w14:textId="1D81126B"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 EDUARDO LIVAS</w:t>
            </w:r>
          </w:p>
        </w:tc>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39EDA4A2" w14:textId="1AC039C2"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15615C92" w14:textId="77777777" w:rsidTr="00584375">
        <w:trPr>
          <w:trHeight w:val="162"/>
        </w:trPr>
        <w:tc>
          <w:tcPr>
            <w:tcW w:w="6086" w:type="dxa"/>
            <w:tcBorders>
              <w:top w:val="nil"/>
              <w:left w:val="single" w:sz="8" w:space="0" w:color="auto"/>
              <w:bottom w:val="single" w:sz="8" w:space="0" w:color="auto"/>
              <w:right w:val="nil"/>
            </w:tcBorders>
            <w:shd w:val="clear" w:color="auto" w:fill="auto"/>
            <w:noWrap/>
            <w:vAlign w:val="center"/>
            <w:hideMark/>
          </w:tcPr>
          <w:p w14:paraId="417E5976" w14:textId="1F38ED55"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 S. PROVILEÓN FOVISSSTE</w:t>
            </w:r>
          </w:p>
        </w:tc>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273AC9ED" w14:textId="18B72D51"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09D9090E" w14:textId="77777777" w:rsidTr="00584375">
        <w:trPr>
          <w:trHeight w:val="162"/>
        </w:trPr>
        <w:tc>
          <w:tcPr>
            <w:tcW w:w="6086" w:type="dxa"/>
            <w:tcBorders>
              <w:top w:val="nil"/>
              <w:left w:val="single" w:sz="8" w:space="0" w:color="auto"/>
              <w:bottom w:val="single" w:sz="8" w:space="0" w:color="auto"/>
              <w:right w:val="nil"/>
            </w:tcBorders>
            <w:shd w:val="clear" w:color="auto" w:fill="auto"/>
            <w:noWrap/>
            <w:vAlign w:val="center"/>
            <w:hideMark/>
          </w:tcPr>
          <w:p w14:paraId="53290DDA" w14:textId="5DE715D7"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 S. MORONES PRIETO</w:t>
            </w:r>
          </w:p>
        </w:tc>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6905429A" w14:textId="2FBE0945"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2B84E48E" w14:textId="77777777" w:rsidTr="00584375">
        <w:trPr>
          <w:trHeight w:val="162"/>
        </w:trPr>
        <w:tc>
          <w:tcPr>
            <w:tcW w:w="6086" w:type="dxa"/>
            <w:tcBorders>
              <w:top w:val="nil"/>
              <w:left w:val="single" w:sz="8" w:space="0" w:color="auto"/>
              <w:bottom w:val="single" w:sz="8" w:space="0" w:color="auto"/>
              <w:right w:val="nil"/>
            </w:tcBorders>
            <w:shd w:val="clear" w:color="auto" w:fill="auto"/>
            <w:noWrap/>
            <w:vAlign w:val="center"/>
            <w:hideMark/>
          </w:tcPr>
          <w:p w14:paraId="663D2245" w14:textId="62D85F7D"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 LOS RODRÍGUEZ</w:t>
            </w:r>
          </w:p>
        </w:tc>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52589625" w14:textId="61261BBF"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6DBF3F73" w14:textId="77777777" w:rsidTr="00584375">
        <w:trPr>
          <w:trHeight w:val="162"/>
        </w:trPr>
        <w:tc>
          <w:tcPr>
            <w:tcW w:w="6086" w:type="dxa"/>
            <w:tcBorders>
              <w:top w:val="nil"/>
              <w:left w:val="single" w:sz="8" w:space="0" w:color="auto"/>
              <w:bottom w:val="single" w:sz="8" w:space="0" w:color="auto"/>
              <w:right w:val="nil"/>
            </w:tcBorders>
            <w:shd w:val="clear" w:color="auto" w:fill="auto"/>
            <w:noWrap/>
            <w:vAlign w:val="center"/>
            <w:hideMark/>
          </w:tcPr>
          <w:p w14:paraId="2440F0A2" w14:textId="32F03CF6"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 S. LADRILLERA</w:t>
            </w:r>
          </w:p>
        </w:tc>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6A5C308B" w14:textId="7BFFDC82"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05407CE8" w14:textId="77777777" w:rsidTr="00584375">
        <w:trPr>
          <w:trHeight w:val="162"/>
        </w:trPr>
        <w:tc>
          <w:tcPr>
            <w:tcW w:w="6086" w:type="dxa"/>
            <w:tcBorders>
              <w:top w:val="nil"/>
              <w:left w:val="single" w:sz="8" w:space="0" w:color="auto"/>
              <w:bottom w:val="single" w:sz="8" w:space="0" w:color="auto"/>
              <w:right w:val="nil"/>
            </w:tcBorders>
            <w:shd w:val="clear" w:color="auto" w:fill="auto"/>
            <w:noWrap/>
            <w:vAlign w:val="center"/>
            <w:hideMark/>
          </w:tcPr>
          <w:p w14:paraId="5CF221C0" w14:textId="2E44EFA8"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 S. CITRICULTORES</w:t>
            </w:r>
          </w:p>
        </w:tc>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5005B012" w14:textId="247288D6"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78A4A2E9" w14:textId="77777777" w:rsidTr="00584375">
        <w:trPr>
          <w:trHeight w:val="162"/>
        </w:trPr>
        <w:tc>
          <w:tcPr>
            <w:tcW w:w="6086" w:type="dxa"/>
            <w:tcBorders>
              <w:top w:val="nil"/>
              <w:left w:val="single" w:sz="8" w:space="0" w:color="auto"/>
              <w:bottom w:val="single" w:sz="8" w:space="0" w:color="auto"/>
              <w:right w:val="nil"/>
            </w:tcBorders>
            <w:shd w:val="clear" w:color="auto" w:fill="auto"/>
            <w:noWrap/>
            <w:vAlign w:val="center"/>
            <w:hideMark/>
          </w:tcPr>
          <w:p w14:paraId="16048602" w14:textId="452AA0A9"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 xml:space="preserve">C. S. VILLASECA </w:t>
            </w:r>
          </w:p>
        </w:tc>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4695B745" w14:textId="4998A433"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5C29FE8A" w14:textId="77777777" w:rsidTr="00584375">
        <w:trPr>
          <w:trHeight w:val="162"/>
        </w:trPr>
        <w:tc>
          <w:tcPr>
            <w:tcW w:w="6086" w:type="dxa"/>
            <w:tcBorders>
              <w:top w:val="nil"/>
              <w:left w:val="single" w:sz="8" w:space="0" w:color="auto"/>
              <w:bottom w:val="single" w:sz="8" w:space="0" w:color="auto"/>
              <w:right w:val="nil"/>
            </w:tcBorders>
            <w:shd w:val="clear" w:color="auto" w:fill="auto"/>
            <w:noWrap/>
            <w:vAlign w:val="center"/>
            <w:hideMark/>
          </w:tcPr>
          <w:p w14:paraId="5F0AC478" w14:textId="54B9F476" w:rsidR="00584375" w:rsidRPr="00584375" w:rsidRDefault="00FB2103" w:rsidP="00584375">
            <w:pPr>
              <w:jc w:val="center"/>
              <w:rPr>
                <w:rFonts w:ascii="Calibri" w:hAnsi="Calibri"/>
                <w:color w:val="000000"/>
                <w:sz w:val="14"/>
                <w:szCs w:val="14"/>
                <w:lang w:val="en-US" w:eastAsia="es-MX"/>
              </w:rPr>
            </w:pPr>
            <w:r w:rsidRPr="00584375">
              <w:rPr>
                <w:rFonts w:ascii="Calibri" w:hAnsi="Calibri"/>
                <w:color w:val="000000"/>
                <w:sz w:val="14"/>
                <w:szCs w:val="14"/>
                <w:lang w:val="en-US" w:eastAsia="es-MX"/>
              </w:rPr>
              <w:t>U.U.N. SHOCK TRAUMA</w:t>
            </w:r>
          </w:p>
        </w:tc>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3B202B4D" w14:textId="5C0F0555"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4AA3EE1B" w14:textId="77777777" w:rsidTr="00584375">
        <w:trPr>
          <w:trHeight w:val="162"/>
        </w:trPr>
        <w:tc>
          <w:tcPr>
            <w:tcW w:w="6086" w:type="dxa"/>
            <w:tcBorders>
              <w:top w:val="nil"/>
              <w:left w:val="single" w:sz="8" w:space="0" w:color="auto"/>
              <w:bottom w:val="single" w:sz="8" w:space="0" w:color="auto"/>
              <w:right w:val="nil"/>
            </w:tcBorders>
            <w:shd w:val="clear" w:color="auto" w:fill="auto"/>
            <w:noWrap/>
            <w:vAlign w:val="center"/>
            <w:hideMark/>
          </w:tcPr>
          <w:p w14:paraId="5216DE9B" w14:textId="5D27A1FE"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 SAN FRANCISCO</w:t>
            </w:r>
          </w:p>
        </w:tc>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5266BE6B" w14:textId="11494992"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1CA785C2" w14:textId="77777777" w:rsidTr="00584375">
        <w:trPr>
          <w:trHeight w:val="162"/>
        </w:trPr>
        <w:tc>
          <w:tcPr>
            <w:tcW w:w="6086" w:type="dxa"/>
            <w:tcBorders>
              <w:top w:val="nil"/>
              <w:left w:val="single" w:sz="8" w:space="0" w:color="auto"/>
              <w:bottom w:val="single" w:sz="8" w:space="0" w:color="auto"/>
              <w:right w:val="nil"/>
            </w:tcBorders>
            <w:shd w:val="clear" w:color="auto" w:fill="auto"/>
            <w:noWrap/>
            <w:vAlign w:val="center"/>
            <w:hideMark/>
          </w:tcPr>
          <w:p w14:paraId="0DF2567B" w14:textId="3EEF196A"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 LA PETACA</w:t>
            </w:r>
          </w:p>
        </w:tc>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24EC69E7" w14:textId="50C43C6E"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1476DEC3" w14:textId="77777777" w:rsidTr="00584375">
        <w:trPr>
          <w:trHeight w:val="162"/>
        </w:trPr>
        <w:tc>
          <w:tcPr>
            <w:tcW w:w="10622" w:type="dxa"/>
            <w:gridSpan w:val="2"/>
            <w:tcBorders>
              <w:top w:val="single" w:sz="8" w:space="0" w:color="auto"/>
              <w:left w:val="single" w:sz="8" w:space="0" w:color="auto"/>
              <w:bottom w:val="nil"/>
              <w:right w:val="single" w:sz="8" w:space="0" w:color="000000"/>
            </w:tcBorders>
            <w:shd w:val="clear" w:color="000000" w:fill="7030A0"/>
            <w:noWrap/>
            <w:vAlign w:val="center"/>
            <w:hideMark/>
          </w:tcPr>
          <w:p w14:paraId="61C317DA" w14:textId="612360DD" w:rsidR="00584375" w:rsidRPr="00584375" w:rsidRDefault="00FB2103" w:rsidP="00584375">
            <w:pPr>
              <w:jc w:val="center"/>
              <w:rPr>
                <w:rFonts w:ascii="Calibri" w:hAnsi="Calibri"/>
                <w:b/>
                <w:bCs/>
                <w:color w:val="000000"/>
                <w:sz w:val="14"/>
                <w:szCs w:val="14"/>
                <w:lang w:val="es-MX" w:eastAsia="es-MX"/>
              </w:rPr>
            </w:pPr>
            <w:r w:rsidRPr="00584375">
              <w:rPr>
                <w:rFonts w:ascii="Calibri" w:hAnsi="Calibri"/>
                <w:b/>
                <w:bCs/>
                <w:color w:val="000000"/>
                <w:sz w:val="14"/>
                <w:szCs w:val="14"/>
                <w:lang w:val="es-MX" w:eastAsia="es-MX"/>
              </w:rPr>
              <w:t>JURISDICCIÓN NO. 8</w:t>
            </w:r>
          </w:p>
        </w:tc>
      </w:tr>
      <w:tr w:rsidR="00584375" w:rsidRPr="00584375" w14:paraId="76E05053" w14:textId="77777777" w:rsidTr="00584375">
        <w:trPr>
          <w:trHeight w:val="162"/>
        </w:trPr>
        <w:tc>
          <w:tcPr>
            <w:tcW w:w="608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F4CAD24" w14:textId="5154C89F"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JURISDICCIÓN NO. 8</w:t>
            </w:r>
          </w:p>
        </w:tc>
        <w:tc>
          <w:tcPr>
            <w:tcW w:w="4536" w:type="dxa"/>
            <w:tcBorders>
              <w:top w:val="single" w:sz="8" w:space="0" w:color="auto"/>
              <w:left w:val="nil"/>
              <w:bottom w:val="single" w:sz="4" w:space="0" w:color="auto"/>
              <w:right w:val="single" w:sz="8" w:space="0" w:color="auto"/>
            </w:tcBorders>
            <w:shd w:val="clear" w:color="auto" w:fill="auto"/>
            <w:noWrap/>
            <w:vAlign w:val="center"/>
            <w:hideMark/>
          </w:tcPr>
          <w:p w14:paraId="2B9B10CD" w14:textId="17042819"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QUINCENAL</w:t>
            </w:r>
          </w:p>
        </w:tc>
      </w:tr>
      <w:tr w:rsidR="00584375" w:rsidRPr="00584375" w14:paraId="25C8363E" w14:textId="77777777" w:rsidTr="00584375">
        <w:trPr>
          <w:trHeight w:val="162"/>
        </w:trPr>
        <w:tc>
          <w:tcPr>
            <w:tcW w:w="6086" w:type="dxa"/>
            <w:tcBorders>
              <w:top w:val="nil"/>
              <w:left w:val="single" w:sz="8" w:space="0" w:color="auto"/>
              <w:bottom w:val="single" w:sz="4" w:space="0" w:color="auto"/>
              <w:right w:val="single" w:sz="4" w:space="0" w:color="auto"/>
            </w:tcBorders>
            <w:shd w:val="clear" w:color="auto" w:fill="auto"/>
            <w:noWrap/>
            <w:vAlign w:val="center"/>
            <w:hideMark/>
          </w:tcPr>
          <w:p w14:paraId="167687C7" w14:textId="607C2776"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C.S.U ARAMBERRI</w:t>
            </w:r>
          </w:p>
        </w:tc>
        <w:tc>
          <w:tcPr>
            <w:tcW w:w="4536" w:type="dxa"/>
            <w:tcBorders>
              <w:top w:val="nil"/>
              <w:left w:val="nil"/>
              <w:bottom w:val="single" w:sz="4" w:space="0" w:color="auto"/>
              <w:right w:val="single" w:sz="8" w:space="0" w:color="auto"/>
            </w:tcBorders>
            <w:shd w:val="clear" w:color="auto" w:fill="auto"/>
            <w:noWrap/>
            <w:vAlign w:val="center"/>
            <w:hideMark/>
          </w:tcPr>
          <w:p w14:paraId="5C438813" w14:textId="0086FA80"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14FB2BBB" w14:textId="77777777" w:rsidTr="00584375">
        <w:trPr>
          <w:trHeight w:val="162"/>
        </w:trPr>
        <w:tc>
          <w:tcPr>
            <w:tcW w:w="6086" w:type="dxa"/>
            <w:tcBorders>
              <w:top w:val="nil"/>
              <w:left w:val="single" w:sz="8" w:space="0" w:color="auto"/>
              <w:bottom w:val="single" w:sz="4" w:space="0" w:color="auto"/>
              <w:right w:val="single" w:sz="4" w:space="0" w:color="auto"/>
            </w:tcBorders>
            <w:shd w:val="clear" w:color="auto" w:fill="auto"/>
            <w:noWrap/>
            <w:vAlign w:val="center"/>
            <w:hideMark/>
          </w:tcPr>
          <w:p w14:paraId="0CD5AD3C" w14:textId="460A22E4"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C.S.U. GALEANA</w:t>
            </w:r>
          </w:p>
        </w:tc>
        <w:tc>
          <w:tcPr>
            <w:tcW w:w="4536" w:type="dxa"/>
            <w:tcBorders>
              <w:top w:val="nil"/>
              <w:left w:val="nil"/>
              <w:bottom w:val="single" w:sz="4" w:space="0" w:color="auto"/>
              <w:right w:val="single" w:sz="8" w:space="0" w:color="auto"/>
            </w:tcBorders>
            <w:shd w:val="clear" w:color="auto" w:fill="auto"/>
            <w:noWrap/>
            <w:vAlign w:val="center"/>
            <w:hideMark/>
          </w:tcPr>
          <w:p w14:paraId="7C639FEC" w14:textId="4F2EDD48"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r w:rsidR="00584375" w:rsidRPr="00584375" w14:paraId="1FD3E762" w14:textId="77777777" w:rsidTr="00584375">
        <w:trPr>
          <w:trHeight w:val="162"/>
        </w:trPr>
        <w:tc>
          <w:tcPr>
            <w:tcW w:w="6086" w:type="dxa"/>
            <w:tcBorders>
              <w:top w:val="nil"/>
              <w:left w:val="single" w:sz="8" w:space="0" w:color="auto"/>
              <w:bottom w:val="single" w:sz="8" w:space="0" w:color="auto"/>
              <w:right w:val="single" w:sz="4" w:space="0" w:color="auto"/>
            </w:tcBorders>
            <w:shd w:val="clear" w:color="auto" w:fill="auto"/>
            <w:noWrap/>
            <w:vAlign w:val="center"/>
            <w:hideMark/>
          </w:tcPr>
          <w:p w14:paraId="02C95651" w14:textId="1CBEE682"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C.S.R. SAN RAFAEL</w:t>
            </w:r>
          </w:p>
        </w:tc>
        <w:tc>
          <w:tcPr>
            <w:tcW w:w="4536" w:type="dxa"/>
            <w:tcBorders>
              <w:top w:val="nil"/>
              <w:left w:val="nil"/>
              <w:bottom w:val="single" w:sz="8" w:space="0" w:color="auto"/>
              <w:right w:val="single" w:sz="8" w:space="0" w:color="auto"/>
            </w:tcBorders>
            <w:shd w:val="clear" w:color="auto" w:fill="auto"/>
            <w:noWrap/>
            <w:vAlign w:val="center"/>
            <w:hideMark/>
          </w:tcPr>
          <w:p w14:paraId="01010971" w14:textId="5D0BC122" w:rsidR="00584375" w:rsidRPr="00584375" w:rsidRDefault="00FB2103" w:rsidP="00584375">
            <w:pPr>
              <w:jc w:val="center"/>
              <w:rPr>
                <w:rFonts w:ascii="Calibri" w:hAnsi="Calibri"/>
                <w:color w:val="000000"/>
                <w:sz w:val="14"/>
                <w:szCs w:val="14"/>
                <w:lang w:val="es-MX" w:eastAsia="es-MX"/>
              </w:rPr>
            </w:pPr>
            <w:r w:rsidRPr="00584375">
              <w:rPr>
                <w:rFonts w:ascii="Calibri" w:hAnsi="Calibri"/>
                <w:color w:val="000000"/>
                <w:sz w:val="14"/>
                <w:szCs w:val="14"/>
                <w:lang w:val="es-MX" w:eastAsia="es-MX"/>
              </w:rPr>
              <w:t>MENSUAL</w:t>
            </w:r>
          </w:p>
        </w:tc>
      </w:tr>
    </w:tbl>
    <w:p w14:paraId="4A05E846" w14:textId="77777777" w:rsidR="00584375" w:rsidRPr="00350619" w:rsidRDefault="00584375" w:rsidP="002E6DD7">
      <w:pPr>
        <w:jc w:val="center"/>
        <w:rPr>
          <w:rFonts w:asciiTheme="minorHAnsi" w:hAnsiTheme="minorHAnsi" w:cs="Arial"/>
          <w:b/>
        </w:rPr>
      </w:pPr>
    </w:p>
    <w:p w14:paraId="46C5B39B" w14:textId="77777777" w:rsidR="00350619" w:rsidRDefault="00350619" w:rsidP="002E6DD7">
      <w:pPr>
        <w:jc w:val="center"/>
        <w:rPr>
          <w:rFonts w:asciiTheme="minorHAnsi" w:hAnsiTheme="minorHAnsi" w:cs="Arial"/>
          <w:b/>
          <w:sz w:val="16"/>
          <w:szCs w:val="16"/>
        </w:rPr>
      </w:pPr>
    </w:p>
    <w:p w14:paraId="298824F7" w14:textId="77777777" w:rsidR="00350619" w:rsidRDefault="00350619" w:rsidP="002E6DD7">
      <w:pPr>
        <w:jc w:val="center"/>
        <w:rPr>
          <w:rFonts w:asciiTheme="minorHAnsi" w:hAnsiTheme="minorHAnsi" w:cs="Arial"/>
          <w:b/>
          <w:sz w:val="16"/>
          <w:szCs w:val="16"/>
        </w:rPr>
      </w:pPr>
    </w:p>
    <w:p w14:paraId="66FEE188" w14:textId="77777777" w:rsidR="00350619" w:rsidRDefault="00350619" w:rsidP="002E6DD7">
      <w:pPr>
        <w:jc w:val="center"/>
        <w:rPr>
          <w:rFonts w:asciiTheme="minorHAnsi" w:hAnsiTheme="minorHAnsi" w:cs="Arial"/>
          <w:b/>
          <w:sz w:val="16"/>
          <w:szCs w:val="16"/>
        </w:rPr>
      </w:pPr>
    </w:p>
    <w:p w14:paraId="14F08ECF" w14:textId="77777777" w:rsidR="00350619" w:rsidRDefault="00350619" w:rsidP="002E6DD7">
      <w:pPr>
        <w:jc w:val="center"/>
        <w:rPr>
          <w:rFonts w:asciiTheme="minorHAnsi" w:hAnsiTheme="minorHAnsi" w:cs="Arial"/>
          <w:b/>
          <w:sz w:val="16"/>
          <w:szCs w:val="16"/>
        </w:rPr>
      </w:pPr>
    </w:p>
    <w:p w14:paraId="6BA34A67" w14:textId="77777777" w:rsidR="00350619" w:rsidRDefault="00350619" w:rsidP="002E6DD7">
      <w:pPr>
        <w:jc w:val="center"/>
        <w:rPr>
          <w:rFonts w:asciiTheme="minorHAnsi" w:hAnsiTheme="minorHAnsi" w:cs="Arial"/>
          <w:b/>
          <w:sz w:val="16"/>
          <w:szCs w:val="16"/>
        </w:rPr>
      </w:pPr>
    </w:p>
    <w:p w14:paraId="726A4764" w14:textId="77777777" w:rsidR="00350619" w:rsidRDefault="00350619" w:rsidP="002E6DD7">
      <w:pPr>
        <w:jc w:val="center"/>
        <w:rPr>
          <w:rFonts w:asciiTheme="minorHAnsi" w:hAnsiTheme="minorHAnsi" w:cs="Arial"/>
          <w:b/>
          <w:sz w:val="16"/>
          <w:szCs w:val="16"/>
        </w:rPr>
      </w:pPr>
    </w:p>
    <w:p w14:paraId="7241B432" w14:textId="77777777" w:rsidR="00350619" w:rsidRDefault="00350619" w:rsidP="002E6DD7">
      <w:pPr>
        <w:jc w:val="center"/>
        <w:rPr>
          <w:rFonts w:asciiTheme="minorHAnsi" w:hAnsiTheme="minorHAnsi" w:cs="Arial"/>
          <w:b/>
          <w:sz w:val="16"/>
          <w:szCs w:val="16"/>
        </w:rPr>
      </w:pPr>
    </w:p>
    <w:p w14:paraId="5DAADF85" w14:textId="77777777" w:rsidR="00350619" w:rsidRDefault="00350619" w:rsidP="002E6DD7">
      <w:pPr>
        <w:jc w:val="center"/>
        <w:rPr>
          <w:rFonts w:asciiTheme="minorHAnsi" w:hAnsiTheme="minorHAnsi" w:cs="Arial"/>
          <w:b/>
          <w:sz w:val="16"/>
          <w:szCs w:val="16"/>
        </w:rPr>
      </w:pPr>
    </w:p>
    <w:p w14:paraId="7F4DC6CE" w14:textId="77777777" w:rsidR="00350619" w:rsidRDefault="00350619" w:rsidP="002E6DD7">
      <w:pPr>
        <w:jc w:val="center"/>
        <w:rPr>
          <w:rFonts w:asciiTheme="minorHAnsi" w:hAnsiTheme="minorHAnsi" w:cs="Arial"/>
          <w:b/>
          <w:sz w:val="16"/>
          <w:szCs w:val="16"/>
        </w:rPr>
      </w:pPr>
    </w:p>
    <w:p w14:paraId="65D0D6B4" w14:textId="77777777" w:rsidR="00350619" w:rsidRDefault="00350619" w:rsidP="002E6DD7">
      <w:pPr>
        <w:jc w:val="center"/>
        <w:rPr>
          <w:rFonts w:asciiTheme="minorHAnsi" w:hAnsiTheme="minorHAnsi" w:cs="Arial"/>
          <w:b/>
          <w:sz w:val="16"/>
          <w:szCs w:val="16"/>
        </w:rPr>
      </w:pPr>
    </w:p>
    <w:p w14:paraId="17C999A0" w14:textId="77777777" w:rsidR="00350619" w:rsidRDefault="00350619" w:rsidP="002E6DD7">
      <w:pPr>
        <w:jc w:val="center"/>
        <w:rPr>
          <w:rFonts w:asciiTheme="minorHAnsi" w:hAnsiTheme="minorHAnsi" w:cs="Arial"/>
          <w:b/>
          <w:sz w:val="16"/>
          <w:szCs w:val="16"/>
        </w:rPr>
      </w:pPr>
    </w:p>
    <w:p w14:paraId="2C17479F" w14:textId="77777777" w:rsidR="00350619" w:rsidRDefault="00350619" w:rsidP="002E6DD7">
      <w:pPr>
        <w:jc w:val="center"/>
        <w:rPr>
          <w:rFonts w:asciiTheme="minorHAnsi" w:hAnsiTheme="minorHAnsi" w:cs="Arial"/>
          <w:b/>
          <w:sz w:val="16"/>
          <w:szCs w:val="16"/>
        </w:rPr>
      </w:pPr>
    </w:p>
    <w:p w14:paraId="142376F5" w14:textId="77777777" w:rsidR="00350619" w:rsidRDefault="00350619" w:rsidP="002E6DD7">
      <w:pPr>
        <w:jc w:val="center"/>
        <w:rPr>
          <w:rFonts w:asciiTheme="minorHAnsi" w:hAnsiTheme="minorHAnsi" w:cs="Arial"/>
          <w:b/>
          <w:sz w:val="16"/>
          <w:szCs w:val="16"/>
        </w:rPr>
      </w:pPr>
    </w:p>
    <w:p w14:paraId="2F974077" w14:textId="77777777" w:rsidR="00350619" w:rsidRDefault="00350619" w:rsidP="002E6DD7">
      <w:pPr>
        <w:jc w:val="center"/>
        <w:rPr>
          <w:rFonts w:asciiTheme="minorHAnsi" w:hAnsiTheme="minorHAnsi" w:cs="Arial"/>
          <w:b/>
          <w:sz w:val="16"/>
          <w:szCs w:val="16"/>
        </w:rPr>
      </w:pPr>
    </w:p>
    <w:p w14:paraId="5890D631" w14:textId="77777777" w:rsidR="00350619" w:rsidRDefault="00350619" w:rsidP="002E6DD7">
      <w:pPr>
        <w:jc w:val="center"/>
        <w:rPr>
          <w:rFonts w:asciiTheme="minorHAnsi" w:hAnsiTheme="minorHAnsi" w:cs="Arial"/>
          <w:b/>
          <w:sz w:val="16"/>
          <w:szCs w:val="16"/>
        </w:rPr>
      </w:pPr>
    </w:p>
    <w:p w14:paraId="47760226" w14:textId="77777777" w:rsidR="00350619" w:rsidRDefault="00350619" w:rsidP="002E6DD7">
      <w:pPr>
        <w:jc w:val="center"/>
        <w:rPr>
          <w:rFonts w:asciiTheme="minorHAnsi" w:hAnsiTheme="minorHAnsi" w:cs="Arial"/>
          <w:b/>
          <w:sz w:val="16"/>
          <w:szCs w:val="16"/>
        </w:rPr>
      </w:pPr>
    </w:p>
    <w:p w14:paraId="153D384F" w14:textId="77777777" w:rsidR="00350619" w:rsidRDefault="00350619" w:rsidP="002E6DD7">
      <w:pPr>
        <w:jc w:val="center"/>
        <w:rPr>
          <w:rFonts w:asciiTheme="minorHAnsi" w:hAnsiTheme="minorHAnsi" w:cs="Arial"/>
          <w:b/>
          <w:sz w:val="16"/>
          <w:szCs w:val="16"/>
        </w:rPr>
      </w:pPr>
    </w:p>
    <w:p w14:paraId="68A5F3A2" w14:textId="77777777" w:rsidR="00350619" w:rsidRDefault="00350619" w:rsidP="002E6DD7">
      <w:pPr>
        <w:jc w:val="center"/>
        <w:rPr>
          <w:rFonts w:asciiTheme="minorHAnsi" w:hAnsiTheme="minorHAnsi" w:cs="Arial"/>
          <w:b/>
          <w:sz w:val="16"/>
          <w:szCs w:val="16"/>
        </w:rPr>
      </w:pPr>
    </w:p>
    <w:p w14:paraId="41806BE3" w14:textId="77777777" w:rsidR="00350619" w:rsidRDefault="00350619" w:rsidP="002E6DD7">
      <w:pPr>
        <w:jc w:val="center"/>
        <w:rPr>
          <w:rFonts w:asciiTheme="minorHAnsi" w:hAnsiTheme="minorHAnsi" w:cs="Arial"/>
          <w:b/>
          <w:sz w:val="16"/>
          <w:szCs w:val="16"/>
        </w:rPr>
      </w:pPr>
    </w:p>
    <w:p w14:paraId="26FD169C" w14:textId="77777777" w:rsidR="00FB2103" w:rsidRDefault="00FB2103" w:rsidP="002E6DD7">
      <w:pPr>
        <w:jc w:val="center"/>
        <w:rPr>
          <w:rFonts w:asciiTheme="minorHAnsi" w:hAnsiTheme="minorHAnsi" w:cs="Arial"/>
          <w:b/>
          <w:sz w:val="16"/>
          <w:szCs w:val="16"/>
        </w:rPr>
      </w:pPr>
    </w:p>
    <w:p w14:paraId="56592FAB" w14:textId="77777777" w:rsidR="00FB2103" w:rsidRDefault="00FB2103" w:rsidP="002E6DD7">
      <w:pPr>
        <w:jc w:val="center"/>
        <w:rPr>
          <w:rFonts w:asciiTheme="minorHAnsi" w:hAnsiTheme="minorHAnsi" w:cs="Arial"/>
          <w:b/>
          <w:sz w:val="16"/>
          <w:szCs w:val="16"/>
        </w:rPr>
      </w:pPr>
      <w:bookmarkStart w:id="0" w:name="_GoBack"/>
      <w:bookmarkEnd w:id="0"/>
    </w:p>
    <w:p w14:paraId="76B7BBBA" w14:textId="77777777" w:rsidR="00350619" w:rsidRDefault="00350619" w:rsidP="002E6DD7">
      <w:pPr>
        <w:jc w:val="center"/>
        <w:rPr>
          <w:rFonts w:asciiTheme="minorHAnsi" w:hAnsiTheme="minorHAnsi" w:cs="Arial"/>
          <w:b/>
          <w:sz w:val="16"/>
          <w:szCs w:val="16"/>
        </w:rPr>
      </w:pPr>
    </w:p>
    <w:p w14:paraId="01A9CDBA" w14:textId="77777777" w:rsidR="00350619" w:rsidRDefault="00350619" w:rsidP="002E6DD7">
      <w:pPr>
        <w:jc w:val="center"/>
        <w:rPr>
          <w:rFonts w:asciiTheme="minorHAnsi" w:hAnsiTheme="minorHAnsi" w:cs="Arial"/>
          <w:b/>
          <w:sz w:val="16"/>
          <w:szCs w:val="16"/>
        </w:rPr>
      </w:pPr>
    </w:p>
    <w:p w14:paraId="6A46157C" w14:textId="77777777" w:rsidR="00350619" w:rsidRDefault="00350619" w:rsidP="002E6DD7">
      <w:pPr>
        <w:jc w:val="center"/>
        <w:rPr>
          <w:rFonts w:asciiTheme="minorHAnsi" w:hAnsiTheme="minorHAnsi" w:cs="Arial"/>
          <w:b/>
          <w:sz w:val="16"/>
          <w:szCs w:val="16"/>
        </w:rPr>
      </w:pPr>
    </w:p>
    <w:p w14:paraId="1DB329BD" w14:textId="77777777" w:rsidR="00350619" w:rsidRDefault="00350619" w:rsidP="002E6DD7">
      <w:pPr>
        <w:jc w:val="center"/>
        <w:rPr>
          <w:rFonts w:asciiTheme="minorHAnsi" w:hAnsiTheme="minorHAnsi" w:cs="Arial"/>
          <w:b/>
          <w:sz w:val="16"/>
          <w:szCs w:val="16"/>
        </w:rPr>
      </w:pPr>
    </w:p>
    <w:p w14:paraId="14E016F8" w14:textId="77777777" w:rsidR="002E6DD7" w:rsidRPr="00CC3F56" w:rsidRDefault="002E6DD7" w:rsidP="00CC3F5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35"/>
          <w:tab w:val="left" w:pos="5670"/>
          <w:tab w:val="left" w:pos="7655"/>
        </w:tabs>
        <w:ind w:right="-91"/>
        <w:jc w:val="center"/>
        <w:rPr>
          <w:rFonts w:asciiTheme="minorHAnsi" w:hAnsiTheme="minorHAnsi"/>
          <w:b/>
          <w:color w:val="000000" w:themeColor="text1"/>
        </w:rPr>
      </w:pPr>
      <w:r w:rsidRPr="00CC3F56">
        <w:rPr>
          <w:rFonts w:asciiTheme="minorHAnsi" w:hAnsiTheme="minorHAnsi"/>
          <w:b/>
          <w:color w:val="000000" w:themeColor="text1"/>
        </w:rPr>
        <w:lastRenderedPageBreak/>
        <w:t>ANEXO 1-B</w:t>
      </w:r>
    </w:p>
    <w:p w14:paraId="73DDEF7F" w14:textId="77777777" w:rsidR="002E6DD7" w:rsidRPr="00C12A91" w:rsidRDefault="002E6DD7" w:rsidP="002E6DD7">
      <w:pPr>
        <w:jc w:val="center"/>
        <w:rPr>
          <w:rFonts w:asciiTheme="minorHAnsi" w:hAnsiTheme="minorHAnsi" w:cs="Tahoma"/>
          <w:b/>
        </w:rPr>
      </w:pPr>
      <w:r w:rsidRPr="00C12A91">
        <w:rPr>
          <w:rFonts w:asciiTheme="minorHAnsi" w:hAnsiTheme="minorHAnsi" w:cs="Tahoma"/>
          <w:b/>
        </w:rPr>
        <w:t xml:space="preserve">RELACIÓN DE INSUMOS PARA LA RECOLECCIÓN, TRASLADO Y DESTINO FINAL DE DESECHOS BIOLÓGICOS-INFECCIOSOS POR </w:t>
      </w:r>
      <w:r w:rsidRPr="008B3B64">
        <w:rPr>
          <w:rFonts w:asciiTheme="minorHAnsi" w:hAnsiTheme="minorHAnsi" w:cs="Tahoma"/>
          <w:b/>
          <w:i/>
          <w:u w:val="single"/>
        </w:rPr>
        <w:t>UNIDADES HOSPITALARIAS</w:t>
      </w:r>
      <w:r w:rsidRPr="00C12A91">
        <w:rPr>
          <w:rFonts w:asciiTheme="minorHAnsi" w:hAnsiTheme="minorHAnsi" w:cs="Tahoma"/>
          <w:b/>
        </w:rPr>
        <w:t xml:space="preserve">  </w:t>
      </w:r>
    </w:p>
    <w:p w14:paraId="2439DF50" w14:textId="77777777" w:rsidR="002E6DD7" w:rsidRDefault="002E6DD7" w:rsidP="002E6DD7">
      <w:pPr>
        <w:jc w:val="center"/>
        <w:rPr>
          <w:rFonts w:asciiTheme="minorHAnsi" w:hAnsiTheme="minorHAnsi" w:cs="Tahoma"/>
          <w:b/>
        </w:rPr>
      </w:pPr>
    </w:p>
    <w:tbl>
      <w:tblPr>
        <w:tblW w:w="11736" w:type="dxa"/>
        <w:jc w:val="center"/>
        <w:tblLayout w:type="fixed"/>
        <w:tblCellMar>
          <w:left w:w="70" w:type="dxa"/>
          <w:right w:w="70" w:type="dxa"/>
        </w:tblCellMar>
        <w:tblLook w:val="04A0" w:firstRow="1" w:lastRow="0" w:firstColumn="1" w:lastColumn="0" w:noHBand="0" w:noVBand="1"/>
      </w:tblPr>
      <w:tblGrid>
        <w:gridCol w:w="1611"/>
        <w:gridCol w:w="601"/>
        <w:gridCol w:w="530"/>
        <w:gridCol w:w="424"/>
        <w:gridCol w:w="530"/>
        <w:gridCol w:w="547"/>
        <w:gridCol w:w="567"/>
        <w:gridCol w:w="530"/>
        <w:gridCol w:w="530"/>
        <w:gridCol w:w="424"/>
        <w:gridCol w:w="424"/>
        <w:gridCol w:w="530"/>
        <w:gridCol w:w="424"/>
        <w:gridCol w:w="424"/>
        <w:gridCol w:w="424"/>
        <w:gridCol w:w="530"/>
        <w:gridCol w:w="424"/>
        <w:gridCol w:w="424"/>
        <w:gridCol w:w="424"/>
        <w:gridCol w:w="424"/>
        <w:gridCol w:w="424"/>
        <w:gridCol w:w="566"/>
      </w:tblGrid>
      <w:tr w:rsidR="00937AEB" w:rsidRPr="00937AEB" w14:paraId="260677C5" w14:textId="77777777" w:rsidTr="00E05259">
        <w:trPr>
          <w:trHeight w:val="998"/>
          <w:jc w:val="center"/>
        </w:trPr>
        <w:tc>
          <w:tcPr>
            <w:tcW w:w="1611" w:type="dxa"/>
            <w:tcBorders>
              <w:top w:val="single" w:sz="8" w:space="0" w:color="auto"/>
              <w:left w:val="single" w:sz="8" w:space="0" w:color="auto"/>
              <w:bottom w:val="single" w:sz="8" w:space="0" w:color="auto"/>
              <w:right w:val="single" w:sz="8" w:space="0" w:color="auto"/>
            </w:tcBorders>
            <w:shd w:val="clear" w:color="auto" w:fill="7030A0"/>
            <w:vAlign w:val="center"/>
            <w:hideMark/>
          </w:tcPr>
          <w:p w14:paraId="5B38C36C" w14:textId="77777777" w:rsidR="00937AEB" w:rsidRPr="00937AEB" w:rsidRDefault="00937AEB" w:rsidP="00937AEB">
            <w:pPr>
              <w:jc w:val="center"/>
              <w:rPr>
                <w:rFonts w:ascii="Calibri" w:hAnsi="Calibri"/>
                <w:b/>
                <w:bCs/>
                <w:color w:val="000000"/>
                <w:sz w:val="14"/>
                <w:szCs w:val="14"/>
                <w:lang w:val="es-MX" w:eastAsia="es-MX"/>
              </w:rPr>
            </w:pPr>
            <w:r w:rsidRPr="00937AEB">
              <w:rPr>
                <w:rFonts w:ascii="Calibri" w:hAnsi="Calibri"/>
                <w:b/>
                <w:bCs/>
                <w:color w:val="000000"/>
                <w:sz w:val="14"/>
                <w:szCs w:val="14"/>
                <w:lang w:val="es-MX" w:eastAsia="es-MX"/>
              </w:rPr>
              <w:t>INSUMOS</w:t>
            </w:r>
          </w:p>
        </w:tc>
        <w:tc>
          <w:tcPr>
            <w:tcW w:w="601" w:type="dxa"/>
            <w:tcBorders>
              <w:top w:val="single" w:sz="8" w:space="0" w:color="auto"/>
              <w:left w:val="nil"/>
              <w:bottom w:val="single" w:sz="8" w:space="0" w:color="auto"/>
              <w:right w:val="single" w:sz="8" w:space="0" w:color="auto"/>
            </w:tcBorders>
            <w:shd w:val="clear" w:color="auto" w:fill="7030A0"/>
            <w:textDirection w:val="btLr"/>
            <w:vAlign w:val="center"/>
            <w:hideMark/>
          </w:tcPr>
          <w:p w14:paraId="2BADEB64" w14:textId="77777777"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Hospital Metropolitano “Dr. Bernardo Sepúlveda”</w:t>
            </w:r>
          </w:p>
        </w:tc>
        <w:tc>
          <w:tcPr>
            <w:tcW w:w="530" w:type="dxa"/>
            <w:tcBorders>
              <w:top w:val="single" w:sz="8" w:space="0" w:color="auto"/>
              <w:left w:val="nil"/>
              <w:bottom w:val="single" w:sz="8" w:space="0" w:color="auto"/>
              <w:right w:val="single" w:sz="8" w:space="0" w:color="auto"/>
            </w:tcBorders>
            <w:shd w:val="clear" w:color="auto" w:fill="7030A0"/>
            <w:textDirection w:val="btLr"/>
            <w:vAlign w:val="center"/>
            <w:hideMark/>
          </w:tcPr>
          <w:p w14:paraId="4A2C170C" w14:textId="77777777"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Hospital Regional de Alta Especialidad Materno Infantil</w:t>
            </w:r>
          </w:p>
        </w:tc>
        <w:tc>
          <w:tcPr>
            <w:tcW w:w="424" w:type="dxa"/>
            <w:tcBorders>
              <w:top w:val="single" w:sz="8" w:space="0" w:color="auto"/>
              <w:left w:val="nil"/>
              <w:bottom w:val="single" w:sz="8" w:space="0" w:color="auto"/>
              <w:right w:val="single" w:sz="8" w:space="0" w:color="auto"/>
            </w:tcBorders>
            <w:shd w:val="clear" w:color="auto" w:fill="7030A0"/>
            <w:textDirection w:val="btLr"/>
            <w:vAlign w:val="center"/>
            <w:hideMark/>
          </w:tcPr>
          <w:p w14:paraId="187CF849" w14:textId="77777777"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UNEME Pediátrica</w:t>
            </w:r>
          </w:p>
        </w:tc>
        <w:tc>
          <w:tcPr>
            <w:tcW w:w="530" w:type="dxa"/>
            <w:tcBorders>
              <w:top w:val="single" w:sz="8" w:space="0" w:color="auto"/>
              <w:left w:val="nil"/>
              <w:bottom w:val="single" w:sz="8" w:space="0" w:color="auto"/>
              <w:right w:val="single" w:sz="8" w:space="0" w:color="auto"/>
            </w:tcBorders>
            <w:shd w:val="clear" w:color="auto" w:fill="7030A0"/>
            <w:textDirection w:val="btLr"/>
            <w:vAlign w:val="center"/>
            <w:hideMark/>
          </w:tcPr>
          <w:p w14:paraId="0D4DC298" w14:textId="77777777"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Hospital General de Cerralvo</w:t>
            </w:r>
          </w:p>
        </w:tc>
        <w:tc>
          <w:tcPr>
            <w:tcW w:w="547" w:type="dxa"/>
            <w:tcBorders>
              <w:top w:val="single" w:sz="8" w:space="0" w:color="auto"/>
              <w:left w:val="nil"/>
              <w:bottom w:val="single" w:sz="8" w:space="0" w:color="auto"/>
              <w:right w:val="single" w:sz="8" w:space="0" w:color="auto"/>
            </w:tcBorders>
            <w:shd w:val="clear" w:color="auto" w:fill="7030A0"/>
            <w:textDirection w:val="btLr"/>
            <w:vAlign w:val="center"/>
            <w:hideMark/>
          </w:tcPr>
          <w:p w14:paraId="7B2EEBED" w14:textId="738E74EE" w:rsidR="00937AEB" w:rsidRPr="00E05259" w:rsidRDefault="00937AEB" w:rsidP="00E05259">
            <w:pPr>
              <w:jc w:val="center"/>
              <w:rPr>
                <w:rFonts w:ascii="Calibri" w:hAnsi="Calibri"/>
                <w:color w:val="000000"/>
                <w:sz w:val="10"/>
                <w:szCs w:val="10"/>
                <w:lang w:val="es-MX" w:eastAsia="es-MX"/>
              </w:rPr>
            </w:pPr>
            <w:r w:rsidRPr="00E05259">
              <w:rPr>
                <w:rFonts w:ascii="Calibri" w:hAnsi="Calibri"/>
                <w:color w:val="000000"/>
                <w:sz w:val="10"/>
                <w:szCs w:val="10"/>
                <w:lang w:val="es-MX" w:eastAsia="es-MX"/>
              </w:rPr>
              <w:t xml:space="preserve">Hospital General </w:t>
            </w:r>
            <w:r w:rsidR="00E05259" w:rsidRPr="00E05259">
              <w:rPr>
                <w:rFonts w:ascii="Calibri" w:hAnsi="Calibri"/>
                <w:color w:val="000000"/>
                <w:sz w:val="10"/>
                <w:szCs w:val="10"/>
                <w:lang w:val="es-MX" w:eastAsia="es-MX"/>
              </w:rPr>
              <w:t>Virginia Ayala de Garza</w:t>
            </w:r>
          </w:p>
        </w:tc>
        <w:tc>
          <w:tcPr>
            <w:tcW w:w="567" w:type="dxa"/>
            <w:tcBorders>
              <w:top w:val="single" w:sz="8" w:space="0" w:color="auto"/>
              <w:left w:val="nil"/>
              <w:bottom w:val="single" w:sz="8" w:space="0" w:color="auto"/>
              <w:right w:val="single" w:sz="8" w:space="0" w:color="auto"/>
            </w:tcBorders>
            <w:shd w:val="clear" w:color="auto" w:fill="7030A0"/>
            <w:textDirection w:val="btLr"/>
            <w:vAlign w:val="center"/>
            <w:hideMark/>
          </w:tcPr>
          <w:p w14:paraId="521DD177" w14:textId="68E1E3A1"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xml:space="preserve">Hospital General de </w:t>
            </w:r>
            <w:r w:rsidRPr="00E97F10">
              <w:rPr>
                <w:rFonts w:ascii="Calibri" w:hAnsi="Calibri"/>
                <w:color w:val="000000"/>
                <w:sz w:val="10"/>
                <w:szCs w:val="10"/>
                <w:lang w:val="es-MX" w:eastAsia="es-MX"/>
              </w:rPr>
              <w:t>S</w:t>
            </w:r>
            <w:r w:rsidR="00E97F10" w:rsidRPr="00E97F10">
              <w:rPr>
                <w:rFonts w:ascii="Calibri" w:hAnsi="Calibri"/>
                <w:color w:val="000000"/>
                <w:sz w:val="10"/>
                <w:szCs w:val="10"/>
                <w:lang w:val="es-MX" w:eastAsia="es-MX"/>
              </w:rPr>
              <w:t>abin</w:t>
            </w:r>
            <w:r w:rsidRPr="00E97F10">
              <w:rPr>
                <w:rFonts w:ascii="Calibri" w:hAnsi="Calibri"/>
                <w:color w:val="000000"/>
                <w:sz w:val="10"/>
                <w:szCs w:val="10"/>
                <w:lang w:val="es-MX" w:eastAsia="es-MX"/>
              </w:rPr>
              <w:t>as Hi</w:t>
            </w:r>
            <w:r w:rsidRPr="00937AEB">
              <w:rPr>
                <w:rFonts w:ascii="Calibri" w:hAnsi="Calibri"/>
                <w:color w:val="000000"/>
                <w:sz w:val="10"/>
                <w:szCs w:val="10"/>
                <w:lang w:val="es-MX" w:eastAsia="es-MX"/>
              </w:rPr>
              <w:t>dalgo</w:t>
            </w:r>
          </w:p>
        </w:tc>
        <w:tc>
          <w:tcPr>
            <w:tcW w:w="530" w:type="dxa"/>
            <w:tcBorders>
              <w:top w:val="single" w:sz="8" w:space="0" w:color="auto"/>
              <w:left w:val="nil"/>
              <w:bottom w:val="single" w:sz="8" w:space="0" w:color="auto"/>
              <w:right w:val="single" w:sz="8" w:space="0" w:color="auto"/>
            </w:tcBorders>
            <w:shd w:val="clear" w:color="auto" w:fill="7030A0"/>
            <w:textDirection w:val="btLr"/>
            <w:vAlign w:val="center"/>
            <w:hideMark/>
          </w:tcPr>
          <w:p w14:paraId="5CF9B17F" w14:textId="77777777"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Hospital General de Juárez</w:t>
            </w:r>
          </w:p>
        </w:tc>
        <w:tc>
          <w:tcPr>
            <w:tcW w:w="530" w:type="dxa"/>
            <w:tcBorders>
              <w:top w:val="single" w:sz="8" w:space="0" w:color="auto"/>
              <w:left w:val="nil"/>
              <w:bottom w:val="single" w:sz="8" w:space="0" w:color="auto"/>
              <w:right w:val="single" w:sz="8" w:space="0" w:color="auto"/>
            </w:tcBorders>
            <w:shd w:val="clear" w:color="auto" w:fill="7030A0"/>
            <w:textDirection w:val="btLr"/>
            <w:vAlign w:val="center"/>
            <w:hideMark/>
          </w:tcPr>
          <w:p w14:paraId="721B4B39" w14:textId="77777777"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Hospital General de Montemorelos</w:t>
            </w:r>
          </w:p>
        </w:tc>
        <w:tc>
          <w:tcPr>
            <w:tcW w:w="424" w:type="dxa"/>
            <w:tcBorders>
              <w:top w:val="single" w:sz="8" w:space="0" w:color="auto"/>
              <w:left w:val="nil"/>
              <w:bottom w:val="single" w:sz="8" w:space="0" w:color="auto"/>
              <w:right w:val="single" w:sz="8" w:space="0" w:color="auto"/>
            </w:tcBorders>
            <w:shd w:val="clear" w:color="auto" w:fill="7030A0"/>
            <w:textDirection w:val="btLr"/>
            <w:vAlign w:val="center"/>
            <w:hideMark/>
          </w:tcPr>
          <w:p w14:paraId="1C21ADBD" w14:textId="77777777"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Unidad de Rehabilitación Psiquiátrica</w:t>
            </w:r>
          </w:p>
        </w:tc>
        <w:tc>
          <w:tcPr>
            <w:tcW w:w="424" w:type="dxa"/>
            <w:tcBorders>
              <w:top w:val="single" w:sz="8" w:space="0" w:color="auto"/>
              <w:left w:val="nil"/>
              <w:bottom w:val="single" w:sz="8" w:space="0" w:color="auto"/>
              <w:right w:val="single" w:sz="8" w:space="0" w:color="auto"/>
            </w:tcBorders>
            <w:shd w:val="clear" w:color="auto" w:fill="7030A0"/>
            <w:textDirection w:val="btLr"/>
            <w:vAlign w:val="center"/>
            <w:hideMark/>
          </w:tcPr>
          <w:p w14:paraId="5312F204" w14:textId="77777777"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Hospital General de Galeana</w:t>
            </w:r>
          </w:p>
        </w:tc>
        <w:tc>
          <w:tcPr>
            <w:tcW w:w="530" w:type="dxa"/>
            <w:tcBorders>
              <w:top w:val="single" w:sz="8" w:space="0" w:color="auto"/>
              <w:left w:val="nil"/>
              <w:bottom w:val="single" w:sz="8" w:space="0" w:color="auto"/>
              <w:right w:val="single" w:sz="8" w:space="0" w:color="auto"/>
            </w:tcBorders>
            <w:shd w:val="clear" w:color="auto" w:fill="7030A0"/>
            <w:textDirection w:val="btLr"/>
            <w:vAlign w:val="center"/>
            <w:hideMark/>
          </w:tcPr>
          <w:p w14:paraId="18DB72CD" w14:textId="3CE67FF0"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xml:space="preserve">Hospital </w:t>
            </w:r>
            <w:r w:rsidRPr="00E97F10">
              <w:rPr>
                <w:rFonts w:ascii="Calibri" w:hAnsi="Calibri"/>
                <w:color w:val="000000"/>
                <w:sz w:val="10"/>
                <w:szCs w:val="10"/>
                <w:lang w:val="es-MX" w:eastAsia="es-MX"/>
              </w:rPr>
              <w:t>General de Dr</w:t>
            </w:r>
            <w:r w:rsidRPr="00937AEB">
              <w:rPr>
                <w:rFonts w:ascii="Calibri" w:hAnsi="Calibri"/>
                <w:color w:val="000000"/>
                <w:sz w:val="10"/>
                <w:szCs w:val="10"/>
                <w:lang w:val="es-MX" w:eastAsia="es-MX"/>
              </w:rPr>
              <w:t>. Arroyo</w:t>
            </w:r>
          </w:p>
        </w:tc>
        <w:tc>
          <w:tcPr>
            <w:tcW w:w="424" w:type="dxa"/>
            <w:tcBorders>
              <w:top w:val="single" w:sz="8" w:space="0" w:color="auto"/>
              <w:left w:val="nil"/>
              <w:bottom w:val="single" w:sz="8" w:space="0" w:color="auto"/>
              <w:right w:val="single" w:sz="8" w:space="0" w:color="auto"/>
            </w:tcBorders>
            <w:shd w:val="clear" w:color="auto" w:fill="7030A0"/>
            <w:textDirection w:val="btLr"/>
            <w:vAlign w:val="center"/>
            <w:hideMark/>
          </w:tcPr>
          <w:p w14:paraId="35CFD2CD" w14:textId="77777777"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Hospital General de Linares</w:t>
            </w:r>
          </w:p>
        </w:tc>
        <w:tc>
          <w:tcPr>
            <w:tcW w:w="424" w:type="dxa"/>
            <w:tcBorders>
              <w:top w:val="single" w:sz="8" w:space="0" w:color="auto"/>
              <w:left w:val="nil"/>
              <w:bottom w:val="single" w:sz="8" w:space="0" w:color="auto"/>
              <w:right w:val="single" w:sz="8" w:space="0" w:color="auto"/>
            </w:tcBorders>
            <w:shd w:val="clear" w:color="auto" w:fill="7030A0"/>
            <w:textDirection w:val="btLr"/>
            <w:vAlign w:val="center"/>
            <w:hideMark/>
          </w:tcPr>
          <w:p w14:paraId="00D6E263" w14:textId="77777777"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Unidad Tierra y Libertad</w:t>
            </w:r>
          </w:p>
        </w:tc>
        <w:tc>
          <w:tcPr>
            <w:tcW w:w="424" w:type="dxa"/>
            <w:tcBorders>
              <w:top w:val="single" w:sz="8" w:space="0" w:color="auto"/>
              <w:left w:val="nil"/>
              <w:bottom w:val="single" w:sz="8" w:space="0" w:color="auto"/>
              <w:right w:val="single" w:sz="8" w:space="0" w:color="auto"/>
            </w:tcBorders>
            <w:shd w:val="clear" w:color="auto" w:fill="7030A0"/>
            <w:textDirection w:val="btLr"/>
            <w:vAlign w:val="center"/>
            <w:hideMark/>
          </w:tcPr>
          <w:p w14:paraId="4EB79042" w14:textId="77777777"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Centro de Especialidades Dentales</w:t>
            </w:r>
          </w:p>
        </w:tc>
        <w:tc>
          <w:tcPr>
            <w:tcW w:w="530" w:type="dxa"/>
            <w:tcBorders>
              <w:top w:val="single" w:sz="8" w:space="0" w:color="auto"/>
              <w:left w:val="nil"/>
              <w:bottom w:val="single" w:sz="8" w:space="0" w:color="auto"/>
              <w:right w:val="single" w:sz="8" w:space="0" w:color="auto"/>
            </w:tcBorders>
            <w:shd w:val="clear" w:color="auto" w:fill="7030A0"/>
            <w:textDirection w:val="btLr"/>
            <w:vAlign w:val="center"/>
            <w:hideMark/>
          </w:tcPr>
          <w:p w14:paraId="732618D4" w14:textId="77777777" w:rsidR="00937AEB" w:rsidRPr="00E97F10" w:rsidRDefault="00937AEB" w:rsidP="00937AEB">
            <w:pPr>
              <w:jc w:val="center"/>
              <w:rPr>
                <w:rFonts w:ascii="Calibri" w:hAnsi="Calibri"/>
                <w:color w:val="000000"/>
                <w:sz w:val="10"/>
                <w:szCs w:val="10"/>
                <w:lang w:val="es-MX" w:eastAsia="es-MX"/>
              </w:rPr>
            </w:pPr>
            <w:r w:rsidRPr="00E97F10">
              <w:rPr>
                <w:rFonts w:ascii="Calibri" w:hAnsi="Calibri"/>
                <w:color w:val="000000"/>
                <w:sz w:val="10"/>
                <w:szCs w:val="10"/>
                <w:lang w:val="es-MX" w:eastAsia="es-MX"/>
              </w:rPr>
              <w:t>Lab. Estatal de Salud Pública</w:t>
            </w:r>
          </w:p>
        </w:tc>
        <w:tc>
          <w:tcPr>
            <w:tcW w:w="424" w:type="dxa"/>
            <w:tcBorders>
              <w:top w:val="single" w:sz="8" w:space="0" w:color="auto"/>
              <w:left w:val="nil"/>
              <w:bottom w:val="single" w:sz="8" w:space="0" w:color="auto"/>
              <w:right w:val="single" w:sz="8" w:space="0" w:color="auto"/>
            </w:tcBorders>
            <w:shd w:val="clear" w:color="auto" w:fill="7030A0"/>
            <w:textDirection w:val="btLr"/>
            <w:vAlign w:val="center"/>
            <w:hideMark/>
          </w:tcPr>
          <w:p w14:paraId="1793750E" w14:textId="71C6FBF7" w:rsidR="00937AEB" w:rsidRPr="00E97F10" w:rsidRDefault="00937AEB" w:rsidP="00937AEB">
            <w:pPr>
              <w:jc w:val="center"/>
              <w:rPr>
                <w:rFonts w:ascii="Calibri" w:hAnsi="Calibri"/>
                <w:color w:val="000000"/>
                <w:sz w:val="10"/>
                <w:szCs w:val="10"/>
                <w:lang w:val="es-MX" w:eastAsia="es-MX"/>
              </w:rPr>
            </w:pPr>
            <w:r w:rsidRPr="00E97F10">
              <w:rPr>
                <w:rFonts w:ascii="Calibri" w:hAnsi="Calibri"/>
                <w:color w:val="000000"/>
                <w:sz w:val="10"/>
                <w:szCs w:val="10"/>
                <w:lang w:val="es-MX" w:eastAsia="es-MX"/>
              </w:rPr>
              <w:t>C.E.T.S</w:t>
            </w:r>
            <w:r w:rsidR="00E97F10" w:rsidRPr="00E97F10">
              <w:rPr>
                <w:rFonts w:ascii="Calibri" w:hAnsi="Calibri"/>
                <w:color w:val="000000"/>
                <w:sz w:val="10"/>
                <w:szCs w:val="10"/>
                <w:lang w:val="es-MX" w:eastAsia="es-MX"/>
              </w:rPr>
              <w:t>.</w:t>
            </w:r>
          </w:p>
        </w:tc>
        <w:tc>
          <w:tcPr>
            <w:tcW w:w="424" w:type="dxa"/>
            <w:tcBorders>
              <w:top w:val="single" w:sz="8" w:space="0" w:color="auto"/>
              <w:left w:val="nil"/>
              <w:bottom w:val="single" w:sz="8" w:space="0" w:color="auto"/>
              <w:right w:val="single" w:sz="8" w:space="0" w:color="auto"/>
            </w:tcBorders>
            <w:shd w:val="clear" w:color="auto" w:fill="7030A0"/>
            <w:textDirection w:val="btLr"/>
            <w:vAlign w:val="center"/>
            <w:hideMark/>
          </w:tcPr>
          <w:p w14:paraId="0EFE4D44" w14:textId="77777777" w:rsidR="00937AEB" w:rsidRPr="00937AEB" w:rsidRDefault="00937AEB" w:rsidP="00937AEB">
            <w:pPr>
              <w:jc w:val="center"/>
              <w:rPr>
                <w:rFonts w:ascii="Calibri" w:hAnsi="Calibri"/>
                <w:color w:val="000000"/>
                <w:sz w:val="12"/>
                <w:szCs w:val="12"/>
                <w:lang w:val="es-MX" w:eastAsia="es-MX"/>
              </w:rPr>
            </w:pPr>
            <w:r w:rsidRPr="00937AEB">
              <w:rPr>
                <w:rFonts w:ascii="Calibri" w:hAnsi="Calibri"/>
                <w:color w:val="000000"/>
                <w:sz w:val="12"/>
                <w:szCs w:val="12"/>
                <w:lang w:val="es-MX" w:eastAsia="es-MX"/>
              </w:rPr>
              <w:t>UNEME DEDICAM</w:t>
            </w:r>
          </w:p>
        </w:tc>
        <w:tc>
          <w:tcPr>
            <w:tcW w:w="424" w:type="dxa"/>
            <w:tcBorders>
              <w:top w:val="single" w:sz="8" w:space="0" w:color="auto"/>
              <w:left w:val="nil"/>
              <w:bottom w:val="single" w:sz="8" w:space="0" w:color="auto"/>
              <w:right w:val="single" w:sz="8" w:space="0" w:color="auto"/>
            </w:tcBorders>
            <w:shd w:val="clear" w:color="auto" w:fill="7030A0"/>
            <w:textDirection w:val="btLr"/>
            <w:vAlign w:val="center"/>
            <w:hideMark/>
          </w:tcPr>
          <w:p w14:paraId="4CE6DF80" w14:textId="77777777" w:rsidR="00937AEB" w:rsidRPr="00937AEB" w:rsidRDefault="00937AEB" w:rsidP="00937AEB">
            <w:pPr>
              <w:jc w:val="center"/>
              <w:rPr>
                <w:rFonts w:ascii="Calibri" w:hAnsi="Calibri"/>
                <w:color w:val="000000"/>
                <w:sz w:val="12"/>
                <w:szCs w:val="12"/>
                <w:lang w:val="es-MX" w:eastAsia="es-MX"/>
              </w:rPr>
            </w:pPr>
            <w:r w:rsidRPr="00937AEB">
              <w:rPr>
                <w:rFonts w:ascii="Calibri" w:hAnsi="Calibri"/>
                <w:color w:val="000000"/>
                <w:sz w:val="12"/>
                <w:szCs w:val="12"/>
                <w:lang w:val="es-MX" w:eastAsia="es-MX"/>
              </w:rPr>
              <w:t>UNEME ESCOBEDO</w:t>
            </w:r>
          </w:p>
        </w:tc>
        <w:tc>
          <w:tcPr>
            <w:tcW w:w="424" w:type="dxa"/>
            <w:tcBorders>
              <w:top w:val="single" w:sz="8" w:space="0" w:color="auto"/>
              <w:left w:val="nil"/>
              <w:bottom w:val="single" w:sz="8" w:space="0" w:color="auto"/>
              <w:right w:val="single" w:sz="8" w:space="0" w:color="auto"/>
            </w:tcBorders>
            <w:shd w:val="clear" w:color="auto" w:fill="7030A0"/>
            <w:textDirection w:val="btLr"/>
            <w:vAlign w:val="center"/>
            <w:hideMark/>
          </w:tcPr>
          <w:p w14:paraId="50191B5F" w14:textId="6A9429C7" w:rsidR="00937AEB" w:rsidRPr="00937AEB" w:rsidRDefault="00937AEB" w:rsidP="00937AEB">
            <w:pPr>
              <w:jc w:val="center"/>
              <w:rPr>
                <w:rFonts w:ascii="Calibri" w:hAnsi="Calibri"/>
                <w:color w:val="000000"/>
                <w:sz w:val="12"/>
                <w:szCs w:val="12"/>
                <w:lang w:val="es-MX" w:eastAsia="es-MX"/>
              </w:rPr>
            </w:pPr>
            <w:r w:rsidRPr="00937AEB">
              <w:rPr>
                <w:rFonts w:ascii="Calibri" w:hAnsi="Calibri"/>
                <w:color w:val="000000"/>
                <w:sz w:val="12"/>
                <w:szCs w:val="12"/>
                <w:lang w:val="es-MX" w:eastAsia="es-MX"/>
              </w:rPr>
              <w:t xml:space="preserve">SHOCK  </w:t>
            </w:r>
            <w:r w:rsidRPr="00E97F10">
              <w:rPr>
                <w:rFonts w:ascii="Calibri" w:hAnsi="Calibri"/>
                <w:color w:val="000000"/>
                <w:sz w:val="12"/>
                <w:szCs w:val="12"/>
                <w:lang w:val="es-MX" w:eastAsia="es-MX"/>
              </w:rPr>
              <w:t>TRAUM</w:t>
            </w:r>
            <w:r w:rsidR="00E97F10" w:rsidRPr="00E97F10">
              <w:rPr>
                <w:rFonts w:ascii="Calibri" w:hAnsi="Calibri"/>
                <w:color w:val="000000"/>
                <w:sz w:val="12"/>
                <w:szCs w:val="12"/>
                <w:lang w:val="es-MX" w:eastAsia="es-MX"/>
              </w:rPr>
              <w:t>A</w:t>
            </w:r>
          </w:p>
        </w:tc>
        <w:tc>
          <w:tcPr>
            <w:tcW w:w="424" w:type="dxa"/>
            <w:tcBorders>
              <w:top w:val="single" w:sz="8" w:space="0" w:color="auto"/>
              <w:left w:val="nil"/>
              <w:bottom w:val="single" w:sz="8" w:space="0" w:color="auto"/>
              <w:right w:val="single" w:sz="8" w:space="0" w:color="auto"/>
            </w:tcBorders>
            <w:shd w:val="clear" w:color="auto" w:fill="7030A0"/>
            <w:textDirection w:val="btLr"/>
            <w:vAlign w:val="center"/>
            <w:hideMark/>
          </w:tcPr>
          <w:p w14:paraId="6E3BFE99" w14:textId="77777777" w:rsidR="00937AEB" w:rsidRPr="00937AEB" w:rsidRDefault="00937AEB" w:rsidP="00937AEB">
            <w:pPr>
              <w:jc w:val="center"/>
              <w:rPr>
                <w:rFonts w:ascii="Calibri" w:hAnsi="Calibri"/>
                <w:color w:val="000000"/>
                <w:sz w:val="12"/>
                <w:szCs w:val="12"/>
                <w:lang w:val="es-MX" w:eastAsia="es-MX"/>
              </w:rPr>
            </w:pPr>
            <w:r w:rsidRPr="00937AEB">
              <w:rPr>
                <w:rFonts w:ascii="Calibri" w:hAnsi="Calibri"/>
                <w:color w:val="000000"/>
                <w:sz w:val="12"/>
                <w:szCs w:val="12"/>
                <w:lang w:val="es-MX" w:eastAsia="es-MX"/>
              </w:rPr>
              <w:t>UMEME PESQUEQRIA</w:t>
            </w:r>
          </w:p>
        </w:tc>
        <w:tc>
          <w:tcPr>
            <w:tcW w:w="566" w:type="dxa"/>
            <w:tcBorders>
              <w:top w:val="single" w:sz="8" w:space="0" w:color="auto"/>
              <w:left w:val="nil"/>
              <w:bottom w:val="single" w:sz="8" w:space="0" w:color="auto"/>
              <w:right w:val="single" w:sz="8" w:space="0" w:color="auto"/>
            </w:tcBorders>
            <w:shd w:val="clear" w:color="auto" w:fill="7030A0"/>
            <w:textDirection w:val="btLr"/>
            <w:vAlign w:val="center"/>
            <w:hideMark/>
          </w:tcPr>
          <w:p w14:paraId="0EA333CA" w14:textId="77777777" w:rsidR="00937AEB" w:rsidRPr="00937AEB" w:rsidRDefault="00937AEB" w:rsidP="00937AEB">
            <w:pPr>
              <w:jc w:val="center"/>
              <w:rPr>
                <w:rFonts w:ascii="Calibri" w:hAnsi="Calibri"/>
                <w:b/>
                <w:bCs/>
                <w:color w:val="000000"/>
                <w:sz w:val="14"/>
                <w:szCs w:val="14"/>
                <w:lang w:val="es-MX" w:eastAsia="es-MX"/>
              </w:rPr>
            </w:pPr>
            <w:r w:rsidRPr="00937AEB">
              <w:rPr>
                <w:rFonts w:ascii="Calibri" w:hAnsi="Calibri"/>
                <w:b/>
                <w:bCs/>
                <w:color w:val="000000"/>
                <w:sz w:val="14"/>
                <w:szCs w:val="14"/>
                <w:lang w:val="es-MX" w:eastAsia="es-MX"/>
              </w:rPr>
              <w:t>TOTAL</w:t>
            </w:r>
          </w:p>
        </w:tc>
      </w:tr>
      <w:tr w:rsidR="00C41AC2" w:rsidRPr="00937AEB" w14:paraId="3D761E04" w14:textId="77777777" w:rsidTr="00E05259">
        <w:trPr>
          <w:trHeight w:val="315"/>
          <w:jc w:val="center"/>
        </w:trPr>
        <w:tc>
          <w:tcPr>
            <w:tcW w:w="1611" w:type="dxa"/>
            <w:tcBorders>
              <w:top w:val="nil"/>
              <w:left w:val="single" w:sz="8" w:space="0" w:color="auto"/>
              <w:bottom w:val="single" w:sz="8" w:space="0" w:color="auto"/>
              <w:right w:val="single" w:sz="8" w:space="0" w:color="auto"/>
            </w:tcBorders>
            <w:shd w:val="clear" w:color="auto" w:fill="7030A0"/>
            <w:vAlign w:val="center"/>
            <w:hideMark/>
          </w:tcPr>
          <w:p w14:paraId="612D7A8F" w14:textId="77777777" w:rsidR="00C41AC2" w:rsidRPr="00937AEB" w:rsidRDefault="00C41AC2" w:rsidP="00C41AC2">
            <w:pPr>
              <w:jc w:val="center"/>
              <w:rPr>
                <w:rFonts w:ascii="Calibri" w:hAnsi="Calibri"/>
                <w:b/>
                <w:bCs/>
                <w:color w:val="000000"/>
                <w:sz w:val="16"/>
                <w:szCs w:val="16"/>
                <w:lang w:val="es-MX" w:eastAsia="es-MX"/>
              </w:rPr>
            </w:pPr>
            <w:r w:rsidRPr="00937AEB">
              <w:rPr>
                <w:rFonts w:ascii="Calibri" w:hAnsi="Calibri"/>
                <w:b/>
                <w:bCs/>
                <w:color w:val="000000"/>
                <w:sz w:val="16"/>
                <w:szCs w:val="16"/>
                <w:lang w:val="es-MX" w:eastAsia="es-MX"/>
              </w:rPr>
              <w:t>CARROS</w:t>
            </w:r>
          </w:p>
        </w:tc>
        <w:tc>
          <w:tcPr>
            <w:tcW w:w="601" w:type="dxa"/>
            <w:tcBorders>
              <w:top w:val="nil"/>
              <w:left w:val="nil"/>
              <w:bottom w:val="single" w:sz="8" w:space="0" w:color="auto"/>
              <w:right w:val="single" w:sz="8" w:space="0" w:color="auto"/>
            </w:tcBorders>
            <w:shd w:val="clear" w:color="auto" w:fill="auto"/>
            <w:noWrap/>
            <w:vAlign w:val="center"/>
            <w:hideMark/>
          </w:tcPr>
          <w:p w14:paraId="28C3B06B"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hideMark/>
          </w:tcPr>
          <w:p w14:paraId="7653C4FF"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hideMark/>
          </w:tcPr>
          <w:p w14:paraId="06B9597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hideMark/>
          </w:tcPr>
          <w:p w14:paraId="0FA9A9DC"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47" w:type="dxa"/>
            <w:tcBorders>
              <w:top w:val="nil"/>
              <w:left w:val="nil"/>
              <w:bottom w:val="single" w:sz="8" w:space="0" w:color="auto"/>
              <w:right w:val="single" w:sz="8" w:space="0" w:color="auto"/>
            </w:tcBorders>
            <w:shd w:val="clear" w:color="auto" w:fill="auto"/>
            <w:noWrap/>
            <w:vAlign w:val="center"/>
            <w:hideMark/>
          </w:tcPr>
          <w:p w14:paraId="7AE613EA"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7" w:type="dxa"/>
            <w:tcBorders>
              <w:top w:val="nil"/>
              <w:left w:val="nil"/>
              <w:bottom w:val="single" w:sz="8" w:space="0" w:color="auto"/>
              <w:right w:val="single" w:sz="8" w:space="0" w:color="auto"/>
            </w:tcBorders>
            <w:shd w:val="clear" w:color="auto" w:fill="auto"/>
            <w:vAlign w:val="center"/>
            <w:hideMark/>
          </w:tcPr>
          <w:p w14:paraId="679704A5"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hideMark/>
          </w:tcPr>
          <w:p w14:paraId="279A2BE6"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hideMark/>
          </w:tcPr>
          <w:p w14:paraId="6092D6FE"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hideMark/>
          </w:tcPr>
          <w:p w14:paraId="7C4EB034"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hideMark/>
          </w:tcPr>
          <w:p w14:paraId="71CAA43D"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hideMark/>
          </w:tcPr>
          <w:p w14:paraId="060BA0FD"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hideMark/>
          </w:tcPr>
          <w:p w14:paraId="072BC1E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hideMark/>
          </w:tcPr>
          <w:p w14:paraId="34B9C8E1"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hideMark/>
          </w:tcPr>
          <w:p w14:paraId="565C280B"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hideMark/>
          </w:tcPr>
          <w:p w14:paraId="287912B4"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hideMark/>
          </w:tcPr>
          <w:p w14:paraId="47CF3BA9"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hideMark/>
          </w:tcPr>
          <w:p w14:paraId="7430AC0A"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hideMark/>
          </w:tcPr>
          <w:p w14:paraId="0A45002F"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hideMark/>
          </w:tcPr>
          <w:p w14:paraId="1424CAFE"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hideMark/>
          </w:tcPr>
          <w:p w14:paraId="628C236D"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6" w:type="dxa"/>
            <w:tcBorders>
              <w:top w:val="nil"/>
              <w:left w:val="nil"/>
              <w:bottom w:val="single" w:sz="8" w:space="0" w:color="auto"/>
              <w:right w:val="single" w:sz="8" w:space="0" w:color="auto"/>
            </w:tcBorders>
            <w:shd w:val="clear" w:color="auto" w:fill="auto"/>
            <w:vAlign w:val="center"/>
            <w:hideMark/>
          </w:tcPr>
          <w:p w14:paraId="3537EC6F"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r>
      <w:tr w:rsidR="00C41AC2" w:rsidRPr="00937AEB" w14:paraId="70295A99" w14:textId="77777777" w:rsidTr="00E05259">
        <w:trPr>
          <w:trHeight w:val="41"/>
          <w:jc w:val="center"/>
        </w:trPr>
        <w:tc>
          <w:tcPr>
            <w:tcW w:w="1611" w:type="dxa"/>
            <w:tcBorders>
              <w:top w:val="nil"/>
              <w:left w:val="single" w:sz="8" w:space="0" w:color="auto"/>
              <w:bottom w:val="single" w:sz="8" w:space="0" w:color="auto"/>
              <w:right w:val="single" w:sz="8" w:space="0" w:color="auto"/>
            </w:tcBorders>
            <w:shd w:val="clear" w:color="auto" w:fill="auto"/>
            <w:vAlign w:val="center"/>
            <w:hideMark/>
          </w:tcPr>
          <w:p w14:paraId="776A4210" w14:textId="77777777" w:rsidR="00C41AC2" w:rsidRPr="00937AEB" w:rsidRDefault="00C41AC2" w:rsidP="00C41AC2">
            <w:pPr>
              <w:rPr>
                <w:rFonts w:ascii="Calibri" w:hAnsi="Calibri"/>
                <w:color w:val="000000"/>
                <w:sz w:val="16"/>
                <w:szCs w:val="16"/>
                <w:lang w:val="es-MX" w:eastAsia="es-MX"/>
              </w:rPr>
            </w:pPr>
            <w:r w:rsidRPr="00937AEB">
              <w:rPr>
                <w:rFonts w:ascii="Calibri" w:hAnsi="Calibri"/>
                <w:color w:val="000000"/>
                <w:sz w:val="16"/>
                <w:szCs w:val="16"/>
                <w:lang w:val="es-MX" w:eastAsia="es-MX"/>
              </w:rPr>
              <w:t>Carro recolector de RPBI cap. 200 litros</w:t>
            </w:r>
          </w:p>
        </w:tc>
        <w:tc>
          <w:tcPr>
            <w:tcW w:w="601" w:type="dxa"/>
            <w:tcBorders>
              <w:top w:val="nil"/>
              <w:left w:val="nil"/>
              <w:bottom w:val="single" w:sz="8" w:space="0" w:color="auto"/>
              <w:right w:val="single" w:sz="8" w:space="0" w:color="auto"/>
            </w:tcBorders>
            <w:shd w:val="clear" w:color="auto" w:fill="auto"/>
            <w:noWrap/>
            <w:vAlign w:val="center"/>
          </w:tcPr>
          <w:p w14:paraId="42754C0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0</w:t>
            </w:r>
          </w:p>
        </w:tc>
        <w:tc>
          <w:tcPr>
            <w:tcW w:w="530" w:type="dxa"/>
            <w:tcBorders>
              <w:top w:val="nil"/>
              <w:left w:val="nil"/>
              <w:bottom w:val="single" w:sz="8" w:space="0" w:color="auto"/>
              <w:right w:val="single" w:sz="8" w:space="0" w:color="auto"/>
            </w:tcBorders>
            <w:shd w:val="clear" w:color="auto" w:fill="auto"/>
            <w:noWrap/>
            <w:vAlign w:val="center"/>
          </w:tcPr>
          <w:p w14:paraId="28F1CDA8"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0</w:t>
            </w:r>
          </w:p>
        </w:tc>
        <w:tc>
          <w:tcPr>
            <w:tcW w:w="424" w:type="dxa"/>
            <w:tcBorders>
              <w:top w:val="nil"/>
              <w:left w:val="nil"/>
              <w:bottom w:val="single" w:sz="8" w:space="0" w:color="auto"/>
              <w:right w:val="single" w:sz="8" w:space="0" w:color="auto"/>
            </w:tcBorders>
            <w:shd w:val="clear" w:color="auto" w:fill="auto"/>
            <w:vAlign w:val="center"/>
          </w:tcPr>
          <w:p w14:paraId="5F6B7335"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0</w:t>
            </w:r>
          </w:p>
        </w:tc>
        <w:tc>
          <w:tcPr>
            <w:tcW w:w="530" w:type="dxa"/>
            <w:tcBorders>
              <w:top w:val="nil"/>
              <w:left w:val="nil"/>
              <w:bottom w:val="single" w:sz="8" w:space="0" w:color="auto"/>
              <w:right w:val="single" w:sz="8" w:space="0" w:color="auto"/>
            </w:tcBorders>
            <w:shd w:val="clear" w:color="auto" w:fill="auto"/>
            <w:noWrap/>
            <w:vAlign w:val="center"/>
          </w:tcPr>
          <w:p w14:paraId="382F958A"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0</w:t>
            </w:r>
          </w:p>
        </w:tc>
        <w:tc>
          <w:tcPr>
            <w:tcW w:w="547" w:type="dxa"/>
            <w:tcBorders>
              <w:top w:val="nil"/>
              <w:left w:val="nil"/>
              <w:bottom w:val="single" w:sz="8" w:space="0" w:color="auto"/>
              <w:right w:val="single" w:sz="8" w:space="0" w:color="auto"/>
            </w:tcBorders>
            <w:shd w:val="clear" w:color="auto" w:fill="auto"/>
            <w:noWrap/>
            <w:vAlign w:val="center"/>
          </w:tcPr>
          <w:p w14:paraId="1488AE7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0</w:t>
            </w:r>
          </w:p>
        </w:tc>
        <w:tc>
          <w:tcPr>
            <w:tcW w:w="567" w:type="dxa"/>
            <w:tcBorders>
              <w:top w:val="nil"/>
              <w:left w:val="nil"/>
              <w:bottom w:val="single" w:sz="8" w:space="0" w:color="auto"/>
              <w:right w:val="single" w:sz="8" w:space="0" w:color="auto"/>
            </w:tcBorders>
            <w:shd w:val="clear" w:color="auto" w:fill="auto"/>
            <w:vAlign w:val="center"/>
          </w:tcPr>
          <w:p w14:paraId="5A9900B0"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0</w:t>
            </w:r>
          </w:p>
        </w:tc>
        <w:tc>
          <w:tcPr>
            <w:tcW w:w="530" w:type="dxa"/>
            <w:tcBorders>
              <w:top w:val="nil"/>
              <w:left w:val="nil"/>
              <w:bottom w:val="single" w:sz="8" w:space="0" w:color="auto"/>
              <w:right w:val="single" w:sz="8" w:space="0" w:color="auto"/>
            </w:tcBorders>
            <w:shd w:val="clear" w:color="auto" w:fill="auto"/>
            <w:vAlign w:val="center"/>
          </w:tcPr>
          <w:p w14:paraId="3ABC3F66"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0</w:t>
            </w:r>
          </w:p>
        </w:tc>
        <w:tc>
          <w:tcPr>
            <w:tcW w:w="530" w:type="dxa"/>
            <w:tcBorders>
              <w:top w:val="nil"/>
              <w:left w:val="nil"/>
              <w:bottom w:val="single" w:sz="8" w:space="0" w:color="auto"/>
              <w:right w:val="single" w:sz="8" w:space="0" w:color="auto"/>
            </w:tcBorders>
            <w:shd w:val="clear" w:color="auto" w:fill="auto"/>
            <w:noWrap/>
            <w:vAlign w:val="center"/>
          </w:tcPr>
          <w:p w14:paraId="62D8EF43"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0</w:t>
            </w:r>
          </w:p>
        </w:tc>
        <w:tc>
          <w:tcPr>
            <w:tcW w:w="424" w:type="dxa"/>
            <w:tcBorders>
              <w:top w:val="nil"/>
              <w:left w:val="nil"/>
              <w:bottom w:val="single" w:sz="8" w:space="0" w:color="auto"/>
              <w:right w:val="single" w:sz="8" w:space="0" w:color="auto"/>
            </w:tcBorders>
            <w:shd w:val="clear" w:color="auto" w:fill="auto"/>
            <w:noWrap/>
            <w:vAlign w:val="center"/>
          </w:tcPr>
          <w:p w14:paraId="375FDAEC"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0</w:t>
            </w:r>
          </w:p>
        </w:tc>
        <w:tc>
          <w:tcPr>
            <w:tcW w:w="424" w:type="dxa"/>
            <w:tcBorders>
              <w:top w:val="nil"/>
              <w:left w:val="nil"/>
              <w:bottom w:val="single" w:sz="8" w:space="0" w:color="auto"/>
              <w:right w:val="single" w:sz="8" w:space="0" w:color="auto"/>
            </w:tcBorders>
            <w:shd w:val="clear" w:color="auto" w:fill="auto"/>
            <w:noWrap/>
            <w:vAlign w:val="center"/>
          </w:tcPr>
          <w:p w14:paraId="735E53B1"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0</w:t>
            </w:r>
          </w:p>
        </w:tc>
        <w:tc>
          <w:tcPr>
            <w:tcW w:w="530" w:type="dxa"/>
            <w:tcBorders>
              <w:top w:val="nil"/>
              <w:left w:val="nil"/>
              <w:bottom w:val="single" w:sz="8" w:space="0" w:color="auto"/>
              <w:right w:val="single" w:sz="8" w:space="0" w:color="auto"/>
            </w:tcBorders>
            <w:shd w:val="clear" w:color="auto" w:fill="auto"/>
            <w:noWrap/>
            <w:vAlign w:val="center"/>
          </w:tcPr>
          <w:p w14:paraId="04BDA3D7"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0</w:t>
            </w:r>
          </w:p>
        </w:tc>
        <w:tc>
          <w:tcPr>
            <w:tcW w:w="424" w:type="dxa"/>
            <w:tcBorders>
              <w:top w:val="nil"/>
              <w:left w:val="nil"/>
              <w:bottom w:val="single" w:sz="8" w:space="0" w:color="auto"/>
              <w:right w:val="single" w:sz="8" w:space="0" w:color="auto"/>
            </w:tcBorders>
            <w:shd w:val="clear" w:color="auto" w:fill="auto"/>
            <w:vAlign w:val="center"/>
          </w:tcPr>
          <w:p w14:paraId="7A43305D"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0</w:t>
            </w:r>
          </w:p>
        </w:tc>
        <w:tc>
          <w:tcPr>
            <w:tcW w:w="424" w:type="dxa"/>
            <w:tcBorders>
              <w:top w:val="nil"/>
              <w:left w:val="nil"/>
              <w:bottom w:val="single" w:sz="8" w:space="0" w:color="auto"/>
              <w:right w:val="single" w:sz="8" w:space="0" w:color="auto"/>
            </w:tcBorders>
            <w:shd w:val="clear" w:color="auto" w:fill="auto"/>
            <w:noWrap/>
            <w:vAlign w:val="center"/>
          </w:tcPr>
          <w:p w14:paraId="7EA36800"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0</w:t>
            </w:r>
          </w:p>
        </w:tc>
        <w:tc>
          <w:tcPr>
            <w:tcW w:w="424" w:type="dxa"/>
            <w:tcBorders>
              <w:top w:val="nil"/>
              <w:left w:val="nil"/>
              <w:bottom w:val="single" w:sz="8" w:space="0" w:color="auto"/>
              <w:right w:val="single" w:sz="8" w:space="0" w:color="auto"/>
            </w:tcBorders>
            <w:shd w:val="clear" w:color="auto" w:fill="auto"/>
            <w:vAlign w:val="center"/>
          </w:tcPr>
          <w:p w14:paraId="5DD9D0E4"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0</w:t>
            </w:r>
          </w:p>
        </w:tc>
        <w:tc>
          <w:tcPr>
            <w:tcW w:w="530" w:type="dxa"/>
            <w:tcBorders>
              <w:top w:val="nil"/>
              <w:left w:val="nil"/>
              <w:bottom w:val="single" w:sz="8" w:space="0" w:color="auto"/>
              <w:right w:val="single" w:sz="8" w:space="0" w:color="auto"/>
            </w:tcBorders>
            <w:shd w:val="clear" w:color="auto" w:fill="auto"/>
            <w:vAlign w:val="center"/>
          </w:tcPr>
          <w:p w14:paraId="082FB5A4"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0</w:t>
            </w:r>
          </w:p>
        </w:tc>
        <w:tc>
          <w:tcPr>
            <w:tcW w:w="424" w:type="dxa"/>
            <w:tcBorders>
              <w:top w:val="nil"/>
              <w:left w:val="nil"/>
              <w:bottom w:val="single" w:sz="8" w:space="0" w:color="auto"/>
              <w:right w:val="single" w:sz="8" w:space="0" w:color="auto"/>
            </w:tcBorders>
            <w:shd w:val="clear" w:color="auto" w:fill="auto"/>
            <w:vAlign w:val="center"/>
          </w:tcPr>
          <w:p w14:paraId="2957FCE4"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0</w:t>
            </w:r>
          </w:p>
        </w:tc>
        <w:tc>
          <w:tcPr>
            <w:tcW w:w="424" w:type="dxa"/>
            <w:tcBorders>
              <w:top w:val="nil"/>
              <w:left w:val="nil"/>
              <w:bottom w:val="single" w:sz="8" w:space="0" w:color="auto"/>
              <w:right w:val="single" w:sz="8" w:space="0" w:color="auto"/>
            </w:tcBorders>
            <w:shd w:val="clear" w:color="auto" w:fill="auto"/>
            <w:vAlign w:val="center"/>
          </w:tcPr>
          <w:p w14:paraId="2F8D8607" w14:textId="77777777" w:rsidR="00C41AC2" w:rsidRPr="00937AEB" w:rsidRDefault="00C41AC2" w:rsidP="00C41AC2">
            <w:pPr>
              <w:jc w:val="center"/>
              <w:rPr>
                <w:rFonts w:ascii="Calibri" w:hAnsi="Calibri"/>
                <w:color w:val="000000"/>
                <w:sz w:val="15"/>
                <w:szCs w:val="15"/>
                <w:lang w:val="es-MX" w:eastAsia="es-MX"/>
              </w:rPr>
            </w:pPr>
            <w:r>
              <w:rPr>
                <w:rFonts w:ascii="Calibri" w:hAnsi="Calibri" w:cs="Calibri"/>
                <w:color w:val="000000"/>
                <w:sz w:val="14"/>
                <w:szCs w:val="14"/>
              </w:rPr>
              <w:t>0</w:t>
            </w:r>
          </w:p>
        </w:tc>
        <w:tc>
          <w:tcPr>
            <w:tcW w:w="424" w:type="dxa"/>
            <w:tcBorders>
              <w:top w:val="nil"/>
              <w:left w:val="nil"/>
              <w:bottom w:val="single" w:sz="8" w:space="0" w:color="auto"/>
              <w:right w:val="single" w:sz="8" w:space="0" w:color="auto"/>
            </w:tcBorders>
            <w:shd w:val="clear" w:color="auto" w:fill="auto"/>
            <w:vAlign w:val="center"/>
          </w:tcPr>
          <w:p w14:paraId="635B9428"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0</w:t>
            </w:r>
          </w:p>
        </w:tc>
        <w:tc>
          <w:tcPr>
            <w:tcW w:w="424" w:type="dxa"/>
            <w:tcBorders>
              <w:top w:val="nil"/>
              <w:left w:val="nil"/>
              <w:bottom w:val="single" w:sz="8" w:space="0" w:color="auto"/>
              <w:right w:val="single" w:sz="8" w:space="0" w:color="auto"/>
            </w:tcBorders>
            <w:shd w:val="clear" w:color="auto" w:fill="auto"/>
            <w:vAlign w:val="center"/>
          </w:tcPr>
          <w:p w14:paraId="4B4FA5A9"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0</w:t>
            </w:r>
          </w:p>
        </w:tc>
        <w:tc>
          <w:tcPr>
            <w:tcW w:w="424" w:type="dxa"/>
            <w:tcBorders>
              <w:top w:val="nil"/>
              <w:left w:val="nil"/>
              <w:bottom w:val="single" w:sz="8" w:space="0" w:color="auto"/>
              <w:right w:val="single" w:sz="8" w:space="0" w:color="auto"/>
            </w:tcBorders>
            <w:shd w:val="clear" w:color="auto" w:fill="auto"/>
            <w:vAlign w:val="center"/>
          </w:tcPr>
          <w:p w14:paraId="49932A2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0</w:t>
            </w:r>
          </w:p>
        </w:tc>
        <w:tc>
          <w:tcPr>
            <w:tcW w:w="566" w:type="dxa"/>
            <w:tcBorders>
              <w:top w:val="nil"/>
              <w:left w:val="nil"/>
              <w:bottom w:val="single" w:sz="8" w:space="0" w:color="auto"/>
              <w:right w:val="single" w:sz="8" w:space="0" w:color="auto"/>
            </w:tcBorders>
            <w:shd w:val="clear" w:color="auto" w:fill="auto"/>
            <w:vAlign w:val="center"/>
          </w:tcPr>
          <w:p w14:paraId="2DC4C0E8"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0</w:t>
            </w:r>
          </w:p>
        </w:tc>
      </w:tr>
      <w:tr w:rsidR="00C41AC2" w:rsidRPr="00937AEB" w14:paraId="7870E6D7" w14:textId="77777777" w:rsidTr="00E05259">
        <w:trPr>
          <w:trHeight w:val="41"/>
          <w:jc w:val="center"/>
        </w:trPr>
        <w:tc>
          <w:tcPr>
            <w:tcW w:w="1611" w:type="dxa"/>
            <w:tcBorders>
              <w:top w:val="nil"/>
              <w:left w:val="single" w:sz="8" w:space="0" w:color="auto"/>
              <w:bottom w:val="single" w:sz="8" w:space="0" w:color="auto"/>
              <w:right w:val="single" w:sz="8" w:space="0" w:color="auto"/>
            </w:tcBorders>
            <w:shd w:val="clear" w:color="auto" w:fill="auto"/>
            <w:vAlign w:val="center"/>
            <w:hideMark/>
          </w:tcPr>
          <w:p w14:paraId="7D858302" w14:textId="77777777" w:rsidR="00C41AC2" w:rsidRPr="00937AEB" w:rsidRDefault="00C41AC2" w:rsidP="00C41AC2">
            <w:pPr>
              <w:rPr>
                <w:rFonts w:ascii="Calibri" w:hAnsi="Calibri"/>
                <w:color w:val="000000"/>
                <w:sz w:val="16"/>
                <w:szCs w:val="16"/>
                <w:lang w:val="es-MX" w:eastAsia="es-MX"/>
              </w:rPr>
            </w:pPr>
            <w:r w:rsidRPr="00937AEB">
              <w:rPr>
                <w:rFonts w:ascii="Calibri" w:hAnsi="Calibri"/>
                <w:color w:val="000000"/>
                <w:sz w:val="16"/>
                <w:szCs w:val="16"/>
                <w:lang w:val="es-MX" w:eastAsia="es-MX"/>
              </w:rPr>
              <w:t>Carro rojo recolector manual con sujetador para bolsa</w:t>
            </w:r>
          </w:p>
        </w:tc>
        <w:tc>
          <w:tcPr>
            <w:tcW w:w="601" w:type="dxa"/>
            <w:tcBorders>
              <w:top w:val="nil"/>
              <w:left w:val="nil"/>
              <w:bottom w:val="single" w:sz="8" w:space="0" w:color="auto"/>
              <w:right w:val="single" w:sz="8" w:space="0" w:color="auto"/>
            </w:tcBorders>
            <w:shd w:val="clear" w:color="auto" w:fill="auto"/>
            <w:noWrap/>
            <w:vAlign w:val="center"/>
          </w:tcPr>
          <w:p w14:paraId="05FFE56E"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4511709F"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491A5E6D"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13A54D3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47" w:type="dxa"/>
            <w:tcBorders>
              <w:top w:val="nil"/>
              <w:left w:val="nil"/>
              <w:bottom w:val="single" w:sz="8" w:space="0" w:color="auto"/>
              <w:right w:val="single" w:sz="8" w:space="0" w:color="auto"/>
            </w:tcBorders>
            <w:shd w:val="clear" w:color="auto" w:fill="auto"/>
            <w:noWrap/>
            <w:vAlign w:val="center"/>
          </w:tcPr>
          <w:p w14:paraId="478F499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7" w:type="dxa"/>
            <w:tcBorders>
              <w:top w:val="nil"/>
              <w:left w:val="nil"/>
              <w:bottom w:val="single" w:sz="8" w:space="0" w:color="auto"/>
              <w:right w:val="single" w:sz="8" w:space="0" w:color="auto"/>
            </w:tcBorders>
            <w:shd w:val="clear" w:color="auto" w:fill="auto"/>
            <w:vAlign w:val="center"/>
          </w:tcPr>
          <w:p w14:paraId="5F06D1D6"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23ACF07C"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3C92948C"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5E598DFB"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2CA8CF3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6321720D"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1521421B"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37F1B01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4DFC6719"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670C0BA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5427591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049177EA" w14:textId="77777777" w:rsidR="00C41AC2" w:rsidRPr="00937AEB" w:rsidRDefault="00C41AC2" w:rsidP="00C41AC2">
            <w:pPr>
              <w:jc w:val="center"/>
              <w:rPr>
                <w:rFonts w:ascii="Calibri" w:hAnsi="Calibri"/>
                <w:color w:val="000000"/>
                <w:sz w:val="15"/>
                <w:szCs w:val="15"/>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5BB1F418"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54EE1D60"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4DE9D1DA"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6" w:type="dxa"/>
            <w:tcBorders>
              <w:top w:val="nil"/>
              <w:left w:val="nil"/>
              <w:bottom w:val="single" w:sz="8" w:space="0" w:color="auto"/>
              <w:right w:val="single" w:sz="8" w:space="0" w:color="auto"/>
            </w:tcBorders>
            <w:shd w:val="clear" w:color="auto" w:fill="auto"/>
            <w:vAlign w:val="center"/>
          </w:tcPr>
          <w:p w14:paraId="1E247A34"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0</w:t>
            </w:r>
          </w:p>
        </w:tc>
      </w:tr>
      <w:tr w:rsidR="00C41AC2" w:rsidRPr="00937AEB" w14:paraId="7C0C2729" w14:textId="77777777" w:rsidTr="00E05259">
        <w:trPr>
          <w:trHeight w:val="315"/>
          <w:jc w:val="center"/>
        </w:trPr>
        <w:tc>
          <w:tcPr>
            <w:tcW w:w="1611" w:type="dxa"/>
            <w:tcBorders>
              <w:top w:val="nil"/>
              <w:left w:val="single" w:sz="8" w:space="0" w:color="auto"/>
              <w:bottom w:val="single" w:sz="8" w:space="0" w:color="auto"/>
              <w:right w:val="single" w:sz="8" w:space="0" w:color="auto"/>
            </w:tcBorders>
            <w:shd w:val="clear" w:color="auto" w:fill="7030A0"/>
            <w:vAlign w:val="center"/>
            <w:hideMark/>
          </w:tcPr>
          <w:p w14:paraId="1E54D106" w14:textId="77777777" w:rsidR="00C41AC2" w:rsidRPr="00937AEB" w:rsidRDefault="00C41AC2" w:rsidP="00C41AC2">
            <w:pPr>
              <w:jc w:val="center"/>
              <w:rPr>
                <w:rFonts w:ascii="Calibri" w:hAnsi="Calibri"/>
                <w:b/>
                <w:bCs/>
                <w:color w:val="000000"/>
                <w:sz w:val="16"/>
                <w:szCs w:val="16"/>
                <w:lang w:val="es-MX" w:eastAsia="es-MX"/>
              </w:rPr>
            </w:pPr>
            <w:r w:rsidRPr="00937AEB">
              <w:rPr>
                <w:rFonts w:ascii="Calibri" w:hAnsi="Calibri"/>
                <w:b/>
                <w:bCs/>
                <w:color w:val="000000"/>
                <w:sz w:val="16"/>
                <w:szCs w:val="16"/>
                <w:lang w:val="es-MX" w:eastAsia="es-MX"/>
              </w:rPr>
              <w:t>CONTENEDORES</w:t>
            </w:r>
          </w:p>
        </w:tc>
        <w:tc>
          <w:tcPr>
            <w:tcW w:w="601" w:type="dxa"/>
            <w:tcBorders>
              <w:top w:val="nil"/>
              <w:left w:val="nil"/>
              <w:bottom w:val="single" w:sz="8" w:space="0" w:color="auto"/>
              <w:right w:val="single" w:sz="8" w:space="0" w:color="auto"/>
            </w:tcBorders>
            <w:shd w:val="clear" w:color="auto" w:fill="auto"/>
            <w:noWrap/>
            <w:vAlign w:val="center"/>
          </w:tcPr>
          <w:p w14:paraId="36E3A407"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56187A0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040D73ED"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1324EC5E"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47" w:type="dxa"/>
            <w:tcBorders>
              <w:top w:val="nil"/>
              <w:left w:val="nil"/>
              <w:bottom w:val="single" w:sz="8" w:space="0" w:color="auto"/>
              <w:right w:val="single" w:sz="8" w:space="0" w:color="auto"/>
            </w:tcBorders>
            <w:shd w:val="clear" w:color="auto" w:fill="auto"/>
            <w:noWrap/>
            <w:vAlign w:val="center"/>
          </w:tcPr>
          <w:p w14:paraId="0A8C9E81"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7" w:type="dxa"/>
            <w:tcBorders>
              <w:top w:val="nil"/>
              <w:left w:val="nil"/>
              <w:bottom w:val="single" w:sz="8" w:space="0" w:color="auto"/>
              <w:right w:val="single" w:sz="8" w:space="0" w:color="auto"/>
            </w:tcBorders>
            <w:shd w:val="clear" w:color="auto" w:fill="auto"/>
            <w:vAlign w:val="center"/>
          </w:tcPr>
          <w:p w14:paraId="4FA971DC"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3281EB33"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3D28DB0B"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636814D4"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2AF3EF1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6B27482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5D07C600"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0E43D2EF"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5AFFC1A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20B46781"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43F378CF"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6E6E78D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1F1E8934"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71825340"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2FC0A368"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6" w:type="dxa"/>
            <w:tcBorders>
              <w:top w:val="nil"/>
              <w:left w:val="nil"/>
              <w:bottom w:val="single" w:sz="8" w:space="0" w:color="auto"/>
              <w:right w:val="single" w:sz="8" w:space="0" w:color="auto"/>
            </w:tcBorders>
            <w:shd w:val="clear" w:color="auto" w:fill="auto"/>
            <w:vAlign w:val="center"/>
          </w:tcPr>
          <w:p w14:paraId="0C4988A7"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0</w:t>
            </w:r>
          </w:p>
        </w:tc>
      </w:tr>
      <w:tr w:rsidR="00C41AC2" w:rsidRPr="00937AEB" w14:paraId="112A2815" w14:textId="77777777" w:rsidTr="00E05259">
        <w:trPr>
          <w:trHeight w:val="41"/>
          <w:jc w:val="center"/>
        </w:trPr>
        <w:tc>
          <w:tcPr>
            <w:tcW w:w="1611" w:type="dxa"/>
            <w:tcBorders>
              <w:top w:val="nil"/>
              <w:left w:val="single" w:sz="8" w:space="0" w:color="auto"/>
              <w:bottom w:val="single" w:sz="8" w:space="0" w:color="auto"/>
              <w:right w:val="single" w:sz="8" w:space="0" w:color="auto"/>
            </w:tcBorders>
            <w:shd w:val="clear" w:color="auto" w:fill="auto"/>
            <w:vAlign w:val="center"/>
            <w:hideMark/>
          </w:tcPr>
          <w:p w14:paraId="79474E72" w14:textId="77777777" w:rsidR="00C41AC2" w:rsidRPr="00937AEB" w:rsidRDefault="00C41AC2" w:rsidP="00C41AC2">
            <w:pPr>
              <w:rPr>
                <w:rFonts w:ascii="Calibri" w:hAnsi="Calibri"/>
                <w:color w:val="000000"/>
                <w:sz w:val="16"/>
                <w:szCs w:val="16"/>
                <w:lang w:val="es-MX" w:eastAsia="es-MX"/>
              </w:rPr>
            </w:pPr>
            <w:r w:rsidRPr="00937AEB">
              <w:rPr>
                <w:rFonts w:ascii="Calibri" w:hAnsi="Calibri"/>
                <w:color w:val="000000"/>
                <w:sz w:val="16"/>
                <w:szCs w:val="16"/>
                <w:lang w:val="es-MX" w:eastAsia="es-MX"/>
              </w:rPr>
              <w:t>Contenedores rojos almacenamiento temporal RPBI de 200 litros</w:t>
            </w:r>
          </w:p>
        </w:tc>
        <w:tc>
          <w:tcPr>
            <w:tcW w:w="601" w:type="dxa"/>
            <w:tcBorders>
              <w:top w:val="nil"/>
              <w:left w:val="nil"/>
              <w:bottom w:val="single" w:sz="8" w:space="0" w:color="auto"/>
              <w:right w:val="single" w:sz="8" w:space="0" w:color="auto"/>
            </w:tcBorders>
            <w:shd w:val="clear" w:color="auto" w:fill="auto"/>
            <w:noWrap/>
            <w:vAlign w:val="center"/>
          </w:tcPr>
          <w:p w14:paraId="3F9963AD"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20</w:t>
            </w:r>
          </w:p>
        </w:tc>
        <w:tc>
          <w:tcPr>
            <w:tcW w:w="530" w:type="dxa"/>
            <w:tcBorders>
              <w:top w:val="nil"/>
              <w:left w:val="nil"/>
              <w:bottom w:val="single" w:sz="8" w:space="0" w:color="auto"/>
              <w:right w:val="single" w:sz="8" w:space="0" w:color="auto"/>
            </w:tcBorders>
            <w:shd w:val="clear" w:color="auto" w:fill="auto"/>
            <w:noWrap/>
            <w:vAlign w:val="center"/>
          </w:tcPr>
          <w:p w14:paraId="7A91ABDA"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7</w:t>
            </w:r>
          </w:p>
        </w:tc>
        <w:tc>
          <w:tcPr>
            <w:tcW w:w="424" w:type="dxa"/>
            <w:tcBorders>
              <w:top w:val="nil"/>
              <w:left w:val="nil"/>
              <w:bottom w:val="single" w:sz="8" w:space="0" w:color="auto"/>
              <w:right w:val="single" w:sz="8" w:space="0" w:color="auto"/>
            </w:tcBorders>
            <w:shd w:val="clear" w:color="auto" w:fill="auto"/>
            <w:vAlign w:val="center"/>
          </w:tcPr>
          <w:p w14:paraId="417AB964"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2</w:t>
            </w:r>
          </w:p>
        </w:tc>
        <w:tc>
          <w:tcPr>
            <w:tcW w:w="530" w:type="dxa"/>
            <w:tcBorders>
              <w:top w:val="nil"/>
              <w:left w:val="nil"/>
              <w:bottom w:val="single" w:sz="8" w:space="0" w:color="auto"/>
              <w:right w:val="single" w:sz="8" w:space="0" w:color="auto"/>
            </w:tcBorders>
            <w:shd w:val="clear" w:color="auto" w:fill="auto"/>
            <w:noWrap/>
            <w:vAlign w:val="center"/>
          </w:tcPr>
          <w:p w14:paraId="1C26FA1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8</w:t>
            </w:r>
          </w:p>
        </w:tc>
        <w:tc>
          <w:tcPr>
            <w:tcW w:w="547" w:type="dxa"/>
            <w:tcBorders>
              <w:top w:val="nil"/>
              <w:left w:val="nil"/>
              <w:bottom w:val="single" w:sz="8" w:space="0" w:color="auto"/>
              <w:right w:val="single" w:sz="8" w:space="0" w:color="auto"/>
            </w:tcBorders>
            <w:shd w:val="clear" w:color="auto" w:fill="auto"/>
            <w:noWrap/>
            <w:vAlign w:val="center"/>
          </w:tcPr>
          <w:p w14:paraId="1E54DFC8"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5</w:t>
            </w:r>
          </w:p>
        </w:tc>
        <w:tc>
          <w:tcPr>
            <w:tcW w:w="567" w:type="dxa"/>
            <w:tcBorders>
              <w:top w:val="nil"/>
              <w:left w:val="nil"/>
              <w:bottom w:val="single" w:sz="8" w:space="0" w:color="auto"/>
              <w:right w:val="single" w:sz="8" w:space="0" w:color="auto"/>
            </w:tcBorders>
            <w:shd w:val="clear" w:color="auto" w:fill="auto"/>
            <w:vAlign w:val="center"/>
          </w:tcPr>
          <w:p w14:paraId="3919C191"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5</w:t>
            </w:r>
          </w:p>
        </w:tc>
        <w:tc>
          <w:tcPr>
            <w:tcW w:w="530" w:type="dxa"/>
            <w:tcBorders>
              <w:top w:val="nil"/>
              <w:left w:val="nil"/>
              <w:bottom w:val="single" w:sz="8" w:space="0" w:color="auto"/>
              <w:right w:val="single" w:sz="8" w:space="0" w:color="auto"/>
            </w:tcBorders>
            <w:shd w:val="clear" w:color="auto" w:fill="auto"/>
            <w:vAlign w:val="center"/>
          </w:tcPr>
          <w:p w14:paraId="2C239D36"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5</w:t>
            </w:r>
          </w:p>
        </w:tc>
        <w:tc>
          <w:tcPr>
            <w:tcW w:w="530" w:type="dxa"/>
            <w:tcBorders>
              <w:top w:val="nil"/>
              <w:left w:val="nil"/>
              <w:bottom w:val="single" w:sz="8" w:space="0" w:color="auto"/>
              <w:right w:val="single" w:sz="8" w:space="0" w:color="auto"/>
            </w:tcBorders>
            <w:shd w:val="clear" w:color="auto" w:fill="auto"/>
            <w:noWrap/>
            <w:vAlign w:val="center"/>
          </w:tcPr>
          <w:p w14:paraId="6D52E9AB"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8</w:t>
            </w:r>
          </w:p>
        </w:tc>
        <w:tc>
          <w:tcPr>
            <w:tcW w:w="424" w:type="dxa"/>
            <w:tcBorders>
              <w:top w:val="nil"/>
              <w:left w:val="nil"/>
              <w:bottom w:val="single" w:sz="8" w:space="0" w:color="auto"/>
              <w:right w:val="single" w:sz="8" w:space="0" w:color="auto"/>
            </w:tcBorders>
            <w:shd w:val="clear" w:color="auto" w:fill="auto"/>
            <w:noWrap/>
            <w:vAlign w:val="center"/>
          </w:tcPr>
          <w:p w14:paraId="20DB492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1</w:t>
            </w:r>
          </w:p>
        </w:tc>
        <w:tc>
          <w:tcPr>
            <w:tcW w:w="424" w:type="dxa"/>
            <w:tcBorders>
              <w:top w:val="nil"/>
              <w:left w:val="nil"/>
              <w:bottom w:val="single" w:sz="8" w:space="0" w:color="auto"/>
              <w:right w:val="single" w:sz="8" w:space="0" w:color="auto"/>
            </w:tcBorders>
            <w:shd w:val="clear" w:color="auto" w:fill="auto"/>
            <w:noWrap/>
            <w:vAlign w:val="center"/>
          </w:tcPr>
          <w:p w14:paraId="1791EC6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5</w:t>
            </w:r>
          </w:p>
        </w:tc>
        <w:tc>
          <w:tcPr>
            <w:tcW w:w="530" w:type="dxa"/>
            <w:tcBorders>
              <w:top w:val="nil"/>
              <w:left w:val="nil"/>
              <w:bottom w:val="single" w:sz="8" w:space="0" w:color="auto"/>
              <w:right w:val="single" w:sz="8" w:space="0" w:color="auto"/>
            </w:tcBorders>
            <w:shd w:val="clear" w:color="auto" w:fill="auto"/>
            <w:noWrap/>
            <w:vAlign w:val="center"/>
          </w:tcPr>
          <w:p w14:paraId="54261A35"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5</w:t>
            </w:r>
          </w:p>
        </w:tc>
        <w:tc>
          <w:tcPr>
            <w:tcW w:w="424" w:type="dxa"/>
            <w:tcBorders>
              <w:top w:val="nil"/>
              <w:left w:val="nil"/>
              <w:bottom w:val="single" w:sz="8" w:space="0" w:color="auto"/>
              <w:right w:val="single" w:sz="8" w:space="0" w:color="auto"/>
            </w:tcBorders>
            <w:shd w:val="clear" w:color="auto" w:fill="auto"/>
            <w:vAlign w:val="center"/>
          </w:tcPr>
          <w:p w14:paraId="54C83C58"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5</w:t>
            </w:r>
          </w:p>
        </w:tc>
        <w:tc>
          <w:tcPr>
            <w:tcW w:w="424" w:type="dxa"/>
            <w:tcBorders>
              <w:top w:val="nil"/>
              <w:left w:val="nil"/>
              <w:bottom w:val="single" w:sz="8" w:space="0" w:color="auto"/>
              <w:right w:val="single" w:sz="8" w:space="0" w:color="auto"/>
            </w:tcBorders>
            <w:shd w:val="clear" w:color="auto" w:fill="auto"/>
            <w:noWrap/>
            <w:vAlign w:val="center"/>
          </w:tcPr>
          <w:p w14:paraId="20BFD4B0"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5</w:t>
            </w:r>
          </w:p>
        </w:tc>
        <w:tc>
          <w:tcPr>
            <w:tcW w:w="424" w:type="dxa"/>
            <w:tcBorders>
              <w:top w:val="nil"/>
              <w:left w:val="nil"/>
              <w:bottom w:val="single" w:sz="8" w:space="0" w:color="auto"/>
              <w:right w:val="single" w:sz="8" w:space="0" w:color="auto"/>
            </w:tcBorders>
            <w:shd w:val="clear" w:color="auto" w:fill="auto"/>
            <w:vAlign w:val="center"/>
          </w:tcPr>
          <w:p w14:paraId="7A4F19CF"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2</w:t>
            </w:r>
          </w:p>
        </w:tc>
        <w:tc>
          <w:tcPr>
            <w:tcW w:w="530" w:type="dxa"/>
            <w:tcBorders>
              <w:top w:val="nil"/>
              <w:left w:val="nil"/>
              <w:bottom w:val="single" w:sz="8" w:space="0" w:color="auto"/>
              <w:right w:val="single" w:sz="8" w:space="0" w:color="auto"/>
            </w:tcBorders>
            <w:shd w:val="clear" w:color="auto" w:fill="auto"/>
            <w:vAlign w:val="center"/>
          </w:tcPr>
          <w:p w14:paraId="479E0B0B"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10</w:t>
            </w:r>
          </w:p>
        </w:tc>
        <w:tc>
          <w:tcPr>
            <w:tcW w:w="424" w:type="dxa"/>
            <w:tcBorders>
              <w:top w:val="nil"/>
              <w:left w:val="nil"/>
              <w:bottom w:val="single" w:sz="8" w:space="0" w:color="auto"/>
              <w:right w:val="single" w:sz="8" w:space="0" w:color="auto"/>
            </w:tcBorders>
            <w:shd w:val="clear" w:color="auto" w:fill="auto"/>
            <w:vAlign w:val="center"/>
          </w:tcPr>
          <w:p w14:paraId="151A6DC1"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2</w:t>
            </w:r>
          </w:p>
        </w:tc>
        <w:tc>
          <w:tcPr>
            <w:tcW w:w="424" w:type="dxa"/>
            <w:tcBorders>
              <w:top w:val="nil"/>
              <w:left w:val="nil"/>
              <w:bottom w:val="single" w:sz="8" w:space="0" w:color="auto"/>
              <w:right w:val="single" w:sz="8" w:space="0" w:color="auto"/>
            </w:tcBorders>
            <w:shd w:val="clear" w:color="auto" w:fill="auto"/>
            <w:vAlign w:val="center"/>
          </w:tcPr>
          <w:p w14:paraId="31F146E7" w14:textId="77777777" w:rsidR="00C41AC2" w:rsidRPr="00937AEB" w:rsidRDefault="00C41AC2" w:rsidP="00C41AC2">
            <w:pPr>
              <w:jc w:val="center"/>
              <w:rPr>
                <w:rFonts w:ascii="Calibri" w:hAnsi="Calibri"/>
                <w:color w:val="000000"/>
                <w:sz w:val="15"/>
                <w:szCs w:val="15"/>
                <w:lang w:val="es-MX" w:eastAsia="es-MX"/>
              </w:rPr>
            </w:pPr>
            <w:r>
              <w:rPr>
                <w:rFonts w:ascii="Calibri" w:hAnsi="Calibri" w:cs="Calibri"/>
                <w:color w:val="000000"/>
                <w:sz w:val="14"/>
                <w:szCs w:val="14"/>
              </w:rPr>
              <w:t>1</w:t>
            </w:r>
          </w:p>
        </w:tc>
        <w:tc>
          <w:tcPr>
            <w:tcW w:w="424" w:type="dxa"/>
            <w:tcBorders>
              <w:top w:val="nil"/>
              <w:left w:val="nil"/>
              <w:bottom w:val="single" w:sz="8" w:space="0" w:color="auto"/>
              <w:right w:val="single" w:sz="8" w:space="0" w:color="auto"/>
            </w:tcBorders>
            <w:shd w:val="clear" w:color="auto" w:fill="auto"/>
            <w:vAlign w:val="center"/>
          </w:tcPr>
          <w:p w14:paraId="1039D1D4"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1</w:t>
            </w:r>
          </w:p>
        </w:tc>
        <w:tc>
          <w:tcPr>
            <w:tcW w:w="424" w:type="dxa"/>
            <w:tcBorders>
              <w:top w:val="nil"/>
              <w:left w:val="nil"/>
              <w:bottom w:val="single" w:sz="8" w:space="0" w:color="auto"/>
              <w:right w:val="single" w:sz="8" w:space="0" w:color="auto"/>
            </w:tcBorders>
            <w:shd w:val="clear" w:color="auto" w:fill="auto"/>
            <w:vAlign w:val="center"/>
          </w:tcPr>
          <w:p w14:paraId="1533778D"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1</w:t>
            </w:r>
          </w:p>
        </w:tc>
        <w:tc>
          <w:tcPr>
            <w:tcW w:w="424" w:type="dxa"/>
            <w:tcBorders>
              <w:top w:val="nil"/>
              <w:left w:val="nil"/>
              <w:bottom w:val="single" w:sz="8" w:space="0" w:color="auto"/>
              <w:right w:val="single" w:sz="8" w:space="0" w:color="auto"/>
            </w:tcBorders>
            <w:shd w:val="clear" w:color="auto" w:fill="auto"/>
            <w:vAlign w:val="center"/>
          </w:tcPr>
          <w:p w14:paraId="727E254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1</w:t>
            </w:r>
          </w:p>
        </w:tc>
        <w:tc>
          <w:tcPr>
            <w:tcW w:w="566" w:type="dxa"/>
            <w:tcBorders>
              <w:top w:val="nil"/>
              <w:left w:val="nil"/>
              <w:bottom w:val="single" w:sz="8" w:space="0" w:color="auto"/>
              <w:right w:val="single" w:sz="8" w:space="0" w:color="auto"/>
            </w:tcBorders>
            <w:shd w:val="clear" w:color="auto" w:fill="auto"/>
            <w:vAlign w:val="center"/>
          </w:tcPr>
          <w:p w14:paraId="6C68F27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99</w:t>
            </w:r>
          </w:p>
        </w:tc>
      </w:tr>
      <w:tr w:rsidR="00C41AC2" w:rsidRPr="00937AEB" w14:paraId="038E580A" w14:textId="77777777" w:rsidTr="00E05259">
        <w:trPr>
          <w:trHeight w:val="41"/>
          <w:jc w:val="center"/>
        </w:trPr>
        <w:tc>
          <w:tcPr>
            <w:tcW w:w="1611" w:type="dxa"/>
            <w:tcBorders>
              <w:top w:val="nil"/>
              <w:left w:val="single" w:sz="8" w:space="0" w:color="auto"/>
              <w:bottom w:val="single" w:sz="8" w:space="0" w:color="auto"/>
              <w:right w:val="single" w:sz="8" w:space="0" w:color="auto"/>
            </w:tcBorders>
            <w:shd w:val="clear" w:color="auto" w:fill="auto"/>
            <w:vAlign w:val="center"/>
            <w:hideMark/>
          </w:tcPr>
          <w:p w14:paraId="19505C50" w14:textId="77777777" w:rsidR="00C41AC2" w:rsidRPr="00937AEB" w:rsidRDefault="00C41AC2" w:rsidP="00C41AC2">
            <w:pPr>
              <w:rPr>
                <w:rFonts w:ascii="Calibri" w:hAnsi="Calibri"/>
                <w:color w:val="000000"/>
                <w:sz w:val="16"/>
                <w:szCs w:val="16"/>
                <w:lang w:val="es-MX" w:eastAsia="es-MX"/>
              </w:rPr>
            </w:pPr>
            <w:r w:rsidRPr="00937AEB">
              <w:rPr>
                <w:rFonts w:ascii="Calibri" w:hAnsi="Calibri"/>
                <w:color w:val="000000"/>
                <w:sz w:val="16"/>
                <w:szCs w:val="16"/>
                <w:lang w:val="es-MX" w:eastAsia="es-MX"/>
              </w:rPr>
              <w:t>Contenedores capacidad 120 litros</w:t>
            </w:r>
          </w:p>
        </w:tc>
        <w:tc>
          <w:tcPr>
            <w:tcW w:w="601" w:type="dxa"/>
            <w:tcBorders>
              <w:top w:val="nil"/>
              <w:left w:val="nil"/>
              <w:bottom w:val="single" w:sz="8" w:space="0" w:color="auto"/>
              <w:right w:val="single" w:sz="8" w:space="0" w:color="auto"/>
            </w:tcBorders>
            <w:shd w:val="clear" w:color="auto" w:fill="auto"/>
            <w:noWrap/>
            <w:vAlign w:val="center"/>
          </w:tcPr>
          <w:p w14:paraId="3AF222C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762C4111"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1AC92C27"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32AF9B20"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47" w:type="dxa"/>
            <w:tcBorders>
              <w:top w:val="nil"/>
              <w:left w:val="nil"/>
              <w:bottom w:val="single" w:sz="8" w:space="0" w:color="auto"/>
              <w:right w:val="single" w:sz="8" w:space="0" w:color="auto"/>
            </w:tcBorders>
            <w:shd w:val="clear" w:color="auto" w:fill="auto"/>
            <w:noWrap/>
            <w:vAlign w:val="center"/>
          </w:tcPr>
          <w:p w14:paraId="15DEF4FE"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7" w:type="dxa"/>
            <w:tcBorders>
              <w:top w:val="nil"/>
              <w:left w:val="nil"/>
              <w:bottom w:val="single" w:sz="8" w:space="0" w:color="auto"/>
              <w:right w:val="single" w:sz="8" w:space="0" w:color="auto"/>
            </w:tcBorders>
            <w:shd w:val="clear" w:color="auto" w:fill="auto"/>
            <w:vAlign w:val="center"/>
          </w:tcPr>
          <w:p w14:paraId="25696A00"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58143E8A"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1BB02B59"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507BA86F"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32F97F85"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289DD8F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4A98AEA1"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5E7033D9"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1181F21D"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4131F3B0"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345E86C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2965199F" w14:textId="77777777" w:rsidR="00C41AC2" w:rsidRPr="00937AEB" w:rsidRDefault="00C41AC2" w:rsidP="00C41AC2">
            <w:pPr>
              <w:jc w:val="center"/>
              <w:rPr>
                <w:rFonts w:ascii="Calibri" w:hAnsi="Calibri"/>
                <w:color w:val="000000"/>
                <w:sz w:val="15"/>
                <w:szCs w:val="15"/>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2694AB60"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307F47B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1DEECFAF"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6" w:type="dxa"/>
            <w:tcBorders>
              <w:top w:val="nil"/>
              <w:left w:val="nil"/>
              <w:bottom w:val="single" w:sz="8" w:space="0" w:color="auto"/>
              <w:right w:val="single" w:sz="8" w:space="0" w:color="auto"/>
            </w:tcBorders>
            <w:shd w:val="clear" w:color="auto" w:fill="auto"/>
            <w:vAlign w:val="center"/>
          </w:tcPr>
          <w:p w14:paraId="6DA239BF"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0</w:t>
            </w:r>
          </w:p>
        </w:tc>
      </w:tr>
      <w:tr w:rsidR="00C41AC2" w:rsidRPr="00937AEB" w14:paraId="58A3B3D8" w14:textId="77777777" w:rsidTr="00E05259">
        <w:trPr>
          <w:trHeight w:val="41"/>
          <w:jc w:val="center"/>
        </w:trPr>
        <w:tc>
          <w:tcPr>
            <w:tcW w:w="1611" w:type="dxa"/>
            <w:tcBorders>
              <w:top w:val="nil"/>
              <w:left w:val="single" w:sz="8" w:space="0" w:color="auto"/>
              <w:bottom w:val="single" w:sz="8" w:space="0" w:color="auto"/>
              <w:right w:val="single" w:sz="8" w:space="0" w:color="auto"/>
            </w:tcBorders>
            <w:shd w:val="clear" w:color="auto" w:fill="auto"/>
            <w:vAlign w:val="center"/>
            <w:hideMark/>
          </w:tcPr>
          <w:p w14:paraId="06D430A8" w14:textId="77777777" w:rsidR="00C41AC2" w:rsidRPr="00937AEB" w:rsidRDefault="00C41AC2" w:rsidP="00C41AC2">
            <w:pPr>
              <w:rPr>
                <w:rFonts w:ascii="Calibri" w:hAnsi="Calibri"/>
                <w:color w:val="000000"/>
                <w:sz w:val="16"/>
                <w:szCs w:val="16"/>
                <w:lang w:val="es-MX" w:eastAsia="es-MX"/>
              </w:rPr>
            </w:pPr>
            <w:r w:rsidRPr="00937AEB">
              <w:rPr>
                <w:rFonts w:ascii="Calibri" w:hAnsi="Calibri"/>
                <w:color w:val="000000"/>
                <w:sz w:val="16"/>
                <w:szCs w:val="16"/>
                <w:lang w:val="es-MX" w:eastAsia="es-MX"/>
              </w:rPr>
              <w:t>Contenedores de 90 Litros</w:t>
            </w:r>
          </w:p>
        </w:tc>
        <w:tc>
          <w:tcPr>
            <w:tcW w:w="601" w:type="dxa"/>
            <w:tcBorders>
              <w:top w:val="nil"/>
              <w:left w:val="nil"/>
              <w:bottom w:val="single" w:sz="8" w:space="0" w:color="auto"/>
              <w:right w:val="single" w:sz="8" w:space="0" w:color="auto"/>
            </w:tcBorders>
            <w:shd w:val="clear" w:color="auto" w:fill="auto"/>
            <w:noWrap/>
            <w:vAlign w:val="center"/>
          </w:tcPr>
          <w:p w14:paraId="155B5947"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6C7CADC4"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06232228"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0CE20604"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47" w:type="dxa"/>
            <w:tcBorders>
              <w:top w:val="nil"/>
              <w:left w:val="nil"/>
              <w:bottom w:val="single" w:sz="8" w:space="0" w:color="auto"/>
              <w:right w:val="single" w:sz="8" w:space="0" w:color="auto"/>
            </w:tcBorders>
            <w:shd w:val="clear" w:color="auto" w:fill="auto"/>
            <w:noWrap/>
            <w:vAlign w:val="center"/>
          </w:tcPr>
          <w:p w14:paraId="560D84BE"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7" w:type="dxa"/>
            <w:tcBorders>
              <w:top w:val="nil"/>
              <w:left w:val="nil"/>
              <w:bottom w:val="single" w:sz="8" w:space="0" w:color="auto"/>
              <w:right w:val="single" w:sz="8" w:space="0" w:color="auto"/>
            </w:tcBorders>
            <w:shd w:val="clear" w:color="auto" w:fill="auto"/>
            <w:vAlign w:val="center"/>
          </w:tcPr>
          <w:p w14:paraId="5FAA5D31"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25C5F76B"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36B19CD0"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56D9A257"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7635C815"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0849BDBA"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100031DC"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72857B9E"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05E44D2B"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22712C5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6ABE9E2E"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2DC73ABB" w14:textId="77777777" w:rsidR="00C41AC2" w:rsidRPr="00937AEB" w:rsidRDefault="00C41AC2" w:rsidP="00C41AC2">
            <w:pPr>
              <w:jc w:val="center"/>
              <w:rPr>
                <w:rFonts w:ascii="Calibri" w:hAnsi="Calibri"/>
                <w:color w:val="000000"/>
                <w:sz w:val="15"/>
                <w:szCs w:val="15"/>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4F24E09D"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54C9C837"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5C12D65F"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6" w:type="dxa"/>
            <w:tcBorders>
              <w:top w:val="nil"/>
              <w:left w:val="nil"/>
              <w:bottom w:val="single" w:sz="8" w:space="0" w:color="auto"/>
              <w:right w:val="single" w:sz="8" w:space="0" w:color="auto"/>
            </w:tcBorders>
            <w:shd w:val="clear" w:color="auto" w:fill="auto"/>
            <w:vAlign w:val="center"/>
          </w:tcPr>
          <w:p w14:paraId="59B6E608"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0</w:t>
            </w:r>
          </w:p>
        </w:tc>
      </w:tr>
      <w:tr w:rsidR="00C41AC2" w:rsidRPr="00937AEB" w14:paraId="3DBD3891" w14:textId="77777777" w:rsidTr="00E05259">
        <w:trPr>
          <w:trHeight w:val="41"/>
          <w:jc w:val="center"/>
        </w:trPr>
        <w:tc>
          <w:tcPr>
            <w:tcW w:w="1611" w:type="dxa"/>
            <w:tcBorders>
              <w:top w:val="nil"/>
              <w:left w:val="single" w:sz="8" w:space="0" w:color="auto"/>
              <w:bottom w:val="single" w:sz="8" w:space="0" w:color="auto"/>
              <w:right w:val="single" w:sz="8" w:space="0" w:color="auto"/>
            </w:tcBorders>
            <w:shd w:val="clear" w:color="auto" w:fill="auto"/>
            <w:vAlign w:val="center"/>
            <w:hideMark/>
          </w:tcPr>
          <w:p w14:paraId="1B3757BD" w14:textId="77777777" w:rsidR="00C41AC2" w:rsidRPr="00937AEB" w:rsidRDefault="00C41AC2" w:rsidP="00C41AC2">
            <w:pPr>
              <w:rPr>
                <w:rFonts w:ascii="Calibri" w:hAnsi="Calibri"/>
                <w:color w:val="000000"/>
                <w:sz w:val="16"/>
                <w:szCs w:val="16"/>
                <w:lang w:val="es-MX" w:eastAsia="es-MX"/>
              </w:rPr>
            </w:pPr>
            <w:r w:rsidRPr="00937AEB">
              <w:rPr>
                <w:rFonts w:ascii="Calibri" w:hAnsi="Calibri"/>
                <w:color w:val="000000"/>
                <w:sz w:val="16"/>
                <w:szCs w:val="16"/>
                <w:lang w:val="es-MX" w:eastAsia="es-MX"/>
              </w:rPr>
              <w:t>Contendedor rojo p/desech. punzoc. 20-30 Llts.</w:t>
            </w:r>
          </w:p>
        </w:tc>
        <w:tc>
          <w:tcPr>
            <w:tcW w:w="601" w:type="dxa"/>
            <w:tcBorders>
              <w:top w:val="nil"/>
              <w:left w:val="nil"/>
              <w:bottom w:val="single" w:sz="8" w:space="0" w:color="auto"/>
              <w:right w:val="single" w:sz="8" w:space="0" w:color="auto"/>
            </w:tcBorders>
            <w:shd w:val="clear" w:color="auto" w:fill="auto"/>
            <w:noWrap/>
            <w:vAlign w:val="center"/>
          </w:tcPr>
          <w:p w14:paraId="352DA13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120</w:t>
            </w:r>
          </w:p>
        </w:tc>
        <w:tc>
          <w:tcPr>
            <w:tcW w:w="530" w:type="dxa"/>
            <w:tcBorders>
              <w:top w:val="nil"/>
              <w:left w:val="nil"/>
              <w:bottom w:val="single" w:sz="8" w:space="0" w:color="auto"/>
              <w:right w:val="single" w:sz="8" w:space="0" w:color="auto"/>
            </w:tcBorders>
            <w:shd w:val="clear" w:color="auto" w:fill="auto"/>
            <w:noWrap/>
            <w:vAlign w:val="center"/>
          </w:tcPr>
          <w:p w14:paraId="328E6D4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1D02523F"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7D1A097C"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47" w:type="dxa"/>
            <w:tcBorders>
              <w:top w:val="nil"/>
              <w:left w:val="nil"/>
              <w:bottom w:val="single" w:sz="8" w:space="0" w:color="auto"/>
              <w:right w:val="single" w:sz="8" w:space="0" w:color="auto"/>
            </w:tcBorders>
            <w:shd w:val="clear" w:color="auto" w:fill="auto"/>
            <w:noWrap/>
            <w:vAlign w:val="center"/>
          </w:tcPr>
          <w:p w14:paraId="6AEAC8A4"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7" w:type="dxa"/>
            <w:tcBorders>
              <w:top w:val="nil"/>
              <w:left w:val="nil"/>
              <w:bottom w:val="single" w:sz="8" w:space="0" w:color="auto"/>
              <w:right w:val="single" w:sz="8" w:space="0" w:color="auto"/>
            </w:tcBorders>
            <w:shd w:val="clear" w:color="auto" w:fill="auto"/>
            <w:vAlign w:val="center"/>
          </w:tcPr>
          <w:p w14:paraId="4C201950"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0677F4E6"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42FABF12"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2880F320"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75FBE771"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5BEACB91"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59905AB5"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11F4B43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73B24904"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19A810A6" w14:textId="77777777" w:rsidR="00C41AC2" w:rsidRPr="00937AEB" w:rsidRDefault="00C41AC2" w:rsidP="00C41AC2">
            <w:pPr>
              <w:jc w:val="center"/>
              <w:rPr>
                <w:rFonts w:ascii="Calibri" w:hAnsi="Calibri"/>
                <w:color w:val="000000"/>
                <w:sz w:val="22"/>
                <w:szCs w:val="22"/>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5F935CE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335F4D3A" w14:textId="77777777" w:rsidR="00C41AC2" w:rsidRPr="00937AEB" w:rsidRDefault="00C41AC2" w:rsidP="00C41AC2">
            <w:pPr>
              <w:jc w:val="center"/>
              <w:rPr>
                <w:rFonts w:ascii="Calibri" w:hAnsi="Calibri"/>
                <w:color w:val="000000"/>
                <w:sz w:val="15"/>
                <w:szCs w:val="15"/>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6A227EF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486D9BDA"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3000D708"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6" w:type="dxa"/>
            <w:tcBorders>
              <w:top w:val="nil"/>
              <w:left w:val="nil"/>
              <w:bottom w:val="single" w:sz="8" w:space="0" w:color="auto"/>
              <w:right w:val="single" w:sz="8" w:space="0" w:color="auto"/>
            </w:tcBorders>
            <w:shd w:val="clear" w:color="auto" w:fill="auto"/>
            <w:vAlign w:val="center"/>
          </w:tcPr>
          <w:p w14:paraId="2B4629C5"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120</w:t>
            </w:r>
          </w:p>
        </w:tc>
      </w:tr>
      <w:tr w:rsidR="00C41AC2" w:rsidRPr="00937AEB" w14:paraId="10E2C5D8" w14:textId="77777777" w:rsidTr="00E05259">
        <w:trPr>
          <w:trHeight w:val="41"/>
          <w:jc w:val="center"/>
        </w:trPr>
        <w:tc>
          <w:tcPr>
            <w:tcW w:w="1611" w:type="dxa"/>
            <w:tcBorders>
              <w:top w:val="nil"/>
              <w:left w:val="single" w:sz="8" w:space="0" w:color="auto"/>
              <w:bottom w:val="single" w:sz="8" w:space="0" w:color="auto"/>
              <w:right w:val="single" w:sz="8" w:space="0" w:color="auto"/>
            </w:tcBorders>
            <w:shd w:val="clear" w:color="auto" w:fill="auto"/>
            <w:vAlign w:val="center"/>
            <w:hideMark/>
          </w:tcPr>
          <w:p w14:paraId="1F2FEFE4" w14:textId="77777777" w:rsidR="00C41AC2" w:rsidRPr="00937AEB" w:rsidRDefault="00C41AC2" w:rsidP="00C41AC2">
            <w:pPr>
              <w:rPr>
                <w:rFonts w:ascii="Calibri" w:hAnsi="Calibri"/>
                <w:color w:val="000000"/>
                <w:sz w:val="16"/>
                <w:szCs w:val="16"/>
                <w:lang w:val="es-MX" w:eastAsia="es-MX"/>
              </w:rPr>
            </w:pPr>
            <w:r w:rsidRPr="00937AEB">
              <w:rPr>
                <w:rFonts w:ascii="Calibri" w:hAnsi="Calibri"/>
                <w:color w:val="000000"/>
                <w:sz w:val="16"/>
                <w:szCs w:val="16"/>
                <w:lang w:val="es-MX" w:eastAsia="es-MX"/>
              </w:rPr>
              <w:t>Contenedor rojo capacidad 13.2 Lts.</w:t>
            </w:r>
          </w:p>
        </w:tc>
        <w:tc>
          <w:tcPr>
            <w:tcW w:w="601" w:type="dxa"/>
            <w:tcBorders>
              <w:top w:val="nil"/>
              <w:left w:val="nil"/>
              <w:bottom w:val="single" w:sz="8" w:space="0" w:color="auto"/>
              <w:right w:val="single" w:sz="8" w:space="0" w:color="auto"/>
            </w:tcBorders>
            <w:shd w:val="clear" w:color="auto" w:fill="auto"/>
            <w:noWrap/>
            <w:vAlign w:val="center"/>
          </w:tcPr>
          <w:p w14:paraId="0D12AFCF"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0</w:t>
            </w:r>
          </w:p>
        </w:tc>
        <w:tc>
          <w:tcPr>
            <w:tcW w:w="530" w:type="dxa"/>
            <w:tcBorders>
              <w:top w:val="nil"/>
              <w:left w:val="nil"/>
              <w:bottom w:val="single" w:sz="8" w:space="0" w:color="auto"/>
              <w:right w:val="single" w:sz="8" w:space="0" w:color="auto"/>
            </w:tcBorders>
            <w:shd w:val="clear" w:color="auto" w:fill="auto"/>
            <w:noWrap/>
            <w:vAlign w:val="center"/>
          </w:tcPr>
          <w:p w14:paraId="20EF5199"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181A134E"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3B635E1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47" w:type="dxa"/>
            <w:tcBorders>
              <w:top w:val="nil"/>
              <w:left w:val="nil"/>
              <w:bottom w:val="single" w:sz="8" w:space="0" w:color="auto"/>
              <w:right w:val="single" w:sz="8" w:space="0" w:color="auto"/>
            </w:tcBorders>
            <w:shd w:val="clear" w:color="auto" w:fill="auto"/>
            <w:noWrap/>
            <w:vAlign w:val="center"/>
          </w:tcPr>
          <w:p w14:paraId="6E1C9DFF"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7" w:type="dxa"/>
            <w:tcBorders>
              <w:top w:val="nil"/>
              <w:left w:val="nil"/>
              <w:bottom w:val="single" w:sz="8" w:space="0" w:color="auto"/>
              <w:right w:val="single" w:sz="8" w:space="0" w:color="auto"/>
            </w:tcBorders>
            <w:shd w:val="clear" w:color="auto" w:fill="auto"/>
            <w:vAlign w:val="center"/>
          </w:tcPr>
          <w:p w14:paraId="5AE62816"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4A9CB5EC"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78FC0815"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77CEF64D"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59CBDEBC"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7D2CA86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3544D2DB"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2C59DCD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0E79462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5D84DBD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4CF1F41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792DBFF0" w14:textId="77777777" w:rsidR="00C41AC2" w:rsidRPr="00937AEB" w:rsidRDefault="00C41AC2" w:rsidP="00C41AC2">
            <w:pPr>
              <w:jc w:val="center"/>
              <w:rPr>
                <w:rFonts w:ascii="Calibri" w:hAnsi="Calibri"/>
                <w:color w:val="000000"/>
                <w:sz w:val="15"/>
                <w:szCs w:val="15"/>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6B29531F"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2B66ACB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1CFBF9D0"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6" w:type="dxa"/>
            <w:tcBorders>
              <w:top w:val="nil"/>
              <w:left w:val="nil"/>
              <w:bottom w:val="single" w:sz="8" w:space="0" w:color="auto"/>
              <w:right w:val="single" w:sz="8" w:space="0" w:color="auto"/>
            </w:tcBorders>
            <w:shd w:val="clear" w:color="auto" w:fill="auto"/>
            <w:vAlign w:val="center"/>
          </w:tcPr>
          <w:p w14:paraId="09AB6F8A"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0</w:t>
            </w:r>
          </w:p>
        </w:tc>
      </w:tr>
      <w:tr w:rsidR="00C41AC2" w:rsidRPr="00937AEB" w14:paraId="57C6CBBD" w14:textId="77777777" w:rsidTr="00E05259">
        <w:trPr>
          <w:trHeight w:val="41"/>
          <w:jc w:val="center"/>
        </w:trPr>
        <w:tc>
          <w:tcPr>
            <w:tcW w:w="1611" w:type="dxa"/>
            <w:tcBorders>
              <w:top w:val="nil"/>
              <w:left w:val="single" w:sz="8" w:space="0" w:color="auto"/>
              <w:bottom w:val="single" w:sz="8" w:space="0" w:color="auto"/>
              <w:right w:val="single" w:sz="8" w:space="0" w:color="auto"/>
            </w:tcBorders>
            <w:shd w:val="clear" w:color="auto" w:fill="auto"/>
            <w:vAlign w:val="center"/>
            <w:hideMark/>
          </w:tcPr>
          <w:p w14:paraId="66CCB899" w14:textId="77777777" w:rsidR="00C41AC2" w:rsidRPr="00937AEB" w:rsidRDefault="00C41AC2" w:rsidP="00C41AC2">
            <w:pPr>
              <w:rPr>
                <w:rFonts w:ascii="Calibri" w:hAnsi="Calibri"/>
                <w:color w:val="000000"/>
                <w:sz w:val="16"/>
                <w:szCs w:val="16"/>
                <w:lang w:val="es-MX" w:eastAsia="es-MX"/>
              </w:rPr>
            </w:pPr>
            <w:r w:rsidRPr="00937AEB">
              <w:rPr>
                <w:rFonts w:ascii="Calibri" w:hAnsi="Calibri"/>
                <w:color w:val="000000"/>
                <w:sz w:val="16"/>
                <w:szCs w:val="16"/>
                <w:lang w:val="es-MX" w:eastAsia="es-MX"/>
              </w:rPr>
              <w:t>Contenedor rojo capacidad 9.4 Lts.</w:t>
            </w:r>
          </w:p>
        </w:tc>
        <w:tc>
          <w:tcPr>
            <w:tcW w:w="601" w:type="dxa"/>
            <w:tcBorders>
              <w:top w:val="nil"/>
              <w:left w:val="nil"/>
              <w:bottom w:val="single" w:sz="8" w:space="0" w:color="auto"/>
              <w:right w:val="single" w:sz="8" w:space="0" w:color="auto"/>
            </w:tcBorders>
            <w:shd w:val="clear" w:color="auto" w:fill="auto"/>
            <w:noWrap/>
            <w:vAlign w:val="center"/>
          </w:tcPr>
          <w:p w14:paraId="56D2AA3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6AD8B148"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161604EE"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65C7D5FB"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47" w:type="dxa"/>
            <w:tcBorders>
              <w:top w:val="nil"/>
              <w:left w:val="nil"/>
              <w:bottom w:val="single" w:sz="8" w:space="0" w:color="auto"/>
              <w:right w:val="single" w:sz="8" w:space="0" w:color="auto"/>
            </w:tcBorders>
            <w:shd w:val="clear" w:color="auto" w:fill="auto"/>
            <w:noWrap/>
            <w:vAlign w:val="center"/>
          </w:tcPr>
          <w:p w14:paraId="3E68EEE0"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7" w:type="dxa"/>
            <w:tcBorders>
              <w:top w:val="nil"/>
              <w:left w:val="nil"/>
              <w:bottom w:val="single" w:sz="8" w:space="0" w:color="auto"/>
              <w:right w:val="single" w:sz="8" w:space="0" w:color="auto"/>
            </w:tcBorders>
            <w:shd w:val="clear" w:color="auto" w:fill="auto"/>
            <w:vAlign w:val="center"/>
          </w:tcPr>
          <w:p w14:paraId="5AA0E868"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6A00C03C"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39DBB190"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3C37AD24"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3EFA110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1A6BEFF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39E0C57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7F037888"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4333FC9B"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3C6EA23F"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7B531FDA"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12</w:t>
            </w:r>
          </w:p>
        </w:tc>
        <w:tc>
          <w:tcPr>
            <w:tcW w:w="424" w:type="dxa"/>
            <w:tcBorders>
              <w:top w:val="nil"/>
              <w:left w:val="nil"/>
              <w:bottom w:val="single" w:sz="8" w:space="0" w:color="auto"/>
              <w:right w:val="single" w:sz="8" w:space="0" w:color="auto"/>
            </w:tcBorders>
            <w:shd w:val="clear" w:color="auto" w:fill="auto"/>
            <w:vAlign w:val="center"/>
          </w:tcPr>
          <w:p w14:paraId="3EF9EDA6" w14:textId="77777777" w:rsidR="00C41AC2" w:rsidRPr="00937AEB" w:rsidRDefault="00C41AC2" w:rsidP="00C41AC2">
            <w:pPr>
              <w:jc w:val="center"/>
              <w:rPr>
                <w:rFonts w:ascii="Calibri" w:hAnsi="Calibri"/>
                <w:color w:val="000000"/>
                <w:sz w:val="15"/>
                <w:szCs w:val="15"/>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151ED219"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5A6EC5EC"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66ABDB74"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6" w:type="dxa"/>
            <w:tcBorders>
              <w:top w:val="nil"/>
              <w:left w:val="nil"/>
              <w:bottom w:val="single" w:sz="8" w:space="0" w:color="auto"/>
              <w:right w:val="single" w:sz="8" w:space="0" w:color="auto"/>
            </w:tcBorders>
            <w:shd w:val="clear" w:color="auto" w:fill="auto"/>
            <w:vAlign w:val="center"/>
          </w:tcPr>
          <w:p w14:paraId="6A0EE07B"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12</w:t>
            </w:r>
          </w:p>
        </w:tc>
      </w:tr>
      <w:tr w:rsidR="00C41AC2" w:rsidRPr="00937AEB" w14:paraId="5672A9EB" w14:textId="77777777" w:rsidTr="00E05259">
        <w:trPr>
          <w:trHeight w:val="41"/>
          <w:jc w:val="center"/>
        </w:trPr>
        <w:tc>
          <w:tcPr>
            <w:tcW w:w="1611" w:type="dxa"/>
            <w:tcBorders>
              <w:top w:val="nil"/>
              <w:left w:val="single" w:sz="8" w:space="0" w:color="auto"/>
              <w:bottom w:val="single" w:sz="8" w:space="0" w:color="auto"/>
              <w:right w:val="single" w:sz="8" w:space="0" w:color="auto"/>
            </w:tcBorders>
            <w:shd w:val="clear" w:color="auto" w:fill="auto"/>
            <w:vAlign w:val="center"/>
            <w:hideMark/>
          </w:tcPr>
          <w:p w14:paraId="0082F193" w14:textId="77777777" w:rsidR="00C41AC2" w:rsidRPr="00937AEB" w:rsidRDefault="00C41AC2" w:rsidP="00C41AC2">
            <w:pPr>
              <w:rPr>
                <w:rFonts w:ascii="Calibri" w:hAnsi="Calibri"/>
                <w:color w:val="000000"/>
                <w:sz w:val="16"/>
                <w:szCs w:val="16"/>
                <w:lang w:val="es-MX" w:eastAsia="es-MX"/>
              </w:rPr>
            </w:pPr>
            <w:r w:rsidRPr="00937AEB">
              <w:rPr>
                <w:rFonts w:ascii="Calibri" w:hAnsi="Calibri"/>
                <w:color w:val="000000"/>
                <w:sz w:val="16"/>
                <w:szCs w:val="16"/>
                <w:lang w:val="es-MX" w:eastAsia="es-MX"/>
              </w:rPr>
              <w:t>Contenedor para líquidos 7.6 Lts.</w:t>
            </w:r>
          </w:p>
        </w:tc>
        <w:tc>
          <w:tcPr>
            <w:tcW w:w="601" w:type="dxa"/>
            <w:tcBorders>
              <w:top w:val="nil"/>
              <w:left w:val="nil"/>
              <w:bottom w:val="single" w:sz="8" w:space="0" w:color="auto"/>
              <w:right w:val="single" w:sz="8" w:space="0" w:color="auto"/>
            </w:tcBorders>
            <w:shd w:val="clear" w:color="auto" w:fill="auto"/>
            <w:noWrap/>
            <w:vAlign w:val="center"/>
          </w:tcPr>
          <w:p w14:paraId="3A7A34B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7D447584"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465D40FD"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02930374"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47" w:type="dxa"/>
            <w:tcBorders>
              <w:top w:val="nil"/>
              <w:left w:val="nil"/>
              <w:bottom w:val="single" w:sz="8" w:space="0" w:color="auto"/>
              <w:right w:val="single" w:sz="8" w:space="0" w:color="auto"/>
            </w:tcBorders>
            <w:shd w:val="clear" w:color="auto" w:fill="auto"/>
            <w:noWrap/>
            <w:vAlign w:val="center"/>
          </w:tcPr>
          <w:p w14:paraId="5CF82EF0"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7" w:type="dxa"/>
            <w:tcBorders>
              <w:top w:val="nil"/>
              <w:left w:val="nil"/>
              <w:bottom w:val="single" w:sz="8" w:space="0" w:color="auto"/>
              <w:right w:val="single" w:sz="8" w:space="0" w:color="auto"/>
            </w:tcBorders>
            <w:shd w:val="clear" w:color="auto" w:fill="auto"/>
            <w:vAlign w:val="center"/>
          </w:tcPr>
          <w:p w14:paraId="382D9710"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4809248B"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21CBB945"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1F8F5E91"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5A2B93A0"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54CB4EBF"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1698C54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7DD466F0"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587E0FF4"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7736ECC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1125EEFA"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774DA34A" w14:textId="77777777" w:rsidR="00C41AC2" w:rsidRPr="00937AEB" w:rsidRDefault="00C41AC2" w:rsidP="00C41AC2">
            <w:pPr>
              <w:jc w:val="center"/>
              <w:rPr>
                <w:rFonts w:ascii="Calibri" w:hAnsi="Calibri"/>
                <w:color w:val="000000"/>
                <w:sz w:val="15"/>
                <w:szCs w:val="15"/>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787E501B"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20D4105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02830504"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6" w:type="dxa"/>
            <w:tcBorders>
              <w:top w:val="nil"/>
              <w:left w:val="nil"/>
              <w:bottom w:val="single" w:sz="8" w:space="0" w:color="auto"/>
              <w:right w:val="single" w:sz="8" w:space="0" w:color="auto"/>
            </w:tcBorders>
            <w:shd w:val="clear" w:color="auto" w:fill="auto"/>
            <w:vAlign w:val="center"/>
          </w:tcPr>
          <w:p w14:paraId="77641B27"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0</w:t>
            </w:r>
          </w:p>
        </w:tc>
      </w:tr>
      <w:tr w:rsidR="00C41AC2" w:rsidRPr="00937AEB" w14:paraId="51DF2D76" w14:textId="77777777" w:rsidTr="00E05259">
        <w:trPr>
          <w:trHeight w:val="41"/>
          <w:jc w:val="center"/>
        </w:trPr>
        <w:tc>
          <w:tcPr>
            <w:tcW w:w="1611" w:type="dxa"/>
            <w:tcBorders>
              <w:top w:val="nil"/>
              <w:left w:val="single" w:sz="8" w:space="0" w:color="auto"/>
              <w:bottom w:val="single" w:sz="8" w:space="0" w:color="auto"/>
              <w:right w:val="single" w:sz="8" w:space="0" w:color="auto"/>
            </w:tcBorders>
            <w:shd w:val="clear" w:color="auto" w:fill="auto"/>
            <w:vAlign w:val="center"/>
            <w:hideMark/>
          </w:tcPr>
          <w:p w14:paraId="07ED8BCB" w14:textId="5113AD4E" w:rsidR="00C41AC2" w:rsidRPr="00937AEB" w:rsidRDefault="00C41AC2" w:rsidP="00C41AC2">
            <w:pPr>
              <w:rPr>
                <w:rFonts w:ascii="Calibri" w:hAnsi="Calibri"/>
                <w:color w:val="000000"/>
                <w:sz w:val="16"/>
                <w:szCs w:val="16"/>
                <w:lang w:val="es-MX" w:eastAsia="es-MX"/>
              </w:rPr>
            </w:pPr>
            <w:r w:rsidRPr="00937AEB">
              <w:rPr>
                <w:rFonts w:ascii="Calibri" w:hAnsi="Calibri"/>
                <w:color w:val="000000"/>
                <w:sz w:val="16"/>
                <w:szCs w:val="16"/>
                <w:lang w:val="es-MX" w:eastAsia="es-MX"/>
              </w:rPr>
              <w:t>Contenedo</w:t>
            </w:r>
            <w:r w:rsidRPr="00E97F10">
              <w:rPr>
                <w:rFonts w:ascii="Calibri" w:hAnsi="Calibri"/>
                <w:color w:val="000000"/>
                <w:sz w:val="16"/>
                <w:szCs w:val="16"/>
                <w:lang w:val="es-MX" w:eastAsia="es-MX"/>
              </w:rPr>
              <w:t>r pa</w:t>
            </w:r>
            <w:r w:rsidRPr="00937AEB">
              <w:rPr>
                <w:rFonts w:ascii="Calibri" w:hAnsi="Calibri"/>
                <w:color w:val="000000"/>
                <w:sz w:val="16"/>
                <w:szCs w:val="16"/>
                <w:lang w:val="es-MX" w:eastAsia="es-MX"/>
              </w:rPr>
              <w:t>ra residuos punzoc. 7 Lts.</w:t>
            </w:r>
          </w:p>
        </w:tc>
        <w:tc>
          <w:tcPr>
            <w:tcW w:w="601" w:type="dxa"/>
            <w:tcBorders>
              <w:top w:val="nil"/>
              <w:left w:val="nil"/>
              <w:bottom w:val="single" w:sz="8" w:space="0" w:color="auto"/>
              <w:right w:val="single" w:sz="8" w:space="0" w:color="auto"/>
            </w:tcBorders>
            <w:shd w:val="clear" w:color="auto" w:fill="auto"/>
            <w:noWrap/>
            <w:vAlign w:val="center"/>
          </w:tcPr>
          <w:p w14:paraId="3F18A20B"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2F0D5BC9"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2E86F50E"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0A73D50F"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47" w:type="dxa"/>
            <w:tcBorders>
              <w:top w:val="nil"/>
              <w:left w:val="nil"/>
              <w:bottom w:val="single" w:sz="8" w:space="0" w:color="auto"/>
              <w:right w:val="single" w:sz="8" w:space="0" w:color="auto"/>
            </w:tcBorders>
            <w:shd w:val="clear" w:color="auto" w:fill="auto"/>
            <w:noWrap/>
            <w:vAlign w:val="center"/>
          </w:tcPr>
          <w:p w14:paraId="18C1520E"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7" w:type="dxa"/>
            <w:tcBorders>
              <w:top w:val="nil"/>
              <w:left w:val="nil"/>
              <w:bottom w:val="single" w:sz="8" w:space="0" w:color="auto"/>
              <w:right w:val="single" w:sz="8" w:space="0" w:color="auto"/>
            </w:tcBorders>
            <w:shd w:val="clear" w:color="auto" w:fill="auto"/>
            <w:vAlign w:val="center"/>
          </w:tcPr>
          <w:p w14:paraId="4B75A001"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7A8813B0"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51683229"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2559260A"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68150A9F"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0A45706C"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24F69FF9"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2463EAE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2837526C"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6D61BD0B"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599E3798"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25C7B1F0" w14:textId="77777777" w:rsidR="00C41AC2" w:rsidRPr="00937AEB" w:rsidRDefault="00C41AC2" w:rsidP="00C41AC2">
            <w:pPr>
              <w:jc w:val="center"/>
              <w:rPr>
                <w:rFonts w:ascii="Calibri" w:hAnsi="Calibri"/>
                <w:color w:val="000000"/>
                <w:sz w:val="15"/>
                <w:szCs w:val="15"/>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7902175B"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6046EFB9"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1C677B2E"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6" w:type="dxa"/>
            <w:tcBorders>
              <w:top w:val="nil"/>
              <w:left w:val="nil"/>
              <w:bottom w:val="single" w:sz="8" w:space="0" w:color="auto"/>
              <w:right w:val="single" w:sz="8" w:space="0" w:color="auto"/>
            </w:tcBorders>
            <w:shd w:val="clear" w:color="auto" w:fill="auto"/>
            <w:vAlign w:val="center"/>
          </w:tcPr>
          <w:p w14:paraId="48ED4790"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0</w:t>
            </w:r>
          </w:p>
        </w:tc>
      </w:tr>
      <w:tr w:rsidR="00C41AC2" w:rsidRPr="00937AEB" w14:paraId="4961D896" w14:textId="77777777" w:rsidTr="00E05259">
        <w:trPr>
          <w:trHeight w:val="41"/>
          <w:jc w:val="center"/>
        </w:trPr>
        <w:tc>
          <w:tcPr>
            <w:tcW w:w="1611" w:type="dxa"/>
            <w:tcBorders>
              <w:top w:val="nil"/>
              <w:left w:val="single" w:sz="8" w:space="0" w:color="auto"/>
              <w:bottom w:val="single" w:sz="8" w:space="0" w:color="auto"/>
              <w:right w:val="single" w:sz="8" w:space="0" w:color="auto"/>
            </w:tcBorders>
            <w:shd w:val="clear" w:color="auto" w:fill="auto"/>
            <w:vAlign w:val="center"/>
            <w:hideMark/>
          </w:tcPr>
          <w:p w14:paraId="79DFF303" w14:textId="77777777" w:rsidR="00C41AC2" w:rsidRPr="00937AEB" w:rsidRDefault="00C41AC2" w:rsidP="00C41AC2">
            <w:pPr>
              <w:rPr>
                <w:rFonts w:ascii="Calibri" w:hAnsi="Calibri"/>
                <w:color w:val="000000"/>
                <w:sz w:val="16"/>
                <w:szCs w:val="16"/>
                <w:lang w:val="es-MX" w:eastAsia="es-MX"/>
              </w:rPr>
            </w:pPr>
            <w:r w:rsidRPr="00937AEB">
              <w:rPr>
                <w:rFonts w:ascii="Calibri" w:hAnsi="Calibri"/>
                <w:color w:val="000000"/>
                <w:sz w:val="16"/>
                <w:szCs w:val="16"/>
                <w:lang w:val="es-MX" w:eastAsia="es-MX"/>
              </w:rPr>
              <w:t>Contenedor p/residuos punzoc. Cap. 4 Lts.</w:t>
            </w:r>
          </w:p>
        </w:tc>
        <w:tc>
          <w:tcPr>
            <w:tcW w:w="601" w:type="dxa"/>
            <w:tcBorders>
              <w:top w:val="nil"/>
              <w:left w:val="nil"/>
              <w:bottom w:val="single" w:sz="8" w:space="0" w:color="auto"/>
              <w:right w:val="single" w:sz="8" w:space="0" w:color="auto"/>
            </w:tcBorders>
            <w:shd w:val="clear" w:color="auto" w:fill="auto"/>
            <w:noWrap/>
            <w:vAlign w:val="center"/>
          </w:tcPr>
          <w:p w14:paraId="1F7AB08E"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500</w:t>
            </w:r>
          </w:p>
        </w:tc>
        <w:tc>
          <w:tcPr>
            <w:tcW w:w="530" w:type="dxa"/>
            <w:tcBorders>
              <w:top w:val="nil"/>
              <w:left w:val="nil"/>
              <w:bottom w:val="single" w:sz="8" w:space="0" w:color="auto"/>
              <w:right w:val="single" w:sz="8" w:space="0" w:color="auto"/>
            </w:tcBorders>
            <w:shd w:val="clear" w:color="auto" w:fill="auto"/>
            <w:noWrap/>
            <w:vAlign w:val="center"/>
          </w:tcPr>
          <w:p w14:paraId="40D3F1CE"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180</w:t>
            </w:r>
          </w:p>
        </w:tc>
        <w:tc>
          <w:tcPr>
            <w:tcW w:w="424" w:type="dxa"/>
            <w:tcBorders>
              <w:top w:val="nil"/>
              <w:left w:val="nil"/>
              <w:bottom w:val="single" w:sz="8" w:space="0" w:color="auto"/>
              <w:right w:val="single" w:sz="8" w:space="0" w:color="auto"/>
            </w:tcBorders>
            <w:shd w:val="clear" w:color="auto" w:fill="auto"/>
            <w:vAlign w:val="center"/>
          </w:tcPr>
          <w:p w14:paraId="1DF04AD9"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26742699"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120</w:t>
            </w:r>
          </w:p>
        </w:tc>
        <w:tc>
          <w:tcPr>
            <w:tcW w:w="547" w:type="dxa"/>
            <w:tcBorders>
              <w:top w:val="nil"/>
              <w:left w:val="nil"/>
              <w:bottom w:val="single" w:sz="8" w:space="0" w:color="auto"/>
              <w:right w:val="single" w:sz="8" w:space="0" w:color="auto"/>
            </w:tcBorders>
            <w:shd w:val="clear" w:color="auto" w:fill="auto"/>
            <w:noWrap/>
            <w:vAlign w:val="center"/>
          </w:tcPr>
          <w:p w14:paraId="50F98529"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120</w:t>
            </w:r>
          </w:p>
        </w:tc>
        <w:tc>
          <w:tcPr>
            <w:tcW w:w="567" w:type="dxa"/>
            <w:tcBorders>
              <w:top w:val="nil"/>
              <w:left w:val="nil"/>
              <w:bottom w:val="single" w:sz="8" w:space="0" w:color="auto"/>
              <w:right w:val="single" w:sz="8" w:space="0" w:color="auto"/>
            </w:tcBorders>
            <w:shd w:val="clear" w:color="auto" w:fill="auto"/>
            <w:noWrap/>
            <w:vAlign w:val="center"/>
          </w:tcPr>
          <w:p w14:paraId="0F765DF9"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48</w:t>
            </w:r>
          </w:p>
        </w:tc>
        <w:tc>
          <w:tcPr>
            <w:tcW w:w="530" w:type="dxa"/>
            <w:tcBorders>
              <w:top w:val="nil"/>
              <w:left w:val="nil"/>
              <w:bottom w:val="single" w:sz="8" w:space="0" w:color="auto"/>
              <w:right w:val="single" w:sz="8" w:space="0" w:color="auto"/>
            </w:tcBorders>
            <w:shd w:val="clear" w:color="auto" w:fill="auto"/>
            <w:noWrap/>
            <w:vAlign w:val="center"/>
          </w:tcPr>
          <w:p w14:paraId="4AFFD865"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48</w:t>
            </w:r>
          </w:p>
        </w:tc>
        <w:tc>
          <w:tcPr>
            <w:tcW w:w="530" w:type="dxa"/>
            <w:tcBorders>
              <w:top w:val="nil"/>
              <w:left w:val="nil"/>
              <w:bottom w:val="single" w:sz="8" w:space="0" w:color="auto"/>
              <w:right w:val="single" w:sz="8" w:space="0" w:color="auto"/>
            </w:tcBorders>
            <w:shd w:val="clear" w:color="auto" w:fill="auto"/>
            <w:noWrap/>
            <w:vAlign w:val="center"/>
          </w:tcPr>
          <w:p w14:paraId="541D8AB5"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48</w:t>
            </w:r>
          </w:p>
        </w:tc>
        <w:tc>
          <w:tcPr>
            <w:tcW w:w="424" w:type="dxa"/>
            <w:tcBorders>
              <w:top w:val="nil"/>
              <w:left w:val="nil"/>
              <w:bottom w:val="single" w:sz="8" w:space="0" w:color="auto"/>
              <w:right w:val="single" w:sz="8" w:space="0" w:color="auto"/>
            </w:tcBorders>
            <w:shd w:val="clear" w:color="auto" w:fill="auto"/>
            <w:noWrap/>
            <w:vAlign w:val="center"/>
          </w:tcPr>
          <w:p w14:paraId="0C5F30CD"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60</w:t>
            </w:r>
          </w:p>
        </w:tc>
        <w:tc>
          <w:tcPr>
            <w:tcW w:w="424" w:type="dxa"/>
            <w:tcBorders>
              <w:top w:val="nil"/>
              <w:left w:val="nil"/>
              <w:bottom w:val="single" w:sz="8" w:space="0" w:color="auto"/>
              <w:right w:val="single" w:sz="8" w:space="0" w:color="auto"/>
            </w:tcBorders>
            <w:shd w:val="clear" w:color="auto" w:fill="auto"/>
            <w:noWrap/>
            <w:vAlign w:val="center"/>
          </w:tcPr>
          <w:p w14:paraId="3ADFE34B"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3A1F7E47"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60</w:t>
            </w:r>
          </w:p>
        </w:tc>
        <w:tc>
          <w:tcPr>
            <w:tcW w:w="424" w:type="dxa"/>
            <w:tcBorders>
              <w:top w:val="nil"/>
              <w:left w:val="nil"/>
              <w:bottom w:val="single" w:sz="8" w:space="0" w:color="auto"/>
              <w:right w:val="single" w:sz="8" w:space="0" w:color="auto"/>
            </w:tcBorders>
            <w:shd w:val="clear" w:color="auto" w:fill="auto"/>
            <w:vAlign w:val="center"/>
          </w:tcPr>
          <w:p w14:paraId="653C2EF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60</w:t>
            </w:r>
          </w:p>
        </w:tc>
        <w:tc>
          <w:tcPr>
            <w:tcW w:w="424" w:type="dxa"/>
            <w:tcBorders>
              <w:top w:val="nil"/>
              <w:left w:val="nil"/>
              <w:bottom w:val="single" w:sz="8" w:space="0" w:color="auto"/>
              <w:right w:val="single" w:sz="8" w:space="0" w:color="auto"/>
            </w:tcBorders>
            <w:shd w:val="clear" w:color="auto" w:fill="auto"/>
            <w:noWrap/>
            <w:vAlign w:val="center"/>
          </w:tcPr>
          <w:p w14:paraId="50E21337"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60</w:t>
            </w:r>
          </w:p>
        </w:tc>
        <w:tc>
          <w:tcPr>
            <w:tcW w:w="424" w:type="dxa"/>
            <w:tcBorders>
              <w:top w:val="nil"/>
              <w:left w:val="nil"/>
              <w:bottom w:val="single" w:sz="8" w:space="0" w:color="auto"/>
              <w:right w:val="single" w:sz="8" w:space="0" w:color="auto"/>
            </w:tcBorders>
            <w:shd w:val="clear" w:color="auto" w:fill="auto"/>
            <w:vAlign w:val="center"/>
          </w:tcPr>
          <w:p w14:paraId="0C081740"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60</w:t>
            </w:r>
          </w:p>
        </w:tc>
        <w:tc>
          <w:tcPr>
            <w:tcW w:w="530" w:type="dxa"/>
            <w:tcBorders>
              <w:top w:val="nil"/>
              <w:left w:val="nil"/>
              <w:bottom w:val="single" w:sz="8" w:space="0" w:color="auto"/>
              <w:right w:val="single" w:sz="8" w:space="0" w:color="auto"/>
            </w:tcBorders>
            <w:shd w:val="clear" w:color="auto" w:fill="auto"/>
            <w:vAlign w:val="center"/>
          </w:tcPr>
          <w:p w14:paraId="2D70A5CD"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60</w:t>
            </w:r>
          </w:p>
        </w:tc>
        <w:tc>
          <w:tcPr>
            <w:tcW w:w="424" w:type="dxa"/>
            <w:tcBorders>
              <w:top w:val="nil"/>
              <w:left w:val="nil"/>
              <w:bottom w:val="single" w:sz="8" w:space="0" w:color="auto"/>
              <w:right w:val="single" w:sz="8" w:space="0" w:color="auto"/>
            </w:tcBorders>
            <w:shd w:val="clear" w:color="auto" w:fill="auto"/>
            <w:vAlign w:val="center"/>
          </w:tcPr>
          <w:p w14:paraId="5595821D"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36</w:t>
            </w:r>
          </w:p>
        </w:tc>
        <w:tc>
          <w:tcPr>
            <w:tcW w:w="424" w:type="dxa"/>
            <w:tcBorders>
              <w:top w:val="nil"/>
              <w:left w:val="nil"/>
              <w:bottom w:val="single" w:sz="8" w:space="0" w:color="auto"/>
              <w:right w:val="single" w:sz="8" w:space="0" w:color="auto"/>
            </w:tcBorders>
            <w:shd w:val="clear" w:color="auto" w:fill="auto"/>
            <w:vAlign w:val="center"/>
          </w:tcPr>
          <w:p w14:paraId="63AD67CD" w14:textId="77777777" w:rsidR="00C41AC2" w:rsidRPr="00937AEB" w:rsidRDefault="00C41AC2" w:rsidP="00C41AC2">
            <w:pPr>
              <w:jc w:val="center"/>
              <w:rPr>
                <w:rFonts w:ascii="Calibri" w:hAnsi="Calibri"/>
                <w:color w:val="000000"/>
                <w:sz w:val="15"/>
                <w:szCs w:val="15"/>
                <w:lang w:val="es-MX" w:eastAsia="es-MX"/>
              </w:rPr>
            </w:pPr>
            <w:r>
              <w:rPr>
                <w:rFonts w:ascii="Calibri" w:hAnsi="Calibri" w:cs="Calibri"/>
                <w:color w:val="000000"/>
                <w:sz w:val="14"/>
                <w:szCs w:val="14"/>
              </w:rPr>
              <w:t>12</w:t>
            </w:r>
          </w:p>
        </w:tc>
        <w:tc>
          <w:tcPr>
            <w:tcW w:w="424" w:type="dxa"/>
            <w:tcBorders>
              <w:top w:val="nil"/>
              <w:left w:val="nil"/>
              <w:bottom w:val="single" w:sz="8" w:space="0" w:color="auto"/>
              <w:right w:val="single" w:sz="8" w:space="0" w:color="auto"/>
            </w:tcBorders>
            <w:shd w:val="clear" w:color="auto" w:fill="auto"/>
            <w:vAlign w:val="center"/>
          </w:tcPr>
          <w:p w14:paraId="0E741870"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12</w:t>
            </w:r>
          </w:p>
        </w:tc>
        <w:tc>
          <w:tcPr>
            <w:tcW w:w="424" w:type="dxa"/>
            <w:tcBorders>
              <w:top w:val="nil"/>
              <w:left w:val="nil"/>
              <w:bottom w:val="single" w:sz="8" w:space="0" w:color="auto"/>
              <w:right w:val="single" w:sz="8" w:space="0" w:color="auto"/>
            </w:tcBorders>
            <w:shd w:val="clear" w:color="auto" w:fill="auto"/>
            <w:vAlign w:val="center"/>
          </w:tcPr>
          <w:p w14:paraId="16DA48EC"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12</w:t>
            </w:r>
          </w:p>
        </w:tc>
        <w:tc>
          <w:tcPr>
            <w:tcW w:w="424" w:type="dxa"/>
            <w:tcBorders>
              <w:top w:val="nil"/>
              <w:left w:val="nil"/>
              <w:bottom w:val="single" w:sz="8" w:space="0" w:color="auto"/>
              <w:right w:val="single" w:sz="8" w:space="0" w:color="auto"/>
            </w:tcBorders>
            <w:shd w:val="clear" w:color="auto" w:fill="auto"/>
            <w:vAlign w:val="center"/>
          </w:tcPr>
          <w:p w14:paraId="4F2C3D1B"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12</w:t>
            </w:r>
          </w:p>
        </w:tc>
        <w:tc>
          <w:tcPr>
            <w:tcW w:w="566" w:type="dxa"/>
            <w:tcBorders>
              <w:top w:val="nil"/>
              <w:left w:val="nil"/>
              <w:bottom w:val="single" w:sz="8" w:space="0" w:color="auto"/>
              <w:right w:val="single" w:sz="8" w:space="0" w:color="auto"/>
            </w:tcBorders>
            <w:shd w:val="clear" w:color="auto" w:fill="auto"/>
            <w:vAlign w:val="center"/>
          </w:tcPr>
          <w:p w14:paraId="6F311790"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1508</w:t>
            </w:r>
          </w:p>
        </w:tc>
      </w:tr>
      <w:tr w:rsidR="00C41AC2" w:rsidRPr="00937AEB" w14:paraId="25E9A74F" w14:textId="77777777" w:rsidTr="00E05259">
        <w:trPr>
          <w:trHeight w:val="41"/>
          <w:jc w:val="center"/>
        </w:trPr>
        <w:tc>
          <w:tcPr>
            <w:tcW w:w="1611" w:type="dxa"/>
            <w:tcBorders>
              <w:top w:val="nil"/>
              <w:left w:val="single" w:sz="8" w:space="0" w:color="auto"/>
              <w:bottom w:val="single" w:sz="8" w:space="0" w:color="auto"/>
              <w:right w:val="single" w:sz="8" w:space="0" w:color="auto"/>
            </w:tcBorders>
            <w:shd w:val="clear" w:color="auto" w:fill="auto"/>
            <w:vAlign w:val="center"/>
            <w:hideMark/>
          </w:tcPr>
          <w:p w14:paraId="49BED446" w14:textId="77777777" w:rsidR="00C41AC2" w:rsidRPr="00937AEB" w:rsidRDefault="00C41AC2" w:rsidP="00C41AC2">
            <w:pPr>
              <w:rPr>
                <w:rFonts w:ascii="Calibri" w:hAnsi="Calibri"/>
                <w:color w:val="000000"/>
                <w:sz w:val="16"/>
                <w:szCs w:val="16"/>
                <w:lang w:val="es-MX" w:eastAsia="es-MX"/>
              </w:rPr>
            </w:pPr>
            <w:r w:rsidRPr="00937AEB">
              <w:rPr>
                <w:rFonts w:ascii="Calibri" w:hAnsi="Calibri"/>
                <w:color w:val="000000"/>
                <w:sz w:val="16"/>
                <w:szCs w:val="16"/>
                <w:lang w:val="es-MX" w:eastAsia="es-MX"/>
              </w:rPr>
              <w:t>Contenedor rojo capacidad 1.7 Lts.</w:t>
            </w:r>
          </w:p>
        </w:tc>
        <w:tc>
          <w:tcPr>
            <w:tcW w:w="601" w:type="dxa"/>
            <w:tcBorders>
              <w:top w:val="nil"/>
              <w:left w:val="nil"/>
              <w:bottom w:val="single" w:sz="8" w:space="0" w:color="auto"/>
              <w:right w:val="single" w:sz="8" w:space="0" w:color="auto"/>
            </w:tcBorders>
            <w:shd w:val="clear" w:color="auto" w:fill="auto"/>
            <w:noWrap/>
            <w:vAlign w:val="center"/>
          </w:tcPr>
          <w:p w14:paraId="38E25CD8"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5F109505"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1A31D6C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0508803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47" w:type="dxa"/>
            <w:tcBorders>
              <w:top w:val="nil"/>
              <w:left w:val="nil"/>
              <w:bottom w:val="single" w:sz="8" w:space="0" w:color="auto"/>
              <w:right w:val="single" w:sz="8" w:space="0" w:color="auto"/>
            </w:tcBorders>
            <w:shd w:val="clear" w:color="auto" w:fill="auto"/>
            <w:noWrap/>
            <w:vAlign w:val="center"/>
          </w:tcPr>
          <w:p w14:paraId="322B3FC8"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7" w:type="dxa"/>
            <w:tcBorders>
              <w:top w:val="nil"/>
              <w:left w:val="nil"/>
              <w:bottom w:val="single" w:sz="8" w:space="0" w:color="auto"/>
              <w:right w:val="single" w:sz="8" w:space="0" w:color="auto"/>
            </w:tcBorders>
            <w:shd w:val="clear" w:color="auto" w:fill="auto"/>
            <w:noWrap/>
            <w:vAlign w:val="center"/>
          </w:tcPr>
          <w:p w14:paraId="403A9CEB"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23A2C53B"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36752474"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47043C9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0894A35B"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494B8644"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716ABEFC"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272DB30C"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1F3AA39C"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27A35FC1"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419D3EEA"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48835BA4" w14:textId="77777777" w:rsidR="00C41AC2" w:rsidRPr="00937AEB" w:rsidRDefault="00C41AC2" w:rsidP="00C41AC2">
            <w:pPr>
              <w:jc w:val="center"/>
              <w:rPr>
                <w:rFonts w:ascii="Calibri" w:hAnsi="Calibri"/>
                <w:color w:val="000000"/>
                <w:sz w:val="15"/>
                <w:szCs w:val="15"/>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725F8B1A"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56684D3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7A664E9A"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6" w:type="dxa"/>
            <w:tcBorders>
              <w:top w:val="nil"/>
              <w:left w:val="nil"/>
              <w:bottom w:val="single" w:sz="8" w:space="0" w:color="auto"/>
              <w:right w:val="single" w:sz="8" w:space="0" w:color="auto"/>
            </w:tcBorders>
            <w:shd w:val="clear" w:color="auto" w:fill="auto"/>
            <w:vAlign w:val="center"/>
          </w:tcPr>
          <w:p w14:paraId="41E2692C"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0</w:t>
            </w:r>
          </w:p>
        </w:tc>
      </w:tr>
      <w:tr w:rsidR="00C41AC2" w:rsidRPr="00937AEB" w14:paraId="205DE7C5" w14:textId="77777777" w:rsidTr="00E05259">
        <w:trPr>
          <w:trHeight w:val="41"/>
          <w:jc w:val="center"/>
        </w:trPr>
        <w:tc>
          <w:tcPr>
            <w:tcW w:w="1611" w:type="dxa"/>
            <w:tcBorders>
              <w:top w:val="nil"/>
              <w:left w:val="single" w:sz="8" w:space="0" w:color="auto"/>
              <w:bottom w:val="single" w:sz="8" w:space="0" w:color="auto"/>
              <w:right w:val="single" w:sz="8" w:space="0" w:color="auto"/>
            </w:tcBorders>
            <w:shd w:val="clear" w:color="auto" w:fill="auto"/>
            <w:vAlign w:val="center"/>
            <w:hideMark/>
          </w:tcPr>
          <w:p w14:paraId="0FC451E0" w14:textId="77777777" w:rsidR="00C41AC2" w:rsidRPr="00937AEB" w:rsidRDefault="00C41AC2" w:rsidP="00C41AC2">
            <w:pPr>
              <w:rPr>
                <w:rFonts w:ascii="Calibri" w:hAnsi="Calibri"/>
                <w:color w:val="000000"/>
                <w:sz w:val="16"/>
                <w:szCs w:val="16"/>
                <w:lang w:val="es-MX" w:eastAsia="es-MX"/>
              </w:rPr>
            </w:pPr>
            <w:r w:rsidRPr="00937AEB">
              <w:rPr>
                <w:rFonts w:ascii="Calibri" w:hAnsi="Calibri"/>
                <w:color w:val="000000"/>
                <w:sz w:val="16"/>
                <w:szCs w:val="16"/>
                <w:lang w:val="es-MX" w:eastAsia="es-MX"/>
              </w:rPr>
              <w:t>Contenedorp/residuos punzoc. Cap. 1.2 Lts.</w:t>
            </w:r>
          </w:p>
        </w:tc>
        <w:tc>
          <w:tcPr>
            <w:tcW w:w="601" w:type="dxa"/>
            <w:tcBorders>
              <w:top w:val="nil"/>
              <w:left w:val="nil"/>
              <w:bottom w:val="single" w:sz="8" w:space="0" w:color="auto"/>
              <w:right w:val="single" w:sz="8" w:space="0" w:color="auto"/>
            </w:tcBorders>
            <w:shd w:val="clear" w:color="auto" w:fill="auto"/>
            <w:noWrap/>
            <w:vAlign w:val="center"/>
          </w:tcPr>
          <w:p w14:paraId="7985BF7C"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1800</w:t>
            </w:r>
          </w:p>
        </w:tc>
        <w:tc>
          <w:tcPr>
            <w:tcW w:w="530" w:type="dxa"/>
            <w:tcBorders>
              <w:top w:val="nil"/>
              <w:left w:val="nil"/>
              <w:bottom w:val="single" w:sz="8" w:space="0" w:color="auto"/>
              <w:right w:val="single" w:sz="8" w:space="0" w:color="auto"/>
            </w:tcBorders>
            <w:shd w:val="clear" w:color="auto" w:fill="auto"/>
            <w:noWrap/>
            <w:vAlign w:val="center"/>
          </w:tcPr>
          <w:p w14:paraId="1B0FF255"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180</w:t>
            </w:r>
          </w:p>
        </w:tc>
        <w:tc>
          <w:tcPr>
            <w:tcW w:w="424" w:type="dxa"/>
            <w:tcBorders>
              <w:top w:val="nil"/>
              <w:left w:val="nil"/>
              <w:bottom w:val="single" w:sz="8" w:space="0" w:color="auto"/>
              <w:right w:val="single" w:sz="8" w:space="0" w:color="auto"/>
            </w:tcBorders>
            <w:shd w:val="clear" w:color="auto" w:fill="auto"/>
            <w:vAlign w:val="center"/>
          </w:tcPr>
          <w:p w14:paraId="4DD06B2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48</w:t>
            </w:r>
          </w:p>
        </w:tc>
        <w:tc>
          <w:tcPr>
            <w:tcW w:w="530" w:type="dxa"/>
            <w:tcBorders>
              <w:top w:val="nil"/>
              <w:left w:val="nil"/>
              <w:bottom w:val="single" w:sz="8" w:space="0" w:color="auto"/>
              <w:right w:val="single" w:sz="8" w:space="0" w:color="auto"/>
            </w:tcBorders>
            <w:shd w:val="clear" w:color="auto" w:fill="auto"/>
            <w:noWrap/>
            <w:vAlign w:val="center"/>
          </w:tcPr>
          <w:p w14:paraId="4FAB09C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70</w:t>
            </w:r>
          </w:p>
        </w:tc>
        <w:tc>
          <w:tcPr>
            <w:tcW w:w="547" w:type="dxa"/>
            <w:tcBorders>
              <w:top w:val="nil"/>
              <w:left w:val="nil"/>
              <w:bottom w:val="single" w:sz="8" w:space="0" w:color="auto"/>
              <w:right w:val="single" w:sz="8" w:space="0" w:color="auto"/>
            </w:tcBorders>
            <w:shd w:val="clear" w:color="auto" w:fill="auto"/>
            <w:noWrap/>
            <w:vAlign w:val="center"/>
          </w:tcPr>
          <w:p w14:paraId="6FA254D4"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12</w:t>
            </w:r>
          </w:p>
        </w:tc>
        <w:tc>
          <w:tcPr>
            <w:tcW w:w="567" w:type="dxa"/>
            <w:tcBorders>
              <w:top w:val="nil"/>
              <w:left w:val="nil"/>
              <w:bottom w:val="single" w:sz="8" w:space="0" w:color="auto"/>
              <w:right w:val="single" w:sz="8" w:space="0" w:color="auto"/>
            </w:tcBorders>
            <w:shd w:val="clear" w:color="auto" w:fill="auto"/>
            <w:vAlign w:val="center"/>
          </w:tcPr>
          <w:p w14:paraId="419D44CC"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160</w:t>
            </w:r>
          </w:p>
        </w:tc>
        <w:tc>
          <w:tcPr>
            <w:tcW w:w="530" w:type="dxa"/>
            <w:tcBorders>
              <w:top w:val="nil"/>
              <w:left w:val="nil"/>
              <w:bottom w:val="single" w:sz="8" w:space="0" w:color="auto"/>
              <w:right w:val="single" w:sz="8" w:space="0" w:color="auto"/>
            </w:tcBorders>
            <w:shd w:val="clear" w:color="auto" w:fill="auto"/>
            <w:vAlign w:val="center"/>
          </w:tcPr>
          <w:p w14:paraId="496522A5"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160</w:t>
            </w:r>
          </w:p>
        </w:tc>
        <w:tc>
          <w:tcPr>
            <w:tcW w:w="530" w:type="dxa"/>
            <w:tcBorders>
              <w:top w:val="nil"/>
              <w:left w:val="nil"/>
              <w:bottom w:val="single" w:sz="8" w:space="0" w:color="auto"/>
              <w:right w:val="single" w:sz="8" w:space="0" w:color="auto"/>
            </w:tcBorders>
            <w:shd w:val="clear" w:color="auto" w:fill="auto"/>
            <w:noWrap/>
            <w:vAlign w:val="center"/>
          </w:tcPr>
          <w:p w14:paraId="47EEFA4B"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160</w:t>
            </w:r>
          </w:p>
        </w:tc>
        <w:tc>
          <w:tcPr>
            <w:tcW w:w="424" w:type="dxa"/>
            <w:tcBorders>
              <w:top w:val="nil"/>
              <w:left w:val="nil"/>
              <w:bottom w:val="single" w:sz="8" w:space="0" w:color="auto"/>
              <w:right w:val="single" w:sz="8" w:space="0" w:color="auto"/>
            </w:tcBorders>
            <w:shd w:val="clear" w:color="auto" w:fill="auto"/>
            <w:noWrap/>
            <w:vAlign w:val="center"/>
          </w:tcPr>
          <w:p w14:paraId="3604EDBB"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7620FAA5"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60</w:t>
            </w:r>
          </w:p>
        </w:tc>
        <w:tc>
          <w:tcPr>
            <w:tcW w:w="530" w:type="dxa"/>
            <w:tcBorders>
              <w:top w:val="nil"/>
              <w:left w:val="nil"/>
              <w:bottom w:val="single" w:sz="8" w:space="0" w:color="auto"/>
              <w:right w:val="single" w:sz="8" w:space="0" w:color="auto"/>
            </w:tcBorders>
            <w:shd w:val="clear" w:color="auto" w:fill="auto"/>
            <w:noWrap/>
            <w:vAlign w:val="center"/>
          </w:tcPr>
          <w:p w14:paraId="6A3C725E"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60</w:t>
            </w:r>
          </w:p>
        </w:tc>
        <w:tc>
          <w:tcPr>
            <w:tcW w:w="424" w:type="dxa"/>
            <w:tcBorders>
              <w:top w:val="nil"/>
              <w:left w:val="nil"/>
              <w:bottom w:val="single" w:sz="8" w:space="0" w:color="auto"/>
              <w:right w:val="single" w:sz="8" w:space="0" w:color="auto"/>
            </w:tcBorders>
            <w:shd w:val="clear" w:color="auto" w:fill="auto"/>
            <w:vAlign w:val="center"/>
          </w:tcPr>
          <w:p w14:paraId="2BFC65AE"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60</w:t>
            </w:r>
          </w:p>
        </w:tc>
        <w:tc>
          <w:tcPr>
            <w:tcW w:w="424" w:type="dxa"/>
            <w:tcBorders>
              <w:top w:val="nil"/>
              <w:left w:val="nil"/>
              <w:bottom w:val="single" w:sz="8" w:space="0" w:color="auto"/>
              <w:right w:val="single" w:sz="8" w:space="0" w:color="auto"/>
            </w:tcBorders>
            <w:shd w:val="clear" w:color="auto" w:fill="auto"/>
            <w:noWrap/>
            <w:vAlign w:val="center"/>
          </w:tcPr>
          <w:p w14:paraId="0CD57C69"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160</w:t>
            </w:r>
          </w:p>
        </w:tc>
        <w:tc>
          <w:tcPr>
            <w:tcW w:w="424" w:type="dxa"/>
            <w:tcBorders>
              <w:top w:val="nil"/>
              <w:left w:val="nil"/>
              <w:bottom w:val="single" w:sz="8" w:space="0" w:color="auto"/>
              <w:right w:val="single" w:sz="8" w:space="0" w:color="auto"/>
            </w:tcBorders>
            <w:shd w:val="clear" w:color="auto" w:fill="auto"/>
            <w:vAlign w:val="center"/>
          </w:tcPr>
          <w:p w14:paraId="75128475"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60</w:t>
            </w:r>
          </w:p>
        </w:tc>
        <w:tc>
          <w:tcPr>
            <w:tcW w:w="530" w:type="dxa"/>
            <w:tcBorders>
              <w:top w:val="nil"/>
              <w:left w:val="nil"/>
              <w:bottom w:val="single" w:sz="8" w:space="0" w:color="auto"/>
              <w:right w:val="single" w:sz="8" w:space="0" w:color="auto"/>
            </w:tcBorders>
            <w:shd w:val="clear" w:color="auto" w:fill="auto"/>
            <w:vAlign w:val="center"/>
          </w:tcPr>
          <w:p w14:paraId="6270852C"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300</w:t>
            </w:r>
          </w:p>
        </w:tc>
        <w:tc>
          <w:tcPr>
            <w:tcW w:w="424" w:type="dxa"/>
            <w:tcBorders>
              <w:top w:val="nil"/>
              <w:left w:val="nil"/>
              <w:bottom w:val="single" w:sz="8" w:space="0" w:color="auto"/>
              <w:right w:val="single" w:sz="8" w:space="0" w:color="auto"/>
            </w:tcBorders>
            <w:shd w:val="clear" w:color="auto" w:fill="auto"/>
            <w:vAlign w:val="center"/>
          </w:tcPr>
          <w:p w14:paraId="11B1CED1"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12</w:t>
            </w:r>
          </w:p>
        </w:tc>
        <w:tc>
          <w:tcPr>
            <w:tcW w:w="424" w:type="dxa"/>
            <w:tcBorders>
              <w:top w:val="nil"/>
              <w:left w:val="nil"/>
              <w:bottom w:val="single" w:sz="8" w:space="0" w:color="auto"/>
              <w:right w:val="single" w:sz="8" w:space="0" w:color="auto"/>
            </w:tcBorders>
            <w:shd w:val="clear" w:color="auto" w:fill="auto"/>
            <w:vAlign w:val="center"/>
          </w:tcPr>
          <w:p w14:paraId="6D57D5A1" w14:textId="77777777" w:rsidR="00C41AC2" w:rsidRPr="00937AEB" w:rsidRDefault="00C41AC2" w:rsidP="00C41AC2">
            <w:pPr>
              <w:jc w:val="center"/>
              <w:rPr>
                <w:rFonts w:ascii="Calibri" w:hAnsi="Calibri"/>
                <w:color w:val="000000"/>
                <w:sz w:val="15"/>
                <w:szCs w:val="15"/>
                <w:lang w:val="es-MX" w:eastAsia="es-MX"/>
              </w:rPr>
            </w:pPr>
            <w:r>
              <w:rPr>
                <w:rFonts w:ascii="Calibri" w:hAnsi="Calibri" w:cs="Calibri"/>
                <w:color w:val="000000"/>
                <w:sz w:val="14"/>
                <w:szCs w:val="14"/>
              </w:rPr>
              <w:t>24</w:t>
            </w:r>
          </w:p>
        </w:tc>
        <w:tc>
          <w:tcPr>
            <w:tcW w:w="424" w:type="dxa"/>
            <w:tcBorders>
              <w:top w:val="nil"/>
              <w:left w:val="nil"/>
              <w:bottom w:val="single" w:sz="8" w:space="0" w:color="auto"/>
              <w:right w:val="single" w:sz="8" w:space="0" w:color="auto"/>
            </w:tcBorders>
            <w:shd w:val="clear" w:color="auto" w:fill="auto"/>
            <w:vAlign w:val="center"/>
          </w:tcPr>
          <w:p w14:paraId="5DAB7A0C"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24</w:t>
            </w:r>
          </w:p>
        </w:tc>
        <w:tc>
          <w:tcPr>
            <w:tcW w:w="424" w:type="dxa"/>
            <w:tcBorders>
              <w:top w:val="nil"/>
              <w:left w:val="nil"/>
              <w:bottom w:val="single" w:sz="8" w:space="0" w:color="auto"/>
              <w:right w:val="single" w:sz="8" w:space="0" w:color="auto"/>
            </w:tcBorders>
            <w:shd w:val="clear" w:color="auto" w:fill="auto"/>
            <w:vAlign w:val="center"/>
          </w:tcPr>
          <w:p w14:paraId="1676023E"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24</w:t>
            </w:r>
          </w:p>
        </w:tc>
        <w:tc>
          <w:tcPr>
            <w:tcW w:w="424" w:type="dxa"/>
            <w:tcBorders>
              <w:top w:val="nil"/>
              <w:left w:val="nil"/>
              <w:bottom w:val="single" w:sz="8" w:space="0" w:color="auto"/>
              <w:right w:val="single" w:sz="8" w:space="0" w:color="auto"/>
            </w:tcBorders>
            <w:shd w:val="clear" w:color="auto" w:fill="auto"/>
            <w:vAlign w:val="center"/>
          </w:tcPr>
          <w:p w14:paraId="4840BCDF"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24</w:t>
            </w:r>
          </w:p>
        </w:tc>
        <w:tc>
          <w:tcPr>
            <w:tcW w:w="566" w:type="dxa"/>
            <w:tcBorders>
              <w:top w:val="nil"/>
              <w:left w:val="nil"/>
              <w:bottom w:val="single" w:sz="8" w:space="0" w:color="auto"/>
              <w:right w:val="single" w:sz="8" w:space="0" w:color="auto"/>
            </w:tcBorders>
            <w:shd w:val="clear" w:color="auto" w:fill="auto"/>
            <w:vAlign w:val="center"/>
          </w:tcPr>
          <w:p w14:paraId="769A814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3398</w:t>
            </w:r>
          </w:p>
        </w:tc>
      </w:tr>
      <w:tr w:rsidR="00C41AC2" w:rsidRPr="00937AEB" w14:paraId="1A1D881F" w14:textId="77777777" w:rsidTr="00E05259">
        <w:trPr>
          <w:trHeight w:val="41"/>
          <w:jc w:val="center"/>
        </w:trPr>
        <w:tc>
          <w:tcPr>
            <w:tcW w:w="1611" w:type="dxa"/>
            <w:tcBorders>
              <w:top w:val="nil"/>
              <w:left w:val="single" w:sz="8" w:space="0" w:color="auto"/>
              <w:bottom w:val="single" w:sz="8" w:space="0" w:color="auto"/>
              <w:right w:val="single" w:sz="8" w:space="0" w:color="auto"/>
            </w:tcBorders>
            <w:shd w:val="clear" w:color="auto" w:fill="auto"/>
            <w:vAlign w:val="center"/>
            <w:hideMark/>
          </w:tcPr>
          <w:p w14:paraId="4D9130EE" w14:textId="77777777" w:rsidR="00C41AC2" w:rsidRPr="00937AEB" w:rsidRDefault="00C41AC2" w:rsidP="00C41AC2">
            <w:pPr>
              <w:rPr>
                <w:rFonts w:ascii="Calibri" w:hAnsi="Calibri"/>
                <w:color w:val="000000"/>
                <w:sz w:val="16"/>
                <w:szCs w:val="16"/>
                <w:lang w:val="es-MX" w:eastAsia="es-MX"/>
              </w:rPr>
            </w:pPr>
            <w:r w:rsidRPr="00937AEB">
              <w:rPr>
                <w:rFonts w:ascii="Calibri" w:hAnsi="Calibri"/>
                <w:color w:val="000000"/>
                <w:sz w:val="16"/>
                <w:szCs w:val="16"/>
                <w:lang w:val="es-MX" w:eastAsia="es-MX"/>
              </w:rPr>
              <w:t>Contenedor rojo líquido de .500 Lts.</w:t>
            </w:r>
          </w:p>
        </w:tc>
        <w:tc>
          <w:tcPr>
            <w:tcW w:w="601" w:type="dxa"/>
            <w:tcBorders>
              <w:top w:val="nil"/>
              <w:left w:val="nil"/>
              <w:bottom w:val="single" w:sz="8" w:space="0" w:color="auto"/>
              <w:right w:val="single" w:sz="8" w:space="0" w:color="auto"/>
            </w:tcBorders>
            <w:shd w:val="clear" w:color="auto" w:fill="auto"/>
            <w:noWrap/>
            <w:vAlign w:val="center"/>
          </w:tcPr>
          <w:p w14:paraId="560EF56C"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16EA1DB5"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2E826AB1"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5C43DC25"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47" w:type="dxa"/>
            <w:tcBorders>
              <w:top w:val="nil"/>
              <w:left w:val="nil"/>
              <w:bottom w:val="single" w:sz="8" w:space="0" w:color="auto"/>
              <w:right w:val="single" w:sz="8" w:space="0" w:color="auto"/>
            </w:tcBorders>
            <w:shd w:val="clear" w:color="auto" w:fill="auto"/>
            <w:noWrap/>
            <w:vAlign w:val="center"/>
          </w:tcPr>
          <w:p w14:paraId="32615B19"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7" w:type="dxa"/>
            <w:tcBorders>
              <w:top w:val="nil"/>
              <w:left w:val="nil"/>
              <w:bottom w:val="single" w:sz="8" w:space="0" w:color="auto"/>
              <w:right w:val="single" w:sz="8" w:space="0" w:color="auto"/>
            </w:tcBorders>
            <w:shd w:val="clear" w:color="auto" w:fill="auto"/>
            <w:vAlign w:val="center"/>
          </w:tcPr>
          <w:p w14:paraId="5BF097E3"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37FFB615"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67F91C91"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5AC9D7D1"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0C695168"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3F64CC8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19068D3E"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2B653A39"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6577671C"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30BB852C"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24F0C75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441B6291" w14:textId="77777777" w:rsidR="00C41AC2" w:rsidRPr="00937AEB" w:rsidRDefault="00C41AC2" w:rsidP="00C41AC2">
            <w:pPr>
              <w:jc w:val="center"/>
              <w:rPr>
                <w:rFonts w:ascii="Calibri" w:hAnsi="Calibri"/>
                <w:color w:val="000000"/>
                <w:sz w:val="15"/>
                <w:szCs w:val="15"/>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69A11CFB"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64E1ADE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40D8BC19"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6" w:type="dxa"/>
            <w:tcBorders>
              <w:top w:val="nil"/>
              <w:left w:val="nil"/>
              <w:bottom w:val="single" w:sz="8" w:space="0" w:color="auto"/>
              <w:right w:val="single" w:sz="8" w:space="0" w:color="auto"/>
            </w:tcBorders>
            <w:shd w:val="clear" w:color="auto" w:fill="auto"/>
            <w:vAlign w:val="center"/>
          </w:tcPr>
          <w:p w14:paraId="55B4F4BB"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0</w:t>
            </w:r>
          </w:p>
        </w:tc>
      </w:tr>
      <w:tr w:rsidR="00C41AC2" w:rsidRPr="00937AEB" w14:paraId="590EF61A" w14:textId="77777777" w:rsidTr="00E05259">
        <w:trPr>
          <w:trHeight w:val="41"/>
          <w:jc w:val="center"/>
        </w:trPr>
        <w:tc>
          <w:tcPr>
            <w:tcW w:w="1611" w:type="dxa"/>
            <w:tcBorders>
              <w:top w:val="nil"/>
              <w:left w:val="single" w:sz="8" w:space="0" w:color="auto"/>
              <w:bottom w:val="single" w:sz="8" w:space="0" w:color="auto"/>
              <w:right w:val="single" w:sz="8" w:space="0" w:color="auto"/>
            </w:tcBorders>
            <w:shd w:val="clear" w:color="auto" w:fill="auto"/>
            <w:vAlign w:val="center"/>
            <w:hideMark/>
          </w:tcPr>
          <w:p w14:paraId="79FBCD19" w14:textId="6570885B" w:rsidR="00C41AC2" w:rsidRPr="00937AEB" w:rsidRDefault="00C41AC2" w:rsidP="00C41AC2">
            <w:pPr>
              <w:rPr>
                <w:rFonts w:ascii="Calibri" w:hAnsi="Calibri"/>
                <w:color w:val="000000"/>
                <w:sz w:val="16"/>
                <w:szCs w:val="16"/>
                <w:lang w:val="es-MX" w:eastAsia="es-MX"/>
              </w:rPr>
            </w:pPr>
            <w:r w:rsidRPr="00937AEB">
              <w:rPr>
                <w:rFonts w:ascii="Calibri" w:hAnsi="Calibri"/>
                <w:color w:val="000000"/>
                <w:sz w:val="16"/>
                <w:szCs w:val="16"/>
                <w:lang w:val="es-MX" w:eastAsia="es-MX"/>
              </w:rPr>
              <w:t>Contenedor desechabl</w:t>
            </w:r>
            <w:r w:rsidRPr="00E97F10">
              <w:rPr>
                <w:rFonts w:ascii="Calibri" w:hAnsi="Calibri"/>
                <w:color w:val="000000"/>
                <w:sz w:val="16"/>
                <w:szCs w:val="16"/>
                <w:lang w:val="es-MX" w:eastAsia="es-MX"/>
              </w:rPr>
              <w:t>e pa</w:t>
            </w:r>
            <w:r w:rsidRPr="00937AEB">
              <w:rPr>
                <w:rFonts w:ascii="Calibri" w:hAnsi="Calibri"/>
                <w:color w:val="000000"/>
                <w:sz w:val="16"/>
                <w:szCs w:val="16"/>
                <w:lang w:val="es-MX" w:eastAsia="es-MX"/>
              </w:rPr>
              <w:t>ra punzo cortantes de 1 Lt</w:t>
            </w:r>
          </w:p>
        </w:tc>
        <w:tc>
          <w:tcPr>
            <w:tcW w:w="601" w:type="dxa"/>
            <w:tcBorders>
              <w:top w:val="nil"/>
              <w:left w:val="nil"/>
              <w:bottom w:val="single" w:sz="8" w:space="0" w:color="auto"/>
              <w:right w:val="single" w:sz="8" w:space="0" w:color="auto"/>
            </w:tcBorders>
            <w:shd w:val="clear" w:color="auto" w:fill="auto"/>
            <w:noWrap/>
            <w:vAlign w:val="center"/>
          </w:tcPr>
          <w:p w14:paraId="4BF82EFE"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0B2FAA4E"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3EA5389E"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6379EDC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47" w:type="dxa"/>
            <w:tcBorders>
              <w:top w:val="nil"/>
              <w:left w:val="nil"/>
              <w:bottom w:val="single" w:sz="8" w:space="0" w:color="auto"/>
              <w:right w:val="single" w:sz="8" w:space="0" w:color="auto"/>
            </w:tcBorders>
            <w:shd w:val="clear" w:color="auto" w:fill="auto"/>
            <w:noWrap/>
            <w:vAlign w:val="center"/>
          </w:tcPr>
          <w:p w14:paraId="57A39FBE"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7" w:type="dxa"/>
            <w:tcBorders>
              <w:top w:val="nil"/>
              <w:left w:val="nil"/>
              <w:bottom w:val="single" w:sz="8" w:space="0" w:color="auto"/>
              <w:right w:val="single" w:sz="8" w:space="0" w:color="auto"/>
            </w:tcBorders>
            <w:shd w:val="clear" w:color="auto" w:fill="auto"/>
            <w:vAlign w:val="center"/>
          </w:tcPr>
          <w:p w14:paraId="3B341B8F"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59120721"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23A85016"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0B152055"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4486032B"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64345B7D"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47A6C691"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641C81B0"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34A8350C"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3407EDB8"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2F3775F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7DB4B767" w14:textId="77777777" w:rsidR="00C41AC2" w:rsidRPr="00937AEB" w:rsidRDefault="00C41AC2" w:rsidP="00C41AC2">
            <w:pPr>
              <w:jc w:val="center"/>
              <w:rPr>
                <w:rFonts w:ascii="Calibri" w:hAnsi="Calibri"/>
                <w:color w:val="000000"/>
                <w:sz w:val="15"/>
                <w:szCs w:val="15"/>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18ECD93D"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5156C58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08E40FF4"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6" w:type="dxa"/>
            <w:tcBorders>
              <w:top w:val="nil"/>
              <w:left w:val="nil"/>
              <w:bottom w:val="single" w:sz="8" w:space="0" w:color="auto"/>
              <w:right w:val="single" w:sz="8" w:space="0" w:color="auto"/>
            </w:tcBorders>
            <w:shd w:val="clear" w:color="auto" w:fill="auto"/>
            <w:vAlign w:val="center"/>
          </w:tcPr>
          <w:p w14:paraId="3044C38E"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0</w:t>
            </w:r>
          </w:p>
        </w:tc>
      </w:tr>
      <w:tr w:rsidR="00C41AC2" w:rsidRPr="00937AEB" w14:paraId="309CC359" w14:textId="77777777" w:rsidTr="00E05259">
        <w:trPr>
          <w:trHeight w:val="41"/>
          <w:jc w:val="center"/>
        </w:trPr>
        <w:tc>
          <w:tcPr>
            <w:tcW w:w="1611" w:type="dxa"/>
            <w:tcBorders>
              <w:top w:val="nil"/>
              <w:left w:val="single" w:sz="8" w:space="0" w:color="auto"/>
              <w:bottom w:val="single" w:sz="8" w:space="0" w:color="auto"/>
              <w:right w:val="single" w:sz="8" w:space="0" w:color="auto"/>
            </w:tcBorders>
            <w:shd w:val="clear" w:color="auto" w:fill="auto"/>
            <w:vAlign w:val="center"/>
            <w:hideMark/>
          </w:tcPr>
          <w:p w14:paraId="2E042348" w14:textId="77777777" w:rsidR="00C41AC2" w:rsidRPr="00937AEB" w:rsidRDefault="00C41AC2" w:rsidP="00C41AC2">
            <w:pPr>
              <w:rPr>
                <w:rFonts w:ascii="Calibri" w:hAnsi="Calibri"/>
                <w:color w:val="000000"/>
                <w:sz w:val="16"/>
                <w:szCs w:val="16"/>
                <w:lang w:val="es-MX" w:eastAsia="es-MX"/>
              </w:rPr>
            </w:pPr>
            <w:r w:rsidRPr="00937AEB">
              <w:rPr>
                <w:rFonts w:ascii="Calibri" w:hAnsi="Calibri"/>
                <w:color w:val="000000"/>
                <w:sz w:val="16"/>
                <w:szCs w:val="16"/>
                <w:lang w:val="es-MX" w:eastAsia="es-MX"/>
              </w:rPr>
              <w:lastRenderedPageBreak/>
              <w:t>Contenedor desechable para punzo cortantes de 4 Lt</w:t>
            </w:r>
          </w:p>
        </w:tc>
        <w:tc>
          <w:tcPr>
            <w:tcW w:w="601" w:type="dxa"/>
            <w:tcBorders>
              <w:top w:val="nil"/>
              <w:left w:val="nil"/>
              <w:bottom w:val="single" w:sz="8" w:space="0" w:color="auto"/>
              <w:right w:val="single" w:sz="8" w:space="0" w:color="auto"/>
            </w:tcBorders>
            <w:shd w:val="clear" w:color="auto" w:fill="auto"/>
            <w:noWrap/>
            <w:vAlign w:val="center"/>
          </w:tcPr>
          <w:p w14:paraId="6FCA40D8"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3D26877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0A26E65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115EC3B0"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47" w:type="dxa"/>
            <w:tcBorders>
              <w:top w:val="nil"/>
              <w:left w:val="nil"/>
              <w:bottom w:val="single" w:sz="8" w:space="0" w:color="auto"/>
              <w:right w:val="single" w:sz="8" w:space="0" w:color="auto"/>
            </w:tcBorders>
            <w:shd w:val="clear" w:color="auto" w:fill="auto"/>
            <w:noWrap/>
            <w:vAlign w:val="center"/>
          </w:tcPr>
          <w:p w14:paraId="7B85FFFD"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7" w:type="dxa"/>
            <w:tcBorders>
              <w:top w:val="nil"/>
              <w:left w:val="nil"/>
              <w:bottom w:val="single" w:sz="8" w:space="0" w:color="auto"/>
              <w:right w:val="single" w:sz="8" w:space="0" w:color="auto"/>
            </w:tcBorders>
            <w:shd w:val="clear" w:color="auto" w:fill="auto"/>
            <w:vAlign w:val="center"/>
          </w:tcPr>
          <w:p w14:paraId="5EBA90EF"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3656FCC3"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422B99CF"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1DB8734B"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482BB699"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5008E7D1"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00B22DC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4E92A72C"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6B241D3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63810724"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180</w:t>
            </w:r>
          </w:p>
        </w:tc>
        <w:tc>
          <w:tcPr>
            <w:tcW w:w="424" w:type="dxa"/>
            <w:tcBorders>
              <w:top w:val="nil"/>
              <w:left w:val="nil"/>
              <w:bottom w:val="single" w:sz="8" w:space="0" w:color="auto"/>
              <w:right w:val="single" w:sz="8" w:space="0" w:color="auto"/>
            </w:tcBorders>
            <w:shd w:val="clear" w:color="auto" w:fill="auto"/>
            <w:vAlign w:val="center"/>
          </w:tcPr>
          <w:p w14:paraId="67FBD335"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42E27E02" w14:textId="77777777" w:rsidR="00C41AC2" w:rsidRPr="00937AEB" w:rsidRDefault="00C41AC2" w:rsidP="00C41AC2">
            <w:pPr>
              <w:jc w:val="center"/>
              <w:rPr>
                <w:rFonts w:ascii="Calibri" w:hAnsi="Calibri"/>
                <w:color w:val="000000"/>
                <w:sz w:val="15"/>
                <w:szCs w:val="15"/>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0608DFD5"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1D7F9E5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43EA064F"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6" w:type="dxa"/>
            <w:tcBorders>
              <w:top w:val="nil"/>
              <w:left w:val="nil"/>
              <w:bottom w:val="single" w:sz="8" w:space="0" w:color="auto"/>
              <w:right w:val="single" w:sz="8" w:space="0" w:color="auto"/>
            </w:tcBorders>
            <w:shd w:val="clear" w:color="auto" w:fill="auto"/>
            <w:vAlign w:val="center"/>
          </w:tcPr>
          <w:p w14:paraId="0400DFF7"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180</w:t>
            </w:r>
          </w:p>
        </w:tc>
      </w:tr>
      <w:tr w:rsidR="00C41AC2" w:rsidRPr="00937AEB" w14:paraId="169A74D1" w14:textId="77777777" w:rsidTr="00E05259">
        <w:trPr>
          <w:trHeight w:val="41"/>
          <w:jc w:val="center"/>
        </w:trPr>
        <w:tc>
          <w:tcPr>
            <w:tcW w:w="1611" w:type="dxa"/>
            <w:tcBorders>
              <w:top w:val="nil"/>
              <w:left w:val="single" w:sz="8" w:space="0" w:color="auto"/>
              <w:bottom w:val="single" w:sz="8" w:space="0" w:color="auto"/>
              <w:right w:val="single" w:sz="8" w:space="0" w:color="auto"/>
            </w:tcBorders>
            <w:shd w:val="clear" w:color="auto" w:fill="auto"/>
            <w:vAlign w:val="center"/>
            <w:hideMark/>
          </w:tcPr>
          <w:p w14:paraId="08FF0527" w14:textId="77777777" w:rsidR="00C41AC2" w:rsidRPr="00937AEB" w:rsidRDefault="00C41AC2" w:rsidP="00C41AC2">
            <w:pPr>
              <w:rPr>
                <w:rFonts w:ascii="Calibri" w:hAnsi="Calibri"/>
                <w:color w:val="000000"/>
                <w:sz w:val="16"/>
                <w:szCs w:val="16"/>
                <w:lang w:val="es-MX" w:eastAsia="es-MX"/>
              </w:rPr>
            </w:pPr>
            <w:r w:rsidRPr="00937AEB">
              <w:rPr>
                <w:rFonts w:ascii="Calibri" w:hAnsi="Calibri"/>
                <w:color w:val="000000"/>
                <w:sz w:val="16"/>
                <w:szCs w:val="16"/>
                <w:lang w:val="es-MX" w:eastAsia="es-MX"/>
              </w:rPr>
              <w:t>Cont. Amarillos p/almac. Temporal de RPBI</w:t>
            </w:r>
          </w:p>
        </w:tc>
        <w:tc>
          <w:tcPr>
            <w:tcW w:w="601" w:type="dxa"/>
            <w:tcBorders>
              <w:top w:val="nil"/>
              <w:left w:val="nil"/>
              <w:bottom w:val="single" w:sz="8" w:space="0" w:color="auto"/>
              <w:right w:val="single" w:sz="8" w:space="0" w:color="auto"/>
            </w:tcBorders>
            <w:shd w:val="clear" w:color="auto" w:fill="auto"/>
            <w:noWrap/>
            <w:vAlign w:val="center"/>
          </w:tcPr>
          <w:p w14:paraId="3A755826" w14:textId="77777777" w:rsidR="00C41AC2" w:rsidRPr="00937AEB" w:rsidRDefault="00C41AC2" w:rsidP="00C41AC2">
            <w:pPr>
              <w:jc w:val="center"/>
              <w:rPr>
                <w:rFonts w:ascii="Calibri" w:hAnsi="Calibri"/>
                <w:color w:val="000000"/>
                <w:sz w:val="22"/>
                <w:szCs w:val="22"/>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42C37F5F"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60FA49FC"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7CF526A7"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47" w:type="dxa"/>
            <w:tcBorders>
              <w:top w:val="nil"/>
              <w:left w:val="nil"/>
              <w:bottom w:val="single" w:sz="8" w:space="0" w:color="auto"/>
              <w:right w:val="single" w:sz="8" w:space="0" w:color="auto"/>
            </w:tcBorders>
            <w:shd w:val="clear" w:color="auto" w:fill="auto"/>
            <w:noWrap/>
            <w:vAlign w:val="center"/>
          </w:tcPr>
          <w:p w14:paraId="63D8DA4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7" w:type="dxa"/>
            <w:tcBorders>
              <w:top w:val="nil"/>
              <w:left w:val="nil"/>
              <w:bottom w:val="single" w:sz="8" w:space="0" w:color="auto"/>
              <w:right w:val="single" w:sz="8" w:space="0" w:color="auto"/>
            </w:tcBorders>
            <w:shd w:val="clear" w:color="auto" w:fill="auto"/>
            <w:vAlign w:val="center"/>
          </w:tcPr>
          <w:p w14:paraId="113A3773"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016DFAF7"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73419471"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35E8B487"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3B627FA0"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4CC6FC2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08C38A7C"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50A45A4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4C27A46A"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27DB5BD0"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255E0438"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22D4A107" w14:textId="77777777" w:rsidR="00C41AC2" w:rsidRPr="00937AEB" w:rsidRDefault="00C41AC2" w:rsidP="00C41AC2">
            <w:pPr>
              <w:jc w:val="center"/>
              <w:rPr>
                <w:rFonts w:ascii="Calibri" w:hAnsi="Calibri"/>
                <w:color w:val="000000"/>
                <w:sz w:val="15"/>
                <w:szCs w:val="15"/>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5232445C"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6D756DD0"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4D02B01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6" w:type="dxa"/>
            <w:tcBorders>
              <w:top w:val="nil"/>
              <w:left w:val="nil"/>
              <w:bottom w:val="single" w:sz="8" w:space="0" w:color="auto"/>
              <w:right w:val="single" w:sz="8" w:space="0" w:color="auto"/>
            </w:tcBorders>
            <w:shd w:val="clear" w:color="auto" w:fill="auto"/>
            <w:vAlign w:val="center"/>
          </w:tcPr>
          <w:p w14:paraId="7B2A08A4"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0</w:t>
            </w:r>
          </w:p>
        </w:tc>
      </w:tr>
      <w:tr w:rsidR="00C41AC2" w:rsidRPr="00937AEB" w14:paraId="5E1CB283" w14:textId="77777777" w:rsidTr="00E05259">
        <w:trPr>
          <w:trHeight w:val="41"/>
          <w:jc w:val="center"/>
        </w:trPr>
        <w:tc>
          <w:tcPr>
            <w:tcW w:w="1611" w:type="dxa"/>
            <w:tcBorders>
              <w:top w:val="nil"/>
              <w:left w:val="single" w:sz="8" w:space="0" w:color="auto"/>
              <w:bottom w:val="single" w:sz="8" w:space="0" w:color="auto"/>
              <w:right w:val="single" w:sz="8" w:space="0" w:color="auto"/>
            </w:tcBorders>
            <w:shd w:val="clear" w:color="auto" w:fill="auto"/>
            <w:vAlign w:val="center"/>
            <w:hideMark/>
          </w:tcPr>
          <w:p w14:paraId="3E802581" w14:textId="77777777" w:rsidR="00C41AC2" w:rsidRPr="00937AEB" w:rsidRDefault="00C41AC2" w:rsidP="00C41AC2">
            <w:pPr>
              <w:rPr>
                <w:rFonts w:ascii="Calibri" w:hAnsi="Calibri"/>
                <w:color w:val="000000"/>
                <w:sz w:val="16"/>
                <w:szCs w:val="16"/>
                <w:lang w:val="es-MX" w:eastAsia="es-MX"/>
              </w:rPr>
            </w:pPr>
            <w:r w:rsidRPr="00937AEB">
              <w:rPr>
                <w:rFonts w:ascii="Calibri" w:hAnsi="Calibri"/>
                <w:color w:val="000000"/>
                <w:sz w:val="16"/>
                <w:szCs w:val="16"/>
                <w:lang w:val="es-MX" w:eastAsia="es-MX"/>
              </w:rPr>
              <w:t>Cont. Amarillos de 4 Lts. (líquido)</w:t>
            </w:r>
          </w:p>
        </w:tc>
        <w:tc>
          <w:tcPr>
            <w:tcW w:w="601" w:type="dxa"/>
            <w:tcBorders>
              <w:top w:val="nil"/>
              <w:left w:val="nil"/>
              <w:bottom w:val="single" w:sz="8" w:space="0" w:color="auto"/>
              <w:right w:val="single" w:sz="8" w:space="0" w:color="auto"/>
            </w:tcBorders>
            <w:shd w:val="clear" w:color="auto" w:fill="auto"/>
            <w:noWrap/>
            <w:vAlign w:val="center"/>
          </w:tcPr>
          <w:p w14:paraId="552BACD0"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0791976F"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776B3811"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6752CD99"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47" w:type="dxa"/>
            <w:tcBorders>
              <w:top w:val="nil"/>
              <w:left w:val="nil"/>
              <w:bottom w:val="single" w:sz="8" w:space="0" w:color="auto"/>
              <w:right w:val="single" w:sz="8" w:space="0" w:color="auto"/>
            </w:tcBorders>
            <w:shd w:val="clear" w:color="auto" w:fill="auto"/>
            <w:noWrap/>
            <w:vAlign w:val="center"/>
          </w:tcPr>
          <w:p w14:paraId="6EA6564C"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7" w:type="dxa"/>
            <w:tcBorders>
              <w:top w:val="nil"/>
              <w:left w:val="nil"/>
              <w:bottom w:val="single" w:sz="8" w:space="0" w:color="auto"/>
              <w:right w:val="single" w:sz="8" w:space="0" w:color="auto"/>
            </w:tcBorders>
            <w:shd w:val="clear" w:color="auto" w:fill="auto"/>
            <w:noWrap/>
            <w:vAlign w:val="center"/>
          </w:tcPr>
          <w:p w14:paraId="7E499B24"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70</w:t>
            </w:r>
          </w:p>
        </w:tc>
        <w:tc>
          <w:tcPr>
            <w:tcW w:w="530" w:type="dxa"/>
            <w:tcBorders>
              <w:top w:val="nil"/>
              <w:left w:val="nil"/>
              <w:bottom w:val="single" w:sz="8" w:space="0" w:color="auto"/>
              <w:right w:val="single" w:sz="8" w:space="0" w:color="auto"/>
            </w:tcBorders>
            <w:shd w:val="clear" w:color="auto" w:fill="auto"/>
            <w:noWrap/>
            <w:vAlign w:val="center"/>
          </w:tcPr>
          <w:p w14:paraId="68D1A5E4"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70</w:t>
            </w:r>
          </w:p>
        </w:tc>
        <w:tc>
          <w:tcPr>
            <w:tcW w:w="530" w:type="dxa"/>
            <w:tcBorders>
              <w:top w:val="nil"/>
              <w:left w:val="nil"/>
              <w:bottom w:val="single" w:sz="8" w:space="0" w:color="auto"/>
              <w:right w:val="single" w:sz="8" w:space="0" w:color="auto"/>
            </w:tcBorders>
            <w:shd w:val="clear" w:color="auto" w:fill="auto"/>
            <w:noWrap/>
            <w:vAlign w:val="center"/>
          </w:tcPr>
          <w:p w14:paraId="4DD618BC"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70</w:t>
            </w:r>
          </w:p>
        </w:tc>
        <w:tc>
          <w:tcPr>
            <w:tcW w:w="424" w:type="dxa"/>
            <w:tcBorders>
              <w:top w:val="nil"/>
              <w:left w:val="nil"/>
              <w:bottom w:val="single" w:sz="8" w:space="0" w:color="auto"/>
              <w:right w:val="single" w:sz="8" w:space="0" w:color="auto"/>
            </w:tcBorders>
            <w:shd w:val="clear" w:color="auto" w:fill="auto"/>
            <w:noWrap/>
            <w:vAlign w:val="center"/>
          </w:tcPr>
          <w:p w14:paraId="297FB645"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238043F8"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24</w:t>
            </w:r>
          </w:p>
        </w:tc>
        <w:tc>
          <w:tcPr>
            <w:tcW w:w="530" w:type="dxa"/>
            <w:tcBorders>
              <w:top w:val="nil"/>
              <w:left w:val="nil"/>
              <w:bottom w:val="single" w:sz="8" w:space="0" w:color="auto"/>
              <w:right w:val="single" w:sz="8" w:space="0" w:color="auto"/>
            </w:tcBorders>
            <w:shd w:val="clear" w:color="auto" w:fill="auto"/>
            <w:noWrap/>
            <w:vAlign w:val="center"/>
          </w:tcPr>
          <w:p w14:paraId="0ABC3ED7"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20</w:t>
            </w:r>
          </w:p>
        </w:tc>
        <w:tc>
          <w:tcPr>
            <w:tcW w:w="424" w:type="dxa"/>
            <w:tcBorders>
              <w:top w:val="nil"/>
              <w:left w:val="nil"/>
              <w:bottom w:val="single" w:sz="8" w:space="0" w:color="auto"/>
              <w:right w:val="single" w:sz="8" w:space="0" w:color="auto"/>
            </w:tcBorders>
            <w:shd w:val="clear" w:color="auto" w:fill="auto"/>
            <w:vAlign w:val="center"/>
          </w:tcPr>
          <w:p w14:paraId="72C364FE"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4D064887"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12</w:t>
            </w:r>
          </w:p>
        </w:tc>
        <w:tc>
          <w:tcPr>
            <w:tcW w:w="424" w:type="dxa"/>
            <w:tcBorders>
              <w:top w:val="nil"/>
              <w:left w:val="nil"/>
              <w:bottom w:val="single" w:sz="8" w:space="0" w:color="auto"/>
              <w:right w:val="single" w:sz="8" w:space="0" w:color="auto"/>
            </w:tcBorders>
            <w:shd w:val="clear" w:color="auto" w:fill="auto"/>
            <w:vAlign w:val="center"/>
          </w:tcPr>
          <w:p w14:paraId="05193E6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347AF930"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6CB67A21"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2F784012" w14:textId="77777777" w:rsidR="00C41AC2" w:rsidRPr="00937AEB" w:rsidRDefault="00C41AC2" w:rsidP="00C41AC2">
            <w:pPr>
              <w:jc w:val="center"/>
              <w:rPr>
                <w:rFonts w:ascii="Calibri" w:hAnsi="Calibri"/>
                <w:color w:val="000000"/>
                <w:sz w:val="15"/>
                <w:szCs w:val="15"/>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333EC49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0A08845D"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03CA9D69"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6" w:type="dxa"/>
            <w:tcBorders>
              <w:top w:val="nil"/>
              <w:left w:val="nil"/>
              <w:bottom w:val="single" w:sz="8" w:space="0" w:color="auto"/>
              <w:right w:val="single" w:sz="8" w:space="0" w:color="auto"/>
            </w:tcBorders>
            <w:shd w:val="clear" w:color="auto" w:fill="auto"/>
            <w:vAlign w:val="center"/>
          </w:tcPr>
          <w:p w14:paraId="0F056C69"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266</w:t>
            </w:r>
          </w:p>
        </w:tc>
      </w:tr>
      <w:tr w:rsidR="00C41AC2" w:rsidRPr="00937AEB" w14:paraId="466EBEB4" w14:textId="77777777" w:rsidTr="00E05259">
        <w:trPr>
          <w:trHeight w:val="41"/>
          <w:jc w:val="center"/>
        </w:trPr>
        <w:tc>
          <w:tcPr>
            <w:tcW w:w="1611" w:type="dxa"/>
            <w:tcBorders>
              <w:top w:val="nil"/>
              <w:left w:val="single" w:sz="8" w:space="0" w:color="auto"/>
              <w:bottom w:val="single" w:sz="8" w:space="0" w:color="auto"/>
              <w:right w:val="single" w:sz="8" w:space="0" w:color="auto"/>
            </w:tcBorders>
            <w:shd w:val="clear" w:color="auto" w:fill="auto"/>
            <w:vAlign w:val="center"/>
            <w:hideMark/>
          </w:tcPr>
          <w:p w14:paraId="0DF9388A" w14:textId="77777777" w:rsidR="00C41AC2" w:rsidRPr="00937AEB" w:rsidRDefault="00C41AC2" w:rsidP="00C41AC2">
            <w:pPr>
              <w:rPr>
                <w:rFonts w:ascii="Calibri" w:hAnsi="Calibri"/>
                <w:color w:val="000000"/>
                <w:sz w:val="16"/>
                <w:szCs w:val="16"/>
                <w:lang w:val="es-MX" w:eastAsia="es-MX"/>
              </w:rPr>
            </w:pPr>
            <w:r w:rsidRPr="00937AEB">
              <w:rPr>
                <w:rFonts w:ascii="Calibri" w:hAnsi="Calibri"/>
                <w:color w:val="000000"/>
                <w:sz w:val="16"/>
                <w:szCs w:val="16"/>
                <w:lang w:val="es-MX" w:eastAsia="es-MX"/>
              </w:rPr>
              <w:t>Cont. Amarillo de 1.5 Lts.(liquido)</w:t>
            </w:r>
          </w:p>
        </w:tc>
        <w:tc>
          <w:tcPr>
            <w:tcW w:w="601" w:type="dxa"/>
            <w:tcBorders>
              <w:top w:val="nil"/>
              <w:left w:val="nil"/>
              <w:bottom w:val="single" w:sz="8" w:space="0" w:color="auto"/>
              <w:right w:val="single" w:sz="8" w:space="0" w:color="auto"/>
            </w:tcBorders>
            <w:shd w:val="clear" w:color="auto" w:fill="auto"/>
            <w:noWrap/>
            <w:vAlign w:val="center"/>
          </w:tcPr>
          <w:p w14:paraId="2CFABDA8"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2A4AA05D"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0BF6CA75"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15C1A699"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47" w:type="dxa"/>
            <w:tcBorders>
              <w:top w:val="nil"/>
              <w:left w:val="nil"/>
              <w:bottom w:val="single" w:sz="8" w:space="0" w:color="auto"/>
              <w:right w:val="single" w:sz="8" w:space="0" w:color="auto"/>
            </w:tcBorders>
            <w:shd w:val="clear" w:color="auto" w:fill="auto"/>
            <w:noWrap/>
            <w:vAlign w:val="center"/>
          </w:tcPr>
          <w:p w14:paraId="412108FC"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7" w:type="dxa"/>
            <w:tcBorders>
              <w:top w:val="nil"/>
              <w:left w:val="nil"/>
              <w:bottom w:val="single" w:sz="8" w:space="0" w:color="auto"/>
              <w:right w:val="single" w:sz="8" w:space="0" w:color="auto"/>
            </w:tcBorders>
            <w:shd w:val="clear" w:color="auto" w:fill="auto"/>
            <w:vAlign w:val="center"/>
          </w:tcPr>
          <w:p w14:paraId="2B627760"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7B8A70D1"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0917050E"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532998C4"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7DD6774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27AA19F0"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43B1C28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157FE985"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672E433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74D4B19F"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1EAF268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40652BE8" w14:textId="77777777" w:rsidR="00C41AC2" w:rsidRPr="00937AEB" w:rsidRDefault="00C41AC2" w:rsidP="00C41AC2">
            <w:pPr>
              <w:jc w:val="center"/>
              <w:rPr>
                <w:rFonts w:ascii="Calibri" w:hAnsi="Calibri"/>
                <w:color w:val="000000"/>
                <w:sz w:val="15"/>
                <w:szCs w:val="15"/>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04524597"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63447151"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53BC2ADC"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6" w:type="dxa"/>
            <w:tcBorders>
              <w:top w:val="nil"/>
              <w:left w:val="nil"/>
              <w:bottom w:val="single" w:sz="8" w:space="0" w:color="auto"/>
              <w:right w:val="single" w:sz="8" w:space="0" w:color="auto"/>
            </w:tcBorders>
            <w:shd w:val="clear" w:color="auto" w:fill="auto"/>
            <w:vAlign w:val="center"/>
          </w:tcPr>
          <w:p w14:paraId="74C50C1E"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0</w:t>
            </w:r>
          </w:p>
        </w:tc>
      </w:tr>
      <w:tr w:rsidR="00C41AC2" w:rsidRPr="00937AEB" w14:paraId="147740E3" w14:textId="77777777" w:rsidTr="00E05259">
        <w:trPr>
          <w:trHeight w:val="41"/>
          <w:jc w:val="center"/>
        </w:trPr>
        <w:tc>
          <w:tcPr>
            <w:tcW w:w="1611" w:type="dxa"/>
            <w:tcBorders>
              <w:top w:val="nil"/>
              <w:left w:val="single" w:sz="8" w:space="0" w:color="auto"/>
              <w:bottom w:val="single" w:sz="8" w:space="0" w:color="auto"/>
              <w:right w:val="single" w:sz="8" w:space="0" w:color="auto"/>
            </w:tcBorders>
            <w:shd w:val="clear" w:color="auto" w:fill="auto"/>
            <w:vAlign w:val="center"/>
            <w:hideMark/>
          </w:tcPr>
          <w:p w14:paraId="2196D722" w14:textId="77777777" w:rsidR="00C41AC2" w:rsidRPr="00937AEB" w:rsidRDefault="00C41AC2" w:rsidP="00C41AC2">
            <w:pPr>
              <w:rPr>
                <w:rFonts w:ascii="Calibri" w:hAnsi="Calibri"/>
                <w:color w:val="000000"/>
                <w:sz w:val="16"/>
                <w:szCs w:val="16"/>
                <w:lang w:val="es-MX" w:eastAsia="es-MX"/>
              </w:rPr>
            </w:pPr>
            <w:r w:rsidRPr="00937AEB">
              <w:rPr>
                <w:rFonts w:ascii="Calibri" w:hAnsi="Calibri"/>
                <w:color w:val="000000"/>
                <w:sz w:val="16"/>
                <w:szCs w:val="16"/>
                <w:lang w:val="es-MX" w:eastAsia="es-MX"/>
              </w:rPr>
              <w:t>Cont. Amarillo de 3 Lts. (sólido)</w:t>
            </w:r>
          </w:p>
        </w:tc>
        <w:tc>
          <w:tcPr>
            <w:tcW w:w="601" w:type="dxa"/>
            <w:tcBorders>
              <w:top w:val="nil"/>
              <w:left w:val="nil"/>
              <w:bottom w:val="single" w:sz="8" w:space="0" w:color="auto"/>
              <w:right w:val="single" w:sz="8" w:space="0" w:color="auto"/>
            </w:tcBorders>
            <w:shd w:val="clear" w:color="auto" w:fill="auto"/>
            <w:noWrap/>
            <w:vAlign w:val="center"/>
          </w:tcPr>
          <w:p w14:paraId="32C801BA"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3DF7164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4B1DCC1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512AD688"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47" w:type="dxa"/>
            <w:tcBorders>
              <w:top w:val="nil"/>
              <w:left w:val="nil"/>
              <w:bottom w:val="single" w:sz="8" w:space="0" w:color="auto"/>
              <w:right w:val="single" w:sz="8" w:space="0" w:color="auto"/>
            </w:tcBorders>
            <w:shd w:val="clear" w:color="auto" w:fill="auto"/>
            <w:noWrap/>
            <w:vAlign w:val="center"/>
          </w:tcPr>
          <w:p w14:paraId="7375133E"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7" w:type="dxa"/>
            <w:tcBorders>
              <w:top w:val="nil"/>
              <w:left w:val="nil"/>
              <w:bottom w:val="single" w:sz="8" w:space="0" w:color="auto"/>
              <w:right w:val="single" w:sz="8" w:space="0" w:color="auto"/>
            </w:tcBorders>
            <w:shd w:val="clear" w:color="auto" w:fill="auto"/>
            <w:vAlign w:val="center"/>
          </w:tcPr>
          <w:p w14:paraId="6D702AAE"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03224A7A"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558FE823"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0CC95AF1"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23B279F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10FDA4DE"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6DAA8B99"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42BA5A34"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02234CD8"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1F47A6AE"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1AD21B2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0967C17E" w14:textId="77777777" w:rsidR="00C41AC2" w:rsidRPr="00937AEB" w:rsidRDefault="00C41AC2" w:rsidP="00C41AC2">
            <w:pPr>
              <w:jc w:val="center"/>
              <w:rPr>
                <w:rFonts w:ascii="Calibri" w:hAnsi="Calibri"/>
                <w:color w:val="000000"/>
                <w:sz w:val="15"/>
                <w:szCs w:val="15"/>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6C76C5F4"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239510E9"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28B68A7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6" w:type="dxa"/>
            <w:tcBorders>
              <w:top w:val="nil"/>
              <w:left w:val="nil"/>
              <w:bottom w:val="single" w:sz="8" w:space="0" w:color="auto"/>
              <w:right w:val="single" w:sz="8" w:space="0" w:color="auto"/>
            </w:tcBorders>
            <w:shd w:val="clear" w:color="auto" w:fill="auto"/>
            <w:vAlign w:val="center"/>
          </w:tcPr>
          <w:p w14:paraId="7DE9FC0C"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0</w:t>
            </w:r>
          </w:p>
        </w:tc>
      </w:tr>
      <w:tr w:rsidR="00C41AC2" w:rsidRPr="00937AEB" w14:paraId="5F13934A" w14:textId="77777777" w:rsidTr="00E05259">
        <w:trPr>
          <w:trHeight w:val="41"/>
          <w:jc w:val="center"/>
        </w:trPr>
        <w:tc>
          <w:tcPr>
            <w:tcW w:w="1611" w:type="dxa"/>
            <w:tcBorders>
              <w:top w:val="nil"/>
              <w:left w:val="single" w:sz="8" w:space="0" w:color="auto"/>
              <w:bottom w:val="single" w:sz="8" w:space="0" w:color="auto"/>
              <w:right w:val="single" w:sz="8" w:space="0" w:color="auto"/>
            </w:tcBorders>
            <w:shd w:val="clear" w:color="auto" w:fill="auto"/>
            <w:vAlign w:val="center"/>
            <w:hideMark/>
          </w:tcPr>
          <w:p w14:paraId="3E0106ED" w14:textId="77777777" w:rsidR="00C41AC2" w:rsidRPr="00937AEB" w:rsidRDefault="00C41AC2" w:rsidP="00C41AC2">
            <w:pPr>
              <w:rPr>
                <w:rFonts w:ascii="Calibri" w:hAnsi="Calibri"/>
                <w:color w:val="000000"/>
                <w:sz w:val="16"/>
                <w:szCs w:val="16"/>
                <w:lang w:val="es-MX" w:eastAsia="es-MX"/>
              </w:rPr>
            </w:pPr>
            <w:r w:rsidRPr="00937AEB">
              <w:rPr>
                <w:rFonts w:ascii="Calibri" w:hAnsi="Calibri"/>
                <w:color w:val="000000"/>
                <w:sz w:val="16"/>
                <w:szCs w:val="16"/>
                <w:lang w:val="es-MX" w:eastAsia="es-MX"/>
              </w:rPr>
              <w:t>Cont. Amarillo de 1.5 Lts. (sólido)</w:t>
            </w:r>
          </w:p>
        </w:tc>
        <w:tc>
          <w:tcPr>
            <w:tcW w:w="601" w:type="dxa"/>
            <w:tcBorders>
              <w:top w:val="nil"/>
              <w:left w:val="nil"/>
              <w:bottom w:val="single" w:sz="8" w:space="0" w:color="auto"/>
              <w:right w:val="single" w:sz="8" w:space="0" w:color="auto"/>
            </w:tcBorders>
            <w:shd w:val="clear" w:color="auto" w:fill="auto"/>
            <w:noWrap/>
            <w:vAlign w:val="center"/>
          </w:tcPr>
          <w:p w14:paraId="4873905B"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1475E03B"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092803DD"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5F28F340"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47" w:type="dxa"/>
            <w:tcBorders>
              <w:top w:val="nil"/>
              <w:left w:val="nil"/>
              <w:bottom w:val="single" w:sz="8" w:space="0" w:color="auto"/>
              <w:right w:val="single" w:sz="8" w:space="0" w:color="auto"/>
            </w:tcBorders>
            <w:shd w:val="clear" w:color="auto" w:fill="auto"/>
            <w:noWrap/>
            <w:vAlign w:val="center"/>
          </w:tcPr>
          <w:p w14:paraId="4108C068"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25</w:t>
            </w:r>
          </w:p>
        </w:tc>
        <w:tc>
          <w:tcPr>
            <w:tcW w:w="567" w:type="dxa"/>
            <w:tcBorders>
              <w:top w:val="nil"/>
              <w:left w:val="nil"/>
              <w:bottom w:val="single" w:sz="8" w:space="0" w:color="auto"/>
              <w:right w:val="single" w:sz="8" w:space="0" w:color="auto"/>
            </w:tcBorders>
            <w:shd w:val="clear" w:color="auto" w:fill="auto"/>
            <w:vAlign w:val="center"/>
          </w:tcPr>
          <w:p w14:paraId="07CA2DAD"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7246FBCB"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2836928F"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50A13C8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549B28C8"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5F786D87"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2A0EAAF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0FC16DD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0A9ECB9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08F4F91C"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390562D1"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1EACB5E2" w14:textId="77777777" w:rsidR="00C41AC2" w:rsidRPr="00937AEB" w:rsidRDefault="00C41AC2" w:rsidP="00C41AC2">
            <w:pPr>
              <w:jc w:val="center"/>
              <w:rPr>
                <w:rFonts w:ascii="Calibri" w:hAnsi="Calibri"/>
                <w:color w:val="000000"/>
                <w:sz w:val="15"/>
                <w:szCs w:val="15"/>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62CA5D4A"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0869D6F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5F67CD71"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6" w:type="dxa"/>
            <w:tcBorders>
              <w:top w:val="nil"/>
              <w:left w:val="nil"/>
              <w:bottom w:val="single" w:sz="8" w:space="0" w:color="auto"/>
              <w:right w:val="single" w:sz="8" w:space="0" w:color="auto"/>
            </w:tcBorders>
            <w:shd w:val="clear" w:color="auto" w:fill="auto"/>
            <w:vAlign w:val="center"/>
          </w:tcPr>
          <w:p w14:paraId="2C41457D"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25</w:t>
            </w:r>
          </w:p>
        </w:tc>
      </w:tr>
      <w:tr w:rsidR="00C41AC2" w:rsidRPr="00937AEB" w14:paraId="433A27E7" w14:textId="77777777" w:rsidTr="00E05259">
        <w:trPr>
          <w:trHeight w:val="41"/>
          <w:jc w:val="center"/>
        </w:trPr>
        <w:tc>
          <w:tcPr>
            <w:tcW w:w="1611" w:type="dxa"/>
            <w:tcBorders>
              <w:top w:val="nil"/>
              <w:left w:val="single" w:sz="8" w:space="0" w:color="auto"/>
              <w:bottom w:val="single" w:sz="8" w:space="0" w:color="auto"/>
              <w:right w:val="single" w:sz="8" w:space="0" w:color="auto"/>
            </w:tcBorders>
            <w:shd w:val="clear" w:color="auto" w:fill="auto"/>
            <w:vAlign w:val="center"/>
            <w:hideMark/>
          </w:tcPr>
          <w:p w14:paraId="0D0677A5" w14:textId="77777777" w:rsidR="00C41AC2" w:rsidRPr="00937AEB" w:rsidRDefault="00C41AC2" w:rsidP="00C41AC2">
            <w:pPr>
              <w:rPr>
                <w:rFonts w:ascii="Calibri" w:hAnsi="Calibri"/>
                <w:color w:val="000000"/>
                <w:sz w:val="16"/>
                <w:szCs w:val="16"/>
                <w:lang w:val="es-MX" w:eastAsia="es-MX"/>
              </w:rPr>
            </w:pPr>
            <w:r w:rsidRPr="00937AEB">
              <w:rPr>
                <w:rFonts w:ascii="Calibri" w:hAnsi="Calibri"/>
                <w:color w:val="000000"/>
                <w:sz w:val="16"/>
                <w:szCs w:val="16"/>
                <w:lang w:val="es-MX" w:eastAsia="es-MX"/>
              </w:rPr>
              <w:t>Cont. Amarillo de .500 Lts. (sólido)</w:t>
            </w:r>
          </w:p>
        </w:tc>
        <w:tc>
          <w:tcPr>
            <w:tcW w:w="601" w:type="dxa"/>
            <w:tcBorders>
              <w:top w:val="nil"/>
              <w:left w:val="nil"/>
              <w:bottom w:val="single" w:sz="8" w:space="0" w:color="auto"/>
              <w:right w:val="single" w:sz="8" w:space="0" w:color="auto"/>
            </w:tcBorders>
            <w:shd w:val="clear" w:color="auto" w:fill="auto"/>
            <w:noWrap/>
            <w:vAlign w:val="center"/>
          </w:tcPr>
          <w:p w14:paraId="4C28AEC9"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4FC6378D"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024DF099"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0313BEEE"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47" w:type="dxa"/>
            <w:tcBorders>
              <w:top w:val="nil"/>
              <w:left w:val="nil"/>
              <w:bottom w:val="single" w:sz="8" w:space="0" w:color="auto"/>
              <w:right w:val="single" w:sz="8" w:space="0" w:color="auto"/>
            </w:tcBorders>
            <w:shd w:val="clear" w:color="auto" w:fill="auto"/>
            <w:noWrap/>
            <w:vAlign w:val="center"/>
          </w:tcPr>
          <w:p w14:paraId="27905D6C"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7" w:type="dxa"/>
            <w:tcBorders>
              <w:top w:val="nil"/>
              <w:left w:val="nil"/>
              <w:bottom w:val="single" w:sz="8" w:space="0" w:color="auto"/>
              <w:right w:val="single" w:sz="8" w:space="0" w:color="auto"/>
            </w:tcBorders>
            <w:shd w:val="clear" w:color="auto" w:fill="auto"/>
            <w:vAlign w:val="center"/>
          </w:tcPr>
          <w:p w14:paraId="685CC21B"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498F821D"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217F797D"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326479EA"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53A5E71D"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1EA02CF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01E9A2A7"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7B118681"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6A61F8A7"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4B8CFDE7"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7AF55B95"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31C76D13" w14:textId="77777777" w:rsidR="00C41AC2" w:rsidRPr="00937AEB" w:rsidRDefault="00C41AC2" w:rsidP="00C41AC2">
            <w:pPr>
              <w:jc w:val="center"/>
              <w:rPr>
                <w:rFonts w:ascii="Calibri" w:hAnsi="Calibri"/>
                <w:color w:val="000000"/>
                <w:sz w:val="15"/>
                <w:szCs w:val="15"/>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4AB034D0"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64E6F144"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0AC2B884"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6" w:type="dxa"/>
            <w:tcBorders>
              <w:top w:val="nil"/>
              <w:left w:val="nil"/>
              <w:bottom w:val="single" w:sz="8" w:space="0" w:color="auto"/>
              <w:right w:val="single" w:sz="8" w:space="0" w:color="auto"/>
            </w:tcBorders>
            <w:shd w:val="clear" w:color="auto" w:fill="auto"/>
            <w:vAlign w:val="center"/>
          </w:tcPr>
          <w:p w14:paraId="6B2D484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0</w:t>
            </w:r>
          </w:p>
        </w:tc>
      </w:tr>
      <w:tr w:rsidR="00C41AC2" w:rsidRPr="00937AEB" w14:paraId="447675F8" w14:textId="77777777" w:rsidTr="00E05259">
        <w:trPr>
          <w:trHeight w:val="41"/>
          <w:jc w:val="center"/>
        </w:trPr>
        <w:tc>
          <w:tcPr>
            <w:tcW w:w="1611" w:type="dxa"/>
            <w:tcBorders>
              <w:top w:val="nil"/>
              <w:left w:val="single" w:sz="8" w:space="0" w:color="auto"/>
              <w:bottom w:val="single" w:sz="8" w:space="0" w:color="auto"/>
              <w:right w:val="single" w:sz="8" w:space="0" w:color="auto"/>
            </w:tcBorders>
            <w:shd w:val="clear" w:color="auto" w:fill="auto"/>
            <w:vAlign w:val="center"/>
            <w:hideMark/>
          </w:tcPr>
          <w:p w14:paraId="2919A29C" w14:textId="77777777" w:rsidR="00C41AC2" w:rsidRPr="00937AEB" w:rsidRDefault="00C41AC2" w:rsidP="00C41AC2">
            <w:pPr>
              <w:rPr>
                <w:rFonts w:ascii="Calibri" w:hAnsi="Calibri"/>
                <w:color w:val="000000"/>
                <w:sz w:val="16"/>
                <w:szCs w:val="16"/>
                <w:lang w:val="es-MX" w:eastAsia="es-MX"/>
              </w:rPr>
            </w:pPr>
            <w:r w:rsidRPr="00937AEB">
              <w:rPr>
                <w:rFonts w:ascii="Calibri" w:hAnsi="Calibri"/>
                <w:color w:val="000000"/>
                <w:sz w:val="16"/>
                <w:szCs w:val="16"/>
                <w:lang w:val="es-MX" w:eastAsia="es-MX"/>
              </w:rPr>
              <w:t>Cont. Rojo sólidos boca ancha de 3.9 Lts.</w:t>
            </w:r>
          </w:p>
        </w:tc>
        <w:tc>
          <w:tcPr>
            <w:tcW w:w="601" w:type="dxa"/>
            <w:tcBorders>
              <w:top w:val="nil"/>
              <w:left w:val="nil"/>
              <w:bottom w:val="single" w:sz="8" w:space="0" w:color="auto"/>
              <w:right w:val="single" w:sz="8" w:space="0" w:color="auto"/>
            </w:tcBorders>
            <w:shd w:val="clear" w:color="auto" w:fill="auto"/>
            <w:noWrap/>
            <w:vAlign w:val="center"/>
          </w:tcPr>
          <w:p w14:paraId="577FFE68"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644FBD69"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622258FB"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5ABC8E57"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48</w:t>
            </w:r>
          </w:p>
        </w:tc>
        <w:tc>
          <w:tcPr>
            <w:tcW w:w="547" w:type="dxa"/>
            <w:tcBorders>
              <w:top w:val="nil"/>
              <w:left w:val="nil"/>
              <w:bottom w:val="single" w:sz="8" w:space="0" w:color="auto"/>
              <w:right w:val="single" w:sz="8" w:space="0" w:color="auto"/>
            </w:tcBorders>
            <w:shd w:val="clear" w:color="auto" w:fill="auto"/>
            <w:noWrap/>
            <w:vAlign w:val="center"/>
          </w:tcPr>
          <w:p w14:paraId="0EAD94CC"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7" w:type="dxa"/>
            <w:tcBorders>
              <w:top w:val="nil"/>
              <w:left w:val="nil"/>
              <w:bottom w:val="single" w:sz="8" w:space="0" w:color="auto"/>
              <w:right w:val="single" w:sz="8" w:space="0" w:color="auto"/>
            </w:tcBorders>
            <w:shd w:val="clear" w:color="auto" w:fill="auto"/>
            <w:noWrap/>
            <w:vAlign w:val="center"/>
          </w:tcPr>
          <w:p w14:paraId="34320CE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48</w:t>
            </w:r>
          </w:p>
        </w:tc>
        <w:tc>
          <w:tcPr>
            <w:tcW w:w="530" w:type="dxa"/>
            <w:tcBorders>
              <w:top w:val="nil"/>
              <w:left w:val="nil"/>
              <w:bottom w:val="single" w:sz="8" w:space="0" w:color="auto"/>
              <w:right w:val="single" w:sz="8" w:space="0" w:color="auto"/>
            </w:tcBorders>
            <w:shd w:val="clear" w:color="auto" w:fill="auto"/>
            <w:noWrap/>
            <w:vAlign w:val="center"/>
          </w:tcPr>
          <w:p w14:paraId="7F250B78"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48</w:t>
            </w:r>
          </w:p>
        </w:tc>
        <w:tc>
          <w:tcPr>
            <w:tcW w:w="530" w:type="dxa"/>
            <w:tcBorders>
              <w:top w:val="nil"/>
              <w:left w:val="nil"/>
              <w:bottom w:val="single" w:sz="8" w:space="0" w:color="auto"/>
              <w:right w:val="single" w:sz="8" w:space="0" w:color="auto"/>
            </w:tcBorders>
            <w:shd w:val="clear" w:color="auto" w:fill="auto"/>
            <w:noWrap/>
            <w:vAlign w:val="center"/>
          </w:tcPr>
          <w:p w14:paraId="4B3604D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48</w:t>
            </w:r>
          </w:p>
        </w:tc>
        <w:tc>
          <w:tcPr>
            <w:tcW w:w="424" w:type="dxa"/>
            <w:tcBorders>
              <w:top w:val="nil"/>
              <w:left w:val="nil"/>
              <w:bottom w:val="single" w:sz="8" w:space="0" w:color="auto"/>
              <w:right w:val="single" w:sz="8" w:space="0" w:color="auto"/>
            </w:tcBorders>
            <w:shd w:val="clear" w:color="auto" w:fill="auto"/>
            <w:noWrap/>
            <w:vAlign w:val="center"/>
          </w:tcPr>
          <w:p w14:paraId="7264648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10716045"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48</w:t>
            </w:r>
          </w:p>
        </w:tc>
        <w:tc>
          <w:tcPr>
            <w:tcW w:w="530" w:type="dxa"/>
            <w:tcBorders>
              <w:top w:val="nil"/>
              <w:left w:val="nil"/>
              <w:bottom w:val="single" w:sz="8" w:space="0" w:color="auto"/>
              <w:right w:val="single" w:sz="8" w:space="0" w:color="auto"/>
            </w:tcBorders>
            <w:shd w:val="clear" w:color="auto" w:fill="auto"/>
            <w:noWrap/>
            <w:vAlign w:val="center"/>
          </w:tcPr>
          <w:p w14:paraId="6886E6A5"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1A4B2EE5"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5152D0B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12</w:t>
            </w:r>
          </w:p>
        </w:tc>
        <w:tc>
          <w:tcPr>
            <w:tcW w:w="424" w:type="dxa"/>
            <w:tcBorders>
              <w:top w:val="nil"/>
              <w:left w:val="nil"/>
              <w:bottom w:val="single" w:sz="8" w:space="0" w:color="auto"/>
              <w:right w:val="single" w:sz="8" w:space="0" w:color="auto"/>
            </w:tcBorders>
            <w:shd w:val="clear" w:color="auto" w:fill="auto"/>
            <w:vAlign w:val="center"/>
          </w:tcPr>
          <w:p w14:paraId="711D1DC5"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050BF7FF"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0</w:t>
            </w:r>
          </w:p>
        </w:tc>
        <w:tc>
          <w:tcPr>
            <w:tcW w:w="424" w:type="dxa"/>
            <w:tcBorders>
              <w:top w:val="nil"/>
              <w:left w:val="nil"/>
              <w:bottom w:val="single" w:sz="8" w:space="0" w:color="auto"/>
              <w:right w:val="single" w:sz="8" w:space="0" w:color="auto"/>
            </w:tcBorders>
            <w:shd w:val="clear" w:color="auto" w:fill="auto"/>
            <w:vAlign w:val="center"/>
          </w:tcPr>
          <w:p w14:paraId="373594A1"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1D93B7A9" w14:textId="77777777" w:rsidR="00C41AC2" w:rsidRPr="00937AEB" w:rsidRDefault="00C41AC2" w:rsidP="00C41AC2">
            <w:pPr>
              <w:jc w:val="center"/>
              <w:rPr>
                <w:rFonts w:ascii="Calibri" w:hAnsi="Calibri"/>
                <w:color w:val="000000"/>
                <w:sz w:val="15"/>
                <w:szCs w:val="15"/>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46F999B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708A308E"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0075B13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6" w:type="dxa"/>
            <w:tcBorders>
              <w:top w:val="nil"/>
              <w:left w:val="nil"/>
              <w:bottom w:val="single" w:sz="8" w:space="0" w:color="auto"/>
              <w:right w:val="single" w:sz="8" w:space="0" w:color="auto"/>
            </w:tcBorders>
            <w:shd w:val="clear" w:color="auto" w:fill="auto"/>
            <w:vAlign w:val="center"/>
          </w:tcPr>
          <w:p w14:paraId="3E1B9D8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252</w:t>
            </w:r>
          </w:p>
        </w:tc>
      </w:tr>
      <w:tr w:rsidR="00C41AC2" w:rsidRPr="00937AEB" w14:paraId="494AE466" w14:textId="77777777" w:rsidTr="00E05259">
        <w:trPr>
          <w:trHeight w:val="41"/>
          <w:jc w:val="center"/>
        </w:trPr>
        <w:tc>
          <w:tcPr>
            <w:tcW w:w="1611" w:type="dxa"/>
            <w:tcBorders>
              <w:top w:val="nil"/>
              <w:left w:val="single" w:sz="8" w:space="0" w:color="auto"/>
              <w:bottom w:val="single" w:sz="8" w:space="0" w:color="auto"/>
              <w:right w:val="single" w:sz="8" w:space="0" w:color="auto"/>
            </w:tcBorders>
            <w:shd w:val="clear" w:color="auto" w:fill="7030A0"/>
            <w:vAlign w:val="center"/>
            <w:hideMark/>
          </w:tcPr>
          <w:p w14:paraId="0F98860F" w14:textId="77777777" w:rsidR="00C41AC2" w:rsidRPr="00937AEB" w:rsidRDefault="00C41AC2" w:rsidP="00C41AC2">
            <w:pPr>
              <w:jc w:val="center"/>
              <w:rPr>
                <w:rFonts w:ascii="Calibri" w:hAnsi="Calibri"/>
                <w:b/>
                <w:bCs/>
                <w:color w:val="000000"/>
                <w:sz w:val="16"/>
                <w:szCs w:val="16"/>
                <w:lang w:val="es-MX" w:eastAsia="es-MX"/>
              </w:rPr>
            </w:pPr>
            <w:r w:rsidRPr="00937AEB">
              <w:rPr>
                <w:rFonts w:ascii="Calibri" w:hAnsi="Calibri"/>
                <w:b/>
                <w:bCs/>
                <w:color w:val="000000"/>
                <w:sz w:val="16"/>
                <w:szCs w:val="16"/>
                <w:lang w:val="es-MX" w:eastAsia="es-MX"/>
              </w:rPr>
              <w:t>BOLSAS</w:t>
            </w:r>
          </w:p>
        </w:tc>
        <w:tc>
          <w:tcPr>
            <w:tcW w:w="601" w:type="dxa"/>
            <w:tcBorders>
              <w:top w:val="nil"/>
              <w:left w:val="nil"/>
              <w:bottom w:val="single" w:sz="8" w:space="0" w:color="auto"/>
              <w:right w:val="single" w:sz="8" w:space="0" w:color="auto"/>
            </w:tcBorders>
            <w:shd w:val="clear" w:color="auto" w:fill="auto"/>
            <w:noWrap/>
            <w:vAlign w:val="center"/>
          </w:tcPr>
          <w:p w14:paraId="695BB48E"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7E2A93E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42783F4F"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1A219D6E"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47" w:type="dxa"/>
            <w:tcBorders>
              <w:top w:val="nil"/>
              <w:left w:val="nil"/>
              <w:bottom w:val="single" w:sz="8" w:space="0" w:color="auto"/>
              <w:right w:val="single" w:sz="8" w:space="0" w:color="auto"/>
            </w:tcBorders>
            <w:shd w:val="clear" w:color="auto" w:fill="auto"/>
            <w:noWrap/>
            <w:vAlign w:val="center"/>
          </w:tcPr>
          <w:p w14:paraId="16A155BD"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7" w:type="dxa"/>
            <w:tcBorders>
              <w:top w:val="nil"/>
              <w:left w:val="nil"/>
              <w:bottom w:val="single" w:sz="8" w:space="0" w:color="auto"/>
              <w:right w:val="single" w:sz="8" w:space="0" w:color="auto"/>
            </w:tcBorders>
            <w:shd w:val="clear" w:color="auto" w:fill="auto"/>
            <w:noWrap/>
            <w:vAlign w:val="center"/>
          </w:tcPr>
          <w:p w14:paraId="4662DFCB"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5A30480F"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0949551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5D516369"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165FA51D"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6E4E079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42857B87"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15E0BDE4"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69E1911E"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0D891C1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60068ECB"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76A0DAAF"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13F25CB8"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53DBBD1C"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2FF2B2D7"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6" w:type="dxa"/>
            <w:tcBorders>
              <w:top w:val="nil"/>
              <w:left w:val="nil"/>
              <w:bottom w:val="single" w:sz="8" w:space="0" w:color="auto"/>
              <w:right w:val="single" w:sz="8" w:space="0" w:color="auto"/>
            </w:tcBorders>
            <w:shd w:val="clear" w:color="auto" w:fill="auto"/>
            <w:vAlign w:val="center"/>
          </w:tcPr>
          <w:p w14:paraId="0CC3A984"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0</w:t>
            </w:r>
          </w:p>
        </w:tc>
      </w:tr>
      <w:tr w:rsidR="00C41AC2" w:rsidRPr="00937AEB" w14:paraId="26759A13" w14:textId="77777777" w:rsidTr="00E05259">
        <w:trPr>
          <w:trHeight w:val="41"/>
          <w:jc w:val="center"/>
        </w:trPr>
        <w:tc>
          <w:tcPr>
            <w:tcW w:w="1611" w:type="dxa"/>
            <w:tcBorders>
              <w:top w:val="nil"/>
              <w:left w:val="single" w:sz="8" w:space="0" w:color="auto"/>
              <w:bottom w:val="single" w:sz="8" w:space="0" w:color="auto"/>
              <w:right w:val="single" w:sz="8" w:space="0" w:color="auto"/>
            </w:tcBorders>
            <w:shd w:val="clear" w:color="auto" w:fill="auto"/>
            <w:vAlign w:val="center"/>
            <w:hideMark/>
          </w:tcPr>
          <w:p w14:paraId="592906C7" w14:textId="77777777" w:rsidR="00C41AC2" w:rsidRPr="00937AEB" w:rsidRDefault="00C41AC2" w:rsidP="00C41AC2">
            <w:pPr>
              <w:rPr>
                <w:rFonts w:ascii="Calibri" w:hAnsi="Calibri"/>
                <w:color w:val="000000"/>
                <w:sz w:val="16"/>
                <w:szCs w:val="16"/>
                <w:lang w:val="es-MX" w:eastAsia="es-MX"/>
              </w:rPr>
            </w:pPr>
            <w:r w:rsidRPr="00937AEB">
              <w:rPr>
                <w:rFonts w:ascii="Calibri" w:hAnsi="Calibri"/>
                <w:color w:val="000000"/>
                <w:sz w:val="16"/>
                <w:szCs w:val="16"/>
                <w:lang w:val="es-MX" w:eastAsia="es-MX"/>
              </w:rPr>
              <w:t xml:space="preserve">Bolsas rojas 1.10 x 1.20 </w:t>
            </w:r>
          </w:p>
        </w:tc>
        <w:tc>
          <w:tcPr>
            <w:tcW w:w="601" w:type="dxa"/>
            <w:tcBorders>
              <w:top w:val="nil"/>
              <w:left w:val="nil"/>
              <w:bottom w:val="single" w:sz="8" w:space="0" w:color="auto"/>
              <w:right w:val="single" w:sz="8" w:space="0" w:color="auto"/>
            </w:tcBorders>
            <w:shd w:val="clear" w:color="auto" w:fill="auto"/>
            <w:noWrap/>
            <w:vAlign w:val="center"/>
          </w:tcPr>
          <w:p w14:paraId="15F5E57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120,000</w:t>
            </w:r>
          </w:p>
        </w:tc>
        <w:tc>
          <w:tcPr>
            <w:tcW w:w="530" w:type="dxa"/>
            <w:tcBorders>
              <w:top w:val="nil"/>
              <w:left w:val="nil"/>
              <w:bottom w:val="single" w:sz="8" w:space="0" w:color="auto"/>
              <w:right w:val="single" w:sz="8" w:space="0" w:color="auto"/>
            </w:tcBorders>
            <w:shd w:val="clear" w:color="auto" w:fill="auto"/>
            <w:noWrap/>
            <w:vAlign w:val="center"/>
          </w:tcPr>
          <w:p w14:paraId="15702880"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24,000</w:t>
            </w:r>
          </w:p>
        </w:tc>
        <w:tc>
          <w:tcPr>
            <w:tcW w:w="424" w:type="dxa"/>
            <w:tcBorders>
              <w:top w:val="nil"/>
              <w:left w:val="nil"/>
              <w:bottom w:val="single" w:sz="8" w:space="0" w:color="auto"/>
              <w:right w:val="single" w:sz="8" w:space="0" w:color="auto"/>
            </w:tcBorders>
            <w:shd w:val="clear" w:color="auto" w:fill="auto"/>
            <w:vAlign w:val="center"/>
          </w:tcPr>
          <w:p w14:paraId="0ACE6110"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2A6E5CE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6000</w:t>
            </w:r>
          </w:p>
        </w:tc>
        <w:tc>
          <w:tcPr>
            <w:tcW w:w="547" w:type="dxa"/>
            <w:tcBorders>
              <w:top w:val="nil"/>
              <w:left w:val="nil"/>
              <w:bottom w:val="single" w:sz="8" w:space="0" w:color="auto"/>
              <w:right w:val="single" w:sz="8" w:space="0" w:color="auto"/>
            </w:tcBorders>
            <w:shd w:val="clear" w:color="auto" w:fill="auto"/>
            <w:noWrap/>
            <w:vAlign w:val="center"/>
          </w:tcPr>
          <w:p w14:paraId="66EE1B2C"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3000</w:t>
            </w:r>
          </w:p>
        </w:tc>
        <w:tc>
          <w:tcPr>
            <w:tcW w:w="567" w:type="dxa"/>
            <w:tcBorders>
              <w:top w:val="nil"/>
              <w:left w:val="nil"/>
              <w:bottom w:val="single" w:sz="8" w:space="0" w:color="auto"/>
              <w:right w:val="single" w:sz="8" w:space="0" w:color="auto"/>
            </w:tcBorders>
            <w:shd w:val="clear" w:color="auto" w:fill="auto"/>
            <w:noWrap/>
            <w:vAlign w:val="center"/>
          </w:tcPr>
          <w:p w14:paraId="5795555A"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3000</w:t>
            </w:r>
          </w:p>
        </w:tc>
        <w:tc>
          <w:tcPr>
            <w:tcW w:w="530" w:type="dxa"/>
            <w:tcBorders>
              <w:top w:val="nil"/>
              <w:left w:val="nil"/>
              <w:bottom w:val="single" w:sz="8" w:space="0" w:color="auto"/>
              <w:right w:val="single" w:sz="8" w:space="0" w:color="auto"/>
            </w:tcBorders>
            <w:shd w:val="clear" w:color="auto" w:fill="auto"/>
            <w:noWrap/>
            <w:vAlign w:val="center"/>
          </w:tcPr>
          <w:p w14:paraId="16F84CE4"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3000</w:t>
            </w:r>
          </w:p>
        </w:tc>
        <w:tc>
          <w:tcPr>
            <w:tcW w:w="530" w:type="dxa"/>
            <w:tcBorders>
              <w:top w:val="nil"/>
              <w:left w:val="nil"/>
              <w:bottom w:val="single" w:sz="8" w:space="0" w:color="auto"/>
              <w:right w:val="single" w:sz="8" w:space="0" w:color="auto"/>
            </w:tcBorders>
            <w:shd w:val="clear" w:color="auto" w:fill="auto"/>
            <w:noWrap/>
            <w:vAlign w:val="center"/>
          </w:tcPr>
          <w:p w14:paraId="4EAA8F95"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24,000</w:t>
            </w:r>
          </w:p>
        </w:tc>
        <w:tc>
          <w:tcPr>
            <w:tcW w:w="424" w:type="dxa"/>
            <w:tcBorders>
              <w:top w:val="nil"/>
              <w:left w:val="nil"/>
              <w:bottom w:val="single" w:sz="8" w:space="0" w:color="auto"/>
              <w:right w:val="single" w:sz="8" w:space="0" w:color="auto"/>
            </w:tcBorders>
            <w:shd w:val="clear" w:color="auto" w:fill="auto"/>
            <w:noWrap/>
            <w:vAlign w:val="center"/>
          </w:tcPr>
          <w:p w14:paraId="00532F49"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1249A311"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3000</w:t>
            </w:r>
          </w:p>
        </w:tc>
        <w:tc>
          <w:tcPr>
            <w:tcW w:w="530" w:type="dxa"/>
            <w:tcBorders>
              <w:top w:val="nil"/>
              <w:left w:val="nil"/>
              <w:bottom w:val="single" w:sz="8" w:space="0" w:color="auto"/>
              <w:right w:val="single" w:sz="8" w:space="0" w:color="auto"/>
            </w:tcBorders>
            <w:shd w:val="clear" w:color="auto" w:fill="auto"/>
            <w:noWrap/>
            <w:vAlign w:val="center"/>
          </w:tcPr>
          <w:p w14:paraId="2E0188B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3000</w:t>
            </w:r>
          </w:p>
        </w:tc>
        <w:tc>
          <w:tcPr>
            <w:tcW w:w="424" w:type="dxa"/>
            <w:tcBorders>
              <w:top w:val="nil"/>
              <w:left w:val="nil"/>
              <w:bottom w:val="single" w:sz="8" w:space="0" w:color="auto"/>
              <w:right w:val="single" w:sz="8" w:space="0" w:color="auto"/>
            </w:tcBorders>
            <w:shd w:val="clear" w:color="auto" w:fill="auto"/>
            <w:vAlign w:val="center"/>
          </w:tcPr>
          <w:p w14:paraId="0BE6858B"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259DDFDE"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6000</w:t>
            </w:r>
          </w:p>
        </w:tc>
        <w:tc>
          <w:tcPr>
            <w:tcW w:w="424" w:type="dxa"/>
            <w:tcBorders>
              <w:top w:val="nil"/>
              <w:left w:val="nil"/>
              <w:bottom w:val="single" w:sz="8" w:space="0" w:color="auto"/>
              <w:right w:val="single" w:sz="8" w:space="0" w:color="auto"/>
            </w:tcBorders>
            <w:shd w:val="clear" w:color="auto" w:fill="auto"/>
            <w:vAlign w:val="center"/>
          </w:tcPr>
          <w:p w14:paraId="34A20E3B"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4808CB5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12000</w:t>
            </w:r>
          </w:p>
        </w:tc>
        <w:tc>
          <w:tcPr>
            <w:tcW w:w="424" w:type="dxa"/>
            <w:tcBorders>
              <w:top w:val="nil"/>
              <w:left w:val="nil"/>
              <w:bottom w:val="single" w:sz="8" w:space="0" w:color="auto"/>
              <w:right w:val="single" w:sz="8" w:space="0" w:color="auto"/>
            </w:tcBorders>
            <w:shd w:val="clear" w:color="auto" w:fill="auto"/>
            <w:vAlign w:val="center"/>
          </w:tcPr>
          <w:p w14:paraId="146CD31F"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2DEC06EF" w14:textId="77777777" w:rsidR="00C41AC2" w:rsidRPr="00937AEB" w:rsidRDefault="00C41AC2" w:rsidP="00C41AC2">
            <w:pPr>
              <w:jc w:val="center"/>
              <w:rPr>
                <w:rFonts w:ascii="Calibri" w:hAnsi="Calibri"/>
                <w:color w:val="000000"/>
                <w:sz w:val="15"/>
                <w:szCs w:val="15"/>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52D2BAEA"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795996C5"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7CF9F5C1"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6" w:type="dxa"/>
            <w:tcBorders>
              <w:top w:val="nil"/>
              <w:left w:val="nil"/>
              <w:bottom w:val="single" w:sz="8" w:space="0" w:color="auto"/>
              <w:right w:val="single" w:sz="8" w:space="0" w:color="auto"/>
            </w:tcBorders>
            <w:shd w:val="clear" w:color="auto" w:fill="auto"/>
            <w:vAlign w:val="center"/>
          </w:tcPr>
          <w:p w14:paraId="1C55E66D"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207000</w:t>
            </w:r>
          </w:p>
        </w:tc>
      </w:tr>
      <w:tr w:rsidR="00C41AC2" w:rsidRPr="00937AEB" w14:paraId="519ED8E8" w14:textId="77777777" w:rsidTr="00E05259">
        <w:trPr>
          <w:trHeight w:val="41"/>
          <w:jc w:val="center"/>
        </w:trPr>
        <w:tc>
          <w:tcPr>
            <w:tcW w:w="1611" w:type="dxa"/>
            <w:tcBorders>
              <w:top w:val="nil"/>
              <w:left w:val="single" w:sz="8" w:space="0" w:color="auto"/>
              <w:bottom w:val="single" w:sz="8" w:space="0" w:color="auto"/>
              <w:right w:val="single" w:sz="8" w:space="0" w:color="auto"/>
            </w:tcBorders>
            <w:shd w:val="clear" w:color="auto" w:fill="auto"/>
            <w:vAlign w:val="center"/>
            <w:hideMark/>
          </w:tcPr>
          <w:p w14:paraId="08A48068" w14:textId="77777777" w:rsidR="00C41AC2" w:rsidRPr="00937AEB" w:rsidRDefault="00C41AC2" w:rsidP="00C41AC2">
            <w:pPr>
              <w:rPr>
                <w:rFonts w:ascii="Calibri" w:hAnsi="Calibri"/>
                <w:color w:val="000000"/>
                <w:sz w:val="16"/>
                <w:szCs w:val="16"/>
                <w:lang w:val="es-MX" w:eastAsia="es-MX"/>
              </w:rPr>
            </w:pPr>
            <w:r w:rsidRPr="00937AEB">
              <w:rPr>
                <w:rFonts w:ascii="Calibri" w:hAnsi="Calibri"/>
                <w:color w:val="000000"/>
                <w:sz w:val="16"/>
                <w:szCs w:val="16"/>
                <w:lang w:val="es-MX" w:eastAsia="es-MX"/>
              </w:rPr>
              <w:t>Bolsas rojas 80 x 30 x 120</w:t>
            </w:r>
          </w:p>
        </w:tc>
        <w:tc>
          <w:tcPr>
            <w:tcW w:w="601" w:type="dxa"/>
            <w:tcBorders>
              <w:top w:val="nil"/>
              <w:left w:val="nil"/>
              <w:bottom w:val="single" w:sz="8" w:space="0" w:color="auto"/>
              <w:right w:val="single" w:sz="8" w:space="0" w:color="auto"/>
            </w:tcBorders>
            <w:shd w:val="clear" w:color="auto" w:fill="auto"/>
            <w:noWrap/>
            <w:vAlign w:val="center"/>
          </w:tcPr>
          <w:p w14:paraId="29DEBD6C"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61158F15"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131EF0F9"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250F39DB"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47" w:type="dxa"/>
            <w:tcBorders>
              <w:top w:val="nil"/>
              <w:left w:val="nil"/>
              <w:bottom w:val="single" w:sz="8" w:space="0" w:color="auto"/>
              <w:right w:val="single" w:sz="8" w:space="0" w:color="auto"/>
            </w:tcBorders>
            <w:shd w:val="clear" w:color="auto" w:fill="auto"/>
            <w:noWrap/>
            <w:vAlign w:val="center"/>
          </w:tcPr>
          <w:p w14:paraId="542B3F47"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7" w:type="dxa"/>
            <w:tcBorders>
              <w:top w:val="nil"/>
              <w:left w:val="nil"/>
              <w:bottom w:val="single" w:sz="8" w:space="0" w:color="auto"/>
              <w:right w:val="single" w:sz="8" w:space="0" w:color="auto"/>
            </w:tcBorders>
            <w:shd w:val="clear" w:color="auto" w:fill="auto"/>
            <w:vAlign w:val="center"/>
          </w:tcPr>
          <w:p w14:paraId="1A2773E4"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7695B749"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68A553F8"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29933307"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0F195688"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5A1961B7"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1AC6A02B"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50FB60AB"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56B87229"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7D007A4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165F67B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651A5EE5" w14:textId="77777777" w:rsidR="00C41AC2" w:rsidRPr="00937AEB" w:rsidRDefault="00C41AC2" w:rsidP="00C41AC2">
            <w:pPr>
              <w:jc w:val="center"/>
              <w:rPr>
                <w:rFonts w:ascii="Calibri" w:hAnsi="Calibri"/>
                <w:color w:val="000000"/>
                <w:sz w:val="15"/>
                <w:szCs w:val="15"/>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3FB776B8"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7C52508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7CE82328"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6" w:type="dxa"/>
            <w:tcBorders>
              <w:top w:val="nil"/>
              <w:left w:val="nil"/>
              <w:bottom w:val="single" w:sz="8" w:space="0" w:color="auto"/>
              <w:right w:val="single" w:sz="8" w:space="0" w:color="auto"/>
            </w:tcBorders>
            <w:shd w:val="clear" w:color="auto" w:fill="auto"/>
            <w:vAlign w:val="center"/>
          </w:tcPr>
          <w:p w14:paraId="7099A6BF"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0</w:t>
            </w:r>
          </w:p>
        </w:tc>
      </w:tr>
      <w:tr w:rsidR="00C41AC2" w:rsidRPr="00937AEB" w14:paraId="5752B8C3" w14:textId="77777777" w:rsidTr="00E05259">
        <w:trPr>
          <w:trHeight w:val="41"/>
          <w:jc w:val="center"/>
        </w:trPr>
        <w:tc>
          <w:tcPr>
            <w:tcW w:w="1611" w:type="dxa"/>
            <w:tcBorders>
              <w:top w:val="nil"/>
              <w:left w:val="single" w:sz="8" w:space="0" w:color="auto"/>
              <w:bottom w:val="single" w:sz="8" w:space="0" w:color="auto"/>
              <w:right w:val="single" w:sz="8" w:space="0" w:color="auto"/>
            </w:tcBorders>
            <w:shd w:val="clear" w:color="auto" w:fill="auto"/>
            <w:vAlign w:val="center"/>
            <w:hideMark/>
          </w:tcPr>
          <w:p w14:paraId="55F42F4C" w14:textId="77777777" w:rsidR="00C41AC2" w:rsidRPr="00937AEB" w:rsidRDefault="00C41AC2" w:rsidP="00C41AC2">
            <w:pPr>
              <w:rPr>
                <w:rFonts w:ascii="Calibri" w:hAnsi="Calibri"/>
                <w:color w:val="000000"/>
                <w:sz w:val="16"/>
                <w:szCs w:val="16"/>
                <w:lang w:val="es-MX" w:eastAsia="es-MX"/>
              </w:rPr>
            </w:pPr>
            <w:r w:rsidRPr="00937AEB">
              <w:rPr>
                <w:rFonts w:ascii="Calibri" w:hAnsi="Calibri"/>
                <w:color w:val="000000"/>
                <w:sz w:val="16"/>
                <w:szCs w:val="16"/>
                <w:lang w:val="es-MX" w:eastAsia="es-MX"/>
              </w:rPr>
              <w:t>Bolsas rojas de 80 x 1.10</w:t>
            </w:r>
          </w:p>
        </w:tc>
        <w:tc>
          <w:tcPr>
            <w:tcW w:w="601" w:type="dxa"/>
            <w:tcBorders>
              <w:top w:val="nil"/>
              <w:left w:val="nil"/>
              <w:bottom w:val="single" w:sz="8" w:space="0" w:color="auto"/>
              <w:right w:val="single" w:sz="8" w:space="0" w:color="auto"/>
            </w:tcBorders>
            <w:shd w:val="clear" w:color="auto" w:fill="auto"/>
            <w:noWrap/>
            <w:vAlign w:val="center"/>
          </w:tcPr>
          <w:p w14:paraId="13C7497C"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5F5AC97A"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38F0265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6FFB82FD"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47" w:type="dxa"/>
            <w:tcBorders>
              <w:top w:val="nil"/>
              <w:left w:val="nil"/>
              <w:bottom w:val="single" w:sz="8" w:space="0" w:color="auto"/>
              <w:right w:val="single" w:sz="8" w:space="0" w:color="auto"/>
            </w:tcBorders>
            <w:shd w:val="clear" w:color="auto" w:fill="auto"/>
            <w:noWrap/>
            <w:vAlign w:val="center"/>
          </w:tcPr>
          <w:p w14:paraId="1EDD0445"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7" w:type="dxa"/>
            <w:tcBorders>
              <w:top w:val="nil"/>
              <w:left w:val="nil"/>
              <w:bottom w:val="single" w:sz="8" w:space="0" w:color="auto"/>
              <w:right w:val="single" w:sz="8" w:space="0" w:color="auto"/>
            </w:tcBorders>
            <w:shd w:val="clear" w:color="auto" w:fill="auto"/>
            <w:vAlign w:val="center"/>
          </w:tcPr>
          <w:p w14:paraId="1FF99553"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44E244DA"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377845C6"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1C1989F5"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1ACE4B5B"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772DA33E"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2CDC82C7"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2291CC8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4E5F6441"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3C95E0F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5CE424EB"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37692643" w14:textId="77777777" w:rsidR="00C41AC2" w:rsidRPr="00937AEB" w:rsidRDefault="00C41AC2" w:rsidP="00C41AC2">
            <w:pPr>
              <w:jc w:val="center"/>
              <w:rPr>
                <w:rFonts w:ascii="Calibri" w:hAnsi="Calibri"/>
                <w:color w:val="000000"/>
                <w:sz w:val="15"/>
                <w:szCs w:val="15"/>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57ED987A"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50FF6CBE"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71FB887E"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6" w:type="dxa"/>
            <w:tcBorders>
              <w:top w:val="nil"/>
              <w:left w:val="nil"/>
              <w:bottom w:val="single" w:sz="8" w:space="0" w:color="auto"/>
              <w:right w:val="single" w:sz="8" w:space="0" w:color="auto"/>
            </w:tcBorders>
            <w:shd w:val="clear" w:color="auto" w:fill="auto"/>
            <w:vAlign w:val="center"/>
          </w:tcPr>
          <w:p w14:paraId="59B030F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0</w:t>
            </w:r>
          </w:p>
        </w:tc>
      </w:tr>
      <w:tr w:rsidR="00C41AC2" w:rsidRPr="00937AEB" w14:paraId="2A44C0B5" w14:textId="77777777" w:rsidTr="00E05259">
        <w:trPr>
          <w:trHeight w:val="41"/>
          <w:jc w:val="center"/>
        </w:trPr>
        <w:tc>
          <w:tcPr>
            <w:tcW w:w="1611" w:type="dxa"/>
            <w:tcBorders>
              <w:top w:val="nil"/>
              <w:left w:val="single" w:sz="8" w:space="0" w:color="auto"/>
              <w:bottom w:val="single" w:sz="8" w:space="0" w:color="auto"/>
              <w:right w:val="single" w:sz="8" w:space="0" w:color="auto"/>
            </w:tcBorders>
            <w:shd w:val="clear" w:color="auto" w:fill="auto"/>
            <w:vAlign w:val="center"/>
            <w:hideMark/>
          </w:tcPr>
          <w:p w14:paraId="1B86EC8E" w14:textId="77777777" w:rsidR="00C41AC2" w:rsidRPr="00937AEB" w:rsidRDefault="00C41AC2" w:rsidP="00C41AC2">
            <w:pPr>
              <w:rPr>
                <w:rFonts w:ascii="Calibri" w:hAnsi="Calibri"/>
                <w:color w:val="000000"/>
                <w:sz w:val="16"/>
                <w:szCs w:val="16"/>
                <w:lang w:val="es-MX" w:eastAsia="es-MX"/>
              </w:rPr>
            </w:pPr>
            <w:r w:rsidRPr="00937AEB">
              <w:rPr>
                <w:rFonts w:ascii="Calibri" w:hAnsi="Calibri"/>
                <w:color w:val="000000"/>
                <w:sz w:val="16"/>
                <w:szCs w:val="16"/>
                <w:lang w:val="es-MX" w:eastAsia="es-MX"/>
              </w:rPr>
              <w:t>Bolsa roja de 60 x 90 Cms.</w:t>
            </w:r>
          </w:p>
        </w:tc>
        <w:tc>
          <w:tcPr>
            <w:tcW w:w="601" w:type="dxa"/>
            <w:tcBorders>
              <w:top w:val="nil"/>
              <w:left w:val="nil"/>
              <w:bottom w:val="single" w:sz="8" w:space="0" w:color="auto"/>
              <w:right w:val="single" w:sz="8" w:space="0" w:color="auto"/>
            </w:tcBorders>
            <w:shd w:val="clear" w:color="auto" w:fill="auto"/>
            <w:noWrap/>
            <w:vAlign w:val="center"/>
          </w:tcPr>
          <w:p w14:paraId="222DC3A7"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50B79CC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2F05961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045AF0FB"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47" w:type="dxa"/>
            <w:tcBorders>
              <w:top w:val="nil"/>
              <w:left w:val="nil"/>
              <w:bottom w:val="single" w:sz="8" w:space="0" w:color="auto"/>
              <w:right w:val="single" w:sz="8" w:space="0" w:color="auto"/>
            </w:tcBorders>
            <w:shd w:val="clear" w:color="auto" w:fill="auto"/>
            <w:noWrap/>
            <w:vAlign w:val="center"/>
          </w:tcPr>
          <w:p w14:paraId="2FDB88C1"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7" w:type="dxa"/>
            <w:tcBorders>
              <w:top w:val="nil"/>
              <w:left w:val="nil"/>
              <w:bottom w:val="single" w:sz="8" w:space="0" w:color="auto"/>
              <w:right w:val="single" w:sz="8" w:space="0" w:color="auto"/>
            </w:tcBorders>
            <w:shd w:val="clear" w:color="auto" w:fill="auto"/>
            <w:vAlign w:val="center"/>
          </w:tcPr>
          <w:p w14:paraId="141A171A"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47F502C2"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1D779CCD"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10C7338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4510675B"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2159F96F"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13C2D5F8"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349738E0"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286DC28B"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15CD07D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75B1B50A"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3D7B31DA" w14:textId="77777777" w:rsidR="00C41AC2" w:rsidRPr="00937AEB" w:rsidRDefault="00C41AC2" w:rsidP="00C41AC2">
            <w:pPr>
              <w:jc w:val="center"/>
              <w:rPr>
                <w:rFonts w:ascii="Calibri" w:hAnsi="Calibri"/>
                <w:color w:val="000000"/>
                <w:sz w:val="15"/>
                <w:szCs w:val="15"/>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3A343D5B"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012298A4"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2746711E"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6" w:type="dxa"/>
            <w:tcBorders>
              <w:top w:val="nil"/>
              <w:left w:val="nil"/>
              <w:bottom w:val="single" w:sz="8" w:space="0" w:color="auto"/>
              <w:right w:val="single" w:sz="8" w:space="0" w:color="auto"/>
            </w:tcBorders>
            <w:shd w:val="clear" w:color="auto" w:fill="auto"/>
            <w:vAlign w:val="center"/>
          </w:tcPr>
          <w:p w14:paraId="546E65D0"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0</w:t>
            </w:r>
          </w:p>
        </w:tc>
      </w:tr>
      <w:tr w:rsidR="00C41AC2" w:rsidRPr="00937AEB" w14:paraId="50FF2A9A" w14:textId="77777777" w:rsidTr="00E05259">
        <w:trPr>
          <w:trHeight w:val="41"/>
          <w:jc w:val="center"/>
        </w:trPr>
        <w:tc>
          <w:tcPr>
            <w:tcW w:w="1611" w:type="dxa"/>
            <w:tcBorders>
              <w:top w:val="nil"/>
              <w:left w:val="single" w:sz="8" w:space="0" w:color="auto"/>
              <w:bottom w:val="single" w:sz="8" w:space="0" w:color="auto"/>
              <w:right w:val="single" w:sz="8" w:space="0" w:color="auto"/>
            </w:tcBorders>
            <w:shd w:val="clear" w:color="auto" w:fill="auto"/>
            <w:vAlign w:val="center"/>
            <w:hideMark/>
          </w:tcPr>
          <w:p w14:paraId="2AA19D59" w14:textId="77777777" w:rsidR="00C41AC2" w:rsidRPr="00937AEB" w:rsidRDefault="00C41AC2" w:rsidP="00C41AC2">
            <w:pPr>
              <w:rPr>
                <w:rFonts w:ascii="Calibri" w:hAnsi="Calibri"/>
                <w:color w:val="000000"/>
                <w:sz w:val="16"/>
                <w:szCs w:val="16"/>
                <w:lang w:val="es-MX" w:eastAsia="es-MX"/>
              </w:rPr>
            </w:pPr>
            <w:r w:rsidRPr="00937AEB">
              <w:rPr>
                <w:rFonts w:ascii="Calibri" w:hAnsi="Calibri"/>
                <w:color w:val="000000"/>
                <w:sz w:val="16"/>
                <w:szCs w:val="16"/>
                <w:lang w:val="es-MX" w:eastAsia="es-MX"/>
              </w:rPr>
              <w:t>Bolsa roja de 60 x 60 Cms.</w:t>
            </w:r>
          </w:p>
        </w:tc>
        <w:tc>
          <w:tcPr>
            <w:tcW w:w="601" w:type="dxa"/>
            <w:tcBorders>
              <w:top w:val="nil"/>
              <w:left w:val="nil"/>
              <w:bottom w:val="single" w:sz="8" w:space="0" w:color="auto"/>
              <w:right w:val="single" w:sz="8" w:space="0" w:color="auto"/>
            </w:tcBorders>
            <w:shd w:val="clear" w:color="auto" w:fill="auto"/>
            <w:noWrap/>
            <w:vAlign w:val="center"/>
          </w:tcPr>
          <w:p w14:paraId="151E1EA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48,000</w:t>
            </w:r>
          </w:p>
        </w:tc>
        <w:tc>
          <w:tcPr>
            <w:tcW w:w="530" w:type="dxa"/>
            <w:tcBorders>
              <w:top w:val="nil"/>
              <w:left w:val="nil"/>
              <w:bottom w:val="single" w:sz="8" w:space="0" w:color="auto"/>
              <w:right w:val="single" w:sz="8" w:space="0" w:color="auto"/>
            </w:tcBorders>
            <w:shd w:val="clear" w:color="auto" w:fill="auto"/>
            <w:noWrap/>
            <w:vAlign w:val="center"/>
          </w:tcPr>
          <w:p w14:paraId="3F8A8C70"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24000</w:t>
            </w:r>
          </w:p>
        </w:tc>
        <w:tc>
          <w:tcPr>
            <w:tcW w:w="424" w:type="dxa"/>
            <w:tcBorders>
              <w:top w:val="nil"/>
              <w:left w:val="nil"/>
              <w:bottom w:val="single" w:sz="8" w:space="0" w:color="auto"/>
              <w:right w:val="single" w:sz="8" w:space="0" w:color="auto"/>
            </w:tcBorders>
            <w:shd w:val="clear" w:color="auto" w:fill="auto"/>
            <w:vAlign w:val="center"/>
          </w:tcPr>
          <w:p w14:paraId="413A7F20"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3000</w:t>
            </w:r>
          </w:p>
        </w:tc>
        <w:tc>
          <w:tcPr>
            <w:tcW w:w="530" w:type="dxa"/>
            <w:tcBorders>
              <w:top w:val="nil"/>
              <w:left w:val="nil"/>
              <w:bottom w:val="single" w:sz="8" w:space="0" w:color="auto"/>
              <w:right w:val="single" w:sz="8" w:space="0" w:color="auto"/>
            </w:tcBorders>
            <w:shd w:val="clear" w:color="auto" w:fill="auto"/>
            <w:noWrap/>
            <w:vAlign w:val="center"/>
          </w:tcPr>
          <w:p w14:paraId="7C2BD1AD"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12,000</w:t>
            </w:r>
          </w:p>
        </w:tc>
        <w:tc>
          <w:tcPr>
            <w:tcW w:w="547" w:type="dxa"/>
            <w:tcBorders>
              <w:top w:val="nil"/>
              <w:left w:val="nil"/>
              <w:bottom w:val="single" w:sz="8" w:space="0" w:color="auto"/>
              <w:right w:val="single" w:sz="8" w:space="0" w:color="auto"/>
            </w:tcBorders>
            <w:shd w:val="clear" w:color="auto" w:fill="auto"/>
            <w:noWrap/>
            <w:vAlign w:val="center"/>
          </w:tcPr>
          <w:p w14:paraId="3817DEFF"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12,000</w:t>
            </w:r>
          </w:p>
        </w:tc>
        <w:tc>
          <w:tcPr>
            <w:tcW w:w="567" w:type="dxa"/>
            <w:tcBorders>
              <w:top w:val="nil"/>
              <w:left w:val="nil"/>
              <w:bottom w:val="single" w:sz="8" w:space="0" w:color="auto"/>
              <w:right w:val="single" w:sz="8" w:space="0" w:color="auto"/>
            </w:tcBorders>
            <w:shd w:val="clear" w:color="auto" w:fill="auto"/>
            <w:vAlign w:val="center"/>
          </w:tcPr>
          <w:p w14:paraId="06D2ADF0"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12,000</w:t>
            </w:r>
          </w:p>
        </w:tc>
        <w:tc>
          <w:tcPr>
            <w:tcW w:w="530" w:type="dxa"/>
            <w:tcBorders>
              <w:top w:val="nil"/>
              <w:left w:val="nil"/>
              <w:bottom w:val="single" w:sz="8" w:space="0" w:color="auto"/>
              <w:right w:val="single" w:sz="8" w:space="0" w:color="auto"/>
            </w:tcBorders>
            <w:shd w:val="clear" w:color="auto" w:fill="auto"/>
            <w:vAlign w:val="center"/>
          </w:tcPr>
          <w:p w14:paraId="5B6786BC"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12,000</w:t>
            </w:r>
          </w:p>
        </w:tc>
        <w:tc>
          <w:tcPr>
            <w:tcW w:w="530" w:type="dxa"/>
            <w:tcBorders>
              <w:top w:val="nil"/>
              <w:left w:val="nil"/>
              <w:bottom w:val="single" w:sz="8" w:space="0" w:color="auto"/>
              <w:right w:val="single" w:sz="8" w:space="0" w:color="auto"/>
            </w:tcBorders>
            <w:shd w:val="clear" w:color="auto" w:fill="auto"/>
            <w:noWrap/>
            <w:vAlign w:val="center"/>
          </w:tcPr>
          <w:p w14:paraId="2DA8BD21"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12,000</w:t>
            </w:r>
          </w:p>
        </w:tc>
        <w:tc>
          <w:tcPr>
            <w:tcW w:w="424" w:type="dxa"/>
            <w:tcBorders>
              <w:top w:val="nil"/>
              <w:left w:val="nil"/>
              <w:bottom w:val="single" w:sz="8" w:space="0" w:color="auto"/>
              <w:right w:val="single" w:sz="8" w:space="0" w:color="auto"/>
            </w:tcBorders>
            <w:shd w:val="clear" w:color="auto" w:fill="auto"/>
            <w:noWrap/>
            <w:vAlign w:val="center"/>
          </w:tcPr>
          <w:p w14:paraId="3D6C64DE"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1500</w:t>
            </w:r>
          </w:p>
        </w:tc>
        <w:tc>
          <w:tcPr>
            <w:tcW w:w="424" w:type="dxa"/>
            <w:tcBorders>
              <w:top w:val="nil"/>
              <w:left w:val="nil"/>
              <w:bottom w:val="single" w:sz="8" w:space="0" w:color="auto"/>
              <w:right w:val="single" w:sz="8" w:space="0" w:color="auto"/>
            </w:tcBorders>
            <w:shd w:val="clear" w:color="auto" w:fill="auto"/>
            <w:noWrap/>
            <w:vAlign w:val="center"/>
          </w:tcPr>
          <w:p w14:paraId="0266763D"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6000</w:t>
            </w:r>
          </w:p>
        </w:tc>
        <w:tc>
          <w:tcPr>
            <w:tcW w:w="530" w:type="dxa"/>
            <w:tcBorders>
              <w:top w:val="nil"/>
              <w:left w:val="nil"/>
              <w:bottom w:val="single" w:sz="8" w:space="0" w:color="auto"/>
              <w:right w:val="single" w:sz="8" w:space="0" w:color="auto"/>
            </w:tcBorders>
            <w:shd w:val="clear" w:color="auto" w:fill="auto"/>
            <w:noWrap/>
            <w:vAlign w:val="center"/>
          </w:tcPr>
          <w:p w14:paraId="2FD2B09E"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12,000</w:t>
            </w:r>
          </w:p>
        </w:tc>
        <w:tc>
          <w:tcPr>
            <w:tcW w:w="424" w:type="dxa"/>
            <w:tcBorders>
              <w:top w:val="nil"/>
              <w:left w:val="nil"/>
              <w:bottom w:val="single" w:sz="8" w:space="0" w:color="auto"/>
              <w:right w:val="single" w:sz="8" w:space="0" w:color="auto"/>
            </w:tcBorders>
            <w:shd w:val="clear" w:color="auto" w:fill="auto"/>
            <w:vAlign w:val="center"/>
          </w:tcPr>
          <w:p w14:paraId="40CE688E"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6000</w:t>
            </w:r>
          </w:p>
        </w:tc>
        <w:tc>
          <w:tcPr>
            <w:tcW w:w="424" w:type="dxa"/>
            <w:tcBorders>
              <w:top w:val="nil"/>
              <w:left w:val="nil"/>
              <w:bottom w:val="single" w:sz="8" w:space="0" w:color="auto"/>
              <w:right w:val="single" w:sz="8" w:space="0" w:color="auto"/>
            </w:tcBorders>
            <w:shd w:val="clear" w:color="auto" w:fill="auto"/>
            <w:noWrap/>
            <w:vAlign w:val="center"/>
          </w:tcPr>
          <w:p w14:paraId="498DE12F"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3000</w:t>
            </w:r>
          </w:p>
        </w:tc>
        <w:tc>
          <w:tcPr>
            <w:tcW w:w="424" w:type="dxa"/>
            <w:tcBorders>
              <w:top w:val="nil"/>
              <w:left w:val="nil"/>
              <w:bottom w:val="single" w:sz="8" w:space="0" w:color="auto"/>
              <w:right w:val="single" w:sz="8" w:space="0" w:color="auto"/>
            </w:tcBorders>
            <w:shd w:val="clear" w:color="auto" w:fill="auto"/>
            <w:vAlign w:val="center"/>
          </w:tcPr>
          <w:p w14:paraId="63049A7E"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1500</w:t>
            </w:r>
          </w:p>
        </w:tc>
        <w:tc>
          <w:tcPr>
            <w:tcW w:w="530" w:type="dxa"/>
            <w:tcBorders>
              <w:top w:val="nil"/>
              <w:left w:val="nil"/>
              <w:bottom w:val="single" w:sz="8" w:space="0" w:color="auto"/>
              <w:right w:val="single" w:sz="8" w:space="0" w:color="auto"/>
            </w:tcBorders>
            <w:shd w:val="clear" w:color="auto" w:fill="auto"/>
            <w:vAlign w:val="center"/>
          </w:tcPr>
          <w:p w14:paraId="42A7CC7C"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18,000</w:t>
            </w:r>
          </w:p>
        </w:tc>
        <w:tc>
          <w:tcPr>
            <w:tcW w:w="424" w:type="dxa"/>
            <w:tcBorders>
              <w:top w:val="nil"/>
              <w:left w:val="nil"/>
              <w:bottom w:val="single" w:sz="8" w:space="0" w:color="auto"/>
              <w:right w:val="single" w:sz="8" w:space="0" w:color="auto"/>
            </w:tcBorders>
            <w:shd w:val="clear" w:color="auto" w:fill="auto"/>
            <w:vAlign w:val="center"/>
          </w:tcPr>
          <w:p w14:paraId="3A5C7C6D"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3000</w:t>
            </w:r>
          </w:p>
        </w:tc>
        <w:tc>
          <w:tcPr>
            <w:tcW w:w="424" w:type="dxa"/>
            <w:tcBorders>
              <w:top w:val="nil"/>
              <w:left w:val="nil"/>
              <w:bottom w:val="single" w:sz="8" w:space="0" w:color="auto"/>
              <w:right w:val="single" w:sz="8" w:space="0" w:color="auto"/>
            </w:tcBorders>
            <w:shd w:val="clear" w:color="auto" w:fill="auto"/>
            <w:vAlign w:val="center"/>
          </w:tcPr>
          <w:p w14:paraId="091E311A" w14:textId="77777777" w:rsidR="00C41AC2" w:rsidRPr="00937AEB" w:rsidRDefault="00C41AC2" w:rsidP="00C41AC2">
            <w:pPr>
              <w:jc w:val="center"/>
              <w:rPr>
                <w:rFonts w:ascii="Calibri" w:hAnsi="Calibri"/>
                <w:color w:val="000000"/>
                <w:sz w:val="15"/>
                <w:szCs w:val="15"/>
                <w:lang w:val="es-MX" w:eastAsia="es-MX"/>
              </w:rPr>
            </w:pPr>
            <w:r>
              <w:rPr>
                <w:rFonts w:ascii="Calibri" w:hAnsi="Calibri" w:cs="Calibri"/>
                <w:color w:val="000000"/>
                <w:sz w:val="14"/>
                <w:szCs w:val="14"/>
              </w:rPr>
              <w:t>6000</w:t>
            </w:r>
          </w:p>
        </w:tc>
        <w:tc>
          <w:tcPr>
            <w:tcW w:w="424" w:type="dxa"/>
            <w:tcBorders>
              <w:top w:val="nil"/>
              <w:left w:val="nil"/>
              <w:bottom w:val="single" w:sz="8" w:space="0" w:color="auto"/>
              <w:right w:val="single" w:sz="8" w:space="0" w:color="auto"/>
            </w:tcBorders>
            <w:shd w:val="clear" w:color="auto" w:fill="auto"/>
            <w:vAlign w:val="center"/>
          </w:tcPr>
          <w:p w14:paraId="664E5B34"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3000</w:t>
            </w:r>
          </w:p>
        </w:tc>
        <w:tc>
          <w:tcPr>
            <w:tcW w:w="424" w:type="dxa"/>
            <w:tcBorders>
              <w:top w:val="nil"/>
              <w:left w:val="nil"/>
              <w:bottom w:val="single" w:sz="8" w:space="0" w:color="auto"/>
              <w:right w:val="single" w:sz="8" w:space="0" w:color="auto"/>
            </w:tcBorders>
            <w:shd w:val="clear" w:color="auto" w:fill="auto"/>
            <w:vAlign w:val="center"/>
          </w:tcPr>
          <w:p w14:paraId="670DD2E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3000</w:t>
            </w:r>
          </w:p>
        </w:tc>
        <w:tc>
          <w:tcPr>
            <w:tcW w:w="424" w:type="dxa"/>
            <w:tcBorders>
              <w:top w:val="nil"/>
              <w:left w:val="nil"/>
              <w:bottom w:val="single" w:sz="8" w:space="0" w:color="auto"/>
              <w:right w:val="single" w:sz="8" w:space="0" w:color="auto"/>
            </w:tcBorders>
            <w:shd w:val="clear" w:color="auto" w:fill="auto"/>
            <w:vAlign w:val="center"/>
          </w:tcPr>
          <w:p w14:paraId="1860A8CF"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3000</w:t>
            </w:r>
          </w:p>
        </w:tc>
        <w:tc>
          <w:tcPr>
            <w:tcW w:w="566" w:type="dxa"/>
            <w:tcBorders>
              <w:top w:val="nil"/>
              <w:left w:val="nil"/>
              <w:bottom w:val="single" w:sz="8" w:space="0" w:color="auto"/>
              <w:right w:val="single" w:sz="8" w:space="0" w:color="auto"/>
            </w:tcBorders>
            <w:shd w:val="clear" w:color="auto" w:fill="auto"/>
            <w:vAlign w:val="center"/>
          </w:tcPr>
          <w:p w14:paraId="4F38CC37"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201000</w:t>
            </w:r>
          </w:p>
        </w:tc>
      </w:tr>
      <w:tr w:rsidR="00C41AC2" w:rsidRPr="00937AEB" w14:paraId="38BE4DB4" w14:textId="77777777" w:rsidTr="00E05259">
        <w:trPr>
          <w:trHeight w:val="41"/>
          <w:jc w:val="center"/>
        </w:trPr>
        <w:tc>
          <w:tcPr>
            <w:tcW w:w="1611" w:type="dxa"/>
            <w:tcBorders>
              <w:top w:val="nil"/>
              <w:left w:val="single" w:sz="8" w:space="0" w:color="auto"/>
              <w:bottom w:val="single" w:sz="8" w:space="0" w:color="auto"/>
              <w:right w:val="single" w:sz="8" w:space="0" w:color="auto"/>
            </w:tcBorders>
            <w:shd w:val="clear" w:color="auto" w:fill="auto"/>
            <w:vAlign w:val="center"/>
            <w:hideMark/>
          </w:tcPr>
          <w:p w14:paraId="681240DE" w14:textId="77777777" w:rsidR="00C41AC2" w:rsidRPr="00937AEB" w:rsidRDefault="00C41AC2" w:rsidP="00C41AC2">
            <w:pPr>
              <w:rPr>
                <w:rFonts w:ascii="Calibri" w:hAnsi="Calibri"/>
                <w:color w:val="000000"/>
                <w:sz w:val="16"/>
                <w:szCs w:val="16"/>
                <w:lang w:val="es-MX" w:eastAsia="es-MX"/>
              </w:rPr>
            </w:pPr>
            <w:r w:rsidRPr="00937AEB">
              <w:rPr>
                <w:rFonts w:ascii="Calibri" w:hAnsi="Calibri"/>
                <w:color w:val="000000"/>
                <w:sz w:val="16"/>
                <w:szCs w:val="16"/>
                <w:lang w:val="es-MX" w:eastAsia="es-MX"/>
              </w:rPr>
              <w:t>Bolsa roja de 60 x 80 Cms</w:t>
            </w:r>
          </w:p>
        </w:tc>
        <w:tc>
          <w:tcPr>
            <w:tcW w:w="601" w:type="dxa"/>
            <w:tcBorders>
              <w:top w:val="nil"/>
              <w:left w:val="nil"/>
              <w:bottom w:val="single" w:sz="8" w:space="0" w:color="auto"/>
              <w:right w:val="single" w:sz="8" w:space="0" w:color="auto"/>
            </w:tcBorders>
            <w:shd w:val="clear" w:color="auto" w:fill="auto"/>
            <w:noWrap/>
            <w:vAlign w:val="center"/>
          </w:tcPr>
          <w:p w14:paraId="1F4F6635"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4410C5C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527FA0C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054700EE"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47" w:type="dxa"/>
            <w:tcBorders>
              <w:top w:val="nil"/>
              <w:left w:val="nil"/>
              <w:bottom w:val="single" w:sz="8" w:space="0" w:color="auto"/>
              <w:right w:val="single" w:sz="8" w:space="0" w:color="auto"/>
            </w:tcBorders>
            <w:shd w:val="clear" w:color="auto" w:fill="auto"/>
            <w:noWrap/>
            <w:vAlign w:val="center"/>
          </w:tcPr>
          <w:p w14:paraId="0FFB64C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7" w:type="dxa"/>
            <w:tcBorders>
              <w:top w:val="nil"/>
              <w:left w:val="nil"/>
              <w:bottom w:val="single" w:sz="8" w:space="0" w:color="auto"/>
              <w:right w:val="single" w:sz="8" w:space="0" w:color="auto"/>
            </w:tcBorders>
            <w:shd w:val="clear" w:color="auto" w:fill="auto"/>
            <w:vAlign w:val="center"/>
          </w:tcPr>
          <w:p w14:paraId="3A552617"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6FA3225C"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606A13BD"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60841E4A"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478AD48C"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3408ECA1"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556ABA4C"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7A79DF54"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3079A509"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45BD062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7FA14B9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69DD1E97" w14:textId="77777777" w:rsidR="00C41AC2" w:rsidRPr="00937AEB" w:rsidRDefault="00C41AC2" w:rsidP="00C41AC2">
            <w:pPr>
              <w:jc w:val="center"/>
              <w:rPr>
                <w:rFonts w:ascii="Calibri" w:hAnsi="Calibri"/>
                <w:color w:val="000000"/>
                <w:sz w:val="15"/>
                <w:szCs w:val="15"/>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62EB7F1D"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7F7869D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4980D23E"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6" w:type="dxa"/>
            <w:tcBorders>
              <w:top w:val="nil"/>
              <w:left w:val="nil"/>
              <w:bottom w:val="single" w:sz="8" w:space="0" w:color="auto"/>
              <w:right w:val="single" w:sz="8" w:space="0" w:color="auto"/>
            </w:tcBorders>
            <w:shd w:val="clear" w:color="auto" w:fill="auto"/>
            <w:vAlign w:val="center"/>
          </w:tcPr>
          <w:p w14:paraId="6E0E6179"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0</w:t>
            </w:r>
          </w:p>
        </w:tc>
      </w:tr>
      <w:tr w:rsidR="00C41AC2" w:rsidRPr="00937AEB" w14:paraId="5B770A27" w14:textId="77777777" w:rsidTr="00E05259">
        <w:trPr>
          <w:trHeight w:val="41"/>
          <w:jc w:val="center"/>
        </w:trPr>
        <w:tc>
          <w:tcPr>
            <w:tcW w:w="1611" w:type="dxa"/>
            <w:tcBorders>
              <w:top w:val="nil"/>
              <w:left w:val="single" w:sz="8" w:space="0" w:color="auto"/>
              <w:bottom w:val="single" w:sz="8" w:space="0" w:color="auto"/>
              <w:right w:val="single" w:sz="8" w:space="0" w:color="auto"/>
            </w:tcBorders>
            <w:shd w:val="clear" w:color="auto" w:fill="auto"/>
            <w:vAlign w:val="center"/>
            <w:hideMark/>
          </w:tcPr>
          <w:p w14:paraId="77B7B7D9" w14:textId="77777777" w:rsidR="00C41AC2" w:rsidRPr="00937AEB" w:rsidRDefault="00C41AC2" w:rsidP="00C41AC2">
            <w:pPr>
              <w:rPr>
                <w:rFonts w:ascii="Calibri" w:hAnsi="Calibri"/>
                <w:color w:val="000000"/>
                <w:sz w:val="16"/>
                <w:szCs w:val="16"/>
                <w:lang w:val="es-MX" w:eastAsia="es-MX"/>
              </w:rPr>
            </w:pPr>
            <w:r w:rsidRPr="00937AEB">
              <w:rPr>
                <w:rFonts w:ascii="Calibri" w:hAnsi="Calibri"/>
                <w:color w:val="000000"/>
                <w:sz w:val="16"/>
                <w:szCs w:val="16"/>
                <w:lang w:val="es-MX" w:eastAsia="es-MX"/>
              </w:rPr>
              <w:t>Bolsa p/residuos sólidos 46*50</w:t>
            </w:r>
          </w:p>
        </w:tc>
        <w:tc>
          <w:tcPr>
            <w:tcW w:w="601" w:type="dxa"/>
            <w:tcBorders>
              <w:top w:val="nil"/>
              <w:left w:val="nil"/>
              <w:bottom w:val="single" w:sz="8" w:space="0" w:color="auto"/>
              <w:right w:val="single" w:sz="8" w:space="0" w:color="auto"/>
            </w:tcBorders>
            <w:shd w:val="clear" w:color="auto" w:fill="auto"/>
            <w:noWrap/>
            <w:vAlign w:val="center"/>
          </w:tcPr>
          <w:p w14:paraId="5E14E848"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631FF41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5BE3D957"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4F15C748"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47" w:type="dxa"/>
            <w:tcBorders>
              <w:top w:val="nil"/>
              <w:left w:val="nil"/>
              <w:bottom w:val="single" w:sz="8" w:space="0" w:color="auto"/>
              <w:right w:val="single" w:sz="8" w:space="0" w:color="auto"/>
            </w:tcBorders>
            <w:shd w:val="clear" w:color="auto" w:fill="auto"/>
            <w:noWrap/>
            <w:vAlign w:val="center"/>
          </w:tcPr>
          <w:p w14:paraId="118AE57C"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7" w:type="dxa"/>
            <w:tcBorders>
              <w:top w:val="nil"/>
              <w:left w:val="nil"/>
              <w:bottom w:val="single" w:sz="8" w:space="0" w:color="auto"/>
              <w:right w:val="single" w:sz="8" w:space="0" w:color="auto"/>
            </w:tcBorders>
            <w:shd w:val="clear" w:color="auto" w:fill="auto"/>
            <w:vAlign w:val="center"/>
          </w:tcPr>
          <w:p w14:paraId="18926EBC"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44AEEDF9"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05EC54D5"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567F2E05"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681549F5"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13C33B89"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43CFB017"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11A33A79"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3E06FED0"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2D6A36A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5EBF43E9"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6A9D3807" w14:textId="77777777" w:rsidR="00C41AC2" w:rsidRPr="00937AEB" w:rsidRDefault="00C41AC2" w:rsidP="00C41AC2">
            <w:pPr>
              <w:jc w:val="center"/>
              <w:rPr>
                <w:rFonts w:ascii="Calibri" w:hAnsi="Calibri"/>
                <w:color w:val="000000"/>
                <w:sz w:val="15"/>
                <w:szCs w:val="15"/>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2C7B647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14C94594"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087F0248"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6" w:type="dxa"/>
            <w:tcBorders>
              <w:top w:val="nil"/>
              <w:left w:val="nil"/>
              <w:bottom w:val="single" w:sz="8" w:space="0" w:color="auto"/>
              <w:right w:val="single" w:sz="8" w:space="0" w:color="auto"/>
            </w:tcBorders>
            <w:shd w:val="clear" w:color="auto" w:fill="auto"/>
            <w:vAlign w:val="center"/>
          </w:tcPr>
          <w:p w14:paraId="0B872A8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0</w:t>
            </w:r>
          </w:p>
        </w:tc>
      </w:tr>
      <w:tr w:rsidR="00C41AC2" w:rsidRPr="00937AEB" w14:paraId="1E9B0129" w14:textId="77777777" w:rsidTr="00E05259">
        <w:trPr>
          <w:trHeight w:val="41"/>
          <w:jc w:val="center"/>
        </w:trPr>
        <w:tc>
          <w:tcPr>
            <w:tcW w:w="1611" w:type="dxa"/>
            <w:tcBorders>
              <w:top w:val="nil"/>
              <w:left w:val="single" w:sz="8" w:space="0" w:color="auto"/>
              <w:bottom w:val="single" w:sz="8" w:space="0" w:color="auto"/>
              <w:right w:val="single" w:sz="8" w:space="0" w:color="auto"/>
            </w:tcBorders>
            <w:shd w:val="clear" w:color="auto" w:fill="auto"/>
            <w:vAlign w:val="center"/>
            <w:hideMark/>
          </w:tcPr>
          <w:p w14:paraId="00CD7235" w14:textId="77777777" w:rsidR="00C41AC2" w:rsidRPr="00937AEB" w:rsidRDefault="00C41AC2" w:rsidP="00C41AC2">
            <w:pPr>
              <w:rPr>
                <w:rFonts w:ascii="Calibri" w:hAnsi="Calibri"/>
                <w:color w:val="000000"/>
                <w:sz w:val="16"/>
                <w:szCs w:val="16"/>
                <w:lang w:val="es-MX" w:eastAsia="es-MX"/>
              </w:rPr>
            </w:pPr>
            <w:r w:rsidRPr="00937AEB">
              <w:rPr>
                <w:rFonts w:ascii="Calibri" w:hAnsi="Calibri"/>
                <w:color w:val="000000"/>
                <w:sz w:val="16"/>
                <w:szCs w:val="16"/>
                <w:lang w:val="es-MX" w:eastAsia="es-MX"/>
              </w:rPr>
              <w:t>Bolsas p/residuos sólidos 20 x 30 cms.</w:t>
            </w:r>
          </w:p>
        </w:tc>
        <w:tc>
          <w:tcPr>
            <w:tcW w:w="601" w:type="dxa"/>
            <w:tcBorders>
              <w:top w:val="nil"/>
              <w:left w:val="nil"/>
              <w:bottom w:val="single" w:sz="8" w:space="0" w:color="auto"/>
              <w:right w:val="single" w:sz="8" w:space="0" w:color="auto"/>
            </w:tcBorders>
            <w:shd w:val="clear" w:color="auto" w:fill="auto"/>
            <w:noWrap/>
            <w:vAlign w:val="center"/>
          </w:tcPr>
          <w:p w14:paraId="64A30E47"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5E67AE6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4A99BCD1"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06ED8841"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47" w:type="dxa"/>
            <w:tcBorders>
              <w:top w:val="nil"/>
              <w:left w:val="nil"/>
              <w:bottom w:val="single" w:sz="8" w:space="0" w:color="auto"/>
              <w:right w:val="single" w:sz="8" w:space="0" w:color="auto"/>
            </w:tcBorders>
            <w:shd w:val="clear" w:color="auto" w:fill="auto"/>
            <w:noWrap/>
            <w:vAlign w:val="center"/>
          </w:tcPr>
          <w:p w14:paraId="6190CF6C"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7" w:type="dxa"/>
            <w:tcBorders>
              <w:top w:val="nil"/>
              <w:left w:val="nil"/>
              <w:bottom w:val="single" w:sz="8" w:space="0" w:color="auto"/>
              <w:right w:val="single" w:sz="8" w:space="0" w:color="auto"/>
            </w:tcBorders>
            <w:shd w:val="clear" w:color="auto" w:fill="auto"/>
            <w:vAlign w:val="center"/>
          </w:tcPr>
          <w:p w14:paraId="0B7249B7"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3A829F0A"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401C06E5"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0E4144E1"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78FC1C5D"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7AD91790"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7569F23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7C7DE80A"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053BD387"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632E9A50"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0DE2D8B7"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52A09C4D" w14:textId="77777777" w:rsidR="00C41AC2" w:rsidRPr="00937AEB" w:rsidRDefault="00C41AC2" w:rsidP="00C41AC2">
            <w:pPr>
              <w:jc w:val="center"/>
              <w:rPr>
                <w:rFonts w:ascii="Calibri" w:hAnsi="Calibri"/>
                <w:color w:val="000000"/>
                <w:sz w:val="15"/>
                <w:szCs w:val="15"/>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76991C2C"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6ADABAE5"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6440C738"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6" w:type="dxa"/>
            <w:tcBorders>
              <w:top w:val="nil"/>
              <w:left w:val="nil"/>
              <w:bottom w:val="single" w:sz="8" w:space="0" w:color="auto"/>
              <w:right w:val="single" w:sz="8" w:space="0" w:color="auto"/>
            </w:tcBorders>
            <w:shd w:val="clear" w:color="auto" w:fill="auto"/>
            <w:vAlign w:val="center"/>
          </w:tcPr>
          <w:p w14:paraId="24279C11"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0</w:t>
            </w:r>
          </w:p>
        </w:tc>
      </w:tr>
      <w:tr w:rsidR="00C41AC2" w:rsidRPr="00937AEB" w14:paraId="110566A5" w14:textId="77777777" w:rsidTr="00E05259">
        <w:trPr>
          <w:trHeight w:val="41"/>
          <w:jc w:val="center"/>
        </w:trPr>
        <w:tc>
          <w:tcPr>
            <w:tcW w:w="1611" w:type="dxa"/>
            <w:tcBorders>
              <w:top w:val="nil"/>
              <w:left w:val="single" w:sz="8" w:space="0" w:color="auto"/>
              <w:bottom w:val="single" w:sz="8" w:space="0" w:color="auto"/>
              <w:right w:val="single" w:sz="8" w:space="0" w:color="auto"/>
            </w:tcBorders>
            <w:shd w:val="clear" w:color="auto" w:fill="auto"/>
            <w:vAlign w:val="center"/>
            <w:hideMark/>
          </w:tcPr>
          <w:p w14:paraId="3B883239" w14:textId="77777777" w:rsidR="00C41AC2" w:rsidRPr="00937AEB" w:rsidRDefault="00C41AC2" w:rsidP="00C41AC2">
            <w:pPr>
              <w:rPr>
                <w:rFonts w:ascii="Calibri" w:hAnsi="Calibri"/>
                <w:color w:val="000000"/>
                <w:sz w:val="16"/>
                <w:szCs w:val="16"/>
                <w:lang w:val="es-MX" w:eastAsia="es-MX"/>
              </w:rPr>
            </w:pPr>
            <w:r w:rsidRPr="00937AEB">
              <w:rPr>
                <w:rFonts w:ascii="Calibri" w:hAnsi="Calibri"/>
                <w:color w:val="000000"/>
                <w:sz w:val="16"/>
                <w:szCs w:val="16"/>
                <w:lang w:val="es-MX" w:eastAsia="es-MX"/>
              </w:rPr>
              <w:t>Bolsas amarillas 1.10 x 1.20</w:t>
            </w:r>
          </w:p>
        </w:tc>
        <w:tc>
          <w:tcPr>
            <w:tcW w:w="601" w:type="dxa"/>
            <w:tcBorders>
              <w:top w:val="nil"/>
              <w:left w:val="nil"/>
              <w:bottom w:val="single" w:sz="8" w:space="0" w:color="auto"/>
              <w:right w:val="single" w:sz="8" w:space="0" w:color="auto"/>
            </w:tcBorders>
            <w:shd w:val="clear" w:color="auto" w:fill="auto"/>
            <w:noWrap/>
            <w:vAlign w:val="center"/>
          </w:tcPr>
          <w:p w14:paraId="72FB949D"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12,000</w:t>
            </w:r>
          </w:p>
        </w:tc>
        <w:tc>
          <w:tcPr>
            <w:tcW w:w="530" w:type="dxa"/>
            <w:tcBorders>
              <w:top w:val="nil"/>
              <w:left w:val="nil"/>
              <w:bottom w:val="single" w:sz="8" w:space="0" w:color="auto"/>
              <w:right w:val="single" w:sz="8" w:space="0" w:color="auto"/>
            </w:tcBorders>
            <w:shd w:val="clear" w:color="auto" w:fill="auto"/>
            <w:noWrap/>
            <w:vAlign w:val="center"/>
          </w:tcPr>
          <w:p w14:paraId="3881380E"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6000</w:t>
            </w:r>
          </w:p>
        </w:tc>
        <w:tc>
          <w:tcPr>
            <w:tcW w:w="424" w:type="dxa"/>
            <w:tcBorders>
              <w:top w:val="nil"/>
              <w:left w:val="nil"/>
              <w:bottom w:val="single" w:sz="8" w:space="0" w:color="auto"/>
              <w:right w:val="single" w:sz="8" w:space="0" w:color="auto"/>
            </w:tcBorders>
            <w:shd w:val="clear" w:color="auto" w:fill="auto"/>
            <w:vAlign w:val="center"/>
          </w:tcPr>
          <w:p w14:paraId="50505604"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3500A4A1"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47" w:type="dxa"/>
            <w:tcBorders>
              <w:top w:val="nil"/>
              <w:left w:val="nil"/>
              <w:bottom w:val="single" w:sz="8" w:space="0" w:color="auto"/>
              <w:right w:val="single" w:sz="8" w:space="0" w:color="auto"/>
            </w:tcBorders>
            <w:shd w:val="clear" w:color="auto" w:fill="auto"/>
            <w:noWrap/>
            <w:vAlign w:val="center"/>
          </w:tcPr>
          <w:p w14:paraId="74B891C5"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7" w:type="dxa"/>
            <w:tcBorders>
              <w:top w:val="nil"/>
              <w:left w:val="nil"/>
              <w:bottom w:val="single" w:sz="8" w:space="0" w:color="auto"/>
              <w:right w:val="single" w:sz="8" w:space="0" w:color="auto"/>
            </w:tcBorders>
            <w:shd w:val="clear" w:color="auto" w:fill="auto"/>
            <w:vAlign w:val="center"/>
          </w:tcPr>
          <w:p w14:paraId="67BD383D"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612357CC"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23EC0C92"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31AB0040"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08356E78"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04DBB58F"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7BD0D8C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161871F5"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42D871A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048C457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1450E7FB"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7EE0392F" w14:textId="77777777" w:rsidR="00C41AC2" w:rsidRPr="00937AEB" w:rsidRDefault="00C41AC2" w:rsidP="00C41AC2">
            <w:pPr>
              <w:jc w:val="center"/>
              <w:rPr>
                <w:rFonts w:ascii="Calibri" w:hAnsi="Calibri"/>
                <w:color w:val="000000"/>
                <w:sz w:val="15"/>
                <w:szCs w:val="15"/>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7AFEB855"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18F28340"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2AA1F728"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6" w:type="dxa"/>
            <w:tcBorders>
              <w:top w:val="nil"/>
              <w:left w:val="nil"/>
              <w:bottom w:val="single" w:sz="8" w:space="0" w:color="auto"/>
              <w:right w:val="single" w:sz="8" w:space="0" w:color="auto"/>
            </w:tcBorders>
            <w:shd w:val="clear" w:color="auto" w:fill="auto"/>
            <w:vAlign w:val="center"/>
          </w:tcPr>
          <w:p w14:paraId="2293894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18000</w:t>
            </w:r>
          </w:p>
        </w:tc>
      </w:tr>
      <w:tr w:rsidR="00C41AC2" w:rsidRPr="00937AEB" w14:paraId="43D5296D" w14:textId="77777777" w:rsidTr="00E05259">
        <w:trPr>
          <w:trHeight w:val="41"/>
          <w:jc w:val="center"/>
        </w:trPr>
        <w:tc>
          <w:tcPr>
            <w:tcW w:w="1611" w:type="dxa"/>
            <w:tcBorders>
              <w:top w:val="nil"/>
              <w:left w:val="single" w:sz="8" w:space="0" w:color="auto"/>
              <w:bottom w:val="single" w:sz="8" w:space="0" w:color="auto"/>
              <w:right w:val="single" w:sz="8" w:space="0" w:color="auto"/>
            </w:tcBorders>
            <w:shd w:val="clear" w:color="auto" w:fill="auto"/>
            <w:vAlign w:val="center"/>
            <w:hideMark/>
          </w:tcPr>
          <w:p w14:paraId="173F8E3A" w14:textId="77777777" w:rsidR="00C41AC2" w:rsidRPr="00937AEB" w:rsidRDefault="00C41AC2" w:rsidP="00C41AC2">
            <w:pPr>
              <w:rPr>
                <w:rFonts w:ascii="Calibri" w:hAnsi="Calibri"/>
                <w:color w:val="000000"/>
                <w:sz w:val="16"/>
                <w:szCs w:val="16"/>
                <w:lang w:val="es-MX" w:eastAsia="es-MX"/>
              </w:rPr>
            </w:pPr>
            <w:r w:rsidRPr="00937AEB">
              <w:rPr>
                <w:rFonts w:ascii="Calibri" w:hAnsi="Calibri"/>
                <w:color w:val="000000"/>
                <w:sz w:val="16"/>
                <w:szCs w:val="16"/>
                <w:lang w:val="es-MX" w:eastAsia="es-MX"/>
              </w:rPr>
              <w:t xml:space="preserve">Bolsa amarilla 1.10 x .48 </w:t>
            </w:r>
          </w:p>
        </w:tc>
        <w:tc>
          <w:tcPr>
            <w:tcW w:w="601" w:type="dxa"/>
            <w:tcBorders>
              <w:top w:val="nil"/>
              <w:left w:val="nil"/>
              <w:bottom w:val="single" w:sz="8" w:space="0" w:color="auto"/>
              <w:right w:val="single" w:sz="8" w:space="0" w:color="auto"/>
            </w:tcBorders>
            <w:shd w:val="clear" w:color="auto" w:fill="auto"/>
            <w:noWrap/>
            <w:vAlign w:val="center"/>
          </w:tcPr>
          <w:p w14:paraId="7C400914"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3FA94571"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5BD9DF95"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506347AC"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47" w:type="dxa"/>
            <w:tcBorders>
              <w:top w:val="nil"/>
              <w:left w:val="nil"/>
              <w:bottom w:val="single" w:sz="8" w:space="0" w:color="auto"/>
              <w:right w:val="single" w:sz="8" w:space="0" w:color="auto"/>
            </w:tcBorders>
            <w:shd w:val="clear" w:color="auto" w:fill="auto"/>
            <w:noWrap/>
            <w:vAlign w:val="center"/>
          </w:tcPr>
          <w:p w14:paraId="0BC16495"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7" w:type="dxa"/>
            <w:tcBorders>
              <w:top w:val="nil"/>
              <w:left w:val="nil"/>
              <w:bottom w:val="single" w:sz="8" w:space="0" w:color="auto"/>
              <w:right w:val="single" w:sz="8" w:space="0" w:color="auto"/>
            </w:tcBorders>
            <w:shd w:val="clear" w:color="auto" w:fill="auto"/>
            <w:vAlign w:val="center"/>
          </w:tcPr>
          <w:p w14:paraId="153C6C77"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4A19DDE2"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5D61F9F9"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12BF9B41"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5BB3BF4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19BD6574"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11E9CD2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516F81D1"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3DD4216B"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0E12CE55"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028238CC"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58C99A23" w14:textId="77777777" w:rsidR="00C41AC2" w:rsidRPr="00937AEB" w:rsidRDefault="00C41AC2" w:rsidP="00C41AC2">
            <w:pPr>
              <w:jc w:val="center"/>
              <w:rPr>
                <w:rFonts w:ascii="Calibri" w:hAnsi="Calibri"/>
                <w:color w:val="000000"/>
                <w:sz w:val="15"/>
                <w:szCs w:val="15"/>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492B1B1D"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15BC15AF"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6B988E7F"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6" w:type="dxa"/>
            <w:tcBorders>
              <w:top w:val="nil"/>
              <w:left w:val="nil"/>
              <w:bottom w:val="single" w:sz="8" w:space="0" w:color="auto"/>
              <w:right w:val="single" w:sz="8" w:space="0" w:color="auto"/>
            </w:tcBorders>
            <w:shd w:val="clear" w:color="auto" w:fill="auto"/>
            <w:vAlign w:val="center"/>
          </w:tcPr>
          <w:p w14:paraId="569F999E"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0</w:t>
            </w:r>
          </w:p>
        </w:tc>
      </w:tr>
      <w:tr w:rsidR="00C41AC2" w:rsidRPr="00937AEB" w14:paraId="4021B7CF" w14:textId="77777777" w:rsidTr="00E05259">
        <w:trPr>
          <w:trHeight w:val="41"/>
          <w:jc w:val="center"/>
        </w:trPr>
        <w:tc>
          <w:tcPr>
            <w:tcW w:w="1611" w:type="dxa"/>
            <w:tcBorders>
              <w:top w:val="nil"/>
              <w:left w:val="single" w:sz="8" w:space="0" w:color="auto"/>
              <w:bottom w:val="single" w:sz="8" w:space="0" w:color="auto"/>
              <w:right w:val="single" w:sz="8" w:space="0" w:color="auto"/>
            </w:tcBorders>
            <w:shd w:val="clear" w:color="auto" w:fill="auto"/>
            <w:vAlign w:val="center"/>
            <w:hideMark/>
          </w:tcPr>
          <w:p w14:paraId="63A30B12" w14:textId="77777777" w:rsidR="00C41AC2" w:rsidRPr="00937AEB" w:rsidRDefault="00C41AC2" w:rsidP="00C41AC2">
            <w:pPr>
              <w:rPr>
                <w:rFonts w:ascii="Calibri" w:hAnsi="Calibri"/>
                <w:color w:val="000000"/>
                <w:sz w:val="16"/>
                <w:szCs w:val="16"/>
                <w:lang w:val="es-MX" w:eastAsia="es-MX"/>
              </w:rPr>
            </w:pPr>
            <w:r w:rsidRPr="00937AEB">
              <w:rPr>
                <w:rFonts w:ascii="Calibri" w:hAnsi="Calibri"/>
                <w:color w:val="000000"/>
                <w:sz w:val="16"/>
                <w:szCs w:val="16"/>
                <w:lang w:val="es-MX" w:eastAsia="es-MX"/>
              </w:rPr>
              <w:t>Bolsa amarilla 60 x 60</w:t>
            </w:r>
          </w:p>
        </w:tc>
        <w:tc>
          <w:tcPr>
            <w:tcW w:w="601" w:type="dxa"/>
            <w:tcBorders>
              <w:top w:val="nil"/>
              <w:left w:val="nil"/>
              <w:bottom w:val="single" w:sz="8" w:space="0" w:color="auto"/>
              <w:right w:val="single" w:sz="8" w:space="0" w:color="auto"/>
            </w:tcBorders>
            <w:shd w:val="clear" w:color="auto" w:fill="auto"/>
            <w:noWrap/>
            <w:vAlign w:val="center"/>
          </w:tcPr>
          <w:p w14:paraId="00EC8E87"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12,000</w:t>
            </w:r>
          </w:p>
        </w:tc>
        <w:tc>
          <w:tcPr>
            <w:tcW w:w="530" w:type="dxa"/>
            <w:tcBorders>
              <w:top w:val="nil"/>
              <w:left w:val="nil"/>
              <w:bottom w:val="single" w:sz="8" w:space="0" w:color="auto"/>
              <w:right w:val="single" w:sz="8" w:space="0" w:color="auto"/>
            </w:tcBorders>
            <w:shd w:val="clear" w:color="auto" w:fill="auto"/>
            <w:noWrap/>
            <w:vAlign w:val="center"/>
          </w:tcPr>
          <w:p w14:paraId="0E24947B"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6000</w:t>
            </w:r>
          </w:p>
        </w:tc>
        <w:tc>
          <w:tcPr>
            <w:tcW w:w="424" w:type="dxa"/>
            <w:tcBorders>
              <w:top w:val="nil"/>
              <w:left w:val="nil"/>
              <w:bottom w:val="single" w:sz="8" w:space="0" w:color="auto"/>
              <w:right w:val="single" w:sz="8" w:space="0" w:color="auto"/>
            </w:tcBorders>
            <w:shd w:val="clear" w:color="auto" w:fill="auto"/>
            <w:vAlign w:val="center"/>
          </w:tcPr>
          <w:p w14:paraId="2C60F87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1F27F084"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3000</w:t>
            </w:r>
          </w:p>
        </w:tc>
        <w:tc>
          <w:tcPr>
            <w:tcW w:w="547" w:type="dxa"/>
            <w:tcBorders>
              <w:top w:val="nil"/>
              <w:left w:val="nil"/>
              <w:bottom w:val="single" w:sz="8" w:space="0" w:color="auto"/>
              <w:right w:val="single" w:sz="8" w:space="0" w:color="auto"/>
            </w:tcBorders>
            <w:shd w:val="clear" w:color="auto" w:fill="auto"/>
            <w:noWrap/>
            <w:vAlign w:val="center"/>
          </w:tcPr>
          <w:p w14:paraId="5A42B189"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1500</w:t>
            </w:r>
          </w:p>
        </w:tc>
        <w:tc>
          <w:tcPr>
            <w:tcW w:w="567" w:type="dxa"/>
            <w:tcBorders>
              <w:top w:val="nil"/>
              <w:left w:val="nil"/>
              <w:bottom w:val="single" w:sz="8" w:space="0" w:color="auto"/>
              <w:right w:val="single" w:sz="8" w:space="0" w:color="auto"/>
            </w:tcBorders>
            <w:shd w:val="clear" w:color="auto" w:fill="auto"/>
            <w:vAlign w:val="center"/>
          </w:tcPr>
          <w:p w14:paraId="4BA1B218"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1500</w:t>
            </w:r>
          </w:p>
        </w:tc>
        <w:tc>
          <w:tcPr>
            <w:tcW w:w="530" w:type="dxa"/>
            <w:tcBorders>
              <w:top w:val="nil"/>
              <w:left w:val="nil"/>
              <w:bottom w:val="single" w:sz="8" w:space="0" w:color="auto"/>
              <w:right w:val="single" w:sz="8" w:space="0" w:color="auto"/>
            </w:tcBorders>
            <w:shd w:val="clear" w:color="auto" w:fill="auto"/>
            <w:vAlign w:val="center"/>
          </w:tcPr>
          <w:p w14:paraId="153A124C"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1500</w:t>
            </w:r>
          </w:p>
        </w:tc>
        <w:tc>
          <w:tcPr>
            <w:tcW w:w="530" w:type="dxa"/>
            <w:tcBorders>
              <w:top w:val="nil"/>
              <w:left w:val="nil"/>
              <w:bottom w:val="single" w:sz="8" w:space="0" w:color="auto"/>
              <w:right w:val="single" w:sz="8" w:space="0" w:color="auto"/>
            </w:tcBorders>
            <w:shd w:val="clear" w:color="auto" w:fill="auto"/>
            <w:noWrap/>
            <w:vAlign w:val="center"/>
          </w:tcPr>
          <w:p w14:paraId="6FDC9D56"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1500</w:t>
            </w:r>
          </w:p>
        </w:tc>
        <w:tc>
          <w:tcPr>
            <w:tcW w:w="424" w:type="dxa"/>
            <w:tcBorders>
              <w:top w:val="nil"/>
              <w:left w:val="nil"/>
              <w:bottom w:val="single" w:sz="8" w:space="0" w:color="auto"/>
              <w:right w:val="single" w:sz="8" w:space="0" w:color="auto"/>
            </w:tcBorders>
            <w:shd w:val="clear" w:color="auto" w:fill="auto"/>
            <w:noWrap/>
            <w:vAlign w:val="center"/>
          </w:tcPr>
          <w:p w14:paraId="7D8CE120"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20A5969E"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1500</w:t>
            </w:r>
          </w:p>
        </w:tc>
        <w:tc>
          <w:tcPr>
            <w:tcW w:w="530" w:type="dxa"/>
            <w:tcBorders>
              <w:top w:val="nil"/>
              <w:left w:val="nil"/>
              <w:bottom w:val="single" w:sz="8" w:space="0" w:color="auto"/>
              <w:right w:val="single" w:sz="8" w:space="0" w:color="auto"/>
            </w:tcBorders>
            <w:shd w:val="clear" w:color="auto" w:fill="auto"/>
            <w:noWrap/>
            <w:vAlign w:val="center"/>
          </w:tcPr>
          <w:p w14:paraId="0B8FE6F8"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1500</w:t>
            </w:r>
          </w:p>
        </w:tc>
        <w:tc>
          <w:tcPr>
            <w:tcW w:w="424" w:type="dxa"/>
            <w:tcBorders>
              <w:top w:val="nil"/>
              <w:left w:val="nil"/>
              <w:bottom w:val="single" w:sz="8" w:space="0" w:color="auto"/>
              <w:right w:val="single" w:sz="8" w:space="0" w:color="auto"/>
            </w:tcBorders>
            <w:shd w:val="clear" w:color="auto" w:fill="auto"/>
            <w:vAlign w:val="center"/>
          </w:tcPr>
          <w:p w14:paraId="2A9C7B15"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1500</w:t>
            </w:r>
          </w:p>
        </w:tc>
        <w:tc>
          <w:tcPr>
            <w:tcW w:w="424" w:type="dxa"/>
            <w:tcBorders>
              <w:top w:val="nil"/>
              <w:left w:val="nil"/>
              <w:bottom w:val="single" w:sz="8" w:space="0" w:color="auto"/>
              <w:right w:val="single" w:sz="8" w:space="0" w:color="auto"/>
            </w:tcBorders>
            <w:shd w:val="clear" w:color="auto" w:fill="auto"/>
            <w:noWrap/>
            <w:vAlign w:val="center"/>
          </w:tcPr>
          <w:p w14:paraId="502A96F1"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1500</w:t>
            </w:r>
          </w:p>
        </w:tc>
        <w:tc>
          <w:tcPr>
            <w:tcW w:w="424" w:type="dxa"/>
            <w:tcBorders>
              <w:top w:val="nil"/>
              <w:left w:val="nil"/>
              <w:bottom w:val="single" w:sz="8" w:space="0" w:color="auto"/>
              <w:right w:val="single" w:sz="8" w:space="0" w:color="auto"/>
            </w:tcBorders>
            <w:shd w:val="clear" w:color="auto" w:fill="auto"/>
            <w:vAlign w:val="center"/>
          </w:tcPr>
          <w:p w14:paraId="0CED6BE1"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0B503F6E"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209E0447"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6916DCCD" w14:textId="77777777" w:rsidR="00C41AC2" w:rsidRPr="00937AEB" w:rsidRDefault="00C41AC2" w:rsidP="00C41AC2">
            <w:pPr>
              <w:jc w:val="center"/>
              <w:rPr>
                <w:rFonts w:ascii="Calibri" w:hAnsi="Calibri"/>
                <w:color w:val="000000"/>
                <w:sz w:val="15"/>
                <w:szCs w:val="15"/>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2D21897A"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7AA3E17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7C0D6B64"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6" w:type="dxa"/>
            <w:tcBorders>
              <w:top w:val="nil"/>
              <w:left w:val="nil"/>
              <w:bottom w:val="single" w:sz="8" w:space="0" w:color="auto"/>
              <w:right w:val="single" w:sz="8" w:space="0" w:color="auto"/>
            </w:tcBorders>
            <w:shd w:val="clear" w:color="auto" w:fill="auto"/>
            <w:vAlign w:val="center"/>
          </w:tcPr>
          <w:p w14:paraId="29DDE187"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33000</w:t>
            </w:r>
          </w:p>
        </w:tc>
      </w:tr>
      <w:tr w:rsidR="00C41AC2" w:rsidRPr="00937AEB" w14:paraId="4E9159F6" w14:textId="77777777" w:rsidTr="00E05259">
        <w:trPr>
          <w:trHeight w:val="41"/>
          <w:jc w:val="center"/>
        </w:trPr>
        <w:tc>
          <w:tcPr>
            <w:tcW w:w="1611" w:type="dxa"/>
            <w:tcBorders>
              <w:top w:val="nil"/>
              <w:left w:val="single" w:sz="8" w:space="0" w:color="auto"/>
              <w:bottom w:val="single" w:sz="8" w:space="0" w:color="auto"/>
              <w:right w:val="single" w:sz="8" w:space="0" w:color="auto"/>
            </w:tcBorders>
            <w:shd w:val="clear" w:color="auto" w:fill="auto"/>
            <w:vAlign w:val="center"/>
            <w:hideMark/>
          </w:tcPr>
          <w:p w14:paraId="689549C7" w14:textId="77777777" w:rsidR="00C41AC2" w:rsidRPr="00937AEB" w:rsidRDefault="00C41AC2" w:rsidP="00C41AC2">
            <w:pPr>
              <w:rPr>
                <w:rFonts w:ascii="Calibri" w:hAnsi="Calibri"/>
                <w:color w:val="000000"/>
                <w:sz w:val="16"/>
                <w:szCs w:val="16"/>
                <w:lang w:val="es-MX" w:eastAsia="es-MX"/>
              </w:rPr>
            </w:pPr>
            <w:r w:rsidRPr="00937AEB">
              <w:rPr>
                <w:rFonts w:ascii="Calibri" w:hAnsi="Calibri"/>
                <w:color w:val="000000"/>
                <w:sz w:val="16"/>
                <w:szCs w:val="16"/>
                <w:lang w:val="es-MX" w:eastAsia="es-MX"/>
              </w:rPr>
              <w:t>Bolsa amarilla 60 x 80</w:t>
            </w:r>
          </w:p>
        </w:tc>
        <w:tc>
          <w:tcPr>
            <w:tcW w:w="601" w:type="dxa"/>
            <w:tcBorders>
              <w:top w:val="nil"/>
              <w:left w:val="nil"/>
              <w:bottom w:val="single" w:sz="8" w:space="0" w:color="auto"/>
              <w:right w:val="single" w:sz="8" w:space="0" w:color="auto"/>
            </w:tcBorders>
            <w:shd w:val="clear" w:color="auto" w:fill="auto"/>
            <w:noWrap/>
            <w:vAlign w:val="center"/>
          </w:tcPr>
          <w:p w14:paraId="423C3F5E"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1C57DE74"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71FDD1CB"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316647CB"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47" w:type="dxa"/>
            <w:tcBorders>
              <w:top w:val="nil"/>
              <w:left w:val="nil"/>
              <w:bottom w:val="single" w:sz="8" w:space="0" w:color="auto"/>
              <w:right w:val="single" w:sz="8" w:space="0" w:color="auto"/>
            </w:tcBorders>
            <w:shd w:val="clear" w:color="auto" w:fill="auto"/>
            <w:noWrap/>
            <w:vAlign w:val="center"/>
          </w:tcPr>
          <w:p w14:paraId="3BDCF1B7"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7" w:type="dxa"/>
            <w:tcBorders>
              <w:top w:val="nil"/>
              <w:left w:val="nil"/>
              <w:bottom w:val="single" w:sz="8" w:space="0" w:color="auto"/>
              <w:right w:val="single" w:sz="8" w:space="0" w:color="auto"/>
            </w:tcBorders>
            <w:shd w:val="clear" w:color="auto" w:fill="auto"/>
            <w:vAlign w:val="center"/>
          </w:tcPr>
          <w:p w14:paraId="2631D173"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603CE5B1"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1B44AAFE"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3460972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7892CA6A"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326C474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7EF68777"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52B7CDED"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7063D3F0"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40C68C08"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0</w:t>
            </w:r>
          </w:p>
        </w:tc>
        <w:tc>
          <w:tcPr>
            <w:tcW w:w="424" w:type="dxa"/>
            <w:tcBorders>
              <w:top w:val="nil"/>
              <w:left w:val="nil"/>
              <w:bottom w:val="single" w:sz="8" w:space="0" w:color="auto"/>
              <w:right w:val="single" w:sz="8" w:space="0" w:color="auto"/>
            </w:tcBorders>
            <w:shd w:val="clear" w:color="auto" w:fill="auto"/>
            <w:vAlign w:val="center"/>
          </w:tcPr>
          <w:p w14:paraId="1BF6F3D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6BF525EA" w14:textId="77777777" w:rsidR="00C41AC2" w:rsidRPr="00937AEB" w:rsidRDefault="00C41AC2" w:rsidP="00C41AC2">
            <w:pPr>
              <w:jc w:val="center"/>
              <w:rPr>
                <w:rFonts w:ascii="Calibri" w:hAnsi="Calibri"/>
                <w:color w:val="000000"/>
                <w:sz w:val="15"/>
                <w:szCs w:val="15"/>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36BC85A8"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79605D69"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00EC8E1E"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6" w:type="dxa"/>
            <w:tcBorders>
              <w:top w:val="nil"/>
              <w:left w:val="nil"/>
              <w:bottom w:val="single" w:sz="8" w:space="0" w:color="auto"/>
              <w:right w:val="single" w:sz="8" w:space="0" w:color="auto"/>
            </w:tcBorders>
            <w:shd w:val="clear" w:color="auto" w:fill="auto"/>
            <w:vAlign w:val="center"/>
          </w:tcPr>
          <w:p w14:paraId="0E14C9E0"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0</w:t>
            </w:r>
          </w:p>
        </w:tc>
      </w:tr>
      <w:tr w:rsidR="00C41AC2" w:rsidRPr="00937AEB" w14:paraId="34F109D5" w14:textId="77777777" w:rsidTr="00E05259">
        <w:trPr>
          <w:trHeight w:val="41"/>
          <w:jc w:val="center"/>
        </w:trPr>
        <w:tc>
          <w:tcPr>
            <w:tcW w:w="1611" w:type="dxa"/>
            <w:tcBorders>
              <w:top w:val="nil"/>
              <w:left w:val="single" w:sz="8" w:space="0" w:color="auto"/>
              <w:bottom w:val="single" w:sz="8" w:space="0" w:color="auto"/>
              <w:right w:val="single" w:sz="8" w:space="0" w:color="auto"/>
            </w:tcBorders>
            <w:shd w:val="clear" w:color="auto" w:fill="auto"/>
            <w:vAlign w:val="center"/>
            <w:hideMark/>
          </w:tcPr>
          <w:p w14:paraId="39351190" w14:textId="77777777" w:rsidR="00C41AC2" w:rsidRPr="00937AEB" w:rsidRDefault="00C41AC2" w:rsidP="00C41AC2">
            <w:pPr>
              <w:rPr>
                <w:rFonts w:ascii="Calibri" w:hAnsi="Calibri"/>
                <w:color w:val="000000"/>
                <w:sz w:val="16"/>
                <w:szCs w:val="16"/>
                <w:lang w:val="es-MX" w:eastAsia="es-MX"/>
              </w:rPr>
            </w:pPr>
            <w:r w:rsidRPr="00937AEB">
              <w:rPr>
                <w:rFonts w:ascii="Calibri" w:hAnsi="Calibri"/>
                <w:color w:val="000000"/>
                <w:sz w:val="16"/>
                <w:szCs w:val="16"/>
                <w:lang w:val="es-MX" w:eastAsia="es-MX"/>
              </w:rPr>
              <w:t>Bolsa amarilla 78 x 1.10</w:t>
            </w:r>
          </w:p>
        </w:tc>
        <w:tc>
          <w:tcPr>
            <w:tcW w:w="601" w:type="dxa"/>
            <w:tcBorders>
              <w:top w:val="nil"/>
              <w:left w:val="nil"/>
              <w:bottom w:val="single" w:sz="8" w:space="0" w:color="auto"/>
              <w:right w:val="single" w:sz="8" w:space="0" w:color="auto"/>
            </w:tcBorders>
            <w:shd w:val="clear" w:color="auto" w:fill="auto"/>
            <w:noWrap/>
            <w:vAlign w:val="center"/>
          </w:tcPr>
          <w:p w14:paraId="43EFA5B7"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5BB5469A"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54627C14"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613EE7F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47" w:type="dxa"/>
            <w:tcBorders>
              <w:top w:val="nil"/>
              <w:left w:val="nil"/>
              <w:bottom w:val="single" w:sz="8" w:space="0" w:color="auto"/>
              <w:right w:val="single" w:sz="8" w:space="0" w:color="auto"/>
            </w:tcBorders>
            <w:shd w:val="clear" w:color="auto" w:fill="auto"/>
            <w:noWrap/>
            <w:vAlign w:val="center"/>
          </w:tcPr>
          <w:p w14:paraId="45554991"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7" w:type="dxa"/>
            <w:tcBorders>
              <w:top w:val="nil"/>
              <w:left w:val="nil"/>
              <w:bottom w:val="single" w:sz="8" w:space="0" w:color="auto"/>
              <w:right w:val="single" w:sz="8" w:space="0" w:color="auto"/>
            </w:tcBorders>
            <w:shd w:val="clear" w:color="auto" w:fill="auto"/>
            <w:vAlign w:val="center"/>
          </w:tcPr>
          <w:p w14:paraId="73F415EA"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75F9B4D4"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079B2EEB"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6763914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71C89167"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367F02FF"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41A2BDBD"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1B55D1FB"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46654740"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366B3D8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13</w:t>
            </w:r>
          </w:p>
        </w:tc>
        <w:tc>
          <w:tcPr>
            <w:tcW w:w="424" w:type="dxa"/>
            <w:tcBorders>
              <w:top w:val="nil"/>
              <w:left w:val="nil"/>
              <w:bottom w:val="single" w:sz="8" w:space="0" w:color="auto"/>
              <w:right w:val="single" w:sz="8" w:space="0" w:color="auto"/>
            </w:tcBorders>
            <w:shd w:val="clear" w:color="auto" w:fill="auto"/>
            <w:vAlign w:val="center"/>
          </w:tcPr>
          <w:p w14:paraId="4B23AD9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32C691DB" w14:textId="77777777" w:rsidR="00C41AC2" w:rsidRPr="00937AEB" w:rsidRDefault="00C41AC2" w:rsidP="00C41AC2">
            <w:pPr>
              <w:jc w:val="center"/>
              <w:rPr>
                <w:rFonts w:ascii="Calibri" w:hAnsi="Calibri"/>
                <w:color w:val="000000"/>
                <w:sz w:val="15"/>
                <w:szCs w:val="15"/>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06D653E8"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675D9A7C"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0CFC718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6" w:type="dxa"/>
            <w:tcBorders>
              <w:top w:val="nil"/>
              <w:left w:val="nil"/>
              <w:bottom w:val="single" w:sz="8" w:space="0" w:color="auto"/>
              <w:right w:val="single" w:sz="8" w:space="0" w:color="auto"/>
            </w:tcBorders>
            <w:shd w:val="clear" w:color="auto" w:fill="auto"/>
            <w:vAlign w:val="center"/>
          </w:tcPr>
          <w:p w14:paraId="4B9BD96D"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13</w:t>
            </w:r>
          </w:p>
        </w:tc>
      </w:tr>
      <w:tr w:rsidR="00C41AC2" w:rsidRPr="00937AEB" w14:paraId="6DF0A800" w14:textId="77777777" w:rsidTr="00E05259">
        <w:trPr>
          <w:trHeight w:val="41"/>
          <w:jc w:val="center"/>
        </w:trPr>
        <w:tc>
          <w:tcPr>
            <w:tcW w:w="1611" w:type="dxa"/>
            <w:tcBorders>
              <w:top w:val="nil"/>
              <w:left w:val="single" w:sz="8" w:space="0" w:color="auto"/>
              <w:bottom w:val="single" w:sz="8" w:space="0" w:color="auto"/>
              <w:right w:val="single" w:sz="8" w:space="0" w:color="auto"/>
            </w:tcBorders>
            <w:shd w:val="clear" w:color="auto" w:fill="auto"/>
            <w:vAlign w:val="center"/>
            <w:hideMark/>
          </w:tcPr>
          <w:p w14:paraId="1E13050D" w14:textId="77777777" w:rsidR="00C41AC2" w:rsidRPr="00937AEB" w:rsidRDefault="00C41AC2" w:rsidP="00C41AC2">
            <w:pPr>
              <w:rPr>
                <w:rFonts w:ascii="Calibri" w:hAnsi="Calibri"/>
                <w:color w:val="000000"/>
                <w:sz w:val="16"/>
                <w:szCs w:val="16"/>
                <w:lang w:val="es-MX" w:eastAsia="es-MX"/>
              </w:rPr>
            </w:pPr>
            <w:r w:rsidRPr="00937AEB">
              <w:rPr>
                <w:rFonts w:ascii="Calibri" w:hAnsi="Calibri"/>
                <w:color w:val="000000"/>
                <w:sz w:val="16"/>
                <w:szCs w:val="16"/>
                <w:lang w:val="es-MX" w:eastAsia="es-MX"/>
              </w:rPr>
              <w:t>Tinas p/desecho patológico cap. 18 Lts. Roja.</w:t>
            </w:r>
          </w:p>
        </w:tc>
        <w:tc>
          <w:tcPr>
            <w:tcW w:w="601" w:type="dxa"/>
            <w:tcBorders>
              <w:top w:val="nil"/>
              <w:left w:val="nil"/>
              <w:bottom w:val="single" w:sz="8" w:space="0" w:color="auto"/>
              <w:right w:val="single" w:sz="8" w:space="0" w:color="auto"/>
            </w:tcBorders>
            <w:shd w:val="clear" w:color="auto" w:fill="auto"/>
            <w:noWrap/>
            <w:vAlign w:val="center"/>
          </w:tcPr>
          <w:p w14:paraId="5AB580F0"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00206064"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751E90B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30A221F5"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47" w:type="dxa"/>
            <w:tcBorders>
              <w:top w:val="nil"/>
              <w:left w:val="nil"/>
              <w:bottom w:val="single" w:sz="8" w:space="0" w:color="auto"/>
              <w:right w:val="single" w:sz="8" w:space="0" w:color="auto"/>
            </w:tcBorders>
            <w:shd w:val="clear" w:color="auto" w:fill="auto"/>
            <w:noWrap/>
            <w:vAlign w:val="center"/>
          </w:tcPr>
          <w:p w14:paraId="56FD90B0"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7" w:type="dxa"/>
            <w:tcBorders>
              <w:top w:val="nil"/>
              <w:left w:val="nil"/>
              <w:bottom w:val="single" w:sz="8" w:space="0" w:color="auto"/>
              <w:right w:val="single" w:sz="8" w:space="0" w:color="auto"/>
            </w:tcBorders>
            <w:shd w:val="clear" w:color="auto" w:fill="auto"/>
            <w:vAlign w:val="center"/>
          </w:tcPr>
          <w:p w14:paraId="58A4A43A"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3F3D1B50"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264DA887"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0C46FC11"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1A40D46C"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4421E835"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63D6233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2911559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190D313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2A25B6AA"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300</w:t>
            </w:r>
          </w:p>
        </w:tc>
        <w:tc>
          <w:tcPr>
            <w:tcW w:w="424" w:type="dxa"/>
            <w:tcBorders>
              <w:top w:val="nil"/>
              <w:left w:val="nil"/>
              <w:bottom w:val="single" w:sz="8" w:space="0" w:color="auto"/>
              <w:right w:val="single" w:sz="8" w:space="0" w:color="auto"/>
            </w:tcBorders>
            <w:shd w:val="clear" w:color="auto" w:fill="auto"/>
            <w:vAlign w:val="center"/>
          </w:tcPr>
          <w:p w14:paraId="03DD6DA1"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60C3731B" w14:textId="77777777" w:rsidR="00C41AC2" w:rsidRPr="00937AEB" w:rsidRDefault="00C41AC2" w:rsidP="00C41AC2">
            <w:pPr>
              <w:jc w:val="center"/>
              <w:rPr>
                <w:rFonts w:ascii="Calibri" w:hAnsi="Calibri"/>
                <w:color w:val="000000"/>
                <w:sz w:val="15"/>
                <w:szCs w:val="15"/>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4523C6CC"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088E60D8"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5926050D"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6" w:type="dxa"/>
            <w:tcBorders>
              <w:top w:val="nil"/>
              <w:left w:val="nil"/>
              <w:bottom w:val="single" w:sz="8" w:space="0" w:color="auto"/>
              <w:right w:val="single" w:sz="8" w:space="0" w:color="auto"/>
            </w:tcBorders>
            <w:shd w:val="clear" w:color="auto" w:fill="auto"/>
            <w:vAlign w:val="center"/>
          </w:tcPr>
          <w:p w14:paraId="229CA19C"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300</w:t>
            </w:r>
          </w:p>
        </w:tc>
      </w:tr>
      <w:tr w:rsidR="00C41AC2" w:rsidRPr="00937AEB" w14:paraId="5E5CF5F6" w14:textId="77777777" w:rsidTr="00E05259">
        <w:trPr>
          <w:trHeight w:val="41"/>
          <w:jc w:val="center"/>
        </w:trPr>
        <w:tc>
          <w:tcPr>
            <w:tcW w:w="1611" w:type="dxa"/>
            <w:tcBorders>
              <w:top w:val="nil"/>
              <w:left w:val="single" w:sz="8" w:space="0" w:color="auto"/>
              <w:bottom w:val="single" w:sz="8" w:space="0" w:color="auto"/>
              <w:right w:val="single" w:sz="8" w:space="0" w:color="auto"/>
            </w:tcBorders>
            <w:shd w:val="clear" w:color="auto" w:fill="auto"/>
            <w:vAlign w:val="center"/>
            <w:hideMark/>
          </w:tcPr>
          <w:p w14:paraId="4469E908" w14:textId="77777777" w:rsidR="00C41AC2" w:rsidRPr="00937AEB" w:rsidRDefault="00C41AC2" w:rsidP="00C41AC2">
            <w:pPr>
              <w:rPr>
                <w:rFonts w:ascii="Calibri" w:hAnsi="Calibri"/>
                <w:color w:val="000000"/>
                <w:sz w:val="16"/>
                <w:szCs w:val="16"/>
                <w:lang w:val="es-MX" w:eastAsia="es-MX"/>
              </w:rPr>
            </w:pPr>
            <w:r w:rsidRPr="00937AEB">
              <w:rPr>
                <w:rFonts w:ascii="Calibri" w:hAnsi="Calibri"/>
                <w:color w:val="000000"/>
                <w:sz w:val="16"/>
                <w:szCs w:val="16"/>
                <w:lang w:val="es-MX" w:eastAsia="es-MX"/>
              </w:rPr>
              <w:t>Tinas p/desecho patológico cap. 19 Lts. Roja.</w:t>
            </w:r>
          </w:p>
        </w:tc>
        <w:tc>
          <w:tcPr>
            <w:tcW w:w="601" w:type="dxa"/>
            <w:tcBorders>
              <w:top w:val="nil"/>
              <w:left w:val="nil"/>
              <w:bottom w:val="single" w:sz="8" w:space="0" w:color="auto"/>
              <w:right w:val="single" w:sz="8" w:space="0" w:color="auto"/>
            </w:tcBorders>
            <w:shd w:val="clear" w:color="auto" w:fill="auto"/>
            <w:noWrap/>
            <w:vAlign w:val="center"/>
          </w:tcPr>
          <w:p w14:paraId="2E1DBA70"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45862F0F"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47C81A28"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62A043DA"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47" w:type="dxa"/>
            <w:tcBorders>
              <w:top w:val="nil"/>
              <w:left w:val="nil"/>
              <w:bottom w:val="single" w:sz="8" w:space="0" w:color="auto"/>
              <w:right w:val="single" w:sz="8" w:space="0" w:color="auto"/>
            </w:tcBorders>
            <w:shd w:val="clear" w:color="auto" w:fill="auto"/>
            <w:noWrap/>
            <w:vAlign w:val="center"/>
          </w:tcPr>
          <w:p w14:paraId="3957DB70"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7" w:type="dxa"/>
            <w:tcBorders>
              <w:top w:val="nil"/>
              <w:left w:val="nil"/>
              <w:bottom w:val="single" w:sz="8" w:space="0" w:color="auto"/>
              <w:right w:val="single" w:sz="8" w:space="0" w:color="auto"/>
            </w:tcBorders>
            <w:shd w:val="clear" w:color="auto" w:fill="auto"/>
            <w:vAlign w:val="center"/>
          </w:tcPr>
          <w:p w14:paraId="7A8A17F9"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1EC6A5D1"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45D40E3B"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7332B5F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7B7B97F9"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4F82242A"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4EB2511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29DD1C5F"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22963384"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774321F8"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0</w:t>
            </w:r>
          </w:p>
        </w:tc>
        <w:tc>
          <w:tcPr>
            <w:tcW w:w="424" w:type="dxa"/>
            <w:tcBorders>
              <w:top w:val="nil"/>
              <w:left w:val="nil"/>
              <w:bottom w:val="single" w:sz="8" w:space="0" w:color="auto"/>
              <w:right w:val="single" w:sz="8" w:space="0" w:color="auto"/>
            </w:tcBorders>
            <w:shd w:val="clear" w:color="auto" w:fill="auto"/>
            <w:vAlign w:val="center"/>
          </w:tcPr>
          <w:p w14:paraId="657B312F"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421ACF49" w14:textId="77777777" w:rsidR="00C41AC2" w:rsidRPr="00937AEB" w:rsidRDefault="00C41AC2" w:rsidP="00C41AC2">
            <w:pPr>
              <w:jc w:val="center"/>
              <w:rPr>
                <w:rFonts w:ascii="Calibri" w:hAnsi="Calibri"/>
                <w:color w:val="000000"/>
                <w:sz w:val="15"/>
                <w:szCs w:val="15"/>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198EFCFD"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1D8C24BE"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246A54A8"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6" w:type="dxa"/>
            <w:tcBorders>
              <w:top w:val="nil"/>
              <w:left w:val="nil"/>
              <w:bottom w:val="single" w:sz="8" w:space="0" w:color="auto"/>
              <w:right w:val="single" w:sz="8" w:space="0" w:color="auto"/>
            </w:tcBorders>
            <w:shd w:val="clear" w:color="auto" w:fill="auto"/>
            <w:vAlign w:val="center"/>
          </w:tcPr>
          <w:p w14:paraId="1E3E7D6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0</w:t>
            </w:r>
          </w:p>
        </w:tc>
      </w:tr>
      <w:tr w:rsidR="00C41AC2" w:rsidRPr="00937AEB" w14:paraId="74B21696" w14:textId="77777777" w:rsidTr="00E05259">
        <w:trPr>
          <w:trHeight w:val="41"/>
          <w:jc w:val="center"/>
        </w:trPr>
        <w:tc>
          <w:tcPr>
            <w:tcW w:w="1611" w:type="dxa"/>
            <w:tcBorders>
              <w:top w:val="nil"/>
              <w:left w:val="single" w:sz="8" w:space="0" w:color="auto"/>
              <w:bottom w:val="single" w:sz="8" w:space="0" w:color="auto"/>
              <w:right w:val="single" w:sz="8" w:space="0" w:color="auto"/>
            </w:tcBorders>
            <w:shd w:val="clear" w:color="auto" w:fill="auto"/>
            <w:vAlign w:val="center"/>
            <w:hideMark/>
          </w:tcPr>
          <w:p w14:paraId="2F54C4A5" w14:textId="77777777" w:rsidR="00C41AC2" w:rsidRPr="00937AEB" w:rsidRDefault="00C41AC2" w:rsidP="00C41AC2">
            <w:pPr>
              <w:rPr>
                <w:rFonts w:ascii="Calibri" w:hAnsi="Calibri"/>
                <w:color w:val="000000"/>
                <w:sz w:val="16"/>
                <w:szCs w:val="16"/>
                <w:lang w:val="es-MX" w:eastAsia="es-MX"/>
              </w:rPr>
            </w:pPr>
            <w:r w:rsidRPr="00937AEB">
              <w:rPr>
                <w:rFonts w:ascii="Calibri" w:hAnsi="Calibri"/>
                <w:color w:val="000000"/>
                <w:sz w:val="16"/>
                <w:szCs w:val="16"/>
                <w:lang w:val="es-MX" w:eastAsia="es-MX"/>
              </w:rPr>
              <w:lastRenderedPageBreak/>
              <w:t>Tinas p/desecho patológico cap. 4 Lts. Roja.</w:t>
            </w:r>
          </w:p>
        </w:tc>
        <w:tc>
          <w:tcPr>
            <w:tcW w:w="601" w:type="dxa"/>
            <w:tcBorders>
              <w:top w:val="nil"/>
              <w:left w:val="nil"/>
              <w:bottom w:val="single" w:sz="8" w:space="0" w:color="auto"/>
              <w:right w:val="single" w:sz="8" w:space="0" w:color="auto"/>
            </w:tcBorders>
            <w:shd w:val="clear" w:color="auto" w:fill="auto"/>
            <w:noWrap/>
            <w:vAlign w:val="center"/>
          </w:tcPr>
          <w:p w14:paraId="6208C575"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058BF957"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65E93E4B"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4007AC39"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47" w:type="dxa"/>
            <w:tcBorders>
              <w:top w:val="nil"/>
              <w:left w:val="nil"/>
              <w:bottom w:val="single" w:sz="8" w:space="0" w:color="auto"/>
              <w:right w:val="single" w:sz="8" w:space="0" w:color="auto"/>
            </w:tcBorders>
            <w:shd w:val="clear" w:color="auto" w:fill="auto"/>
            <w:noWrap/>
            <w:vAlign w:val="center"/>
          </w:tcPr>
          <w:p w14:paraId="0166CC8B"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7" w:type="dxa"/>
            <w:tcBorders>
              <w:top w:val="nil"/>
              <w:left w:val="nil"/>
              <w:bottom w:val="single" w:sz="8" w:space="0" w:color="auto"/>
              <w:right w:val="single" w:sz="8" w:space="0" w:color="auto"/>
            </w:tcBorders>
            <w:shd w:val="clear" w:color="auto" w:fill="auto"/>
            <w:vAlign w:val="center"/>
          </w:tcPr>
          <w:p w14:paraId="5FC1AF0F"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2465C5FE"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6F6963A8"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392121B0"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471627F1"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38071B9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03B993C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0166BD58"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5D7A851A"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40510FC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0</w:t>
            </w:r>
          </w:p>
        </w:tc>
        <w:tc>
          <w:tcPr>
            <w:tcW w:w="424" w:type="dxa"/>
            <w:tcBorders>
              <w:top w:val="nil"/>
              <w:left w:val="nil"/>
              <w:bottom w:val="single" w:sz="8" w:space="0" w:color="auto"/>
              <w:right w:val="single" w:sz="8" w:space="0" w:color="auto"/>
            </w:tcBorders>
            <w:shd w:val="clear" w:color="auto" w:fill="auto"/>
            <w:vAlign w:val="center"/>
          </w:tcPr>
          <w:p w14:paraId="00D67E91"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3FC2222B" w14:textId="77777777" w:rsidR="00C41AC2" w:rsidRPr="00937AEB" w:rsidRDefault="00C41AC2" w:rsidP="00C41AC2">
            <w:pPr>
              <w:jc w:val="center"/>
              <w:rPr>
                <w:rFonts w:ascii="Calibri" w:hAnsi="Calibri"/>
                <w:color w:val="000000"/>
                <w:sz w:val="15"/>
                <w:szCs w:val="15"/>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15A5ACE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0FE61034"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080853EA"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6" w:type="dxa"/>
            <w:tcBorders>
              <w:top w:val="nil"/>
              <w:left w:val="nil"/>
              <w:bottom w:val="single" w:sz="8" w:space="0" w:color="auto"/>
              <w:right w:val="single" w:sz="8" w:space="0" w:color="auto"/>
            </w:tcBorders>
            <w:shd w:val="clear" w:color="auto" w:fill="auto"/>
            <w:vAlign w:val="center"/>
          </w:tcPr>
          <w:p w14:paraId="4287F440"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0</w:t>
            </w:r>
          </w:p>
        </w:tc>
      </w:tr>
      <w:tr w:rsidR="00C41AC2" w:rsidRPr="00937AEB" w14:paraId="2058E1B5" w14:textId="77777777" w:rsidTr="00E05259">
        <w:trPr>
          <w:trHeight w:val="41"/>
          <w:jc w:val="center"/>
        </w:trPr>
        <w:tc>
          <w:tcPr>
            <w:tcW w:w="1611" w:type="dxa"/>
            <w:tcBorders>
              <w:top w:val="nil"/>
              <w:left w:val="single" w:sz="8" w:space="0" w:color="auto"/>
              <w:bottom w:val="single" w:sz="8" w:space="0" w:color="auto"/>
              <w:right w:val="single" w:sz="8" w:space="0" w:color="auto"/>
            </w:tcBorders>
            <w:shd w:val="clear" w:color="auto" w:fill="auto"/>
            <w:vAlign w:val="center"/>
            <w:hideMark/>
          </w:tcPr>
          <w:p w14:paraId="6F196270" w14:textId="77777777" w:rsidR="00C41AC2" w:rsidRPr="00937AEB" w:rsidRDefault="00C41AC2" w:rsidP="00C41AC2">
            <w:pPr>
              <w:rPr>
                <w:rFonts w:ascii="Calibri" w:hAnsi="Calibri"/>
                <w:color w:val="000000"/>
                <w:sz w:val="16"/>
                <w:szCs w:val="16"/>
                <w:lang w:val="es-MX" w:eastAsia="es-MX"/>
              </w:rPr>
            </w:pPr>
            <w:r w:rsidRPr="00937AEB">
              <w:rPr>
                <w:rFonts w:ascii="Calibri" w:hAnsi="Calibri"/>
                <w:color w:val="000000"/>
                <w:sz w:val="16"/>
                <w:szCs w:val="16"/>
                <w:lang w:val="es-MX" w:eastAsia="es-MX"/>
              </w:rPr>
              <w:t>Tinas p/desecho patológico cap. 19 Lts. Amarilla</w:t>
            </w:r>
          </w:p>
        </w:tc>
        <w:tc>
          <w:tcPr>
            <w:tcW w:w="601" w:type="dxa"/>
            <w:tcBorders>
              <w:top w:val="nil"/>
              <w:left w:val="nil"/>
              <w:bottom w:val="single" w:sz="8" w:space="0" w:color="auto"/>
              <w:right w:val="single" w:sz="8" w:space="0" w:color="auto"/>
            </w:tcBorders>
            <w:shd w:val="clear" w:color="auto" w:fill="auto"/>
            <w:noWrap/>
            <w:vAlign w:val="center"/>
          </w:tcPr>
          <w:p w14:paraId="3BE25CE5"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7612A0EB"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43B44E8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7734A3DF"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47" w:type="dxa"/>
            <w:tcBorders>
              <w:top w:val="nil"/>
              <w:left w:val="nil"/>
              <w:bottom w:val="single" w:sz="8" w:space="0" w:color="auto"/>
              <w:right w:val="single" w:sz="8" w:space="0" w:color="auto"/>
            </w:tcBorders>
            <w:shd w:val="clear" w:color="auto" w:fill="auto"/>
            <w:noWrap/>
            <w:vAlign w:val="center"/>
          </w:tcPr>
          <w:p w14:paraId="397F894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7" w:type="dxa"/>
            <w:tcBorders>
              <w:top w:val="nil"/>
              <w:left w:val="nil"/>
              <w:bottom w:val="single" w:sz="8" w:space="0" w:color="auto"/>
              <w:right w:val="single" w:sz="8" w:space="0" w:color="auto"/>
            </w:tcBorders>
            <w:shd w:val="clear" w:color="auto" w:fill="auto"/>
            <w:vAlign w:val="center"/>
          </w:tcPr>
          <w:p w14:paraId="6CC1B4DE"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5E448735"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0603DF17"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5D9218DF"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48D10099"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1510C267"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3EFEB49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4C6225FF"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6C58831F"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1AAB342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3</w:t>
            </w:r>
          </w:p>
        </w:tc>
        <w:tc>
          <w:tcPr>
            <w:tcW w:w="424" w:type="dxa"/>
            <w:tcBorders>
              <w:top w:val="nil"/>
              <w:left w:val="nil"/>
              <w:bottom w:val="single" w:sz="8" w:space="0" w:color="auto"/>
              <w:right w:val="single" w:sz="8" w:space="0" w:color="auto"/>
            </w:tcBorders>
            <w:shd w:val="clear" w:color="auto" w:fill="auto"/>
            <w:vAlign w:val="center"/>
          </w:tcPr>
          <w:p w14:paraId="34FC614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512BF771" w14:textId="77777777" w:rsidR="00C41AC2" w:rsidRPr="00937AEB" w:rsidRDefault="00C41AC2" w:rsidP="00C41AC2">
            <w:pPr>
              <w:jc w:val="center"/>
              <w:rPr>
                <w:rFonts w:ascii="Calibri" w:hAnsi="Calibri"/>
                <w:color w:val="000000"/>
                <w:sz w:val="15"/>
                <w:szCs w:val="15"/>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1EC09B6B"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5E172AE4"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39D5508F"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6" w:type="dxa"/>
            <w:tcBorders>
              <w:top w:val="nil"/>
              <w:left w:val="nil"/>
              <w:bottom w:val="single" w:sz="8" w:space="0" w:color="auto"/>
              <w:right w:val="single" w:sz="8" w:space="0" w:color="auto"/>
            </w:tcBorders>
            <w:shd w:val="clear" w:color="auto" w:fill="auto"/>
            <w:vAlign w:val="center"/>
          </w:tcPr>
          <w:p w14:paraId="47804EB9"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3</w:t>
            </w:r>
          </w:p>
        </w:tc>
      </w:tr>
    </w:tbl>
    <w:p w14:paraId="0CD78FB5" w14:textId="77777777" w:rsidR="002E6DD7" w:rsidRPr="00554EF6" w:rsidRDefault="002E6DD7" w:rsidP="002E6DD7">
      <w:pPr>
        <w:jc w:val="center"/>
        <w:rPr>
          <w:rFonts w:asciiTheme="minorHAnsi" w:hAnsiTheme="minorHAnsi" w:cs="Tahoma"/>
          <w:b/>
          <w:color w:val="FF0000"/>
        </w:rPr>
      </w:pPr>
    </w:p>
    <w:p w14:paraId="44B0DA03" w14:textId="77777777" w:rsidR="002E6DD7" w:rsidRPr="00554EF6" w:rsidRDefault="002E6DD7" w:rsidP="002E6DD7">
      <w:pPr>
        <w:jc w:val="center"/>
        <w:rPr>
          <w:rFonts w:asciiTheme="minorHAnsi" w:hAnsiTheme="minorHAnsi" w:cs="Tahoma"/>
          <w:b/>
          <w:color w:val="FF0000"/>
        </w:rPr>
      </w:pPr>
    </w:p>
    <w:p w14:paraId="4FA874F6" w14:textId="77777777" w:rsidR="002E6DD7" w:rsidRPr="00937AEB" w:rsidRDefault="002E6DD7" w:rsidP="002E6DD7">
      <w:pPr>
        <w:jc w:val="center"/>
        <w:rPr>
          <w:rFonts w:asciiTheme="minorHAnsi" w:hAnsiTheme="minorHAnsi" w:cs="Tahoma"/>
          <w:b/>
          <w:i/>
          <w:color w:val="7030A0"/>
          <w:u w:val="single"/>
        </w:rPr>
      </w:pPr>
      <w:r w:rsidRPr="00937AEB">
        <w:rPr>
          <w:rFonts w:asciiTheme="minorHAnsi" w:hAnsiTheme="minorHAnsi" w:cs="Tahoma"/>
          <w:b/>
          <w:color w:val="7030A0"/>
        </w:rPr>
        <w:t xml:space="preserve">RELACIÓN DE INSUMOS PARA LA RECOLECCIÓN, TRASLADO Y DESTINO FINAL DE DESECHOS BIOLÓGICOS-INFECCIOSOS  POR </w:t>
      </w:r>
      <w:r w:rsidRPr="00937AEB">
        <w:rPr>
          <w:rFonts w:asciiTheme="minorHAnsi" w:hAnsiTheme="minorHAnsi" w:cs="Tahoma"/>
          <w:b/>
          <w:i/>
          <w:color w:val="7030A0"/>
          <w:u w:val="single"/>
        </w:rPr>
        <w:t>JURISDICCIONES SANITARIAS</w:t>
      </w:r>
    </w:p>
    <w:p w14:paraId="0C9BF356" w14:textId="77777777" w:rsidR="002E6DD7" w:rsidRPr="00554EF6" w:rsidRDefault="002E6DD7" w:rsidP="002E6DD7">
      <w:pPr>
        <w:jc w:val="center"/>
        <w:rPr>
          <w:rFonts w:asciiTheme="minorHAnsi" w:hAnsiTheme="minorHAnsi" w:cs="Tahoma"/>
          <w:color w:val="FF0000"/>
        </w:rPr>
      </w:pPr>
    </w:p>
    <w:tbl>
      <w:tblPr>
        <w:tblW w:w="9334" w:type="dxa"/>
        <w:jc w:val="center"/>
        <w:tblCellMar>
          <w:left w:w="70" w:type="dxa"/>
          <w:right w:w="70" w:type="dxa"/>
        </w:tblCellMar>
        <w:tblLook w:val="04A0" w:firstRow="1" w:lastRow="0" w:firstColumn="1" w:lastColumn="0" w:noHBand="0" w:noVBand="1"/>
      </w:tblPr>
      <w:tblGrid>
        <w:gridCol w:w="5368"/>
        <w:gridCol w:w="465"/>
        <w:gridCol w:w="501"/>
        <w:gridCol w:w="586"/>
        <w:gridCol w:w="586"/>
        <w:gridCol w:w="436"/>
        <w:gridCol w:w="462"/>
        <w:gridCol w:w="465"/>
        <w:gridCol w:w="465"/>
      </w:tblGrid>
      <w:tr w:rsidR="00CC3F56" w:rsidRPr="00CC3F56" w14:paraId="2725CCEE" w14:textId="77777777" w:rsidTr="00CC3F56">
        <w:trPr>
          <w:trHeight w:val="315"/>
          <w:jc w:val="center"/>
        </w:trPr>
        <w:tc>
          <w:tcPr>
            <w:tcW w:w="5512" w:type="dxa"/>
            <w:vMerge w:val="restart"/>
            <w:tcBorders>
              <w:top w:val="single" w:sz="8" w:space="0" w:color="auto"/>
              <w:left w:val="single" w:sz="8" w:space="0" w:color="auto"/>
              <w:bottom w:val="single" w:sz="8" w:space="0" w:color="000000"/>
              <w:right w:val="single" w:sz="8" w:space="0" w:color="auto"/>
            </w:tcBorders>
            <w:shd w:val="clear" w:color="auto" w:fill="7030A0"/>
            <w:vAlign w:val="center"/>
            <w:hideMark/>
          </w:tcPr>
          <w:p w14:paraId="55D2E848" w14:textId="77777777" w:rsidR="002E6DD7" w:rsidRPr="00CC3F56" w:rsidRDefault="002E6DD7" w:rsidP="002E6DD7">
            <w:pPr>
              <w:jc w:val="center"/>
              <w:rPr>
                <w:rFonts w:ascii="Calibri" w:hAnsi="Calibri"/>
                <w:b/>
                <w:bCs/>
                <w:sz w:val="14"/>
                <w:szCs w:val="14"/>
                <w:lang w:val="es-MX" w:eastAsia="es-MX"/>
              </w:rPr>
            </w:pPr>
            <w:r w:rsidRPr="00CC3F56">
              <w:rPr>
                <w:rFonts w:ascii="Calibri" w:hAnsi="Calibri"/>
                <w:b/>
                <w:bCs/>
                <w:sz w:val="14"/>
                <w:szCs w:val="14"/>
                <w:lang w:val="es-MX" w:eastAsia="es-MX"/>
              </w:rPr>
              <w:t>INSUMOS</w:t>
            </w:r>
          </w:p>
        </w:tc>
        <w:tc>
          <w:tcPr>
            <w:tcW w:w="3822" w:type="dxa"/>
            <w:gridSpan w:val="8"/>
            <w:tcBorders>
              <w:top w:val="single" w:sz="8" w:space="0" w:color="auto"/>
              <w:left w:val="nil"/>
              <w:bottom w:val="single" w:sz="8" w:space="0" w:color="auto"/>
              <w:right w:val="single" w:sz="8" w:space="0" w:color="000000"/>
            </w:tcBorders>
            <w:shd w:val="clear" w:color="auto" w:fill="7030A0"/>
            <w:vAlign w:val="center"/>
            <w:hideMark/>
          </w:tcPr>
          <w:p w14:paraId="1725FB49" w14:textId="77777777" w:rsidR="002E6DD7" w:rsidRPr="00CC3F56" w:rsidRDefault="002E6DD7" w:rsidP="002E6DD7">
            <w:pPr>
              <w:jc w:val="center"/>
              <w:rPr>
                <w:rFonts w:ascii="Calibri" w:hAnsi="Calibri"/>
                <w:b/>
                <w:bCs/>
                <w:sz w:val="16"/>
                <w:szCs w:val="16"/>
                <w:lang w:val="es-MX" w:eastAsia="es-MX"/>
              </w:rPr>
            </w:pPr>
            <w:r w:rsidRPr="00CC3F56">
              <w:rPr>
                <w:rFonts w:ascii="Calibri" w:hAnsi="Calibri"/>
                <w:b/>
                <w:bCs/>
                <w:sz w:val="16"/>
                <w:szCs w:val="16"/>
                <w:lang w:val="es-MX" w:eastAsia="es-MX"/>
              </w:rPr>
              <w:t>UNIDAD</w:t>
            </w:r>
          </w:p>
        </w:tc>
      </w:tr>
      <w:tr w:rsidR="00CC3F56" w:rsidRPr="00CC3F56" w14:paraId="1D43EF5B" w14:textId="77777777" w:rsidTr="00CC3F56">
        <w:trPr>
          <w:trHeight w:val="315"/>
          <w:jc w:val="center"/>
        </w:trPr>
        <w:tc>
          <w:tcPr>
            <w:tcW w:w="5512" w:type="dxa"/>
            <w:vMerge/>
            <w:tcBorders>
              <w:top w:val="single" w:sz="8" w:space="0" w:color="auto"/>
              <w:left w:val="single" w:sz="8" w:space="0" w:color="auto"/>
              <w:bottom w:val="single" w:sz="8" w:space="0" w:color="000000"/>
              <w:right w:val="single" w:sz="8" w:space="0" w:color="auto"/>
            </w:tcBorders>
            <w:shd w:val="clear" w:color="auto" w:fill="7030A0"/>
            <w:vAlign w:val="center"/>
            <w:hideMark/>
          </w:tcPr>
          <w:p w14:paraId="70337CC8" w14:textId="77777777" w:rsidR="002E6DD7" w:rsidRPr="00CC3F56" w:rsidRDefault="002E6DD7" w:rsidP="002E6DD7">
            <w:pPr>
              <w:rPr>
                <w:rFonts w:ascii="Calibri" w:hAnsi="Calibri"/>
                <w:b/>
                <w:bCs/>
                <w:sz w:val="14"/>
                <w:szCs w:val="14"/>
                <w:lang w:val="es-MX" w:eastAsia="es-MX"/>
              </w:rPr>
            </w:pPr>
          </w:p>
        </w:tc>
        <w:tc>
          <w:tcPr>
            <w:tcW w:w="465" w:type="dxa"/>
            <w:tcBorders>
              <w:top w:val="nil"/>
              <w:left w:val="nil"/>
              <w:bottom w:val="single" w:sz="8" w:space="0" w:color="auto"/>
              <w:right w:val="single" w:sz="8" w:space="0" w:color="auto"/>
            </w:tcBorders>
            <w:shd w:val="clear" w:color="auto" w:fill="7030A0"/>
            <w:vAlign w:val="center"/>
            <w:hideMark/>
          </w:tcPr>
          <w:p w14:paraId="0246F8F3" w14:textId="77777777" w:rsidR="002E6DD7" w:rsidRPr="00CC3F56" w:rsidRDefault="002E6DD7" w:rsidP="002E6DD7">
            <w:pPr>
              <w:jc w:val="center"/>
              <w:rPr>
                <w:rFonts w:ascii="Calibri" w:hAnsi="Calibri"/>
                <w:b/>
                <w:bCs/>
                <w:sz w:val="16"/>
                <w:szCs w:val="16"/>
                <w:lang w:val="es-MX" w:eastAsia="es-MX"/>
              </w:rPr>
            </w:pPr>
            <w:r w:rsidRPr="00CC3F56">
              <w:rPr>
                <w:rFonts w:ascii="Calibri" w:hAnsi="Calibri"/>
                <w:b/>
                <w:bCs/>
                <w:sz w:val="16"/>
                <w:szCs w:val="16"/>
                <w:lang w:val="es-MX" w:eastAsia="es-MX"/>
              </w:rPr>
              <w:t>J.S.1</w:t>
            </w:r>
          </w:p>
        </w:tc>
        <w:tc>
          <w:tcPr>
            <w:tcW w:w="501" w:type="dxa"/>
            <w:tcBorders>
              <w:top w:val="nil"/>
              <w:left w:val="nil"/>
              <w:bottom w:val="single" w:sz="8" w:space="0" w:color="auto"/>
              <w:right w:val="single" w:sz="8" w:space="0" w:color="auto"/>
            </w:tcBorders>
            <w:shd w:val="clear" w:color="auto" w:fill="7030A0"/>
            <w:vAlign w:val="center"/>
            <w:hideMark/>
          </w:tcPr>
          <w:p w14:paraId="77C93227" w14:textId="77777777" w:rsidR="002E6DD7" w:rsidRPr="00CC3F56" w:rsidRDefault="002E6DD7" w:rsidP="002E6DD7">
            <w:pPr>
              <w:jc w:val="center"/>
              <w:rPr>
                <w:rFonts w:ascii="Calibri" w:hAnsi="Calibri"/>
                <w:b/>
                <w:bCs/>
                <w:sz w:val="16"/>
                <w:szCs w:val="16"/>
                <w:lang w:val="es-MX" w:eastAsia="es-MX"/>
              </w:rPr>
            </w:pPr>
            <w:r w:rsidRPr="00CC3F56">
              <w:rPr>
                <w:rFonts w:ascii="Calibri" w:hAnsi="Calibri"/>
                <w:b/>
                <w:bCs/>
                <w:sz w:val="16"/>
                <w:szCs w:val="16"/>
                <w:lang w:val="es-MX" w:eastAsia="es-MX"/>
              </w:rPr>
              <w:t>J.S.2</w:t>
            </w:r>
          </w:p>
        </w:tc>
        <w:tc>
          <w:tcPr>
            <w:tcW w:w="560" w:type="dxa"/>
            <w:tcBorders>
              <w:top w:val="nil"/>
              <w:left w:val="nil"/>
              <w:bottom w:val="single" w:sz="8" w:space="0" w:color="auto"/>
              <w:right w:val="single" w:sz="8" w:space="0" w:color="auto"/>
            </w:tcBorders>
            <w:shd w:val="clear" w:color="auto" w:fill="7030A0"/>
            <w:vAlign w:val="center"/>
            <w:hideMark/>
          </w:tcPr>
          <w:p w14:paraId="7C9604FE" w14:textId="77777777" w:rsidR="002E6DD7" w:rsidRPr="00CC3F56" w:rsidRDefault="002E6DD7" w:rsidP="002E6DD7">
            <w:pPr>
              <w:jc w:val="center"/>
              <w:rPr>
                <w:rFonts w:ascii="Calibri" w:hAnsi="Calibri"/>
                <w:b/>
                <w:bCs/>
                <w:sz w:val="16"/>
                <w:szCs w:val="16"/>
                <w:lang w:val="es-MX" w:eastAsia="es-MX"/>
              </w:rPr>
            </w:pPr>
            <w:r w:rsidRPr="00CC3F56">
              <w:rPr>
                <w:rFonts w:ascii="Calibri" w:hAnsi="Calibri"/>
                <w:b/>
                <w:bCs/>
                <w:sz w:val="16"/>
                <w:szCs w:val="16"/>
                <w:lang w:val="es-MX" w:eastAsia="es-MX"/>
              </w:rPr>
              <w:t>J.S.3</w:t>
            </w:r>
          </w:p>
        </w:tc>
        <w:tc>
          <w:tcPr>
            <w:tcW w:w="465" w:type="dxa"/>
            <w:tcBorders>
              <w:top w:val="nil"/>
              <w:left w:val="nil"/>
              <w:bottom w:val="single" w:sz="8" w:space="0" w:color="auto"/>
              <w:right w:val="single" w:sz="8" w:space="0" w:color="auto"/>
            </w:tcBorders>
            <w:shd w:val="clear" w:color="auto" w:fill="7030A0"/>
            <w:vAlign w:val="center"/>
            <w:hideMark/>
          </w:tcPr>
          <w:p w14:paraId="224A7ABD" w14:textId="77777777" w:rsidR="002E6DD7" w:rsidRPr="00CC3F56" w:rsidRDefault="002E6DD7" w:rsidP="002E6DD7">
            <w:pPr>
              <w:jc w:val="center"/>
              <w:rPr>
                <w:rFonts w:ascii="Calibri" w:hAnsi="Calibri"/>
                <w:b/>
                <w:bCs/>
                <w:sz w:val="16"/>
                <w:szCs w:val="16"/>
                <w:lang w:val="es-MX" w:eastAsia="es-MX"/>
              </w:rPr>
            </w:pPr>
            <w:r w:rsidRPr="00CC3F56">
              <w:rPr>
                <w:rFonts w:ascii="Calibri" w:hAnsi="Calibri"/>
                <w:b/>
                <w:bCs/>
                <w:sz w:val="16"/>
                <w:szCs w:val="16"/>
                <w:lang w:val="es-MX" w:eastAsia="es-MX"/>
              </w:rPr>
              <w:t>J.S.4</w:t>
            </w:r>
          </w:p>
        </w:tc>
        <w:tc>
          <w:tcPr>
            <w:tcW w:w="436" w:type="dxa"/>
            <w:tcBorders>
              <w:top w:val="nil"/>
              <w:left w:val="nil"/>
              <w:bottom w:val="single" w:sz="8" w:space="0" w:color="auto"/>
              <w:right w:val="single" w:sz="8" w:space="0" w:color="auto"/>
            </w:tcBorders>
            <w:shd w:val="clear" w:color="auto" w:fill="7030A0"/>
            <w:vAlign w:val="center"/>
            <w:hideMark/>
          </w:tcPr>
          <w:p w14:paraId="1E535EE2" w14:textId="77777777" w:rsidR="002E6DD7" w:rsidRPr="00CC3F56" w:rsidRDefault="002E6DD7" w:rsidP="002E6DD7">
            <w:pPr>
              <w:jc w:val="center"/>
              <w:rPr>
                <w:rFonts w:ascii="Calibri" w:hAnsi="Calibri"/>
                <w:b/>
                <w:bCs/>
                <w:sz w:val="16"/>
                <w:szCs w:val="16"/>
                <w:lang w:val="es-MX" w:eastAsia="es-MX"/>
              </w:rPr>
            </w:pPr>
            <w:r w:rsidRPr="00CC3F56">
              <w:rPr>
                <w:rFonts w:ascii="Calibri" w:hAnsi="Calibri"/>
                <w:b/>
                <w:bCs/>
                <w:sz w:val="16"/>
                <w:szCs w:val="16"/>
                <w:lang w:val="es-MX" w:eastAsia="es-MX"/>
              </w:rPr>
              <w:t>J.S.5</w:t>
            </w:r>
          </w:p>
        </w:tc>
        <w:tc>
          <w:tcPr>
            <w:tcW w:w="465" w:type="dxa"/>
            <w:tcBorders>
              <w:top w:val="nil"/>
              <w:left w:val="nil"/>
              <w:bottom w:val="single" w:sz="8" w:space="0" w:color="auto"/>
              <w:right w:val="nil"/>
            </w:tcBorders>
            <w:shd w:val="clear" w:color="auto" w:fill="7030A0"/>
            <w:vAlign w:val="center"/>
            <w:hideMark/>
          </w:tcPr>
          <w:p w14:paraId="7F6BBCBE" w14:textId="77777777" w:rsidR="002E6DD7" w:rsidRPr="00CC3F56" w:rsidRDefault="002E6DD7" w:rsidP="002E6DD7">
            <w:pPr>
              <w:jc w:val="center"/>
              <w:rPr>
                <w:rFonts w:ascii="Calibri" w:hAnsi="Calibri"/>
                <w:b/>
                <w:bCs/>
                <w:sz w:val="16"/>
                <w:szCs w:val="16"/>
                <w:lang w:val="es-MX" w:eastAsia="es-MX"/>
              </w:rPr>
            </w:pPr>
            <w:r w:rsidRPr="00CC3F56">
              <w:rPr>
                <w:rFonts w:ascii="Calibri" w:hAnsi="Calibri"/>
                <w:b/>
                <w:bCs/>
                <w:sz w:val="16"/>
                <w:szCs w:val="16"/>
                <w:lang w:val="es-MX" w:eastAsia="es-MX"/>
              </w:rPr>
              <w:t>J.S. 6</w:t>
            </w:r>
          </w:p>
        </w:tc>
        <w:tc>
          <w:tcPr>
            <w:tcW w:w="465" w:type="dxa"/>
            <w:tcBorders>
              <w:top w:val="nil"/>
              <w:left w:val="single" w:sz="8" w:space="0" w:color="auto"/>
              <w:bottom w:val="single" w:sz="8" w:space="0" w:color="auto"/>
              <w:right w:val="single" w:sz="8" w:space="0" w:color="auto"/>
            </w:tcBorders>
            <w:shd w:val="clear" w:color="auto" w:fill="7030A0"/>
            <w:vAlign w:val="center"/>
            <w:hideMark/>
          </w:tcPr>
          <w:p w14:paraId="6334D183" w14:textId="77777777" w:rsidR="002E6DD7" w:rsidRPr="00CC3F56" w:rsidRDefault="002E6DD7" w:rsidP="002E6DD7">
            <w:pPr>
              <w:jc w:val="center"/>
              <w:rPr>
                <w:rFonts w:ascii="Calibri" w:hAnsi="Calibri"/>
                <w:b/>
                <w:bCs/>
                <w:sz w:val="16"/>
                <w:szCs w:val="16"/>
                <w:lang w:val="es-MX" w:eastAsia="es-MX"/>
              </w:rPr>
            </w:pPr>
            <w:r w:rsidRPr="00CC3F56">
              <w:rPr>
                <w:rFonts w:ascii="Calibri" w:hAnsi="Calibri"/>
                <w:b/>
                <w:bCs/>
                <w:sz w:val="16"/>
                <w:szCs w:val="16"/>
                <w:lang w:val="es-MX" w:eastAsia="es-MX"/>
              </w:rPr>
              <w:t>J.S. 7</w:t>
            </w:r>
          </w:p>
        </w:tc>
        <w:tc>
          <w:tcPr>
            <w:tcW w:w="465" w:type="dxa"/>
            <w:tcBorders>
              <w:top w:val="nil"/>
              <w:left w:val="nil"/>
              <w:bottom w:val="single" w:sz="8" w:space="0" w:color="auto"/>
              <w:right w:val="single" w:sz="8" w:space="0" w:color="auto"/>
            </w:tcBorders>
            <w:shd w:val="clear" w:color="auto" w:fill="7030A0"/>
            <w:vAlign w:val="center"/>
            <w:hideMark/>
          </w:tcPr>
          <w:p w14:paraId="7C567E9B" w14:textId="77777777" w:rsidR="002E6DD7" w:rsidRPr="00CC3F56" w:rsidRDefault="002E6DD7" w:rsidP="002E6DD7">
            <w:pPr>
              <w:jc w:val="center"/>
              <w:rPr>
                <w:rFonts w:ascii="Calibri" w:hAnsi="Calibri"/>
                <w:b/>
                <w:bCs/>
                <w:sz w:val="16"/>
                <w:szCs w:val="16"/>
                <w:lang w:val="es-MX" w:eastAsia="es-MX"/>
              </w:rPr>
            </w:pPr>
            <w:r w:rsidRPr="00CC3F56">
              <w:rPr>
                <w:rFonts w:ascii="Calibri" w:hAnsi="Calibri"/>
                <w:b/>
                <w:bCs/>
                <w:sz w:val="16"/>
                <w:szCs w:val="16"/>
                <w:lang w:val="es-MX" w:eastAsia="es-MX"/>
              </w:rPr>
              <w:t>J.S. 8</w:t>
            </w:r>
          </w:p>
        </w:tc>
      </w:tr>
      <w:tr w:rsidR="00C41AC2" w:rsidRPr="00CC3F56" w14:paraId="06771A66" w14:textId="77777777" w:rsidTr="00CC3F56">
        <w:trPr>
          <w:trHeight w:val="315"/>
          <w:jc w:val="center"/>
        </w:trPr>
        <w:tc>
          <w:tcPr>
            <w:tcW w:w="5512" w:type="dxa"/>
            <w:tcBorders>
              <w:top w:val="nil"/>
              <w:left w:val="single" w:sz="8" w:space="0" w:color="auto"/>
              <w:bottom w:val="single" w:sz="8" w:space="0" w:color="auto"/>
              <w:right w:val="single" w:sz="8" w:space="0" w:color="auto"/>
            </w:tcBorders>
            <w:shd w:val="clear" w:color="auto" w:fill="7030A0"/>
            <w:vAlign w:val="center"/>
            <w:hideMark/>
          </w:tcPr>
          <w:p w14:paraId="52423107" w14:textId="77777777" w:rsidR="00C41AC2" w:rsidRPr="00CC3F56" w:rsidRDefault="00C41AC2" w:rsidP="00C41AC2">
            <w:pPr>
              <w:jc w:val="center"/>
              <w:rPr>
                <w:rFonts w:ascii="Calibri" w:hAnsi="Calibri"/>
                <w:b/>
                <w:bCs/>
                <w:sz w:val="16"/>
                <w:szCs w:val="16"/>
                <w:lang w:val="es-MX" w:eastAsia="es-MX"/>
              </w:rPr>
            </w:pPr>
            <w:r w:rsidRPr="00CC3F56">
              <w:rPr>
                <w:rFonts w:ascii="Calibri" w:hAnsi="Calibri"/>
                <w:b/>
                <w:bCs/>
                <w:sz w:val="16"/>
                <w:szCs w:val="16"/>
                <w:lang w:val="es-MX" w:eastAsia="es-MX"/>
              </w:rPr>
              <w:t>CARROS</w:t>
            </w:r>
          </w:p>
        </w:tc>
        <w:tc>
          <w:tcPr>
            <w:tcW w:w="465" w:type="dxa"/>
            <w:tcBorders>
              <w:top w:val="nil"/>
              <w:left w:val="nil"/>
              <w:bottom w:val="single" w:sz="8" w:space="0" w:color="auto"/>
              <w:right w:val="nil"/>
            </w:tcBorders>
            <w:shd w:val="clear" w:color="auto" w:fill="auto"/>
            <w:noWrap/>
            <w:vAlign w:val="center"/>
            <w:hideMark/>
          </w:tcPr>
          <w:p w14:paraId="505FB182"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501" w:type="dxa"/>
            <w:tcBorders>
              <w:top w:val="nil"/>
              <w:left w:val="nil"/>
              <w:bottom w:val="single" w:sz="8" w:space="0" w:color="auto"/>
              <w:right w:val="nil"/>
            </w:tcBorders>
            <w:shd w:val="clear" w:color="auto" w:fill="auto"/>
            <w:noWrap/>
            <w:vAlign w:val="center"/>
            <w:hideMark/>
          </w:tcPr>
          <w:p w14:paraId="0229AB83"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560" w:type="dxa"/>
            <w:tcBorders>
              <w:top w:val="nil"/>
              <w:left w:val="nil"/>
              <w:bottom w:val="single" w:sz="8" w:space="0" w:color="auto"/>
              <w:right w:val="nil"/>
            </w:tcBorders>
            <w:shd w:val="clear" w:color="auto" w:fill="auto"/>
            <w:noWrap/>
            <w:vAlign w:val="center"/>
            <w:hideMark/>
          </w:tcPr>
          <w:p w14:paraId="13A5678E"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nil"/>
            </w:tcBorders>
            <w:shd w:val="clear" w:color="auto" w:fill="auto"/>
            <w:noWrap/>
            <w:vAlign w:val="center"/>
            <w:hideMark/>
          </w:tcPr>
          <w:p w14:paraId="4B827772"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36" w:type="dxa"/>
            <w:tcBorders>
              <w:top w:val="nil"/>
              <w:left w:val="nil"/>
              <w:bottom w:val="single" w:sz="8" w:space="0" w:color="auto"/>
              <w:right w:val="nil"/>
            </w:tcBorders>
            <w:shd w:val="clear" w:color="auto" w:fill="auto"/>
            <w:noWrap/>
            <w:vAlign w:val="center"/>
            <w:hideMark/>
          </w:tcPr>
          <w:p w14:paraId="672D3E7B"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nil"/>
            </w:tcBorders>
            <w:shd w:val="clear" w:color="auto" w:fill="auto"/>
            <w:vAlign w:val="center"/>
            <w:hideMark/>
          </w:tcPr>
          <w:p w14:paraId="4DC2EE5E"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nil"/>
            </w:tcBorders>
            <w:shd w:val="clear" w:color="auto" w:fill="auto"/>
            <w:noWrap/>
            <w:vAlign w:val="center"/>
            <w:hideMark/>
          </w:tcPr>
          <w:p w14:paraId="4A3F6563"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nil"/>
            </w:tcBorders>
            <w:shd w:val="clear" w:color="auto" w:fill="auto"/>
            <w:noWrap/>
            <w:vAlign w:val="center"/>
            <w:hideMark/>
          </w:tcPr>
          <w:p w14:paraId="7D216D9D"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r>
      <w:tr w:rsidR="00C41AC2" w:rsidRPr="00CC3F56" w14:paraId="4DA615B0" w14:textId="77777777" w:rsidTr="002E6DD7">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14:paraId="223C5FFF" w14:textId="77777777" w:rsidR="00C41AC2" w:rsidRPr="00CC3F56" w:rsidRDefault="00C41AC2" w:rsidP="00C41AC2">
            <w:pPr>
              <w:rPr>
                <w:rFonts w:ascii="Calibri" w:hAnsi="Calibri"/>
                <w:sz w:val="16"/>
                <w:szCs w:val="16"/>
                <w:lang w:val="es-MX" w:eastAsia="es-MX"/>
              </w:rPr>
            </w:pPr>
            <w:r w:rsidRPr="00CC3F56">
              <w:rPr>
                <w:rFonts w:ascii="Calibri" w:hAnsi="Calibri"/>
                <w:sz w:val="16"/>
                <w:szCs w:val="16"/>
                <w:lang w:val="es-MX" w:eastAsia="es-MX"/>
              </w:rPr>
              <w:t>Carro recolector de RPBI cap. 200 litros</w:t>
            </w:r>
          </w:p>
        </w:tc>
        <w:tc>
          <w:tcPr>
            <w:tcW w:w="465" w:type="dxa"/>
            <w:tcBorders>
              <w:top w:val="nil"/>
              <w:left w:val="nil"/>
              <w:bottom w:val="single" w:sz="8" w:space="0" w:color="auto"/>
              <w:right w:val="single" w:sz="8" w:space="0" w:color="auto"/>
            </w:tcBorders>
            <w:shd w:val="clear" w:color="auto" w:fill="auto"/>
            <w:noWrap/>
            <w:vAlign w:val="center"/>
            <w:hideMark/>
          </w:tcPr>
          <w:p w14:paraId="013B822C"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501" w:type="dxa"/>
            <w:tcBorders>
              <w:top w:val="nil"/>
              <w:left w:val="nil"/>
              <w:bottom w:val="single" w:sz="8" w:space="0" w:color="auto"/>
              <w:right w:val="single" w:sz="8" w:space="0" w:color="auto"/>
            </w:tcBorders>
            <w:shd w:val="clear" w:color="auto" w:fill="auto"/>
            <w:noWrap/>
            <w:vAlign w:val="center"/>
            <w:hideMark/>
          </w:tcPr>
          <w:p w14:paraId="62FD7EDD"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560" w:type="dxa"/>
            <w:tcBorders>
              <w:top w:val="nil"/>
              <w:left w:val="nil"/>
              <w:bottom w:val="single" w:sz="8" w:space="0" w:color="auto"/>
              <w:right w:val="single" w:sz="8" w:space="0" w:color="auto"/>
            </w:tcBorders>
            <w:shd w:val="clear" w:color="auto" w:fill="auto"/>
            <w:noWrap/>
            <w:vAlign w:val="center"/>
            <w:hideMark/>
          </w:tcPr>
          <w:p w14:paraId="31F8DCEC"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hideMark/>
          </w:tcPr>
          <w:p w14:paraId="3340199C"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36" w:type="dxa"/>
            <w:tcBorders>
              <w:top w:val="nil"/>
              <w:left w:val="nil"/>
              <w:bottom w:val="single" w:sz="8" w:space="0" w:color="auto"/>
              <w:right w:val="single" w:sz="8" w:space="0" w:color="auto"/>
            </w:tcBorders>
            <w:shd w:val="clear" w:color="auto" w:fill="auto"/>
            <w:noWrap/>
            <w:vAlign w:val="center"/>
            <w:hideMark/>
          </w:tcPr>
          <w:p w14:paraId="3D234146"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nil"/>
            </w:tcBorders>
            <w:shd w:val="clear" w:color="auto" w:fill="auto"/>
            <w:vAlign w:val="center"/>
          </w:tcPr>
          <w:p w14:paraId="0C8BFED6"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single" w:sz="8" w:space="0" w:color="auto"/>
              <w:bottom w:val="single" w:sz="8" w:space="0" w:color="auto"/>
              <w:right w:val="single" w:sz="8" w:space="0" w:color="auto"/>
            </w:tcBorders>
            <w:shd w:val="clear" w:color="auto" w:fill="auto"/>
            <w:noWrap/>
            <w:vAlign w:val="center"/>
          </w:tcPr>
          <w:p w14:paraId="71BC1A80"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58519AA2"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r>
      <w:tr w:rsidR="00C41AC2" w:rsidRPr="00CC3F56" w14:paraId="64AC8D9A" w14:textId="77777777" w:rsidTr="002E6DD7">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14:paraId="779ADCCC" w14:textId="77777777" w:rsidR="00C41AC2" w:rsidRPr="00CC3F56" w:rsidRDefault="00C41AC2" w:rsidP="00C41AC2">
            <w:pPr>
              <w:rPr>
                <w:rFonts w:ascii="Calibri" w:hAnsi="Calibri"/>
                <w:sz w:val="16"/>
                <w:szCs w:val="16"/>
                <w:lang w:val="es-MX" w:eastAsia="es-MX"/>
              </w:rPr>
            </w:pPr>
            <w:r w:rsidRPr="00CC3F56">
              <w:rPr>
                <w:rFonts w:ascii="Calibri" w:hAnsi="Calibri"/>
                <w:sz w:val="16"/>
                <w:szCs w:val="16"/>
                <w:lang w:val="es-MX" w:eastAsia="es-MX"/>
              </w:rPr>
              <w:t>Carro rojo recolector manual con sujetador para bolsa</w:t>
            </w:r>
          </w:p>
        </w:tc>
        <w:tc>
          <w:tcPr>
            <w:tcW w:w="465" w:type="dxa"/>
            <w:tcBorders>
              <w:top w:val="nil"/>
              <w:left w:val="nil"/>
              <w:bottom w:val="single" w:sz="8" w:space="0" w:color="auto"/>
              <w:right w:val="single" w:sz="8" w:space="0" w:color="auto"/>
            </w:tcBorders>
            <w:shd w:val="clear" w:color="auto" w:fill="auto"/>
            <w:noWrap/>
            <w:vAlign w:val="center"/>
            <w:hideMark/>
          </w:tcPr>
          <w:p w14:paraId="0B15727A"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501" w:type="dxa"/>
            <w:tcBorders>
              <w:top w:val="nil"/>
              <w:left w:val="nil"/>
              <w:bottom w:val="single" w:sz="8" w:space="0" w:color="auto"/>
              <w:right w:val="single" w:sz="8" w:space="0" w:color="auto"/>
            </w:tcBorders>
            <w:shd w:val="clear" w:color="auto" w:fill="auto"/>
            <w:noWrap/>
            <w:vAlign w:val="center"/>
            <w:hideMark/>
          </w:tcPr>
          <w:p w14:paraId="50D5693E"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560" w:type="dxa"/>
            <w:tcBorders>
              <w:top w:val="nil"/>
              <w:left w:val="nil"/>
              <w:bottom w:val="single" w:sz="8" w:space="0" w:color="auto"/>
              <w:right w:val="single" w:sz="8" w:space="0" w:color="auto"/>
            </w:tcBorders>
            <w:shd w:val="clear" w:color="auto" w:fill="auto"/>
            <w:noWrap/>
            <w:vAlign w:val="center"/>
            <w:hideMark/>
          </w:tcPr>
          <w:p w14:paraId="26334ED6"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hideMark/>
          </w:tcPr>
          <w:p w14:paraId="19641D05"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36" w:type="dxa"/>
            <w:tcBorders>
              <w:top w:val="nil"/>
              <w:left w:val="nil"/>
              <w:bottom w:val="single" w:sz="8" w:space="0" w:color="auto"/>
              <w:right w:val="single" w:sz="8" w:space="0" w:color="auto"/>
            </w:tcBorders>
            <w:shd w:val="clear" w:color="auto" w:fill="auto"/>
            <w:noWrap/>
            <w:vAlign w:val="center"/>
            <w:hideMark/>
          </w:tcPr>
          <w:p w14:paraId="30BA01EA"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nil"/>
            </w:tcBorders>
            <w:shd w:val="clear" w:color="auto" w:fill="auto"/>
            <w:vAlign w:val="center"/>
            <w:hideMark/>
          </w:tcPr>
          <w:p w14:paraId="6AE83137"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14:paraId="68B5088F"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hideMark/>
          </w:tcPr>
          <w:p w14:paraId="04164047"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r>
      <w:tr w:rsidR="00C41AC2" w:rsidRPr="00CC3F56" w14:paraId="66726A3C" w14:textId="77777777" w:rsidTr="00CC3F56">
        <w:trPr>
          <w:trHeight w:val="315"/>
          <w:jc w:val="center"/>
        </w:trPr>
        <w:tc>
          <w:tcPr>
            <w:tcW w:w="5512" w:type="dxa"/>
            <w:tcBorders>
              <w:top w:val="nil"/>
              <w:left w:val="single" w:sz="8" w:space="0" w:color="auto"/>
              <w:bottom w:val="single" w:sz="8" w:space="0" w:color="auto"/>
              <w:right w:val="single" w:sz="8" w:space="0" w:color="auto"/>
            </w:tcBorders>
            <w:shd w:val="clear" w:color="auto" w:fill="7030A0"/>
            <w:vAlign w:val="center"/>
            <w:hideMark/>
          </w:tcPr>
          <w:p w14:paraId="4AC1346C" w14:textId="77777777" w:rsidR="00C41AC2" w:rsidRPr="00CC3F56" w:rsidRDefault="00C41AC2" w:rsidP="00C41AC2">
            <w:pPr>
              <w:jc w:val="center"/>
              <w:rPr>
                <w:rFonts w:ascii="Calibri" w:hAnsi="Calibri"/>
                <w:b/>
                <w:bCs/>
                <w:sz w:val="16"/>
                <w:szCs w:val="16"/>
                <w:lang w:val="es-MX" w:eastAsia="es-MX"/>
              </w:rPr>
            </w:pPr>
            <w:r w:rsidRPr="00CC3F56">
              <w:rPr>
                <w:rFonts w:ascii="Calibri" w:hAnsi="Calibri"/>
                <w:b/>
                <w:bCs/>
                <w:sz w:val="16"/>
                <w:szCs w:val="16"/>
                <w:lang w:val="es-MX" w:eastAsia="es-MX"/>
              </w:rPr>
              <w:t>CONTENEDORES</w:t>
            </w:r>
          </w:p>
        </w:tc>
        <w:tc>
          <w:tcPr>
            <w:tcW w:w="465" w:type="dxa"/>
            <w:tcBorders>
              <w:top w:val="nil"/>
              <w:left w:val="nil"/>
              <w:bottom w:val="single" w:sz="8" w:space="0" w:color="auto"/>
              <w:right w:val="nil"/>
            </w:tcBorders>
            <w:shd w:val="clear" w:color="auto" w:fill="auto"/>
            <w:noWrap/>
            <w:vAlign w:val="center"/>
            <w:hideMark/>
          </w:tcPr>
          <w:p w14:paraId="7104E727"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501" w:type="dxa"/>
            <w:tcBorders>
              <w:top w:val="nil"/>
              <w:left w:val="nil"/>
              <w:bottom w:val="single" w:sz="8" w:space="0" w:color="auto"/>
              <w:right w:val="nil"/>
            </w:tcBorders>
            <w:shd w:val="clear" w:color="auto" w:fill="auto"/>
            <w:noWrap/>
            <w:vAlign w:val="center"/>
            <w:hideMark/>
          </w:tcPr>
          <w:p w14:paraId="6424ADCA"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560" w:type="dxa"/>
            <w:tcBorders>
              <w:top w:val="nil"/>
              <w:left w:val="nil"/>
              <w:bottom w:val="single" w:sz="8" w:space="0" w:color="auto"/>
              <w:right w:val="nil"/>
            </w:tcBorders>
            <w:shd w:val="clear" w:color="auto" w:fill="auto"/>
            <w:noWrap/>
            <w:vAlign w:val="center"/>
            <w:hideMark/>
          </w:tcPr>
          <w:p w14:paraId="6E2C0A80"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nil"/>
            </w:tcBorders>
            <w:shd w:val="clear" w:color="auto" w:fill="auto"/>
            <w:noWrap/>
            <w:vAlign w:val="center"/>
            <w:hideMark/>
          </w:tcPr>
          <w:p w14:paraId="2A9BD4D3"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36" w:type="dxa"/>
            <w:tcBorders>
              <w:top w:val="nil"/>
              <w:left w:val="nil"/>
              <w:bottom w:val="single" w:sz="8" w:space="0" w:color="auto"/>
              <w:right w:val="nil"/>
            </w:tcBorders>
            <w:shd w:val="clear" w:color="auto" w:fill="auto"/>
            <w:noWrap/>
            <w:vAlign w:val="center"/>
            <w:hideMark/>
          </w:tcPr>
          <w:p w14:paraId="3740741A"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nil"/>
            </w:tcBorders>
            <w:shd w:val="clear" w:color="auto" w:fill="auto"/>
            <w:vAlign w:val="center"/>
            <w:hideMark/>
          </w:tcPr>
          <w:p w14:paraId="3EB2CDEE"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nil"/>
            </w:tcBorders>
            <w:shd w:val="clear" w:color="auto" w:fill="auto"/>
            <w:noWrap/>
            <w:vAlign w:val="center"/>
            <w:hideMark/>
          </w:tcPr>
          <w:p w14:paraId="6C92FE0C"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nil"/>
            </w:tcBorders>
            <w:shd w:val="clear" w:color="auto" w:fill="auto"/>
            <w:noWrap/>
            <w:vAlign w:val="center"/>
            <w:hideMark/>
          </w:tcPr>
          <w:p w14:paraId="5E29035A"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r>
      <w:tr w:rsidR="00C41AC2" w:rsidRPr="00CC3F56" w14:paraId="4851A57F" w14:textId="77777777" w:rsidTr="00C41AC2">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14:paraId="4E627822" w14:textId="77777777" w:rsidR="00C41AC2" w:rsidRPr="00CC3F56" w:rsidRDefault="00C41AC2" w:rsidP="00C41AC2">
            <w:pPr>
              <w:rPr>
                <w:rFonts w:ascii="Calibri" w:hAnsi="Calibri"/>
                <w:sz w:val="16"/>
                <w:szCs w:val="16"/>
                <w:lang w:val="es-MX" w:eastAsia="es-MX"/>
              </w:rPr>
            </w:pPr>
            <w:r w:rsidRPr="00CC3F56">
              <w:rPr>
                <w:rFonts w:ascii="Calibri" w:hAnsi="Calibri"/>
                <w:sz w:val="16"/>
                <w:szCs w:val="16"/>
                <w:lang w:val="es-MX" w:eastAsia="es-MX"/>
              </w:rPr>
              <w:t>Contenedores rojos almacenamiento temporal RPBI de 200 litros</w:t>
            </w:r>
          </w:p>
        </w:tc>
        <w:tc>
          <w:tcPr>
            <w:tcW w:w="465" w:type="dxa"/>
            <w:tcBorders>
              <w:top w:val="nil"/>
              <w:left w:val="nil"/>
              <w:bottom w:val="single" w:sz="8" w:space="0" w:color="auto"/>
              <w:right w:val="single" w:sz="8" w:space="0" w:color="auto"/>
            </w:tcBorders>
            <w:shd w:val="clear" w:color="auto" w:fill="auto"/>
            <w:noWrap/>
            <w:vAlign w:val="center"/>
          </w:tcPr>
          <w:p w14:paraId="32A77F41"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501" w:type="dxa"/>
            <w:tcBorders>
              <w:top w:val="nil"/>
              <w:left w:val="nil"/>
              <w:bottom w:val="single" w:sz="8" w:space="0" w:color="auto"/>
              <w:right w:val="single" w:sz="8" w:space="0" w:color="auto"/>
            </w:tcBorders>
            <w:shd w:val="clear" w:color="auto" w:fill="auto"/>
            <w:noWrap/>
            <w:vAlign w:val="center"/>
          </w:tcPr>
          <w:p w14:paraId="5EC99E5A"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560" w:type="dxa"/>
            <w:tcBorders>
              <w:top w:val="nil"/>
              <w:left w:val="nil"/>
              <w:bottom w:val="single" w:sz="8" w:space="0" w:color="auto"/>
              <w:right w:val="single" w:sz="8" w:space="0" w:color="auto"/>
            </w:tcBorders>
            <w:shd w:val="clear" w:color="auto" w:fill="auto"/>
            <w:noWrap/>
            <w:vAlign w:val="center"/>
          </w:tcPr>
          <w:p w14:paraId="77CCD64E"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084678F5"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36" w:type="dxa"/>
            <w:tcBorders>
              <w:top w:val="nil"/>
              <w:left w:val="nil"/>
              <w:bottom w:val="single" w:sz="8" w:space="0" w:color="auto"/>
              <w:right w:val="single" w:sz="8" w:space="0" w:color="auto"/>
            </w:tcBorders>
            <w:shd w:val="clear" w:color="auto" w:fill="auto"/>
            <w:noWrap/>
            <w:vAlign w:val="center"/>
          </w:tcPr>
          <w:p w14:paraId="129B03FB"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nil"/>
            </w:tcBorders>
            <w:shd w:val="clear" w:color="auto" w:fill="auto"/>
            <w:vAlign w:val="center"/>
          </w:tcPr>
          <w:p w14:paraId="5FF477C4"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single" w:sz="8" w:space="0" w:color="auto"/>
              <w:bottom w:val="single" w:sz="8" w:space="0" w:color="auto"/>
              <w:right w:val="single" w:sz="8" w:space="0" w:color="auto"/>
            </w:tcBorders>
            <w:shd w:val="clear" w:color="auto" w:fill="auto"/>
            <w:noWrap/>
            <w:vAlign w:val="center"/>
          </w:tcPr>
          <w:p w14:paraId="40A39443"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5E7BA40E"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r>
      <w:tr w:rsidR="00C41AC2" w:rsidRPr="00CC3F56" w14:paraId="35C4208C" w14:textId="77777777" w:rsidTr="00C41AC2">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14:paraId="7F46CF00" w14:textId="77777777" w:rsidR="00C41AC2" w:rsidRPr="00CC3F56" w:rsidRDefault="00C41AC2" w:rsidP="00C41AC2">
            <w:pPr>
              <w:rPr>
                <w:rFonts w:ascii="Calibri" w:hAnsi="Calibri"/>
                <w:sz w:val="16"/>
                <w:szCs w:val="16"/>
                <w:lang w:val="es-MX" w:eastAsia="es-MX"/>
              </w:rPr>
            </w:pPr>
            <w:r w:rsidRPr="00CC3F56">
              <w:rPr>
                <w:rFonts w:ascii="Calibri" w:hAnsi="Calibri"/>
                <w:sz w:val="16"/>
                <w:szCs w:val="16"/>
                <w:lang w:val="es-MX" w:eastAsia="es-MX"/>
              </w:rPr>
              <w:t>Contenedores capacidad 120 litros</w:t>
            </w:r>
          </w:p>
        </w:tc>
        <w:tc>
          <w:tcPr>
            <w:tcW w:w="465" w:type="dxa"/>
            <w:tcBorders>
              <w:top w:val="nil"/>
              <w:left w:val="nil"/>
              <w:bottom w:val="single" w:sz="8" w:space="0" w:color="auto"/>
              <w:right w:val="single" w:sz="8" w:space="0" w:color="auto"/>
            </w:tcBorders>
            <w:shd w:val="clear" w:color="auto" w:fill="auto"/>
            <w:noWrap/>
            <w:vAlign w:val="center"/>
          </w:tcPr>
          <w:p w14:paraId="5A803958"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501" w:type="dxa"/>
            <w:tcBorders>
              <w:top w:val="nil"/>
              <w:left w:val="nil"/>
              <w:bottom w:val="single" w:sz="8" w:space="0" w:color="auto"/>
              <w:right w:val="single" w:sz="8" w:space="0" w:color="auto"/>
            </w:tcBorders>
            <w:shd w:val="clear" w:color="auto" w:fill="auto"/>
            <w:noWrap/>
            <w:vAlign w:val="center"/>
          </w:tcPr>
          <w:p w14:paraId="0424D909"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560" w:type="dxa"/>
            <w:tcBorders>
              <w:top w:val="nil"/>
              <w:left w:val="nil"/>
              <w:bottom w:val="single" w:sz="8" w:space="0" w:color="auto"/>
              <w:right w:val="single" w:sz="8" w:space="0" w:color="auto"/>
            </w:tcBorders>
            <w:shd w:val="clear" w:color="auto" w:fill="auto"/>
            <w:noWrap/>
            <w:vAlign w:val="center"/>
          </w:tcPr>
          <w:p w14:paraId="14A6EF9C"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6342F622"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36" w:type="dxa"/>
            <w:tcBorders>
              <w:top w:val="nil"/>
              <w:left w:val="nil"/>
              <w:bottom w:val="single" w:sz="8" w:space="0" w:color="auto"/>
              <w:right w:val="single" w:sz="8" w:space="0" w:color="auto"/>
            </w:tcBorders>
            <w:shd w:val="clear" w:color="auto" w:fill="auto"/>
            <w:noWrap/>
            <w:vAlign w:val="center"/>
          </w:tcPr>
          <w:p w14:paraId="1AE9549D"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nil"/>
            </w:tcBorders>
            <w:shd w:val="clear" w:color="auto" w:fill="auto"/>
            <w:vAlign w:val="center"/>
          </w:tcPr>
          <w:p w14:paraId="045FD1D9"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single" w:sz="8" w:space="0" w:color="auto"/>
              <w:bottom w:val="single" w:sz="8" w:space="0" w:color="auto"/>
              <w:right w:val="single" w:sz="8" w:space="0" w:color="auto"/>
            </w:tcBorders>
            <w:shd w:val="clear" w:color="auto" w:fill="auto"/>
            <w:noWrap/>
            <w:vAlign w:val="center"/>
          </w:tcPr>
          <w:p w14:paraId="6B0217E5"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4A5B9085"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r>
      <w:tr w:rsidR="00C41AC2" w:rsidRPr="00CC3F56" w14:paraId="23361BEF" w14:textId="77777777" w:rsidTr="00C41AC2">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14:paraId="402179B8" w14:textId="77777777" w:rsidR="00C41AC2" w:rsidRPr="00CC3F56" w:rsidRDefault="00C41AC2" w:rsidP="00C41AC2">
            <w:pPr>
              <w:rPr>
                <w:rFonts w:ascii="Calibri" w:hAnsi="Calibri"/>
                <w:sz w:val="16"/>
                <w:szCs w:val="16"/>
                <w:lang w:val="es-MX" w:eastAsia="es-MX"/>
              </w:rPr>
            </w:pPr>
            <w:r w:rsidRPr="00CC3F56">
              <w:rPr>
                <w:rFonts w:ascii="Calibri" w:hAnsi="Calibri"/>
                <w:sz w:val="16"/>
                <w:szCs w:val="16"/>
                <w:lang w:val="es-MX" w:eastAsia="es-MX"/>
              </w:rPr>
              <w:t>Contenedores de 90 Litros</w:t>
            </w:r>
          </w:p>
        </w:tc>
        <w:tc>
          <w:tcPr>
            <w:tcW w:w="465" w:type="dxa"/>
            <w:tcBorders>
              <w:top w:val="nil"/>
              <w:left w:val="nil"/>
              <w:bottom w:val="single" w:sz="8" w:space="0" w:color="auto"/>
              <w:right w:val="single" w:sz="8" w:space="0" w:color="auto"/>
            </w:tcBorders>
            <w:shd w:val="clear" w:color="auto" w:fill="auto"/>
            <w:noWrap/>
            <w:vAlign w:val="center"/>
          </w:tcPr>
          <w:p w14:paraId="5F476008"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501" w:type="dxa"/>
            <w:tcBorders>
              <w:top w:val="nil"/>
              <w:left w:val="nil"/>
              <w:bottom w:val="single" w:sz="8" w:space="0" w:color="auto"/>
              <w:right w:val="single" w:sz="8" w:space="0" w:color="auto"/>
            </w:tcBorders>
            <w:shd w:val="clear" w:color="auto" w:fill="auto"/>
            <w:noWrap/>
            <w:vAlign w:val="center"/>
          </w:tcPr>
          <w:p w14:paraId="503C0B17"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560" w:type="dxa"/>
            <w:tcBorders>
              <w:top w:val="nil"/>
              <w:left w:val="nil"/>
              <w:bottom w:val="single" w:sz="8" w:space="0" w:color="auto"/>
              <w:right w:val="single" w:sz="8" w:space="0" w:color="auto"/>
            </w:tcBorders>
            <w:shd w:val="clear" w:color="auto" w:fill="auto"/>
            <w:noWrap/>
            <w:vAlign w:val="center"/>
          </w:tcPr>
          <w:p w14:paraId="2A8258AF"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6590F78E"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36" w:type="dxa"/>
            <w:tcBorders>
              <w:top w:val="nil"/>
              <w:left w:val="nil"/>
              <w:bottom w:val="single" w:sz="8" w:space="0" w:color="auto"/>
              <w:right w:val="single" w:sz="8" w:space="0" w:color="auto"/>
            </w:tcBorders>
            <w:shd w:val="clear" w:color="auto" w:fill="auto"/>
            <w:noWrap/>
            <w:vAlign w:val="center"/>
          </w:tcPr>
          <w:p w14:paraId="0575F574"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nil"/>
            </w:tcBorders>
            <w:shd w:val="clear" w:color="auto" w:fill="auto"/>
            <w:vAlign w:val="center"/>
          </w:tcPr>
          <w:p w14:paraId="19562814"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single" w:sz="8" w:space="0" w:color="auto"/>
              <w:bottom w:val="single" w:sz="8" w:space="0" w:color="auto"/>
              <w:right w:val="single" w:sz="8" w:space="0" w:color="auto"/>
            </w:tcBorders>
            <w:shd w:val="clear" w:color="auto" w:fill="auto"/>
            <w:noWrap/>
            <w:vAlign w:val="center"/>
          </w:tcPr>
          <w:p w14:paraId="194C3EF1"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1D175575"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r>
      <w:tr w:rsidR="00C41AC2" w:rsidRPr="00CC3F56" w14:paraId="7BF6AC83" w14:textId="77777777" w:rsidTr="00C41AC2">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14:paraId="6DDA5CAA" w14:textId="77777777" w:rsidR="00C41AC2" w:rsidRPr="00CC3F56" w:rsidRDefault="00C41AC2" w:rsidP="00C41AC2">
            <w:pPr>
              <w:rPr>
                <w:rFonts w:ascii="Calibri" w:hAnsi="Calibri"/>
                <w:sz w:val="16"/>
                <w:szCs w:val="16"/>
                <w:lang w:val="es-MX" w:eastAsia="es-MX"/>
              </w:rPr>
            </w:pPr>
            <w:r w:rsidRPr="00CC3F56">
              <w:rPr>
                <w:rFonts w:ascii="Calibri" w:hAnsi="Calibri"/>
                <w:sz w:val="16"/>
                <w:szCs w:val="16"/>
                <w:lang w:val="es-MX" w:eastAsia="es-MX"/>
              </w:rPr>
              <w:t>Contendedor rojo p/desech. punzoc. 20-30 Llts.</w:t>
            </w:r>
          </w:p>
        </w:tc>
        <w:tc>
          <w:tcPr>
            <w:tcW w:w="465" w:type="dxa"/>
            <w:tcBorders>
              <w:top w:val="nil"/>
              <w:left w:val="nil"/>
              <w:bottom w:val="single" w:sz="8" w:space="0" w:color="auto"/>
              <w:right w:val="single" w:sz="8" w:space="0" w:color="auto"/>
            </w:tcBorders>
            <w:shd w:val="clear" w:color="auto" w:fill="auto"/>
            <w:noWrap/>
            <w:vAlign w:val="center"/>
          </w:tcPr>
          <w:p w14:paraId="6D21D27A"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501" w:type="dxa"/>
            <w:tcBorders>
              <w:top w:val="nil"/>
              <w:left w:val="nil"/>
              <w:bottom w:val="single" w:sz="8" w:space="0" w:color="auto"/>
              <w:right w:val="single" w:sz="8" w:space="0" w:color="auto"/>
            </w:tcBorders>
            <w:shd w:val="clear" w:color="auto" w:fill="auto"/>
            <w:noWrap/>
            <w:vAlign w:val="center"/>
          </w:tcPr>
          <w:p w14:paraId="459481BD"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560" w:type="dxa"/>
            <w:tcBorders>
              <w:top w:val="nil"/>
              <w:left w:val="nil"/>
              <w:bottom w:val="single" w:sz="8" w:space="0" w:color="auto"/>
              <w:right w:val="single" w:sz="8" w:space="0" w:color="auto"/>
            </w:tcBorders>
            <w:shd w:val="clear" w:color="auto" w:fill="auto"/>
            <w:noWrap/>
            <w:vAlign w:val="center"/>
          </w:tcPr>
          <w:p w14:paraId="6D420D65"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1A08BE73"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36" w:type="dxa"/>
            <w:tcBorders>
              <w:top w:val="nil"/>
              <w:left w:val="nil"/>
              <w:bottom w:val="single" w:sz="8" w:space="0" w:color="auto"/>
              <w:right w:val="single" w:sz="8" w:space="0" w:color="auto"/>
            </w:tcBorders>
            <w:shd w:val="clear" w:color="auto" w:fill="auto"/>
            <w:noWrap/>
            <w:vAlign w:val="center"/>
          </w:tcPr>
          <w:p w14:paraId="5C7F04D6"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nil"/>
            </w:tcBorders>
            <w:shd w:val="clear" w:color="auto" w:fill="auto"/>
            <w:vAlign w:val="center"/>
          </w:tcPr>
          <w:p w14:paraId="0FE97563"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single" w:sz="8" w:space="0" w:color="auto"/>
              <w:bottom w:val="single" w:sz="8" w:space="0" w:color="auto"/>
              <w:right w:val="single" w:sz="8" w:space="0" w:color="auto"/>
            </w:tcBorders>
            <w:shd w:val="clear" w:color="auto" w:fill="auto"/>
            <w:noWrap/>
            <w:vAlign w:val="center"/>
          </w:tcPr>
          <w:p w14:paraId="0A49232C"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32D6F80C"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r>
      <w:tr w:rsidR="00C41AC2" w:rsidRPr="00CC3F56" w14:paraId="5C0D74E6" w14:textId="77777777" w:rsidTr="00C41AC2">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14:paraId="41451AB8" w14:textId="77777777" w:rsidR="00C41AC2" w:rsidRPr="00CC3F56" w:rsidRDefault="00C41AC2" w:rsidP="00C41AC2">
            <w:pPr>
              <w:rPr>
                <w:rFonts w:ascii="Calibri" w:hAnsi="Calibri"/>
                <w:sz w:val="16"/>
                <w:szCs w:val="16"/>
                <w:lang w:val="es-MX" w:eastAsia="es-MX"/>
              </w:rPr>
            </w:pPr>
            <w:r w:rsidRPr="00CC3F56">
              <w:rPr>
                <w:rFonts w:ascii="Calibri" w:hAnsi="Calibri"/>
                <w:sz w:val="16"/>
                <w:szCs w:val="16"/>
                <w:lang w:val="es-MX" w:eastAsia="es-MX"/>
              </w:rPr>
              <w:t>Contenedor rojo capacidad 13.2 Lts.</w:t>
            </w:r>
          </w:p>
        </w:tc>
        <w:tc>
          <w:tcPr>
            <w:tcW w:w="465" w:type="dxa"/>
            <w:tcBorders>
              <w:top w:val="nil"/>
              <w:left w:val="nil"/>
              <w:bottom w:val="single" w:sz="8" w:space="0" w:color="auto"/>
              <w:right w:val="single" w:sz="8" w:space="0" w:color="auto"/>
            </w:tcBorders>
            <w:shd w:val="clear" w:color="auto" w:fill="auto"/>
            <w:noWrap/>
            <w:vAlign w:val="center"/>
          </w:tcPr>
          <w:p w14:paraId="131EEBE0"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501" w:type="dxa"/>
            <w:tcBorders>
              <w:top w:val="nil"/>
              <w:left w:val="nil"/>
              <w:bottom w:val="single" w:sz="8" w:space="0" w:color="auto"/>
              <w:right w:val="single" w:sz="8" w:space="0" w:color="auto"/>
            </w:tcBorders>
            <w:shd w:val="clear" w:color="auto" w:fill="auto"/>
            <w:noWrap/>
            <w:vAlign w:val="center"/>
          </w:tcPr>
          <w:p w14:paraId="244B9A7D"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560" w:type="dxa"/>
            <w:tcBorders>
              <w:top w:val="nil"/>
              <w:left w:val="nil"/>
              <w:bottom w:val="single" w:sz="8" w:space="0" w:color="auto"/>
              <w:right w:val="single" w:sz="8" w:space="0" w:color="auto"/>
            </w:tcBorders>
            <w:shd w:val="clear" w:color="auto" w:fill="auto"/>
            <w:noWrap/>
            <w:vAlign w:val="center"/>
          </w:tcPr>
          <w:p w14:paraId="03726409"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567470B4"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36" w:type="dxa"/>
            <w:tcBorders>
              <w:top w:val="nil"/>
              <w:left w:val="nil"/>
              <w:bottom w:val="single" w:sz="8" w:space="0" w:color="auto"/>
              <w:right w:val="single" w:sz="8" w:space="0" w:color="auto"/>
            </w:tcBorders>
            <w:shd w:val="clear" w:color="auto" w:fill="auto"/>
            <w:noWrap/>
            <w:vAlign w:val="center"/>
          </w:tcPr>
          <w:p w14:paraId="4C149583"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nil"/>
            </w:tcBorders>
            <w:shd w:val="clear" w:color="auto" w:fill="auto"/>
            <w:vAlign w:val="center"/>
          </w:tcPr>
          <w:p w14:paraId="4CB8A08D"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single" w:sz="8" w:space="0" w:color="auto"/>
              <w:bottom w:val="single" w:sz="8" w:space="0" w:color="auto"/>
              <w:right w:val="single" w:sz="8" w:space="0" w:color="auto"/>
            </w:tcBorders>
            <w:shd w:val="clear" w:color="auto" w:fill="auto"/>
            <w:noWrap/>
            <w:vAlign w:val="center"/>
          </w:tcPr>
          <w:p w14:paraId="61F41285"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6B77553A"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r>
      <w:tr w:rsidR="00C41AC2" w:rsidRPr="00CC3F56" w14:paraId="00D83D9F" w14:textId="77777777" w:rsidTr="00C41AC2">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14:paraId="0B4A8BE0" w14:textId="77777777" w:rsidR="00C41AC2" w:rsidRPr="00CC3F56" w:rsidRDefault="00C41AC2" w:rsidP="00C41AC2">
            <w:pPr>
              <w:rPr>
                <w:rFonts w:ascii="Calibri" w:hAnsi="Calibri"/>
                <w:sz w:val="16"/>
                <w:szCs w:val="16"/>
                <w:lang w:val="es-MX" w:eastAsia="es-MX"/>
              </w:rPr>
            </w:pPr>
            <w:r w:rsidRPr="00CC3F56">
              <w:rPr>
                <w:rFonts w:ascii="Calibri" w:hAnsi="Calibri"/>
                <w:sz w:val="16"/>
                <w:szCs w:val="16"/>
                <w:lang w:val="es-MX" w:eastAsia="es-MX"/>
              </w:rPr>
              <w:t>Contenedor rojo capacidad 9.4 Lts.</w:t>
            </w:r>
          </w:p>
        </w:tc>
        <w:tc>
          <w:tcPr>
            <w:tcW w:w="465" w:type="dxa"/>
            <w:tcBorders>
              <w:top w:val="nil"/>
              <w:left w:val="nil"/>
              <w:bottom w:val="single" w:sz="8" w:space="0" w:color="auto"/>
              <w:right w:val="single" w:sz="8" w:space="0" w:color="auto"/>
            </w:tcBorders>
            <w:shd w:val="clear" w:color="auto" w:fill="auto"/>
            <w:noWrap/>
            <w:vAlign w:val="center"/>
          </w:tcPr>
          <w:p w14:paraId="45E4CE91"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501" w:type="dxa"/>
            <w:tcBorders>
              <w:top w:val="nil"/>
              <w:left w:val="nil"/>
              <w:bottom w:val="single" w:sz="8" w:space="0" w:color="auto"/>
              <w:right w:val="single" w:sz="8" w:space="0" w:color="auto"/>
            </w:tcBorders>
            <w:shd w:val="clear" w:color="auto" w:fill="auto"/>
            <w:noWrap/>
            <w:vAlign w:val="center"/>
          </w:tcPr>
          <w:p w14:paraId="75D5615F"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560" w:type="dxa"/>
            <w:tcBorders>
              <w:top w:val="nil"/>
              <w:left w:val="nil"/>
              <w:bottom w:val="single" w:sz="8" w:space="0" w:color="auto"/>
              <w:right w:val="single" w:sz="8" w:space="0" w:color="auto"/>
            </w:tcBorders>
            <w:shd w:val="clear" w:color="auto" w:fill="auto"/>
            <w:noWrap/>
            <w:vAlign w:val="center"/>
          </w:tcPr>
          <w:p w14:paraId="16056B68"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68F62BDA"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36" w:type="dxa"/>
            <w:tcBorders>
              <w:top w:val="nil"/>
              <w:left w:val="nil"/>
              <w:bottom w:val="single" w:sz="8" w:space="0" w:color="auto"/>
              <w:right w:val="single" w:sz="8" w:space="0" w:color="auto"/>
            </w:tcBorders>
            <w:shd w:val="clear" w:color="auto" w:fill="auto"/>
            <w:noWrap/>
            <w:vAlign w:val="center"/>
          </w:tcPr>
          <w:p w14:paraId="46FD3771"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nil"/>
            </w:tcBorders>
            <w:shd w:val="clear" w:color="auto" w:fill="auto"/>
            <w:vAlign w:val="center"/>
          </w:tcPr>
          <w:p w14:paraId="7B44BD71"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single" w:sz="8" w:space="0" w:color="auto"/>
              <w:bottom w:val="single" w:sz="8" w:space="0" w:color="auto"/>
              <w:right w:val="single" w:sz="8" w:space="0" w:color="auto"/>
            </w:tcBorders>
            <w:shd w:val="clear" w:color="auto" w:fill="auto"/>
            <w:noWrap/>
            <w:vAlign w:val="center"/>
          </w:tcPr>
          <w:p w14:paraId="17249EA0"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72E61C4A"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r>
      <w:tr w:rsidR="00C41AC2" w:rsidRPr="00CC3F56" w14:paraId="517C1453" w14:textId="77777777" w:rsidTr="00C41AC2">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14:paraId="02C09E42" w14:textId="77777777" w:rsidR="00C41AC2" w:rsidRPr="00CC3F56" w:rsidRDefault="00C41AC2" w:rsidP="00C41AC2">
            <w:pPr>
              <w:rPr>
                <w:rFonts w:ascii="Calibri" w:hAnsi="Calibri"/>
                <w:sz w:val="16"/>
                <w:szCs w:val="16"/>
                <w:lang w:val="es-MX" w:eastAsia="es-MX"/>
              </w:rPr>
            </w:pPr>
            <w:r w:rsidRPr="00CC3F56">
              <w:rPr>
                <w:rFonts w:ascii="Calibri" w:hAnsi="Calibri"/>
                <w:sz w:val="16"/>
                <w:szCs w:val="16"/>
                <w:lang w:val="es-MX" w:eastAsia="es-MX"/>
              </w:rPr>
              <w:t>Contenedor para líquidos 7.6 Lts.</w:t>
            </w:r>
          </w:p>
        </w:tc>
        <w:tc>
          <w:tcPr>
            <w:tcW w:w="465" w:type="dxa"/>
            <w:tcBorders>
              <w:top w:val="nil"/>
              <w:left w:val="nil"/>
              <w:bottom w:val="single" w:sz="8" w:space="0" w:color="auto"/>
              <w:right w:val="single" w:sz="8" w:space="0" w:color="auto"/>
            </w:tcBorders>
            <w:shd w:val="clear" w:color="auto" w:fill="auto"/>
            <w:noWrap/>
            <w:vAlign w:val="center"/>
          </w:tcPr>
          <w:p w14:paraId="328404DF"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501" w:type="dxa"/>
            <w:tcBorders>
              <w:top w:val="nil"/>
              <w:left w:val="nil"/>
              <w:bottom w:val="single" w:sz="8" w:space="0" w:color="auto"/>
              <w:right w:val="single" w:sz="8" w:space="0" w:color="auto"/>
            </w:tcBorders>
            <w:shd w:val="clear" w:color="auto" w:fill="auto"/>
            <w:noWrap/>
            <w:vAlign w:val="center"/>
          </w:tcPr>
          <w:p w14:paraId="0DBBBB83"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560" w:type="dxa"/>
            <w:tcBorders>
              <w:top w:val="nil"/>
              <w:left w:val="nil"/>
              <w:bottom w:val="single" w:sz="8" w:space="0" w:color="auto"/>
              <w:right w:val="single" w:sz="8" w:space="0" w:color="auto"/>
            </w:tcBorders>
            <w:shd w:val="clear" w:color="auto" w:fill="auto"/>
            <w:noWrap/>
            <w:vAlign w:val="center"/>
          </w:tcPr>
          <w:p w14:paraId="76154945"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29A8D8DC"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36" w:type="dxa"/>
            <w:tcBorders>
              <w:top w:val="nil"/>
              <w:left w:val="nil"/>
              <w:bottom w:val="single" w:sz="8" w:space="0" w:color="auto"/>
              <w:right w:val="single" w:sz="8" w:space="0" w:color="auto"/>
            </w:tcBorders>
            <w:shd w:val="clear" w:color="auto" w:fill="auto"/>
            <w:noWrap/>
            <w:vAlign w:val="center"/>
          </w:tcPr>
          <w:p w14:paraId="4D944AA9"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nil"/>
            </w:tcBorders>
            <w:shd w:val="clear" w:color="auto" w:fill="auto"/>
            <w:vAlign w:val="center"/>
          </w:tcPr>
          <w:p w14:paraId="4D010DF6"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single" w:sz="8" w:space="0" w:color="auto"/>
              <w:bottom w:val="single" w:sz="8" w:space="0" w:color="auto"/>
              <w:right w:val="single" w:sz="8" w:space="0" w:color="auto"/>
            </w:tcBorders>
            <w:shd w:val="clear" w:color="auto" w:fill="auto"/>
            <w:noWrap/>
            <w:vAlign w:val="center"/>
          </w:tcPr>
          <w:p w14:paraId="3C8164AB"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4AFFC6D7"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r>
      <w:tr w:rsidR="00C41AC2" w:rsidRPr="00CC3F56" w14:paraId="18B08CEB" w14:textId="77777777" w:rsidTr="00C41AC2">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14:paraId="20249569" w14:textId="292BE4F9" w:rsidR="00C41AC2" w:rsidRPr="00E97F10" w:rsidRDefault="00C41AC2" w:rsidP="00C41AC2">
            <w:pPr>
              <w:rPr>
                <w:rFonts w:ascii="Calibri" w:hAnsi="Calibri"/>
                <w:sz w:val="16"/>
                <w:szCs w:val="16"/>
                <w:lang w:val="es-MX" w:eastAsia="es-MX"/>
              </w:rPr>
            </w:pPr>
            <w:r w:rsidRPr="00E97F10">
              <w:rPr>
                <w:rFonts w:ascii="Calibri" w:hAnsi="Calibri"/>
                <w:sz w:val="16"/>
                <w:szCs w:val="16"/>
                <w:lang w:val="es-MX" w:eastAsia="es-MX"/>
              </w:rPr>
              <w:t>Contenedor para residuos punzoc. 7 Lts.</w:t>
            </w:r>
          </w:p>
        </w:tc>
        <w:tc>
          <w:tcPr>
            <w:tcW w:w="465" w:type="dxa"/>
            <w:tcBorders>
              <w:top w:val="nil"/>
              <w:left w:val="nil"/>
              <w:bottom w:val="single" w:sz="8" w:space="0" w:color="auto"/>
              <w:right w:val="single" w:sz="8" w:space="0" w:color="auto"/>
            </w:tcBorders>
            <w:shd w:val="clear" w:color="auto" w:fill="auto"/>
            <w:noWrap/>
            <w:vAlign w:val="center"/>
          </w:tcPr>
          <w:p w14:paraId="3684AE25"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501" w:type="dxa"/>
            <w:tcBorders>
              <w:top w:val="nil"/>
              <w:left w:val="nil"/>
              <w:bottom w:val="single" w:sz="8" w:space="0" w:color="auto"/>
              <w:right w:val="single" w:sz="8" w:space="0" w:color="auto"/>
            </w:tcBorders>
            <w:shd w:val="clear" w:color="auto" w:fill="auto"/>
            <w:noWrap/>
            <w:vAlign w:val="center"/>
          </w:tcPr>
          <w:p w14:paraId="1B19827B"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560" w:type="dxa"/>
            <w:tcBorders>
              <w:top w:val="nil"/>
              <w:left w:val="nil"/>
              <w:bottom w:val="single" w:sz="8" w:space="0" w:color="auto"/>
              <w:right w:val="single" w:sz="8" w:space="0" w:color="auto"/>
            </w:tcBorders>
            <w:shd w:val="clear" w:color="auto" w:fill="auto"/>
            <w:noWrap/>
            <w:vAlign w:val="center"/>
          </w:tcPr>
          <w:p w14:paraId="3CAF75A3"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3240B699"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36" w:type="dxa"/>
            <w:tcBorders>
              <w:top w:val="nil"/>
              <w:left w:val="nil"/>
              <w:bottom w:val="single" w:sz="8" w:space="0" w:color="auto"/>
              <w:right w:val="single" w:sz="8" w:space="0" w:color="auto"/>
            </w:tcBorders>
            <w:shd w:val="clear" w:color="auto" w:fill="auto"/>
            <w:noWrap/>
            <w:vAlign w:val="center"/>
          </w:tcPr>
          <w:p w14:paraId="77A9D0E3"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nil"/>
            </w:tcBorders>
            <w:shd w:val="clear" w:color="auto" w:fill="auto"/>
            <w:vAlign w:val="center"/>
          </w:tcPr>
          <w:p w14:paraId="48BF9557"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single" w:sz="8" w:space="0" w:color="auto"/>
              <w:bottom w:val="single" w:sz="8" w:space="0" w:color="auto"/>
              <w:right w:val="single" w:sz="8" w:space="0" w:color="auto"/>
            </w:tcBorders>
            <w:shd w:val="clear" w:color="auto" w:fill="auto"/>
            <w:noWrap/>
            <w:vAlign w:val="center"/>
          </w:tcPr>
          <w:p w14:paraId="78D114A0"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08113F28"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r>
      <w:tr w:rsidR="00C41AC2" w:rsidRPr="00CC3F56" w14:paraId="7807C1FE" w14:textId="77777777" w:rsidTr="00C41AC2">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14:paraId="481ACD5E" w14:textId="77777777" w:rsidR="00C41AC2" w:rsidRPr="00E97F10" w:rsidRDefault="00C41AC2" w:rsidP="00C41AC2">
            <w:pPr>
              <w:rPr>
                <w:rFonts w:ascii="Calibri" w:hAnsi="Calibri"/>
                <w:sz w:val="16"/>
                <w:szCs w:val="16"/>
                <w:lang w:val="es-MX" w:eastAsia="es-MX"/>
              </w:rPr>
            </w:pPr>
            <w:r w:rsidRPr="00E97F10">
              <w:rPr>
                <w:rFonts w:ascii="Calibri" w:hAnsi="Calibri"/>
                <w:sz w:val="16"/>
                <w:szCs w:val="16"/>
                <w:lang w:val="es-MX" w:eastAsia="es-MX"/>
              </w:rPr>
              <w:t>Contenedor p/residuos punzoc. Cap. 4 Lts.</w:t>
            </w:r>
          </w:p>
        </w:tc>
        <w:tc>
          <w:tcPr>
            <w:tcW w:w="465" w:type="dxa"/>
            <w:tcBorders>
              <w:top w:val="nil"/>
              <w:left w:val="nil"/>
              <w:bottom w:val="single" w:sz="8" w:space="0" w:color="auto"/>
              <w:right w:val="single" w:sz="8" w:space="0" w:color="auto"/>
            </w:tcBorders>
            <w:shd w:val="clear" w:color="auto" w:fill="auto"/>
            <w:noWrap/>
            <w:vAlign w:val="center"/>
          </w:tcPr>
          <w:p w14:paraId="47455941"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198</w:t>
            </w:r>
          </w:p>
        </w:tc>
        <w:tc>
          <w:tcPr>
            <w:tcW w:w="501" w:type="dxa"/>
            <w:tcBorders>
              <w:top w:val="nil"/>
              <w:left w:val="nil"/>
              <w:bottom w:val="single" w:sz="8" w:space="0" w:color="auto"/>
              <w:right w:val="single" w:sz="8" w:space="0" w:color="auto"/>
            </w:tcBorders>
            <w:shd w:val="clear" w:color="auto" w:fill="auto"/>
            <w:noWrap/>
            <w:vAlign w:val="center"/>
          </w:tcPr>
          <w:p w14:paraId="4A7DDEBD"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252</w:t>
            </w:r>
          </w:p>
        </w:tc>
        <w:tc>
          <w:tcPr>
            <w:tcW w:w="560" w:type="dxa"/>
            <w:tcBorders>
              <w:top w:val="nil"/>
              <w:left w:val="nil"/>
              <w:bottom w:val="single" w:sz="8" w:space="0" w:color="auto"/>
              <w:right w:val="single" w:sz="8" w:space="0" w:color="auto"/>
            </w:tcBorders>
            <w:shd w:val="clear" w:color="auto" w:fill="auto"/>
            <w:noWrap/>
            <w:vAlign w:val="center"/>
          </w:tcPr>
          <w:p w14:paraId="59D6E77A"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234</w:t>
            </w:r>
          </w:p>
        </w:tc>
        <w:tc>
          <w:tcPr>
            <w:tcW w:w="465" w:type="dxa"/>
            <w:tcBorders>
              <w:top w:val="nil"/>
              <w:left w:val="nil"/>
              <w:bottom w:val="single" w:sz="8" w:space="0" w:color="auto"/>
              <w:right w:val="single" w:sz="8" w:space="0" w:color="auto"/>
            </w:tcBorders>
            <w:shd w:val="clear" w:color="auto" w:fill="auto"/>
            <w:noWrap/>
            <w:vAlign w:val="center"/>
          </w:tcPr>
          <w:p w14:paraId="247B25F6"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330</w:t>
            </w:r>
          </w:p>
        </w:tc>
        <w:tc>
          <w:tcPr>
            <w:tcW w:w="436" w:type="dxa"/>
            <w:tcBorders>
              <w:top w:val="nil"/>
              <w:left w:val="nil"/>
              <w:bottom w:val="single" w:sz="8" w:space="0" w:color="auto"/>
              <w:right w:val="single" w:sz="8" w:space="0" w:color="auto"/>
            </w:tcBorders>
            <w:shd w:val="clear" w:color="auto" w:fill="auto"/>
            <w:noWrap/>
            <w:vAlign w:val="center"/>
          </w:tcPr>
          <w:p w14:paraId="236C24C3"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24</w:t>
            </w:r>
          </w:p>
        </w:tc>
        <w:tc>
          <w:tcPr>
            <w:tcW w:w="465" w:type="dxa"/>
            <w:tcBorders>
              <w:top w:val="nil"/>
              <w:left w:val="nil"/>
              <w:bottom w:val="single" w:sz="8" w:space="0" w:color="auto"/>
              <w:right w:val="nil"/>
            </w:tcBorders>
            <w:shd w:val="clear" w:color="auto" w:fill="auto"/>
            <w:vAlign w:val="center"/>
          </w:tcPr>
          <w:p w14:paraId="06CB10E1"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78</w:t>
            </w:r>
          </w:p>
        </w:tc>
        <w:tc>
          <w:tcPr>
            <w:tcW w:w="465" w:type="dxa"/>
            <w:tcBorders>
              <w:top w:val="nil"/>
              <w:left w:val="single" w:sz="8" w:space="0" w:color="auto"/>
              <w:bottom w:val="single" w:sz="8" w:space="0" w:color="auto"/>
              <w:right w:val="single" w:sz="8" w:space="0" w:color="auto"/>
            </w:tcBorders>
            <w:shd w:val="clear" w:color="auto" w:fill="auto"/>
            <w:noWrap/>
            <w:vAlign w:val="center"/>
          </w:tcPr>
          <w:p w14:paraId="37533884" w14:textId="77777777" w:rsidR="00C41AC2" w:rsidRPr="00E05259" w:rsidRDefault="00C41AC2" w:rsidP="00C41AC2">
            <w:pPr>
              <w:jc w:val="center"/>
              <w:rPr>
                <w:rFonts w:ascii="Calibri" w:hAnsi="Calibri"/>
                <w:sz w:val="16"/>
                <w:szCs w:val="16"/>
                <w:lang w:val="es-MX" w:eastAsia="es-MX"/>
              </w:rPr>
            </w:pPr>
            <w:r w:rsidRPr="00E05259">
              <w:rPr>
                <w:rFonts w:ascii="Calibri" w:hAnsi="Calibri" w:cs="Calibri"/>
                <w:color w:val="000000"/>
                <w:sz w:val="16"/>
                <w:szCs w:val="16"/>
              </w:rPr>
              <w:t>96</w:t>
            </w:r>
          </w:p>
        </w:tc>
        <w:tc>
          <w:tcPr>
            <w:tcW w:w="465" w:type="dxa"/>
            <w:tcBorders>
              <w:top w:val="nil"/>
              <w:left w:val="nil"/>
              <w:bottom w:val="single" w:sz="8" w:space="0" w:color="auto"/>
              <w:right w:val="single" w:sz="8" w:space="0" w:color="auto"/>
            </w:tcBorders>
            <w:shd w:val="clear" w:color="auto" w:fill="auto"/>
            <w:noWrap/>
            <w:vAlign w:val="center"/>
          </w:tcPr>
          <w:p w14:paraId="0EAC0350"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18</w:t>
            </w:r>
          </w:p>
        </w:tc>
      </w:tr>
      <w:tr w:rsidR="00C41AC2" w:rsidRPr="00CC3F56" w14:paraId="48A0B630" w14:textId="77777777" w:rsidTr="00C41AC2">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14:paraId="5CAA1460" w14:textId="77777777" w:rsidR="00C41AC2" w:rsidRPr="00E97F10" w:rsidRDefault="00C41AC2" w:rsidP="00C41AC2">
            <w:pPr>
              <w:rPr>
                <w:rFonts w:ascii="Calibri" w:hAnsi="Calibri"/>
                <w:sz w:val="16"/>
                <w:szCs w:val="16"/>
                <w:lang w:val="es-MX" w:eastAsia="es-MX"/>
              </w:rPr>
            </w:pPr>
            <w:r w:rsidRPr="00E97F10">
              <w:rPr>
                <w:rFonts w:ascii="Calibri" w:hAnsi="Calibri"/>
                <w:sz w:val="16"/>
                <w:szCs w:val="16"/>
                <w:lang w:val="es-MX" w:eastAsia="es-MX"/>
              </w:rPr>
              <w:t>Contenedor rojo capacidad 1.7 Lts.</w:t>
            </w:r>
          </w:p>
        </w:tc>
        <w:tc>
          <w:tcPr>
            <w:tcW w:w="465" w:type="dxa"/>
            <w:tcBorders>
              <w:top w:val="nil"/>
              <w:left w:val="nil"/>
              <w:bottom w:val="single" w:sz="8" w:space="0" w:color="auto"/>
              <w:right w:val="single" w:sz="8" w:space="0" w:color="auto"/>
            </w:tcBorders>
            <w:shd w:val="clear" w:color="auto" w:fill="auto"/>
            <w:noWrap/>
            <w:vAlign w:val="center"/>
          </w:tcPr>
          <w:p w14:paraId="03DC7E52"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501" w:type="dxa"/>
            <w:tcBorders>
              <w:top w:val="nil"/>
              <w:left w:val="nil"/>
              <w:bottom w:val="single" w:sz="8" w:space="0" w:color="auto"/>
              <w:right w:val="single" w:sz="8" w:space="0" w:color="auto"/>
            </w:tcBorders>
            <w:shd w:val="clear" w:color="auto" w:fill="auto"/>
            <w:noWrap/>
            <w:vAlign w:val="center"/>
          </w:tcPr>
          <w:p w14:paraId="3CE6C24B"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560" w:type="dxa"/>
            <w:tcBorders>
              <w:top w:val="nil"/>
              <w:left w:val="nil"/>
              <w:bottom w:val="single" w:sz="8" w:space="0" w:color="auto"/>
              <w:right w:val="single" w:sz="8" w:space="0" w:color="auto"/>
            </w:tcBorders>
            <w:shd w:val="clear" w:color="auto" w:fill="auto"/>
            <w:noWrap/>
            <w:vAlign w:val="center"/>
          </w:tcPr>
          <w:p w14:paraId="7BB87B0E"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6F55B0AF"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36" w:type="dxa"/>
            <w:tcBorders>
              <w:top w:val="nil"/>
              <w:left w:val="nil"/>
              <w:bottom w:val="single" w:sz="8" w:space="0" w:color="auto"/>
              <w:right w:val="single" w:sz="8" w:space="0" w:color="auto"/>
            </w:tcBorders>
            <w:shd w:val="clear" w:color="auto" w:fill="auto"/>
            <w:noWrap/>
            <w:vAlign w:val="center"/>
          </w:tcPr>
          <w:p w14:paraId="4568194B"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nil"/>
            </w:tcBorders>
            <w:shd w:val="clear" w:color="auto" w:fill="auto"/>
            <w:vAlign w:val="center"/>
          </w:tcPr>
          <w:p w14:paraId="459F257E"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single" w:sz="8" w:space="0" w:color="auto"/>
              <w:bottom w:val="single" w:sz="8" w:space="0" w:color="auto"/>
              <w:right w:val="single" w:sz="8" w:space="0" w:color="auto"/>
            </w:tcBorders>
            <w:shd w:val="clear" w:color="auto" w:fill="auto"/>
            <w:noWrap/>
            <w:vAlign w:val="center"/>
          </w:tcPr>
          <w:p w14:paraId="056E250C"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6D9001C4"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r>
      <w:tr w:rsidR="00C41AC2" w:rsidRPr="00CC3F56" w14:paraId="40252539" w14:textId="77777777" w:rsidTr="00C41AC2">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14:paraId="587A1E30" w14:textId="13FBFD1A" w:rsidR="00C41AC2" w:rsidRPr="00E97F10" w:rsidRDefault="00C41AC2" w:rsidP="00C41AC2">
            <w:pPr>
              <w:rPr>
                <w:rFonts w:ascii="Calibri" w:hAnsi="Calibri"/>
                <w:sz w:val="16"/>
                <w:szCs w:val="16"/>
                <w:lang w:val="es-MX" w:eastAsia="es-MX"/>
              </w:rPr>
            </w:pPr>
            <w:r w:rsidRPr="00E97F10">
              <w:rPr>
                <w:rFonts w:ascii="Calibri" w:hAnsi="Calibri"/>
                <w:sz w:val="16"/>
                <w:szCs w:val="16"/>
                <w:lang w:val="es-MX" w:eastAsia="es-MX"/>
              </w:rPr>
              <w:t>Contenedor</w:t>
            </w:r>
            <w:r w:rsidR="00E97F10">
              <w:rPr>
                <w:rFonts w:ascii="Calibri" w:hAnsi="Calibri"/>
                <w:sz w:val="16"/>
                <w:szCs w:val="16"/>
                <w:lang w:val="es-MX" w:eastAsia="es-MX"/>
              </w:rPr>
              <w:t xml:space="preserve"> </w:t>
            </w:r>
            <w:r w:rsidRPr="00E97F10">
              <w:rPr>
                <w:rFonts w:ascii="Calibri" w:hAnsi="Calibri"/>
                <w:sz w:val="16"/>
                <w:szCs w:val="16"/>
                <w:lang w:val="es-MX" w:eastAsia="es-MX"/>
              </w:rPr>
              <w:t>p/residuos punzoc. Cap. 1.2 Lts.</w:t>
            </w:r>
          </w:p>
        </w:tc>
        <w:tc>
          <w:tcPr>
            <w:tcW w:w="465" w:type="dxa"/>
            <w:tcBorders>
              <w:top w:val="nil"/>
              <w:left w:val="nil"/>
              <w:bottom w:val="single" w:sz="8" w:space="0" w:color="auto"/>
              <w:right w:val="single" w:sz="8" w:space="0" w:color="auto"/>
            </w:tcBorders>
            <w:shd w:val="clear" w:color="auto" w:fill="auto"/>
            <w:noWrap/>
            <w:vAlign w:val="center"/>
          </w:tcPr>
          <w:p w14:paraId="5FE4ED9A"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396</w:t>
            </w:r>
          </w:p>
        </w:tc>
        <w:tc>
          <w:tcPr>
            <w:tcW w:w="501" w:type="dxa"/>
            <w:tcBorders>
              <w:top w:val="nil"/>
              <w:left w:val="nil"/>
              <w:bottom w:val="single" w:sz="8" w:space="0" w:color="auto"/>
              <w:right w:val="single" w:sz="8" w:space="0" w:color="auto"/>
            </w:tcBorders>
            <w:shd w:val="clear" w:color="auto" w:fill="auto"/>
            <w:noWrap/>
            <w:vAlign w:val="center"/>
          </w:tcPr>
          <w:p w14:paraId="6C7C28CD"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504</w:t>
            </w:r>
          </w:p>
        </w:tc>
        <w:tc>
          <w:tcPr>
            <w:tcW w:w="560" w:type="dxa"/>
            <w:tcBorders>
              <w:top w:val="nil"/>
              <w:left w:val="nil"/>
              <w:bottom w:val="single" w:sz="8" w:space="0" w:color="auto"/>
              <w:right w:val="single" w:sz="8" w:space="0" w:color="auto"/>
            </w:tcBorders>
            <w:shd w:val="clear" w:color="auto" w:fill="auto"/>
            <w:noWrap/>
            <w:vAlign w:val="center"/>
          </w:tcPr>
          <w:p w14:paraId="723623FA"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468</w:t>
            </w:r>
          </w:p>
        </w:tc>
        <w:tc>
          <w:tcPr>
            <w:tcW w:w="465" w:type="dxa"/>
            <w:tcBorders>
              <w:top w:val="nil"/>
              <w:left w:val="nil"/>
              <w:bottom w:val="single" w:sz="8" w:space="0" w:color="auto"/>
              <w:right w:val="single" w:sz="8" w:space="0" w:color="auto"/>
            </w:tcBorders>
            <w:shd w:val="clear" w:color="auto" w:fill="auto"/>
            <w:noWrap/>
            <w:vAlign w:val="center"/>
          </w:tcPr>
          <w:p w14:paraId="220F100E"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660</w:t>
            </w:r>
          </w:p>
        </w:tc>
        <w:tc>
          <w:tcPr>
            <w:tcW w:w="436" w:type="dxa"/>
            <w:tcBorders>
              <w:top w:val="nil"/>
              <w:left w:val="nil"/>
              <w:bottom w:val="single" w:sz="8" w:space="0" w:color="auto"/>
              <w:right w:val="single" w:sz="8" w:space="0" w:color="auto"/>
            </w:tcBorders>
            <w:shd w:val="clear" w:color="auto" w:fill="auto"/>
            <w:noWrap/>
            <w:vAlign w:val="center"/>
          </w:tcPr>
          <w:p w14:paraId="36E7A1A8"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48</w:t>
            </w:r>
          </w:p>
        </w:tc>
        <w:tc>
          <w:tcPr>
            <w:tcW w:w="465" w:type="dxa"/>
            <w:tcBorders>
              <w:top w:val="nil"/>
              <w:left w:val="nil"/>
              <w:bottom w:val="single" w:sz="8" w:space="0" w:color="auto"/>
              <w:right w:val="nil"/>
            </w:tcBorders>
            <w:shd w:val="clear" w:color="auto" w:fill="auto"/>
            <w:vAlign w:val="center"/>
          </w:tcPr>
          <w:p w14:paraId="6F318930"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156</w:t>
            </w:r>
          </w:p>
        </w:tc>
        <w:tc>
          <w:tcPr>
            <w:tcW w:w="465" w:type="dxa"/>
            <w:tcBorders>
              <w:top w:val="nil"/>
              <w:left w:val="single" w:sz="8" w:space="0" w:color="auto"/>
              <w:bottom w:val="single" w:sz="8" w:space="0" w:color="auto"/>
              <w:right w:val="single" w:sz="8" w:space="0" w:color="auto"/>
            </w:tcBorders>
            <w:shd w:val="clear" w:color="auto" w:fill="auto"/>
            <w:noWrap/>
            <w:vAlign w:val="center"/>
          </w:tcPr>
          <w:p w14:paraId="5A68EA80"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192</w:t>
            </w:r>
          </w:p>
        </w:tc>
        <w:tc>
          <w:tcPr>
            <w:tcW w:w="465" w:type="dxa"/>
            <w:tcBorders>
              <w:top w:val="nil"/>
              <w:left w:val="nil"/>
              <w:bottom w:val="single" w:sz="8" w:space="0" w:color="auto"/>
              <w:right w:val="single" w:sz="8" w:space="0" w:color="auto"/>
            </w:tcBorders>
            <w:shd w:val="clear" w:color="auto" w:fill="auto"/>
            <w:noWrap/>
            <w:vAlign w:val="center"/>
          </w:tcPr>
          <w:p w14:paraId="05F91848"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36</w:t>
            </w:r>
          </w:p>
        </w:tc>
      </w:tr>
      <w:tr w:rsidR="00C41AC2" w:rsidRPr="00CC3F56" w14:paraId="06F2643E" w14:textId="77777777" w:rsidTr="00C41AC2">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14:paraId="6C11D5D8" w14:textId="77777777" w:rsidR="00C41AC2" w:rsidRPr="00CC3F56" w:rsidRDefault="00C41AC2" w:rsidP="00C41AC2">
            <w:pPr>
              <w:rPr>
                <w:rFonts w:ascii="Calibri" w:hAnsi="Calibri"/>
                <w:sz w:val="16"/>
                <w:szCs w:val="16"/>
                <w:lang w:val="es-MX" w:eastAsia="es-MX"/>
              </w:rPr>
            </w:pPr>
            <w:r w:rsidRPr="00CC3F56">
              <w:rPr>
                <w:rFonts w:ascii="Calibri" w:hAnsi="Calibri"/>
                <w:sz w:val="16"/>
                <w:szCs w:val="16"/>
                <w:lang w:val="es-MX" w:eastAsia="es-MX"/>
              </w:rPr>
              <w:t>Contenedor rojo líquido de .500 Lts.</w:t>
            </w:r>
          </w:p>
        </w:tc>
        <w:tc>
          <w:tcPr>
            <w:tcW w:w="465" w:type="dxa"/>
            <w:tcBorders>
              <w:top w:val="nil"/>
              <w:left w:val="nil"/>
              <w:bottom w:val="single" w:sz="8" w:space="0" w:color="auto"/>
              <w:right w:val="single" w:sz="8" w:space="0" w:color="auto"/>
            </w:tcBorders>
            <w:shd w:val="clear" w:color="auto" w:fill="auto"/>
            <w:noWrap/>
            <w:vAlign w:val="center"/>
          </w:tcPr>
          <w:p w14:paraId="0345AD05"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501" w:type="dxa"/>
            <w:tcBorders>
              <w:top w:val="nil"/>
              <w:left w:val="nil"/>
              <w:bottom w:val="single" w:sz="8" w:space="0" w:color="auto"/>
              <w:right w:val="single" w:sz="8" w:space="0" w:color="auto"/>
            </w:tcBorders>
            <w:shd w:val="clear" w:color="auto" w:fill="auto"/>
            <w:noWrap/>
            <w:vAlign w:val="center"/>
          </w:tcPr>
          <w:p w14:paraId="230B3B83"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560" w:type="dxa"/>
            <w:tcBorders>
              <w:top w:val="nil"/>
              <w:left w:val="nil"/>
              <w:bottom w:val="single" w:sz="8" w:space="0" w:color="auto"/>
              <w:right w:val="single" w:sz="8" w:space="0" w:color="auto"/>
            </w:tcBorders>
            <w:shd w:val="clear" w:color="auto" w:fill="auto"/>
            <w:noWrap/>
            <w:vAlign w:val="center"/>
          </w:tcPr>
          <w:p w14:paraId="00F6C7E5"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165F4242"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36" w:type="dxa"/>
            <w:tcBorders>
              <w:top w:val="nil"/>
              <w:left w:val="nil"/>
              <w:bottom w:val="single" w:sz="8" w:space="0" w:color="auto"/>
              <w:right w:val="single" w:sz="8" w:space="0" w:color="auto"/>
            </w:tcBorders>
            <w:shd w:val="clear" w:color="auto" w:fill="auto"/>
            <w:noWrap/>
            <w:vAlign w:val="center"/>
          </w:tcPr>
          <w:p w14:paraId="5F7D9BF1"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nil"/>
            </w:tcBorders>
            <w:shd w:val="clear" w:color="auto" w:fill="auto"/>
            <w:vAlign w:val="center"/>
          </w:tcPr>
          <w:p w14:paraId="70D45A35"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single" w:sz="8" w:space="0" w:color="auto"/>
              <w:bottom w:val="single" w:sz="8" w:space="0" w:color="auto"/>
              <w:right w:val="single" w:sz="8" w:space="0" w:color="auto"/>
            </w:tcBorders>
            <w:shd w:val="clear" w:color="auto" w:fill="auto"/>
            <w:noWrap/>
            <w:vAlign w:val="center"/>
          </w:tcPr>
          <w:p w14:paraId="1D9589C2"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0CD29D8A"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r>
      <w:tr w:rsidR="00C41AC2" w:rsidRPr="00CC3F56" w14:paraId="2EA3111D" w14:textId="77777777" w:rsidTr="00C41AC2">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14:paraId="1BFC5F57" w14:textId="77777777" w:rsidR="00C41AC2" w:rsidRPr="00CC3F56" w:rsidRDefault="00C41AC2" w:rsidP="00C41AC2">
            <w:pPr>
              <w:rPr>
                <w:rFonts w:ascii="Calibri" w:hAnsi="Calibri"/>
                <w:sz w:val="16"/>
                <w:szCs w:val="16"/>
                <w:lang w:val="es-MX" w:eastAsia="es-MX"/>
              </w:rPr>
            </w:pPr>
            <w:r w:rsidRPr="00CC3F56">
              <w:rPr>
                <w:rFonts w:ascii="Calibri" w:hAnsi="Calibri"/>
                <w:sz w:val="16"/>
                <w:szCs w:val="16"/>
                <w:lang w:val="es-MX" w:eastAsia="es-MX"/>
              </w:rPr>
              <w:t>Cont. Amarillos p/almac. Temporal de RPBI</w:t>
            </w:r>
          </w:p>
        </w:tc>
        <w:tc>
          <w:tcPr>
            <w:tcW w:w="465" w:type="dxa"/>
            <w:tcBorders>
              <w:top w:val="nil"/>
              <w:left w:val="nil"/>
              <w:bottom w:val="single" w:sz="8" w:space="0" w:color="auto"/>
              <w:right w:val="single" w:sz="8" w:space="0" w:color="auto"/>
            </w:tcBorders>
            <w:shd w:val="clear" w:color="auto" w:fill="auto"/>
            <w:noWrap/>
            <w:vAlign w:val="center"/>
          </w:tcPr>
          <w:p w14:paraId="3BE244A7"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501" w:type="dxa"/>
            <w:tcBorders>
              <w:top w:val="nil"/>
              <w:left w:val="nil"/>
              <w:bottom w:val="single" w:sz="8" w:space="0" w:color="auto"/>
              <w:right w:val="single" w:sz="8" w:space="0" w:color="auto"/>
            </w:tcBorders>
            <w:shd w:val="clear" w:color="auto" w:fill="auto"/>
            <w:noWrap/>
            <w:vAlign w:val="center"/>
          </w:tcPr>
          <w:p w14:paraId="72708F69"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560" w:type="dxa"/>
            <w:tcBorders>
              <w:top w:val="nil"/>
              <w:left w:val="nil"/>
              <w:bottom w:val="single" w:sz="8" w:space="0" w:color="auto"/>
              <w:right w:val="single" w:sz="8" w:space="0" w:color="auto"/>
            </w:tcBorders>
            <w:shd w:val="clear" w:color="auto" w:fill="auto"/>
            <w:noWrap/>
            <w:vAlign w:val="center"/>
          </w:tcPr>
          <w:p w14:paraId="633A99B1"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5A270087"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36" w:type="dxa"/>
            <w:tcBorders>
              <w:top w:val="nil"/>
              <w:left w:val="nil"/>
              <w:bottom w:val="single" w:sz="8" w:space="0" w:color="auto"/>
              <w:right w:val="single" w:sz="8" w:space="0" w:color="auto"/>
            </w:tcBorders>
            <w:shd w:val="clear" w:color="auto" w:fill="auto"/>
            <w:noWrap/>
            <w:vAlign w:val="center"/>
          </w:tcPr>
          <w:p w14:paraId="254C2418"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nil"/>
            </w:tcBorders>
            <w:shd w:val="clear" w:color="auto" w:fill="auto"/>
            <w:vAlign w:val="center"/>
          </w:tcPr>
          <w:p w14:paraId="75117984"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single" w:sz="8" w:space="0" w:color="auto"/>
              <w:bottom w:val="single" w:sz="8" w:space="0" w:color="auto"/>
              <w:right w:val="single" w:sz="8" w:space="0" w:color="auto"/>
            </w:tcBorders>
            <w:shd w:val="clear" w:color="auto" w:fill="auto"/>
            <w:noWrap/>
            <w:vAlign w:val="center"/>
          </w:tcPr>
          <w:p w14:paraId="3A6FC420"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6CC3CD2C"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r>
      <w:tr w:rsidR="00C41AC2" w:rsidRPr="00CC3F56" w14:paraId="60BC11A2" w14:textId="77777777" w:rsidTr="00C41AC2">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14:paraId="40D45064" w14:textId="77777777" w:rsidR="00C41AC2" w:rsidRPr="00CC3F56" w:rsidRDefault="00C41AC2" w:rsidP="00C41AC2">
            <w:pPr>
              <w:rPr>
                <w:rFonts w:ascii="Calibri" w:hAnsi="Calibri"/>
                <w:sz w:val="16"/>
                <w:szCs w:val="16"/>
                <w:lang w:val="es-MX" w:eastAsia="es-MX"/>
              </w:rPr>
            </w:pPr>
            <w:r w:rsidRPr="00CC3F56">
              <w:rPr>
                <w:rFonts w:ascii="Calibri" w:hAnsi="Calibri"/>
                <w:sz w:val="16"/>
                <w:szCs w:val="16"/>
                <w:lang w:val="es-MX" w:eastAsia="es-MX"/>
              </w:rPr>
              <w:t>Cont. Amarillos de 4 Lts. (líquido)</w:t>
            </w:r>
          </w:p>
        </w:tc>
        <w:tc>
          <w:tcPr>
            <w:tcW w:w="465" w:type="dxa"/>
            <w:tcBorders>
              <w:top w:val="nil"/>
              <w:left w:val="nil"/>
              <w:bottom w:val="single" w:sz="8" w:space="0" w:color="auto"/>
              <w:right w:val="single" w:sz="8" w:space="0" w:color="auto"/>
            </w:tcBorders>
            <w:shd w:val="clear" w:color="auto" w:fill="auto"/>
            <w:noWrap/>
            <w:vAlign w:val="center"/>
          </w:tcPr>
          <w:p w14:paraId="2C1CD16A"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501" w:type="dxa"/>
            <w:tcBorders>
              <w:top w:val="nil"/>
              <w:left w:val="nil"/>
              <w:bottom w:val="single" w:sz="8" w:space="0" w:color="auto"/>
              <w:right w:val="single" w:sz="8" w:space="0" w:color="auto"/>
            </w:tcBorders>
            <w:shd w:val="clear" w:color="auto" w:fill="auto"/>
            <w:noWrap/>
            <w:vAlign w:val="center"/>
          </w:tcPr>
          <w:p w14:paraId="689A951D"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560" w:type="dxa"/>
            <w:tcBorders>
              <w:top w:val="nil"/>
              <w:left w:val="nil"/>
              <w:bottom w:val="single" w:sz="8" w:space="0" w:color="auto"/>
              <w:right w:val="single" w:sz="8" w:space="0" w:color="auto"/>
            </w:tcBorders>
            <w:shd w:val="clear" w:color="auto" w:fill="auto"/>
            <w:noWrap/>
            <w:vAlign w:val="center"/>
          </w:tcPr>
          <w:p w14:paraId="0D576FED"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6E6D8A45"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36" w:type="dxa"/>
            <w:tcBorders>
              <w:top w:val="nil"/>
              <w:left w:val="nil"/>
              <w:bottom w:val="single" w:sz="8" w:space="0" w:color="auto"/>
              <w:right w:val="single" w:sz="8" w:space="0" w:color="auto"/>
            </w:tcBorders>
            <w:shd w:val="clear" w:color="auto" w:fill="auto"/>
            <w:noWrap/>
            <w:vAlign w:val="center"/>
          </w:tcPr>
          <w:p w14:paraId="7B5E7B97"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nil"/>
            </w:tcBorders>
            <w:shd w:val="clear" w:color="auto" w:fill="auto"/>
            <w:vAlign w:val="center"/>
          </w:tcPr>
          <w:p w14:paraId="72B839E0"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single" w:sz="8" w:space="0" w:color="auto"/>
              <w:bottom w:val="single" w:sz="8" w:space="0" w:color="auto"/>
              <w:right w:val="single" w:sz="8" w:space="0" w:color="auto"/>
            </w:tcBorders>
            <w:shd w:val="clear" w:color="auto" w:fill="auto"/>
            <w:noWrap/>
            <w:vAlign w:val="center"/>
          </w:tcPr>
          <w:p w14:paraId="2091477B"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006FEBF7"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r>
      <w:tr w:rsidR="00C41AC2" w:rsidRPr="00CC3F56" w14:paraId="6ADF8601" w14:textId="77777777" w:rsidTr="00C41AC2">
        <w:trPr>
          <w:trHeight w:val="46"/>
          <w:jc w:val="center"/>
        </w:trPr>
        <w:tc>
          <w:tcPr>
            <w:tcW w:w="5512" w:type="dxa"/>
            <w:tcBorders>
              <w:top w:val="nil"/>
              <w:left w:val="single" w:sz="8" w:space="0" w:color="auto"/>
              <w:bottom w:val="single" w:sz="8" w:space="0" w:color="000000"/>
              <w:right w:val="single" w:sz="8" w:space="0" w:color="auto"/>
            </w:tcBorders>
            <w:shd w:val="clear" w:color="auto" w:fill="auto"/>
            <w:vAlign w:val="center"/>
            <w:hideMark/>
          </w:tcPr>
          <w:p w14:paraId="29FD68D1" w14:textId="77777777" w:rsidR="00C41AC2" w:rsidRPr="00CC3F56" w:rsidRDefault="00C41AC2" w:rsidP="00C41AC2">
            <w:pPr>
              <w:rPr>
                <w:rFonts w:ascii="Calibri" w:hAnsi="Calibri"/>
                <w:sz w:val="16"/>
                <w:szCs w:val="16"/>
                <w:lang w:val="es-MX" w:eastAsia="es-MX"/>
              </w:rPr>
            </w:pPr>
            <w:r w:rsidRPr="00CC3F56">
              <w:rPr>
                <w:rFonts w:ascii="Calibri" w:hAnsi="Calibri"/>
                <w:sz w:val="16"/>
                <w:szCs w:val="16"/>
                <w:lang w:val="es-MX" w:eastAsia="es-MX"/>
              </w:rPr>
              <w:t>Cont. Amarillo de 1.5 Lts.(liquido)</w:t>
            </w:r>
          </w:p>
        </w:tc>
        <w:tc>
          <w:tcPr>
            <w:tcW w:w="465" w:type="dxa"/>
            <w:tcBorders>
              <w:top w:val="nil"/>
              <w:left w:val="nil"/>
              <w:bottom w:val="single" w:sz="8" w:space="0" w:color="auto"/>
              <w:right w:val="single" w:sz="8" w:space="0" w:color="auto"/>
            </w:tcBorders>
            <w:shd w:val="clear" w:color="auto" w:fill="auto"/>
            <w:noWrap/>
            <w:vAlign w:val="center"/>
          </w:tcPr>
          <w:p w14:paraId="79AAED9E" w14:textId="77777777" w:rsidR="00C41AC2" w:rsidRPr="00CC3F56" w:rsidRDefault="00C41AC2" w:rsidP="00C41AC2">
            <w:pPr>
              <w:rPr>
                <w:rFonts w:ascii="Calibri" w:hAnsi="Calibri"/>
                <w:sz w:val="16"/>
                <w:szCs w:val="16"/>
                <w:lang w:val="es-MX" w:eastAsia="es-MX"/>
              </w:rPr>
            </w:pPr>
            <w:r>
              <w:rPr>
                <w:rFonts w:ascii="Calibri" w:hAnsi="Calibri" w:cs="Calibri"/>
                <w:color w:val="000000"/>
                <w:sz w:val="16"/>
                <w:szCs w:val="16"/>
              </w:rPr>
              <w:t> </w:t>
            </w:r>
          </w:p>
        </w:tc>
        <w:tc>
          <w:tcPr>
            <w:tcW w:w="501" w:type="dxa"/>
            <w:tcBorders>
              <w:top w:val="nil"/>
              <w:left w:val="nil"/>
              <w:bottom w:val="single" w:sz="8" w:space="0" w:color="auto"/>
              <w:right w:val="single" w:sz="8" w:space="0" w:color="auto"/>
            </w:tcBorders>
            <w:shd w:val="clear" w:color="auto" w:fill="auto"/>
            <w:noWrap/>
            <w:vAlign w:val="center"/>
          </w:tcPr>
          <w:p w14:paraId="2D6AC27B" w14:textId="77777777" w:rsidR="00C41AC2" w:rsidRPr="00CC3F56" w:rsidRDefault="00C41AC2" w:rsidP="00C41AC2">
            <w:pPr>
              <w:rPr>
                <w:rFonts w:ascii="Calibri" w:hAnsi="Calibri"/>
                <w:sz w:val="16"/>
                <w:szCs w:val="16"/>
                <w:lang w:val="es-MX" w:eastAsia="es-MX"/>
              </w:rPr>
            </w:pPr>
            <w:r>
              <w:rPr>
                <w:rFonts w:ascii="Calibri" w:hAnsi="Calibri" w:cs="Calibri"/>
                <w:color w:val="000000"/>
                <w:sz w:val="16"/>
                <w:szCs w:val="16"/>
              </w:rPr>
              <w:t> </w:t>
            </w:r>
          </w:p>
        </w:tc>
        <w:tc>
          <w:tcPr>
            <w:tcW w:w="560" w:type="dxa"/>
            <w:tcBorders>
              <w:top w:val="nil"/>
              <w:left w:val="nil"/>
              <w:bottom w:val="single" w:sz="8" w:space="0" w:color="auto"/>
              <w:right w:val="single" w:sz="8" w:space="0" w:color="auto"/>
            </w:tcBorders>
            <w:shd w:val="clear" w:color="auto" w:fill="auto"/>
            <w:noWrap/>
            <w:vAlign w:val="center"/>
          </w:tcPr>
          <w:p w14:paraId="73B3BABA" w14:textId="77777777" w:rsidR="00C41AC2" w:rsidRPr="00CC3F56" w:rsidRDefault="00C41AC2" w:rsidP="00C41AC2">
            <w:pP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510F6DCD" w14:textId="77777777" w:rsidR="00C41AC2" w:rsidRPr="00CC3F56" w:rsidRDefault="00C41AC2" w:rsidP="00C41AC2">
            <w:pPr>
              <w:rPr>
                <w:rFonts w:ascii="Calibri" w:hAnsi="Calibri"/>
                <w:sz w:val="16"/>
                <w:szCs w:val="16"/>
                <w:lang w:val="es-MX" w:eastAsia="es-MX"/>
              </w:rPr>
            </w:pPr>
            <w:r>
              <w:rPr>
                <w:rFonts w:ascii="Calibri" w:hAnsi="Calibri" w:cs="Calibri"/>
                <w:color w:val="000000"/>
                <w:sz w:val="16"/>
                <w:szCs w:val="16"/>
              </w:rPr>
              <w:t> </w:t>
            </w:r>
          </w:p>
        </w:tc>
        <w:tc>
          <w:tcPr>
            <w:tcW w:w="436" w:type="dxa"/>
            <w:tcBorders>
              <w:top w:val="nil"/>
              <w:left w:val="nil"/>
              <w:bottom w:val="single" w:sz="8" w:space="0" w:color="auto"/>
              <w:right w:val="single" w:sz="8" w:space="0" w:color="auto"/>
            </w:tcBorders>
            <w:shd w:val="clear" w:color="auto" w:fill="auto"/>
            <w:noWrap/>
            <w:vAlign w:val="center"/>
          </w:tcPr>
          <w:p w14:paraId="57F4319B" w14:textId="77777777" w:rsidR="00C41AC2" w:rsidRPr="00CC3F56" w:rsidRDefault="00C41AC2" w:rsidP="00C41AC2">
            <w:pP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vAlign w:val="center"/>
          </w:tcPr>
          <w:p w14:paraId="4E1FE2DF"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384F5D81"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57C2E532"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r>
      <w:tr w:rsidR="00C41AC2" w:rsidRPr="00CC3F56" w14:paraId="01AA529A" w14:textId="77777777" w:rsidTr="00C41AC2">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14:paraId="1C24C236" w14:textId="77777777" w:rsidR="00C41AC2" w:rsidRPr="00CC3F56" w:rsidRDefault="00C41AC2" w:rsidP="00C41AC2">
            <w:pPr>
              <w:rPr>
                <w:rFonts w:ascii="Calibri" w:hAnsi="Calibri"/>
                <w:sz w:val="16"/>
                <w:szCs w:val="16"/>
                <w:lang w:val="es-MX" w:eastAsia="es-MX"/>
              </w:rPr>
            </w:pPr>
            <w:r w:rsidRPr="00CC3F56">
              <w:rPr>
                <w:rFonts w:ascii="Calibri" w:hAnsi="Calibri"/>
                <w:sz w:val="16"/>
                <w:szCs w:val="16"/>
                <w:lang w:val="es-MX" w:eastAsia="es-MX"/>
              </w:rPr>
              <w:t>Cont. Amarillo de 3 Lts. (sólido)</w:t>
            </w:r>
          </w:p>
        </w:tc>
        <w:tc>
          <w:tcPr>
            <w:tcW w:w="465" w:type="dxa"/>
            <w:tcBorders>
              <w:top w:val="nil"/>
              <w:left w:val="nil"/>
              <w:bottom w:val="single" w:sz="8" w:space="0" w:color="auto"/>
              <w:right w:val="single" w:sz="8" w:space="0" w:color="auto"/>
            </w:tcBorders>
            <w:shd w:val="clear" w:color="auto" w:fill="auto"/>
            <w:noWrap/>
            <w:vAlign w:val="center"/>
          </w:tcPr>
          <w:p w14:paraId="493B502F"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501" w:type="dxa"/>
            <w:tcBorders>
              <w:top w:val="nil"/>
              <w:left w:val="nil"/>
              <w:bottom w:val="single" w:sz="8" w:space="0" w:color="auto"/>
              <w:right w:val="single" w:sz="8" w:space="0" w:color="auto"/>
            </w:tcBorders>
            <w:shd w:val="clear" w:color="auto" w:fill="auto"/>
            <w:noWrap/>
            <w:vAlign w:val="center"/>
          </w:tcPr>
          <w:p w14:paraId="037FE841"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560" w:type="dxa"/>
            <w:tcBorders>
              <w:top w:val="nil"/>
              <w:left w:val="nil"/>
              <w:bottom w:val="single" w:sz="8" w:space="0" w:color="auto"/>
              <w:right w:val="single" w:sz="8" w:space="0" w:color="auto"/>
            </w:tcBorders>
            <w:shd w:val="clear" w:color="auto" w:fill="auto"/>
            <w:noWrap/>
            <w:vAlign w:val="center"/>
          </w:tcPr>
          <w:p w14:paraId="5CFDBC89"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0D36B315"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36" w:type="dxa"/>
            <w:tcBorders>
              <w:top w:val="nil"/>
              <w:left w:val="nil"/>
              <w:bottom w:val="single" w:sz="8" w:space="0" w:color="auto"/>
              <w:right w:val="single" w:sz="8" w:space="0" w:color="auto"/>
            </w:tcBorders>
            <w:shd w:val="clear" w:color="auto" w:fill="auto"/>
            <w:noWrap/>
            <w:vAlign w:val="center"/>
          </w:tcPr>
          <w:p w14:paraId="0680E1E8"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vAlign w:val="center"/>
          </w:tcPr>
          <w:p w14:paraId="19673A61"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28375E73"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6F2F38FE"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r>
      <w:tr w:rsidR="00C41AC2" w:rsidRPr="00CC3F56" w14:paraId="2D607F4F" w14:textId="77777777" w:rsidTr="00C41AC2">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14:paraId="7E2F87D4" w14:textId="77777777" w:rsidR="00C41AC2" w:rsidRPr="00CC3F56" w:rsidRDefault="00C41AC2" w:rsidP="00C41AC2">
            <w:pPr>
              <w:rPr>
                <w:rFonts w:ascii="Calibri" w:hAnsi="Calibri"/>
                <w:sz w:val="16"/>
                <w:szCs w:val="16"/>
                <w:lang w:val="es-MX" w:eastAsia="es-MX"/>
              </w:rPr>
            </w:pPr>
            <w:r w:rsidRPr="00CC3F56">
              <w:rPr>
                <w:rFonts w:ascii="Calibri" w:hAnsi="Calibri"/>
                <w:sz w:val="16"/>
                <w:szCs w:val="16"/>
                <w:lang w:val="es-MX" w:eastAsia="es-MX"/>
              </w:rPr>
              <w:t>Cont. Amarillo de 1.5 Lts. (sólido)</w:t>
            </w:r>
          </w:p>
        </w:tc>
        <w:tc>
          <w:tcPr>
            <w:tcW w:w="465" w:type="dxa"/>
            <w:tcBorders>
              <w:top w:val="nil"/>
              <w:left w:val="nil"/>
              <w:bottom w:val="single" w:sz="8" w:space="0" w:color="auto"/>
              <w:right w:val="single" w:sz="8" w:space="0" w:color="auto"/>
            </w:tcBorders>
            <w:shd w:val="clear" w:color="auto" w:fill="auto"/>
            <w:noWrap/>
            <w:vAlign w:val="center"/>
          </w:tcPr>
          <w:p w14:paraId="007ABE77"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501" w:type="dxa"/>
            <w:tcBorders>
              <w:top w:val="nil"/>
              <w:left w:val="nil"/>
              <w:bottom w:val="single" w:sz="8" w:space="0" w:color="auto"/>
              <w:right w:val="single" w:sz="8" w:space="0" w:color="auto"/>
            </w:tcBorders>
            <w:shd w:val="clear" w:color="auto" w:fill="auto"/>
            <w:noWrap/>
            <w:vAlign w:val="center"/>
          </w:tcPr>
          <w:p w14:paraId="7FE99034"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560" w:type="dxa"/>
            <w:tcBorders>
              <w:top w:val="nil"/>
              <w:left w:val="nil"/>
              <w:bottom w:val="single" w:sz="8" w:space="0" w:color="auto"/>
              <w:right w:val="single" w:sz="8" w:space="0" w:color="auto"/>
            </w:tcBorders>
            <w:shd w:val="clear" w:color="auto" w:fill="auto"/>
            <w:noWrap/>
            <w:vAlign w:val="center"/>
          </w:tcPr>
          <w:p w14:paraId="3E4E04D7"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521C8B57"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36" w:type="dxa"/>
            <w:tcBorders>
              <w:top w:val="nil"/>
              <w:left w:val="nil"/>
              <w:bottom w:val="single" w:sz="8" w:space="0" w:color="auto"/>
              <w:right w:val="single" w:sz="8" w:space="0" w:color="auto"/>
            </w:tcBorders>
            <w:shd w:val="clear" w:color="auto" w:fill="auto"/>
            <w:noWrap/>
            <w:vAlign w:val="center"/>
          </w:tcPr>
          <w:p w14:paraId="2C1A5D47"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vAlign w:val="center"/>
          </w:tcPr>
          <w:p w14:paraId="0A792A03"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654D77ED"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67FE99D5"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r>
      <w:tr w:rsidR="00C41AC2" w:rsidRPr="00CC3F56" w14:paraId="54548DD8" w14:textId="77777777" w:rsidTr="00C41AC2">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14:paraId="6A00C7FF" w14:textId="77777777" w:rsidR="00C41AC2" w:rsidRPr="00CC3F56" w:rsidRDefault="00C41AC2" w:rsidP="00C41AC2">
            <w:pPr>
              <w:rPr>
                <w:rFonts w:ascii="Calibri" w:hAnsi="Calibri"/>
                <w:sz w:val="16"/>
                <w:szCs w:val="16"/>
                <w:lang w:val="es-MX" w:eastAsia="es-MX"/>
              </w:rPr>
            </w:pPr>
            <w:r w:rsidRPr="00CC3F56">
              <w:rPr>
                <w:rFonts w:ascii="Calibri" w:hAnsi="Calibri"/>
                <w:sz w:val="16"/>
                <w:szCs w:val="16"/>
                <w:lang w:val="es-MX" w:eastAsia="es-MX"/>
              </w:rPr>
              <w:t>Cont. Amarillo de .500 Lts. (sólido)</w:t>
            </w:r>
          </w:p>
        </w:tc>
        <w:tc>
          <w:tcPr>
            <w:tcW w:w="465" w:type="dxa"/>
            <w:tcBorders>
              <w:top w:val="nil"/>
              <w:left w:val="nil"/>
              <w:bottom w:val="single" w:sz="8" w:space="0" w:color="auto"/>
              <w:right w:val="single" w:sz="8" w:space="0" w:color="auto"/>
            </w:tcBorders>
            <w:shd w:val="clear" w:color="auto" w:fill="auto"/>
            <w:noWrap/>
            <w:vAlign w:val="center"/>
          </w:tcPr>
          <w:p w14:paraId="3B057AB9"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501" w:type="dxa"/>
            <w:tcBorders>
              <w:top w:val="nil"/>
              <w:left w:val="nil"/>
              <w:bottom w:val="single" w:sz="8" w:space="0" w:color="auto"/>
              <w:right w:val="single" w:sz="8" w:space="0" w:color="auto"/>
            </w:tcBorders>
            <w:shd w:val="clear" w:color="auto" w:fill="auto"/>
            <w:noWrap/>
            <w:vAlign w:val="center"/>
          </w:tcPr>
          <w:p w14:paraId="5C41D310"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560" w:type="dxa"/>
            <w:tcBorders>
              <w:top w:val="nil"/>
              <w:left w:val="nil"/>
              <w:bottom w:val="single" w:sz="8" w:space="0" w:color="auto"/>
              <w:right w:val="single" w:sz="8" w:space="0" w:color="auto"/>
            </w:tcBorders>
            <w:shd w:val="clear" w:color="auto" w:fill="auto"/>
            <w:noWrap/>
            <w:vAlign w:val="center"/>
          </w:tcPr>
          <w:p w14:paraId="644AEE11"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299BF98A"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36" w:type="dxa"/>
            <w:tcBorders>
              <w:top w:val="nil"/>
              <w:left w:val="nil"/>
              <w:bottom w:val="single" w:sz="8" w:space="0" w:color="auto"/>
              <w:right w:val="single" w:sz="8" w:space="0" w:color="auto"/>
            </w:tcBorders>
            <w:shd w:val="clear" w:color="auto" w:fill="auto"/>
            <w:noWrap/>
            <w:vAlign w:val="center"/>
          </w:tcPr>
          <w:p w14:paraId="5FC0E42B"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vAlign w:val="center"/>
          </w:tcPr>
          <w:p w14:paraId="05FE38F1"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04DB1792"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64240159"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r>
      <w:tr w:rsidR="00C41AC2" w:rsidRPr="00CC3F56" w14:paraId="5C4016F0" w14:textId="77777777" w:rsidTr="00C41AC2">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14:paraId="4AD2817E" w14:textId="77777777" w:rsidR="00C41AC2" w:rsidRPr="00CC3F56" w:rsidRDefault="00C41AC2" w:rsidP="00C41AC2">
            <w:pPr>
              <w:rPr>
                <w:rFonts w:ascii="Calibri" w:hAnsi="Calibri"/>
                <w:sz w:val="16"/>
                <w:szCs w:val="16"/>
                <w:lang w:val="es-MX" w:eastAsia="es-MX"/>
              </w:rPr>
            </w:pPr>
            <w:r w:rsidRPr="00CC3F56">
              <w:rPr>
                <w:rFonts w:ascii="Calibri" w:hAnsi="Calibri"/>
                <w:sz w:val="16"/>
                <w:szCs w:val="16"/>
                <w:lang w:val="es-MX" w:eastAsia="es-MX"/>
              </w:rPr>
              <w:t>Cont. Rojo sólidos boca ancha de 3.9 Lts.</w:t>
            </w:r>
          </w:p>
        </w:tc>
        <w:tc>
          <w:tcPr>
            <w:tcW w:w="465" w:type="dxa"/>
            <w:tcBorders>
              <w:top w:val="nil"/>
              <w:left w:val="nil"/>
              <w:bottom w:val="single" w:sz="8" w:space="0" w:color="auto"/>
              <w:right w:val="single" w:sz="8" w:space="0" w:color="auto"/>
            </w:tcBorders>
            <w:shd w:val="clear" w:color="auto" w:fill="auto"/>
            <w:noWrap/>
            <w:vAlign w:val="center"/>
          </w:tcPr>
          <w:p w14:paraId="08BE9971"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501" w:type="dxa"/>
            <w:tcBorders>
              <w:top w:val="nil"/>
              <w:left w:val="nil"/>
              <w:bottom w:val="single" w:sz="8" w:space="0" w:color="auto"/>
              <w:right w:val="single" w:sz="8" w:space="0" w:color="auto"/>
            </w:tcBorders>
            <w:shd w:val="clear" w:color="auto" w:fill="auto"/>
            <w:noWrap/>
            <w:vAlign w:val="center"/>
          </w:tcPr>
          <w:p w14:paraId="13112F4A"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560" w:type="dxa"/>
            <w:tcBorders>
              <w:top w:val="nil"/>
              <w:left w:val="nil"/>
              <w:bottom w:val="single" w:sz="8" w:space="0" w:color="auto"/>
              <w:right w:val="single" w:sz="8" w:space="0" w:color="auto"/>
            </w:tcBorders>
            <w:shd w:val="clear" w:color="auto" w:fill="auto"/>
            <w:noWrap/>
            <w:vAlign w:val="center"/>
          </w:tcPr>
          <w:p w14:paraId="154FD5F2"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32CF50E6"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36" w:type="dxa"/>
            <w:tcBorders>
              <w:top w:val="nil"/>
              <w:left w:val="nil"/>
              <w:bottom w:val="single" w:sz="8" w:space="0" w:color="auto"/>
              <w:right w:val="single" w:sz="8" w:space="0" w:color="auto"/>
            </w:tcBorders>
            <w:shd w:val="clear" w:color="auto" w:fill="auto"/>
            <w:noWrap/>
            <w:vAlign w:val="center"/>
          </w:tcPr>
          <w:p w14:paraId="565F52EE"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vAlign w:val="center"/>
          </w:tcPr>
          <w:p w14:paraId="21FD6A53"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11E4C148"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0FD79371"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r>
      <w:tr w:rsidR="00C41AC2" w:rsidRPr="00CC3F56" w14:paraId="14A26BAE" w14:textId="77777777" w:rsidTr="00C41AC2">
        <w:trPr>
          <w:trHeight w:val="315"/>
          <w:jc w:val="center"/>
        </w:trPr>
        <w:tc>
          <w:tcPr>
            <w:tcW w:w="5512" w:type="dxa"/>
            <w:tcBorders>
              <w:top w:val="nil"/>
              <w:left w:val="single" w:sz="8" w:space="0" w:color="auto"/>
              <w:bottom w:val="single" w:sz="8" w:space="0" w:color="auto"/>
              <w:right w:val="single" w:sz="8" w:space="0" w:color="auto"/>
            </w:tcBorders>
            <w:shd w:val="clear" w:color="auto" w:fill="7030A0"/>
            <w:vAlign w:val="center"/>
            <w:hideMark/>
          </w:tcPr>
          <w:p w14:paraId="21BCDA91" w14:textId="77777777" w:rsidR="00C41AC2" w:rsidRPr="00CC3F56" w:rsidRDefault="00C41AC2" w:rsidP="00C41AC2">
            <w:pPr>
              <w:jc w:val="center"/>
              <w:rPr>
                <w:rFonts w:ascii="Calibri" w:hAnsi="Calibri"/>
                <w:b/>
                <w:bCs/>
                <w:sz w:val="16"/>
                <w:szCs w:val="16"/>
                <w:lang w:val="es-MX" w:eastAsia="es-MX"/>
              </w:rPr>
            </w:pPr>
            <w:r w:rsidRPr="00CC3F56">
              <w:rPr>
                <w:rFonts w:ascii="Calibri" w:hAnsi="Calibri"/>
                <w:b/>
                <w:bCs/>
                <w:sz w:val="16"/>
                <w:szCs w:val="16"/>
                <w:lang w:val="es-MX" w:eastAsia="es-MX"/>
              </w:rPr>
              <w:t>BOLSAS</w:t>
            </w:r>
          </w:p>
        </w:tc>
        <w:tc>
          <w:tcPr>
            <w:tcW w:w="465" w:type="dxa"/>
            <w:tcBorders>
              <w:top w:val="nil"/>
              <w:left w:val="nil"/>
              <w:bottom w:val="single" w:sz="8" w:space="0" w:color="auto"/>
              <w:right w:val="nil"/>
            </w:tcBorders>
            <w:shd w:val="clear" w:color="auto" w:fill="auto"/>
            <w:noWrap/>
            <w:vAlign w:val="center"/>
          </w:tcPr>
          <w:p w14:paraId="6519BD4C"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501" w:type="dxa"/>
            <w:tcBorders>
              <w:top w:val="nil"/>
              <w:left w:val="nil"/>
              <w:bottom w:val="single" w:sz="8" w:space="0" w:color="auto"/>
              <w:right w:val="nil"/>
            </w:tcBorders>
            <w:shd w:val="clear" w:color="auto" w:fill="auto"/>
            <w:noWrap/>
            <w:vAlign w:val="center"/>
          </w:tcPr>
          <w:p w14:paraId="277FF789"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560" w:type="dxa"/>
            <w:tcBorders>
              <w:top w:val="nil"/>
              <w:left w:val="nil"/>
              <w:bottom w:val="single" w:sz="8" w:space="0" w:color="auto"/>
              <w:right w:val="nil"/>
            </w:tcBorders>
            <w:shd w:val="clear" w:color="auto" w:fill="auto"/>
            <w:noWrap/>
            <w:vAlign w:val="center"/>
          </w:tcPr>
          <w:p w14:paraId="7347FDF6"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nil"/>
            </w:tcBorders>
            <w:shd w:val="clear" w:color="auto" w:fill="auto"/>
            <w:noWrap/>
            <w:vAlign w:val="center"/>
          </w:tcPr>
          <w:p w14:paraId="2BE6B33D"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36" w:type="dxa"/>
            <w:tcBorders>
              <w:top w:val="nil"/>
              <w:left w:val="nil"/>
              <w:bottom w:val="single" w:sz="8" w:space="0" w:color="auto"/>
              <w:right w:val="nil"/>
            </w:tcBorders>
            <w:shd w:val="clear" w:color="auto" w:fill="auto"/>
            <w:noWrap/>
            <w:vAlign w:val="center"/>
          </w:tcPr>
          <w:p w14:paraId="4C770227"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nil"/>
            </w:tcBorders>
            <w:shd w:val="clear" w:color="auto" w:fill="auto"/>
            <w:vAlign w:val="center"/>
          </w:tcPr>
          <w:p w14:paraId="0C9A6797"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nil"/>
            </w:tcBorders>
            <w:shd w:val="clear" w:color="auto" w:fill="auto"/>
            <w:noWrap/>
            <w:vAlign w:val="center"/>
          </w:tcPr>
          <w:p w14:paraId="1A84C208"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nil"/>
            </w:tcBorders>
            <w:shd w:val="clear" w:color="auto" w:fill="auto"/>
            <w:noWrap/>
            <w:vAlign w:val="center"/>
          </w:tcPr>
          <w:p w14:paraId="72146CE4"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r>
      <w:tr w:rsidR="00C41AC2" w:rsidRPr="00CC3F56" w14:paraId="02177FFA" w14:textId="77777777" w:rsidTr="00C41AC2">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14:paraId="3609A7A3" w14:textId="77777777" w:rsidR="00C41AC2" w:rsidRPr="00CC3F56" w:rsidRDefault="00C41AC2" w:rsidP="00C41AC2">
            <w:pPr>
              <w:rPr>
                <w:rFonts w:ascii="Calibri" w:hAnsi="Calibri"/>
                <w:sz w:val="16"/>
                <w:szCs w:val="16"/>
                <w:lang w:val="es-MX" w:eastAsia="es-MX"/>
              </w:rPr>
            </w:pPr>
            <w:r w:rsidRPr="00CC3F56">
              <w:rPr>
                <w:rFonts w:ascii="Calibri" w:hAnsi="Calibri"/>
                <w:sz w:val="16"/>
                <w:szCs w:val="16"/>
                <w:lang w:val="es-MX" w:eastAsia="es-MX"/>
              </w:rPr>
              <w:t xml:space="preserve">Bolsas rojas 1.10 x 1.20 </w:t>
            </w:r>
          </w:p>
        </w:tc>
        <w:tc>
          <w:tcPr>
            <w:tcW w:w="465" w:type="dxa"/>
            <w:tcBorders>
              <w:top w:val="nil"/>
              <w:left w:val="nil"/>
              <w:bottom w:val="single" w:sz="8" w:space="0" w:color="auto"/>
              <w:right w:val="single" w:sz="8" w:space="0" w:color="auto"/>
            </w:tcBorders>
            <w:shd w:val="clear" w:color="auto" w:fill="auto"/>
            <w:noWrap/>
            <w:vAlign w:val="center"/>
          </w:tcPr>
          <w:p w14:paraId="2B70DF40"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501" w:type="dxa"/>
            <w:tcBorders>
              <w:top w:val="nil"/>
              <w:left w:val="nil"/>
              <w:bottom w:val="single" w:sz="8" w:space="0" w:color="auto"/>
              <w:right w:val="single" w:sz="8" w:space="0" w:color="auto"/>
            </w:tcBorders>
            <w:shd w:val="clear" w:color="auto" w:fill="auto"/>
            <w:noWrap/>
            <w:vAlign w:val="center"/>
          </w:tcPr>
          <w:p w14:paraId="24315538"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560" w:type="dxa"/>
            <w:tcBorders>
              <w:top w:val="nil"/>
              <w:left w:val="nil"/>
              <w:bottom w:val="single" w:sz="8" w:space="0" w:color="auto"/>
              <w:right w:val="single" w:sz="8" w:space="0" w:color="auto"/>
            </w:tcBorders>
            <w:shd w:val="clear" w:color="auto" w:fill="auto"/>
            <w:noWrap/>
            <w:vAlign w:val="center"/>
          </w:tcPr>
          <w:p w14:paraId="139F1D50"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5A3442FA"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36" w:type="dxa"/>
            <w:tcBorders>
              <w:top w:val="nil"/>
              <w:left w:val="nil"/>
              <w:bottom w:val="single" w:sz="8" w:space="0" w:color="auto"/>
              <w:right w:val="single" w:sz="8" w:space="0" w:color="auto"/>
            </w:tcBorders>
            <w:shd w:val="clear" w:color="auto" w:fill="auto"/>
            <w:noWrap/>
            <w:vAlign w:val="center"/>
          </w:tcPr>
          <w:p w14:paraId="21FA6483"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vAlign w:val="center"/>
          </w:tcPr>
          <w:p w14:paraId="1DEEBA74"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6A73A4D7"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7187CEDA"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r>
      <w:tr w:rsidR="00C41AC2" w:rsidRPr="00CC3F56" w14:paraId="2A0E36EE" w14:textId="77777777" w:rsidTr="00C41AC2">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14:paraId="5A955A2F" w14:textId="77777777" w:rsidR="00C41AC2" w:rsidRPr="00CC3F56" w:rsidRDefault="00C41AC2" w:rsidP="00C41AC2">
            <w:pPr>
              <w:rPr>
                <w:rFonts w:ascii="Calibri" w:hAnsi="Calibri"/>
                <w:sz w:val="16"/>
                <w:szCs w:val="16"/>
                <w:lang w:val="es-MX" w:eastAsia="es-MX"/>
              </w:rPr>
            </w:pPr>
            <w:r w:rsidRPr="00CC3F56">
              <w:rPr>
                <w:rFonts w:ascii="Calibri" w:hAnsi="Calibri"/>
                <w:sz w:val="16"/>
                <w:szCs w:val="16"/>
                <w:lang w:val="es-MX" w:eastAsia="es-MX"/>
              </w:rPr>
              <w:t>Bolsas rojas 80 x 30 x 120</w:t>
            </w:r>
          </w:p>
        </w:tc>
        <w:tc>
          <w:tcPr>
            <w:tcW w:w="465" w:type="dxa"/>
            <w:tcBorders>
              <w:top w:val="nil"/>
              <w:left w:val="nil"/>
              <w:bottom w:val="single" w:sz="8" w:space="0" w:color="auto"/>
              <w:right w:val="single" w:sz="8" w:space="0" w:color="auto"/>
            </w:tcBorders>
            <w:shd w:val="clear" w:color="auto" w:fill="auto"/>
            <w:noWrap/>
            <w:vAlign w:val="center"/>
          </w:tcPr>
          <w:p w14:paraId="2EB1980A"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501" w:type="dxa"/>
            <w:tcBorders>
              <w:top w:val="nil"/>
              <w:left w:val="nil"/>
              <w:bottom w:val="single" w:sz="8" w:space="0" w:color="auto"/>
              <w:right w:val="single" w:sz="8" w:space="0" w:color="auto"/>
            </w:tcBorders>
            <w:shd w:val="clear" w:color="auto" w:fill="auto"/>
            <w:noWrap/>
            <w:vAlign w:val="center"/>
          </w:tcPr>
          <w:p w14:paraId="6E2295BE"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560" w:type="dxa"/>
            <w:tcBorders>
              <w:top w:val="nil"/>
              <w:left w:val="nil"/>
              <w:bottom w:val="single" w:sz="8" w:space="0" w:color="auto"/>
              <w:right w:val="single" w:sz="8" w:space="0" w:color="auto"/>
            </w:tcBorders>
            <w:shd w:val="clear" w:color="auto" w:fill="auto"/>
            <w:noWrap/>
            <w:vAlign w:val="center"/>
          </w:tcPr>
          <w:p w14:paraId="3FD77942"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4853ADB8"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36" w:type="dxa"/>
            <w:tcBorders>
              <w:top w:val="nil"/>
              <w:left w:val="nil"/>
              <w:bottom w:val="single" w:sz="8" w:space="0" w:color="auto"/>
              <w:right w:val="single" w:sz="8" w:space="0" w:color="auto"/>
            </w:tcBorders>
            <w:shd w:val="clear" w:color="auto" w:fill="auto"/>
            <w:noWrap/>
            <w:vAlign w:val="center"/>
          </w:tcPr>
          <w:p w14:paraId="4D3C5664"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vAlign w:val="center"/>
          </w:tcPr>
          <w:p w14:paraId="1ECB1F69"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7180B3E4"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71822D3B"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r>
      <w:tr w:rsidR="00C41AC2" w:rsidRPr="00CC3F56" w14:paraId="54B75497" w14:textId="77777777" w:rsidTr="00C41AC2">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14:paraId="7E5E2418" w14:textId="77777777" w:rsidR="00C41AC2" w:rsidRPr="00CC3F56" w:rsidRDefault="00C41AC2" w:rsidP="00C41AC2">
            <w:pPr>
              <w:rPr>
                <w:rFonts w:ascii="Calibri" w:hAnsi="Calibri"/>
                <w:sz w:val="16"/>
                <w:szCs w:val="16"/>
                <w:lang w:val="es-MX" w:eastAsia="es-MX"/>
              </w:rPr>
            </w:pPr>
            <w:r w:rsidRPr="00CC3F56">
              <w:rPr>
                <w:rFonts w:ascii="Calibri" w:hAnsi="Calibri"/>
                <w:sz w:val="16"/>
                <w:szCs w:val="16"/>
                <w:lang w:val="es-MX" w:eastAsia="es-MX"/>
              </w:rPr>
              <w:t>Bolsas rojas de 80 x 1.10</w:t>
            </w:r>
          </w:p>
        </w:tc>
        <w:tc>
          <w:tcPr>
            <w:tcW w:w="465" w:type="dxa"/>
            <w:tcBorders>
              <w:top w:val="nil"/>
              <w:left w:val="nil"/>
              <w:bottom w:val="single" w:sz="8" w:space="0" w:color="auto"/>
              <w:right w:val="single" w:sz="8" w:space="0" w:color="auto"/>
            </w:tcBorders>
            <w:shd w:val="clear" w:color="auto" w:fill="auto"/>
            <w:noWrap/>
            <w:vAlign w:val="center"/>
          </w:tcPr>
          <w:p w14:paraId="7C9BB28A"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501" w:type="dxa"/>
            <w:tcBorders>
              <w:top w:val="nil"/>
              <w:left w:val="nil"/>
              <w:bottom w:val="single" w:sz="8" w:space="0" w:color="auto"/>
              <w:right w:val="single" w:sz="8" w:space="0" w:color="auto"/>
            </w:tcBorders>
            <w:shd w:val="clear" w:color="auto" w:fill="auto"/>
            <w:noWrap/>
            <w:vAlign w:val="center"/>
          </w:tcPr>
          <w:p w14:paraId="7C1D41DA"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560" w:type="dxa"/>
            <w:tcBorders>
              <w:top w:val="nil"/>
              <w:left w:val="nil"/>
              <w:bottom w:val="single" w:sz="8" w:space="0" w:color="auto"/>
              <w:right w:val="single" w:sz="8" w:space="0" w:color="auto"/>
            </w:tcBorders>
            <w:shd w:val="clear" w:color="auto" w:fill="auto"/>
            <w:noWrap/>
            <w:vAlign w:val="center"/>
          </w:tcPr>
          <w:p w14:paraId="097453CA" w14:textId="77777777" w:rsidR="00C41AC2" w:rsidRPr="00CC3F56" w:rsidRDefault="00C41AC2" w:rsidP="00C41AC2">
            <w:pP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4EBF2F25"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36" w:type="dxa"/>
            <w:tcBorders>
              <w:top w:val="nil"/>
              <w:left w:val="nil"/>
              <w:bottom w:val="single" w:sz="8" w:space="0" w:color="auto"/>
              <w:right w:val="single" w:sz="8" w:space="0" w:color="auto"/>
            </w:tcBorders>
            <w:shd w:val="clear" w:color="auto" w:fill="auto"/>
            <w:noWrap/>
            <w:vAlign w:val="center"/>
          </w:tcPr>
          <w:p w14:paraId="17807237"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vAlign w:val="center"/>
          </w:tcPr>
          <w:p w14:paraId="35AA5E4E"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63F0A442"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21DA7496"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r>
      <w:tr w:rsidR="00C41AC2" w:rsidRPr="00CC3F56" w14:paraId="661B0E3B" w14:textId="77777777" w:rsidTr="00C41AC2">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14:paraId="1835043E" w14:textId="77777777" w:rsidR="00C41AC2" w:rsidRPr="00CC3F56" w:rsidRDefault="00C41AC2" w:rsidP="00C41AC2">
            <w:pPr>
              <w:rPr>
                <w:rFonts w:ascii="Calibri" w:hAnsi="Calibri"/>
                <w:sz w:val="16"/>
                <w:szCs w:val="16"/>
                <w:lang w:val="es-MX" w:eastAsia="es-MX"/>
              </w:rPr>
            </w:pPr>
            <w:r w:rsidRPr="00CC3F56">
              <w:rPr>
                <w:rFonts w:ascii="Calibri" w:hAnsi="Calibri"/>
                <w:sz w:val="16"/>
                <w:szCs w:val="16"/>
                <w:lang w:val="es-MX" w:eastAsia="es-MX"/>
              </w:rPr>
              <w:t>Bolsa roja de 60 x 90 Cms.</w:t>
            </w:r>
          </w:p>
        </w:tc>
        <w:tc>
          <w:tcPr>
            <w:tcW w:w="465" w:type="dxa"/>
            <w:tcBorders>
              <w:top w:val="nil"/>
              <w:left w:val="nil"/>
              <w:bottom w:val="single" w:sz="8" w:space="0" w:color="auto"/>
              <w:right w:val="single" w:sz="8" w:space="0" w:color="auto"/>
            </w:tcBorders>
            <w:shd w:val="clear" w:color="auto" w:fill="auto"/>
            <w:noWrap/>
            <w:vAlign w:val="center"/>
          </w:tcPr>
          <w:p w14:paraId="44F07AC4"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501" w:type="dxa"/>
            <w:tcBorders>
              <w:top w:val="nil"/>
              <w:left w:val="nil"/>
              <w:bottom w:val="single" w:sz="8" w:space="0" w:color="auto"/>
              <w:right w:val="single" w:sz="8" w:space="0" w:color="auto"/>
            </w:tcBorders>
            <w:shd w:val="clear" w:color="auto" w:fill="auto"/>
            <w:noWrap/>
            <w:vAlign w:val="center"/>
          </w:tcPr>
          <w:p w14:paraId="58A28C8A"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560" w:type="dxa"/>
            <w:tcBorders>
              <w:top w:val="nil"/>
              <w:left w:val="nil"/>
              <w:bottom w:val="single" w:sz="8" w:space="0" w:color="auto"/>
              <w:right w:val="single" w:sz="8" w:space="0" w:color="auto"/>
            </w:tcBorders>
            <w:shd w:val="clear" w:color="auto" w:fill="auto"/>
            <w:noWrap/>
            <w:vAlign w:val="center"/>
          </w:tcPr>
          <w:p w14:paraId="6EF67414"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7FD01D52"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36" w:type="dxa"/>
            <w:tcBorders>
              <w:top w:val="nil"/>
              <w:left w:val="nil"/>
              <w:bottom w:val="single" w:sz="8" w:space="0" w:color="auto"/>
              <w:right w:val="single" w:sz="8" w:space="0" w:color="auto"/>
            </w:tcBorders>
            <w:shd w:val="clear" w:color="auto" w:fill="auto"/>
            <w:noWrap/>
            <w:vAlign w:val="center"/>
          </w:tcPr>
          <w:p w14:paraId="6E01CEF1" w14:textId="77777777" w:rsidR="00C41AC2" w:rsidRPr="00CC3F56" w:rsidRDefault="00C41AC2" w:rsidP="00C41AC2">
            <w:pPr>
              <w:rPr>
                <w:rFonts w:ascii="Calibri" w:hAnsi="Calibri"/>
                <w:sz w:val="16"/>
                <w:szCs w:val="16"/>
                <w:lang w:val="es-MX" w:eastAsia="es-MX"/>
              </w:rPr>
            </w:pPr>
          </w:p>
        </w:tc>
        <w:tc>
          <w:tcPr>
            <w:tcW w:w="465" w:type="dxa"/>
            <w:tcBorders>
              <w:top w:val="nil"/>
              <w:left w:val="nil"/>
              <w:bottom w:val="single" w:sz="8" w:space="0" w:color="auto"/>
              <w:right w:val="single" w:sz="8" w:space="0" w:color="auto"/>
            </w:tcBorders>
            <w:shd w:val="clear" w:color="auto" w:fill="auto"/>
            <w:vAlign w:val="center"/>
          </w:tcPr>
          <w:p w14:paraId="566CF301" w14:textId="77777777" w:rsidR="00C41AC2" w:rsidRPr="00CC3F56" w:rsidRDefault="00C41AC2" w:rsidP="00C41AC2">
            <w:pP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2CB34628"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7497295F"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r>
      <w:tr w:rsidR="00C41AC2" w:rsidRPr="00CC3F56" w14:paraId="282251C7" w14:textId="77777777" w:rsidTr="00C41AC2">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14:paraId="36FDDCDA" w14:textId="77777777" w:rsidR="00C41AC2" w:rsidRPr="00CC3F56" w:rsidRDefault="00C41AC2" w:rsidP="00C41AC2">
            <w:pPr>
              <w:rPr>
                <w:rFonts w:ascii="Calibri" w:hAnsi="Calibri"/>
                <w:sz w:val="16"/>
                <w:szCs w:val="16"/>
                <w:lang w:val="es-MX" w:eastAsia="es-MX"/>
              </w:rPr>
            </w:pPr>
            <w:r w:rsidRPr="00CC3F56">
              <w:rPr>
                <w:rFonts w:ascii="Calibri" w:hAnsi="Calibri"/>
                <w:sz w:val="16"/>
                <w:szCs w:val="16"/>
                <w:lang w:val="es-MX" w:eastAsia="es-MX"/>
              </w:rPr>
              <w:t>Bolsa roja de 60 x 60 Cms.</w:t>
            </w:r>
          </w:p>
        </w:tc>
        <w:tc>
          <w:tcPr>
            <w:tcW w:w="465" w:type="dxa"/>
            <w:tcBorders>
              <w:top w:val="nil"/>
              <w:left w:val="nil"/>
              <w:bottom w:val="single" w:sz="8" w:space="0" w:color="auto"/>
              <w:right w:val="single" w:sz="8" w:space="0" w:color="auto"/>
            </w:tcBorders>
            <w:shd w:val="clear" w:color="auto" w:fill="auto"/>
            <w:noWrap/>
            <w:vAlign w:val="center"/>
          </w:tcPr>
          <w:p w14:paraId="440E74DB" w14:textId="77777777" w:rsidR="00C41AC2" w:rsidRPr="00CC3F56" w:rsidRDefault="00C41AC2" w:rsidP="00C41AC2">
            <w:pPr>
              <w:rPr>
                <w:rFonts w:ascii="Calibri" w:hAnsi="Calibri"/>
                <w:sz w:val="16"/>
                <w:szCs w:val="16"/>
                <w:lang w:val="es-MX" w:eastAsia="es-MX"/>
              </w:rPr>
            </w:pPr>
            <w:r>
              <w:rPr>
                <w:rFonts w:ascii="Calibri" w:hAnsi="Calibri" w:cs="Calibri"/>
                <w:color w:val="000000"/>
                <w:sz w:val="16"/>
                <w:szCs w:val="16"/>
              </w:rPr>
              <w:t>3000</w:t>
            </w:r>
          </w:p>
        </w:tc>
        <w:tc>
          <w:tcPr>
            <w:tcW w:w="501" w:type="dxa"/>
            <w:tcBorders>
              <w:top w:val="nil"/>
              <w:left w:val="nil"/>
              <w:bottom w:val="single" w:sz="8" w:space="0" w:color="auto"/>
              <w:right w:val="single" w:sz="8" w:space="0" w:color="auto"/>
            </w:tcBorders>
            <w:shd w:val="clear" w:color="auto" w:fill="auto"/>
            <w:noWrap/>
            <w:vAlign w:val="center"/>
          </w:tcPr>
          <w:p w14:paraId="79A5D158"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6000</w:t>
            </w:r>
          </w:p>
        </w:tc>
        <w:tc>
          <w:tcPr>
            <w:tcW w:w="560" w:type="dxa"/>
            <w:tcBorders>
              <w:top w:val="nil"/>
              <w:left w:val="nil"/>
              <w:bottom w:val="single" w:sz="8" w:space="0" w:color="auto"/>
              <w:right w:val="single" w:sz="8" w:space="0" w:color="auto"/>
            </w:tcBorders>
            <w:shd w:val="clear" w:color="auto" w:fill="auto"/>
            <w:noWrap/>
            <w:vAlign w:val="center"/>
          </w:tcPr>
          <w:p w14:paraId="695D0A5D"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24,000</w:t>
            </w:r>
          </w:p>
        </w:tc>
        <w:tc>
          <w:tcPr>
            <w:tcW w:w="465" w:type="dxa"/>
            <w:tcBorders>
              <w:top w:val="nil"/>
              <w:left w:val="nil"/>
              <w:bottom w:val="single" w:sz="8" w:space="0" w:color="auto"/>
              <w:right w:val="single" w:sz="8" w:space="0" w:color="auto"/>
            </w:tcBorders>
            <w:shd w:val="clear" w:color="auto" w:fill="auto"/>
            <w:noWrap/>
            <w:vAlign w:val="center"/>
          </w:tcPr>
          <w:p w14:paraId="3163731E"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12,000</w:t>
            </w:r>
          </w:p>
        </w:tc>
        <w:tc>
          <w:tcPr>
            <w:tcW w:w="436" w:type="dxa"/>
            <w:tcBorders>
              <w:top w:val="nil"/>
              <w:left w:val="nil"/>
              <w:bottom w:val="single" w:sz="8" w:space="0" w:color="auto"/>
              <w:right w:val="single" w:sz="8" w:space="0" w:color="auto"/>
            </w:tcBorders>
            <w:shd w:val="clear" w:color="auto" w:fill="auto"/>
            <w:noWrap/>
            <w:vAlign w:val="center"/>
          </w:tcPr>
          <w:p w14:paraId="4F441DDD"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250</w:t>
            </w:r>
          </w:p>
        </w:tc>
        <w:tc>
          <w:tcPr>
            <w:tcW w:w="465" w:type="dxa"/>
            <w:tcBorders>
              <w:top w:val="nil"/>
              <w:left w:val="nil"/>
              <w:bottom w:val="single" w:sz="8" w:space="0" w:color="auto"/>
              <w:right w:val="single" w:sz="8" w:space="0" w:color="auto"/>
            </w:tcBorders>
            <w:shd w:val="clear" w:color="auto" w:fill="auto"/>
            <w:vAlign w:val="center"/>
          </w:tcPr>
          <w:p w14:paraId="033A8A92"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900</w:t>
            </w:r>
          </w:p>
        </w:tc>
        <w:tc>
          <w:tcPr>
            <w:tcW w:w="465" w:type="dxa"/>
            <w:tcBorders>
              <w:top w:val="nil"/>
              <w:left w:val="nil"/>
              <w:bottom w:val="single" w:sz="8" w:space="0" w:color="auto"/>
              <w:right w:val="single" w:sz="8" w:space="0" w:color="auto"/>
            </w:tcBorders>
            <w:shd w:val="clear" w:color="auto" w:fill="auto"/>
            <w:noWrap/>
            <w:vAlign w:val="center"/>
          </w:tcPr>
          <w:p w14:paraId="77E2AA00"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900</w:t>
            </w:r>
          </w:p>
        </w:tc>
        <w:tc>
          <w:tcPr>
            <w:tcW w:w="465" w:type="dxa"/>
            <w:tcBorders>
              <w:top w:val="nil"/>
              <w:left w:val="nil"/>
              <w:bottom w:val="single" w:sz="8" w:space="0" w:color="auto"/>
              <w:right w:val="single" w:sz="8" w:space="0" w:color="auto"/>
            </w:tcBorders>
            <w:shd w:val="clear" w:color="auto" w:fill="auto"/>
            <w:noWrap/>
            <w:vAlign w:val="center"/>
          </w:tcPr>
          <w:p w14:paraId="4DA0AD39"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900</w:t>
            </w:r>
          </w:p>
        </w:tc>
      </w:tr>
      <w:tr w:rsidR="00C41AC2" w:rsidRPr="00CC3F56" w14:paraId="4A624CEB" w14:textId="77777777" w:rsidTr="00C41AC2">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14:paraId="47A8129D" w14:textId="77777777" w:rsidR="00C41AC2" w:rsidRPr="00CC3F56" w:rsidRDefault="00C41AC2" w:rsidP="00C41AC2">
            <w:pPr>
              <w:rPr>
                <w:rFonts w:ascii="Calibri" w:hAnsi="Calibri"/>
                <w:sz w:val="16"/>
                <w:szCs w:val="16"/>
                <w:lang w:val="es-MX" w:eastAsia="es-MX"/>
              </w:rPr>
            </w:pPr>
            <w:r w:rsidRPr="00CC3F56">
              <w:rPr>
                <w:rFonts w:ascii="Calibri" w:hAnsi="Calibri"/>
                <w:sz w:val="16"/>
                <w:szCs w:val="16"/>
                <w:lang w:val="es-MX" w:eastAsia="es-MX"/>
              </w:rPr>
              <w:t>Bolsa p/residuos sólidos 46*50</w:t>
            </w:r>
          </w:p>
        </w:tc>
        <w:tc>
          <w:tcPr>
            <w:tcW w:w="465" w:type="dxa"/>
            <w:tcBorders>
              <w:top w:val="nil"/>
              <w:left w:val="nil"/>
              <w:bottom w:val="single" w:sz="8" w:space="0" w:color="auto"/>
              <w:right w:val="single" w:sz="8" w:space="0" w:color="auto"/>
            </w:tcBorders>
            <w:shd w:val="clear" w:color="auto" w:fill="auto"/>
            <w:noWrap/>
            <w:vAlign w:val="center"/>
          </w:tcPr>
          <w:p w14:paraId="15DEEA47"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750</w:t>
            </w:r>
          </w:p>
        </w:tc>
        <w:tc>
          <w:tcPr>
            <w:tcW w:w="501" w:type="dxa"/>
            <w:tcBorders>
              <w:top w:val="nil"/>
              <w:left w:val="nil"/>
              <w:bottom w:val="single" w:sz="8" w:space="0" w:color="auto"/>
              <w:right w:val="single" w:sz="8" w:space="0" w:color="auto"/>
            </w:tcBorders>
            <w:shd w:val="clear" w:color="auto" w:fill="auto"/>
            <w:noWrap/>
            <w:vAlign w:val="center"/>
          </w:tcPr>
          <w:p w14:paraId="23CE6615"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1500</w:t>
            </w:r>
          </w:p>
        </w:tc>
        <w:tc>
          <w:tcPr>
            <w:tcW w:w="560" w:type="dxa"/>
            <w:tcBorders>
              <w:top w:val="nil"/>
              <w:left w:val="nil"/>
              <w:bottom w:val="single" w:sz="8" w:space="0" w:color="auto"/>
              <w:right w:val="single" w:sz="8" w:space="0" w:color="auto"/>
            </w:tcBorders>
            <w:shd w:val="clear" w:color="auto" w:fill="auto"/>
            <w:noWrap/>
            <w:vAlign w:val="center"/>
          </w:tcPr>
          <w:p w14:paraId="402F07A0"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6000</w:t>
            </w:r>
          </w:p>
        </w:tc>
        <w:tc>
          <w:tcPr>
            <w:tcW w:w="465" w:type="dxa"/>
            <w:tcBorders>
              <w:top w:val="nil"/>
              <w:left w:val="nil"/>
              <w:bottom w:val="single" w:sz="8" w:space="0" w:color="auto"/>
              <w:right w:val="single" w:sz="8" w:space="0" w:color="auto"/>
            </w:tcBorders>
            <w:shd w:val="clear" w:color="auto" w:fill="auto"/>
            <w:noWrap/>
            <w:vAlign w:val="center"/>
          </w:tcPr>
          <w:p w14:paraId="6744505A"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3000</w:t>
            </w:r>
          </w:p>
        </w:tc>
        <w:tc>
          <w:tcPr>
            <w:tcW w:w="436" w:type="dxa"/>
            <w:tcBorders>
              <w:top w:val="nil"/>
              <w:left w:val="nil"/>
              <w:bottom w:val="single" w:sz="8" w:space="0" w:color="auto"/>
              <w:right w:val="single" w:sz="8" w:space="0" w:color="auto"/>
            </w:tcBorders>
            <w:shd w:val="clear" w:color="auto" w:fill="auto"/>
            <w:noWrap/>
            <w:vAlign w:val="center"/>
          </w:tcPr>
          <w:p w14:paraId="42CB749F"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62.5</w:t>
            </w:r>
          </w:p>
        </w:tc>
        <w:tc>
          <w:tcPr>
            <w:tcW w:w="465" w:type="dxa"/>
            <w:tcBorders>
              <w:top w:val="nil"/>
              <w:left w:val="nil"/>
              <w:bottom w:val="single" w:sz="8" w:space="0" w:color="auto"/>
              <w:right w:val="single" w:sz="8" w:space="0" w:color="auto"/>
            </w:tcBorders>
            <w:shd w:val="clear" w:color="auto" w:fill="auto"/>
            <w:vAlign w:val="center"/>
          </w:tcPr>
          <w:p w14:paraId="1245CF22" w14:textId="77777777" w:rsidR="00C41AC2" w:rsidRPr="00CC3F56" w:rsidRDefault="00C41AC2" w:rsidP="00C41AC2">
            <w:pPr>
              <w:jc w:val="right"/>
              <w:rPr>
                <w:rFonts w:ascii="Calibri" w:hAnsi="Calibri"/>
                <w:sz w:val="16"/>
                <w:szCs w:val="16"/>
                <w:lang w:val="es-MX" w:eastAsia="es-MX"/>
              </w:rPr>
            </w:pPr>
            <w:r>
              <w:rPr>
                <w:rFonts w:ascii="Calibri" w:hAnsi="Calibri" w:cs="Calibri"/>
                <w:color w:val="000000"/>
                <w:sz w:val="16"/>
                <w:szCs w:val="16"/>
              </w:rPr>
              <w:t>225</w:t>
            </w:r>
          </w:p>
        </w:tc>
        <w:tc>
          <w:tcPr>
            <w:tcW w:w="465" w:type="dxa"/>
            <w:tcBorders>
              <w:top w:val="nil"/>
              <w:left w:val="nil"/>
              <w:bottom w:val="single" w:sz="8" w:space="0" w:color="auto"/>
              <w:right w:val="single" w:sz="8" w:space="0" w:color="auto"/>
            </w:tcBorders>
            <w:shd w:val="clear" w:color="auto" w:fill="auto"/>
            <w:noWrap/>
            <w:vAlign w:val="center"/>
          </w:tcPr>
          <w:p w14:paraId="1B27F6E3"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225</w:t>
            </w:r>
          </w:p>
        </w:tc>
        <w:tc>
          <w:tcPr>
            <w:tcW w:w="465" w:type="dxa"/>
            <w:tcBorders>
              <w:top w:val="nil"/>
              <w:left w:val="nil"/>
              <w:bottom w:val="single" w:sz="8" w:space="0" w:color="auto"/>
              <w:right w:val="single" w:sz="8" w:space="0" w:color="auto"/>
            </w:tcBorders>
            <w:shd w:val="clear" w:color="auto" w:fill="auto"/>
            <w:noWrap/>
            <w:vAlign w:val="center"/>
          </w:tcPr>
          <w:p w14:paraId="67372A65"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225</w:t>
            </w:r>
          </w:p>
        </w:tc>
      </w:tr>
    </w:tbl>
    <w:p w14:paraId="382DA040" w14:textId="77777777" w:rsidR="002E6DD7" w:rsidRDefault="002E6DD7" w:rsidP="002E6DD7">
      <w:pPr>
        <w:jc w:val="center"/>
        <w:rPr>
          <w:rFonts w:asciiTheme="minorHAnsi" w:hAnsiTheme="minorHAnsi" w:cs="Tahoma"/>
        </w:rPr>
      </w:pPr>
    </w:p>
    <w:p w14:paraId="496978AA" w14:textId="77777777" w:rsidR="002E6DD7" w:rsidRDefault="002E6DD7" w:rsidP="002E6DD7">
      <w:pPr>
        <w:tabs>
          <w:tab w:val="left" w:pos="2835"/>
          <w:tab w:val="left" w:pos="5670"/>
          <w:tab w:val="left" w:pos="7655"/>
        </w:tabs>
        <w:ind w:right="-91"/>
        <w:jc w:val="center"/>
        <w:rPr>
          <w:rFonts w:asciiTheme="minorHAnsi" w:hAnsiTheme="minorHAnsi" w:cs="Arial"/>
          <w:sz w:val="16"/>
          <w:szCs w:val="16"/>
        </w:rPr>
      </w:pPr>
    </w:p>
    <w:p w14:paraId="6E46DB2F" w14:textId="77777777" w:rsidR="002E6DD7" w:rsidRDefault="002E6DD7" w:rsidP="002E6DD7">
      <w:pPr>
        <w:tabs>
          <w:tab w:val="left" w:pos="2835"/>
          <w:tab w:val="left" w:pos="5670"/>
          <w:tab w:val="left" w:pos="7655"/>
        </w:tabs>
        <w:ind w:right="-91"/>
        <w:jc w:val="center"/>
        <w:rPr>
          <w:rFonts w:asciiTheme="minorHAnsi" w:hAnsiTheme="minorHAnsi" w:cs="Arial"/>
          <w:sz w:val="16"/>
          <w:szCs w:val="16"/>
        </w:rPr>
      </w:pPr>
    </w:p>
    <w:p w14:paraId="07BA67E9" w14:textId="77777777" w:rsidR="002E6DD7" w:rsidRPr="00007CCB" w:rsidRDefault="002E6DD7" w:rsidP="00CC3F5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spacing w:after="200" w:line="276" w:lineRule="auto"/>
        <w:jc w:val="center"/>
        <w:rPr>
          <w:rFonts w:ascii="Calibri" w:hAnsi="Calibri"/>
          <w:b/>
        </w:rPr>
      </w:pPr>
      <w:r w:rsidRPr="00007CCB">
        <w:rPr>
          <w:rFonts w:ascii="Calibri" w:hAnsi="Calibri"/>
          <w:b/>
        </w:rPr>
        <w:t>ANEXO 2</w:t>
      </w:r>
    </w:p>
    <w:p w14:paraId="153111E4" w14:textId="77777777" w:rsidR="002E6DD7" w:rsidRPr="00007CCB" w:rsidRDefault="002E6DD7" w:rsidP="002E6DD7">
      <w:pPr>
        <w:tabs>
          <w:tab w:val="left" w:pos="4253"/>
          <w:tab w:val="left" w:pos="7797"/>
        </w:tabs>
        <w:jc w:val="center"/>
        <w:rPr>
          <w:rFonts w:ascii="Calibri" w:hAnsi="Calibri"/>
        </w:rPr>
      </w:pPr>
      <w:r w:rsidRPr="00007CCB">
        <w:rPr>
          <w:rFonts w:ascii="Calibri" w:hAnsi="Calibri"/>
          <w:b/>
        </w:rPr>
        <w:lastRenderedPageBreak/>
        <w:t>FORMATO DE PROPOSICIÓN TÉCNICA</w:t>
      </w:r>
    </w:p>
    <w:p w14:paraId="16880CCE" w14:textId="77777777" w:rsidR="002E6DD7" w:rsidRPr="001512E5" w:rsidRDefault="002E6DD7" w:rsidP="002E6DD7">
      <w:pPr>
        <w:jc w:val="center"/>
        <w:rPr>
          <w:rFonts w:ascii="Calibri" w:hAnsi="Calibri"/>
        </w:rPr>
      </w:pPr>
      <w:r w:rsidRPr="001512E5">
        <w:rPr>
          <w:rFonts w:ascii="Calibri" w:hAnsi="Calibri"/>
        </w:rPr>
        <w:t>(Deberá contener las características solicitadas en el anexo 1)</w:t>
      </w:r>
    </w:p>
    <w:p w14:paraId="7C5FFE6B" w14:textId="77777777" w:rsidR="002E6DD7" w:rsidRPr="00007CCB" w:rsidRDefault="002E6DD7" w:rsidP="002E6DD7">
      <w:pPr>
        <w:tabs>
          <w:tab w:val="left" w:pos="4253"/>
          <w:tab w:val="left" w:pos="7797"/>
        </w:tabs>
        <w:jc w:val="right"/>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2E6DD7" w:rsidRPr="00007CCB" w14:paraId="27459EA1" w14:textId="77777777" w:rsidTr="002E6DD7">
        <w:trPr>
          <w:jc w:val="center"/>
        </w:trPr>
        <w:tc>
          <w:tcPr>
            <w:tcW w:w="2518" w:type="dxa"/>
            <w:shd w:val="clear" w:color="auto" w:fill="auto"/>
          </w:tcPr>
          <w:p w14:paraId="09B048EF" w14:textId="77777777" w:rsidR="002E6DD7" w:rsidRPr="00007CCB" w:rsidRDefault="002E6DD7" w:rsidP="002E6DD7">
            <w:pPr>
              <w:tabs>
                <w:tab w:val="right" w:pos="9356"/>
              </w:tabs>
              <w:rPr>
                <w:b/>
                <w:u w:val="single"/>
              </w:rPr>
            </w:pPr>
            <w:r w:rsidRPr="00007CCB">
              <w:rPr>
                <w:rFonts w:ascii="Calibri" w:hAnsi="Calibri"/>
                <w:b/>
              </w:rPr>
              <w:t>CONCURSO NO:</w:t>
            </w:r>
          </w:p>
        </w:tc>
        <w:tc>
          <w:tcPr>
            <w:tcW w:w="6851" w:type="dxa"/>
            <w:shd w:val="clear" w:color="auto" w:fill="auto"/>
          </w:tcPr>
          <w:p w14:paraId="4AEAA841" w14:textId="77777777" w:rsidR="002E6DD7" w:rsidRPr="00007CCB" w:rsidRDefault="002E6DD7" w:rsidP="002E6DD7">
            <w:pPr>
              <w:rPr>
                <w:rFonts w:ascii="Calibri" w:hAnsi="Calibri"/>
                <w:b/>
              </w:rPr>
            </w:pPr>
          </w:p>
        </w:tc>
      </w:tr>
      <w:tr w:rsidR="002E6DD7" w:rsidRPr="00007CCB" w14:paraId="377086A3" w14:textId="77777777" w:rsidTr="002E6DD7">
        <w:trPr>
          <w:jc w:val="center"/>
        </w:trPr>
        <w:tc>
          <w:tcPr>
            <w:tcW w:w="2518" w:type="dxa"/>
            <w:shd w:val="clear" w:color="auto" w:fill="auto"/>
          </w:tcPr>
          <w:p w14:paraId="34E3583C" w14:textId="77777777" w:rsidR="002E6DD7" w:rsidRPr="00007CCB" w:rsidRDefault="002E6DD7" w:rsidP="002E6DD7">
            <w:pPr>
              <w:tabs>
                <w:tab w:val="right" w:pos="9356"/>
              </w:tabs>
              <w:rPr>
                <w:b/>
                <w:u w:val="single"/>
              </w:rPr>
            </w:pPr>
            <w:r w:rsidRPr="00007CCB">
              <w:rPr>
                <w:rFonts w:ascii="Calibri" w:hAnsi="Calibri"/>
                <w:b/>
              </w:rPr>
              <w:t xml:space="preserve">COMPAÑÍA VENDEDORA: </w:t>
            </w:r>
          </w:p>
        </w:tc>
        <w:tc>
          <w:tcPr>
            <w:tcW w:w="6851" w:type="dxa"/>
            <w:shd w:val="clear" w:color="auto" w:fill="auto"/>
          </w:tcPr>
          <w:p w14:paraId="10BCD628" w14:textId="77777777" w:rsidR="002E6DD7" w:rsidRPr="00007CCB" w:rsidRDefault="002E6DD7" w:rsidP="002E6DD7">
            <w:pPr>
              <w:rPr>
                <w:rFonts w:ascii="Calibri" w:hAnsi="Calibri"/>
                <w:b/>
              </w:rPr>
            </w:pPr>
          </w:p>
        </w:tc>
      </w:tr>
    </w:tbl>
    <w:p w14:paraId="72E9E757" w14:textId="77777777" w:rsidR="002E6DD7" w:rsidRDefault="002E6DD7" w:rsidP="002E6DD7">
      <w:pPr>
        <w:tabs>
          <w:tab w:val="right" w:pos="9781"/>
        </w:tabs>
        <w:ind w:right="141"/>
        <w:rPr>
          <w:rFonts w:ascii="Calibri" w:hAnsi="Calibri"/>
          <w:u w:val="single"/>
        </w:rPr>
      </w:pPr>
    </w:p>
    <w:p w14:paraId="125CE36D" w14:textId="77777777" w:rsidR="002E6DD7" w:rsidRDefault="002E6DD7" w:rsidP="002E6DD7">
      <w:pPr>
        <w:tabs>
          <w:tab w:val="right" w:pos="9781"/>
        </w:tabs>
        <w:ind w:right="141"/>
        <w:rPr>
          <w:rFonts w:ascii="Calibri" w:hAnsi="Calibri"/>
          <w:u w:val="single"/>
        </w:rPr>
      </w:pPr>
    </w:p>
    <w:p w14:paraId="108D98F4" w14:textId="77777777" w:rsidR="002E6DD7" w:rsidRDefault="002E6DD7" w:rsidP="002E6DD7">
      <w:pPr>
        <w:tabs>
          <w:tab w:val="right" w:pos="9781"/>
        </w:tabs>
        <w:ind w:right="141"/>
        <w:rPr>
          <w:rFonts w:ascii="Calibri" w:hAnsi="Calibri"/>
          <w:u w:val="single"/>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2E6DD7" w:rsidRPr="00007CCB" w14:paraId="7ED8D1B6" w14:textId="77777777" w:rsidTr="00CC3F56">
        <w:trPr>
          <w:trHeight w:val="64"/>
          <w:jc w:val="center"/>
        </w:trPr>
        <w:tc>
          <w:tcPr>
            <w:tcW w:w="1125" w:type="dxa"/>
            <w:shd w:val="clear" w:color="auto" w:fill="7030A0"/>
            <w:vAlign w:val="center"/>
          </w:tcPr>
          <w:p w14:paraId="23317FA4" w14:textId="77777777" w:rsidR="002E6DD7" w:rsidRPr="00AA2FC6" w:rsidRDefault="002E6DD7" w:rsidP="002E6DD7">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7030A0"/>
            <w:vAlign w:val="center"/>
          </w:tcPr>
          <w:p w14:paraId="3CFA767E" w14:textId="77777777" w:rsidR="002E6DD7" w:rsidRPr="00AA2FC6" w:rsidRDefault="002E6DD7" w:rsidP="002E6DD7">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7030A0"/>
          </w:tcPr>
          <w:p w14:paraId="6FA09749" w14:textId="77777777" w:rsidR="002E6DD7" w:rsidRPr="00AA2FC6" w:rsidRDefault="002E6DD7" w:rsidP="002E6DD7">
            <w:pPr>
              <w:spacing w:before="40" w:after="40"/>
              <w:jc w:val="center"/>
              <w:rPr>
                <w:rFonts w:ascii="Calibri" w:hAnsi="Calibri"/>
                <w:b/>
                <w:sz w:val="16"/>
              </w:rPr>
            </w:pPr>
            <w:r w:rsidRPr="00AA2FC6">
              <w:rPr>
                <w:rFonts w:ascii="Calibri" w:hAnsi="Calibri"/>
                <w:b/>
                <w:sz w:val="16"/>
              </w:rPr>
              <w:t>DESCRIPCIÓN DEL SERVICIO</w:t>
            </w:r>
          </w:p>
        </w:tc>
      </w:tr>
      <w:tr w:rsidR="002E6DD7" w:rsidRPr="00007CCB" w14:paraId="0C21FEF5" w14:textId="77777777" w:rsidTr="002E6DD7">
        <w:trPr>
          <w:jc w:val="center"/>
        </w:trPr>
        <w:tc>
          <w:tcPr>
            <w:tcW w:w="1125" w:type="dxa"/>
            <w:vAlign w:val="center"/>
          </w:tcPr>
          <w:p w14:paraId="5EF23F9B" w14:textId="77777777" w:rsidR="002E6DD7" w:rsidRPr="00E1428C" w:rsidRDefault="002E6DD7" w:rsidP="002E6DD7">
            <w:pPr>
              <w:tabs>
                <w:tab w:val="right" w:pos="9781"/>
              </w:tabs>
              <w:jc w:val="center"/>
              <w:rPr>
                <w:rFonts w:ascii="Calibri" w:hAnsi="Calibri"/>
                <w:b/>
                <w:sz w:val="18"/>
              </w:rPr>
            </w:pPr>
          </w:p>
        </w:tc>
        <w:tc>
          <w:tcPr>
            <w:tcW w:w="1418" w:type="dxa"/>
            <w:shd w:val="clear" w:color="auto" w:fill="auto"/>
            <w:vAlign w:val="center"/>
          </w:tcPr>
          <w:p w14:paraId="0E7F0D54" w14:textId="77777777" w:rsidR="002E6DD7" w:rsidRPr="00E1428C" w:rsidRDefault="002E6DD7" w:rsidP="002E6DD7">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14:paraId="3B2F1832" w14:textId="77777777" w:rsidR="002E6DD7" w:rsidRPr="00E1428C" w:rsidRDefault="002E6DD7" w:rsidP="002E6DD7">
            <w:pPr>
              <w:spacing w:before="120" w:after="120"/>
              <w:rPr>
                <w:rFonts w:ascii="Calibri" w:hAnsi="Calibri"/>
              </w:rPr>
            </w:pPr>
            <w:r w:rsidRPr="00E1428C">
              <w:rPr>
                <w:rFonts w:ascii="Calibri" w:hAnsi="Calibri"/>
              </w:rPr>
              <w:t>___________________________________________________________________________</w:t>
            </w:r>
          </w:p>
          <w:p w14:paraId="18C01759" w14:textId="77777777" w:rsidR="002E6DD7" w:rsidRPr="00E1428C" w:rsidRDefault="002E6DD7" w:rsidP="002E6DD7">
            <w:pPr>
              <w:spacing w:before="120" w:after="120"/>
              <w:rPr>
                <w:rFonts w:ascii="Calibri" w:hAnsi="Calibri"/>
              </w:rPr>
            </w:pPr>
            <w:r w:rsidRPr="00E1428C">
              <w:rPr>
                <w:rFonts w:ascii="Calibri" w:hAnsi="Calibri"/>
              </w:rPr>
              <w:t>___________________________________________________________________________</w:t>
            </w:r>
          </w:p>
          <w:p w14:paraId="1C4C7B5D" w14:textId="77777777" w:rsidR="002E6DD7" w:rsidRPr="00E1428C" w:rsidRDefault="002E6DD7" w:rsidP="002E6DD7">
            <w:pPr>
              <w:spacing w:before="120" w:after="120"/>
              <w:rPr>
                <w:rFonts w:ascii="Calibri" w:hAnsi="Calibri"/>
              </w:rPr>
            </w:pPr>
            <w:r w:rsidRPr="00E1428C">
              <w:rPr>
                <w:rFonts w:ascii="Calibri" w:hAnsi="Calibri"/>
              </w:rPr>
              <w:t>___________________________________________________________________________</w:t>
            </w:r>
          </w:p>
          <w:p w14:paraId="3D2563F2" w14:textId="77777777" w:rsidR="002E6DD7" w:rsidRPr="00E1428C" w:rsidRDefault="002E6DD7" w:rsidP="002E6DD7">
            <w:pPr>
              <w:spacing w:before="120" w:after="120"/>
              <w:rPr>
                <w:rFonts w:ascii="Calibri" w:hAnsi="Calibri"/>
              </w:rPr>
            </w:pPr>
            <w:r w:rsidRPr="00E1428C">
              <w:rPr>
                <w:rFonts w:ascii="Calibri" w:hAnsi="Calibri"/>
              </w:rPr>
              <w:t>___________________________________________________________________________</w:t>
            </w:r>
          </w:p>
          <w:p w14:paraId="5E78077D" w14:textId="77777777" w:rsidR="002E6DD7" w:rsidRPr="00E1428C" w:rsidRDefault="002E6DD7" w:rsidP="002E6DD7">
            <w:pPr>
              <w:spacing w:before="120" w:after="120"/>
              <w:rPr>
                <w:rFonts w:ascii="Calibri" w:hAnsi="Calibri"/>
              </w:rPr>
            </w:pPr>
            <w:r w:rsidRPr="00E1428C">
              <w:rPr>
                <w:rFonts w:ascii="Calibri" w:hAnsi="Calibri"/>
              </w:rPr>
              <w:t>___________________________________________________________________________</w:t>
            </w:r>
          </w:p>
          <w:p w14:paraId="3DC438AD" w14:textId="77777777" w:rsidR="002E6DD7" w:rsidRPr="00E1428C" w:rsidRDefault="002E6DD7" w:rsidP="002E6DD7">
            <w:pPr>
              <w:spacing w:before="120" w:after="120"/>
              <w:rPr>
                <w:rFonts w:ascii="Calibri" w:hAnsi="Calibri"/>
              </w:rPr>
            </w:pPr>
            <w:r w:rsidRPr="00E1428C">
              <w:rPr>
                <w:rFonts w:ascii="Calibri" w:hAnsi="Calibri"/>
              </w:rPr>
              <w:t>___________________________________________________________________________</w:t>
            </w:r>
          </w:p>
          <w:p w14:paraId="2BBF1EC3" w14:textId="77777777" w:rsidR="002E6DD7" w:rsidRPr="00E1428C" w:rsidRDefault="002E6DD7" w:rsidP="002E6DD7">
            <w:pPr>
              <w:spacing w:before="120" w:after="120"/>
              <w:rPr>
                <w:rFonts w:ascii="Calibri" w:hAnsi="Calibri"/>
              </w:rPr>
            </w:pPr>
            <w:r w:rsidRPr="00E1428C">
              <w:rPr>
                <w:rFonts w:ascii="Calibri" w:hAnsi="Calibri"/>
              </w:rPr>
              <w:t>___________________________________________________________________________</w:t>
            </w:r>
          </w:p>
          <w:p w14:paraId="5E0BF77A" w14:textId="77777777" w:rsidR="002E6DD7" w:rsidRPr="00D23ECF" w:rsidRDefault="002E6DD7" w:rsidP="002E6DD7">
            <w:pPr>
              <w:spacing w:before="120" w:after="120"/>
              <w:rPr>
                <w:rFonts w:ascii="Calibri" w:hAnsi="Calibri"/>
              </w:rPr>
            </w:pPr>
            <w:r w:rsidRPr="00E1428C">
              <w:rPr>
                <w:rFonts w:ascii="Calibri" w:hAnsi="Calibri"/>
              </w:rPr>
              <w:t>___________________________________________________________________________</w:t>
            </w:r>
          </w:p>
        </w:tc>
      </w:tr>
    </w:tbl>
    <w:p w14:paraId="0F3EA53E" w14:textId="77777777" w:rsidR="002E6DD7" w:rsidRDefault="002E6DD7" w:rsidP="002E6DD7">
      <w:pPr>
        <w:tabs>
          <w:tab w:val="right" w:pos="9781"/>
        </w:tabs>
        <w:ind w:right="141"/>
        <w:rPr>
          <w:rFonts w:ascii="Calibri" w:hAnsi="Calibri"/>
          <w:u w:val="single"/>
        </w:rPr>
      </w:pPr>
    </w:p>
    <w:p w14:paraId="715603C0" w14:textId="77777777" w:rsidR="002E6DD7" w:rsidRDefault="002E6DD7" w:rsidP="002E6DD7">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2E6DD7" w:rsidRPr="003655E2" w14:paraId="6E7C2166" w14:textId="77777777" w:rsidTr="002E6DD7">
        <w:trPr>
          <w:jc w:val="center"/>
        </w:trPr>
        <w:tc>
          <w:tcPr>
            <w:tcW w:w="2093" w:type="dxa"/>
            <w:shd w:val="clear" w:color="auto" w:fill="auto"/>
            <w:vAlign w:val="center"/>
          </w:tcPr>
          <w:p w14:paraId="0BDAE0DA" w14:textId="77777777" w:rsidR="002E6DD7" w:rsidRPr="003655E2" w:rsidRDefault="002E6DD7" w:rsidP="002E6DD7">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14:paraId="66F0C7A9" w14:textId="77777777" w:rsidR="002E6DD7" w:rsidRPr="003655E2" w:rsidRDefault="002E6DD7" w:rsidP="002E6DD7">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14:paraId="3E288EA3" w14:textId="77777777" w:rsidR="002E6DD7" w:rsidRPr="003655E2" w:rsidRDefault="002E6DD7" w:rsidP="002E6DD7">
            <w:pPr>
              <w:jc w:val="center"/>
              <w:rPr>
                <w:rFonts w:ascii="Calibri" w:hAnsi="Calibri"/>
                <w:b/>
                <w:sz w:val="18"/>
              </w:rPr>
            </w:pPr>
          </w:p>
        </w:tc>
        <w:tc>
          <w:tcPr>
            <w:tcW w:w="2126" w:type="dxa"/>
            <w:tcBorders>
              <w:left w:val="single" w:sz="4" w:space="0" w:color="auto"/>
            </w:tcBorders>
            <w:shd w:val="clear" w:color="auto" w:fill="auto"/>
            <w:vAlign w:val="center"/>
          </w:tcPr>
          <w:p w14:paraId="34F4E0CD" w14:textId="77777777" w:rsidR="002E6DD7" w:rsidRPr="003655E2" w:rsidRDefault="002E6DD7" w:rsidP="002E6DD7">
            <w:pPr>
              <w:rPr>
                <w:rFonts w:ascii="Calibri" w:hAnsi="Calibri"/>
                <w:b/>
                <w:sz w:val="18"/>
              </w:rPr>
            </w:pPr>
            <w:r w:rsidRPr="003655E2">
              <w:rPr>
                <w:rFonts w:ascii="Calibri" w:hAnsi="Calibri"/>
                <w:b/>
                <w:sz w:val="18"/>
              </w:rPr>
              <w:t>CANTIDAD OFERTADA:</w:t>
            </w:r>
          </w:p>
        </w:tc>
        <w:tc>
          <w:tcPr>
            <w:tcW w:w="2342" w:type="dxa"/>
            <w:shd w:val="clear" w:color="auto" w:fill="auto"/>
            <w:vAlign w:val="center"/>
          </w:tcPr>
          <w:p w14:paraId="3160ED4B" w14:textId="77777777" w:rsidR="002E6DD7" w:rsidRPr="003655E2" w:rsidRDefault="002E6DD7" w:rsidP="002E6DD7">
            <w:pPr>
              <w:jc w:val="center"/>
              <w:rPr>
                <w:rFonts w:ascii="Calibri" w:hAnsi="Calibri"/>
                <w:b/>
                <w:sz w:val="18"/>
              </w:rPr>
            </w:pPr>
          </w:p>
        </w:tc>
      </w:tr>
    </w:tbl>
    <w:p w14:paraId="2B1A2703" w14:textId="77777777" w:rsidR="002E6DD7" w:rsidRPr="003655E2" w:rsidRDefault="002E6DD7" w:rsidP="002E6DD7">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2E6DD7" w:rsidRPr="003655E2" w14:paraId="32385A1E" w14:textId="77777777" w:rsidTr="002E6DD7">
        <w:trPr>
          <w:jc w:val="center"/>
        </w:trPr>
        <w:tc>
          <w:tcPr>
            <w:tcW w:w="2093" w:type="dxa"/>
            <w:shd w:val="clear" w:color="auto" w:fill="auto"/>
            <w:vAlign w:val="center"/>
          </w:tcPr>
          <w:p w14:paraId="255779BB" w14:textId="77777777" w:rsidR="002E6DD7" w:rsidRPr="003655E2" w:rsidRDefault="002E6DD7" w:rsidP="002E6DD7">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14:paraId="27E5B408" w14:textId="77777777" w:rsidR="002E6DD7" w:rsidRPr="003655E2" w:rsidRDefault="002E6DD7" w:rsidP="002E6DD7">
            <w:pPr>
              <w:jc w:val="center"/>
              <w:rPr>
                <w:rFonts w:ascii="Calibri" w:hAnsi="Calibri"/>
                <w:b/>
                <w:sz w:val="18"/>
              </w:rPr>
            </w:pPr>
          </w:p>
        </w:tc>
      </w:tr>
    </w:tbl>
    <w:p w14:paraId="36E6081E" w14:textId="77777777" w:rsidR="002E6DD7" w:rsidRDefault="002E6DD7" w:rsidP="002E6DD7">
      <w:pPr>
        <w:tabs>
          <w:tab w:val="right" w:pos="9781"/>
        </w:tabs>
        <w:ind w:right="141"/>
        <w:rPr>
          <w:rFonts w:ascii="Calibri" w:hAnsi="Calibri"/>
        </w:rPr>
      </w:pPr>
    </w:p>
    <w:p w14:paraId="31D22ADC" w14:textId="77777777" w:rsidR="002E6DD7" w:rsidRPr="00DB42F7" w:rsidRDefault="002E6DD7" w:rsidP="002E6DD7">
      <w:pPr>
        <w:tabs>
          <w:tab w:val="right" w:pos="9781"/>
        </w:tabs>
        <w:ind w:right="141"/>
        <w:jc w:val="center"/>
        <w:rPr>
          <w:rFonts w:ascii="Calibri" w:hAnsi="Calibri"/>
          <w:b/>
          <w:sz w:val="18"/>
        </w:rPr>
      </w:pPr>
      <w:r w:rsidRPr="00DB42F7">
        <w:rPr>
          <w:rFonts w:ascii="Calibri" w:hAnsi="Calibri"/>
          <w:b/>
          <w:sz w:val="18"/>
        </w:rPr>
        <w:t>***Incluir descripción del proceso de tratamiento y tipo de tecnología que va a utilizar para la prestación del servicio, así como documento que acredite la autorización para el uso de la tecnología a utilizar expedida por SEMARNAT.***</w:t>
      </w:r>
    </w:p>
    <w:p w14:paraId="66C30A18" w14:textId="77777777" w:rsidR="002E6DD7" w:rsidRPr="00F372BA" w:rsidRDefault="002E6DD7" w:rsidP="002E6DD7">
      <w:pPr>
        <w:tabs>
          <w:tab w:val="right" w:pos="9781"/>
        </w:tabs>
        <w:ind w:right="141"/>
        <w:rPr>
          <w:rFonts w:ascii="Calibri" w:hAnsi="Calibri"/>
        </w:rPr>
      </w:pPr>
    </w:p>
    <w:p w14:paraId="63672231" w14:textId="77777777" w:rsidR="002E6DD7" w:rsidRPr="0093321E" w:rsidRDefault="002E6DD7" w:rsidP="002E6DD7">
      <w:pPr>
        <w:pStyle w:val="Default"/>
        <w:jc w:val="center"/>
        <w:rPr>
          <w:rFonts w:asciiTheme="minorHAnsi" w:hAnsiTheme="minorHAnsi"/>
          <w:b/>
          <w:sz w:val="20"/>
          <w:szCs w:val="20"/>
        </w:rPr>
      </w:pPr>
      <w:r w:rsidRPr="0093321E">
        <w:rPr>
          <w:rFonts w:asciiTheme="minorHAnsi" w:hAnsiTheme="minorHAnsi"/>
          <w:b/>
          <w:sz w:val="20"/>
          <w:szCs w:val="20"/>
        </w:rPr>
        <w:t>Lugar y fecha</w:t>
      </w:r>
    </w:p>
    <w:p w14:paraId="0697AC16" w14:textId="77777777" w:rsidR="002E6DD7" w:rsidRDefault="002E6DD7" w:rsidP="002E6DD7">
      <w:pPr>
        <w:pStyle w:val="Default"/>
        <w:jc w:val="center"/>
        <w:rPr>
          <w:rFonts w:ascii="Calibri" w:hAnsi="Calibri"/>
          <w:b/>
          <w:sz w:val="20"/>
          <w:szCs w:val="20"/>
        </w:rPr>
      </w:pPr>
    </w:p>
    <w:p w14:paraId="03B18C42" w14:textId="77777777" w:rsidR="002E6DD7" w:rsidRPr="00007CCB" w:rsidRDefault="002E6DD7" w:rsidP="002E6DD7">
      <w:pPr>
        <w:pStyle w:val="Default"/>
        <w:jc w:val="center"/>
        <w:rPr>
          <w:rFonts w:ascii="Calibri" w:hAnsi="Calibri"/>
          <w:b/>
          <w:sz w:val="20"/>
          <w:szCs w:val="20"/>
        </w:rPr>
      </w:pPr>
    </w:p>
    <w:p w14:paraId="4D5E5F4C" w14:textId="77777777" w:rsidR="002E6DD7" w:rsidRPr="00007CCB" w:rsidRDefault="002E6DD7" w:rsidP="002E6DD7">
      <w:pPr>
        <w:pStyle w:val="Default"/>
        <w:jc w:val="center"/>
        <w:rPr>
          <w:rFonts w:ascii="Calibri" w:hAnsi="Calibri"/>
          <w:b/>
          <w:sz w:val="20"/>
          <w:szCs w:val="20"/>
        </w:rPr>
      </w:pPr>
      <w:r w:rsidRPr="00007CCB">
        <w:rPr>
          <w:rFonts w:ascii="Calibri" w:hAnsi="Calibri"/>
          <w:b/>
          <w:sz w:val="20"/>
          <w:szCs w:val="20"/>
        </w:rPr>
        <w:t>_________________________________________</w:t>
      </w:r>
    </w:p>
    <w:p w14:paraId="387ABD9A" w14:textId="77777777" w:rsidR="002E6DD7" w:rsidRPr="00007CCB" w:rsidRDefault="002E6DD7" w:rsidP="002E6DD7">
      <w:pPr>
        <w:pStyle w:val="Default"/>
        <w:jc w:val="center"/>
        <w:rPr>
          <w:rFonts w:ascii="Calibri" w:hAnsi="Calibri"/>
          <w:b/>
          <w:sz w:val="20"/>
          <w:szCs w:val="20"/>
        </w:rPr>
      </w:pPr>
      <w:r w:rsidRPr="00007CCB">
        <w:rPr>
          <w:rFonts w:ascii="Calibri" w:hAnsi="Calibri"/>
          <w:b/>
          <w:sz w:val="20"/>
          <w:szCs w:val="20"/>
        </w:rPr>
        <w:t>NOMBRE Y FIRMA DEL REPRESENTANTE LEGAL</w:t>
      </w:r>
    </w:p>
    <w:p w14:paraId="57C8925D" w14:textId="77777777" w:rsidR="002E6DD7" w:rsidRDefault="002E6DD7" w:rsidP="002E6DD7">
      <w:pPr>
        <w:ind w:left="426"/>
        <w:jc w:val="center"/>
        <w:rPr>
          <w:rFonts w:ascii="Calibri" w:hAnsi="Calibri"/>
          <w:b/>
        </w:rPr>
      </w:pPr>
      <w:r w:rsidRPr="00007CCB">
        <w:rPr>
          <w:rFonts w:ascii="Calibri" w:hAnsi="Calibri"/>
          <w:b/>
        </w:rPr>
        <w:t>Protesto lo necesario</w:t>
      </w:r>
    </w:p>
    <w:p w14:paraId="44A3D652" w14:textId="77777777" w:rsidR="002E6DD7" w:rsidRDefault="002E6DD7" w:rsidP="002E6DD7">
      <w:pPr>
        <w:ind w:left="426"/>
        <w:jc w:val="center"/>
        <w:rPr>
          <w:rFonts w:ascii="Calibri" w:hAnsi="Calibri"/>
          <w:b/>
        </w:rPr>
      </w:pPr>
    </w:p>
    <w:p w14:paraId="5C61EE24" w14:textId="77777777" w:rsidR="002E6DD7" w:rsidRDefault="002E6DD7" w:rsidP="002E6DD7">
      <w:pPr>
        <w:ind w:left="426"/>
        <w:jc w:val="center"/>
        <w:rPr>
          <w:rFonts w:ascii="Calibri" w:hAnsi="Calibri"/>
          <w:b/>
        </w:rPr>
      </w:pPr>
    </w:p>
    <w:p w14:paraId="33F9B990" w14:textId="77777777" w:rsidR="002E6DD7" w:rsidRDefault="002E6DD7" w:rsidP="002E6DD7">
      <w:pPr>
        <w:ind w:left="426"/>
        <w:jc w:val="center"/>
        <w:rPr>
          <w:rFonts w:ascii="Calibri" w:hAnsi="Calibri"/>
          <w:b/>
        </w:rPr>
      </w:pPr>
    </w:p>
    <w:p w14:paraId="07E33AC4" w14:textId="77777777" w:rsidR="002E6DD7" w:rsidRPr="002522C8" w:rsidRDefault="002E6DD7" w:rsidP="00CC3F5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b/>
          <w:bCs/>
        </w:rPr>
      </w:pPr>
      <w:r w:rsidRPr="002522C8">
        <w:rPr>
          <w:rFonts w:ascii="Calibri" w:hAnsi="Calibri" w:cs="Arial"/>
          <w:b/>
          <w:bCs/>
        </w:rPr>
        <w:t>ANEXO 3</w:t>
      </w:r>
    </w:p>
    <w:p w14:paraId="33522CC6" w14:textId="77777777" w:rsidR="002E6DD7" w:rsidRPr="002522C8" w:rsidRDefault="002E6DD7" w:rsidP="002E6DD7">
      <w:pPr>
        <w:tabs>
          <w:tab w:val="left" w:pos="426"/>
        </w:tabs>
        <w:ind w:left="284"/>
        <w:jc w:val="center"/>
        <w:rPr>
          <w:rFonts w:ascii="Calibri" w:hAnsi="Calibri"/>
          <w:b/>
        </w:rPr>
      </w:pPr>
      <w:r w:rsidRPr="002522C8">
        <w:rPr>
          <w:rFonts w:ascii="Calibri" w:hAnsi="Calibri"/>
          <w:b/>
        </w:rPr>
        <w:t>Formato de Oferta Económica</w:t>
      </w:r>
    </w:p>
    <w:p w14:paraId="728C6AEA" w14:textId="77777777" w:rsidR="002E6DD7" w:rsidRPr="002522C8" w:rsidRDefault="002E6DD7" w:rsidP="002E6DD7">
      <w:pPr>
        <w:tabs>
          <w:tab w:val="left" w:pos="426"/>
        </w:tabs>
        <w:ind w:left="284"/>
        <w:jc w:val="center"/>
        <w:rPr>
          <w:rFonts w:ascii="Calibri" w:hAnsi="Calibri"/>
          <w:b/>
        </w:rPr>
      </w:pPr>
    </w:p>
    <w:p w14:paraId="0FEE7BB0" w14:textId="77777777" w:rsidR="002E6DD7" w:rsidRPr="00B40713" w:rsidRDefault="002E6DD7" w:rsidP="002E6DD7">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2E6DD7" w:rsidRPr="002522C8" w14:paraId="490655E0" w14:textId="77777777" w:rsidTr="00CC3F56">
        <w:trPr>
          <w:jc w:val="center"/>
        </w:trPr>
        <w:tc>
          <w:tcPr>
            <w:tcW w:w="7371" w:type="dxa"/>
            <w:tcBorders>
              <w:bottom w:val="nil"/>
            </w:tcBorders>
            <w:shd w:val="clear" w:color="auto" w:fill="7030A0"/>
          </w:tcPr>
          <w:p w14:paraId="4B0BB8F9" w14:textId="77777777" w:rsidR="002E6DD7" w:rsidRPr="002522C8" w:rsidRDefault="002E6DD7" w:rsidP="002E6DD7">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14:paraId="1BC3FE7A" w14:textId="77777777" w:rsidR="002E6DD7" w:rsidRPr="002522C8" w:rsidRDefault="002E6DD7" w:rsidP="002E6DD7">
            <w:pPr>
              <w:jc w:val="center"/>
              <w:rPr>
                <w:rFonts w:ascii="Calibri" w:hAnsi="Calibri"/>
                <w:b/>
              </w:rPr>
            </w:pPr>
            <w:r w:rsidRPr="002522C8">
              <w:rPr>
                <w:rFonts w:ascii="Calibri" w:hAnsi="Calibri"/>
                <w:b/>
              </w:rPr>
              <w:t>FECHA</w:t>
            </w:r>
          </w:p>
        </w:tc>
      </w:tr>
      <w:tr w:rsidR="002E6DD7" w:rsidRPr="002522C8" w14:paraId="65BBDAED" w14:textId="77777777" w:rsidTr="002E6DD7">
        <w:trPr>
          <w:trHeight w:val="418"/>
          <w:jc w:val="center"/>
        </w:trPr>
        <w:tc>
          <w:tcPr>
            <w:tcW w:w="7371" w:type="dxa"/>
            <w:tcBorders>
              <w:top w:val="single" w:sz="4" w:space="0" w:color="auto"/>
              <w:left w:val="single" w:sz="4" w:space="0" w:color="auto"/>
              <w:bottom w:val="single" w:sz="4" w:space="0" w:color="auto"/>
              <w:right w:val="nil"/>
            </w:tcBorders>
            <w:vAlign w:val="center"/>
          </w:tcPr>
          <w:p w14:paraId="13195E20" w14:textId="4E9D673C" w:rsidR="002E6DD7" w:rsidRPr="009A4F2F" w:rsidRDefault="002E6DD7" w:rsidP="002E6DD7">
            <w:pPr>
              <w:jc w:val="center"/>
              <w:rPr>
                <w:rFonts w:ascii="Calibri" w:hAnsi="Calibri" w:cs="Arial"/>
              </w:rPr>
            </w:pPr>
            <w:r w:rsidRPr="009A4F2F">
              <w:rPr>
                <w:rFonts w:ascii="Calibri" w:hAnsi="Calibri" w:cs="Arial"/>
                <w:bCs/>
              </w:rPr>
              <w:t xml:space="preserve">No. </w:t>
            </w:r>
            <w:r w:rsidR="00897788">
              <w:rPr>
                <w:rFonts w:ascii="Calibri" w:hAnsi="Calibri"/>
                <w:bCs/>
              </w:rPr>
              <w:t>LP-919044992-N62-2021</w:t>
            </w:r>
          </w:p>
        </w:tc>
        <w:tc>
          <w:tcPr>
            <w:tcW w:w="1843" w:type="dxa"/>
            <w:tcBorders>
              <w:top w:val="single" w:sz="4" w:space="0" w:color="auto"/>
              <w:left w:val="single" w:sz="4" w:space="0" w:color="auto"/>
              <w:bottom w:val="single" w:sz="4" w:space="0" w:color="auto"/>
              <w:right w:val="single" w:sz="4" w:space="0" w:color="auto"/>
            </w:tcBorders>
            <w:vAlign w:val="center"/>
          </w:tcPr>
          <w:p w14:paraId="4F3CACBE" w14:textId="77777777" w:rsidR="002E6DD7" w:rsidRPr="002522C8" w:rsidRDefault="002E6DD7" w:rsidP="002E6DD7">
            <w:pPr>
              <w:jc w:val="center"/>
              <w:rPr>
                <w:rFonts w:ascii="Calibri" w:hAnsi="Calibri"/>
              </w:rPr>
            </w:pPr>
            <w:r w:rsidRPr="002522C8">
              <w:rPr>
                <w:rFonts w:ascii="Calibri" w:hAnsi="Calibri"/>
              </w:rPr>
              <w:t>_____________</w:t>
            </w:r>
          </w:p>
        </w:tc>
      </w:tr>
    </w:tbl>
    <w:p w14:paraId="72CA9122" w14:textId="77777777" w:rsidR="002E6DD7" w:rsidRPr="002522C8" w:rsidRDefault="002E6DD7" w:rsidP="002E6DD7">
      <w:pPr>
        <w:ind w:left="851"/>
        <w:jc w:val="both"/>
        <w:rPr>
          <w:rFonts w:ascii="Calibri" w:hAnsi="Calibri"/>
        </w:rPr>
      </w:pPr>
    </w:p>
    <w:p w14:paraId="602EB9CA" w14:textId="77777777" w:rsidR="002E6DD7" w:rsidRPr="002522C8" w:rsidRDefault="002E6DD7" w:rsidP="002E6DD7">
      <w:pPr>
        <w:ind w:left="851"/>
        <w:jc w:val="both"/>
        <w:rPr>
          <w:rFonts w:ascii="Calibri" w:hAnsi="Calibri"/>
        </w:rPr>
      </w:pPr>
    </w:p>
    <w:p w14:paraId="7B9A5EB5" w14:textId="77777777" w:rsidR="002E6DD7" w:rsidRPr="002522C8" w:rsidRDefault="002E6DD7" w:rsidP="002E6DD7">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2E6DD7" w:rsidRPr="002522C8" w14:paraId="1437AB79" w14:textId="77777777" w:rsidTr="00CC3F56">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14:paraId="6C304E45" w14:textId="77777777" w:rsidR="002E6DD7" w:rsidRPr="002522C8" w:rsidRDefault="002E6DD7" w:rsidP="002E6DD7">
            <w:pPr>
              <w:ind w:left="851"/>
              <w:jc w:val="center"/>
              <w:rPr>
                <w:rFonts w:ascii="Calibri" w:hAnsi="Calibri"/>
                <w:b/>
              </w:rPr>
            </w:pPr>
            <w:r w:rsidRPr="002522C8">
              <w:rPr>
                <w:rFonts w:ascii="Calibri" w:hAnsi="Calibri"/>
                <w:b/>
              </w:rPr>
              <w:t>NOMBRE Ó RAZÓN SOCIAL DE LA COMPAÑÍA</w:t>
            </w:r>
          </w:p>
        </w:tc>
      </w:tr>
      <w:tr w:rsidR="002E6DD7" w:rsidRPr="002522C8" w14:paraId="2FD7A661" w14:textId="77777777" w:rsidTr="002E6DD7">
        <w:trPr>
          <w:jc w:val="center"/>
        </w:trPr>
        <w:tc>
          <w:tcPr>
            <w:tcW w:w="9193" w:type="dxa"/>
            <w:tcBorders>
              <w:top w:val="nil"/>
            </w:tcBorders>
          </w:tcPr>
          <w:p w14:paraId="36BA04EB" w14:textId="77777777" w:rsidR="002E6DD7" w:rsidRPr="002522C8" w:rsidRDefault="002E6DD7" w:rsidP="002E6DD7">
            <w:pPr>
              <w:ind w:left="851"/>
              <w:jc w:val="center"/>
              <w:rPr>
                <w:rFonts w:ascii="Calibri" w:hAnsi="Calibri"/>
                <w:b/>
              </w:rPr>
            </w:pPr>
          </w:p>
          <w:p w14:paraId="195B7B8C" w14:textId="77777777" w:rsidR="002E6DD7" w:rsidRPr="002522C8" w:rsidRDefault="002E6DD7" w:rsidP="002E6DD7">
            <w:pPr>
              <w:jc w:val="center"/>
              <w:rPr>
                <w:rFonts w:ascii="Calibri" w:hAnsi="Calibri"/>
              </w:rPr>
            </w:pPr>
            <w:r w:rsidRPr="002522C8">
              <w:rPr>
                <w:rFonts w:ascii="Calibri" w:hAnsi="Calibri"/>
              </w:rPr>
              <w:t>________________________________________________________</w:t>
            </w:r>
          </w:p>
          <w:p w14:paraId="659F6AF8" w14:textId="77777777" w:rsidR="002E6DD7" w:rsidRPr="002522C8" w:rsidRDefault="002E6DD7" w:rsidP="002E6DD7">
            <w:pPr>
              <w:ind w:left="851"/>
              <w:jc w:val="center"/>
              <w:rPr>
                <w:rFonts w:ascii="Calibri" w:hAnsi="Calibri"/>
                <w:b/>
              </w:rPr>
            </w:pPr>
          </w:p>
        </w:tc>
      </w:tr>
    </w:tbl>
    <w:p w14:paraId="7F169B7F" w14:textId="77777777" w:rsidR="002E6DD7" w:rsidRPr="002522C8" w:rsidRDefault="002E6DD7" w:rsidP="002E6DD7">
      <w:pPr>
        <w:ind w:left="851"/>
        <w:jc w:val="both"/>
        <w:rPr>
          <w:rFonts w:ascii="Calibri" w:hAnsi="Calibri"/>
        </w:rPr>
      </w:pPr>
    </w:p>
    <w:p w14:paraId="2158432F" w14:textId="77777777" w:rsidR="002E6DD7" w:rsidRPr="002522C8" w:rsidRDefault="002E6DD7" w:rsidP="002E6DD7">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2E6DD7" w:rsidRPr="002522C8" w14:paraId="328DEFDF" w14:textId="77777777" w:rsidTr="00CC3F56">
        <w:trPr>
          <w:jc w:val="center"/>
        </w:trPr>
        <w:tc>
          <w:tcPr>
            <w:tcW w:w="3083" w:type="dxa"/>
            <w:tcBorders>
              <w:bottom w:val="single" w:sz="4" w:space="0" w:color="auto"/>
            </w:tcBorders>
            <w:shd w:val="clear" w:color="auto" w:fill="7030A0"/>
            <w:vAlign w:val="center"/>
          </w:tcPr>
          <w:p w14:paraId="52163937" w14:textId="77777777" w:rsidR="002E6DD7" w:rsidRPr="002522C8" w:rsidRDefault="002E6DD7" w:rsidP="002E6DD7">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7030A0"/>
            <w:vAlign w:val="center"/>
          </w:tcPr>
          <w:p w14:paraId="399DD656" w14:textId="77777777" w:rsidR="002E6DD7" w:rsidRPr="002522C8" w:rsidRDefault="002E6DD7" w:rsidP="002E6DD7">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7030A0"/>
            <w:vAlign w:val="center"/>
          </w:tcPr>
          <w:p w14:paraId="77347589" w14:textId="77777777" w:rsidR="002E6DD7" w:rsidRPr="002522C8" w:rsidRDefault="002E6DD7" w:rsidP="002E6DD7">
            <w:pPr>
              <w:spacing w:before="120" w:after="120"/>
              <w:jc w:val="center"/>
              <w:rPr>
                <w:rFonts w:ascii="Calibri" w:hAnsi="Calibri"/>
                <w:b/>
                <w:noProof/>
              </w:rPr>
            </w:pPr>
            <w:r w:rsidRPr="002522C8">
              <w:rPr>
                <w:rFonts w:ascii="Calibri" w:hAnsi="Calibri"/>
                <w:b/>
                <w:noProof/>
              </w:rPr>
              <w:t xml:space="preserve">Precio Unitario </w:t>
            </w:r>
            <w:r>
              <w:rPr>
                <w:rFonts w:ascii="Calibri" w:hAnsi="Calibri"/>
                <w:b/>
                <w:noProof/>
              </w:rPr>
              <w:t xml:space="preserve">del paquete </w:t>
            </w:r>
            <w:r w:rsidRPr="002522C8">
              <w:rPr>
                <w:rFonts w:ascii="Calibri" w:hAnsi="Calibri"/>
                <w:b/>
                <w:noProof/>
              </w:rPr>
              <w:t>antes de IVA</w:t>
            </w:r>
          </w:p>
        </w:tc>
      </w:tr>
      <w:tr w:rsidR="002E6DD7" w:rsidRPr="002522C8" w14:paraId="530BFC5E" w14:textId="77777777" w:rsidTr="002E6DD7">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14:paraId="0A381575" w14:textId="77777777" w:rsidR="002E6DD7" w:rsidRPr="002522C8" w:rsidRDefault="002E6DD7" w:rsidP="002E6DD7">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249BDC02" w14:textId="77777777" w:rsidR="002E6DD7" w:rsidRPr="002522C8" w:rsidRDefault="002E6DD7" w:rsidP="002E6DD7">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0A53FC8A" w14:textId="77777777" w:rsidR="002E6DD7" w:rsidRPr="002522C8" w:rsidRDefault="002E6DD7" w:rsidP="002E6DD7">
            <w:pPr>
              <w:jc w:val="center"/>
              <w:rPr>
                <w:rFonts w:ascii="Calibri" w:hAnsi="Calibri"/>
                <w:noProof/>
              </w:rPr>
            </w:pPr>
          </w:p>
        </w:tc>
      </w:tr>
    </w:tbl>
    <w:p w14:paraId="0DDD91DF" w14:textId="77777777" w:rsidR="002E6DD7" w:rsidRPr="002522C8" w:rsidRDefault="002E6DD7" w:rsidP="002E6DD7">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2E6DD7" w:rsidRPr="002522C8" w14:paraId="6550C0EC" w14:textId="77777777" w:rsidTr="00CC3F56">
        <w:trPr>
          <w:jc w:val="center"/>
        </w:trPr>
        <w:tc>
          <w:tcPr>
            <w:tcW w:w="3071" w:type="dxa"/>
            <w:tcBorders>
              <w:top w:val="single" w:sz="4" w:space="0" w:color="auto"/>
              <w:left w:val="single" w:sz="4" w:space="0" w:color="auto"/>
              <w:bottom w:val="single" w:sz="4" w:space="0" w:color="auto"/>
            </w:tcBorders>
            <w:shd w:val="clear" w:color="auto" w:fill="7030A0"/>
            <w:vAlign w:val="center"/>
          </w:tcPr>
          <w:p w14:paraId="0831C4D3" w14:textId="77777777" w:rsidR="002E6DD7" w:rsidRPr="002522C8" w:rsidRDefault="002E6DD7" w:rsidP="002E6DD7">
            <w:pPr>
              <w:jc w:val="center"/>
              <w:rPr>
                <w:rFonts w:ascii="Calibri" w:hAnsi="Calibri"/>
                <w:b/>
                <w:noProof/>
              </w:rPr>
            </w:pPr>
          </w:p>
          <w:p w14:paraId="78587797" w14:textId="77777777" w:rsidR="002E6DD7" w:rsidRPr="002522C8" w:rsidRDefault="002E6DD7" w:rsidP="002E6DD7">
            <w:pPr>
              <w:jc w:val="center"/>
              <w:rPr>
                <w:rFonts w:ascii="Calibri" w:hAnsi="Calibri"/>
                <w:b/>
                <w:noProof/>
              </w:rPr>
            </w:pPr>
            <w:r w:rsidRPr="002522C8">
              <w:rPr>
                <w:rFonts w:ascii="Calibri" w:hAnsi="Calibri"/>
                <w:b/>
                <w:noProof/>
              </w:rPr>
              <w:t xml:space="preserve">Subtotal </w:t>
            </w:r>
            <w:r>
              <w:rPr>
                <w:rFonts w:ascii="Calibri" w:hAnsi="Calibri"/>
                <w:b/>
                <w:noProof/>
              </w:rPr>
              <w:t xml:space="preserve">del paquete </w:t>
            </w:r>
            <w:r w:rsidRPr="002522C8">
              <w:rPr>
                <w:rFonts w:ascii="Calibri" w:hAnsi="Calibri"/>
                <w:b/>
                <w:noProof/>
              </w:rPr>
              <w:t>antes de I.V.A.</w:t>
            </w:r>
          </w:p>
          <w:p w14:paraId="74F0CABF" w14:textId="77777777" w:rsidR="002E6DD7" w:rsidRPr="002522C8" w:rsidRDefault="002E6DD7" w:rsidP="002E6DD7">
            <w:pPr>
              <w:jc w:val="center"/>
              <w:rPr>
                <w:rFonts w:ascii="Calibri" w:hAnsi="Calibri"/>
                <w:b/>
                <w:noProof/>
              </w:rPr>
            </w:pPr>
          </w:p>
        </w:tc>
        <w:tc>
          <w:tcPr>
            <w:tcW w:w="3071" w:type="dxa"/>
            <w:tcBorders>
              <w:top w:val="single" w:sz="4" w:space="0" w:color="auto"/>
              <w:bottom w:val="single" w:sz="4" w:space="0" w:color="auto"/>
            </w:tcBorders>
            <w:shd w:val="clear" w:color="auto" w:fill="7030A0"/>
            <w:vAlign w:val="center"/>
          </w:tcPr>
          <w:p w14:paraId="549EFAFF" w14:textId="77777777" w:rsidR="002E6DD7" w:rsidRPr="002522C8" w:rsidRDefault="002E6DD7" w:rsidP="002E6DD7">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14:paraId="720FDAFB" w14:textId="77777777" w:rsidR="002E6DD7" w:rsidRPr="002522C8" w:rsidRDefault="002E6DD7" w:rsidP="002E6DD7">
            <w:pPr>
              <w:jc w:val="center"/>
              <w:rPr>
                <w:rFonts w:ascii="Calibri" w:hAnsi="Calibri"/>
                <w:b/>
                <w:noProof/>
              </w:rPr>
            </w:pPr>
            <w:r w:rsidRPr="002522C8">
              <w:rPr>
                <w:rFonts w:ascii="Calibri" w:hAnsi="Calibri"/>
                <w:b/>
                <w:noProof/>
              </w:rPr>
              <w:t xml:space="preserve">Total </w:t>
            </w:r>
            <w:r>
              <w:rPr>
                <w:rFonts w:ascii="Calibri" w:hAnsi="Calibri"/>
                <w:b/>
                <w:noProof/>
              </w:rPr>
              <w:t xml:space="preserve">del paquete </w:t>
            </w:r>
            <w:r w:rsidRPr="002522C8">
              <w:rPr>
                <w:rFonts w:ascii="Calibri" w:hAnsi="Calibri"/>
                <w:b/>
                <w:noProof/>
              </w:rPr>
              <w:t>incluyendo I.V.A.</w:t>
            </w:r>
          </w:p>
        </w:tc>
      </w:tr>
      <w:tr w:rsidR="002E6DD7" w:rsidRPr="002522C8" w14:paraId="0568DFAE" w14:textId="77777777" w:rsidTr="002E6DD7">
        <w:trPr>
          <w:trHeight w:val="1270"/>
          <w:jc w:val="center"/>
        </w:trPr>
        <w:tc>
          <w:tcPr>
            <w:tcW w:w="3071" w:type="dxa"/>
            <w:tcBorders>
              <w:top w:val="single" w:sz="4" w:space="0" w:color="auto"/>
            </w:tcBorders>
          </w:tcPr>
          <w:p w14:paraId="660613BF" w14:textId="77777777" w:rsidR="002E6DD7" w:rsidRPr="002522C8" w:rsidRDefault="002E6DD7" w:rsidP="002E6DD7">
            <w:pPr>
              <w:rPr>
                <w:rFonts w:ascii="Calibri" w:hAnsi="Calibri"/>
                <w:noProof/>
              </w:rPr>
            </w:pPr>
          </w:p>
          <w:p w14:paraId="12306373" w14:textId="77777777" w:rsidR="002E6DD7" w:rsidRPr="002522C8" w:rsidRDefault="002E6DD7" w:rsidP="002E6DD7">
            <w:pPr>
              <w:rPr>
                <w:rFonts w:ascii="Calibri" w:hAnsi="Calibri"/>
                <w:noProof/>
              </w:rPr>
            </w:pPr>
          </w:p>
          <w:p w14:paraId="6563FD2E" w14:textId="77777777" w:rsidR="002E6DD7" w:rsidRPr="002522C8" w:rsidRDefault="002E6DD7" w:rsidP="002E6DD7">
            <w:pPr>
              <w:rPr>
                <w:rFonts w:ascii="Calibri" w:hAnsi="Calibri"/>
                <w:noProof/>
              </w:rPr>
            </w:pPr>
          </w:p>
          <w:p w14:paraId="47F4B5B6" w14:textId="77777777" w:rsidR="002E6DD7" w:rsidRPr="002522C8" w:rsidRDefault="002E6DD7" w:rsidP="002E6DD7">
            <w:pPr>
              <w:rPr>
                <w:rFonts w:ascii="Calibri" w:hAnsi="Calibri"/>
                <w:noProof/>
              </w:rPr>
            </w:pPr>
          </w:p>
        </w:tc>
        <w:tc>
          <w:tcPr>
            <w:tcW w:w="3071" w:type="dxa"/>
            <w:tcBorders>
              <w:top w:val="single" w:sz="4" w:space="0" w:color="auto"/>
            </w:tcBorders>
          </w:tcPr>
          <w:p w14:paraId="11EBE574" w14:textId="77777777" w:rsidR="002E6DD7" w:rsidRPr="002522C8" w:rsidRDefault="002E6DD7" w:rsidP="002E6DD7">
            <w:pPr>
              <w:rPr>
                <w:rFonts w:ascii="Calibri" w:hAnsi="Calibri"/>
                <w:noProof/>
              </w:rPr>
            </w:pPr>
          </w:p>
        </w:tc>
        <w:tc>
          <w:tcPr>
            <w:tcW w:w="3072" w:type="dxa"/>
            <w:tcBorders>
              <w:top w:val="single" w:sz="4" w:space="0" w:color="auto"/>
            </w:tcBorders>
          </w:tcPr>
          <w:p w14:paraId="21CE60EB" w14:textId="77777777" w:rsidR="002E6DD7" w:rsidRPr="002522C8" w:rsidRDefault="002E6DD7" w:rsidP="002E6DD7">
            <w:pPr>
              <w:rPr>
                <w:rFonts w:ascii="Calibri" w:hAnsi="Calibri"/>
                <w:noProof/>
              </w:rPr>
            </w:pPr>
          </w:p>
        </w:tc>
      </w:tr>
    </w:tbl>
    <w:p w14:paraId="2359D48E" w14:textId="77777777" w:rsidR="002E6DD7" w:rsidRPr="002522C8" w:rsidRDefault="002E6DD7" w:rsidP="002E6DD7">
      <w:pPr>
        <w:rPr>
          <w:rFonts w:ascii="Calibri" w:hAnsi="Calibri"/>
        </w:rPr>
      </w:pPr>
    </w:p>
    <w:p w14:paraId="483C03DB" w14:textId="77777777" w:rsidR="002E6DD7" w:rsidRPr="002522C8" w:rsidRDefault="002E6DD7" w:rsidP="002E6DD7">
      <w:pPr>
        <w:tabs>
          <w:tab w:val="left" w:pos="5245"/>
          <w:tab w:val="left" w:pos="7655"/>
        </w:tabs>
        <w:ind w:left="426"/>
        <w:jc w:val="center"/>
        <w:rPr>
          <w:rFonts w:ascii="Calibri" w:hAnsi="Calibri"/>
          <w:b/>
        </w:rPr>
      </w:pPr>
    </w:p>
    <w:p w14:paraId="416CD235" w14:textId="77777777" w:rsidR="002E6DD7" w:rsidRPr="002522C8" w:rsidRDefault="002E6DD7" w:rsidP="002E6DD7">
      <w:pPr>
        <w:tabs>
          <w:tab w:val="left" w:pos="5245"/>
          <w:tab w:val="left" w:pos="7655"/>
        </w:tabs>
        <w:ind w:left="426"/>
        <w:jc w:val="center"/>
        <w:rPr>
          <w:rFonts w:ascii="Calibri" w:hAnsi="Calibri"/>
          <w:b/>
        </w:rPr>
      </w:pPr>
      <w:r w:rsidRPr="002522C8">
        <w:rPr>
          <w:rFonts w:ascii="Calibri" w:hAnsi="Calibri"/>
          <w:b/>
        </w:rPr>
        <w:t>Datos del Representante Legal de la Compañía</w:t>
      </w:r>
    </w:p>
    <w:p w14:paraId="06C91971" w14:textId="77777777" w:rsidR="002E6DD7" w:rsidRPr="002522C8" w:rsidRDefault="002E6DD7" w:rsidP="002E6DD7">
      <w:pPr>
        <w:tabs>
          <w:tab w:val="left" w:pos="5245"/>
          <w:tab w:val="left" w:pos="7655"/>
        </w:tabs>
        <w:ind w:left="426"/>
        <w:jc w:val="center"/>
        <w:rPr>
          <w:rFonts w:ascii="Calibri" w:hAnsi="Calibri"/>
          <w:b/>
        </w:rPr>
      </w:pPr>
    </w:p>
    <w:p w14:paraId="6BE1C3E3" w14:textId="77777777" w:rsidR="002E6DD7" w:rsidRPr="002522C8" w:rsidRDefault="002E6DD7" w:rsidP="002E6DD7">
      <w:pPr>
        <w:tabs>
          <w:tab w:val="left" w:pos="5245"/>
          <w:tab w:val="left" w:pos="7655"/>
        </w:tabs>
        <w:ind w:left="426"/>
        <w:rPr>
          <w:rFonts w:ascii="Calibri" w:hAnsi="Calibri"/>
          <w:b/>
        </w:rPr>
      </w:pPr>
    </w:p>
    <w:p w14:paraId="4F24D260" w14:textId="77777777" w:rsidR="002E6DD7" w:rsidRPr="002522C8" w:rsidRDefault="002E6DD7" w:rsidP="002E6DD7">
      <w:pPr>
        <w:tabs>
          <w:tab w:val="left" w:pos="5245"/>
          <w:tab w:val="left" w:pos="7655"/>
        </w:tabs>
        <w:ind w:left="426"/>
        <w:jc w:val="center"/>
        <w:rPr>
          <w:rFonts w:ascii="Calibri" w:hAnsi="Calibri"/>
          <w:b/>
        </w:rPr>
      </w:pPr>
      <w:r w:rsidRPr="002522C8">
        <w:rPr>
          <w:rFonts w:ascii="Calibri" w:hAnsi="Calibri"/>
          <w:b/>
        </w:rPr>
        <w:t>_____________________________________________</w:t>
      </w:r>
    </w:p>
    <w:p w14:paraId="52A790E7" w14:textId="77777777" w:rsidR="002E6DD7" w:rsidRPr="002522C8" w:rsidRDefault="002E6DD7" w:rsidP="002E6DD7">
      <w:pPr>
        <w:tabs>
          <w:tab w:val="left" w:pos="5245"/>
          <w:tab w:val="left" w:pos="7655"/>
        </w:tabs>
        <w:ind w:left="426"/>
        <w:jc w:val="center"/>
        <w:rPr>
          <w:rFonts w:ascii="Calibri" w:hAnsi="Calibri"/>
          <w:b/>
        </w:rPr>
      </w:pPr>
      <w:r w:rsidRPr="002522C8">
        <w:rPr>
          <w:rFonts w:ascii="Calibri" w:hAnsi="Calibri"/>
          <w:b/>
        </w:rPr>
        <w:t>Nombre y Firma</w:t>
      </w:r>
    </w:p>
    <w:p w14:paraId="14C3AEB1" w14:textId="77777777" w:rsidR="002E6DD7" w:rsidRDefault="002E6DD7" w:rsidP="002E6DD7">
      <w:pPr>
        <w:ind w:left="851"/>
        <w:jc w:val="center"/>
        <w:rPr>
          <w:rFonts w:ascii="Calibri" w:hAnsi="Calibri"/>
        </w:rPr>
      </w:pPr>
      <w:r w:rsidRPr="00C40ADF">
        <w:rPr>
          <w:rFonts w:ascii="Calibri" w:hAnsi="Calibri"/>
        </w:rPr>
        <w:t>*Anexar en sobre Económico.</w:t>
      </w:r>
    </w:p>
    <w:p w14:paraId="321170C1" w14:textId="77777777" w:rsidR="00CC3F56" w:rsidRDefault="00CC3F56" w:rsidP="002E6DD7">
      <w:pPr>
        <w:ind w:left="851"/>
        <w:jc w:val="center"/>
        <w:rPr>
          <w:rFonts w:ascii="Calibri" w:hAnsi="Calibri"/>
        </w:rPr>
      </w:pPr>
    </w:p>
    <w:p w14:paraId="621F60C9" w14:textId="77777777" w:rsidR="00CC3F56" w:rsidRDefault="00CC3F56" w:rsidP="002E6DD7">
      <w:pPr>
        <w:ind w:left="851"/>
        <w:jc w:val="center"/>
        <w:rPr>
          <w:rFonts w:ascii="Calibri" w:hAnsi="Calibri"/>
        </w:rPr>
      </w:pPr>
    </w:p>
    <w:p w14:paraId="68D0D7D8" w14:textId="77777777" w:rsidR="00D9215B" w:rsidRPr="00C40ADF" w:rsidRDefault="00D9215B" w:rsidP="002E6DD7">
      <w:pPr>
        <w:ind w:left="851"/>
        <w:jc w:val="center"/>
        <w:rPr>
          <w:rFonts w:ascii="Calibri" w:hAnsi="Calibri"/>
        </w:rPr>
      </w:pPr>
    </w:p>
    <w:p w14:paraId="2EF5734E" w14:textId="77777777" w:rsidR="002E6DD7" w:rsidRPr="002522C8" w:rsidRDefault="002E6DD7" w:rsidP="00CC3F56">
      <w:pPr>
        <w:pBdr>
          <w:top w:val="single" w:sz="4" w:space="1"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b/>
          <w:bCs/>
        </w:rPr>
      </w:pPr>
      <w:r w:rsidRPr="002522C8">
        <w:rPr>
          <w:rFonts w:ascii="Calibri" w:hAnsi="Calibri" w:cs="Arial"/>
          <w:b/>
          <w:bCs/>
        </w:rPr>
        <w:t>ANEXO 4</w:t>
      </w:r>
    </w:p>
    <w:p w14:paraId="19553827" w14:textId="77777777" w:rsidR="002E6DD7" w:rsidRDefault="002E6DD7" w:rsidP="002E6DD7">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14:paraId="7557E836" w14:textId="77777777" w:rsidR="002E6DD7" w:rsidRPr="002522C8" w:rsidRDefault="002E6DD7" w:rsidP="002E6DD7">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2E6DD7" w:rsidRPr="0093321E" w14:paraId="70EE920F" w14:textId="77777777" w:rsidTr="00CC3F56">
        <w:trPr>
          <w:jc w:val="center"/>
        </w:trPr>
        <w:tc>
          <w:tcPr>
            <w:tcW w:w="7102" w:type="dxa"/>
            <w:tcBorders>
              <w:bottom w:val="nil"/>
            </w:tcBorders>
            <w:shd w:val="clear" w:color="auto" w:fill="7030A0"/>
          </w:tcPr>
          <w:p w14:paraId="48745AB9" w14:textId="77777777" w:rsidR="002E6DD7" w:rsidRPr="0093321E" w:rsidRDefault="002E6DD7" w:rsidP="002E6DD7">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7030A0"/>
          </w:tcPr>
          <w:p w14:paraId="32C955D5" w14:textId="77777777" w:rsidR="002E6DD7" w:rsidRPr="0093321E" w:rsidRDefault="002E6DD7" w:rsidP="002E6DD7">
            <w:pPr>
              <w:jc w:val="center"/>
              <w:rPr>
                <w:rFonts w:asciiTheme="minorHAnsi" w:hAnsiTheme="minorHAnsi"/>
                <w:b/>
              </w:rPr>
            </w:pPr>
            <w:r w:rsidRPr="0093321E">
              <w:rPr>
                <w:rFonts w:asciiTheme="minorHAnsi" w:hAnsiTheme="minorHAnsi"/>
                <w:b/>
              </w:rPr>
              <w:t>Fecha</w:t>
            </w:r>
          </w:p>
        </w:tc>
      </w:tr>
      <w:tr w:rsidR="002E6DD7" w:rsidRPr="0093321E" w14:paraId="25ACD406" w14:textId="77777777" w:rsidTr="002E6DD7">
        <w:trPr>
          <w:trHeight w:val="60"/>
          <w:jc w:val="center"/>
        </w:trPr>
        <w:tc>
          <w:tcPr>
            <w:tcW w:w="7102" w:type="dxa"/>
            <w:tcBorders>
              <w:top w:val="single" w:sz="4" w:space="0" w:color="auto"/>
              <w:left w:val="single" w:sz="4" w:space="0" w:color="auto"/>
              <w:bottom w:val="single" w:sz="4" w:space="0" w:color="auto"/>
              <w:right w:val="nil"/>
            </w:tcBorders>
          </w:tcPr>
          <w:p w14:paraId="0B6646CF" w14:textId="7A373B02" w:rsidR="002E6DD7" w:rsidRPr="0093321E" w:rsidRDefault="002E6DD7" w:rsidP="002E6DD7">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sidR="00897788">
              <w:rPr>
                <w:rFonts w:asciiTheme="minorHAnsi" w:hAnsiTheme="minorHAnsi" w:cs="Arial"/>
                <w:bCs/>
                <w:u w:val="single"/>
              </w:rPr>
              <w:t>LP-919044992-N62-2021</w:t>
            </w:r>
          </w:p>
        </w:tc>
        <w:tc>
          <w:tcPr>
            <w:tcW w:w="2899" w:type="dxa"/>
            <w:tcBorders>
              <w:top w:val="single" w:sz="4" w:space="0" w:color="auto"/>
              <w:left w:val="single" w:sz="4" w:space="0" w:color="auto"/>
              <w:bottom w:val="single" w:sz="4" w:space="0" w:color="auto"/>
              <w:right w:val="single" w:sz="4" w:space="0" w:color="auto"/>
            </w:tcBorders>
          </w:tcPr>
          <w:p w14:paraId="6DB72254" w14:textId="77777777" w:rsidR="002E6DD7" w:rsidRPr="0093321E" w:rsidRDefault="002E6DD7" w:rsidP="002E6DD7">
            <w:pPr>
              <w:spacing w:before="120" w:after="120"/>
              <w:jc w:val="center"/>
              <w:rPr>
                <w:rFonts w:asciiTheme="minorHAnsi" w:hAnsiTheme="minorHAnsi"/>
              </w:rPr>
            </w:pPr>
            <w:r w:rsidRPr="0093321E">
              <w:rPr>
                <w:rFonts w:asciiTheme="minorHAnsi" w:hAnsiTheme="minorHAnsi"/>
              </w:rPr>
              <w:t>_____________</w:t>
            </w:r>
          </w:p>
        </w:tc>
      </w:tr>
    </w:tbl>
    <w:p w14:paraId="724EA60B" w14:textId="77777777" w:rsidR="002E6DD7" w:rsidRPr="0093321E" w:rsidRDefault="002E6DD7" w:rsidP="002E6DD7">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2E6DD7" w:rsidRPr="0093321E" w14:paraId="4719B1AF" w14:textId="77777777" w:rsidTr="00CC3F56">
        <w:trPr>
          <w:trHeight w:val="54"/>
          <w:jc w:val="center"/>
        </w:trPr>
        <w:tc>
          <w:tcPr>
            <w:tcW w:w="10359" w:type="dxa"/>
            <w:tcBorders>
              <w:top w:val="single" w:sz="4" w:space="0" w:color="auto"/>
              <w:left w:val="single" w:sz="4" w:space="0" w:color="auto"/>
              <w:bottom w:val="single" w:sz="4" w:space="0" w:color="auto"/>
              <w:right w:val="single" w:sz="4" w:space="0" w:color="auto"/>
            </w:tcBorders>
            <w:shd w:val="clear" w:color="auto" w:fill="7030A0"/>
          </w:tcPr>
          <w:p w14:paraId="4E44F938" w14:textId="77777777" w:rsidR="002E6DD7" w:rsidRPr="0093321E" w:rsidRDefault="002E6DD7" w:rsidP="002E6DD7">
            <w:pPr>
              <w:ind w:left="851"/>
              <w:jc w:val="center"/>
              <w:rPr>
                <w:rFonts w:asciiTheme="minorHAnsi" w:hAnsiTheme="minorHAnsi"/>
                <w:b/>
              </w:rPr>
            </w:pPr>
            <w:r w:rsidRPr="0093321E">
              <w:rPr>
                <w:rFonts w:asciiTheme="minorHAnsi" w:hAnsiTheme="minorHAnsi"/>
                <w:b/>
              </w:rPr>
              <w:t>Nombre ó Razón Social de la Compañía</w:t>
            </w:r>
          </w:p>
        </w:tc>
      </w:tr>
      <w:tr w:rsidR="002E6DD7" w:rsidRPr="0093321E" w14:paraId="1FDCA9F7" w14:textId="77777777" w:rsidTr="002E6DD7">
        <w:trPr>
          <w:trHeight w:val="172"/>
          <w:jc w:val="center"/>
        </w:trPr>
        <w:tc>
          <w:tcPr>
            <w:tcW w:w="10359" w:type="dxa"/>
            <w:tcBorders>
              <w:top w:val="nil"/>
            </w:tcBorders>
          </w:tcPr>
          <w:p w14:paraId="3FC26655" w14:textId="77777777" w:rsidR="002E6DD7" w:rsidRPr="0093321E" w:rsidRDefault="002E6DD7" w:rsidP="002E6DD7">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14:paraId="6F712F76" w14:textId="77777777" w:rsidR="002E6DD7" w:rsidRDefault="002E6DD7" w:rsidP="002E6DD7">
      <w:pPr>
        <w:ind w:left="851"/>
        <w:rPr>
          <w:rFonts w:asciiTheme="minorHAnsi" w:hAnsiTheme="minorHAnsi"/>
        </w:rPr>
      </w:pPr>
    </w:p>
    <w:p w14:paraId="6436ADB0" w14:textId="77777777" w:rsidR="00CC3F56" w:rsidRDefault="00CC3F56" w:rsidP="002E6DD7">
      <w:pPr>
        <w:ind w:left="851"/>
        <w:rPr>
          <w:rFonts w:asciiTheme="minorHAnsi" w:hAnsiTheme="minorHAnsi"/>
        </w:rPr>
      </w:pPr>
    </w:p>
    <w:p w14:paraId="20B22177" w14:textId="77777777" w:rsidR="00CC3F56" w:rsidRDefault="00CC3F56" w:rsidP="002E6DD7">
      <w:pPr>
        <w:ind w:left="851"/>
        <w:rPr>
          <w:rFonts w:asciiTheme="minorHAnsi" w:hAnsiTheme="minorHAnsi"/>
        </w:rPr>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828"/>
        <w:gridCol w:w="1276"/>
        <w:gridCol w:w="1701"/>
        <w:gridCol w:w="1696"/>
      </w:tblGrid>
      <w:tr w:rsidR="002E6DD7" w:rsidRPr="00401726" w14:paraId="210AFC3C" w14:textId="77777777" w:rsidTr="00CC3F56">
        <w:trPr>
          <w:jc w:val="center"/>
        </w:trPr>
        <w:tc>
          <w:tcPr>
            <w:tcW w:w="709" w:type="dxa"/>
            <w:shd w:val="clear" w:color="auto" w:fill="7030A0"/>
            <w:vAlign w:val="center"/>
          </w:tcPr>
          <w:p w14:paraId="6CBA949D" w14:textId="77777777" w:rsidR="002E6DD7" w:rsidRPr="00401726" w:rsidRDefault="002E6DD7" w:rsidP="002E6DD7">
            <w:pPr>
              <w:ind w:right="-116"/>
              <w:jc w:val="center"/>
              <w:rPr>
                <w:rFonts w:asciiTheme="minorHAnsi" w:hAnsiTheme="minorHAnsi"/>
                <w:b/>
                <w:bCs/>
                <w:sz w:val="16"/>
                <w:szCs w:val="16"/>
              </w:rPr>
            </w:pPr>
            <w:r w:rsidRPr="00401726">
              <w:rPr>
                <w:rFonts w:asciiTheme="minorHAnsi" w:hAnsiTheme="minorHAnsi"/>
                <w:b/>
                <w:bCs/>
                <w:sz w:val="16"/>
                <w:szCs w:val="16"/>
              </w:rPr>
              <w:t>PARTIDA</w:t>
            </w:r>
          </w:p>
        </w:tc>
        <w:tc>
          <w:tcPr>
            <w:tcW w:w="3828" w:type="dxa"/>
            <w:shd w:val="clear" w:color="auto" w:fill="7030A0"/>
            <w:vAlign w:val="center"/>
          </w:tcPr>
          <w:p w14:paraId="4CE448B0" w14:textId="77777777" w:rsidR="002E6DD7" w:rsidRPr="00401726" w:rsidRDefault="00CC3F56" w:rsidP="002E6DD7">
            <w:pPr>
              <w:ind w:right="-116"/>
              <w:jc w:val="center"/>
              <w:rPr>
                <w:rFonts w:asciiTheme="minorHAnsi" w:hAnsiTheme="minorHAnsi"/>
                <w:b/>
                <w:bCs/>
                <w:sz w:val="16"/>
                <w:szCs w:val="16"/>
              </w:rPr>
            </w:pPr>
            <w:r>
              <w:rPr>
                <w:rFonts w:asciiTheme="minorHAnsi" w:hAnsiTheme="minorHAnsi"/>
                <w:b/>
                <w:bCs/>
                <w:sz w:val="16"/>
                <w:szCs w:val="16"/>
              </w:rPr>
              <w:t>DESCRIPCIÓN</w:t>
            </w:r>
          </w:p>
        </w:tc>
        <w:tc>
          <w:tcPr>
            <w:tcW w:w="1276" w:type="dxa"/>
            <w:shd w:val="clear" w:color="auto" w:fill="7030A0"/>
            <w:vAlign w:val="center"/>
          </w:tcPr>
          <w:p w14:paraId="6CC5794D" w14:textId="77777777" w:rsidR="002E6DD7" w:rsidRPr="00401726" w:rsidRDefault="002E6DD7" w:rsidP="002E6DD7">
            <w:pPr>
              <w:jc w:val="center"/>
              <w:rPr>
                <w:rFonts w:asciiTheme="minorHAnsi" w:hAnsiTheme="minorHAnsi"/>
                <w:b/>
                <w:bCs/>
                <w:sz w:val="16"/>
                <w:szCs w:val="16"/>
              </w:rPr>
            </w:pPr>
            <w:r>
              <w:rPr>
                <w:rFonts w:asciiTheme="minorHAnsi" w:hAnsiTheme="minorHAnsi"/>
                <w:b/>
                <w:bCs/>
                <w:sz w:val="16"/>
                <w:szCs w:val="16"/>
              </w:rPr>
              <w:t>CANTIDAD</w:t>
            </w:r>
          </w:p>
        </w:tc>
        <w:tc>
          <w:tcPr>
            <w:tcW w:w="1701" w:type="dxa"/>
            <w:shd w:val="clear" w:color="auto" w:fill="7030A0"/>
            <w:vAlign w:val="center"/>
          </w:tcPr>
          <w:p w14:paraId="6ECB785B" w14:textId="77777777" w:rsidR="002E6DD7" w:rsidRPr="00401726" w:rsidRDefault="002E6DD7" w:rsidP="002E6DD7">
            <w:pPr>
              <w:jc w:val="center"/>
              <w:rPr>
                <w:rFonts w:asciiTheme="minorHAnsi" w:hAnsiTheme="minorHAnsi"/>
                <w:b/>
                <w:bCs/>
                <w:sz w:val="16"/>
                <w:szCs w:val="16"/>
              </w:rPr>
            </w:pPr>
            <w:r w:rsidRPr="00401726">
              <w:rPr>
                <w:rFonts w:asciiTheme="minorHAnsi" w:hAnsiTheme="minorHAnsi"/>
                <w:b/>
                <w:bCs/>
                <w:sz w:val="16"/>
                <w:szCs w:val="16"/>
              </w:rPr>
              <w:t>PRECIO UNITARIO POR KG.</w:t>
            </w:r>
          </w:p>
        </w:tc>
        <w:tc>
          <w:tcPr>
            <w:tcW w:w="1696" w:type="dxa"/>
            <w:shd w:val="clear" w:color="auto" w:fill="7030A0"/>
            <w:vAlign w:val="center"/>
          </w:tcPr>
          <w:p w14:paraId="0ED51ECB" w14:textId="77777777" w:rsidR="002E6DD7" w:rsidRPr="00401726" w:rsidRDefault="002E6DD7" w:rsidP="002E6DD7">
            <w:pPr>
              <w:jc w:val="center"/>
              <w:rPr>
                <w:rFonts w:asciiTheme="minorHAnsi" w:hAnsiTheme="minorHAnsi"/>
                <w:b/>
                <w:bCs/>
                <w:sz w:val="16"/>
                <w:szCs w:val="16"/>
              </w:rPr>
            </w:pPr>
            <w:r w:rsidRPr="00401726">
              <w:rPr>
                <w:rFonts w:asciiTheme="minorHAnsi" w:hAnsiTheme="minorHAnsi"/>
                <w:b/>
                <w:bCs/>
                <w:sz w:val="16"/>
                <w:szCs w:val="16"/>
              </w:rPr>
              <w:t xml:space="preserve">MONTO X </w:t>
            </w:r>
            <w:r>
              <w:rPr>
                <w:rFonts w:asciiTheme="minorHAnsi" w:hAnsiTheme="minorHAnsi"/>
                <w:b/>
                <w:bCs/>
                <w:sz w:val="16"/>
                <w:szCs w:val="16"/>
              </w:rPr>
              <w:t xml:space="preserve">CANTIDAD </w:t>
            </w:r>
            <w:r w:rsidRPr="00401726">
              <w:rPr>
                <w:rFonts w:asciiTheme="minorHAnsi" w:hAnsiTheme="minorHAnsi"/>
                <w:b/>
                <w:bCs/>
                <w:sz w:val="16"/>
                <w:szCs w:val="16"/>
              </w:rPr>
              <w:t>SIN</w:t>
            </w:r>
            <w:r>
              <w:rPr>
                <w:rFonts w:asciiTheme="minorHAnsi" w:hAnsiTheme="minorHAnsi"/>
                <w:b/>
                <w:bCs/>
                <w:sz w:val="16"/>
                <w:szCs w:val="16"/>
              </w:rPr>
              <w:t xml:space="preserve"> </w:t>
            </w:r>
            <w:r w:rsidRPr="00401726">
              <w:rPr>
                <w:rFonts w:asciiTheme="minorHAnsi" w:hAnsiTheme="minorHAnsi"/>
                <w:b/>
                <w:bCs/>
                <w:sz w:val="16"/>
                <w:szCs w:val="16"/>
              </w:rPr>
              <w:t>I.V.A.</w:t>
            </w:r>
          </w:p>
        </w:tc>
      </w:tr>
      <w:tr w:rsidR="002E6DD7" w:rsidRPr="00401726" w14:paraId="4B07C847" w14:textId="77777777" w:rsidTr="002E6DD7">
        <w:trPr>
          <w:jc w:val="center"/>
        </w:trPr>
        <w:tc>
          <w:tcPr>
            <w:tcW w:w="709" w:type="dxa"/>
            <w:shd w:val="clear" w:color="auto" w:fill="FFFFFF"/>
            <w:vAlign w:val="center"/>
          </w:tcPr>
          <w:p w14:paraId="3D7B3CE6" w14:textId="77777777" w:rsidR="002E6DD7" w:rsidRPr="00401726" w:rsidRDefault="002E6DD7" w:rsidP="002E6DD7">
            <w:pPr>
              <w:ind w:right="-109"/>
              <w:jc w:val="center"/>
              <w:rPr>
                <w:rFonts w:asciiTheme="minorHAnsi" w:hAnsiTheme="minorHAnsi"/>
                <w:bCs/>
                <w:sz w:val="16"/>
                <w:szCs w:val="16"/>
              </w:rPr>
            </w:pPr>
            <w:r w:rsidRPr="00401726">
              <w:rPr>
                <w:rFonts w:asciiTheme="minorHAnsi" w:hAnsiTheme="minorHAnsi"/>
                <w:bCs/>
                <w:sz w:val="16"/>
                <w:szCs w:val="16"/>
              </w:rPr>
              <w:t>1</w:t>
            </w:r>
          </w:p>
        </w:tc>
        <w:tc>
          <w:tcPr>
            <w:tcW w:w="3828" w:type="dxa"/>
            <w:shd w:val="clear" w:color="auto" w:fill="FFFFFF"/>
            <w:vAlign w:val="bottom"/>
          </w:tcPr>
          <w:p w14:paraId="3BDC18C0" w14:textId="77777777" w:rsidR="002E6DD7" w:rsidRPr="00401726" w:rsidRDefault="002E6DD7" w:rsidP="002E6DD7">
            <w:pPr>
              <w:rPr>
                <w:rFonts w:asciiTheme="minorHAnsi" w:hAnsiTheme="minorHAnsi" w:cs="Tahoma"/>
                <w:color w:val="000000"/>
                <w:sz w:val="16"/>
                <w:szCs w:val="16"/>
                <w:lang w:val="es-MX" w:eastAsia="es-MX"/>
              </w:rPr>
            </w:pPr>
          </w:p>
        </w:tc>
        <w:tc>
          <w:tcPr>
            <w:tcW w:w="1276" w:type="dxa"/>
            <w:shd w:val="clear" w:color="auto" w:fill="FFFFFF"/>
          </w:tcPr>
          <w:p w14:paraId="05AE4563" w14:textId="77777777" w:rsidR="002E6DD7" w:rsidRPr="00401726" w:rsidRDefault="002E6DD7" w:rsidP="002E6DD7">
            <w:pPr>
              <w:ind w:right="-70"/>
              <w:jc w:val="right"/>
              <w:rPr>
                <w:rFonts w:asciiTheme="minorHAnsi" w:hAnsiTheme="minorHAnsi"/>
                <w:bCs/>
                <w:sz w:val="16"/>
                <w:szCs w:val="16"/>
              </w:rPr>
            </w:pPr>
          </w:p>
        </w:tc>
        <w:tc>
          <w:tcPr>
            <w:tcW w:w="1701" w:type="dxa"/>
            <w:shd w:val="clear" w:color="auto" w:fill="FFFFFF"/>
          </w:tcPr>
          <w:p w14:paraId="09A88CF5" w14:textId="77777777" w:rsidR="002E6DD7" w:rsidRPr="00401726" w:rsidRDefault="002E6DD7" w:rsidP="002E6DD7">
            <w:pPr>
              <w:ind w:right="-70"/>
              <w:jc w:val="right"/>
              <w:rPr>
                <w:rFonts w:asciiTheme="minorHAnsi" w:hAnsiTheme="minorHAnsi"/>
                <w:bCs/>
                <w:sz w:val="16"/>
                <w:szCs w:val="16"/>
              </w:rPr>
            </w:pPr>
          </w:p>
        </w:tc>
        <w:tc>
          <w:tcPr>
            <w:tcW w:w="1696" w:type="dxa"/>
            <w:shd w:val="clear" w:color="auto" w:fill="FFFFFF"/>
          </w:tcPr>
          <w:p w14:paraId="22344A01" w14:textId="77777777" w:rsidR="002E6DD7" w:rsidRPr="00401726" w:rsidRDefault="002E6DD7" w:rsidP="002E6DD7">
            <w:pPr>
              <w:ind w:right="-70"/>
              <w:jc w:val="right"/>
              <w:rPr>
                <w:rFonts w:asciiTheme="minorHAnsi" w:hAnsiTheme="minorHAnsi"/>
                <w:bCs/>
                <w:sz w:val="16"/>
                <w:szCs w:val="16"/>
              </w:rPr>
            </w:pPr>
          </w:p>
        </w:tc>
      </w:tr>
    </w:tbl>
    <w:p w14:paraId="049B2350" w14:textId="77777777" w:rsidR="002E6DD7" w:rsidRDefault="002E6DD7" w:rsidP="002E6DD7">
      <w:pPr>
        <w:ind w:left="851"/>
        <w:rPr>
          <w:rFonts w:asciiTheme="minorHAnsi" w:hAnsiTheme="minorHAnsi"/>
        </w:rPr>
      </w:pPr>
    </w:p>
    <w:p w14:paraId="4EA66D88" w14:textId="77777777" w:rsidR="00CC3F56" w:rsidRDefault="00CC3F56" w:rsidP="002E6DD7">
      <w:pPr>
        <w:ind w:left="851"/>
        <w:rPr>
          <w:rFonts w:asciiTheme="minorHAnsi" w:hAnsiTheme="minorHAnsi"/>
        </w:rPr>
      </w:pPr>
    </w:p>
    <w:p w14:paraId="61C4E075" w14:textId="77777777" w:rsidR="00CC3F56" w:rsidRDefault="00CC3F56" w:rsidP="002E6DD7">
      <w:pPr>
        <w:ind w:left="851"/>
        <w:rPr>
          <w:rFonts w:asciiTheme="minorHAnsi" w:hAnsiTheme="minorHAnsi"/>
        </w:rPr>
      </w:pPr>
    </w:p>
    <w:p w14:paraId="58E3D17A" w14:textId="77777777" w:rsidR="00CC3F56" w:rsidRDefault="00CC3F56" w:rsidP="002E6DD7">
      <w:pPr>
        <w:ind w:left="851"/>
        <w:rPr>
          <w:rFonts w:asciiTheme="minorHAnsi" w:hAnsiTheme="minorHAnsi"/>
        </w:rPr>
      </w:pPr>
    </w:p>
    <w:p w14:paraId="36E82185" w14:textId="77777777" w:rsidR="00CC3F56" w:rsidRPr="00B1660C" w:rsidRDefault="00CC3F56" w:rsidP="002E6DD7">
      <w:pPr>
        <w:ind w:left="851"/>
        <w:rPr>
          <w:rFonts w:asciiTheme="minorHAnsi" w:hAnsiTheme="minorHAnsi"/>
        </w:rPr>
      </w:pPr>
    </w:p>
    <w:tbl>
      <w:tblPr>
        <w:tblW w:w="5000"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70" w:type="dxa"/>
          <w:right w:w="70" w:type="dxa"/>
        </w:tblCellMar>
        <w:tblLook w:val="0000" w:firstRow="0" w:lastRow="0" w:firstColumn="0" w:lastColumn="0" w:noHBand="0" w:noVBand="0"/>
      </w:tblPr>
      <w:tblGrid>
        <w:gridCol w:w="3534"/>
        <w:gridCol w:w="3332"/>
        <w:gridCol w:w="3759"/>
      </w:tblGrid>
      <w:tr w:rsidR="002E6DD7" w:rsidRPr="00B1660C" w14:paraId="2A67B5AD" w14:textId="77777777" w:rsidTr="00CC3F56">
        <w:trPr>
          <w:trHeight w:val="209"/>
        </w:trPr>
        <w:tc>
          <w:tcPr>
            <w:tcW w:w="1663" w:type="pct"/>
            <w:shd w:val="clear" w:color="auto" w:fill="7030A0"/>
            <w:vAlign w:val="center"/>
          </w:tcPr>
          <w:p w14:paraId="025AA9E3" w14:textId="77777777" w:rsidR="002E6DD7" w:rsidRPr="00666C78" w:rsidRDefault="002E6DD7" w:rsidP="002E6DD7">
            <w:pPr>
              <w:jc w:val="center"/>
              <w:rPr>
                <w:rFonts w:asciiTheme="minorHAnsi" w:hAnsiTheme="minorHAnsi"/>
                <w:b/>
                <w:noProof/>
                <w:sz w:val="18"/>
                <w:szCs w:val="16"/>
              </w:rPr>
            </w:pPr>
            <w:r w:rsidRPr="00666C78">
              <w:rPr>
                <w:rFonts w:asciiTheme="minorHAnsi" w:hAnsiTheme="minorHAnsi"/>
                <w:b/>
                <w:noProof/>
                <w:sz w:val="18"/>
                <w:szCs w:val="16"/>
              </w:rPr>
              <w:t>TOTAL GLOBAL ANUAL</w:t>
            </w:r>
          </w:p>
          <w:p w14:paraId="6B341047" w14:textId="77777777" w:rsidR="002E6DD7" w:rsidRPr="00666C78" w:rsidRDefault="002E6DD7" w:rsidP="002E6DD7">
            <w:pPr>
              <w:jc w:val="center"/>
              <w:rPr>
                <w:rFonts w:asciiTheme="minorHAnsi" w:hAnsiTheme="minorHAnsi"/>
                <w:b/>
                <w:noProof/>
                <w:sz w:val="18"/>
                <w:szCs w:val="16"/>
              </w:rPr>
            </w:pPr>
            <w:r w:rsidRPr="00666C78">
              <w:rPr>
                <w:rFonts w:asciiTheme="minorHAnsi" w:hAnsiTheme="minorHAnsi"/>
                <w:b/>
                <w:noProof/>
                <w:sz w:val="18"/>
                <w:szCs w:val="16"/>
              </w:rPr>
              <w:t>SIN I.V.A.</w:t>
            </w:r>
          </w:p>
        </w:tc>
        <w:tc>
          <w:tcPr>
            <w:tcW w:w="1568" w:type="pct"/>
            <w:shd w:val="clear" w:color="auto" w:fill="7030A0"/>
            <w:vAlign w:val="center"/>
          </w:tcPr>
          <w:p w14:paraId="47615115" w14:textId="77777777" w:rsidR="002E6DD7" w:rsidRPr="00666C78" w:rsidRDefault="002E6DD7" w:rsidP="002E6DD7">
            <w:pPr>
              <w:jc w:val="center"/>
              <w:rPr>
                <w:rFonts w:asciiTheme="minorHAnsi" w:hAnsiTheme="minorHAnsi"/>
                <w:b/>
                <w:noProof/>
                <w:sz w:val="18"/>
                <w:szCs w:val="16"/>
              </w:rPr>
            </w:pPr>
            <w:r w:rsidRPr="00666C78">
              <w:rPr>
                <w:rFonts w:asciiTheme="minorHAnsi" w:hAnsiTheme="minorHAnsi"/>
                <w:b/>
                <w:noProof/>
                <w:sz w:val="18"/>
                <w:szCs w:val="16"/>
              </w:rPr>
              <w:t>I.V.A.</w:t>
            </w:r>
          </w:p>
        </w:tc>
        <w:tc>
          <w:tcPr>
            <w:tcW w:w="1769" w:type="pct"/>
            <w:shd w:val="clear" w:color="auto" w:fill="7030A0"/>
            <w:vAlign w:val="center"/>
          </w:tcPr>
          <w:p w14:paraId="7B706293" w14:textId="77777777" w:rsidR="002E6DD7" w:rsidRPr="00666C78" w:rsidRDefault="002E6DD7" w:rsidP="002E6DD7">
            <w:pPr>
              <w:jc w:val="center"/>
              <w:rPr>
                <w:rFonts w:asciiTheme="minorHAnsi" w:hAnsiTheme="minorHAnsi"/>
                <w:b/>
                <w:noProof/>
                <w:sz w:val="18"/>
                <w:szCs w:val="16"/>
              </w:rPr>
            </w:pPr>
            <w:r w:rsidRPr="00666C78">
              <w:rPr>
                <w:rFonts w:asciiTheme="minorHAnsi" w:hAnsiTheme="minorHAnsi"/>
                <w:b/>
                <w:noProof/>
                <w:sz w:val="18"/>
                <w:szCs w:val="16"/>
              </w:rPr>
              <w:t>TOTAL GLOBAL ANUAL</w:t>
            </w:r>
          </w:p>
          <w:p w14:paraId="21829A57" w14:textId="77777777" w:rsidR="002E6DD7" w:rsidRPr="00666C78" w:rsidRDefault="002E6DD7" w:rsidP="002E6DD7">
            <w:pPr>
              <w:jc w:val="center"/>
              <w:rPr>
                <w:rFonts w:asciiTheme="minorHAnsi" w:hAnsiTheme="minorHAnsi"/>
                <w:b/>
                <w:noProof/>
                <w:sz w:val="18"/>
                <w:szCs w:val="16"/>
              </w:rPr>
            </w:pPr>
            <w:r w:rsidRPr="00666C78">
              <w:rPr>
                <w:rFonts w:asciiTheme="minorHAnsi" w:hAnsiTheme="minorHAnsi"/>
                <w:b/>
                <w:noProof/>
                <w:sz w:val="18"/>
                <w:szCs w:val="16"/>
              </w:rPr>
              <w:t>CON I.V.A.</w:t>
            </w:r>
          </w:p>
        </w:tc>
      </w:tr>
      <w:tr w:rsidR="002E6DD7" w:rsidRPr="00B1660C" w14:paraId="7C597736" w14:textId="77777777" w:rsidTr="002E6DD7">
        <w:trPr>
          <w:trHeight w:val="338"/>
        </w:trPr>
        <w:tc>
          <w:tcPr>
            <w:tcW w:w="1663" w:type="pct"/>
          </w:tcPr>
          <w:p w14:paraId="67B17EEB" w14:textId="77777777" w:rsidR="002E6DD7" w:rsidRPr="00B1660C" w:rsidRDefault="002E6DD7" w:rsidP="002E6DD7">
            <w:pPr>
              <w:rPr>
                <w:rFonts w:asciiTheme="minorHAnsi" w:hAnsiTheme="minorHAnsi"/>
                <w:noProof/>
                <w:sz w:val="16"/>
                <w:szCs w:val="16"/>
              </w:rPr>
            </w:pPr>
          </w:p>
          <w:p w14:paraId="1F5EEBBE" w14:textId="77777777" w:rsidR="002E6DD7" w:rsidRPr="00B1660C" w:rsidRDefault="002E6DD7" w:rsidP="002E6DD7">
            <w:pPr>
              <w:rPr>
                <w:rFonts w:asciiTheme="minorHAnsi" w:hAnsiTheme="minorHAnsi"/>
                <w:noProof/>
                <w:sz w:val="16"/>
                <w:szCs w:val="16"/>
              </w:rPr>
            </w:pPr>
          </w:p>
        </w:tc>
        <w:tc>
          <w:tcPr>
            <w:tcW w:w="1568" w:type="pct"/>
          </w:tcPr>
          <w:p w14:paraId="1786A0DB" w14:textId="77777777" w:rsidR="002E6DD7" w:rsidRPr="00B1660C" w:rsidRDefault="002E6DD7" w:rsidP="002E6DD7">
            <w:pPr>
              <w:rPr>
                <w:rFonts w:asciiTheme="minorHAnsi" w:hAnsiTheme="minorHAnsi"/>
                <w:noProof/>
                <w:sz w:val="16"/>
                <w:szCs w:val="16"/>
              </w:rPr>
            </w:pPr>
          </w:p>
        </w:tc>
        <w:tc>
          <w:tcPr>
            <w:tcW w:w="1769" w:type="pct"/>
          </w:tcPr>
          <w:p w14:paraId="22D5BA51" w14:textId="77777777" w:rsidR="002E6DD7" w:rsidRPr="00B1660C" w:rsidRDefault="002E6DD7" w:rsidP="002E6DD7">
            <w:pPr>
              <w:rPr>
                <w:rFonts w:asciiTheme="minorHAnsi" w:hAnsiTheme="minorHAnsi"/>
                <w:noProof/>
                <w:sz w:val="16"/>
                <w:szCs w:val="16"/>
              </w:rPr>
            </w:pPr>
          </w:p>
        </w:tc>
      </w:tr>
    </w:tbl>
    <w:p w14:paraId="0F3F3EE4" w14:textId="77777777" w:rsidR="00CC3F56" w:rsidRDefault="00CC3F56" w:rsidP="002E6DD7">
      <w:pPr>
        <w:tabs>
          <w:tab w:val="left" w:pos="5245"/>
          <w:tab w:val="left" w:pos="8364"/>
        </w:tabs>
        <w:ind w:left="567"/>
        <w:jc w:val="center"/>
        <w:rPr>
          <w:rFonts w:ascii="Calibri" w:hAnsi="Calibri"/>
          <w:b/>
        </w:rPr>
      </w:pPr>
    </w:p>
    <w:p w14:paraId="085C7671" w14:textId="77777777" w:rsidR="00CC3F56" w:rsidRDefault="00CC3F56" w:rsidP="002E6DD7">
      <w:pPr>
        <w:tabs>
          <w:tab w:val="left" w:pos="5245"/>
          <w:tab w:val="left" w:pos="8364"/>
        </w:tabs>
        <w:ind w:left="567"/>
        <w:jc w:val="center"/>
        <w:rPr>
          <w:rFonts w:ascii="Calibri" w:hAnsi="Calibri"/>
          <w:b/>
        </w:rPr>
      </w:pPr>
    </w:p>
    <w:p w14:paraId="5E3876B6" w14:textId="77777777" w:rsidR="00CC3F56" w:rsidRDefault="00CC3F56" w:rsidP="002E6DD7">
      <w:pPr>
        <w:tabs>
          <w:tab w:val="left" w:pos="5245"/>
          <w:tab w:val="left" w:pos="8364"/>
        </w:tabs>
        <w:ind w:left="567"/>
        <w:jc w:val="center"/>
        <w:rPr>
          <w:rFonts w:ascii="Calibri" w:hAnsi="Calibri"/>
          <w:b/>
        </w:rPr>
      </w:pPr>
    </w:p>
    <w:p w14:paraId="372EFDA8" w14:textId="77777777" w:rsidR="00CC3F56" w:rsidRDefault="00CC3F56" w:rsidP="002E6DD7">
      <w:pPr>
        <w:tabs>
          <w:tab w:val="left" w:pos="5245"/>
          <w:tab w:val="left" w:pos="8364"/>
        </w:tabs>
        <w:ind w:left="567"/>
        <w:jc w:val="center"/>
        <w:rPr>
          <w:rFonts w:ascii="Calibri" w:hAnsi="Calibri"/>
          <w:b/>
        </w:rPr>
      </w:pPr>
    </w:p>
    <w:p w14:paraId="20C5F232" w14:textId="77777777" w:rsidR="002E6DD7" w:rsidRPr="00A51A85" w:rsidRDefault="002E6DD7" w:rsidP="002E6DD7">
      <w:pPr>
        <w:tabs>
          <w:tab w:val="left" w:pos="5245"/>
          <w:tab w:val="left" w:pos="8364"/>
        </w:tabs>
        <w:ind w:left="567"/>
        <w:jc w:val="center"/>
        <w:rPr>
          <w:rFonts w:ascii="Calibri" w:hAnsi="Calibri"/>
          <w:b/>
        </w:rPr>
      </w:pPr>
      <w:r w:rsidRPr="00A51A85">
        <w:rPr>
          <w:rFonts w:ascii="Calibri" w:hAnsi="Calibri"/>
          <w:b/>
        </w:rPr>
        <w:t>***LA OFERTA TOTAL GLOBAL ANUAL DEBERÁ COINCIDIR CON LA OFERTA DEL ANEXO 3***</w:t>
      </w:r>
    </w:p>
    <w:p w14:paraId="64E92BAC" w14:textId="77777777" w:rsidR="002E6DD7" w:rsidRDefault="002E6DD7" w:rsidP="002E6DD7">
      <w:pPr>
        <w:tabs>
          <w:tab w:val="left" w:pos="5245"/>
          <w:tab w:val="left" w:pos="8364"/>
        </w:tabs>
        <w:ind w:left="567"/>
        <w:jc w:val="center"/>
        <w:rPr>
          <w:rFonts w:ascii="Calibri" w:hAnsi="Calibri"/>
        </w:rPr>
      </w:pPr>
    </w:p>
    <w:p w14:paraId="603D5893" w14:textId="77777777" w:rsidR="002E6DD7" w:rsidRPr="008B3B64" w:rsidRDefault="002E6DD7" w:rsidP="002E6DD7">
      <w:pPr>
        <w:tabs>
          <w:tab w:val="left" w:pos="5245"/>
          <w:tab w:val="left" w:pos="8364"/>
        </w:tabs>
        <w:ind w:left="567"/>
        <w:jc w:val="center"/>
        <w:rPr>
          <w:rFonts w:ascii="Calibri" w:hAnsi="Calibri"/>
          <w:b/>
        </w:rPr>
      </w:pPr>
      <w:r w:rsidRPr="008B3B64">
        <w:rPr>
          <w:rFonts w:ascii="Calibri" w:hAnsi="Calibri"/>
          <w:b/>
        </w:rPr>
        <w:t>_______________________________________________________</w:t>
      </w:r>
    </w:p>
    <w:p w14:paraId="2C7BD93E" w14:textId="77777777" w:rsidR="002E6DD7" w:rsidRPr="008B3B64" w:rsidRDefault="002E6DD7" w:rsidP="002E6DD7">
      <w:pPr>
        <w:tabs>
          <w:tab w:val="left" w:pos="1418"/>
          <w:tab w:val="left" w:pos="5245"/>
          <w:tab w:val="left" w:pos="7655"/>
          <w:tab w:val="left" w:pos="9356"/>
        </w:tabs>
        <w:ind w:left="567"/>
        <w:jc w:val="center"/>
        <w:rPr>
          <w:rFonts w:ascii="Calibri" w:hAnsi="Calibri"/>
          <w:b/>
        </w:rPr>
      </w:pPr>
      <w:r w:rsidRPr="008B3B64">
        <w:rPr>
          <w:rFonts w:ascii="Calibri" w:hAnsi="Calibri"/>
          <w:b/>
        </w:rPr>
        <w:t>NOMBRE Y FIRMA DEL REPRESENTANTE LEGAL</w:t>
      </w:r>
    </w:p>
    <w:p w14:paraId="2649F132" w14:textId="77777777" w:rsidR="002E6DD7" w:rsidRPr="002522C8" w:rsidRDefault="002E6DD7" w:rsidP="002E6DD7">
      <w:pPr>
        <w:tabs>
          <w:tab w:val="left" w:pos="3686"/>
          <w:tab w:val="left" w:pos="6804"/>
          <w:tab w:val="left" w:pos="7655"/>
          <w:tab w:val="left" w:pos="9356"/>
        </w:tabs>
        <w:ind w:left="567"/>
        <w:rPr>
          <w:rFonts w:ascii="Calibri" w:hAnsi="Calibri"/>
          <w:b/>
        </w:rPr>
      </w:pPr>
    </w:p>
    <w:p w14:paraId="7DB6E48D" w14:textId="77777777" w:rsidR="002E6DD7" w:rsidRDefault="002E6DD7" w:rsidP="002E6DD7">
      <w:pPr>
        <w:tabs>
          <w:tab w:val="left" w:pos="4253"/>
          <w:tab w:val="left" w:pos="8080"/>
        </w:tabs>
        <w:ind w:right="1"/>
        <w:jc w:val="center"/>
        <w:rPr>
          <w:rFonts w:ascii="Calibri" w:hAnsi="Calibri"/>
          <w:b/>
        </w:rPr>
      </w:pPr>
      <w:r w:rsidRPr="002522C8">
        <w:rPr>
          <w:rFonts w:ascii="Calibri" w:hAnsi="Calibri"/>
          <w:b/>
        </w:rPr>
        <w:t>*Anexar en sobre Económico</w:t>
      </w:r>
    </w:p>
    <w:p w14:paraId="6C6AE9CF" w14:textId="77777777" w:rsidR="002E6DD7" w:rsidRDefault="002E6DD7" w:rsidP="002E6DD7">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14:paraId="312F0095" w14:textId="77777777" w:rsidR="008679E4" w:rsidRDefault="008679E4" w:rsidP="002E6DD7">
      <w:pPr>
        <w:tabs>
          <w:tab w:val="left" w:pos="4253"/>
          <w:tab w:val="left" w:pos="8080"/>
        </w:tabs>
        <w:ind w:right="1"/>
        <w:jc w:val="center"/>
        <w:rPr>
          <w:rFonts w:ascii="Calibri" w:hAnsi="Calibri" w:cs="Arial"/>
          <w:b/>
          <w:bCs/>
        </w:rPr>
      </w:pPr>
    </w:p>
    <w:p w14:paraId="73360F05" w14:textId="77777777" w:rsidR="008679E4" w:rsidRDefault="008679E4" w:rsidP="002E6DD7">
      <w:pPr>
        <w:tabs>
          <w:tab w:val="left" w:pos="4253"/>
          <w:tab w:val="left" w:pos="8080"/>
        </w:tabs>
        <w:ind w:right="1"/>
        <w:jc w:val="center"/>
        <w:rPr>
          <w:rFonts w:ascii="Calibri" w:hAnsi="Calibri" w:cs="Arial"/>
          <w:b/>
          <w:bCs/>
        </w:rPr>
      </w:pPr>
    </w:p>
    <w:p w14:paraId="7BEB2A2D" w14:textId="77777777" w:rsidR="008679E4" w:rsidRDefault="008679E4" w:rsidP="002E6DD7">
      <w:pPr>
        <w:tabs>
          <w:tab w:val="left" w:pos="4253"/>
          <w:tab w:val="left" w:pos="8080"/>
        </w:tabs>
        <w:ind w:right="1"/>
        <w:jc w:val="center"/>
        <w:rPr>
          <w:rFonts w:ascii="Calibri" w:hAnsi="Calibri" w:cs="Arial"/>
          <w:b/>
          <w:bCs/>
        </w:rPr>
      </w:pPr>
    </w:p>
    <w:p w14:paraId="07BDE7D4" w14:textId="77777777" w:rsidR="008679E4" w:rsidRDefault="008679E4" w:rsidP="002E6DD7">
      <w:pPr>
        <w:tabs>
          <w:tab w:val="left" w:pos="4253"/>
          <w:tab w:val="left" w:pos="8080"/>
        </w:tabs>
        <w:ind w:right="1"/>
        <w:jc w:val="center"/>
        <w:rPr>
          <w:rFonts w:ascii="Calibri" w:hAnsi="Calibri" w:cs="Arial"/>
          <w:b/>
          <w:bCs/>
        </w:rPr>
      </w:pPr>
    </w:p>
    <w:p w14:paraId="1B735DA6" w14:textId="77777777" w:rsidR="008679E4" w:rsidRDefault="008679E4" w:rsidP="002E6DD7">
      <w:pPr>
        <w:tabs>
          <w:tab w:val="left" w:pos="4253"/>
          <w:tab w:val="left" w:pos="8080"/>
        </w:tabs>
        <w:ind w:right="1"/>
        <w:jc w:val="center"/>
        <w:rPr>
          <w:rFonts w:ascii="Calibri" w:hAnsi="Calibri" w:cs="Arial"/>
          <w:b/>
          <w:bCs/>
        </w:rPr>
      </w:pPr>
    </w:p>
    <w:p w14:paraId="4C40641B" w14:textId="77777777" w:rsidR="002E6DD7" w:rsidRDefault="002E6DD7" w:rsidP="00CC3F56">
      <w:pPr>
        <w:pBdr>
          <w:top w:val="single" w:sz="4" w:space="1" w:color="auto"/>
          <w:left w:val="single" w:sz="4" w:space="4" w:color="auto"/>
          <w:bottom w:val="single" w:sz="4" w:space="1" w:color="auto"/>
          <w:right w:val="single" w:sz="4" w:space="4" w:color="auto"/>
        </w:pBdr>
        <w:shd w:val="clear" w:color="auto" w:fill="7030A0"/>
        <w:tabs>
          <w:tab w:val="left" w:pos="4253"/>
          <w:tab w:val="left" w:pos="7938"/>
        </w:tabs>
        <w:ind w:right="-91"/>
        <w:jc w:val="center"/>
        <w:rPr>
          <w:rFonts w:ascii="Calibri" w:hAnsi="Calibri" w:cs="Arial"/>
        </w:rPr>
      </w:pPr>
      <w:r w:rsidRPr="00C40ADF">
        <w:rPr>
          <w:rFonts w:ascii="Calibri" w:hAnsi="Calibri" w:cs="Arial"/>
          <w:b/>
          <w:bCs/>
        </w:rPr>
        <w:t>ANEXO</w:t>
      </w:r>
      <w:r w:rsidRPr="00C40ADF">
        <w:rPr>
          <w:rFonts w:ascii="Calibri" w:hAnsi="Calibri" w:cs="Arial"/>
          <w:b/>
        </w:rPr>
        <w:t xml:space="preserve"> </w:t>
      </w:r>
      <w:r>
        <w:rPr>
          <w:rFonts w:ascii="Calibri" w:hAnsi="Calibri" w:cs="Arial"/>
          <w:b/>
        </w:rPr>
        <w:t>5</w:t>
      </w:r>
    </w:p>
    <w:p w14:paraId="5D4D3C58" w14:textId="77777777" w:rsidR="002E6DD7" w:rsidRPr="005B113B" w:rsidRDefault="002E6DD7" w:rsidP="002E6DD7">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14:paraId="7710E251" w14:textId="77777777" w:rsidR="002E6DD7" w:rsidRPr="005B113B" w:rsidRDefault="002E6DD7" w:rsidP="002E6DD7">
      <w:pPr>
        <w:tabs>
          <w:tab w:val="left" w:pos="4253"/>
          <w:tab w:val="left" w:pos="7938"/>
        </w:tabs>
        <w:jc w:val="right"/>
        <w:rPr>
          <w:rFonts w:ascii="Calibri" w:hAnsi="Calibri" w:cs="Arial"/>
        </w:rPr>
      </w:pPr>
      <w:r w:rsidRPr="005B113B">
        <w:rPr>
          <w:rFonts w:ascii="Calibri" w:hAnsi="Calibri" w:cs="Arial"/>
        </w:rPr>
        <w:lastRenderedPageBreak/>
        <w:t>______________________</w:t>
      </w:r>
    </w:p>
    <w:p w14:paraId="5DC74246" w14:textId="77777777" w:rsidR="002E6DD7" w:rsidRPr="005B113B" w:rsidRDefault="002E6DD7" w:rsidP="002E6DD7">
      <w:pPr>
        <w:tabs>
          <w:tab w:val="left" w:pos="4253"/>
          <w:tab w:val="left" w:pos="7938"/>
        </w:tabs>
        <w:jc w:val="right"/>
        <w:rPr>
          <w:rFonts w:ascii="Calibri" w:hAnsi="Calibri" w:cs="Arial"/>
        </w:rPr>
      </w:pPr>
    </w:p>
    <w:p w14:paraId="40465338" w14:textId="77777777" w:rsidR="002E6DD7" w:rsidRPr="005B113B" w:rsidRDefault="002E6DD7" w:rsidP="002E6DD7">
      <w:pPr>
        <w:tabs>
          <w:tab w:val="left" w:pos="4253"/>
          <w:tab w:val="left" w:pos="7938"/>
        </w:tabs>
        <w:jc w:val="center"/>
        <w:rPr>
          <w:rFonts w:ascii="Calibri" w:hAnsi="Calibri" w:cs="Arial"/>
          <w:b/>
        </w:rPr>
      </w:pPr>
      <w:r w:rsidRPr="005B113B">
        <w:rPr>
          <w:rFonts w:ascii="Calibri" w:hAnsi="Calibri" w:cs="Arial"/>
          <w:b/>
        </w:rPr>
        <w:t>CARTA DE PRESENTACIÓN DE PROPOSICIONES</w:t>
      </w:r>
    </w:p>
    <w:p w14:paraId="64F35260" w14:textId="77777777" w:rsidR="002E6DD7" w:rsidRPr="005B113B" w:rsidRDefault="002E6DD7" w:rsidP="002E6DD7">
      <w:pPr>
        <w:tabs>
          <w:tab w:val="left" w:pos="4253"/>
          <w:tab w:val="left" w:pos="7938"/>
        </w:tabs>
        <w:rPr>
          <w:rFonts w:ascii="Calibri" w:hAnsi="Calibri" w:cs="Arial"/>
        </w:rPr>
      </w:pPr>
    </w:p>
    <w:p w14:paraId="65AC0E34" w14:textId="77777777" w:rsidR="002E6DD7" w:rsidRPr="005B113B" w:rsidRDefault="002E6DD7" w:rsidP="002E6DD7">
      <w:pPr>
        <w:tabs>
          <w:tab w:val="left" w:pos="4253"/>
          <w:tab w:val="left" w:pos="7938"/>
        </w:tabs>
        <w:rPr>
          <w:rFonts w:ascii="Calibri" w:hAnsi="Calibri" w:cs="Arial"/>
        </w:rPr>
      </w:pPr>
    </w:p>
    <w:p w14:paraId="14A9DF39" w14:textId="77777777" w:rsidR="002E6DD7" w:rsidRPr="00572D88" w:rsidRDefault="002E6DD7" w:rsidP="002E6DD7">
      <w:pPr>
        <w:rPr>
          <w:rFonts w:asciiTheme="minorHAnsi" w:hAnsiTheme="minorHAnsi" w:cs="Arial"/>
          <w:b/>
        </w:rPr>
      </w:pPr>
      <w:r>
        <w:rPr>
          <w:rFonts w:asciiTheme="minorHAnsi" w:hAnsiTheme="minorHAnsi" w:cs="Arial"/>
          <w:b/>
        </w:rPr>
        <w:t>C.P. AARÓN SERRATO ARAOZ</w:t>
      </w:r>
    </w:p>
    <w:p w14:paraId="53E54A9F" w14:textId="77777777" w:rsidR="002E6DD7" w:rsidRPr="005B113B" w:rsidRDefault="002E6DD7" w:rsidP="002E6DD7">
      <w:pPr>
        <w:tabs>
          <w:tab w:val="left" w:pos="4253"/>
          <w:tab w:val="left" w:pos="7938"/>
        </w:tabs>
        <w:rPr>
          <w:rFonts w:ascii="Calibri" w:hAnsi="Calibri" w:cs="Arial"/>
          <w:b/>
          <w:i/>
        </w:rPr>
      </w:pPr>
      <w:r w:rsidRPr="005B113B">
        <w:rPr>
          <w:rFonts w:ascii="Calibri" w:hAnsi="Calibri" w:cs="Arial"/>
          <w:b/>
          <w:i/>
        </w:rPr>
        <w:t>Director Administrativo</w:t>
      </w:r>
    </w:p>
    <w:p w14:paraId="1E6CA974" w14:textId="45297D5A" w:rsidR="002E6DD7" w:rsidRPr="005B113B" w:rsidRDefault="002E6DD7" w:rsidP="002E6DD7">
      <w:pPr>
        <w:tabs>
          <w:tab w:val="left" w:pos="4253"/>
          <w:tab w:val="left" w:pos="7938"/>
        </w:tabs>
        <w:rPr>
          <w:rFonts w:ascii="Calibri" w:hAnsi="Calibri" w:cs="Arial"/>
          <w:b/>
          <w:i/>
        </w:rPr>
      </w:pPr>
      <w:r w:rsidRPr="005B113B">
        <w:rPr>
          <w:rFonts w:ascii="Calibri" w:hAnsi="Calibri" w:cs="Arial"/>
          <w:b/>
          <w:i/>
        </w:rPr>
        <w:t xml:space="preserve">Servicios de Salud de Nuevo </w:t>
      </w:r>
      <w:r w:rsidRPr="00E97F10">
        <w:rPr>
          <w:rFonts w:ascii="Calibri" w:hAnsi="Calibri" w:cs="Arial"/>
          <w:b/>
          <w:i/>
        </w:rPr>
        <w:t>León O.P</w:t>
      </w:r>
      <w:r w:rsidRPr="005B113B">
        <w:rPr>
          <w:rFonts w:ascii="Calibri" w:hAnsi="Calibri" w:cs="Arial"/>
          <w:b/>
          <w:i/>
        </w:rPr>
        <w:t>.D.</w:t>
      </w:r>
    </w:p>
    <w:p w14:paraId="49AD8C00" w14:textId="77777777" w:rsidR="002E6DD7" w:rsidRPr="005B113B" w:rsidRDefault="002E6DD7" w:rsidP="002E6DD7">
      <w:pPr>
        <w:tabs>
          <w:tab w:val="left" w:pos="4253"/>
          <w:tab w:val="left" w:pos="7938"/>
        </w:tabs>
        <w:rPr>
          <w:rFonts w:ascii="Calibri" w:hAnsi="Calibri" w:cs="Arial"/>
          <w:b/>
          <w:i/>
        </w:rPr>
      </w:pPr>
      <w:r w:rsidRPr="005B113B">
        <w:rPr>
          <w:rFonts w:ascii="Calibri" w:hAnsi="Calibri" w:cs="Arial"/>
          <w:b/>
          <w:i/>
        </w:rPr>
        <w:t>P r e s e n t e. -</w:t>
      </w:r>
    </w:p>
    <w:p w14:paraId="21E0B312" w14:textId="77777777" w:rsidR="002E6DD7" w:rsidRPr="005B113B" w:rsidRDefault="002E6DD7" w:rsidP="002E6DD7">
      <w:pPr>
        <w:tabs>
          <w:tab w:val="left" w:pos="4253"/>
          <w:tab w:val="left" w:pos="7938"/>
        </w:tabs>
        <w:rPr>
          <w:rFonts w:ascii="Calibri" w:hAnsi="Calibri" w:cs="Arial"/>
        </w:rPr>
      </w:pPr>
    </w:p>
    <w:p w14:paraId="44426F90" w14:textId="77777777" w:rsidR="002E6DD7" w:rsidRPr="005B113B" w:rsidRDefault="002E6DD7" w:rsidP="002E6DD7">
      <w:pPr>
        <w:tabs>
          <w:tab w:val="left" w:pos="1985"/>
          <w:tab w:val="left" w:pos="6096"/>
          <w:tab w:val="left" w:pos="8647"/>
        </w:tabs>
        <w:rPr>
          <w:rFonts w:ascii="Calibri" w:hAnsi="Calibri" w:cs="Arial"/>
        </w:rPr>
      </w:pPr>
    </w:p>
    <w:p w14:paraId="43BEBFBA" w14:textId="63BAB44B" w:rsidR="002E6DD7" w:rsidRPr="005B113B" w:rsidRDefault="002E6DD7" w:rsidP="002E6DD7">
      <w:pPr>
        <w:tabs>
          <w:tab w:val="left" w:pos="1985"/>
          <w:tab w:val="left" w:pos="6096"/>
          <w:tab w:val="left" w:pos="8647"/>
        </w:tabs>
        <w:jc w:val="both"/>
        <w:rPr>
          <w:rFonts w:ascii="Calibri" w:hAnsi="Calibri" w:cs="Arial"/>
        </w:rPr>
      </w:pPr>
      <w:r w:rsidRPr="00E97F10">
        <w:rPr>
          <w:rFonts w:ascii="Calibri" w:hAnsi="Calibri" w:cs="Arial"/>
        </w:rPr>
        <w:t>Me refiero</w:t>
      </w:r>
      <w:r w:rsidRPr="005B113B">
        <w:rPr>
          <w:rFonts w:ascii="Calibri" w:hAnsi="Calibri" w:cs="Arial"/>
        </w:rPr>
        <w:t xml:space="preserve">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14:paraId="07CE294D" w14:textId="77777777" w:rsidR="002E6DD7" w:rsidRPr="005B113B" w:rsidRDefault="002E6DD7" w:rsidP="002E6DD7">
      <w:pPr>
        <w:tabs>
          <w:tab w:val="left" w:pos="8080"/>
        </w:tabs>
        <w:jc w:val="both"/>
        <w:rPr>
          <w:rFonts w:ascii="Calibri" w:hAnsi="Calibri" w:cs="Arial"/>
          <w:b/>
        </w:rPr>
      </w:pPr>
    </w:p>
    <w:p w14:paraId="0B132393" w14:textId="77777777" w:rsidR="002E6DD7" w:rsidRPr="005B113B" w:rsidRDefault="002E6DD7" w:rsidP="002E6DD7">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14:paraId="78488582" w14:textId="77777777" w:rsidR="002E6DD7" w:rsidRPr="005B113B" w:rsidRDefault="002E6DD7" w:rsidP="002E6DD7">
      <w:pPr>
        <w:tabs>
          <w:tab w:val="left" w:pos="8080"/>
        </w:tabs>
        <w:jc w:val="both"/>
        <w:rPr>
          <w:rFonts w:ascii="Calibri" w:hAnsi="Calibri" w:cs="Arial"/>
          <w:b/>
        </w:rPr>
      </w:pPr>
    </w:p>
    <w:p w14:paraId="1136B488" w14:textId="77777777" w:rsidR="002E6DD7" w:rsidRPr="005B113B" w:rsidRDefault="002E6DD7" w:rsidP="002E6DD7">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14:paraId="7AB872E2" w14:textId="77777777" w:rsidR="002E6DD7" w:rsidRPr="005B113B" w:rsidRDefault="002E6DD7" w:rsidP="002E6DD7">
      <w:pPr>
        <w:tabs>
          <w:tab w:val="left" w:pos="8080"/>
        </w:tabs>
        <w:jc w:val="both"/>
        <w:rPr>
          <w:rFonts w:ascii="Calibri" w:hAnsi="Calibri" w:cs="Arial"/>
        </w:rPr>
      </w:pPr>
    </w:p>
    <w:p w14:paraId="111C521F" w14:textId="77777777" w:rsidR="002E6DD7" w:rsidRPr="005B113B" w:rsidRDefault="002E6DD7" w:rsidP="002E6DD7">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14:paraId="06873938" w14:textId="77777777" w:rsidR="002E6DD7" w:rsidRPr="005B113B" w:rsidRDefault="002E6DD7" w:rsidP="002E6DD7">
      <w:pPr>
        <w:tabs>
          <w:tab w:val="left" w:pos="8080"/>
        </w:tabs>
        <w:jc w:val="both"/>
        <w:rPr>
          <w:rFonts w:ascii="Calibri" w:hAnsi="Calibri" w:cs="Arial"/>
          <w:b/>
        </w:rPr>
      </w:pPr>
    </w:p>
    <w:p w14:paraId="0CAAD78A" w14:textId="77777777" w:rsidR="002E6DD7" w:rsidRPr="005B113B" w:rsidRDefault="002E6DD7" w:rsidP="002E6DD7">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14:paraId="111B7378" w14:textId="77777777" w:rsidR="002E6DD7" w:rsidRPr="005B113B" w:rsidRDefault="002E6DD7" w:rsidP="002E6DD7">
      <w:pPr>
        <w:tabs>
          <w:tab w:val="left" w:pos="5245"/>
          <w:tab w:val="left" w:pos="7655"/>
        </w:tabs>
        <w:rPr>
          <w:rFonts w:ascii="Calibri" w:hAnsi="Calibri" w:cs="Arial"/>
          <w:b/>
        </w:rPr>
      </w:pPr>
    </w:p>
    <w:p w14:paraId="65298E1F" w14:textId="77777777" w:rsidR="002E6DD7" w:rsidRPr="005B113B" w:rsidRDefault="002E6DD7" w:rsidP="002E6DD7">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14:paraId="063E18B3" w14:textId="77777777" w:rsidR="002E6DD7" w:rsidRPr="005B113B" w:rsidRDefault="002E6DD7" w:rsidP="002E6DD7">
      <w:pPr>
        <w:tabs>
          <w:tab w:val="left" w:pos="5245"/>
          <w:tab w:val="left" w:pos="7655"/>
        </w:tabs>
        <w:rPr>
          <w:rFonts w:ascii="Calibri" w:hAnsi="Calibri" w:cs="Arial"/>
        </w:rPr>
      </w:pPr>
    </w:p>
    <w:p w14:paraId="174651EA" w14:textId="0CA38FD8" w:rsidR="002E6DD7" w:rsidRPr="005B113B" w:rsidRDefault="002E6DD7" w:rsidP="002E6DD7">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w:t>
      </w:r>
      <w:r w:rsidR="00D230B9">
        <w:rPr>
          <w:rFonts w:ascii="Calibri" w:hAnsi="Calibri" w:cs="Arial"/>
        </w:rPr>
        <w:t>vicios del Estado de Nuevo Leó</w:t>
      </w:r>
      <w:r w:rsidR="00D230B9" w:rsidRPr="00E97F10">
        <w:rPr>
          <w:rFonts w:ascii="Calibri" w:hAnsi="Calibri" w:cs="Arial"/>
        </w:rPr>
        <w:t xml:space="preserve">n </w:t>
      </w:r>
      <w:r w:rsidRPr="00E97F10">
        <w:rPr>
          <w:rFonts w:ascii="Calibri" w:hAnsi="Calibri" w:cs="Arial"/>
        </w:rPr>
        <w:t>y</w:t>
      </w:r>
      <w:r w:rsidRPr="005B113B">
        <w:rPr>
          <w:rFonts w:ascii="Calibri" w:hAnsi="Calibri" w:cs="Arial"/>
        </w:rPr>
        <w:t xml:space="preserve"> Artículo 38 del Reglamento de la Ley de Adquisiciones, Arrendamientos y Contrataciones de Servicios del Estado de Nuevo León.</w:t>
      </w:r>
    </w:p>
    <w:p w14:paraId="7FC12B09" w14:textId="77777777" w:rsidR="002E6DD7" w:rsidRPr="005B113B" w:rsidRDefault="002E6DD7" w:rsidP="002E6DD7">
      <w:pPr>
        <w:tabs>
          <w:tab w:val="left" w:pos="5245"/>
          <w:tab w:val="left" w:pos="7655"/>
        </w:tabs>
        <w:rPr>
          <w:rFonts w:ascii="Calibri" w:hAnsi="Calibri" w:cs="Arial"/>
        </w:rPr>
      </w:pPr>
    </w:p>
    <w:p w14:paraId="309CFED8" w14:textId="77777777" w:rsidR="002E6DD7" w:rsidRPr="005B113B" w:rsidRDefault="002E6DD7" w:rsidP="002E6DD7">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14:paraId="11E960A4" w14:textId="77777777" w:rsidR="002E6DD7" w:rsidRPr="005B113B" w:rsidRDefault="002E6DD7" w:rsidP="002E6DD7">
      <w:pPr>
        <w:tabs>
          <w:tab w:val="left" w:pos="5245"/>
          <w:tab w:val="left" w:pos="7655"/>
        </w:tabs>
        <w:jc w:val="center"/>
        <w:rPr>
          <w:rFonts w:ascii="Calibri" w:hAnsi="Calibri" w:cs="Arial"/>
        </w:rPr>
      </w:pPr>
      <w:r w:rsidRPr="005B113B">
        <w:rPr>
          <w:rFonts w:ascii="Calibri" w:hAnsi="Calibri" w:cs="Arial"/>
        </w:rPr>
        <w:t>Nombre, Firma y Cargo del Representante</w:t>
      </w:r>
    </w:p>
    <w:p w14:paraId="412D2196" w14:textId="77777777" w:rsidR="002E6DD7" w:rsidRPr="005B113B" w:rsidRDefault="002E6DD7" w:rsidP="002E6DD7">
      <w:pPr>
        <w:tabs>
          <w:tab w:val="left" w:pos="5245"/>
          <w:tab w:val="left" w:pos="7655"/>
        </w:tabs>
        <w:jc w:val="center"/>
        <w:rPr>
          <w:rFonts w:ascii="Calibri" w:hAnsi="Calibri" w:cs="Arial"/>
        </w:rPr>
      </w:pPr>
      <w:r w:rsidRPr="005B113B">
        <w:rPr>
          <w:rFonts w:ascii="Calibri" w:hAnsi="Calibri" w:cs="Arial"/>
        </w:rPr>
        <w:t>de la Empresa</w:t>
      </w:r>
    </w:p>
    <w:p w14:paraId="7B6E3F32" w14:textId="77777777" w:rsidR="002E6DD7" w:rsidRPr="005B113B" w:rsidRDefault="002E6DD7" w:rsidP="002E6DD7">
      <w:pPr>
        <w:tabs>
          <w:tab w:val="left" w:pos="5245"/>
          <w:tab w:val="left" w:pos="7655"/>
        </w:tabs>
        <w:jc w:val="center"/>
        <w:rPr>
          <w:rFonts w:ascii="Calibri" w:hAnsi="Calibri" w:cs="Arial"/>
        </w:rPr>
      </w:pPr>
    </w:p>
    <w:p w14:paraId="4F7B5AD9" w14:textId="77777777" w:rsidR="002E6DD7" w:rsidRPr="005B113B" w:rsidRDefault="002E6DD7" w:rsidP="002E6DD7">
      <w:pPr>
        <w:tabs>
          <w:tab w:val="left" w:pos="5245"/>
          <w:tab w:val="left" w:pos="7655"/>
        </w:tabs>
        <w:rPr>
          <w:rFonts w:ascii="Calibri" w:hAnsi="Calibri" w:cs="Arial"/>
          <w:i/>
        </w:rPr>
      </w:pPr>
      <w:r w:rsidRPr="005B113B">
        <w:rPr>
          <w:rFonts w:ascii="Calibri" w:hAnsi="Calibri" w:cs="Arial"/>
          <w:i/>
        </w:rPr>
        <w:t>Se deberá elaborar en papel membretado de la empresa.</w:t>
      </w:r>
    </w:p>
    <w:p w14:paraId="4A591012" w14:textId="77777777" w:rsidR="002E6DD7" w:rsidRPr="005B113B" w:rsidRDefault="002E6DD7" w:rsidP="002E6DD7">
      <w:pPr>
        <w:tabs>
          <w:tab w:val="left" w:pos="5245"/>
          <w:tab w:val="left" w:pos="7655"/>
        </w:tabs>
        <w:rPr>
          <w:rFonts w:ascii="Calibri" w:hAnsi="Calibri" w:cs="Arial"/>
        </w:rPr>
      </w:pPr>
    </w:p>
    <w:p w14:paraId="55CA6931" w14:textId="77777777" w:rsidR="002E6DD7" w:rsidRDefault="002E6DD7" w:rsidP="002E6DD7">
      <w:pPr>
        <w:tabs>
          <w:tab w:val="left" w:pos="5245"/>
          <w:tab w:val="left" w:pos="7655"/>
        </w:tabs>
        <w:rPr>
          <w:rFonts w:ascii="Calibri" w:hAnsi="Calibri" w:cs="Arial"/>
          <w:b/>
          <w:i/>
          <w:u w:val="single"/>
        </w:rPr>
      </w:pPr>
      <w:r w:rsidRPr="005B113B">
        <w:rPr>
          <w:rFonts w:ascii="Calibri" w:hAnsi="Calibri" w:cs="Arial"/>
          <w:b/>
          <w:i/>
          <w:u w:val="single"/>
        </w:rPr>
        <w:t>*Incluir en sobre Técnico</w:t>
      </w:r>
    </w:p>
    <w:p w14:paraId="513250CB" w14:textId="77777777" w:rsidR="00CC3F56" w:rsidRDefault="00CC3F56" w:rsidP="002E6DD7">
      <w:pPr>
        <w:tabs>
          <w:tab w:val="left" w:pos="5245"/>
          <w:tab w:val="left" w:pos="7655"/>
        </w:tabs>
        <w:rPr>
          <w:rFonts w:ascii="Calibri" w:hAnsi="Calibri" w:cs="Arial"/>
          <w:b/>
          <w:i/>
          <w:u w:val="single"/>
        </w:rPr>
      </w:pPr>
    </w:p>
    <w:p w14:paraId="57C49CFD" w14:textId="77777777" w:rsidR="00C74393" w:rsidRDefault="00C74393" w:rsidP="002E6DD7">
      <w:pPr>
        <w:tabs>
          <w:tab w:val="left" w:pos="5245"/>
          <w:tab w:val="left" w:pos="7655"/>
        </w:tabs>
        <w:rPr>
          <w:rFonts w:ascii="Calibri" w:hAnsi="Calibri" w:cs="Arial"/>
          <w:b/>
          <w:i/>
          <w:u w:val="single"/>
        </w:rPr>
      </w:pPr>
    </w:p>
    <w:p w14:paraId="2CC767F5" w14:textId="77777777" w:rsidR="00CC3F56" w:rsidRDefault="00CC3F56" w:rsidP="002E6DD7">
      <w:pPr>
        <w:tabs>
          <w:tab w:val="left" w:pos="5245"/>
          <w:tab w:val="left" w:pos="7655"/>
        </w:tabs>
        <w:rPr>
          <w:rFonts w:ascii="Calibri" w:hAnsi="Calibri" w:cs="Arial"/>
          <w:b/>
          <w:i/>
          <w:u w:val="single"/>
        </w:rPr>
      </w:pPr>
    </w:p>
    <w:p w14:paraId="78EBF7DE" w14:textId="77777777" w:rsidR="002E6DD7" w:rsidRPr="00C40ADF" w:rsidRDefault="002E6DD7" w:rsidP="00CC3F5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14:paraId="0F910600" w14:textId="77777777" w:rsidR="002E6DD7" w:rsidRPr="00C40ADF" w:rsidRDefault="002E6DD7" w:rsidP="002E6DD7">
      <w:pPr>
        <w:tabs>
          <w:tab w:val="left" w:pos="4253"/>
          <w:tab w:val="left" w:pos="8080"/>
        </w:tabs>
        <w:ind w:right="1"/>
        <w:jc w:val="center"/>
        <w:rPr>
          <w:rFonts w:ascii="Calibri" w:hAnsi="Calibri" w:cs="Arial"/>
          <w:b/>
          <w:bCs/>
        </w:rPr>
      </w:pPr>
    </w:p>
    <w:p w14:paraId="499FD556" w14:textId="77777777" w:rsidR="002E6DD7" w:rsidRDefault="002E6DD7" w:rsidP="002E6DD7">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13C82BF2" w14:textId="77777777" w:rsidR="002E6DD7" w:rsidRDefault="002E6DD7" w:rsidP="002E6DD7">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14:paraId="014AA561" w14:textId="77777777" w:rsidR="002E6DD7" w:rsidRDefault="002E6DD7" w:rsidP="002E6DD7">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27B73223" w14:textId="77777777" w:rsidR="002E6DD7" w:rsidRPr="00B300E6" w:rsidRDefault="002E6DD7" w:rsidP="002E6DD7">
      <w:pPr>
        <w:tabs>
          <w:tab w:val="left" w:pos="4253"/>
          <w:tab w:val="left" w:pos="7938"/>
        </w:tabs>
        <w:ind w:right="-91"/>
        <w:jc w:val="right"/>
        <w:rPr>
          <w:rFonts w:ascii="Calibri" w:hAnsi="Calibri" w:cs="Arial"/>
          <w:b/>
          <w:bCs/>
          <w:lang w:val="es-MX"/>
        </w:rPr>
      </w:pPr>
    </w:p>
    <w:p w14:paraId="3A0B2F86" w14:textId="77777777" w:rsidR="002E6DD7" w:rsidRPr="00C40ADF" w:rsidRDefault="002E6DD7" w:rsidP="002E6DD7">
      <w:pPr>
        <w:tabs>
          <w:tab w:val="left" w:pos="4253"/>
          <w:tab w:val="left" w:pos="7938"/>
        </w:tabs>
        <w:ind w:right="-91"/>
        <w:jc w:val="right"/>
        <w:rPr>
          <w:rFonts w:ascii="Calibri" w:hAnsi="Calibri" w:cs="Arial"/>
          <w:b/>
          <w:bCs/>
        </w:rPr>
      </w:pPr>
    </w:p>
    <w:p w14:paraId="5A2AFF9B" w14:textId="77777777" w:rsidR="002E6DD7" w:rsidRDefault="002E6DD7" w:rsidP="002E6DD7">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14:paraId="3E9CD040" w14:textId="77777777" w:rsidR="002E6DD7" w:rsidRDefault="002E6DD7" w:rsidP="002E6DD7">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14:paraId="20EDF328" w14:textId="77777777" w:rsidR="002E6DD7" w:rsidRPr="00C40ADF" w:rsidRDefault="002E6DD7" w:rsidP="002E6DD7">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14:paraId="6395F914" w14:textId="77777777" w:rsidR="002E6DD7" w:rsidRPr="00C40ADF" w:rsidRDefault="002E6DD7" w:rsidP="002E6DD7">
      <w:pPr>
        <w:tabs>
          <w:tab w:val="left" w:pos="4253"/>
          <w:tab w:val="left" w:pos="7938"/>
        </w:tabs>
        <w:ind w:right="-91"/>
        <w:jc w:val="right"/>
        <w:rPr>
          <w:rFonts w:ascii="Calibri" w:hAnsi="Calibri" w:cs="Arial"/>
          <w:b/>
          <w:bCs/>
        </w:rPr>
      </w:pPr>
    </w:p>
    <w:p w14:paraId="0B817346" w14:textId="77777777" w:rsidR="002E6DD7" w:rsidRPr="00C40ADF" w:rsidRDefault="002E6DD7" w:rsidP="002E6DD7">
      <w:pPr>
        <w:tabs>
          <w:tab w:val="left" w:pos="4253"/>
          <w:tab w:val="left" w:pos="7938"/>
        </w:tabs>
        <w:ind w:right="-91"/>
        <w:jc w:val="right"/>
        <w:rPr>
          <w:rFonts w:ascii="Calibri" w:hAnsi="Calibri" w:cs="Arial"/>
          <w:b/>
          <w:bCs/>
        </w:rPr>
      </w:pPr>
    </w:p>
    <w:p w14:paraId="002FF357" w14:textId="77777777" w:rsidR="002E6DD7" w:rsidRPr="00C40ADF" w:rsidRDefault="002E6DD7" w:rsidP="002E6DD7">
      <w:pPr>
        <w:tabs>
          <w:tab w:val="left" w:pos="4253"/>
          <w:tab w:val="left" w:pos="7938"/>
        </w:tabs>
        <w:ind w:right="-91"/>
        <w:jc w:val="right"/>
        <w:rPr>
          <w:rFonts w:ascii="Calibri" w:hAnsi="Calibri" w:cs="Arial"/>
          <w:b/>
          <w:bCs/>
        </w:rPr>
      </w:pPr>
    </w:p>
    <w:p w14:paraId="4A96F8D7" w14:textId="77777777" w:rsidR="002E6DD7" w:rsidRDefault="002E6DD7" w:rsidP="002E6DD7">
      <w:pPr>
        <w:tabs>
          <w:tab w:val="left" w:pos="4253"/>
          <w:tab w:val="left" w:pos="7938"/>
        </w:tabs>
        <w:ind w:right="-91"/>
        <w:jc w:val="right"/>
        <w:rPr>
          <w:rFonts w:ascii="Calibri" w:hAnsi="Calibri" w:cs="Arial"/>
          <w:b/>
          <w:bCs/>
        </w:rPr>
      </w:pPr>
    </w:p>
    <w:p w14:paraId="1CD53EB4" w14:textId="77777777" w:rsidR="002E6DD7" w:rsidRPr="00C40ADF" w:rsidRDefault="002E6DD7" w:rsidP="002E6DD7">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E6DD7" w:rsidRPr="00C40ADF" w14:paraId="4B98D9C6" w14:textId="77777777" w:rsidTr="002E6DD7">
        <w:trPr>
          <w:trHeight w:val="360"/>
          <w:jc w:val="center"/>
        </w:trPr>
        <w:tc>
          <w:tcPr>
            <w:tcW w:w="4962" w:type="dxa"/>
          </w:tcPr>
          <w:p w14:paraId="3BD34526" w14:textId="77777777" w:rsidR="002E6DD7" w:rsidRPr="00C40ADF" w:rsidRDefault="002E6DD7" w:rsidP="002E6DD7">
            <w:pPr>
              <w:tabs>
                <w:tab w:val="left" w:pos="5103"/>
                <w:tab w:val="left" w:pos="8080"/>
              </w:tabs>
              <w:jc w:val="center"/>
              <w:rPr>
                <w:rFonts w:ascii="Calibri" w:hAnsi="Calibri"/>
                <w:sz w:val="22"/>
              </w:rPr>
            </w:pPr>
          </w:p>
        </w:tc>
        <w:tc>
          <w:tcPr>
            <w:tcW w:w="2215" w:type="dxa"/>
            <w:vAlign w:val="center"/>
          </w:tcPr>
          <w:p w14:paraId="3310A0C4" w14:textId="77777777" w:rsidR="002E6DD7" w:rsidRPr="00B300E6" w:rsidRDefault="002E6DD7" w:rsidP="002E6DD7">
            <w:pPr>
              <w:tabs>
                <w:tab w:val="left" w:pos="5103"/>
                <w:tab w:val="left" w:pos="8080"/>
              </w:tabs>
              <w:jc w:val="center"/>
              <w:rPr>
                <w:rFonts w:ascii="Calibri" w:hAnsi="Calibri"/>
                <w:b/>
                <w:sz w:val="22"/>
              </w:rPr>
            </w:pPr>
            <w:r w:rsidRPr="00B300E6">
              <w:rPr>
                <w:rFonts w:ascii="Calibri" w:hAnsi="Calibri"/>
                <w:b/>
                <w:sz w:val="22"/>
              </w:rPr>
              <w:t>Proposiciones</w:t>
            </w:r>
          </w:p>
          <w:p w14:paraId="1FF45081" w14:textId="77777777" w:rsidR="002E6DD7" w:rsidRPr="00B300E6" w:rsidRDefault="002E6DD7" w:rsidP="002E6DD7">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14:paraId="7AC11B68" w14:textId="77777777" w:rsidR="002E6DD7" w:rsidRPr="00B300E6" w:rsidRDefault="002E6DD7" w:rsidP="002E6DD7">
            <w:pPr>
              <w:jc w:val="center"/>
              <w:rPr>
                <w:rFonts w:ascii="Calibri" w:hAnsi="Calibri"/>
                <w:b/>
                <w:sz w:val="22"/>
              </w:rPr>
            </w:pPr>
            <w:r w:rsidRPr="00B300E6">
              <w:rPr>
                <w:rFonts w:ascii="Calibri" w:hAnsi="Calibri"/>
                <w:b/>
                <w:sz w:val="22"/>
              </w:rPr>
              <w:t>Proposiciones</w:t>
            </w:r>
          </w:p>
          <w:p w14:paraId="5D456DF9" w14:textId="77777777" w:rsidR="002E6DD7" w:rsidRPr="00B300E6" w:rsidRDefault="002E6DD7" w:rsidP="002E6DD7">
            <w:pPr>
              <w:jc w:val="center"/>
              <w:rPr>
                <w:rFonts w:ascii="Calibri" w:hAnsi="Calibri"/>
                <w:b/>
                <w:sz w:val="22"/>
              </w:rPr>
            </w:pPr>
            <w:r w:rsidRPr="00B300E6">
              <w:rPr>
                <w:rFonts w:ascii="Calibri" w:hAnsi="Calibri"/>
                <w:b/>
                <w:sz w:val="22"/>
              </w:rPr>
              <w:t>Económicas</w:t>
            </w:r>
          </w:p>
        </w:tc>
      </w:tr>
      <w:tr w:rsidR="002E6DD7" w:rsidRPr="00C40ADF" w14:paraId="429BB672" w14:textId="77777777" w:rsidTr="002E6DD7">
        <w:trPr>
          <w:trHeight w:val="1108"/>
          <w:jc w:val="center"/>
        </w:trPr>
        <w:tc>
          <w:tcPr>
            <w:tcW w:w="4962" w:type="dxa"/>
            <w:vAlign w:val="center"/>
          </w:tcPr>
          <w:p w14:paraId="41E7657C" w14:textId="58E6DB40" w:rsidR="002E6DD7" w:rsidRPr="00C40ADF" w:rsidRDefault="002E6DD7" w:rsidP="002E6DD7">
            <w:pPr>
              <w:tabs>
                <w:tab w:val="left" w:pos="5103"/>
                <w:tab w:val="left" w:pos="8222"/>
              </w:tabs>
              <w:rPr>
                <w:rFonts w:ascii="Calibri" w:hAnsi="Calibri"/>
                <w:sz w:val="22"/>
              </w:rPr>
            </w:pPr>
            <w:r w:rsidRPr="007A58FB">
              <w:rPr>
                <w:rFonts w:ascii="Calibri" w:hAnsi="Calibri"/>
                <w:sz w:val="22"/>
              </w:rPr>
              <w:t>Total de</w:t>
            </w:r>
            <w:r w:rsidRPr="00C40ADF">
              <w:rPr>
                <w:rFonts w:ascii="Calibri" w:hAnsi="Calibri"/>
                <w:sz w:val="22"/>
              </w:rPr>
              <w:t xml:space="preserve"> propuestas</w:t>
            </w:r>
          </w:p>
        </w:tc>
        <w:tc>
          <w:tcPr>
            <w:tcW w:w="2215" w:type="dxa"/>
            <w:vAlign w:val="center"/>
          </w:tcPr>
          <w:p w14:paraId="652D16BE" w14:textId="77777777" w:rsidR="002E6DD7" w:rsidRPr="00C40ADF" w:rsidRDefault="002E6DD7" w:rsidP="002E6DD7">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14:paraId="0DCE68EB" w14:textId="77777777" w:rsidR="002E6DD7" w:rsidRPr="00C40ADF" w:rsidRDefault="002E6DD7" w:rsidP="002E6DD7">
            <w:pPr>
              <w:jc w:val="center"/>
              <w:rPr>
                <w:rFonts w:ascii="Calibri" w:hAnsi="Calibri"/>
                <w:sz w:val="22"/>
              </w:rPr>
            </w:pPr>
            <w:r w:rsidRPr="00C40ADF">
              <w:rPr>
                <w:rFonts w:ascii="Calibri" w:hAnsi="Calibri"/>
                <w:sz w:val="22"/>
              </w:rPr>
              <w:t>(                )</w:t>
            </w:r>
          </w:p>
        </w:tc>
      </w:tr>
    </w:tbl>
    <w:p w14:paraId="6AB2FA4B" w14:textId="77777777" w:rsidR="002E6DD7" w:rsidRPr="00C40ADF" w:rsidRDefault="002E6DD7" w:rsidP="002E6DD7">
      <w:pPr>
        <w:tabs>
          <w:tab w:val="left" w:pos="5103"/>
          <w:tab w:val="left" w:pos="8080"/>
        </w:tabs>
        <w:ind w:left="567"/>
        <w:jc w:val="center"/>
        <w:rPr>
          <w:rFonts w:ascii="Calibri" w:hAnsi="Calibri"/>
          <w:sz w:val="22"/>
        </w:rPr>
      </w:pPr>
    </w:p>
    <w:p w14:paraId="6F390901" w14:textId="77777777" w:rsidR="002E6DD7" w:rsidRPr="00C40ADF" w:rsidRDefault="002E6DD7" w:rsidP="002E6DD7">
      <w:pPr>
        <w:tabs>
          <w:tab w:val="left" w:pos="5103"/>
          <w:tab w:val="left" w:pos="8080"/>
        </w:tabs>
        <w:ind w:left="567"/>
        <w:rPr>
          <w:rFonts w:ascii="Calibri" w:hAnsi="Calibri"/>
          <w:sz w:val="22"/>
        </w:rPr>
      </w:pPr>
    </w:p>
    <w:p w14:paraId="7A1B4B91" w14:textId="77777777" w:rsidR="002E6DD7" w:rsidRPr="00C40ADF" w:rsidRDefault="002E6DD7" w:rsidP="002E6DD7">
      <w:pPr>
        <w:tabs>
          <w:tab w:val="left" w:pos="5103"/>
          <w:tab w:val="left" w:pos="8080"/>
        </w:tabs>
        <w:ind w:left="567"/>
        <w:rPr>
          <w:rFonts w:ascii="Calibri" w:hAnsi="Calibri"/>
          <w:sz w:val="22"/>
        </w:rPr>
      </w:pPr>
    </w:p>
    <w:p w14:paraId="042F0293" w14:textId="77777777" w:rsidR="002E6DD7" w:rsidRPr="00C40ADF" w:rsidRDefault="002E6DD7" w:rsidP="002E6DD7">
      <w:pPr>
        <w:tabs>
          <w:tab w:val="left" w:pos="5103"/>
          <w:tab w:val="left" w:pos="8080"/>
        </w:tabs>
        <w:ind w:left="567"/>
        <w:rPr>
          <w:rFonts w:ascii="Calibri" w:hAnsi="Calibri"/>
          <w:sz w:val="22"/>
        </w:rPr>
      </w:pPr>
    </w:p>
    <w:p w14:paraId="1A826F7C" w14:textId="77777777" w:rsidR="002E6DD7" w:rsidRPr="00B300E6" w:rsidRDefault="002E6DD7" w:rsidP="002E6DD7">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14:paraId="18FBB6B9" w14:textId="77777777" w:rsidR="002E6DD7" w:rsidRPr="00C40ADF" w:rsidRDefault="002E6DD7" w:rsidP="002E6DD7">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E6DD7" w:rsidRPr="002522C8" w14:paraId="6B22940A" w14:textId="77777777" w:rsidTr="002E6DD7">
        <w:trPr>
          <w:trHeight w:val="1055"/>
          <w:jc w:val="center"/>
        </w:trPr>
        <w:tc>
          <w:tcPr>
            <w:tcW w:w="3106" w:type="dxa"/>
            <w:shd w:val="clear" w:color="auto" w:fill="auto"/>
            <w:vAlign w:val="center"/>
          </w:tcPr>
          <w:p w14:paraId="0B9DA669" w14:textId="77777777" w:rsidR="002E6DD7" w:rsidRPr="002522C8" w:rsidRDefault="002E6DD7" w:rsidP="002E6DD7">
            <w:pPr>
              <w:tabs>
                <w:tab w:val="left" w:pos="5103"/>
                <w:tab w:val="left" w:pos="8080"/>
              </w:tabs>
              <w:jc w:val="center"/>
              <w:rPr>
                <w:rFonts w:ascii="Calibri" w:hAnsi="Calibri"/>
                <w:sz w:val="22"/>
              </w:rPr>
            </w:pPr>
          </w:p>
        </w:tc>
        <w:tc>
          <w:tcPr>
            <w:tcW w:w="3107" w:type="dxa"/>
            <w:shd w:val="clear" w:color="auto" w:fill="auto"/>
            <w:vAlign w:val="center"/>
          </w:tcPr>
          <w:p w14:paraId="3A05BD65" w14:textId="77777777" w:rsidR="002E6DD7" w:rsidRPr="002522C8" w:rsidRDefault="002E6DD7" w:rsidP="002E6DD7">
            <w:pPr>
              <w:tabs>
                <w:tab w:val="left" w:pos="5103"/>
                <w:tab w:val="left" w:pos="8080"/>
              </w:tabs>
              <w:jc w:val="center"/>
              <w:rPr>
                <w:rFonts w:ascii="Calibri" w:hAnsi="Calibri"/>
                <w:sz w:val="22"/>
              </w:rPr>
            </w:pPr>
          </w:p>
        </w:tc>
        <w:tc>
          <w:tcPr>
            <w:tcW w:w="3107" w:type="dxa"/>
            <w:shd w:val="clear" w:color="auto" w:fill="auto"/>
            <w:vAlign w:val="center"/>
          </w:tcPr>
          <w:p w14:paraId="093FAED3" w14:textId="77777777" w:rsidR="002E6DD7" w:rsidRPr="002522C8" w:rsidRDefault="002E6DD7" w:rsidP="002E6DD7">
            <w:pPr>
              <w:tabs>
                <w:tab w:val="left" w:pos="5103"/>
                <w:tab w:val="left" w:pos="8080"/>
              </w:tabs>
              <w:jc w:val="center"/>
              <w:rPr>
                <w:rFonts w:ascii="Calibri" w:hAnsi="Calibri"/>
                <w:sz w:val="22"/>
              </w:rPr>
            </w:pPr>
          </w:p>
        </w:tc>
      </w:tr>
      <w:tr w:rsidR="002E6DD7" w:rsidRPr="002522C8" w14:paraId="3516E634" w14:textId="77777777" w:rsidTr="002E6DD7">
        <w:trPr>
          <w:jc w:val="center"/>
        </w:trPr>
        <w:tc>
          <w:tcPr>
            <w:tcW w:w="3106" w:type="dxa"/>
            <w:shd w:val="clear" w:color="auto" w:fill="auto"/>
          </w:tcPr>
          <w:p w14:paraId="28963719" w14:textId="77777777" w:rsidR="002E6DD7" w:rsidRPr="002522C8" w:rsidRDefault="002E6DD7" w:rsidP="002E6DD7">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14:paraId="25CC907A" w14:textId="77777777" w:rsidR="002E6DD7" w:rsidRPr="002522C8" w:rsidRDefault="002E6DD7" w:rsidP="002E6DD7">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14:paraId="33CF5C5B" w14:textId="77777777" w:rsidR="002E6DD7" w:rsidRPr="002522C8" w:rsidRDefault="002E6DD7" w:rsidP="002E6DD7">
            <w:pPr>
              <w:tabs>
                <w:tab w:val="left" w:pos="5103"/>
                <w:tab w:val="left" w:pos="8080"/>
              </w:tabs>
              <w:jc w:val="center"/>
              <w:rPr>
                <w:rFonts w:ascii="Calibri" w:hAnsi="Calibri"/>
                <w:b/>
                <w:sz w:val="22"/>
              </w:rPr>
            </w:pPr>
            <w:r w:rsidRPr="002522C8">
              <w:rPr>
                <w:rFonts w:ascii="Calibri" w:hAnsi="Calibri"/>
                <w:b/>
                <w:sz w:val="22"/>
              </w:rPr>
              <w:t>F E C H A</w:t>
            </w:r>
          </w:p>
        </w:tc>
      </w:tr>
    </w:tbl>
    <w:p w14:paraId="4A8A15E2" w14:textId="77777777" w:rsidR="002E6DD7" w:rsidRPr="00C40ADF" w:rsidRDefault="002E6DD7" w:rsidP="002E6DD7">
      <w:pPr>
        <w:tabs>
          <w:tab w:val="left" w:pos="5103"/>
          <w:tab w:val="left" w:pos="8080"/>
        </w:tabs>
        <w:rPr>
          <w:rFonts w:ascii="Calibri" w:hAnsi="Calibri"/>
          <w:sz w:val="22"/>
        </w:rPr>
      </w:pPr>
    </w:p>
    <w:p w14:paraId="60DEB330" w14:textId="77777777" w:rsidR="002E6DD7" w:rsidRPr="00C40ADF" w:rsidRDefault="002E6DD7" w:rsidP="002E6DD7">
      <w:pPr>
        <w:tabs>
          <w:tab w:val="left" w:pos="1985"/>
          <w:tab w:val="left" w:pos="6096"/>
          <w:tab w:val="left" w:pos="8647"/>
        </w:tabs>
        <w:ind w:left="567"/>
        <w:rPr>
          <w:rFonts w:ascii="Calibri" w:hAnsi="Calibri"/>
          <w:sz w:val="22"/>
        </w:rPr>
      </w:pPr>
    </w:p>
    <w:p w14:paraId="5A8D114D" w14:textId="77777777" w:rsidR="002E6DD7" w:rsidRDefault="002E6DD7" w:rsidP="002E6DD7">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14:paraId="70DDA125" w14:textId="77777777" w:rsidR="002E6DD7" w:rsidRDefault="002E6DD7" w:rsidP="002E6DD7">
      <w:pPr>
        <w:tabs>
          <w:tab w:val="left" w:pos="1985"/>
          <w:tab w:val="left" w:pos="6096"/>
          <w:tab w:val="left" w:pos="8647"/>
        </w:tabs>
        <w:ind w:left="567"/>
        <w:jc w:val="center"/>
        <w:rPr>
          <w:rFonts w:ascii="Calibri" w:hAnsi="Calibri"/>
          <w:b/>
          <w:i/>
          <w:sz w:val="22"/>
        </w:rPr>
      </w:pPr>
    </w:p>
    <w:p w14:paraId="7701FB51" w14:textId="77777777" w:rsidR="00CC3F56" w:rsidRDefault="00CC3F56" w:rsidP="002E6DD7">
      <w:pPr>
        <w:tabs>
          <w:tab w:val="left" w:pos="1985"/>
          <w:tab w:val="left" w:pos="6096"/>
          <w:tab w:val="left" w:pos="8647"/>
        </w:tabs>
        <w:ind w:left="567"/>
        <w:jc w:val="center"/>
        <w:rPr>
          <w:rFonts w:ascii="Calibri" w:hAnsi="Calibri"/>
          <w:b/>
          <w:i/>
          <w:sz w:val="22"/>
        </w:rPr>
      </w:pPr>
    </w:p>
    <w:p w14:paraId="22134C73" w14:textId="77777777" w:rsidR="002E6DD7" w:rsidRPr="00C40ADF" w:rsidRDefault="002E6DD7" w:rsidP="00CC3F56">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t xml:space="preserve">ANEXO </w:t>
      </w:r>
      <w:r>
        <w:rPr>
          <w:rFonts w:ascii="Calibri" w:hAnsi="Calibri" w:cs="Arial"/>
          <w:b/>
        </w:rPr>
        <w:t>7</w:t>
      </w:r>
    </w:p>
    <w:p w14:paraId="596896F1" w14:textId="77777777" w:rsidR="002E6DD7" w:rsidRPr="001C3B83" w:rsidRDefault="002E6DD7" w:rsidP="002E6DD7">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los Artículos 37 y 95 de la Ley</w:t>
      </w:r>
      <w:r w:rsidRPr="001C3B83">
        <w:rPr>
          <w:rFonts w:ascii="Calibri" w:hAnsi="Calibri"/>
          <w:sz w:val="18"/>
        </w:rPr>
        <w:t xml:space="preserve"> y </w:t>
      </w:r>
      <w:r w:rsidRPr="001C3B83">
        <w:rPr>
          <w:rFonts w:ascii="Calibri" w:hAnsi="Calibri"/>
          <w:i/>
          <w:sz w:val="18"/>
        </w:rPr>
        <w:t>Artículo 38</w:t>
      </w:r>
      <w:r w:rsidRPr="001C3B83">
        <w:rPr>
          <w:rFonts w:ascii="Calibri" w:hAnsi="Calibri"/>
          <w:sz w:val="18"/>
        </w:rPr>
        <w:t xml:space="preserve"> del Reglamen</w:t>
      </w:r>
      <w:r w:rsidR="00875D53">
        <w:rPr>
          <w:rFonts w:ascii="Calibri" w:hAnsi="Calibri"/>
          <w:sz w:val="18"/>
        </w:rPr>
        <w:t xml:space="preserve">to de la Ley </w:t>
      </w:r>
      <w:r w:rsidR="00875D53">
        <w:rPr>
          <w:rFonts w:ascii="Calibri" w:hAnsi="Calibri"/>
          <w:sz w:val="18"/>
        </w:rPr>
        <w:lastRenderedPageBreak/>
        <w:t>de Adquisiciones, A</w:t>
      </w:r>
      <w:r w:rsidRPr="001C3B83">
        <w:rPr>
          <w:rFonts w:ascii="Calibri" w:hAnsi="Calibri"/>
          <w:sz w:val="18"/>
        </w:rPr>
        <w:t>rrendamientos y Contrataciones de Servicios del Estado de Nuevo León</w:t>
      </w:r>
      <w:r w:rsidRPr="001C3B83">
        <w:rPr>
          <w:rFonts w:ascii="Calibri" w:hAnsi="Calibri" w:cs="Calibri"/>
          <w:sz w:val="18"/>
          <w:szCs w:val="20"/>
        </w:rPr>
        <w:t>, Declaración de integridad y Certificado de Determinación Independiente de Propuesta.</w:t>
      </w:r>
    </w:p>
    <w:p w14:paraId="1C737A1D" w14:textId="77777777" w:rsidR="002E6DD7" w:rsidRPr="00B63CD0" w:rsidRDefault="002E6DD7" w:rsidP="002E6DD7">
      <w:pPr>
        <w:pStyle w:val="Default"/>
        <w:jc w:val="right"/>
        <w:rPr>
          <w:rFonts w:ascii="Calibri" w:hAnsi="Calibri" w:cs="Calibri"/>
          <w:sz w:val="20"/>
          <w:szCs w:val="20"/>
        </w:rPr>
      </w:pPr>
      <w:r w:rsidRPr="00B63CD0">
        <w:rPr>
          <w:rFonts w:ascii="Calibri" w:hAnsi="Calibri" w:cs="Calibri"/>
          <w:sz w:val="20"/>
          <w:szCs w:val="20"/>
        </w:rPr>
        <w:t>____________</w:t>
      </w:r>
      <w:r>
        <w:rPr>
          <w:rFonts w:ascii="Calibri" w:hAnsi="Calibri" w:cs="Calibri"/>
          <w:sz w:val="20"/>
          <w:szCs w:val="20"/>
        </w:rPr>
        <w:t>_, ____ de _____________ de _____</w:t>
      </w:r>
      <w:r w:rsidRPr="00B63CD0">
        <w:rPr>
          <w:rFonts w:ascii="Calibri" w:hAnsi="Calibri" w:cs="Calibri"/>
          <w:sz w:val="20"/>
          <w:szCs w:val="20"/>
        </w:rPr>
        <w:t xml:space="preserve"> </w:t>
      </w:r>
    </w:p>
    <w:p w14:paraId="152066DB" w14:textId="77777777" w:rsidR="002E6DD7" w:rsidRPr="00B63CD0" w:rsidRDefault="002E6DD7" w:rsidP="002E6DD7">
      <w:pPr>
        <w:pStyle w:val="Default"/>
        <w:rPr>
          <w:rFonts w:ascii="Calibri" w:hAnsi="Calibri" w:cs="Calibri"/>
          <w:sz w:val="20"/>
          <w:szCs w:val="20"/>
        </w:rPr>
      </w:pPr>
    </w:p>
    <w:p w14:paraId="17169B81" w14:textId="77777777" w:rsidR="002E6DD7" w:rsidRPr="00B63CD0" w:rsidRDefault="002E6DD7" w:rsidP="002E6DD7">
      <w:pPr>
        <w:pStyle w:val="Default"/>
        <w:rPr>
          <w:rFonts w:ascii="Calibri" w:hAnsi="Calibri" w:cs="Calibri"/>
          <w:b/>
          <w:sz w:val="20"/>
          <w:szCs w:val="20"/>
        </w:rPr>
      </w:pPr>
      <w:r>
        <w:rPr>
          <w:rFonts w:asciiTheme="minorHAnsi" w:hAnsiTheme="minorHAnsi" w:cs="Arial"/>
          <w:b/>
          <w:sz w:val="20"/>
          <w:szCs w:val="20"/>
        </w:rPr>
        <w:t>C.P. AARÓN SERRATO ARAOZ</w:t>
      </w:r>
    </w:p>
    <w:p w14:paraId="59586354" w14:textId="77777777" w:rsidR="002E6DD7" w:rsidRPr="00B63CD0" w:rsidRDefault="002E6DD7" w:rsidP="002E6DD7">
      <w:pPr>
        <w:pStyle w:val="Default"/>
        <w:rPr>
          <w:rFonts w:ascii="Calibri" w:hAnsi="Calibri" w:cs="Calibri"/>
          <w:b/>
          <w:sz w:val="20"/>
          <w:szCs w:val="20"/>
        </w:rPr>
      </w:pPr>
      <w:r w:rsidRPr="00B63CD0">
        <w:rPr>
          <w:rFonts w:ascii="Calibri" w:hAnsi="Calibri" w:cs="Calibri"/>
          <w:b/>
          <w:sz w:val="20"/>
          <w:szCs w:val="20"/>
        </w:rPr>
        <w:t>Director Administrativo</w:t>
      </w:r>
    </w:p>
    <w:p w14:paraId="2EE76196" w14:textId="77777777" w:rsidR="002E6DD7" w:rsidRPr="00B63CD0" w:rsidRDefault="002E6DD7" w:rsidP="002E6DD7">
      <w:pPr>
        <w:pStyle w:val="Default"/>
        <w:rPr>
          <w:rFonts w:ascii="Calibri" w:hAnsi="Calibri" w:cs="Calibri"/>
          <w:sz w:val="20"/>
          <w:szCs w:val="20"/>
        </w:rPr>
      </w:pPr>
    </w:p>
    <w:p w14:paraId="7D9789AF" w14:textId="2A393FA0" w:rsidR="002E6DD7" w:rsidRPr="00B63CD0" w:rsidRDefault="002E6DD7" w:rsidP="002E6DD7">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sidR="00897788">
        <w:rPr>
          <w:rFonts w:ascii="Calibri" w:hAnsi="Calibri" w:cs="Calibri"/>
          <w:b/>
          <w:bCs/>
          <w:sz w:val="20"/>
          <w:szCs w:val="20"/>
        </w:rPr>
        <w:t>LP-919044992-N62-2021</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14:paraId="398A08BE" w14:textId="77777777" w:rsidR="002E6DD7" w:rsidRPr="00B63CD0" w:rsidRDefault="002E6DD7" w:rsidP="002E6DD7">
      <w:pPr>
        <w:pStyle w:val="Default"/>
        <w:jc w:val="both"/>
        <w:rPr>
          <w:rFonts w:ascii="Calibri" w:hAnsi="Calibri" w:cs="Calibri"/>
          <w:sz w:val="20"/>
          <w:szCs w:val="20"/>
        </w:rPr>
      </w:pPr>
    </w:p>
    <w:p w14:paraId="7F7E38C3" w14:textId="77777777" w:rsidR="002E6DD7" w:rsidRPr="00875D53" w:rsidRDefault="002E6DD7" w:rsidP="00B570AD">
      <w:pPr>
        <w:pStyle w:val="Default"/>
        <w:numPr>
          <w:ilvl w:val="0"/>
          <w:numId w:val="20"/>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de no encontrarse en alguno de los supuestos establecidos en el Artículos 37 y 95 de la Ley</w:t>
      </w:r>
      <w:r w:rsidRPr="00B63CD0">
        <w:rPr>
          <w:rFonts w:ascii="Calibri" w:hAnsi="Calibri"/>
          <w:sz w:val="20"/>
        </w:rPr>
        <w:t xml:space="preserve"> y </w:t>
      </w:r>
      <w:r w:rsidRPr="00B63CD0">
        <w:rPr>
          <w:rFonts w:ascii="Calibri" w:hAnsi="Calibri"/>
          <w:i/>
          <w:sz w:val="20"/>
        </w:rPr>
        <w:t>Artículo 38</w:t>
      </w:r>
      <w:r w:rsidRPr="00B63CD0">
        <w:rPr>
          <w:rFonts w:ascii="Calibri" w:hAnsi="Calibri"/>
          <w:sz w:val="20"/>
        </w:rPr>
        <w:t xml:space="preserve"> del Reglamento de la Ley de Adquisiciones, </w:t>
      </w:r>
      <w:r w:rsidR="00875D53">
        <w:rPr>
          <w:rFonts w:ascii="Calibri" w:hAnsi="Calibri"/>
          <w:sz w:val="20"/>
        </w:rPr>
        <w:t>A</w:t>
      </w:r>
      <w:r w:rsidRPr="00875D53">
        <w:rPr>
          <w:rFonts w:ascii="Calibri" w:hAnsi="Calibri"/>
          <w:sz w:val="20"/>
        </w:rPr>
        <w:t>rrendamientos y Contrataciones de Servicios del Estado de Nuevo León. De conformidad a la Declaración prevista en la fracción XI del Artículo 31 de la Ley y fracción XV del Artículo 74 de su Reglamento.</w:t>
      </w:r>
    </w:p>
    <w:p w14:paraId="28548594" w14:textId="23EDC177" w:rsidR="002E6DD7" w:rsidRPr="00B63CD0" w:rsidRDefault="002E6DD7" w:rsidP="00B570AD">
      <w:pPr>
        <w:pStyle w:val="Default"/>
        <w:numPr>
          <w:ilvl w:val="0"/>
          <w:numId w:val="20"/>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manifiesto que el suscrito o a través de interpósita persona, me abstendré de adoptar conductas para que los servidores públicos de Servicios de Salud de Nuevo León, O.P.</w:t>
      </w:r>
      <w:r w:rsidR="00350619">
        <w:rPr>
          <w:rFonts w:ascii="Calibri" w:hAnsi="Calibri" w:cs="Calibri"/>
          <w:sz w:val="20"/>
          <w:szCs w:val="20"/>
        </w:rPr>
        <w:t>D.,</w:t>
      </w:r>
      <w:r w:rsidRPr="00B63CD0">
        <w:rPr>
          <w:rFonts w:ascii="Calibri" w:hAnsi="Calibri" w:cs="Calibri"/>
          <w:sz w:val="20"/>
          <w:szCs w:val="20"/>
        </w:rPr>
        <w:t xml:space="preserve">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14:paraId="4D95589B" w14:textId="77777777" w:rsidR="002E6DD7" w:rsidRPr="00B63CD0" w:rsidRDefault="002E6DD7" w:rsidP="00B570AD">
      <w:pPr>
        <w:pStyle w:val="Default"/>
        <w:numPr>
          <w:ilvl w:val="0"/>
          <w:numId w:val="20"/>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14:paraId="757503FA" w14:textId="77777777" w:rsidR="002E6DD7" w:rsidRPr="00B63CD0" w:rsidRDefault="002E6DD7" w:rsidP="002E6DD7">
      <w:pPr>
        <w:pStyle w:val="Default"/>
        <w:jc w:val="both"/>
        <w:rPr>
          <w:rFonts w:ascii="Calibri" w:hAnsi="Calibri" w:cs="Calibri"/>
          <w:sz w:val="20"/>
          <w:szCs w:val="20"/>
        </w:rPr>
      </w:pPr>
    </w:p>
    <w:p w14:paraId="25268D93" w14:textId="77777777" w:rsidR="002E6DD7" w:rsidRPr="00B63CD0" w:rsidRDefault="002E6DD7" w:rsidP="002E6DD7">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14:paraId="53120EB4" w14:textId="77777777" w:rsidR="002E6DD7" w:rsidRPr="00B63CD0" w:rsidRDefault="002E6DD7" w:rsidP="002E6DD7">
      <w:pPr>
        <w:pStyle w:val="Default"/>
        <w:jc w:val="both"/>
        <w:rPr>
          <w:rFonts w:ascii="Calibri" w:hAnsi="Calibri" w:cs="Calibri"/>
          <w:sz w:val="20"/>
          <w:szCs w:val="20"/>
        </w:rPr>
      </w:pPr>
    </w:p>
    <w:p w14:paraId="76CAE21C" w14:textId="77777777" w:rsidR="002E6DD7" w:rsidRPr="00B63CD0" w:rsidRDefault="002E6DD7" w:rsidP="002E6DD7">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14:paraId="60513A64" w14:textId="77777777" w:rsidR="002E6DD7" w:rsidRPr="00B63CD0" w:rsidRDefault="002E6DD7" w:rsidP="002E6DD7">
      <w:pPr>
        <w:rPr>
          <w:rFonts w:ascii="Calibri" w:hAnsi="Calibri"/>
          <w:lang w:val="es-MX"/>
        </w:rPr>
      </w:pPr>
    </w:p>
    <w:p w14:paraId="2739EFA9" w14:textId="77777777" w:rsidR="002E6DD7" w:rsidRPr="00B63CD0" w:rsidRDefault="002E6DD7" w:rsidP="002E6DD7">
      <w:pPr>
        <w:pStyle w:val="Default"/>
        <w:jc w:val="center"/>
        <w:rPr>
          <w:rFonts w:ascii="Calibri" w:hAnsi="Calibri" w:cs="Calibri"/>
          <w:sz w:val="20"/>
          <w:szCs w:val="20"/>
        </w:rPr>
      </w:pPr>
      <w:r w:rsidRPr="00B63CD0">
        <w:rPr>
          <w:rFonts w:ascii="Calibri" w:hAnsi="Calibri" w:cs="Calibri"/>
          <w:sz w:val="20"/>
          <w:szCs w:val="20"/>
        </w:rPr>
        <w:t>A T E N T A M E N T E</w:t>
      </w:r>
    </w:p>
    <w:p w14:paraId="74ABFE5C" w14:textId="77777777" w:rsidR="002E6DD7" w:rsidRPr="00B63CD0" w:rsidRDefault="002E6DD7" w:rsidP="002E6DD7">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E6DD7" w:rsidRPr="004A4C14" w14:paraId="4D35945F" w14:textId="77777777" w:rsidTr="002E6DD7">
        <w:trPr>
          <w:trHeight w:val="457"/>
          <w:jc w:val="center"/>
        </w:trPr>
        <w:tc>
          <w:tcPr>
            <w:tcW w:w="3106" w:type="dxa"/>
          </w:tcPr>
          <w:p w14:paraId="0549F2B5" w14:textId="77777777" w:rsidR="002E6DD7" w:rsidRPr="00B63CD0" w:rsidRDefault="002E6DD7" w:rsidP="002E6DD7">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00F0B0CC" w14:textId="77777777" w:rsidR="002E6DD7" w:rsidRPr="00B63CD0" w:rsidRDefault="002E6DD7" w:rsidP="002E6DD7">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14:paraId="2CBB2793" w14:textId="77777777" w:rsidR="002E6DD7" w:rsidRPr="00B63CD0" w:rsidRDefault="002E6DD7" w:rsidP="002E6DD7">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22EA055A" w14:textId="77777777" w:rsidR="002E6DD7" w:rsidRPr="00B63CD0" w:rsidRDefault="002E6DD7" w:rsidP="002E6DD7">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14:paraId="06DC0F99" w14:textId="77777777" w:rsidR="002E6DD7" w:rsidRPr="00B63CD0" w:rsidRDefault="002E6DD7" w:rsidP="002E6DD7">
            <w:pPr>
              <w:pStyle w:val="Default"/>
              <w:jc w:val="center"/>
              <w:rPr>
                <w:rFonts w:ascii="Calibri" w:hAnsi="Calibri" w:cs="Calibri"/>
                <w:sz w:val="20"/>
                <w:szCs w:val="20"/>
              </w:rPr>
            </w:pPr>
            <w:r w:rsidRPr="00B63CD0">
              <w:rPr>
                <w:rFonts w:ascii="Calibri" w:hAnsi="Calibri" w:cs="Calibri"/>
                <w:b/>
                <w:bCs/>
                <w:sz w:val="20"/>
                <w:szCs w:val="20"/>
              </w:rPr>
              <w:t>______________________</w:t>
            </w:r>
          </w:p>
          <w:p w14:paraId="434F1DC3" w14:textId="77777777" w:rsidR="002E6DD7" w:rsidRPr="00B63CD0" w:rsidRDefault="002E6DD7" w:rsidP="002E6DD7">
            <w:pPr>
              <w:pStyle w:val="Default"/>
              <w:jc w:val="center"/>
              <w:rPr>
                <w:rFonts w:ascii="Calibri" w:hAnsi="Calibri" w:cs="Calibri"/>
                <w:sz w:val="20"/>
                <w:szCs w:val="20"/>
              </w:rPr>
            </w:pPr>
            <w:r w:rsidRPr="00B63CD0">
              <w:rPr>
                <w:rFonts w:ascii="Calibri" w:hAnsi="Calibri" w:cs="Calibri"/>
                <w:b/>
                <w:bCs/>
                <w:sz w:val="20"/>
                <w:szCs w:val="20"/>
              </w:rPr>
              <w:t>Firma</w:t>
            </w:r>
          </w:p>
        </w:tc>
      </w:tr>
    </w:tbl>
    <w:p w14:paraId="1B89F075" w14:textId="77777777" w:rsidR="002E6DD7" w:rsidRPr="00B63CD0" w:rsidRDefault="002E6DD7" w:rsidP="002E6DD7">
      <w:pPr>
        <w:tabs>
          <w:tab w:val="left" w:pos="5245"/>
          <w:tab w:val="left" w:pos="7655"/>
        </w:tabs>
        <w:ind w:right="-91"/>
        <w:rPr>
          <w:rFonts w:ascii="Calibri" w:hAnsi="Calibri" w:cs="Arial"/>
          <w:b/>
          <w:i/>
        </w:rPr>
      </w:pPr>
    </w:p>
    <w:p w14:paraId="15DA7A38" w14:textId="77777777" w:rsidR="002E6DD7" w:rsidRDefault="002E6DD7" w:rsidP="002E6DD7">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14:paraId="798F7548" w14:textId="77777777" w:rsidR="002E6DD7" w:rsidRDefault="002E6DD7" w:rsidP="002E6DD7">
      <w:pPr>
        <w:tabs>
          <w:tab w:val="left" w:pos="5245"/>
          <w:tab w:val="left" w:pos="7655"/>
        </w:tabs>
        <w:ind w:right="-1"/>
        <w:rPr>
          <w:rFonts w:ascii="Calibri" w:hAnsi="Calibri" w:cs="Arial"/>
          <w:b/>
          <w:i/>
        </w:rPr>
      </w:pPr>
    </w:p>
    <w:p w14:paraId="442045C6" w14:textId="77777777" w:rsidR="002E6DD7" w:rsidRPr="001C3B83" w:rsidRDefault="002E6DD7" w:rsidP="00747837">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t xml:space="preserve">ANEXO </w:t>
      </w:r>
      <w:r>
        <w:rPr>
          <w:rFonts w:ascii="Calibri" w:hAnsi="Calibri" w:cs="Arial"/>
          <w:b/>
        </w:rPr>
        <w:t>8</w:t>
      </w:r>
    </w:p>
    <w:p w14:paraId="12D0D4A0" w14:textId="77777777" w:rsidR="00350619" w:rsidRPr="001C3B83" w:rsidRDefault="00350619" w:rsidP="00350619">
      <w:pPr>
        <w:jc w:val="center"/>
        <w:rPr>
          <w:rFonts w:ascii="Calibri" w:hAnsi="Calibri" w:cs="Arial"/>
          <w:b/>
        </w:rPr>
      </w:pPr>
      <w:r w:rsidRPr="001C3B83">
        <w:rPr>
          <w:rFonts w:ascii="Calibri" w:hAnsi="Calibri" w:cs="Arial"/>
          <w:b/>
        </w:rPr>
        <w:t>INFORMACIÓN SOBRE LA COMPAÑIA</w:t>
      </w:r>
    </w:p>
    <w:p w14:paraId="7079B4E5" w14:textId="77777777" w:rsidR="00350619" w:rsidRPr="001C3B83" w:rsidRDefault="00350619" w:rsidP="00350619">
      <w:pPr>
        <w:jc w:val="center"/>
        <w:rPr>
          <w:rFonts w:ascii="Calibri" w:hAnsi="Calibri" w:cs="Arial"/>
          <w:b/>
          <w:u w:val="single"/>
        </w:rPr>
      </w:pPr>
    </w:p>
    <w:p w14:paraId="081DACEE" w14:textId="77777777" w:rsidR="00350619" w:rsidRPr="00350619" w:rsidRDefault="00350619" w:rsidP="00350619">
      <w:pPr>
        <w:jc w:val="both"/>
        <w:rPr>
          <w:rFonts w:ascii="Calibri" w:hAnsi="Calibri" w:cs="Arial"/>
          <w:sz w:val="17"/>
          <w:szCs w:val="17"/>
        </w:rPr>
      </w:pPr>
      <w:r w:rsidRPr="00350619">
        <w:rPr>
          <w:rFonts w:ascii="Calibri" w:hAnsi="Calibri" w:cs="Arial"/>
          <w:sz w:val="17"/>
          <w:szCs w:val="17"/>
        </w:rPr>
        <w:lastRenderedPageBreak/>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Pr="00350619">
        <w:rPr>
          <w:rFonts w:ascii="Calibri" w:hAnsi="Calibri" w:cs="Calibri"/>
          <w:b/>
          <w:bCs/>
          <w:sz w:val="17"/>
          <w:szCs w:val="17"/>
        </w:rPr>
        <w:t>LICITACIÓN PÚBLICA NACIONAL PRESENCIAL</w:t>
      </w:r>
      <w:r w:rsidRPr="00350619">
        <w:rPr>
          <w:rFonts w:ascii="Calibri" w:hAnsi="Calibri" w:cs="Arial"/>
          <w:sz w:val="17"/>
          <w:szCs w:val="17"/>
        </w:rPr>
        <w:t>, a nombre y representación de: (persona física o moral)</w:t>
      </w:r>
    </w:p>
    <w:p w14:paraId="757FE420" w14:textId="77777777" w:rsidR="00350619" w:rsidRPr="00350619" w:rsidRDefault="00350619" w:rsidP="00350619">
      <w:pPr>
        <w:tabs>
          <w:tab w:val="left" w:pos="1985"/>
        </w:tabs>
        <w:jc w:val="both"/>
        <w:rPr>
          <w:rFonts w:ascii="Calibri" w:hAnsi="Calibri" w:cs="Arial"/>
          <w:sz w:val="17"/>
          <w:szCs w:val="17"/>
        </w:rPr>
      </w:pPr>
    </w:p>
    <w:p w14:paraId="465F8C45" w14:textId="77777777" w:rsidR="00350619" w:rsidRPr="00350619" w:rsidRDefault="00350619" w:rsidP="00350619">
      <w:pPr>
        <w:tabs>
          <w:tab w:val="left" w:pos="1985"/>
        </w:tabs>
        <w:jc w:val="both"/>
        <w:rPr>
          <w:rFonts w:ascii="Calibri" w:hAnsi="Calibri" w:cs="Arial"/>
          <w:sz w:val="17"/>
          <w:szCs w:val="17"/>
        </w:rPr>
      </w:pPr>
      <w:r w:rsidRPr="00350619">
        <w:rPr>
          <w:rFonts w:ascii="Calibri" w:hAnsi="Calibri" w:cs="Calibri"/>
          <w:b/>
          <w:bCs/>
          <w:sz w:val="17"/>
          <w:szCs w:val="17"/>
        </w:rPr>
        <w:t xml:space="preserve">LICITACIÓN PÚBLICA NACIONAL PRESENCIAL </w:t>
      </w:r>
      <w:r w:rsidRPr="00350619">
        <w:rPr>
          <w:rFonts w:ascii="Calibri" w:hAnsi="Calibri" w:cs="Arial"/>
          <w:sz w:val="17"/>
          <w:szCs w:val="17"/>
        </w:rPr>
        <w:t xml:space="preserve">Nº. ____________________ </w:t>
      </w:r>
    </w:p>
    <w:p w14:paraId="5A951B97" w14:textId="77777777" w:rsidR="00350619" w:rsidRPr="00350619" w:rsidRDefault="00350619" w:rsidP="00350619">
      <w:pPr>
        <w:tabs>
          <w:tab w:val="left" w:pos="1985"/>
        </w:tabs>
        <w:jc w:val="both"/>
        <w:rPr>
          <w:rFonts w:ascii="Calibri" w:hAnsi="Calibri" w:cs="Arial"/>
          <w:sz w:val="17"/>
          <w:szCs w:val="17"/>
        </w:rPr>
      </w:pPr>
      <w:r w:rsidRPr="00350619">
        <w:rPr>
          <w:rFonts w:ascii="Calibri" w:hAnsi="Calibri" w:cs="Arial"/>
          <w:sz w:val="17"/>
          <w:szCs w:val="17"/>
        </w:rPr>
        <w:t>Referente a: _________________</w:t>
      </w:r>
    </w:p>
    <w:p w14:paraId="2550589B" w14:textId="77777777" w:rsidR="00350619" w:rsidRPr="00350619" w:rsidRDefault="00350619" w:rsidP="00350619">
      <w:pPr>
        <w:tabs>
          <w:tab w:val="left" w:pos="1985"/>
        </w:tabs>
        <w:jc w:val="both"/>
        <w:rPr>
          <w:rFonts w:ascii="Calibri" w:hAnsi="Calibri" w:cs="Arial"/>
          <w:sz w:val="17"/>
          <w:szCs w:val="17"/>
        </w:rPr>
      </w:pPr>
    </w:p>
    <w:p w14:paraId="1664099A" w14:textId="77777777" w:rsidR="00350619" w:rsidRPr="00350619" w:rsidRDefault="00350619" w:rsidP="00350619">
      <w:pPr>
        <w:tabs>
          <w:tab w:val="left" w:pos="1985"/>
        </w:tabs>
        <w:jc w:val="both"/>
        <w:rPr>
          <w:rFonts w:ascii="Calibri" w:hAnsi="Calibri" w:cs="Arial"/>
          <w:sz w:val="17"/>
          <w:szCs w:val="17"/>
        </w:rPr>
      </w:pPr>
      <w:r w:rsidRPr="00350619">
        <w:rPr>
          <w:rFonts w:ascii="Calibri" w:hAnsi="Calibri" w:cs="Arial"/>
          <w:sz w:val="17"/>
          <w:szCs w:val="17"/>
        </w:rPr>
        <w:t>Registro Federal de Contribuyentes:</w:t>
      </w:r>
    </w:p>
    <w:p w14:paraId="16D123E0" w14:textId="77777777" w:rsidR="00350619" w:rsidRPr="00350619" w:rsidRDefault="00350619" w:rsidP="00350619">
      <w:pPr>
        <w:tabs>
          <w:tab w:val="left" w:pos="1985"/>
        </w:tabs>
        <w:jc w:val="both"/>
        <w:rPr>
          <w:rFonts w:ascii="Calibri" w:hAnsi="Calibri" w:cs="Arial"/>
          <w:sz w:val="17"/>
          <w:szCs w:val="17"/>
        </w:rPr>
      </w:pPr>
      <w:r w:rsidRPr="00350619">
        <w:rPr>
          <w:rFonts w:ascii="Calibri" w:hAnsi="Calibri" w:cs="Arial"/>
          <w:sz w:val="17"/>
          <w:szCs w:val="17"/>
        </w:rPr>
        <w:t>Domicilio: Calle y Número, Colonia, Delegación o Municipio, Entidad, Código Postal.</w:t>
      </w:r>
    </w:p>
    <w:p w14:paraId="705A146D" w14:textId="77777777" w:rsidR="00350619" w:rsidRPr="00350619" w:rsidRDefault="00350619" w:rsidP="00350619">
      <w:pPr>
        <w:tabs>
          <w:tab w:val="left" w:pos="1985"/>
        </w:tabs>
        <w:jc w:val="both"/>
        <w:rPr>
          <w:rFonts w:ascii="Calibri" w:hAnsi="Calibri" w:cs="Arial"/>
          <w:sz w:val="17"/>
          <w:szCs w:val="17"/>
        </w:rPr>
      </w:pPr>
      <w:r w:rsidRPr="00350619">
        <w:rPr>
          <w:rFonts w:ascii="Calibri" w:hAnsi="Calibri" w:cs="Arial"/>
          <w:sz w:val="17"/>
          <w:szCs w:val="17"/>
        </w:rPr>
        <w:t>Teléfonos: Fax:</w:t>
      </w:r>
    </w:p>
    <w:p w14:paraId="4ACE8173" w14:textId="77777777" w:rsidR="00350619" w:rsidRPr="00350619" w:rsidRDefault="00350619" w:rsidP="00350619">
      <w:pPr>
        <w:tabs>
          <w:tab w:val="left" w:pos="1985"/>
        </w:tabs>
        <w:jc w:val="both"/>
        <w:rPr>
          <w:rFonts w:ascii="Calibri" w:hAnsi="Calibri" w:cs="Arial"/>
          <w:sz w:val="17"/>
          <w:szCs w:val="17"/>
        </w:rPr>
      </w:pPr>
      <w:r w:rsidRPr="00350619">
        <w:rPr>
          <w:rFonts w:ascii="Calibri" w:hAnsi="Calibri" w:cs="Arial"/>
          <w:sz w:val="17"/>
          <w:szCs w:val="17"/>
        </w:rPr>
        <w:t>Correo Electrónico:</w:t>
      </w:r>
    </w:p>
    <w:p w14:paraId="6F48E953" w14:textId="77777777" w:rsidR="00350619" w:rsidRPr="00350619" w:rsidRDefault="00350619" w:rsidP="00350619">
      <w:pPr>
        <w:jc w:val="both"/>
        <w:rPr>
          <w:rFonts w:ascii="Calibri" w:hAnsi="Calibri" w:cs="Arial"/>
          <w:sz w:val="17"/>
          <w:szCs w:val="17"/>
        </w:rPr>
      </w:pPr>
      <w:r w:rsidRPr="00350619">
        <w:rPr>
          <w:rFonts w:ascii="Calibri" w:hAnsi="Calibri" w:cs="Arial"/>
          <w:sz w:val="17"/>
          <w:szCs w:val="17"/>
        </w:rPr>
        <w:t>No. de la escritura pública en la que consta su acta constitutiva: Fecha:</w:t>
      </w:r>
    </w:p>
    <w:p w14:paraId="5B2BF91B" w14:textId="77777777" w:rsidR="00350619" w:rsidRPr="00350619" w:rsidRDefault="00350619" w:rsidP="00350619">
      <w:pPr>
        <w:jc w:val="both"/>
        <w:rPr>
          <w:rFonts w:ascii="Calibri" w:hAnsi="Calibri" w:cs="Arial"/>
          <w:sz w:val="17"/>
          <w:szCs w:val="17"/>
        </w:rPr>
      </w:pPr>
      <w:r w:rsidRPr="00350619">
        <w:rPr>
          <w:rFonts w:ascii="Calibri" w:hAnsi="Calibri" w:cs="Arial"/>
          <w:sz w:val="17"/>
          <w:szCs w:val="17"/>
        </w:rPr>
        <w:t>Nombre, número y lugar del Notario Público ante el cual se dió fe de la misma:</w:t>
      </w:r>
    </w:p>
    <w:p w14:paraId="410066A3" w14:textId="77777777" w:rsidR="00350619" w:rsidRPr="00350619" w:rsidRDefault="00350619" w:rsidP="00350619">
      <w:pPr>
        <w:jc w:val="both"/>
        <w:rPr>
          <w:rFonts w:ascii="Calibri" w:hAnsi="Calibri" w:cs="Arial"/>
          <w:sz w:val="17"/>
          <w:szCs w:val="17"/>
        </w:rPr>
      </w:pPr>
      <w:r w:rsidRPr="00350619">
        <w:rPr>
          <w:rFonts w:ascii="Calibri" w:hAnsi="Calibri" w:cs="Arial"/>
          <w:sz w:val="17"/>
          <w:szCs w:val="17"/>
        </w:rPr>
        <w:t>Datos de inscripción ante el Registro Público de la Propiedad y del Comercio.</w:t>
      </w:r>
    </w:p>
    <w:p w14:paraId="476E4F49" w14:textId="77777777" w:rsidR="00350619" w:rsidRPr="00350619" w:rsidRDefault="00350619" w:rsidP="00350619">
      <w:pPr>
        <w:jc w:val="both"/>
        <w:rPr>
          <w:rFonts w:ascii="Calibri" w:hAnsi="Calibri" w:cs="Arial"/>
          <w:sz w:val="17"/>
          <w:szCs w:val="17"/>
        </w:rPr>
      </w:pPr>
      <w:r w:rsidRPr="00350619">
        <w:rPr>
          <w:rFonts w:ascii="Calibri" w:hAnsi="Calibri" w:cs="Arial"/>
          <w:sz w:val="17"/>
          <w:szCs w:val="17"/>
        </w:rPr>
        <w:t>Relación de accionistas.-</w:t>
      </w:r>
    </w:p>
    <w:p w14:paraId="6DE475B7" w14:textId="77777777" w:rsidR="00350619" w:rsidRPr="00350619" w:rsidRDefault="00350619" w:rsidP="00350619">
      <w:pPr>
        <w:jc w:val="both"/>
        <w:rPr>
          <w:rFonts w:ascii="Calibri" w:hAnsi="Calibri" w:cs="Arial"/>
          <w:sz w:val="17"/>
          <w:szCs w:val="17"/>
        </w:rPr>
      </w:pPr>
      <w:r w:rsidRPr="00350619">
        <w:rPr>
          <w:rFonts w:ascii="Calibri" w:hAnsi="Calibri" w:cs="Arial"/>
          <w:sz w:val="17"/>
          <w:szCs w:val="17"/>
        </w:rPr>
        <w:t>Apellido Paterno: Apellido Materno: Nombre (s) (Denominación)</w:t>
      </w:r>
    </w:p>
    <w:p w14:paraId="7084D148" w14:textId="77777777" w:rsidR="00350619" w:rsidRPr="00350619" w:rsidRDefault="00350619" w:rsidP="00350619">
      <w:pPr>
        <w:jc w:val="both"/>
        <w:rPr>
          <w:rFonts w:ascii="Calibri" w:hAnsi="Calibri" w:cs="Arial"/>
          <w:sz w:val="17"/>
          <w:szCs w:val="17"/>
        </w:rPr>
      </w:pPr>
      <w:r w:rsidRPr="00350619">
        <w:rPr>
          <w:rFonts w:ascii="Calibri" w:hAnsi="Calibri" w:cs="Arial"/>
          <w:sz w:val="17"/>
          <w:szCs w:val="17"/>
        </w:rPr>
        <w:t>Descripción del objeto social:</w:t>
      </w:r>
    </w:p>
    <w:p w14:paraId="325DB543" w14:textId="77777777" w:rsidR="00350619" w:rsidRPr="00350619" w:rsidRDefault="00350619" w:rsidP="00350619">
      <w:pPr>
        <w:jc w:val="both"/>
        <w:rPr>
          <w:rFonts w:ascii="Calibri" w:hAnsi="Calibri" w:cs="Arial"/>
          <w:sz w:val="17"/>
          <w:szCs w:val="17"/>
        </w:rPr>
      </w:pPr>
      <w:r w:rsidRPr="00350619">
        <w:rPr>
          <w:rFonts w:ascii="Calibri" w:hAnsi="Calibri" w:cs="Arial"/>
          <w:sz w:val="17"/>
          <w:szCs w:val="17"/>
        </w:rPr>
        <w:t>Reformas al acta constitutiva:</w:t>
      </w:r>
    </w:p>
    <w:p w14:paraId="4FFF99CA" w14:textId="77777777" w:rsidR="00350619" w:rsidRPr="00350619" w:rsidRDefault="00350619" w:rsidP="00350619">
      <w:pPr>
        <w:jc w:val="both"/>
        <w:rPr>
          <w:rFonts w:ascii="Calibri" w:hAnsi="Calibri" w:cs="Arial"/>
          <w:sz w:val="17"/>
          <w:szCs w:val="17"/>
        </w:rPr>
      </w:pPr>
      <w:r w:rsidRPr="00350619">
        <w:rPr>
          <w:rFonts w:ascii="Calibri" w:hAnsi="Calibri" w:cs="Arial"/>
          <w:sz w:val="17"/>
          <w:szCs w:val="17"/>
        </w:rPr>
        <w:t>Monto de ventas totales del Ejercicio Fiscal 2020:</w:t>
      </w:r>
    </w:p>
    <w:p w14:paraId="1BBBBB0B" w14:textId="77777777" w:rsidR="00350619" w:rsidRPr="00350619" w:rsidRDefault="00350619" w:rsidP="00350619">
      <w:pPr>
        <w:jc w:val="both"/>
        <w:rPr>
          <w:rFonts w:ascii="Calibri" w:hAnsi="Calibri" w:cs="Arial"/>
          <w:sz w:val="17"/>
          <w:szCs w:val="17"/>
        </w:rPr>
      </w:pPr>
      <w:r w:rsidRPr="00350619">
        <w:rPr>
          <w:rFonts w:ascii="Calibri" w:hAnsi="Calibri" w:cs="Arial"/>
          <w:sz w:val="17"/>
          <w:szCs w:val="17"/>
        </w:rPr>
        <w:t>Nombre del apoderado o representante:</w:t>
      </w:r>
    </w:p>
    <w:p w14:paraId="0C03549D" w14:textId="77777777" w:rsidR="00350619" w:rsidRPr="00350619" w:rsidRDefault="00350619" w:rsidP="00350619">
      <w:pPr>
        <w:jc w:val="both"/>
        <w:rPr>
          <w:rFonts w:ascii="Calibri" w:hAnsi="Calibri" w:cs="Arial"/>
          <w:sz w:val="17"/>
          <w:szCs w:val="17"/>
        </w:rPr>
      </w:pPr>
      <w:r w:rsidRPr="00350619">
        <w:rPr>
          <w:rFonts w:ascii="Calibri" w:hAnsi="Calibri" w:cs="Arial"/>
          <w:sz w:val="17"/>
          <w:szCs w:val="17"/>
        </w:rPr>
        <w:t>Datos del documento mediante el cual acredita su personalidad y facultades.-</w:t>
      </w:r>
    </w:p>
    <w:p w14:paraId="76D1C6AD" w14:textId="77777777" w:rsidR="00350619" w:rsidRPr="00350619" w:rsidRDefault="00350619" w:rsidP="00350619">
      <w:pPr>
        <w:jc w:val="both"/>
        <w:rPr>
          <w:rFonts w:ascii="Calibri" w:hAnsi="Calibri" w:cs="Arial"/>
          <w:sz w:val="17"/>
          <w:szCs w:val="17"/>
        </w:rPr>
      </w:pPr>
      <w:r w:rsidRPr="00350619">
        <w:rPr>
          <w:rFonts w:ascii="Calibri" w:hAnsi="Calibri" w:cs="Arial"/>
          <w:sz w:val="17"/>
          <w:szCs w:val="17"/>
        </w:rPr>
        <w:t>Escritura pública número: Fecha:</w:t>
      </w:r>
    </w:p>
    <w:p w14:paraId="68BFCB2A" w14:textId="77777777" w:rsidR="00350619" w:rsidRPr="00350619" w:rsidRDefault="00350619" w:rsidP="00350619">
      <w:pPr>
        <w:jc w:val="both"/>
        <w:rPr>
          <w:rFonts w:ascii="Calibri" w:hAnsi="Calibri" w:cs="Arial"/>
          <w:sz w:val="17"/>
          <w:szCs w:val="17"/>
        </w:rPr>
      </w:pPr>
      <w:r w:rsidRPr="00350619">
        <w:rPr>
          <w:rFonts w:ascii="Calibri" w:hAnsi="Calibri" w:cs="Arial"/>
          <w:sz w:val="17"/>
          <w:szCs w:val="17"/>
        </w:rPr>
        <w:t>Nombre, número y lugar del Notario Público ante el cual se otorgó</w:t>
      </w:r>
    </w:p>
    <w:p w14:paraId="20E1EEE4" w14:textId="77777777" w:rsidR="00350619" w:rsidRPr="00350619" w:rsidRDefault="00350619" w:rsidP="00350619">
      <w:pPr>
        <w:jc w:val="both"/>
        <w:rPr>
          <w:rFonts w:ascii="Calibri" w:hAnsi="Calibri" w:cs="Arial"/>
          <w:sz w:val="17"/>
          <w:szCs w:val="17"/>
        </w:rPr>
      </w:pPr>
      <w:r w:rsidRPr="00350619">
        <w:rPr>
          <w:rFonts w:ascii="Calibri" w:hAnsi="Calibri" w:cs="Arial"/>
          <w:sz w:val="17"/>
          <w:szCs w:val="17"/>
        </w:rPr>
        <w:t>Datos de inscripción ante el Registro Público de la Propiedad y del Comercio.</w:t>
      </w:r>
    </w:p>
    <w:p w14:paraId="16965222" w14:textId="77777777" w:rsidR="00350619" w:rsidRPr="00350619" w:rsidRDefault="00350619" w:rsidP="00350619">
      <w:pPr>
        <w:jc w:val="center"/>
        <w:rPr>
          <w:rFonts w:ascii="Calibri" w:hAnsi="Calibri" w:cs="Arial"/>
          <w:sz w:val="17"/>
          <w:szCs w:val="17"/>
        </w:rPr>
      </w:pPr>
    </w:p>
    <w:p w14:paraId="1FD9A9C3" w14:textId="77777777" w:rsidR="00350619" w:rsidRPr="00350619" w:rsidRDefault="00350619" w:rsidP="00350619">
      <w:pPr>
        <w:jc w:val="center"/>
        <w:rPr>
          <w:rFonts w:ascii="Calibri" w:hAnsi="Calibri" w:cs="Arial"/>
          <w:b/>
          <w:sz w:val="17"/>
          <w:szCs w:val="17"/>
        </w:rPr>
      </w:pPr>
      <w:r w:rsidRPr="00350619">
        <w:rPr>
          <w:rFonts w:ascii="Calibri" w:hAnsi="Calibri" w:cs="Arial"/>
          <w:b/>
          <w:sz w:val="17"/>
          <w:szCs w:val="17"/>
        </w:rPr>
        <w:t>(Lugar y fecha)</w:t>
      </w:r>
    </w:p>
    <w:p w14:paraId="7C525549" w14:textId="77777777" w:rsidR="00350619" w:rsidRPr="00350619" w:rsidRDefault="00350619" w:rsidP="00350619">
      <w:pPr>
        <w:jc w:val="center"/>
        <w:rPr>
          <w:rFonts w:ascii="Calibri" w:hAnsi="Calibri" w:cs="Arial"/>
          <w:b/>
          <w:sz w:val="17"/>
          <w:szCs w:val="17"/>
        </w:rPr>
      </w:pPr>
      <w:r w:rsidRPr="00350619">
        <w:rPr>
          <w:rFonts w:ascii="Calibri" w:hAnsi="Calibri" w:cs="Arial"/>
          <w:b/>
          <w:sz w:val="17"/>
          <w:szCs w:val="17"/>
        </w:rPr>
        <w:t>Protesto lo necesario.</w:t>
      </w:r>
    </w:p>
    <w:p w14:paraId="7D9EBB3D" w14:textId="77777777" w:rsidR="00350619" w:rsidRDefault="00350619" w:rsidP="00350619">
      <w:pPr>
        <w:jc w:val="center"/>
        <w:rPr>
          <w:rFonts w:ascii="Calibri" w:hAnsi="Calibri" w:cs="Arial"/>
          <w:b/>
        </w:rPr>
      </w:pPr>
      <w:r w:rsidRPr="00350619">
        <w:rPr>
          <w:rFonts w:ascii="Calibri" w:hAnsi="Calibri" w:cs="Arial"/>
          <w:b/>
          <w:sz w:val="17"/>
          <w:szCs w:val="17"/>
        </w:rPr>
        <w:t>(firma)</w:t>
      </w:r>
    </w:p>
    <w:p w14:paraId="4D821EC0" w14:textId="77777777" w:rsidR="00350619" w:rsidRPr="001C3B83" w:rsidRDefault="00350619" w:rsidP="00350619">
      <w:pPr>
        <w:jc w:val="center"/>
        <w:rPr>
          <w:rFonts w:ascii="Calibri" w:hAnsi="Calibri" w:cs="Arial"/>
          <w:b/>
        </w:rPr>
      </w:pPr>
    </w:p>
    <w:p w14:paraId="13E294E1" w14:textId="77777777" w:rsidR="00350619" w:rsidRPr="001C3B83" w:rsidRDefault="00350619" w:rsidP="00350619">
      <w:pPr>
        <w:jc w:val="both"/>
        <w:rPr>
          <w:rFonts w:ascii="Calibri" w:hAnsi="Calibri" w:cs="Arial"/>
          <w:sz w:val="18"/>
        </w:rPr>
      </w:pPr>
      <w:r w:rsidRPr="001C3B83">
        <w:rPr>
          <w:rFonts w:ascii="Calibri" w:hAnsi="Calibri" w:cs="Arial"/>
          <w:sz w:val="18"/>
        </w:rPr>
        <w:t>Notas</w:t>
      </w:r>
      <w:r>
        <w:rPr>
          <w:rFonts w:ascii="Calibri" w:hAnsi="Calibri" w:cs="Arial"/>
          <w:sz w:val="18"/>
        </w:rPr>
        <w:t xml:space="preserve"> (Toda la información solicitada a continuación se deberá presentar en CD o USB en formato de Word, pdf o excel)</w:t>
      </w:r>
      <w:r w:rsidRPr="001C3B83">
        <w:rPr>
          <w:rFonts w:ascii="Calibri" w:hAnsi="Calibri" w:cs="Arial"/>
          <w:sz w:val="18"/>
        </w:rPr>
        <w:t xml:space="preserve">: </w:t>
      </w:r>
    </w:p>
    <w:p w14:paraId="76762924" w14:textId="77777777" w:rsidR="00350619" w:rsidRPr="002128B5" w:rsidRDefault="00350619" w:rsidP="00B570AD">
      <w:pPr>
        <w:numPr>
          <w:ilvl w:val="0"/>
          <w:numId w:val="41"/>
        </w:numPr>
        <w:ind w:left="284" w:hanging="284"/>
        <w:jc w:val="both"/>
        <w:rPr>
          <w:rFonts w:ascii="Calibri" w:hAnsi="Calibri"/>
          <w:sz w:val="14"/>
          <w:szCs w:val="14"/>
        </w:rPr>
      </w:pPr>
      <w:r>
        <w:rPr>
          <w:rFonts w:ascii="Calibri" w:hAnsi="Calibri"/>
          <w:sz w:val="14"/>
          <w:szCs w:val="14"/>
        </w:rPr>
        <w:t>Al presente anexo</w:t>
      </w:r>
      <w:r w:rsidRPr="002128B5">
        <w:rPr>
          <w:rFonts w:ascii="Calibri" w:hAnsi="Calibri"/>
          <w:sz w:val="14"/>
          <w:szCs w:val="14"/>
        </w:rPr>
        <w:t xml:space="preserve"> se deberá anexar copia simple legible de todas las actas, reformas y poderes.</w:t>
      </w:r>
    </w:p>
    <w:p w14:paraId="2E154D21" w14:textId="77777777" w:rsidR="00350619" w:rsidRPr="002128B5" w:rsidRDefault="00350619" w:rsidP="00B570AD">
      <w:pPr>
        <w:numPr>
          <w:ilvl w:val="0"/>
          <w:numId w:val="41"/>
        </w:numPr>
        <w:ind w:left="284" w:hanging="284"/>
        <w:jc w:val="both"/>
        <w:rPr>
          <w:rFonts w:ascii="Calibri" w:hAnsi="Calibri"/>
          <w:sz w:val="14"/>
          <w:szCs w:val="14"/>
        </w:rPr>
      </w:pPr>
      <w:r w:rsidRPr="002128B5">
        <w:rPr>
          <w:rFonts w:ascii="Calibri" w:hAnsi="Calibri"/>
          <w:sz w:val="14"/>
          <w:szCs w:val="14"/>
        </w:rPr>
        <w:t>Monto de ventas totales del Ejercicio Fiscal 2020: deberá acreditarse con la declaración correspondiente al ejercicio fiscal del 202</w:t>
      </w:r>
      <w:r>
        <w:rPr>
          <w:rFonts w:ascii="Calibri" w:hAnsi="Calibri"/>
          <w:sz w:val="14"/>
          <w:szCs w:val="14"/>
        </w:rPr>
        <w:t>0</w:t>
      </w:r>
      <w:r w:rsidRPr="002128B5">
        <w:rPr>
          <w:rFonts w:ascii="Calibri" w:hAnsi="Calibri"/>
          <w:sz w:val="14"/>
          <w:szCs w:val="14"/>
        </w:rPr>
        <w:t xml:space="preserve">; o con los estados financieros presentados ante las Secretaría de Hacienda y Crédito Público, auditados y/o dictaminados por Contador Público externo autorizado por la Secretaría de Hacienda y Crédito Público, correspondiente al ejercicio fiscal del 2020, </w:t>
      </w:r>
      <w:r w:rsidRPr="002128B5">
        <w:rPr>
          <w:rFonts w:ascii="Calibri" w:hAnsi="Calibri" w:cs="Arial"/>
          <w:sz w:val="14"/>
          <w:szCs w:val="14"/>
        </w:rPr>
        <w:t xml:space="preserve">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2128B5">
        <w:rPr>
          <w:rFonts w:ascii="Calibri" w:hAnsi="Calibri"/>
          <w:sz w:val="14"/>
          <w:szCs w:val="14"/>
        </w:rPr>
        <w:t>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 alguna.</w:t>
      </w:r>
    </w:p>
    <w:p w14:paraId="023CB8FE" w14:textId="77777777" w:rsidR="00350619" w:rsidRDefault="00350619" w:rsidP="00B570AD">
      <w:pPr>
        <w:numPr>
          <w:ilvl w:val="0"/>
          <w:numId w:val="41"/>
        </w:numPr>
        <w:ind w:left="284" w:hanging="284"/>
        <w:jc w:val="both"/>
        <w:rPr>
          <w:rFonts w:ascii="Calibri" w:hAnsi="Calibri"/>
          <w:sz w:val="14"/>
          <w:szCs w:val="14"/>
        </w:rPr>
      </w:pPr>
      <w:r>
        <w:rPr>
          <w:rFonts w:ascii="Calibri" w:hAnsi="Calibri"/>
          <w:sz w:val="14"/>
          <w:szCs w:val="14"/>
        </w:rPr>
        <w:t xml:space="preserve">Se deberá anexar </w:t>
      </w:r>
      <w:r w:rsidRPr="002128B5">
        <w:rPr>
          <w:rFonts w:ascii="Calibri" w:hAnsi="Calibri"/>
          <w:sz w:val="14"/>
          <w:szCs w:val="14"/>
        </w:rPr>
        <w:t>Escrito simple en el cual manifieste, bajo protesta de decir verdad de estar al corriente en el cumplimiento de Obligaciones Estatales y Federales, en lo relativo al pago de impuestos.</w:t>
      </w:r>
    </w:p>
    <w:p w14:paraId="6E919F1E" w14:textId="77777777" w:rsidR="00350619" w:rsidRPr="002128B5" w:rsidRDefault="00350619" w:rsidP="00B570AD">
      <w:pPr>
        <w:numPr>
          <w:ilvl w:val="0"/>
          <w:numId w:val="41"/>
        </w:numPr>
        <w:ind w:left="284" w:hanging="284"/>
        <w:jc w:val="both"/>
        <w:rPr>
          <w:rFonts w:ascii="Calibri" w:hAnsi="Calibri"/>
          <w:sz w:val="14"/>
          <w:szCs w:val="14"/>
        </w:rPr>
      </w:pPr>
      <w:r w:rsidRPr="00F4327E">
        <w:rPr>
          <w:rFonts w:ascii="Calibri" w:hAnsi="Calibri" w:cs="Arial"/>
          <w:sz w:val="14"/>
          <w:szCs w:val="14"/>
        </w:rPr>
        <w:t>Constancia del curso de prevención y concientización sobre las faltas administrativas y hechos de corrupción, a la cual se deberá anexar un documento signado por el representante legal en el que manifiesten bajo protesta de decir verdad estar plenamente conscientes de la prevención y sanción de las citadas irregularidades.</w:t>
      </w:r>
    </w:p>
    <w:p w14:paraId="6392409A" w14:textId="77777777" w:rsidR="00350619" w:rsidRDefault="00350619" w:rsidP="00B570AD">
      <w:pPr>
        <w:numPr>
          <w:ilvl w:val="0"/>
          <w:numId w:val="41"/>
        </w:numPr>
        <w:ind w:left="284" w:hanging="284"/>
        <w:jc w:val="both"/>
        <w:rPr>
          <w:rFonts w:ascii="Calibri" w:hAnsi="Calibri"/>
          <w:sz w:val="14"/>
          <w:szCs w:val="14"/>
        </w:rPr>
      </w:pPr>
      <w:r w:rsidRPr="002128B5">
        <w:rPr>
          <w:rFonts w:ascii="Calibri" w:hAnsi="Calibri"/>
          <w:sz w:val="14"/>
          <w:szCs w:val="14"/>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14:paraId="7CC54AB4" w14:textId="77777777" w:rsidR="00350619" w:rsidRPr="002128B5" w:rsidRDefault="00350619" w:rsidP="00B570AD">
      <w:pPr>
        <w:numPr>
          <w:ilvl w:val="0"/>
          <w:numId w:val="41"/>
        </w:numPr>
        <w:ind w:left="284" w:hanging="284"/>
        <w:jc w:val="both"/>
        <w:rPr>
          <w:rFonts w:ascii="Calibri" w:hAnsi="Calibri"/>
          <w:sz w:val="14"/>
          <w:szCs w:val="14"/>
        </w:rPr>
      </w:pPr>
      <w:r w:rsidRPr="002128B5">
        <w:rPr>
          <w:rFonts w:ascii="Calibri" w:hAnsi="Calibri"/>
          <w:sz w:val="14"/>
          <w:szCs w:val="14"/>
        </w:rPr>
        <w:t xml:space="preserve">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14:paraId="37CFD7C6" w14:textId="77777777" w:rsidR="00350619" w:rsidRPr="002128B5" w:rsidRDefault="00350619" w:rsidP="00350619">
      <w:pPr>
        <w:jc w:val="both"/>
        <w:rPr>
          <w:rFonts w:ascii="Calibri" w:hAnsi="Calibri" w:cs="Arial"/>
          <w:b/>
          <w:i/>
          <w:sz w:val="14"/>
          <w:szCs w:val="14"/>
        </w:rPr>
      </w:pPr>
      <w:r w:rsidRPr="002128B5">
        <w:rPr>
          <w:rFonts w:ascii="Calibri" w:hAnsi="Calibri" w:cs="Arial"/>
          <w:b/>
          <w:i/>
          <w:sz w:val="14"/>
          <w:szCs w:val="14"/>
        </w:rPr>
        <w:t>*ESTE FORMATO SE PRESENTARÁ DURANTE EL PERIODO DE REGISTRO DEL CONCURSO, EN ORIGINAL Y EN HOJA MEMBRETADA DEL PROVEEDOR.</w:t>
      </w:r>
    </w:p>
    <w:p w14:paraId="3B958E7D" w14:textId="77777777" w:rsidR="00350619" w:rsidRDefault="00350619" w:rsidP="00350619">
      <w:pPr>
        <w:jc w:val="both"/>
        <w:rPr>
          <w:rFonts w:ascii="Calibri" w:hAnsi="Calibri" w:cs="Arial"/>
          <w:b/>
          <w:i/>
          <w:sz w:val="18"/>
        </w:rPr>
      </w:pPr>
    </w:p>
    <w:p w14:paraId="7F55D60B" w14:textId="77777777" w:rsidR="00350619" w:rsidRPr="00AB17B1" w:rsidRDefault="00350619" w:rsidP="0035061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t>ANEXO 8-A</w:t>
      </w:r>
    </w:p>
    <w:p w14:paraId="1B016C5E" w14:textId="77777777" w:rsidR="00350619" w:rsidRPr="00AB17B1" w:rsidRDefault="00350619" w:rsidP="0035061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lastRenderedPageBreak/>
        <w:t>PERSONAS MORALES</w:t>
      </w:r>
    </w:p>
    <w:p w14:paraId="20A71C1B" w14:textId="77777777" w:rsidR="00350619" w:rsidRDefault="00350619" w:rsidP="00350619">
      <w:pPr>
        <w:pStyle w:val="Default"/>
        <w:jc w:val="right"/>
        <w:rPr>
          <w:rFonts w:ascii="Calibri" w:hAnsi="Calibri" w:cs="Calibri"/>
          <w:sz w:val="22"/>
          <w:szCs w:val="22"/>
        </w:rPr>
      </w:pPr>
    </w:p>
    <w:p w14:paraId="45EDF600" w14:textId="77777777" w:rsidR="00350619" w:rsidRPr="00AB17B1" w:rsidRDefault="00350619" w:rsidP="00350619">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14:paraId="55032EB2" w14:textId="77777777" w:rsidR="00350619" w:rsidRPr="00012D21" w:rsidRDefault="00350619" w:rsidP="00350619">
      <w:pPr>
        <w:pStyle w:val="Default"/>
        <w:rPr>
          <w:rFonts w:ascii="Calibri" w:hAnsi="Calibri" w:cs="Calibri"/>
          <w:sz w:val="22"/>
          <w:szCs w:val="22"/>
        </w:rPr>
      </w:pPr>
    </w:p>
    <w:p w14:paraId="7623548D" w14:textId="77777777" w:rsidR="00350619" w:rsidRDefault="00350619" w:rsidP="00350619">
      <w:pPr>
        <w:pStyle w:val="Default"/>
        <w:rPr>
          <w:rFonts w:asciiTheme="minorHAnsi" w:hAnsiTheme="minorHAnsi" w:cs="Arial"/>
          <w:b/>
          <w:sz w:val="22"/>
          <w:szCs w:val="22"/>
        </w:rPr>
      </w:pPr>
    </w:p>
    <w:p w14:paraId="446FA906" w14:textId="77777777" w:rsidR="00350619" w:rsidRPr="00AB17B1" w:rsidRDefault="00350619" w:rsidP="00350619">
      <w:pPr>
        <w:pStyle w:val="Default"/>
        <w:rPr>
          <w:rFonts w:ascii="Calibri" w:hAnsi="Calibri" w:cs="Calibri"/>
          <w:b/>
          <w:sz w:val="18"/>
          <w:szCs w:val="18"/>
        </w:rPr>
      </w:pPr>
      <w:r w:rsidRPr="00AB17B1">
        <w:rPr>
          <w:rFonts w:asciiTheme="minorHAnsi" w:hAnsiTheme="minorHAnsi" w:cs="Arial"/>
          <w:b/>
          <w:sz w:val="18"/>
          <w:szCs w:val="18"/>
        </w:rPr>
        <w:t>C.P. AARON SERRATO ARAOZ</w:t>
      </w:r>
    </w:p>
    <w:p w14:paraId="0AB41224" w14:textId="77777777" w:rsidR="00350619" w:rsidRPr="00AB17B1" w:rsidRDefault="00350619" w:rsidP="00350619">
      <w:pPr>
        <w:pStyle w:val="Default"/>
        <w:rPr>
          <w:rFonts w:ascii="Calibri" w:hAnsi="Calibri" w:cs="Calibri"/>
          <w:b/>
          <w:sz w:val="18"/>
          <w:szCs w:val="18"/>
        </w:rPr>
      </w:pPr>
      <w:r w:rsidRPr="00AB17B1">
        <w:rPr>
          <w:rFonts w:ascii="Calibri" w:hAnsi="Calibri" w:cs="Calibri"/>
          <w:b/>
          <w:sz w:val="18"/>
          <w:szCs w:val="18"/>
        </w:rPr>
        <w:t xml:space="preserve">Director Administrativo de </w:t>
      </w:r>
    </w:p>
    <w:p w14:paraId="3928A314" w14:textId="77777777" w:rsidR="00350619" w:rsidRPr="00AB17B1" w:rsidRDefault="00350619" w:rsidP="00350619">
      <w:pPr>
        <w:pStyle w:val="Default"/>
        <w:rPr>
          <w:rFonts w:ascii="Calibri" w:hAnsi="Calibri" w:cs="Calibri"/>
          <w:b/>
          <w:sz w:val="18"/>
          <w:szCs w:val="18"/>
        </w:rPr>
      </w:pPr>
      <w:r w:rsidRPr="00AB17B1">
        <w:rPr>
          <w:rFonts w:ascii="Calibri" w:hAnsi="Calibri" w:cs="Calibri"/>
          <w:b/>
          <w:sz w:val="18"/>
          <w:szCs w:val="18"/>
        </w:rPr>
        <w:t>Servicios de Salud de Nuevo León, OPD</w:t>
      </w:r>
    </w:p>
    <w:p w14:paraId="6705125A" w14:textId="77777777" w:rsidR="00350619" w:rsidRPr="00AB17B1" w:rsidRDefault="00350619" w:rsidP="00350619">
      <w:pPr>
        <w:pStyle w:val="Default"/>
        <w:rPr>
          <w:rFonts w:ascii="Calibri" w:hAnsi="Calibri" w:cs="Calibri"/>
          <w:b/>
          <w:sz w:val="18"/>
          <w:szCs w:val="18"/>
        </w:rPr>
      </w:pPr>
    </w:p>
    <w:p w14:paraId="489DE99A" w14:textId="77777777" w:rsidR="00350619" w:rsidRPr="00AB17B1" w:rsidRDefault="00350619" w:rsidP="00350619">
      <w:pPr>
        <w:pStyle w:val="Default"/>
        <w:ind w:firstLine="708"/>
        <w:jc w:val="both"/>
        <w:rPr>
          <w:rFonts w:ascii="Calibri" w:hAnsi="Calibri" w:cs="Calibri"/>
          <w:sz w:val="18"/>
          <w:szCs w:val="18"/>
        </w:rPr>
      </w:pPr>
      <w:r w:rsidRPr="00AB17B1">
        <w:rPr>
          <w:rFonts w:ascii="Calibri" w:hAnsi="Calibri" w:cs="Calibri"/>
          <w:sz w:val="18"/>
          <w:szCs w:val="18"/>
        </w:rPr>
        <w:t>El suscrito C.________________________, en mi carácter de representante legal, socio o accionista (que ejerza control sobre una sociedad ya sea por ser administrador o formar parte del consejo de administración, o bien conjunta o separadamente, directa o indirectamente, mantener la titularidad de derechos que permitan ejercer el voto respecto de más del cincuenta por ciento del capital, tener poder decisorio en sus asambleas, estar en posibilidades de nombrar a la mayoría de los miembros de su órgano de administración o por cualquier otro medio tener facultades de tomar las decisiones fundamentales de dichas personas morales) de la persona moral_________________________________, personalidad que acredito con la Escritura Pública No. ___________ otorgada ante la fe del Lic. ___________, Notario Público No. ____, con ejercicio en ______________, cuyo primer testimonio se encuentra inscrito en el Registro Público de la Propiedad y del Comercio bajo Folio Mercantil No.  _______________ en fecha______________, ocurro a manifestar lo siguiente:</w:t>
      </w:r>
    </w:p>
    <w:p w14:paraId="6D1789CA" w14:textId="77777777" w:rsidR="00350619" w:rsidRPr="00AB17B1" w:rsidRDefault="00350619" w:rsidP="00350619">
      <w:pPr>
        <w:pStyle w:val="Default"/>
        <w:jc w:val="both"/>
        <w:rPr>
          <w:rFonts w:ascii="Calibri" w:hAnsi="Calibri" w:cs="Calibri"/>
          <w:sz w:val="18"/>
          <w:szCs w:val="18"/>
        </w:rPr>
      </w:pPr>
    </w:p>
    <w:p w14:paraId="3B0E0A36" w14:textId="77777777" w:rsidR="00350619" w:rsidRPr="00AB17B1" w:rsidRDefault="00350619" w:rsidP="00350619">
      <w:pPr>
        <w:pStyle w:val="Default"/>
        <w:ind w:firstLine="708"/>
        <w:jc w:val="both"/>
        <w:rPr>
          <w:rFonts w:ascii="Calibri" w:hAnsi="Calibri" w:cs="Calibri"/>
          <w:sz w:val="18"/>
          <w:szCs w:val="18"/>
        </w:rPr>
      </w:pPr>
      <w:r w:rsidRPr="00AB17B1">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AB17B1">
        <w:rPr>
          <w:rFonts w:ascii="Calibri" w:hAnsi="Calibri" w:cs="Calibri"/>
          <w:b/>
          <w:bCs/>
          <w:sz w:val="18"/>
          <w:szCs w:val="18"/>
        </w:rPr>
        <w:t>declaro “Bajo Protesta de Decir Verdad”</w:t>
      </w:r>
      <w:r w:rsidRPr="00AB17B1">
        <w:rPr>
          <w:rFonts w:ascii="Calibri" w:hAnsi="Calibri" w:cs="Calibri"/>
          <w:sz w:val="18"/>
          <w:szCs w:val="18"/>
        </w:rPr>
        <w:t xml:space="preserve">, que mi representada como persona moral y/o los socios o accionistas que la conforman, </w:t>
      </w:r>
      <w:r w:rsidRPr="00AB17B1">
        <w:rPr>
          <w:rFonts w:ascii="Calibri" w:hAnsi="Calibri" w:cs="Calibri"/>
          <w:b/>
          <w:bCs/>
          <w:sz w:val="18"/>
          <w:szCs w:val="18"/>
        </w:rPr>
        <w:t xml:space="preserve">no desempeñan empleo, cargo o comisión en el servicio público, </w:t>
      </w:r>
      <w:r w:rsidRPr="00AB17B1">
        <w:rPr>
          <w:rFonts w:ascii="Calibri" w:hAnsi="Calibri" w:cs="Calibri"/>
          <w:sz w:val="18"/>
          <w:szCs w:val="18"/>
        </w:rPr>
        <w:t xml:space="preserve">por lo que con la formalización del Contrato y/o Pedido que fuera adjudicado a mi representada, no se actualiza un conflicto de Interés. </w:t>
      </w:r>
    </w:p>
    <w:p w14:paraId="24AA8EF6" w14:textId="77777777" w:rsidR="00350619" w:rsidRPr="00AB17B1" w:rsidRDefault="00350619" w:rsidP="00350619">
      <w:pPr>
        <w:pStyle w:val="Default"/>
        <w:ind w:firstLine="708"/>
        <w:jc w:val="both"/>
        <w:rPr>
          <w:rFonts w:ascii="Calibri" w:hAnsi="Calibri" w:cs="Calibri"/>
          <w:sz w:val="18"/>
          <w:szCs w:val="18"/>
        </w:rPr>
      </w:pPr>
    </w:p>
    <w:p w14:paraId="3E3B48F0" w14:textId="77777777" w:rsidR="00350619" w:rsidRPr="00AB17B1" w:rsidRDefault="00350619" w:rsidP="00350619">
      <w:pPr>
        <w:pStyle w:val="Default"/>
        <w:ind w:firstLine="708"/>
        <w:jc w:val="both"/>
        <w:rPr>
          <w:rFonts w:ascii="Calibri" w:hAnsi="Calibri" w:cs="Calibri"/>
          <w:sz w:val="18"/>
          <w:szCs w:val="18"/>
        </w:rPr>
      </w:pPr>
      <w:r w:rsidRPr="00AB17B1">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0369E34D" w14:textId="77777777" w:rsidR="00350619" w:rsidRPr="00AB17B1" w:rsidRDefault="00350619" w:rsidP="00350619">
      <w:pPr>
        <w:pStyle w:val="Default"/>
        <w:jc w:val="both"/>
        <w:rPr>
          <w:rFonts w:ascii="Calibri" w:hAnsi="Calibri" w:cs="Calibri"/>
          <w:sz w:val="18"/>
          <w:szCs w:val="18"/>
        </w:rPr>
      </w:pPr>
    </w:p>
    <w:p w14:paraId="1041B8B9" w14:textId="77777777" w:rsidR="00350619" w:rsidRPr="00AB17B1" w:rsidRDefault="00350619" w:rsidP="00350619">
      <w:pPr>
        <w:pStyle w:val="Default"/>
        <w:ind w:firstLine="708"/>
        <w:jc w:val="both"/>
        <w:rPr>
          <w:rFonts w:ascii="Calibri" w:hAnsi="Calibri" w:cs="Calibri"/>
          <w:sz w:val="18"/>
          <w:szCs w:val="18"/>
        </w:rPr>
      </w:pPr>
      <w:r>
        <w:rPr>
          <w:rFonts w:ascii="Calibri" w:hAnsi="Calibri" w:cs="Calibri"/>
          <w:sz w:val="18"/>
          <w:szCs w:val="18"/>
        </w:rPr>
        <w:t>La m</w:t>
      </w:r>
      <w:r w:rsidRPr="00AB17B1">
        <w:rPr>
          <w:rFonts w:ascii="Calibri" w:hAnsi="Calibri" w:cs="Calibri"/>
          <w:sz w:val="18"/>
          <w:szCs w:val="18"/>
        </w:rPr>
        <w:t>anifestación 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14:paraId="44584A14" w14:textId="77777777" w:rsidR="00350619" w:rsidRPr="00AB17B1" w:rsidRDefault="00350619" w:rsidP="00350619">
      <w:pPr>
        <w:pStyle w:val="Default"/>
        <w:jc w:val="both"/>
        <w:rPr>
          <w:rFonts w:ascii="Calibri" w:hAnsi="Calibri" w:cs="Calibri"/>
          <w:sz w:val="18"/>
          <w:szCs w:val="18"/>
        </w:rPr>
      </w:pPr>
    </w:p>
    <w:p w14:paraId="0A1EB5F0" w14:textId="77777777" w:rsidR="00350619" w:rsidRPr="00AB17B1" w:rsidRDefault="00350619" w:rsidP="00350619">
      <w:pPr>
        <w:pStyle w:val="Default"/>
        <w:jc w:val="both"/>
        <w:rPr>
          <w:rFonts w:ascii="Calibri" w:hAnsi="Calibri" w:cs="Calibri"/>
          <w:sz w:val="18"/>
          <w:szCs w:val="18"/>
        </w:rPr>
      </w:pPr>
      <w:r w:rsidRPr="00AB17B1">
        <w:rPr>
          <w:rFonts w:ascii="Calibri" w:hAnsi="Calibri" w:cs="Calibri"/>
          <w:sz w:val="18"/>
          <w:szCs w:val="18"/>
        </w:rPr>
        <w:t>Lo anterior con el objeto de dar cumplimiento a dichas disposiciones para los fines y efectos a que haya lugar.</w:t>
      </w:r>
    </w:p>
    <w:p w14:paraId="57367567" w14:textId="77777777" w:rsidR="00350619" w:rsidRDefault="00350619" w:rsidP="00350619">
      <w:pPr>
        <w:rPr>
          <w:rFonts w:ascii="Calibri" w:hAnsi="Calibri"/>
          <w:sz w:val="22"/>
          <w:szCs w:val="22"/>
          <w:lang w:val="es-MX"/>
        </w:rPr>
      </w:pPr>
    </w:p>
    <w:p w14:paraId="5F42D99E" w14:textId="77777777" w:rsidR="00350619" w:rsidRPr="00012D21" w:rsidRDefault="00350619" w:rsidP="00350619">
      <w:pPr>
        <w:rPr>
          <w:rFonts w:ascii="Calibri" w:hAnsi="Calibri"/>
          <w:sz w:val="22"/>
          <w:szCs w:val="22"/>
          <w:lang w:val="es-MX"/>
        </w:rPr>
      </w:pPr>
    </w:p>
    <w:p w14:paraId="22A35D24" w14:textId="77777777" w:rsidR="00350619" w:rsidRPr="00012D21" w:rsidRDefault="00350619" w:rsidP="00350619">
      <w:pPr>
        <w:pStyle w:val="Default"/>
        <w:jc w:val="center"/>
        <w:rPr>
          <w:rFonts w:ascii="Calibri" w:hAnsi="Calibri" w:cs="Calibri"/>
          <w:sz w:val="22"/>
          <w:szCs w:val="22"/>
        </w:rPr>
      </w:pPr>
      <w:r w:rsidRPr="0046194D">
        <w:rPr>
          <w:rFonts w:ascii="Calibri" w:hAnsi="Calibri" w:cs="Calibri"/>
          <w:b/>
          <w:bCs/>
          <w:sz w:val="22"/>
          <w:szCs w:val="22"/>
        </w:rPr>
        <w:t>A T E N T A M E N T E</w:t>
      </w:r>
    </w:p>
    <w:p w14:paraId="7038E047" w14:textId="77777777" w:rsidR="00350619" w:rsidRPr="00012D21" w:rsidRDefault="00350619" w:rsidP="00350619">
      <w:pPr>
        <w:pStyle w:val="Default"/>
        <w:jc w:val="center"/>
        <w:rPr>
          <w:rFonts w:ascii="Calibri" w:hAnsi="Calibri" w:cs="Calibri"/>
          <w:sz w:val="22"/>
          <w:szCs w:val="22"/>
        </w:rPr>
      </w:pPr>
    </w:p>
    <w:p w14:paraId="5100F875" w14:textId="77777777" w:rsidR="00350619" w:rsidRPr="00012D21" w:rsidRDefault="00350619" w:rsidP="00350619">
      <w:pPr>
        <w:pStyle w:val="Default"/>
        <w:jc w:val="center"/>
        <w:rPr>
          <w:rFonts w:ascii="Calibri" w:hAnsi="Calibri" w:cs="Calibri"/>
          <w:sz w:val="22"/>
          <w:szCs w:val="22"/>
        </w:rPr>
      </w:pPr>
    </w:p>
    <w:p w14:paraId="2D48734D" w14:textId="77777777" w:rsidR="00350619" w:rsidRPr="00012D21" w:rsidRDefault="00350619" w:rsidP="00350619">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350619" w:rsidRPr="00012D21" w14:paraId="22E1DFEE" w14:textId="77777777" w:rsidTr="00585AEF">
        <w:trPr>
          <w:trHeight w:val="457"/>
        </w:trPr>
        <w:tc>
          <w:tcPr>
            <w:tcW w:w="3105" w:type="dxa"/>
            <w:tcBorders>
              <w:top w:val="nil"/>
              <w:left w:val="nil"/>
              <w:bottom w:val="nil"/>
              <w:right w:val="nil"/>
            </w:tcBorders>
            <w:hideMark/>
          </w:tcPr>
          <w:p w14:paraId="4F7C1FCC" w14:textId="77777777" w:rsidR="00350619" w:rsidRPr="00012D21" w:rsidRDefault="00350619" w:rsidP="00585AE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67DCB23E" w14:textId="77777777" w:rsidR="00350619" w:rsidRPr="00012D21" w:rsidRDefault="00350619" w:rsidP="00585AE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Nombre del representante legal</w:t>
            </w:r>
          </w:p>
        </w:tc>
        <w:tc>
          <w:tcPr>
            <w:tcW w:w="3105" w:type="dxa"/>
            <w:tcBorders>
              <w:top w:val="nil"/>
              <w:left w:val="nil"/>
              <w:bottom w:val="nil"/>
              <w:right w:val="nil"/>
            </w:tcBorders>
            <w:hideMark/>
          </w:tcPr>
          <w:p w14:paraId="18AEEC43" w14:textId="77777777" w:rsidR="00350619" w:rsidRPr="00012D21" w:rsidRDefault="00350619" w:rsidP="00585AE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09AA83DC" w14:textId="77777777" w:rsidR="00350619" w:rsidRPr="00012D21" w:rsidRDefault="00350619" w:rsidP="00585AE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Cargo en la empresa </w:t>
            </w:r>
            <w:r>
              <w:rPr>
                <w:rFonts w:ascii="Calibri" w:hAnsi="Calibri" w:cs="Calibri"/>
                <w:b/>
                <w:bCs/>
                <w:sz w:val="22"/>
                <w:szCs w:val="22"/>
                <w:lang w:val="es-ES" w:eastAsia="en-US"/>
              </w:rPr>
              <w:t>proveedora</w:t>
            </w:r>
          </w:p>
        </w:tc>
        <w:tc>
          <w:tcPr>
            <w:tcW w:w="3105" w:type="dxa"/>
            <w:tcBorders>
              <w:top w:val="nil"/>
              <w:left w:val="nil"/>
              <w:bottom w:val="nil"/>
              <w:right w:val="nil"/>
            </w:tcBorders>
            <w:hideMark/>
          </w:tcPr>
          <w:p w14:paraId="6D914744" w14:textId="77777777" w:rsidR="00350619" w:rsidRPr="00012D21" w:rsidRDefault="00350619" w:rsidP="00585AE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7967EC51" w14:textId="77777777" w:rsidR="00350619" w:rsidRPr="00012D21" w:rsidRDefault="00350619" w:rsidP="00585AE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4E5874B8" w14:textId="77777777" w:rsidR="00350619" w:rsidRDefault="00350619" w:rsidP="00350619">
      <w:pPr>
        <w:tabs>
          <w:tab w:val="left" w:pos="5245"/>
          <w:tab w:val="left" w:pos="7655"/>
        </w:tabs>
        <w:ind w:right="-1"/>
        <w:rPr>
          <w:rFonts w:ascii="Calibri" w:hAnsi="Calibri" w:cs="Arial"/>
          <w:b/>
          <w:i/>
          <w:sz w:val="22"/>
          <w:szCs w:val="22"/>
        </w:rPr>
      </w:pPr>
    </w:p>
    <w:p w14:paraId="762555D1" w14:textId="77777777" w:rsidR="00350619" w:rsidRPr="00AB17B1" w:rsidRDefault="00350619" w:rsidP="0035061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t>ANEXO 8-A</w:t>
      </w:r>
    </w:p>
    <w:p w14:paraId="115A1C0E" w14:textId="77777777" w:rsidR="00350619" w:rsidRPr="00AB17B1" w:rsidRDefault="00350619" w:rsidP="0035061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t>PERSONAS FÍSICAS</w:t>
      </w:r>
    </w:p>
    <w:p w14:paraId="48F2F291" w14:textId="77777777" w:rsidR="00350619" w:rsidRDefault="00350619" w:rsidP="00350619">
      <w:pPr>
        <w:pStyle w:val="Default"/>
        <w:jc w:val="right"/>
        <w:rPr>
          <w:rFonts w:ascii="Calibri" w:hAnsi="Calibri" w:cs="Calibri"/>
          <w:sz w:val="22"/>
          <w:szCs w:val="22"/>
        </w:rPr>
      </w:pPr>
    </w:p>
    <w:p w14:paraId="2B508855" w14:textId="77777777" w:rsidR="00350619" w:rsidRDefault="00350619" w:rsidP="00350619">
      <w:pPr>
        <w:pStyle w:val="Default"/>
        <w:ind w:firstLine="708"/>
        <w:jc w:val="both"/>
        <w:rPr>
          <w:rFonts w:ascii="Calibri" w:hAnsi="Calibri" w:cs="Calibri"/>
          <w:sz w:val="22"/>
          <w:szCs w:val="22"/>
        </w:rPr>
      </w:pPr>
    </w:p>
    <w:p w14:paraId="4B8AEEAF" w14:textId="77777777" w:rsidR="00350619" w:rsidRPr="00AB17B1" w:rsidRDefault="00350619" w:rsidP="00350619">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14:paraId="2BF38631" w14:textId="77777777" w:rsidR="00350619" w:rsidRDefault="00350619" w:rsidP="00350619">
      <w:pPr>
        <w:pStyle w:val="Default"/>
        <w:ind w:firstLine="708"/>
        <w:jc w:val="both"/>
        <w:rPr>
          <w:rFonts w:ascii="Calibri" w:hAnsi="Calibri" w:cs="Calibri"/>
          <w:sz w:val="22"/>
          <w:szCs w:val="22"/>
        </w:rPr>
      </w:pPr>
    </w:p>
    <w:p w14:paraId="386FDEBE" w14:textId="77777777" w:rsidR="00350619" w:rsidRDefault="00350619" w:rsidP="00350619">
      <w:pPr>
        <w:pStyle w:val="Default"/>
        <w:rPr>
          <w:rFonts w:asciiTheme="minorHAnsi" w:hAnsiTheme="minorHAnsi" w:cs="Arial"/>
          <w:b/>
          <w:sz w:val="22"/>
          <w:szCs w:val="22"/>
        </w:rPr>
      </w:pPr>
    </w:p>
    <w:p w14:paraId="36C0E9CE" w14:textId="77777777" w:rsidR="00350619" w:rsidRPr="00AB17B1" w:rsidRDefault="00350619" w:rsidP="00350619">
      <w:pPr>
        <w:pStyle w:val="Default"/>
        <w:rPr>
          <w:rFonts w:ascii="Calibri" w:hAnsi="Calibri" w:cs="Calibri"/>
          <w:b/>
          <w:sz w:val="18"/>
          <w:szCs w:val="18"/>
        </w:rPr>
      </w:pPr>
      <w:r w:rsidRPr="00AB17B1">
        <w:rPr>
          <w:rFonts w:asciiTheme="minorHAnsi" w:hAnsiTheme="minorHAnsi" w:cs="Arial"/>
          <w:b/>
          <w:sz w:val="18"/>
          <w:szCs w:val="18"/>
        </w:rPr>
        <w:t>C.P. AARON SERRATO ARAOZ</w:t>
      </w:r>
    </w:p>
    <w:p w14:paraId="21D641F4" w14:textId="77777777" w:rsidR="00350619" w:rsidRPr="00AB17B1" w:rsidRDefault="00350619" w:rsidP="00350619">
      <w:pPr>
        <w:pStyle w:val="Default"/>
        <w:rPr>
          <w:rFonts w:ascii="Calibri" w:hAnsi="Calibri" w:cs="Calibri"/>
          <w:b/>
          <w:sz w:val="18"/>
          <w:szCs w:val="18"/>
        </w:rPr>
      </w:pPr>
      <w:r w:rsidRPr="00AB17B1">
        <w:rPr>
          <w:rFonts w:ascii="Calibri" w:hAnsi="Calibri" w:cs="Calibri"/>
          <w:b/>
          <w:sz w:val="18"/>
          <w:szCs w:val="18"/>
        </w:rPr>
        <w:t xml:space="preserve">Director Administrativo de </w:t>
      </w:r>
    </w:p>
    <w:p w14:paraId="33ACF75F" w14:textId="77777777" w:rsidR="00350619" w:rsidRPr="00AB17B1" w:rsidRDefault="00350619" w:rsidP="00350619">
      <w:pPr>
        <w:pStyle w:val="Default"/>
        <w:rPr>
          <w:rFonts w:ascii="Calibri" w:hAnsi="Calibri" w:cs="Calibri"/>
          <w:b/>
          <w:sz w:val="18"/>
          <w:szCs w:val="18"/>
        </w:rPr>
      </w:pPr>
      <w:r w:rsidRPr="00AB17B1">
        <w:rPr>
          <w:rFonts w:ascii="Calibri" w:hAnsi="Calibri" w:cs="Calibri"/>
          <w:b/>
          <w:sz w:val="18"/>
          <w:szCs w:val="18"/>
        </w:rPr>
        <w:t>Servicios de Salud de Nuevo León, OPD</w:t>
      </w:r>
    </w:p>
    <w:p w14:paraId="0D9AC72A" w14:textId="77777777" w:rsidR="00350619" w:rsidRDefault="00350619" w:rsidP="00350619">
      <w:pPr>
        <w:pStyle w:val="Default"/>
        <w:ind w:firstLine="708"/>
        <w:jc w:val="both"/>
        <w:rPr>
          <w:rFonts w:ascii="Calibri" w:hAnsi="Calibri" w:cs="Calibri"/>
          <w:sz w:val="22"/>
          <w:szCs w:val="22"/>
        </w:rPr>
      </w:pPr>
    </w:p>
    <w:p w14:paraId="05D74CF6" w14:textId="77777777" w:rsidR="00350619" w:rsidRDefault="00350619" w:rsidP="00350619">
      <w:pPr>
        <w:pStyle w:val="Default"/>
        <w:ind w:firstLine="708"/>
        <w:jc w:val="both"/>
        <w:rPr>
          <w:rFonts w:ascii="Calibri" w:hAnsi="Calibri" w:cs="Calibri"/>
          <w:sz w:val="22"/>
          <w:szCs w:val="22"/>
        </w:rPr>
      </w:pPr>
    </w:p>
    <w:p w14:paraId="2FB01D69" w14:textId="77777777" w:rsidR="00350619" w:rsidRPr="00874110" w:rsidRDefault="00350619" w:rsidP="00350619">
      <w:pPr>
        <w:pStyle w:val="Default"/>
        <w:ind w:firstLine="708"/>
        <w:jc w:val="both"/>
        <w:rPr>
          <w:rFonts w:ascii="Calibri" w:hAnsi="Calibri" w:cs="Calibri"/>
          <w:sz w:val="18"/>
          <w:szCs w:val="18"/>
        </w:rPr>
      </w:pPr>
      <w:r w:rsidRPr="00874110">
        <w:rPr>
          <w:rFonts w:ascii="Calibri" w:hAnsi="Calibri" w:cs="Calibri"/>
          <w:sz w:val="18"/>
          <w:szCs w:val="18"/>
        </w:rPr>
        <w:t>El suscrito C.________________________, ocurro a manifestar lo siguiente:</w:t>
      </w:r>
    </w:p>
    <w:p w14:paraId="126506C9" w14:textId="77777777" w:rsidR="00350619" w:rsidRPr="00874110" w:rsidRDefault="00350619" w:rsidP="00350619">
      <w:pPr>
        <w:pStyle w:val="Default"/>
        <w:jc w:val="both"/>
        <w:rPr>
          <w:rFonts w:ascii="Calibri" w:hAnsi="Calibri" w:cs="Calibri"/>
          <w:sz w:val="18"/>
          <w:szCs w:val="18"/>
        </w:rPr>
      </w:pPr>
    </w:p>
    <w:p w14:paraId="48C204FE" w14:textId="77777777" w:rsidR="00350619" w:rsidRPr="00874110" w:rsidRDefault="00350619" w:rsidP="00350619">
      <w:pPr>
        <w:pStyle w:val="Default"/>
        <w:ind w:firstLine="708"/>
        <w:jc w:val="both"/>
        <w:rPr>
          <w:rFonts w:ascii="Calibri" w:hAnsi="Calibri" w:cs="Calibri"/>
          <w:sz w:val="18"/>
          <w:szCs w:val="18"/>
        </w:rPr>
      </w:pPr>
      <w:r w:rsidRPr="00874110">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874110">
        <w:rPr>
          <w:rFonts w:ascii="Calibri" w:hAnsi="Calibri" w:cs="Calibri"/>
          <w:b/>
          <w:bCs/>
          <w:sz w:val="18"/>
          <w:szCs w:val="18"/>
        </w:rPr>
        <w:t>declaro “Bajo Protesta de Decir Verdad”</w:t>
      </w:r>
      <w:r w:rsidRPr="00874110">
        <w:rPr>
          <w:rFonts w:ascii="Calibri" w:hAnsi="Calibri" w:cs="Calibri"/>
          <w:sz w:val="18"/>
          <w:szCs w:val="18"/>
        </w:rPr>
        <w:t xml:space="preserve">, que </w:t>
      </w:r>
      <w:r w:rsidRPr="00874110">
        <w:rPr>
          <w:rFonts w:ascii="Calibri" w:hAnsi="Calibri" w:cs="Calibri"/>
          <w:b/>
          <w:bCs/>
          <w:sz w:val="18"/>
          <w:szCs w:val="18"/>
        </w:rPr>
        <w:t xml:space="preserve">no desempeño empleo, cargo o comisión en el servicio público, </w:t>
      </w:r>
      <w:r w:rsidRPr="00874110">
        <w:rPr>
          <w:rFonts w:ascii="Calibri" w:hAnsi="Calibri" w:cs="Calibri"/>
          <w:sz w:val="18"/>
          <w:szCs w:val="18"/>
        </w:rPr>
        <w:t xml:space="preserve">por lo que con la formalización del Contrato y/o Pedido que fuera adjudicado a mi persona, no se actualiza un conflicto de Interés. </w:t>
      </w:r>
    </w:p>
    <w:p w14:paraId="5646520C" w14:textId="77777777" w:rsidR="00350619" w:rsidRPr="00874110" w:rsidRDefault="00350619" w:rsidP="00350619">
      <w:pPr>
        <w:pStyle w:val="Default"/>
        <w:ind w:firstLine="708"/>
        <w:jc w:val="both"/>
        <w:rPr>
          <w:rFonts w:ascii="Calibri" w:hAnsi="Calibri" w:cs="Calibri"/>
          <w:sz w:val="18"/>
          <w:szCs w:val="18"/>
        </w:rPr>
      </w:pPr>
    </w:p>
    <w:p w14:paraId="62C68507" w14:textId="77777777" w:rsidR="00350619" w:rsidRPr="00874110" w:rsidRDefault="00350619" w:rsidP="00350619">
      <w:pPr>
        <w:pStyle w:val="Default"/>
        <w:ind w:firstLine="708"/>
        <w:jc w:val="both"/>
        <w:rPr>
          <w:rFonts w:ascii="Calibri" w:hAnsi="Calibri" w:cs="Calibri"/>
          <w:sz w:val="18"/>
          <w:szCs w:val="18"/>
        </w:rPr>
      </w:pPr>
      <w:r w:rsidRPr="00874110">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74EA423E" w14:textId="77777777" w:rsidR="00350619" w:rsidRPr="00874110" w:rsidRDefault="00350619" w:rsidP="00350619">
      <w:pPr>
        <w:pStyle w:val="Default"/>
        <w:jc w:val="both"/>
        <w:rPr>
          <w:rFonts w:ascii="Calibri" w:hAnsi="Calibri" w:cs="Calibri"/>
          <w:sz w:val="18"/>
          <w:szCs w:val="18"/>
        </w:rPr>
      </w:pPr>
    </w:p>
    <w:p w14:paraId="59FC4985" w14:textId="77777777" w:rsidR="00350619" w:rsidRPr="00874110" w:rsidRDefault="00350619" w:rsidP="00350619">
      <w:pPr>
        <w:pStyle w:val="Default"/>
        <w:ind w:firstLine="708"/>
        <w:jc w:val="both"/>
        <w:rPr>
          <w:rFonts w:ascii="Calibri" w:hAnsi="Calibri" w:cs="Calibri"/>
          <w:sz w:val="18"/>
          <w:szCs w:val="18"/>
        </w:rPr>
      </w:pPr>
      <w:r>
        <w:rPr>
          <w:rFonts w:ascii="Calibri" w:hAnsi="Calibri" w:cs="Calibri"/>
          <w:sz w:val="18"/>
          <w:szCs w:val="18"/>
        </w:rPr>
        <w:t>La m</w:t>
      </w:r>
      <w:r w:rsidRPr="00874110">
        <w:rPr>
          <w:rFonts w:ascii="Calibri" w:hAnsi="Calibri" w:cs="Calibri"/>
          <w:sz w:val="18"/>
          <w:szCs w:val="18"/>
        </w:rPr>
        <w:t>anifestación 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14:paraId="3E9D5D0A" w14:textId="77777777" w:rsidR="00350619" w:rsidRPr="00874110" w:rsidRDefault="00350619" w:rsidP="00350619">
      <w:pPr>
        <w:pStyle w:val="Default"/>
        <w:jc w:val="both"/>
        <w:rPr>
          <w:rFonts w:ascii="Calibri" w:hAnsi="Calibri" w:cs="Calibri"/>
          <w:sz w:val="18"/>
          <w:szCs w:val="18"/>
        </w:rPr>
      </w:pPr>
    </w:p>
    <w:p w14:paraId="36072DC9" w14:textId="77777777" w:rsidR="00350619" w:rsidRPr="00874110" w:rsidRDefault="00350619" w:rsidP="00350619">
      <w:pPr>
        <w:pStyle w:val="Default"/>
        <w:jc w:val="both"/>
        <w:rPr>
          <w:rFonts w:ascii="Calibri" w:hAnsi="Calibri" w:cs="Calibri"/>
          <w:sz w:val="18"/>
          <w:szCs w:val="18"/>
        </w:rPr>
      </w:pPr>
      <w:r w:rsidRPr="00874110">
        <w:rPr>
          <w:rFonts w:ascii="Calibri" w:hAnsi="Calibri" w:cs="Calibri"/>
          <w:sz w:val="18"/>
          <w:szCs w:val="18"/>
        </w:rPr>
        <w:t>Lo anterior con el objeto de dar cumplimiento a dichas disposiciones para los fines y efectos a que haya lugar.</w:t>
      </w:r>
    </w:p>
    <w:p w14:paraId="4C745A1A" w14:textId="77777777" w:rsidR="00350619" w:rsidRPr="00874110" w:rsidRDefault="00350619" w:rsidP="00350619">
      <w:pPr>
        <w:rPr>
          <w:rFonts w:ascii="Calibri" w:hAnsi="Calibri"/>
          <w:sz w:val="18"/>
          <w:szCs w:val="18"/>
          <w:lang w:val="es-MX"/>
        </w:rPr>
      </w:pPr>
    </w:p>
    <w:p w14:paraId="26B1685F" w14:textId="77777777" w:rsidR="00350619" w:rsidRPr="00874110" w:rsidRDefault="00350619" w:rsidP="00350619">
      <w:pPr>
        <w:rPr>
          <w:rFonts w:ascii="Calibri" w:hAnsi="Calibri"/>
          <w:sz w:val="18"/>
          <w:szCs w:val="18"/>
          <w:lang w:val="es-MX"/>
        </w:rPr>
      </w:pPr>
    </w:p>
    <w:p w14:paraId="7EFDBE94" w14:textId="77777777" w:rsidR="00350619" w:rsidRPr="00874110" w:rsidRDefault="00350619" w:rsidP="00350619">
      <w:pPr>
        <w:pStyle w:val="Default"/>
        <w:jc w:val="center"/>
        <w:rPr>
          <w:rFonts w:ascii="Calibri" w:hAnsi="Calibri" w:cs="Calibri"/>
          <w:sz w:val="18"/>
          <w:szCs w:val="18"/>
        </w:rPr>
      </w:pPr>
      <w:r w:rsidRPr="00874110">
        <w:rPr>
          <w:rFonts w:ascii="Calibri" w:hAnsi="Calibri" w:cs="Calibri"/>
          <w:b/>
          <w:bCs/>
          <w:sz w:val="18"/>
          <w:szCs w:val="18"/>
        </w:rPr>
        <w:t>A T E N T A M E N T E</w:t>
      </w:r>
    </w:p>
    <w:p w14:paraId="67852B33" w14:textId="77777777" w:rsidR="00350619" w:rsidRPr="00874110" w:rsidRDefault="00350619" w:rsidP="00350619">
      <w:pPr>
        <w:pStyle w:val="Default"/>
        <w:jc w:val="center"/>
        <w:rPr>
          <w:rFonts w:ascii="Calibri" w:hAnsi="Calibri" w:cs="Calibri"/>
          <w:sz w:val="18"/>
          <w:szCs w:val="18"/>
        </w:rPr>
      </w:pPr>
    </w:p>
    <w:p w14:paraId="7AD7320B" w14:textId="77777777" w:rsidR="00350619" w:rsidRPr="00012D21" w:rsidRDefault="00350619" w:rsidP="00350619">
      <w:pPr>
        <w:pStyle w:val="Default"/>
        <w:jc w:val="center"/>
        <w:rPr>
          <w:rFonts w:ascii="Calibri" w:hAnsi="Calibri" w:cs="Calibri"/>
          <w:sz w:val="22"/>
          <w:szCs w:val="22"/>
        </w:rPr>
      </w:pPr>
    </w:p>
    <w:p w14:paraId="2CA7CD21" w14:textId="77777777" w:rsidR="00350619" w:rsidRPr="00012D21" w:rsidRDefault="00350619" w:rsidP="00350619">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350619" w:rsidRPr="00012D21" w14:paraId="789EF698" w14:textId="77777777" w:rsidTr="00585AEF">
        <w:trPr>
          <w:trHeight w:val="457"/>
        </w:trPr>
        <w:tc>
          <w:tcPr>
            <w:tcW w:w="3105" w:type="dxa"/>
            <w:tcBorders>
              <w:top w:val="nil"/>
              <w:left w:val="nil"/>
              <w:bottom w:val="nil"/>
              <w:right w:val="nil"/>
            </w:tcBorders>
            <w:hideMark/>
          </w:tcPr>
          <w:p w14:paraId="3C752BA7" w14:textId="77777777" w:rsidR="00350619" w:rsidRPr="00012D21" w:rsidRDefault="00350619" w:rsidP="00585AE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76187623" w14:textId="77777777" w:rsidR="00350619" w:rsidRPr="00012D21" w:rsidRDefault="00350619" w:rsidP="00585AE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Nombre </w:t>
            </w:r>
          </w:p>
        </w:tc>
        <w:tc>
          <w:tcPr>
            <w:tcW w:w="3105" w:type="dxa"/>
            <w:tcBorders>
              <w:top w:val="nil"/>
              <w:left w:val="nil"/>
              <w:bottom w:val="nil"/>
              <w:right w:val="nil"/>
            </w:tcBorders>
          </w:tcPr>
          <w:p w14:paraId="23792011" w14:textId="77777777" w:rsidR="00350619" w:rsidRPr="00012D21" w:rsidRDefault="00350619" w:rsidP="00585AEF">
            <w:pPr>
              <w:pStyle w:val="Default"/>
              <w:spacing w:line="276" w:lineRule="auto"/>
              <w:jc w:val="center"/>
              <w:rPr>
                <w:rFonts w:ascii="Calibri" w:hAnsi="Calibri" w:cs="Calibri"/>
                <w:sz w:val="22"/>
                <w:szCs w:val="22"/>
                <w:lang w:val="es-ES" w:eastAsia="en-US"/>
              </w:rPr>
            </w:pPr>
          </w:p>
        </w:tc>
        <w:tc>
          <w:tcPr>
            <w:tcW w:w="3105" w:type="dxa"/>
            <w:tcBorders>
              <w:top w:val="nil"/>
              <w:left w:val="nil"/>
              <w:bottom w:val="nil"/>
              <w:right w:val="nil"/>
            </w:tcBorders>
            <w:hideMark/>
          </w:tcPr>
          <w:p w14:paraId="78CFEFAF" w14:textId="77777777" w:rsidR="00350619" w:rsidRPr="00012D21" w:rsidRDefault="00350619" w:rsidP="00585AE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5C2AFFAA" w14:textId="77777777" w:rsidR="00350619" w:rsidRPr="00012D21" w:rsidRDefault="00350619" w:rsidP="00585AE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05671D42" w14:textId="77777777" w:rsidR="00350619" w:rsidRPr="00012D21" w:rsidRDefault="00350619" w:rsidP="00350619">
      <w:pPr>
        <w:tabs>
          <w:tab w:val="left" w:pos="5245"/>
          <w:tab w:val="left" w:pos="7655"/>
        </w:tabs>
        <w:ind w:right="-1"/>
        <w:rPr>
          <w:rFonts w:ascii="Calibri" w:hAnsi="Calibri" w:cs="Arial"/>
          <w:b/>
          <w:i/>
          <w:sz w:val="22"/>
          <w:szCs w:val="22"/>
        </w:rPr>
      </w:pPr>
    </w:p>
    <w:p w14:paraId="5FDA2027" w14:textId="77777777" w:rsidR="00350619" w:rsidRDefault="00350619" w:rsidP="00350619">
      <w:pPr>
        <w:rPr>
          <w:sz w:val="22"/>
          <w:szCs w:val="22"/>
        </w:rPr>
      </w:pPr>
    </w:p>
    <w:p w14:paraId="4E105454" w14:textId="77777777" w:rsidR="00350619" w:rsidRDefault="00350619" w:rsidP="00350619">
      <w:pPr>
        <w:rPr>
          <w:sz w:val="22"/>
          <w:szCs w:val="22"/>
        </w:rPr>
      </w:pPr>
    </w:p>
    <w:p w14:paraId="63800463" w14:textId="77777777" w:rsidR="00350619" w:rsidRDefault="00350619" w:rsidP="00350619">
      <w:pPr>
        <w:rPr>
          <w:sz w:val="22"/>
          <w:szCs w:val="22"/>
        </w:rPr>
      </w:pPr>
    </w:p>
    <w:p w14:paraId="41353D0E" w14:textId="77777777" w:rsidR="00350619" w:rsidRDefault="00350619" w:rsidP="00350619">
      <w:pPr>
        <w:rPr>
          <w:sz w:val="22"/>
          <w:szCs w:val="22"/>
        </w:rPr>
      </w:pPr>
    </w:p>
    <w:p w14:paraId="32741BED" w14:textId="77777777" w:rsidR="00350619" w:rsidRDefault="00350619" w:rsidP="00350619">
      <w:pPr>
        <w:rPr>
          <w:sz w:val="22"/>
          <w:szCs w:val="22"/>
        </w:rPr>
      </w:pPr>
    </w:p>
    <w:p w14:paraId="2B6024C5" w14:textId="77777777" w:rsidR="00350619" w:rsidRDefault="00350619" w:rsidP="00350619">
      <w:pPr>
        <w:rPr>
          <w:sz w:val="22"/>
          <w:szCs w:val="22"/>
        </w:rPr>
      </w:pPr>
    </w:p>
    <w:p w14:paraId="226F72F5" w14:textId="77777777" w:rsidR="00350619" w:rsidRDefault="00350619" w:rsidP="00350619">
      <w:pPr>
        <w:rPr>
          <w:sz w:val="22"/>
          <w:szCs w:val="22"/>
        </w:rPr>
      </w:pPr>
    </w:p>
    <w:p w14:paraId="21ABA4AB" w14:textId="77777777" w:rsidR="002E6DD7" w:rsidRPr="0007345B" w:rsidRDefault="002E6DD7" w:rsidP="00747837">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t>ANEXO 9</w:t>
      </w:r>
    </w:p>
    <w:p w14:paraId="50D8F109" w14:textId="77777777" w:rsidR="002E6DD7" w:rsidRPr="0007345B" w:rsidRDefault="002E6DD7" w:rsidP="002E6DD7">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14:paraId="2DA3D9F6" w14:textId="77777777" w:rsidR="002E6DD7" w:rsidRPr="0007345B" w:rsidRDefault="002E6DD7" w:rsidP="002E6DD7">
      <w:pPr>
        <w:pStyle w:val="Default"/>
        <w:jc w:val="center"/>
        <w:rPr>
          <w:rFonts w:asciiTheme="minorHAnsi" w:hAnsiTheme="minorHAnsi" w:cstheme="minorHAnsi"/>
          <w:b/>
          <w:bCs/>
          <w:color w:val="auto"/>
          <w:sz w:val="22"/>
          <w:szCs w:val="22"/>
        </w:rPr>
      </w:pPr>
    </w:p>
    <w:p w14:paraId="01ED773B" w14:textId="77777777" w:rsidR="002E6DD7" w:rsidRPr="0007345B" w:rsidRDefault="002E6DD7" w:rsidP="002E6DD7">
      <w:pPr>
        <w:pStyle w:val="Default"/>
        <w:jc w:val="center"/>
        <w:rPr>
          <w:rFonts w:asciiTheme="minorHAnsi" w:hAnsiTheme="minorHAnsi" w:cstheme="minorHAnsi"/>
          <w:b/>
          <w:bCs/>
          <w:color w:val="auto"/>
          <w:sz w:val="22"/>
          <w:szCs w:val="22"/>
        </w:rPr>
      </w:pPr>
    </w:p>
    <w:p w14:paraId="0E03C324" w14:textId="77777777" w:rsidR="002E6DD7" w:rsidRPr="0007345B" w:rsidRDefault="002E6DD7" w:rsidP="002E6DD7">
      <w:pPr>
        <w:pStyle w:val="Default"/>
        <w:jc w:val="center"/>
        <w:rPr>
          <w:rFonts w:asciiTheme="minorHAnsi" w:hAnsiTheme="minorHAnsi" w:cstheme="minorHAnsi"/>
          <w:b/>
          <w:bCs/>
          <w:color w:val="auto"/>
          <w:sz w:val="22"/>
          <w:szCs w:val="22"/>
        </w:rPr>
      </w:pPr>
    </w:p>
    <w:p w14:paraId="4161F21B" w14:textId="77777777" w:rsidR="002E6DD7" w:rsidRPr="0007345B" w:rsidRDefault="002E6DD7" w:rsidP="002E6DD7">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14:paraId="6591BEDD" w14:textId="77777777" w:rsidR="002E6DD7" w:rsidRPr="0007345B" w:rsidRDefault="002E6DD7" w:rsidP="002E6DD7">
      <w:pPr>
        <w:autoSpaceDE w:val="0"/>
        <w:autoSpaceDN w:val="0"/>
        <w:adjustRightInd w:val="0"/>
        <w:jc w:val="center"/>
        <w:rPr>
          <w:rFonts w:asciiTheme="minorHAnsi" w:hAnsiTheme="minorHAnsi" w:cstheme="minorHAnsi"/>
          <w:b/>
          <w:bCs/>
          <w:sz w:val="22"/>
          <w:szCs w:val="22"/>
        </w:rPr>
      </w:pPr>
    </w:p>
    <w:p w14:paraId="235401F3" w14:textId="77777777" w:rsidR="002E6DD7" w:rsidRPr="0007345B" w:rsidRDefault="002E6DD7" w:rsidP="002E6DD7">
      <w:pPr>
        <w:autoSpaceDE w:val="0"/>
        <w:autoSpaceDN w:val="0"/>
        <w:adjustRightInd w:val="0"/>
        <w:jc w:val="center"/>
        <w:rPr>
          <w:rFonts w:asciiTheme="minorHAnsi" w:hAnsiTheme="minorHAnsi" w:cstheme="minorHAnsi"/>
          <w:b/>
          <w:bCs/>
          <w:sz w:val="22"/>
          <w:szCs w:val="22"/>
        </w:rPr>
      </w:pPr>
    </w:p>
    <w:p w14:paraId="68DB7CB3" w14:textId="77777777" w:rsidR="002E6DD7" w:rsidRPr="0007345B" w:rsidRDefault="002E6DD7" w:rsidP="002E6DD7">
      <w:pPr>
        <w:autoSpaceDE w:val="0"/>
        <w:autoSpaceDN w:val="0"/>
        <w:adjustRightInd w:val="0"/>
        <w:jc w:val="center"/>
        <w:rPr>
          <w:rFonts w:asciiTheme="minorHAnsi" w:hAnsiTheme="minorHAnsi" w:cstheme="minorHAnsi"/>
          <w:b/>
          <w:bCs/>
          <w:sz w:val="22"/>
          <w:szCs w:val="22"/>
        </w:rPr>
      </w:pPr>
    </w:p>
    <w:p w14:paraId="474BCC6C" w14:textId="77777777" w:rsidR="002E6DD7" w:rsidRPr="0007345B" w:rsidRDefault="002E6DD7" w:rsidP="002E6DD7">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__________de __________ de ___</w:t>
      </w:r>
      <w:r>
        <w:rPr>
          <w:rFonts w:asciiTheme="minorHAnsi" w:hAnsiTheme="minorHAnsi" w:cstheme="minorHAnsi"/>
          <w:sz w:val="22"/>
          <w:szCs w:val="22"/>
        </w:rPr>
        <w:t>___________</w:t>
      </w:r>
    </w:p>
    <w:p w14:paraId="41EE2C91" w14:textId="77777777" w:rsidR="002E6DD7" w:rsidRPr="00FA4A0F" w:rsidRDefault="002E6DD7" w:rsidP="002E6DD7">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14:paraId="69308EA4" w14:textId="77777777" w:rsidR="002E6DD7" w:rsidRPr="00FA4A0F" w:rsidRDefault="002E6DD7" w:rsidP="002E6DD7">
      <w:pPr>
        <w:autoSpaceDE w:val="0"/>
        <w:autoSpaceDN w:val="0"/>
        <w:adjustRightInd w:val="0"/>
        <w:rPr>
          <w:rFonts w:asciiTheme="minorHAnsi" w:hAnsiTheme="minorHAnsi" w:cstheme="minorHAnsi"/>
          <w:b/>
        </w:rPr>
      </w:pPr>
      <w:r>
        <w:rPr>
          <w:rFonts w:asciiTheme="minorHAnsi" w:hAnsiTheme="minorHAnsi" w:cs="Arial"/>
          <w:b/>
        </w:rPr>
        <w:t>C.P. AARÓN SERRATO ARAOZ</w:t>
      </w:r>
    </w:p>
    <w:p w14:paraId="06DD0CDD" w14:textId="77777777" w:rsidR="002E6DD7" w:rsidRPr="00FA4A0F" w:rsidRDefault="002E6DD7" w:rsidP="002E6DD7">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14:paraId="6943213F" w14:textId="77777777" w:rsidR="002E6DD7" w:rsidRPr="00FA4A0F" w:rsidRDefault="002E6DD7" w:rsidP="002E6DD7">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14:paraId="4F5F591C" w14:textId="77777777" w:rsidR="002E6DD7" w:rsidRPr="00FA4A0F" w:rsidRDefault="002E6DD7" w:rsidP="002E6DD7">
      <w:pPr>
        <w:autoSpaceDE w:val="0"/>
        <w:autoSpaceDN w:val="0"/>
        <w:adjustRightInd w:val="0"/>
        <w:jc w:val="both"/>
        <w:rPr>
          <w:rFonts w:asciiTheme="minorHAnsi" w:hAnsiTheme="minorHAnsi" w:cstheme="minorHAnsi"/>
        </w:rPr>
      </w:pPr>
    </w:p>
    <w:p w14:paraId="17EA5E3E" w14:textId="77777777" w:rsidR="002E6DD7" w:rsidRPr="00FA4A0F" w:rsidRDefault="002E6DD7" w:rsidP="002E6DD7">
      <w:pPr>
        <w:autoSpaceDE w:val="0"/>
        <w:autoSpaceDN w:val="0"/>
        <w:adjustRightInd w:val="0"/>
        <w:jc w:val="both"/>
        <w:rPr>
          <w:rFonts w:asciiTheme="minorHAnsi" w:hAnsiTheme="minorHAnsi" w:cstheme="minorHAnsi"/>
        </w:rPr>
      </w:pPr>
    </w:p>
    <w:p w14:paraId="152E268D" w14:textId="570FB94B" w:rsidR="002E6DD7" w:rsidRPr="00FA4A0F" w:rsidRDefault="002E6DD7" w:rsidP="002E6DD7">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00897788">
        <w:rPr>
          <w:rFonts w:asciiTheme="minorHAnsi" w:hAnsiTheme="minorHAnsi" w:cstheme="minorHAnsi"/>
          <w:b/>
          <w:u w:val="single"/>
        </w:rPr>
        <w:t>LP-919044992-N62-2021</w:t>
      </w:r>
      <w:r w:rsidRPr="00FA4A0F">
        <w:rPr>
          <w:rFonts w:asciiTheme="minorHAnsi" w:hAnsiTheme="minorHAnsi" w:cstheme="minorHAnsi"/>
        </w:rPr>
        <w:t xml:space="preserve"> en el que mi representada, la empresa__________________________________ participa a través de la presente propuesta.</w:t>
      </w:r>
    </w:p>
    <w:p w14:paraId="2689A147" w14:textId="77777777" w:rsidR="002E6DD7" w:rsidRPr="00FA4A0F" w:rsidRDefault="002E6DD7" w:rsidP="002E6DD7">
      <w:pPr>
        <w:autoSpaceDE w:val="0"/>
        <w:autoSpaceDN w:val="0"/>
        <w:adjustRightInd w:val="0"/>
        <w:jc w:val="both"/>
        <w:rPr>
          <w:rFonts w:asciiTheme="minorHAnsi" w:hAnsiTheme="minorHAnsi" w:cstheme="minorHAnsi"/>
        </w:rPr>
      </w:pPr>
    </w:p>
    <w:p w14:paraId="08FCE129" w14:textId="77777777" w:rsidR="002E6DD7" w:rsidRPr="00FA4A0F" w:rsidRDefault="002E6DD7" w:rsidP="002E6DD7">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Pr>
          <w:rFonts w:asciiTheme="minorHAnsi" w:hAnsiTheme="minorHAnsi" w:cstheme="minorHAnsi"/>
        </w:rPr>
        <w:t>del servicio e insumos</w:t>
      </w:r>
      <w:r w:rsidRPr="00FA4A0F">
        <w:rPr>
          <w:rFonts w:asciiTheme="minorHAnsi" w:hAnsiTheme="minorHAnsi" w:cstheme="minorHAnsi"/>
        </w:rPr>
        <w:t xml:space="preserve"> que oferto en dicha propuesta y suministraré, bajo la partida __________, será(n) producido(s) en los Estados Unidos Mexicanos y que </w:t>
      </w:r>
      <w:r>
        <w:rPr>
          <w:rFonts w:asciiTheme="minorHAnsi" w:hAnsiTheme="minorHAnsi" w:cstheme="minorHAnsi"/>
        </w:rPr>
        <w:t>el servicio e insumos</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14:paraId="6856967E" w14:textId="77777777" w:rsidR="002E6DD7" w:rsidRPr="00FA4A0F" w:rsidRDefault="002E6DD7" w:rsidP="002E6DD7">
      <w:pPr>
        <w:autoSpaceDE w:val="0"/>
        <w:autoSpaceDN w:val="0"/>
        <w:adjustRightInd w:val="0"/>
        <w:jc w:val="both"/>
        <w:rPr>
          <w:rFonts w:asciiTheme="minorHAnsi" w:hAnsiTheme="minorHAnsi" w:cstheme="minorHAnsi"/>
        </w:rPr>
      </w:pPr>
    </w:p>
    <w:p w14:paraId="5CD84D3E" w14:textId="77777777" w:rsidR="002E6DD7" w:rsidRPr="00FA4A0F" w:rsidRDefault="002E6DD7" w:rsidP="002E6DD7">
      <w:pPr>
        <w:autoSpaceDE w:val="0"/>
        <w:autoSpaceDN w:val="0"/>
        <w:adjustRightInd w:val="0"/>
        <w:jc w:val="center"/>
        <w:rPr>
          <w:rFonts w:asciiTheme="minorHAnsi" w:hAnsiTheme="minorHAnsi" w:cstheme="minorHAnsi"/>
        </w:rPr>
      </w:pPr>
    </w:p>
    <w:p w14:paraId="71182BD2" w14:textId="77777777" w:rsidR="002E6DD7" w:rsidRPr="00FA4A0F" w:rsidRDefault="002E6DD7" w:rsidP="002E6DD7">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14:paraId="4756117F" w14:textId="77777777" w:rsidR="002E6DD7" w:rsidRPr="00FA4A0F" w:rsidRDefault="002E6DD7" w:rsidP="002E6DD7">
      <w:pPr>
        <w:autoSpaceDE w:val="0"/>
        <w:autoSpaceDN w:val="0"/>
        <w:adjustRightInd w:val="0"/>
        <w:jc w:val="center"/>
        <w:rPr>
          <w:rFonts w:asciiTheme="minorHAnsi" w:hAnsiTheme="minorHAnsi" w:cstheme="minorHAnsi"/>
        </w:rPr>
      </w:pPr>
    </w:p>
    <w:p w14:paraId="4BEA18DE" w14:textId="77777777" w:rsidR="002E6DD7" w:rsidRPr="00FA4A0F" w:rsidRDefault="002E6DD7" w:rsidP="002E6DD7">
      <w:pPr>
        <w:autoSpaceDE w:val="0"/>
        <w:autoSpaceDN w:val="0"/>
        <w:adjustRightInd w:val="0"/>
        <w:jc w:val="center"/>
        <w:rPr>
          <w:rFonts w:asciiTheme="minorHAnsi" w:hAnsiTheme="minorHAnsi" w:cstheme="minorHAnsi"/>
        </w:rPr>
      </w:pPr>
    </w:p>
    <w:p w14:paraId="6EC8CD6B" w14:textId="77777777" w:rsidR="002E6DD7" w:rsidRPr="00FA4A0F" w:rsidRDefault="002E6DD7" w:rsidP="002E6DD7">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14:paraId="287D7ABB" w14:textId="77777777" w:rsidR="002E6DD7" w:rsidRDefault="002E6DD7" w:rsidP="002E6DD7">
      <w:pPr>
        <w:autoSpaceDE w:val="0"/>
        <w:autoSpaceDN w:val="0"/>
        <w:adjustRightInd w:val="0"/>
        <w:jc w:val="center"/>
        <w:rPr>
          <w:rFonts w:ascii="Arial" w:hAnsi="Arial" w:cs="Arial"/>
          <w:sz w:val="18"/>
          <w:szCs w:val="18"/>
        </w:rPr>
      </w:pPr>
    </w:p>
    <w:p w14:paraId="70DA3152" w14:textId="77777777" w:rsidR="002E6DD7" w:rsidRDefault="002E6DD7" w:rsidP="002E6DD7">
      <w:pPr>
        <w:autoSpaceDE w:val="0"/>
        <w:autoSpaceDN w:val="0"/>
        <w:adjustRightInd w:val="0"/>
        <w:rPr>
          <w:rFonts w:ascii="Arial" w:hAnsi="Arial" w:cs="Arial"/>
          <w:sz w:val="18"/>
          <w:szCs w:val="18"/>
        </w:rPr>
      </w:pPr>
    </w:p>
    <w:p w14:paraId="7DA30B60" w14:textId="77777777" w:rsidR="002E6DD7" w:rsidRDefault="002E6DD7" w:rsidP="002E6DD7">
      <w:pPr>
        <w:autoSpaceDE w:val="0"/>
        <w:autoSpaceDN w:val="0"/>
        <w:adjustRightInd w:val="0"/>
        <w:rPr>
          <w:rFonts w:ascii="Arial" w:hAnsi="Arial" w:cs="Arial"/>
          <w:sz w:val="18"/>
          <w:szCs w:val="18"/>
        </w:rPr>
      </w:pPr>
    </w:p>
    <w:p w14:paraId="33AAEC9B" w14:textId="77777777" w:rsidR="003B0F90" w:rsidRDefault="003B0F90" w:rsidP="002E6DD7">
      <w:pPr>
        <w:autoSpaceDE w:val="0"/>
        <w:autoSpaceDN w:val="0"/>
        <w:adjustRightInd w:val="0"/>
        <w:rPr>
          <w:rFonts w:ascii="Arial" w:hAnsi="Arial" w:cs="Arial"/>
          <w:sz w:val="18"/>
          <w:szCs w:val="18"/>
        </w:rPr>
      </w:pPr>
    </w:p>
    <w:p w14:paraId="3F43D59E" w14:textId="77777777" w:rsidR="003B0F90" w:rsidRDefault="003B0F90" w:rsidP="002E6DD7">
      <w:pPr>
        <w:autoSpaceDE w:val="0"/>
        <w:autoSpaceDN w:val="0"/>
        <w:adjustRightInd w:val="0"/>
        <w:rPr>
          <w:rFonts w:ascii="Arial" w:hAnsi="Arial" w:cs="Arial"/>
          <w:sz w:val="18"/>
          <w:szCs w:val="18"/>
        </w:rPr>
      </w:pPr>
    </w:p>
    <w:p w14:paraId="2866EA0A" w14:textId="77777777" w:rsidR="003B0F90" w:rsidRDefault="003B0F90" w:rsidP="002E6DD7">
      <w:pPr>
        <w:autoSpaceDE w:val="0"/>
        <w:autoSpaceDN w:val="0"/>
        <w:adjustRightInd w:val="0"/>
        <w:rPr>
          <w:rFonts w:ascii="Arial" w:hAnsi="Arial" w:cs="Arial"/>
          <w:sz w:val="18"/>
          <w:szCs w:val="18"/>
        </w:rPr>
      </w:pPr>
    </w:p>
    <w:p w14:paraId="0F2D3ABB" w14:textId="77777777" w:rsidR="003B0F90" w:rsidRDefault="003B0F90" w:rsidP="002E6DD7">
      <w:pPr>
        <w:autoSpaceDE w:val="0"/>
        <w:autoSpaceDN w:val="0"/>
        <w:adjustRightInd w:val="0"/>
        <w:rPr>
          <w:rFonts w:ascii="Arial" w:hAnsi="Arial" w:cs="Arial"/>
          <w:sz w:val="18"/>
          <w:szCs w:val="18"/>
        </w:rPr>
      </w:pPr>
    </w:p>
    <w:p w14:paraId="72F853FD" w14:textId="77777777" w:rsidR="002E6DD7" w:rsidRDefault="002E6DD7" w:rsidP="002E6DD7">
      <w:pPr>
        <w:autoSpaceDE w:val="0"/>
        <w:autoSpaceDN w:val="0"/>
        <w:adjustRightInd w:val="0"/>
        <w:rPr>
          <w:rFonts w:ascii="Arial" w:hAnsi="Arial" w:cs="Arial"/>
          <w:sz w:val="18"/>
          <w:szCs w:val="18"/>
        </w:rPr>
      </w:pPr>
    </w:p>
    <w:p w14:paraId="43FFD629" w14:textId="77777777" w:rsidR="002E6DD7" w:rsidRPr="002522C8" w:rsidRDefault="002E6DD7" w:rsidP="00747837">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t xml:space="preserve">ANEXO </w:t>
      </w:r>
      <w:r>
        <w:rPr>
          <w:rFonts w:ascii="Calibri" w:hAnsi="Calibri" w:cs="Arial"/>
          <w:b/>
        </w:rPr>
        <w:t>10</w:t>
      </w:r>
    </w:p>
    <w:p w14:paraId="48C7AA14" w14:textId="77777777" w:rsidR="002B3818" w:rsidRPr="00CB3BA8" w:rsidRDefault="002B3818" w:rsidP="002B3818">
      <w:pPr>
        <w:tabs>
          <w:tab w:val="left" w:pos="3969"/>
          <w:tab w:val="left" w:pos="8080"/>
        </w:tabs>
        <w:ind w:right="1"/>
        <w:jc w:val="center"/>
        <w:rPr>
          <w:rFonts w:asciiTheme="minorHAnsi" w:hAnsiTheme="minorHAnsi" w:cs="Arial"/>
          <w:b/>
          <w:u w:val="single"/>
        </w:rPr>
      </w:pPr>
      <w:r w:rsidRPr="00CB3BA8">
        <w:rPr>
          <w:rFonts w:asciiTheme="minorHAnsi" w:hAnsiTheme="minorHAnsi" w:cs="Arial"/>
          <w:b/>
          <w:u w:val="single"/>
        </w:rPr>
        <w:t>A F  I  A  N  Z  A  D  O  R  A</w:t>
      </w:r>
    </w:p>
    <w:p w14:paraId="2ED48A2C" w14:textId="77777777" w:rsidR="002B3818" w:rsidRPr="00CB3BA8" w:rsidRDefault="002B3818" w:rsidP="002B3818">
      <w:pPr>
        <w:tabs>
          <w:tab w:val="left" w:pos="3969"/>
          <w:tab w:val="left" w:pos="8080"/>
        </w:tabs>
        <w:ind w:right="1"/>
        <w:jc w:val="center"/>
        <w:rPr>
          <w:rFonts w:asciiTheme="minorHAnsi" w:hAnsiTheme="minorHAnsi" w:cs="Arial"/>
          <w:b/>
          <w:u w:val="single"/>
        </w:rPr>
      </w:pPr>
      <w:r w:rsidRPr="00CB3BA8">
        <w:rPr>
          <w:rFonts w:asciiTheme="minorHAnsi" w:hAnsiTheme="minorHAnsi" w:cs="Arial"/>
          <w:b/>
          <w:u w:val="single"/>
        </w:rPr>
        <w:lastRenderedPageBreak/>
        <w:t>GARANTÍA DE BUEN CUMPLIMIENTO DE CONTRATO</w:t>
      </w:r>
    </w:p>
    <w:p w14:paraId="2AC589B6" w14:textId="77777777" w:rsidR="002B3818" w:rsidRPr="00CB3BA8" w:rsidRDefault="002B3818" w:rsidP="002B3818">
      <w:pPr>
        <w:tabs>
          <w:tab w:val="left" w:pos="3969"/>
          <w:tab w:val="left" w:pos="8080"/>
        </w:tabs>
        <w:ind w:right="1"/>
        <w:jc w:val="center"/>
        <w:rPr>
          <w:rFonts w:asciiTheme="minorHAnsi" w:hAnsiTheme="minorHAnsi" w:cs="Arial"/>
          <w:b/>
          <w:u w:val="single"/>
        </w:rPr>
      </w:pPr>
    </w:p>
    <w:p w14:paraId="7740C8C8" w14:textId="77777777" w:rsidR="002B3818" w:rsidRPr="00455BB3" w:rsidRDefault="002B3818" w:rsidP="002B3818">
      <w:pPr>
        <w:pStyle w:val="NormalWeb"/>
        <w:spacing w:before="0" w:beforeAutospacing="0" w:after="0" w:afterAutospacing="0"/>
        <w:jc w:val="both"/>
        <w:rPr>
          <w:sz w:val="18"/>
          <w:szCs w:val="18"/>
          <w:lang w:val="es-MX" w:eastAsia="es-MX"/>
        </w:rPr>
      </w:pPr>
      <w:r w:rsidRPr="00455BB3">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0B638D4E" w14:textId="77777777" w:rsidR="002B3818" w:rsidRPr="00455BB3" w:rsidRDefault="002B3818" w:rsidP="002B3818">
      <w:pPr>
        <w:pStyle w:val="NormalWeb"/>
        <w:spacing w:before="0" w:beforeAutospacing="0" w:after="0" w:afterAutospacing="0"/>
        <w:jc w:val="both"/>
        <w:rPr>
          <w:sz w:val="18"/>
          <w:szCs w:val="18"/>
        </w:rPr>
      </w:pPr>
      <w:r w:rsidRPr="00455BB3">
        <w:rPr>
          <w:rFonts w:ascii="Calibri" w:hAnsi="Calibri" w:cs="Tahoma"/>
          <w:sz w:val="18"/>
          <w:szCs w:val="18"/>
        </w:rPr>
        <w:t> </w:t>
      </w:r>
    </w:p>
    <w:p w14:paraId="0530AB80" w14:textId="77777777" w:rsidR="002B3818" w:rsidRPr="00455BB3" w:rsidRDefault="002B3818" w:rsidP="00B570AD">
      <w:pPr>
        <w:pStyle w:val="NormalWeb"/>
        <w:numPr>
          <w:ilvl w:val="0"/>
          <w:numId w:val="43"/>
        </w:numPr>
        <w:spacing w:before="0" w:beforeAutospacing="0" w:after="0" w:afterAutospacing="0"/>
        <w:jc w:val="both"/>
        <w:rPr>
          <w:color w:val="000000"/>
          <w:sz w:val="18"/>
          <w:szCs w:val="18"/>
        </w:rPr>
      </w:pPr>
      <w:r w:rsidRPr="00455BB3">
        <w:rPr>
          <w:rFonts w:ascii="Calibri" w:hAnsi="Calibri" w:cs="Tahoma"/>
          <w:color w:val="000000"/>
          <w:sz w:val="18"/>
          <w:szCs w:val="18"/>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14:paraId="37300FE3" w14:textId="536DD40B" w:rsidR="002B3818" w:rsidRPr="00455BB3" w:rsidRDefault="002B3818" w:rsidP="003B0F90">
      <w:pPr>
        <w:pStyle w:val="NormalWeb"/>
        <w:spacing w:before="0" w:beforeAutospacing="0" w:after="0" w:afterAutospacing="0"/>
        <w:ind w:left="720" w:firstLine="45"/>
        <w:jc w:val="both"/>
        <w:rPr>
          <w:color w:val="000000"/>
          <w:sz w:val="18"/>
          <w:szCs w:val="18"/>
        </w:rPr>
      </w:pPr>
    </w:p>
    <w:p w14:paraId="563280AE" w14:textId="0A7A1E9F" w:rsidR="003B0F90" w:rsidRDefault="002B3818" w:rsidP="00B570AD">
      <w:pPr>
        <w:pStyle w:val="NormalWeb"/>
        <w:numPr>
          <w:ilvl w:val="0"/>
          <w:numId w:val="43"/>
        </w:numPr>
        <w:spacing w:before="0" w:beforeAutospacing="0" w:after="0" w:afterAutospacing="0"/>
        <w:jc w:val="both"/>
        <w:rPr>
          <w:color w:val="000000"/>
          <w:sz w:val="18"/>
          <w:szCs w:val="18"/>
        </w:rPr>
      </w:pPr>
      <w:r w:rsidRPr="00455BB3">
        <w:rPr>
          <w:rFonts w:ascii="Calibri" w:hAnsi="Calibri" w:cs="Tahoma"/>
          <w:color w:val="000000"/>
          <w:sz w:val="18"/>
          <w:szCs w:val="18"/>
        </w:rPr>
        <w:t xml:space="preserve">Ante la Secretaría de Finanzas y Tesorería General del Estado de Nuevo León, la presente fianza se otorga para garantizar por (nombre de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455BB3">
        <w:rPr>
          <w:rFonts w:ascii="Calibri" w:hAnsi="Calibri" w:cs="Tahoma"/>
          <w:b/>
          <w:color w:val="000000"/>
          <w:sz w:val="18"/>
          <w:szCs w:val="18"/>
        </w:rPr>
        <w:t xml:space="preserve">“S.S.N.L.”; </w:t>
      </w:r>
      <w:r w:rsidRPr="00455BB3">
        <w:rPr>
          <w:rFonts w:ascii="Calibri" w:hAnsi="Calibri" w:cs="Tahoma"/>
          <w:color w:val="000000"/>
          <w:sz w:val="18"/>
          <w:szCs w:val="18"/>
        </w:rPr>
        <w:t>relativo a</w:t>
      </w:r>
      <w:r w:rsidR="003B0F90">
        <w:rPr>
          <w:rFonts w:ascii="Calibri" w:hAnsi="Calibri" w:cs="Tahoma"/>
          <w:color w:val="000000"/>
          <w:sz w:val="18"/>
          <w:szCs w:val="18"/>
        </w:rPr>
        <w:t xml:space="preserve"> </w:t>
      </w:r>
      <w:r w:rsidRPr="00455BB3">
        <w:rPr>
          <w:rFonts w:ascii="Calibri" w:hAnsi="Calibri" w:cs="Tahoma"/>
          <w:color w:val="000000"/>
          <w:sz w:val="18"/>
          <w:szCs w:val="18"/>
        </w:rPr>
        <w:t>l</w:t>
      </w:r>
      <w:r w:rsidR="003B0F90">
        <w:rPr>
          <w:rFonts w:ascii="Calibri" w:hAnsi="Calibri" w:cs="Tahoma"/>
          <w:color w:val="000000"/>
          <w:sz w:val="18"/>
          <w:szCs w:val="18"/>
        </w:rPr>
        <w:t>a</w:t>
      </w:r>
      <w:r w:rsidRPr="00455BB3">
        <w:rPr>
          <w:rFonts w:ascii="Calibri" w:hAnsi="Calibri" w:cs="Tahoma"/>
          <w:color w:val="000000"/>
          <w:sz w:val="18"/>
          <w:szCs w:val="18"/>
        </w:rPr>
        <w:t xml:space="preserve"> </w:t>
      </w:r>
      <w:r w:rsidR="003B0F90">
        <w:rPr>
          <w:rFonts w:ascii="Calibri" w:hAnsi="Calibri" w:cs="Tahoma"/>
          <w:color w:val="000000"/>
          <w:sz w:val="18"/>
          <w:szCs w:val="18"/>
        </w:rPr>
        <w:t>contratación de __________________</w:t>
      </w:r>
      <w:r w:rsidRPr="00455BB3">
        <w:rPr>
          <w:rFonts w:ascii="Calibri" w:hAnsi="Calibri" w:cs="Tahoma"/>
          <w:color w:val="000000"/>
          <w:sz w:val="18"/>
          <w:szCs w:val="18"/>
        </w:rPr>
        <w:t>, por un importe de (monto del contrato incluyendo I.V.A).</w:t>
      </w:r>
    </w:p>
    <w:p w14:paraId="37DD427F" w14:textId="77777777" w:rsidR="003B0F90" w:rsidRDefault="003B0F90" w:rsidP="003B0F90">
      <w:pPr>
        <w:pStyle w:val="Prrafodelista"/>
        <w:rPr>
          <w:rFonts w:ascii="Calibri" w:hAnsi="Calibri" w:cs="Tahoma"/>
          <w:color w:val="000000"/>
          <w:sz w:val="18"/>
          <w:szCs w:val="18"/>
        </w:rPr>
      </w:pPr>
    </w:p>
    <w:p w14:paraId="57FB6EE9" w14:textId="77777777" w:rsidR="003B0F90" w:rsidRDefault="002B3818" w:rsidP="00B570AD">
      <w:pPr>
        <w:pStyle w:val="NormalWeb"/>
        <w:numPr>
          <w:ilvl w:val="0"/>
          <w:numId w:val="43"/>
        </w:numPr>
        <w:spacing w:before="0" w:beforeAutospacing="0" w:after="0" w:afterAutospacing="0"/>
        <w:jc w:val="both"/>
        <w:rPr>
          <w:color w:val="000000"/>
          <w:sz w:val="18"/>
          <w:szCs w:val="18"/>
        </w:rPr>
      </w:pPr>
      <w:r w:rsidRPr="003B0F90">
        <w:rPr>
          <w:rFonts w:ascii="Calibri" w:hAnsi="Calibri" w:cs="Tahoma"/>
          <w:color w:val="000000"/>
          <w:sz w:val="18"/>
          <w:szCs w:val="18"/>
        </w:rPr>
        <w:t>Que la Fianza se otorga en los términos del presente contrato, para garantizar todas y cada una de las obligaciones derivadas de la Licitación Pública Nacional Presencial No. LP-919044992-___-____.</w:t>
      </w:r>
    </w:p>
    <w:p w14:paraId="58F60B68" w14:textId="77777777" w:rsidR="003B0F90" w:rsidRDefault="003B0F90" w:rsidP="003B0F90">
      <w:pPr>
        <w:pStyle w:val="Prrafodelista"/>
        <w:rPr>
          <w:rFonts w:ascii="Calibri" w:hAnsi="Calibri" w:cs="Tahoma"/>
          <w:color w:val="000000"/>
          <w:sz w:val="18"/>
          <w:szCs w:val="18"/>
        </w:rPr>
      </w:pPr>
    </w:p>
    <w:p w14:paraId="20F156B5" w14:textId="63DAB8F2" w:rsidR="002B3818" w:rsidRPr="003B0F90" w:rsidRDefault="002B3818" w:rsidP="00B570AD">
      <w:pPr>
        <w:pStyle w:val="NormalWeb"/>
        <w:numPr>
          <w:ilvl w:val="0"/>
          <w:numId w:val="43"/>
        </w:numPr>
        <w:spacing w:before="0" w:beforeAutospacing="0" w:after="0" w:afterAutospacing="0"/>
        <w:jc w:val="both"/>
        <w:rPr>
          <w:color w:val="000000"/>
          <w:sz w:val="18"/>
          <w:szCs w:val="18"/>
        </w:rPr>
      </w:pPr>
      <w:r w:rsidRPr="003B0F90">
        <w:rPr>
          <w:rFonts w:ascii="Calibri" w:hAnsi="Calibri" w:cs="Tahoma"/>
          <w:color w:val="000000"/>
          <w:sz w:val="18"/>
          <w:szCs w:val="18"/>
        </w:rPr>
        <w:t xml:space="preserve">Que la Fianza estará en vigor por un año, y en el caso de defectos y/o responsabilidades imputables a </w:t>
      </w:r>
      <w:r w:rsidRPr="003B0F90">
        <w:rPr>
          <w:rFonts w:ascii="Calibri" w:hAnsi="Calibri" w:cs="Tahoma"/>
          <w:b/>
          <w:color w:val="000000"/>
          <w:sz w:val="18"/>
          <w:szCs w:val="18"/>
        </w:rPr>
        <w:t>“EL PROVEEDOR”</w:t>
      </w:r>
      <w:r w:rsidRPr="003B0F90">
        <w:rPr>
          <w:rFonts w:ascii="Calibri" w:hAnsi="Calibri" w:cs="Tahoma"/>
          <w:color w:val="000000"/>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659814C9" w14:textId="7BF50A62" w:rsidR="002B3818" w:rsidRPr="00455BB3" w:rsidRDefault="002B3818" w:rsidP="003B0F90">
      <w:pPr>
        <w:pStyle w:val="NormalWeb"/>
        <w:spacing w:before="0" w:beforeAutospacing="0" w:after="0" w:afterAutospacing="0"/>
        <w:ind w:left="720" w:firstLine="45"/>
        <w:jc w:val="both"/>
        <w:rPr>
          <w:color w:val="000000"/>
          <w:sz w:val="18"/>
          <w:szCs w:val="18"/>
        </w:rPr>
      </w:pPr>
    </w:p>
    <w:p w14:paraId="16625FF7" w14:textId="029C406D" w:rsidR="002B3818" w:rsidRPr="00455BB3" w:rsidRDefault="002B3818" w:rsidP="00B570AD">
      <w:pPr>
        <w:pStyle w:val="NormalWeb"/>
        <w:numPr>
          <w:ilvl w:val="0"/>
          <w:numId w:val="43"/>
        </w:numPr>
        <w:spacing w:before="0" w:beforeAutospacing="0" w:after="0" w:afterAutospacing="0"/>
        <w:jc w:val="both"/>
        <w:rPr>
          <w:color w:val="000000"/>
          <w:sz w:val="18"/>
          <w:szCs w:val="18"/>
        </w:rPr>
      </w:pPr>
      <w:r w:rsidRPr="00455BB3">
        <w:rPr>
          <w:rFonts w:ascii="Calibri" w:hAnsi="Calibri" w:cs="Tahoma"/>
          <w:color w:val="000000"/>
          <w:sz w:val="18"/>
          <w:szCs w:val="18"/>
        </w:rPr>
        <w:t xml:space="preserve">Que esta fianza continuará vigente en el caso de que se otorgue prórroga a </w:t>
      </w:r>
      <w:r w:rsidRPr="00455BB3">
        <w:rPr>
          <w:rFonts w:ascii="Calibri" w:hAnsi="Calibri" w:cs="Tahoma"/>
          <w:b/>
          <w:color w:val="000000"/>
          <w:sz w:val="18"/>
          <w:szCs w:val="18"/>
        </w:rPr>
        <w:t xml:space="preserve">“EL PROVEEDOR” </w:t>
      </w:r>
      <w:r w:rsidRPr="00455BB3">
        <w:rPr>
          <w:rFonts w:ascii="Calibri" w:hAnsi="Calibri" w:cs="Tahoma"/>
          <w:color w:val="000000"/>
          <w:sz w:val="18"/>
          <w:szCs w:val="18"/>
        </w:rPr>
        <w:t xml:space="preserve">para el cumplimiento de las obligaciones que se afianzan, aun cuando haya sido solicitada y autorizada extemporáneamente. </w:t>
      </w:r>
    </w:p>
    <w:p w14:paraId="570848F7" w14:textId="3F603B96" w:rsidR="002B3818" w:rsidRPr="00455BB3" w:rsidRDefault="002B3818" w:rsidP="003B0F90">
      <w:pPr>
        <w:pStyle w:val="NormalWeb"/>
        <w:spacing w:before="0" w:beforeAutospacing="0" w:after="0" w:afterAutospacing="0"/>
        <w:ind w:left="720" w:firstLine="45"/>
        <w:jc w:val="both"/>
        <w:rPr>
          <w:color w:val="000000"/>
          <w:sz w:val="18"/>
          <w:szCs w:val="18"/>
        </w:rPr>
      </w:pPr>
    </w:p>
    <w:p w14:paraId="73E41B72" w14:textId="69DAC6DA" w:rsidR="002B3818" w:rsidRPr="00455BB3" w:rsidRDefault="002B3818" w:rsidP="00B570AD">
      <w:pPr>
        <w:pStyle w:val="NormalWeb"/>
        <w:numPr>
          <w:ilvl w:val="0"/>
          <w:numId w:val="43"/>
        </w:numPr>
        <w:spacing w:before="0" w:beforeAutospacing="0" w:after="0" w:afterAutospacing="0"/>
        <w:jc w:val="both"/>
        <w:rPr>
          <w:color w:val="000000"/>
          <w:sz w:val="18"/>
          <w:szCs w:val="18"/>
        </w:rPr>
      </w:pPr>
      <w:r w:rsidRPr="00455BB3">
        <w:rPr>
          <w:rFonts w:ascii="Calibri" w:hAnsi="Calibri" w:cs="Tahoma"/>
          <w:color w:val="000000"/>
          <w:sz w:val="18"/>
          <w:szCs w:val="18"/>
        </w:rPr>
        <w:t xml:space="preserve">Que sólo podrá ser cancelada mediante aviso por escrito de </w:t>
      </w:r>
      <w:r w:rsidRPr="00455BB3">
        <w:rPr>
          <w:rFonts w:ascii="Calibri" w:hAnsi="Calibri" w:cs="Tahoma"/>
          <w:b/>
          <w:color w:val="000000"/>
          <w:sz w:val="18"/>
          <w:szCs w:val="18"/>
        </w:rPr>
        <w:t>“S.S.N.L.”</w:t>
      </w:r>
      <w:r w:rsidRPr="00455BB3">
        <w:rPr>
          <w:rFonts w:ascii="Calibri" w:hAnsi="Calibri" w:cs="Tahoma"/>
          <w:color w:val="000000"/>
          <w:sz w:val="18"/>
          <w:szCs w:val="18"/>
        </w:rPr>
        <w:t>.</w:t>
      </w:r>
    </w:p>
    <w:p w14:paraId="10FDDDF3" w14:textId="090B967B" w:rsidR="002B3818" w:rsidRPr="00455BB3" w:rsidRDefault="002B3818" w:rsidP="003B0F90">
      <w:pPr>
        <w:pStyle w:val="NormalWeb"/>
        <w:spacing w:before="0" w:beforeAutospacing="0" w:after="0" w:afterAutospacing="0"/>
        <w:ind w:left="720" w:firstLine="45"/>
        <w:jc w:val="both"/>
        <w:rPr>
          <w:color w:val="000000"/>
          <w:sz w:val="18"/>
          <w:szCs w:val="18"/>
        </w:rPr>
      </w:pPr>
    </w:p>
    <w:p w14:paraId="76387EBA" w14:textId="1C9894C6" w:rsidR="002B3818" w:rsidRPr="00455BB3" w:rsidRDefault="002B3818" w:rsidP="00B570AD">
      <w:pPr>
        <w:pStyle w:val="NormalWeb"/>
        <w:numPr>
          <w:ilvl w:val="0"/>
          <w:numId w:val="43"/>
        </w:numPr>
        <w:spacing w:before="0" w:beforeAutospacing="0" w:after="0" w:afterAutospacing="0"/>
        <w:jc w:val="both"/>
        <w:rPr>
          <w:color w:val="000000"/>
          <w:sz w:val="18"/>
          <w:szCs w:val="18"/>
        </w:rPr>
      </w:pPr>
      <w:r w:rsidRPr="00455BB3">
        <w:rPr>
          <w:rFonts w:ascii="Calibri" w:hAnsi="Calibri" w:cs="Tahoma"/>
          <w:color w:val="000000"/>
          <w:sz w:val="18"/>
          <w:szCs w:val="18"/>
        </w:rPr>
        <w:t>Que la Institución Afianzadora acepta lo preceptuado por los artículos 174, 178, 179, 282, 283 y 289 de la Ley de Instituciones de Seguros y de Fianzas en vigor.</w:t>
      </w:r>
    </w:p>
    <w:p w14:paraId="7062A266" w14:textId="24902A3A" w:rsidR="002B3818" w:rsidRPr="00455BB3" w:rsidRDefault="002B3818" w:rsidP="003B0F90">
      <w:pPr>
        <w:pStyle w:val="NormalWeb"/>
        <w:spacing w:before="0" w:beforeAutospacing="0" w:after="0" w:afterAutospacing="0"/>
        <w:ind w:left="720" w:firstLine="45"/>
        <w:jc w:val="both"/>
        <w:rPr>
          <w:color w:val="000000"/>
          <w:sz w:val="18"/>
          <w:szCs w:val="18"/>
        </w:rPr>
      </w:pPr>
    </w:p>
    <w:p w14:paraId="12FD1493" w14:textId="49B0B2AF" w:rsidR="002B3818" w:rsidRPr="00455BB3" w:rsidRDefault="002B3818" w:rsidP="00B570AD">
      <w:pPr>
        <w:pStyle w:val="NormalWeb"/>
        <w:numPr>
          <w:ilvl w:val="0"/>
          <w:numId w:val="43"/>
        </w:numPr>
        <w:spacing w:before="0" w:beforeAutospacing="0" w:after="0" w:afterAutospacing="0"/>
        <w:jc w:val="both"/>
        <w:rPr>
          <w:color w:val="000000"/>
          <w:sz w:val="18"/>
          <w:szCs w:val="18"/>
        </w:rPr>
      </w:pPr>
      <w:r w:rsidRPr="00455BB3">
        <w:rPr>
          <w:rFonts w:ascii="Calibri" w:hAnsi="Calibri" w:cs="Tahoma"/>
          <w:color w:val="000000"/>
          <w:sz w:val="18"/>
          <w:szCs w:val="18"/>
        </w:rPr>
        <w:t xml:space="preserve">Que </w:t>
      </w:r>
      <w:r w:rsidRPr="00455BB3">
        <w:rPr>
          <w:rFonts w:ascii="Calibri" w:hAnsi="Calibri" w:cs="Tahoma"/>
          <w:b/>
          <w:color w:val="000000"/>
          <w:sz w:val="18"/>
          <w:szCs w:val="18"/>
        </w:rPr>
        <w:t xml:space="preserve">“S.S.N.L.”, </w:t>
      </w:r>
      <w:r w:rsidRPr="00455BB3">
        <w:rPr>
          <w:rFonts w:ascii="Calibri" w:hAnsi="Calibri" w:cs="Tahoma"/>
          <w:color w:val="000000"/>
          <w:sz w:val="18"/>
          <w:szCs w:val="18"/>
        </w:rPr>
        <w:t xml:space="preserve">cuenta con un término de un año contado a partir del incumplimiento de </w:t>
      </w:r>
      <w:r w:rsidRPr="00455BB3">
        <w:rPr>
          <w:rFonts w:ascii="Calibri" w:hAnsi="Calibri" w:cs="Tahoma"/>
          <w:b/>
          <w:color w:val="000000"/>
          <w:sz w:val="18"/>
          <w:szCs w:val="18"/>
        </w:rPr>
        <w:t xml:space="preserve">“EL PROVEEDOR”, </w:t>
      </w:r>
      <w:r w:rsidRPr="00455BB3">
        <w:rPr>
          <w:rFonts w:ascii="Calibri" w:hAnsi="Calibri" w:cs="Tahoma"/>
          <w:color w:val="000000"/>
          <w:sz w:val="18"/>
          <w:szCs w:val="18"/>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14:paraId="120B0613" w14:textId="77777777" w:rsidR="002B3818" w:rsidRPr="00455BB3" w:rsidRDefault="002B3818" w:rsidP="002B3818">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4BF4C2FF" w14:textId="77777777" w:rsidR="002B3818" w:rsidRPr="00455BB3" w:rsidRDefault="002B3818" w:rsidP="002B3818">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Una vez cumplidas las obligaciones de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a satisfacción de </w:t>
      </w:r>
      <w:r w:rsidRPr="00455BB3">
        <w:rPr>
          <w:rFonts w:ascii="Calibri" w:hAnsi="Calibri" w:cs="Tahoma"/>
          <w:b/>
          <w:color w:val="000000"/>
          <w:sz w:val="18"/>
          <w:szCs w:val="18"/>
        </w:rPr>
        <w:t>“S.S.N.L.”</w:t>
      </w:r>
      <w:r w:rsidRPr="00455BB3">
        <w:rPr>
          <w:rFonts w:ascii="Calibri" w:hAnsi="Calibri" w:cs="Tahoma"/>
          <w:color w:val="000000"/>
          <w:sz w:val="18"/>
          <w:szCs w:val="18"/>
        </w:rPr>
        <w:t xml:space="preserve">, este último procederá a extender la constancia de cumplimiento de las obligaciones contractuales para que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de inicio a los trámites para la cancelación de la garantía de cumplimiento prevista en esta cláusula.</w:t>
      </w:r>
    </w:p>
    <w:p w14:paraId="07E97E0B" w14:textId="77777777" w:rsidR="002B3818" w:rsidRDefault="002B3818" w:rsidP="002B3818">
      <w:pPr>
        <w:pStyle w:val="NormalWeb"/>
        <w:spacing w:before="0" w:beforeAutospacing="0" w:after="0" w:afterAutospacing="0"/>
        <w:ind w:left="720"/>
        <w:jc w:val="both"/>
        <w:rPr>
          <w:color w:val="000000"/>
          <w:sz w:val="20"/>
          <w:szCs w:val="20"/>
        </w:rPr>
      </w:pPr>
      <w:r>
        <w:rPr>
          <w:rFonts w:ascii="Calibri" w:hAnsi="Calibri" w:cs="Tahoma"/>
          <w:color w:val="000000"/>
        </w:rPr>
        <w:t> </w:t>
      </w:r>
    </w:p>
    <w:p w14:paraId="23951176" w14:textId="77777777" w:rsidR="002B3818" w:rsidRPr="00455BB3" w:rsidRDefault="002B3818" w:rsidP="002B3818">
      <w:pPr>
        <w:tabs>
          <w:tab w:val="left" w:pos="3969"/>
          <w:tab w:val="left" w:pos="8080"/>
        </w:tabs>
        <w:ind w:right="1"/>
        <w:jc w:val="center"/>
        <w:rPr>
          <w:rFonts w:asciiTheme="minorHAnsi" w:hAnsiTheme="minorHAnsi" w:cs="Arial"/>
          <w:b/>
          <w:u w:val="single"/>
          <w:lang w:val="es-ES"/>
        </w:rPr>
      </w:pPr>
    </w:p>
    <w:p w14:paraId="28CBAED1" w14:textId="77777777" w:rsidR="002B3818" w:rsidRPr="00CB3BA8" w:rsidRDefault="002B3818" w:rsidP="002B3818">
      <w:pPr>
        <w:tabs>
          <w:tab w:val="left" w:pos="3969"/>
          <w:tab w:val="left" w:pos="8080"/>
        </w:tabs>
        <w:ind w:right="1"/>
        <w:jc w:val="center"/>
        <w:rPr>
          <w:rFonts w:asciiTheme="minorHAnsi" w:hAnsiTheme="minorHAnsi" w:cs="Arial"/>
          <w:b/>
          <w:u w:val="single"/>
        </w:rPr>
      </w:pPr>
    </w:p>
    <w:p w14:paraId="28FE3E53" w14:textId="77777777" w:rsidR="002B3818" w:rsidRPr="00EA0C1E" w:rsidRDefault="002B3818" w:rsidP="002B3818">
      <w:pPr>
        <w:tabs>
          <w:tab w:val="left" w:pos="4253"/>
          <w:tab w:val="left" w:pos="7938"/>
        </w:tabs>
        <w:ind w:right="-91"/>
        <w:jc w:val="right"/>
        <w:rPr>
          <w:rFonts w:asciiTheme="minorHAnsi" w:hAnsiTheme="minorHAnsi" w:cs="Arial"/>
          <w:b/>
        </w:rPr>
      </w:pPr>
    </w:p>
    <w:p w14:paraId="25B28462" w14:textId="77777777" w:rsidR="002E6DD7" w:rsidRPr="00174D9C" w:rsidRDefault="002E6DD7" w:rsidP="00747837">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t>ANEXO 11</w:t>
      </w:r>
    </w:p>
    <w:p w14:paraId="4C8D6636" w14:textId="77777777" w:rsidR="002E6DD7" w:rsidRPr="00174D9C" w:rsidRDefault="002E6DD7" w:rsidP="002E6DD7">
      <w:pPr>
        <w:pStyle w:val="Default"/>
        <w:jc w:val="center"/>
        <w:rPr>
          <w:rFonts w:ascii="Calibri" w:hAnsi="Calibri" w:cs="Calibri"/>
          <w:sz w:val="20"/>
          <w:szCs w:val="20"/>
        </w:rPr>
      </w:pPr>
      <w:r w:rsidRPr="00174D9C">
        <w:rPr>
          <w:rFonts w:ascii="Calibri" w:hAnsi="Calibri" w:cs="Calibri"/>
          <w:b/>
          <w:bCs/>
          <w:sz w:val="20"/>
          <w:szCs w:val="20"/>
        </w:rPr>
        <w:t xml:space="preserve">CARTA DE MANIFESTACIÓN RELATIVA A LA PARTICIPACIÓN DE PERSONAS FÍSICAS O MORALES QUE NO SE ENCUENTREN </w:t>
      </w:r>
      <w:r w:rsidRPr="00174D9C">
        <w:rPr>
          <w:rFonts w:ascii="Calibri" w:hAnsi="Calibri" w:cs="Calibri"/>
          <w:b/>
          <w:bCs/>
          <w:sz w:val="20"/>
          <w:szCs w:val="20"/>
        </w:rPr>
        <w:lastRenderedPageBreak/>
        <w:t>INHABILITADAS</w:t>
      </w:r>
    </w:p>
    <w:p w14:paraId="679711D0" w14:textId="77777777" w:rsidR="002E6DD7" w:rsidRPr="00174D9C" w:rsidRDefault="002E6DD7" w:rsidP="002E6DD7">
      <w:pPr>
        <w:pStyle w:val="Default"/>
        <w:rPr>
          <w:rFonts w:ascii="Calibri" w:hAnsi="Calibri" w:cs="Calibri"/>
          <w:b/>
          <w:bCs/>
          <w:sz w:val="20"/>
          <w:szCs w:val="20"/>
        </w:rPr>
      </w:pPr>
    </w:p>
    <w:p w14:paraId="29933D7E" w14:textId="77777777" w:rsidR="002E6DD7" w:rsidRPr="00174D9C" w:rsidRDefault="002E6DD7" w:rsidP="002E6DD7">
      <w:pPr>
        <w:pStyle w:val="Default"/>
        <w:rPr>
          <w:rFonts w:ascii="Calibri" w:hAnsi="Calibri" w:cs="Calibri"/>
          <w:b/>
          <w:bCs/>
          <w:sz w:val="20"/>
          <w:szCs w:val="20"/>
        </w:rPr>
      </w:pPr>
    </w:p>
    <w:p w14:paraId="10AAD7F4" w14:textId="77777777" w:rsidR="002E6DD7" w:rsidRPr="00174D9C" w:rsidRDefault="002E6DD7" w:rsidP="002E6DD7">
      <w:pPr>
        <w:pStyle w:val="Default"/>
        <w:rPr>
          <w:rFonts w:ascii="Calibri" w:hAnsi="Calibri" w:cs="Calibri"/>
          <w:b/>
          <w:bCs/>
          <w:sz w:val="20"/>
          <w:szCs w:val="20"/>
        </w:rPr>
      </w:pPr>
    </w:p>
    <w:p w14:paraId="052B6291" w14:textId="77777777" w:rsidR="002E6DD7" w:rsidRPr="00174D9C" w:rsidRDefault="002E6DD7" w:rsidP="002E6DD7">
      <w:pPr>
        <w:pStyle w:val="Default"/>
        <w:rPr>
          <w:rFonts w:ascii="Calibri" w:hAnsi="Calibri" w:cs="Calibri"/>
          <w:b/>
          <w:bCs/>
          <w:sz w:val="20"/>
          <w:szCs w:val="20"/>
        </w:rPr>
      </w:pPr>
      <w:r>
        <w:rPr>
          <w:rFonts w:asciiTheme="minorHAnsi" w:hAnsiTheme="minorHAnsi" w:cs="Arial"/>
          <w:b/>
          <w:sz w:val="20"/>
          <w:szCs w:val="20"/>
        </w:rPr>
        <w:t>C.P. AARÓN SERRATO ARAOZ</w:t>
      </w:r>
    </w:p>
    <w:p w14:paraId="6C710D9E" w14:textId="77777777" w:rsidR="002E6DD7" w:rsidRPr="00174D9C" w:rsidRDefault="002E6DD7" w:rsidP="002E6DD7">
      <w:pPr>
        <w:pStyle w:val="Default"/>
        <w:rPr>
          <w:rFonts w:ascii="Calibri" w:hAnsi="Calibri" w:cs="Calibri"/>
          <w:b/>
          <w:bCs/>
          <w:sz w:val="20"/>
          <w:szCs w:val="20"/>
        </w:rPr>
      </w:pPr>
      <w:r w:rsidRPr="00174D9C">
        <w:rPr>
          <w:rFonts w:ascii="Calibri" w:hAnsi="Calibri" w:cs="Calibri"/>
          <w:b/>
          <w:bCs/>
          <w:sz w:val="20"/>
          <w:szCs w:val="20"/>
        </w:rPr>
        <w:t>DIRECTOR ADMINISTRATIVO</w:t>
      </w:r>
    </w:p>
    <w:p w14:paraId="48246866" w14:textId="77777777" w:rsidR="002E6DD7" w:rsidRPr="00174D9C" w:rsidRDefault="002E6DD7" w:rsidP="002E6DD7">
      <w:pPr>
        <w:pStyle w:val="Default"/>
        <w:rPr>
          <w:rFonts w:ascii="Calibri" w:hAnsi="Calibri" w:cs="Calibri"/>
          <w:b/>
          <w:bCs/>
          <w:sz w:val="20"/>
          <w:szCs w:val="20"/>
        </w:rPr>
      </w:pPr>
      <w:r w:rsidRPr="00174D9C">
        <w:rPr>
          <w:rFonts w:ascii="Calibri" w:hAnsi="Calibri" w:cs="Calibri"/>
          <w:b/>
          <w:bCs/>
          <w:sz w:val="20"/>
          <w:szCs w:val="20"/>
        </w:rPr>
        <w:t>PRESENTE.</w:t>
      </w:r>
    </w:p>
    <w:p w14:paraId="37C5F097" w14:textId="77777777" w:rsidR="002E6DD7" w:rsidRPr="00174D9C" w:rsidRDefault="002E6DD7" w:rsidP="002E6DD7">
      <w:pPr>
        <w:pStyle w:val="Default"/>
        <w:rPr>
          <w:rFonts w:ascii="Calibri" w:hAnsi="Calibri" w:cs="Calibri"/>
          <w:sz w:val="20"/>
          <w:szCs w:val="20"/>
        </w:rPr>
      </w:pPr>
    </w:p>
    <w:p w14:paraId="3FAB9B09" w14:textId="77777777" w:rsidR="002E6DD7" w:rsidRPr="00174D9C" w:rsidRDefault="002E6DD7" w:rsidP="002E6DD7">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14:paraId="35677B5E" w14:textId="77777777" w:rsidR="002E6DD7" w:rsidRPr="00174D9C" w:rsidRDefault="002E6DD7" w:rsidP="002E6DD7">
      <w:pPr>
        <w:pStyle w:val="Default"/>
        <w:rPr>
          <w:rFonts w:ascii="Calibri" w:hAnsi="Calibri" w:cs="Calibri"/>
          <w:sz w:val="20"/>
          <w:szCs w:val="20"/>
        </w:rPr>
      </w:pPr>
    </w:p>
    <w:p w14:paraId="5DF4897B" w14:textId="77777777" w:rsidR="002E6DD7" w:rsidRPr="00174D9C" w:rsidRDefault="002E6DD7" w:rsidP="002E6DD7">
      <w:pPr>
        <w:pStyle w:val="Default"/>
        <w:rPr>
          <w:rFonts w:ascii="Calibri" w:hAnsi="Calibri" w:cs="Calibri"/>
          <w:sz w:val="20"/>
          <w:szCs w:val="20"/>
        </w:rPr>
      </w:pPr>
    </w:p>
    <w:p w14:paraId="094B26B4" w14:textId="06D3DAE3" w:rsidR="002E6DD7" w:rsidRPr="00174D9C" w:rsidRDefault="002E6DD7" w:rsidP="002E6DD7">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897788">
        <w:rPr>
          <w:rFonts w:ascii="Calibri" w:hAnsi="Calibri" w:cs="Calibri"/>
          <w:b/>
          <w:bCs/>
          <w:sz w:val="20"/>
          <w:szCs w:val="20"/>
        </w:rPr>
        <w:t>LP-919044992-N62-2021</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14:paraId="231873E6" w14:textId="77777777" w:rsidR="002E6DD7" w:rsidRPr="00174D9C" w:rsidRDefault="002E6DD7" w:rsidP="002E6DD7">
      <w:pPr>
        <w:pStyle w:val="Default"/>
        <w:spacing w:line="360" w:lineRule="auto"/>
        <w:jc w:val="both"/>
        <w:rPr>
          <w:rFonts w:ascii="Calibri" w:hAnsi="Calibri" w:cs="Calibri"/>
          <w:sz w:val="20"/>
          <w:szCs w:val="20"/>
        </w:rPr>
      </w:pPr>
    </w:p>
    <w:p w14:paraId="7C231458" w14:textId="77777777" w:rsidR="002E6DD7" w:rsidRPr="00174D9C" w:rsidRDefault="002E6DD7" w:rsidP="00B570AD">
      <w:pPr>
        <w:pStyle w:val="Default"/>
        <w:numPr>
          <w:ilvl w:val="1"/>
          <w:numId w:val="21"/>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14:paraId="68D07358" w14:textId="77777777" w:rsidR="002E6DD7" w:rsidRPr="00174D9C" w:rsidRDefault="002E6DD7" w:rsidP="002E6DD7">
      <w:pPr>
        <w:pStyle w:val="Default"/>
        <w:spacing w:line="360" w:lineRule="auto"/>
        <w:ind w:left="993" w:right="709"/>
        <w:jc w:val="both"/>
        <w:rPr>
          <w:rFonts w:ascii="Calibri" w:hAnsi="Calibri" w:cs="Calibri"/>
          <w:sz w:val="20"/>
          <w:szCs w:val="20"/>
        </w:rPr>
      </w:pPr>
    </w:p>
    <w:p w14:paraId="1FE5EF15" w14:textId="77777777" w:rsidR="002E6DD7" w:rsidRPr="00174D9C" w:rsidRDefault="002E6DD7" w:rsidP="00B570AD">
      <w:pPr>
        <w:pStyle w:val="Default"/>
        <w:numPr>
          <w:ilvl w:val="1"/>
          <w:numId w:val="21"/>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14:paraId="5311B29F" w14:textId="77777777" w:rsidR="002E6DD7" w:rsidRPr="00174D9C" w:rsidRDefault="002E6DD7" w:rsidP="002E6DD7">
      <w:pPr>
        <w:pStyle w:val="Default"/>
        <w:spacing w:line="360" w:lineRule="auto"/>
        <w:ind w:left="993" w:right="709"/>
        <w:jc w:val="both"/>
        <w:rPr>
          <w:rFonts w:ascii="Calibri" w:hAnsi="Calibri" w:cs="Calibri"/>
          <w:sz w:val="20"/>
          <w:szCs w:val="20"/>
        </w:rPr>
      </w:pPr>
    </w:p>
    <w:p w14:paraId="68FE6E3A" w14:textId="77777777" w:rsidR="002E6DD7" w:rsidRPr="00174D9C" w:rsidRDefault="002E6DD7" w:rsidP="00B570AD">
      <w:pPr>
        <w:pStyle w:val="Default"/>
        <w:numPr>
          <w:ilvl w:val="1"/>
          <w:numId w:val="21"/>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14:paraId="03D79991" w14:textId="77777777" w:rsidR="002E6DD7" w:rsidRPr="00174D9C" w:rsidRDefault="002E6DD7" w:rsidP="002E6DD7">
      <w:pPr>
        <w:pStyle w:val="Default"/>
        <w:jc w:val="both"/>
        <w:rPr>
          <w:rFonts w:ascii="Calibri" w:hAnsi="Calibri" w:cs="Calibri"/>
          <w:b/>
          <w:bCs/>
          <w:sz w:val="20"/>
          <w:szCs w:val="20"/>
        </w:rPr>
      </w:pPr>
    </w:p>
    <w:p w14:paraId="012AF1C6" w14:textId="77777777" w:rsidR="002E6DD7" w:rsidRPr="00174D9C" w:rsidRDefault="002E6DD7" w:rsidP="002E6DD7">
      <w:pPr>
        <w:pStyle w:val="Default"/>
        <w:rPr>
          <w:rFonts w:ascii="Calibri" w:hAnsi="Calibri" w:cs="Calibri"/>
          <w:b/>
          <w:bCs/>
          <w:sz w:val="20"/>
          <w:szCs w:val="20"/>
        </w:rPr>
      </w:pPr>
    </w:p>
    <w:p w14:paraId="6789DED7" w14:textId="77777777" w:rsidR="002E6DD7" w:rsidRPr="00174D9C" w:rsidRDefault="002E6DD7" w:rsidP="002E6DD7">
      <w:pPr>
        <w:pStyle w:val="Default"/>
        <w:rPr>
          <w:rFonts w:ascii="Calibri" w:hAnsi="Calibri" w:cs="Calibri"/>
          <w:b/>
          <w:bCs/>
          <w:sz w:val="20"/>
          <w:szCs w:val="20"/>
        </w:rPr>
      </w:pPr>
    </w:p>
    <w:p w14:paraId="2F36DADD" w14:textId="77777777" w:rsidR="002E6DD7" w:rsidRPr="00174D9C" w:rsidRDefault="002E6DD7" w:rsidP="002E6DD7">
      <w:pPr>
        <w:autoSpaceDE w:val="0"/>
        <w:autoSpaceDN w:val="0"/>
        <w:adjustRightInd w:val="0"/>
        <w:jc w:val="center"/>
        <w:rPr>
          <w:rFonts w:ascii="Calibri" w:hAnsi="Calibri" w:cs="Calibri"/>
          <w:b/>
          <w:szCs w:val="22"/>
        </w:rPr>
      </w:pPr>
      <w:r w:rsidRPr="00174D9C">
        <w:rPr>
          <w:rFonts w:ascii="Calibri" w:hAnsi="Calibri" w:cs="Calibri"/>
          <w:b/>
          <w:szCs w:val="22"/>
        </w:rPr>
        <w:t>ATENTAMENTE</w:t>
      </w:r>
    </w:p>
    <w:p w14:paraId="66771FC8" w14:textId="77777777" w:rsidR="002E6DD7" w:rsidRPr="00174D9C" w:rsidRDefault="002E6DD7" w:rsidP="002E6DD7">
      <w:pPr>
        <w:autoSpaceDE w:val="0"/>
        <w:autoSpaceDN w:val="0"/>
        <w:adjustRightInd w:val="0"/>
        <w:jc w:val="center"/>
        <w:rPr>
          <w:rFonts w:ascii="Calibri" w:hAnsi="Calibri" w:cs="Calibri"/>
          <w:b/>
          <w:szCs w:val="22"/>
        </w:rPr>
      </w:pPr>
    </w:p>
    <w:p w14:paraId="030B3126" w14:textId="77777777" w:rsidR="002E6DD7" w:rsidRPr="00174D9C" w:rsidRDefault="002E6DD7" w:rsidP="002E6DD7">
      <w:pPr>
        <w:autoSpaceDE w:val="0"/>
        <w:autoSpaceDN w:val="0"/>
        <w:adjustRightInd w:val="0"/>
        <w:jc w:val="center"/>
        <w:rPr>
          <w:rFonts w:ascii="Calibri" w:hAnsi="Calibri" w:cs="Calibri"/>
          <w:b/>
          <w:szCs w:val="22"/>
        </w:rPr>
      </w:pPr>
    </w:p>
    <w:p w14:paraId="5F692B16" w14:textId="77777777" w:rsidR="002E6DD7" w:rsidRPr="00174D9C" w:rsidRDefault="002E6DD7" w:rsidP="002E6DD7">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14:paraId="60A6D23E" w14:textId="77777777" w:rsidR="002E6DD7" w:rsidRDefault="002E6DD7" w:rsidP="002E6DD7">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14:paraId="09F57389" w14:textId="77777777" w:rsidR="003B0F90" w:rsidRDefault="003B0F90" w:rsidP="002E6DD7">
      <w:pPr>
        <w:tabs>
          <w:tab w:val="left" w:pos="5245"/>
          <w:tab w:val="left" w:pos="7655"/>
        </w:tabs>
        <w:ind w:right="-91"/>
        <w:jc w:val="center"/>
        <w:rPr>
          <w:rFonts w:ascii="Calibri" w:hAnsi="Calibri" w:cs="Arial"/>
          <w:b/>
        </w:rPr>
      </w:pPr>
    </w:p>
    <w:p w14:paraId="285E03F8" w14:textId="77777777" w:rsidR="003B0F90" w:rsidRDefault="003B0F90" w:rsidP="002E6DD7">
      <w:pPr>
        <w:tabs>
          <w:tab w:val="left" w:pos="5245"/>
          <w:tab w:val="left" w:pos="7655"/>
        </w:tabs>
        <w:ind w:right="-91"/>
        <w:jc w:val="center"/>
        <w:rPr>
          <w:rFonts w:ascii="Calibri" w:hAnsi="Calibri" w:cs="Arial"/>
          <w:b/>
        </w:rPr>
      </w:pPr>
    </w:p>
    <w:p w14:paraId="65A18E1A" w14:textId="77777777" w:rsidR="002E6DD7" w:rsidRPr="00174D9C" w:rsidRDefault="002E6DD7" w:rsidP="0074783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t>ANEXO 12</w:t>
      </w:r>
    </w:p>
    <w:p w14:paraId="01D56DDD" w14:textId="77777777" w:rsidR="002E6DD7" w:rsidRPr="00174D9C" w:rsidRDefault="002E6DD7" w:rsidP="002E6DD7">
      <w:pPr>
        <w:pStyle w:val="Default"/>
        <w:jc w:val="both"/>
        <w:rPr>
          <w:rFonts w:ascii="Calibri" w:hAnsi="Calibri" w:cs="Calibri"/>
          <w:b/>
          <w:bCs/>
          <w:sz w:val="22"/>
          <w:szCs w:val="23"/>
        </w:rPr>
      </w:pPr>
    </w:p>
    <w:p w14:paraId="73E478C5" w14:textId="77777777" w:rsidR="002E6DD7" w:rsidRPr="00174D9C" w:rsidRDefault="002E6DD7" w:rsidP="002E6DD7">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14:paraId="1EFA1455" w14:textId="77777777" w:rsidR="002E6DD7" w:rsidRPr="00174D9C" w:rsidRDefault="002E6DD7" w:rsidP="002E6DD7">
      <w:pPr>
        <w:pStyle w:val="Default"/>
        <w:rPr>
          <w:rFonts w:ascii="Calibri" w:hAnsi="Calibri" w:cs="Calibri"/>
          <w:i/>
          <w:iCs/>
          <w:sz w:val="20"/>
          <w:szCs w:val="22"/>
        </w:rPr>
      </w:pPr>
    </w:p>
    <w:p w14:paraId="7AEAC788" w14:textId="77777777" w:rsidR="002E6DD7" w:rsidRPr="00174D9C" w:rsidRDefault="002E6DD7" w:rsidP="002E6DD7">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14:paraId="3C923B7C" w14:textId="77777777" w:rsidR="002E6DD7" w:rsidRPr="00174D9C" w:rsidRDefault="002E6DD7" w:rsidP="002E6DD7">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14:paraId="5100CD07" w14:textId="77777777" w:rsidR="002E6DD7" w:rsidRPr="00174D9C" w:rsidRDefault="002E6DD7" w:rsidP="002E6DD7">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14:paraId="26C65C3D" w14:textId="77777777" w:rsidR="002E6DD7" w:rsidRPr="00174D9C" w:rsidRDefault="002E6DD7" w:rsidP="002E6DD7">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14:paraId="22CD49B5" w14:textId="77777777" w:rsidR="002E6DD7" w:rsidRPr="00174D9C" w:rsidRDefault="002E6DD7" w:rsidP="002E6DD7">
      <w:pPr>
        <w:spacing w:line="216" w:lineRule="exact"/>
        <w:ind w:firstLine="288"/>
        <w:jc w:val="both"/>
        <w:rPr>
          <w:rFonts w:ascii="Calibri" w:hAnsi="Calibri" w:cs="Calibri"/>
          <w:sz w:val="14"/>
          <w:szCs w:val="16"/>
          <w:lang w:val="es-MX"/>
        </w:rPr>
      </w:pPr>
    </w:p>
    <w:p w14:paraId="38916B69" w14:textId="77777777" w:rsidR="002E6DD7" w:rsidRPr="00174D9C" w:rsidRDefault="002E6DD7" w:rsidP="002E6DD7">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14:paraId="3DD28000" w14:textId="77777777" w:rsidR="002E6DD7" w:rsidRPr="00174D9C" w:rsidRDefault="002E6DD7" w:rsidP="002E6DD7">
      <w:pPr>
        <w:spacing w:line="216" w:lineRule="exact"/>
        <w:ind w:firstLine="288"/>
        <w:jc w:val="both"/>
        <w:rPr>
          <w:rFonts w:ascii="Calibri" w:hAnsi="Calibri" w:cs="Calibri"/>
          <w:sz w:val="14"/>
          <w:szCs w:val="16"/>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E6DD7" w:rsidRPr="00EF115D" w14:paraId="46E340A9" w14:textId="77777777" w:rsidTr="00747837">
        <w:trPr>
          <w:trHeight w:val="96"/>
          <w:jc w:val="center"/>
        </w:trPr>
        <w:tc>
          <w:tcPr>
            <w:tcW w:w="9639" w:type="dxa"/>
            <w:gridSpan w:val="5"/>
            <w:shd w:val="clear" w:color="auto" w:fill="7030A0"/>
          </w:tcPr>
          <w:p w14:paraId="4F854635"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E6DD7" w:rsidRPr="00EF115D" w14:paraId="0762FFFE" w14:textId="77777777" w:rsidTr="00747837">
        <w:trPr>
          <w:jc w:val="center"/>
        </w:trPr>
        <w:tc>
          <w:tcPr>
            <w:tcW w:w="1687" w:type="dxa"/>
            <w:shd w:val="clear" w:color="auto" w:fill="7030A0"/>
          </w:tcPr>
          <w:p w14:paraId="17347255"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TAMAÑO</w:t>
            </w:r>
          </w:p>
          <w:p w14:paraId="5212DFAC"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14:paraId="391BBD8D"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SECTOR</w:t>
            </w:r>
          </w:p>
          <w:p w14:paraId="78438B8F"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14:paraId="524DD5C6"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14:paraId="0F0EEB45"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14:paraId="4A645D7A"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E6DD7" w:rsidRPr="00EF115D" w14:paraId="47AF4A77" w14:textId="77777777" w:rsidTr="00747837">
        <w:trPr>
          <w:jc w:val="center"/>
        </w:trPr>
        <w:tc>
          <w:tcPr>
            <w:tcW w:w="1687" w:type="dxa"/>
            <w:shd w:val="clear" w:color="auto" w:fill="7030A0"/>
          </w:tcPr>
          <w:p w14:paraId="7C03719C"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14:paraId="2B2A72AC"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14:paraId="167DF3D9"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14:paraId="79008A9E"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14:paraId="24D2D7D8"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4.6</w:t>
            </w:r>
          </w:p>
        </w:tc>
      </w:tr>
      <w:tr w:rsidR="002E6DD7" w:rsidRPr="00EF115D" w14:paraId="11E64F5E" w14:textId="77777777" w:rsidTr="00747837">
        <w:trPr>
          <w:jc w:val="center"/>
        </w:trPr>
        <w:tc>
          <w:tcPr>
            <w:tcW w:w="1687" w:type="dxa"/>
            <w:vMerge w:val="restart"/>
            <w:shd w:val="clear" w:color="auto" w:fill="7030A0"/>
          </w:tcPr>
          <w:p w14:paraId="2AC89EA2" w14:textId="77777777" w:rsidR="002E6DD7" w:rsidRPr="00174D9C" w:rsidRDefault="002E6DD7" w:rsidP="002E6DD7">
            <w:pPr>
              <w:jc w:val="center"/>
              <w:rPr>
                <w:rFonts w:ascii="Calibri" w:hAnsi="Calibri" w:cs="Calibri"/>
                <w:sz w:val="2"/>
                <w:szCs w:val="4"/>
                <w:lang w:val="es-MX"/>
              </w:rPr>
            </w:pPr>
          </w:p>
          <w:p w14:paraId="6D7A79CD"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14:paraId="0E9F9C38"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1C38D5CE"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14:paraId="4B6F01EC"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7CA99C83"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93</w:t>
            </w:r>
          </w:p>
        </w:tc>
      </w:tr>
      <w:tr w:rsidR="002E6DD7" w:rsidRPr="00EF115D" w14:paraId="3FF6BE34" w14:textId="77777777" w:rsidTr="00747837">
        <w:trPr>
          <w:jc w:val="center"/>
        </w:trPr>
        <w:tc>
          <w:tcPr>
            <w:tcW w:w="1687" w:type="dxa"/>
            <w:vMerge/>
            <w:shd w:val="clear" w:color="auto" w:fill="7030A0"/>
          </w:tcPr>
          <w:p w14:paraId="4B7F93B4" w14:textId="77777777" w:rsidR="002E6DD7" w:rsidRPr="00174D9C" w:rsidRDefault="002E6DD7" w:rsidP="002E6DD7">
            <w:pPr>
              <w:jc w:val="center"/>
              <w:rPr>
                <w:rFonts w:ascii="Calibri" w:hAnsi="Calibri" w:cs="Calibri"/>
                <w:sz w:val="14"/>
                <w:szCs w:val="16"/>
                <w:lang w:val="es-MX"/>
              </w:rPr>
            </w:pPr>
          </w:p>
        </w:tc>
        <w:tc>
          <w:tcPr>
            <w:tcW w:w="1795" w:type="dxa"/>
          </w:tcPr>
          <w:p w14:paraId="78522FF6"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14:paraId="0406ECD4"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14:paraId="18B82941"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6C136AD7"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95</w:t>
            </w:r>
          </w:p>
        </w:tc>
      </w:tr>
      <w:tr w:rsidR="002E6DD7" w:rsidRPr="00EF115D" w14:paraId="7A9A7867" w14:textId="77777777" w:rsidTr="00747837">
        <w:trPr>
          <w:jc w:val="center"/>
        </w:trPr>
        <w:tc>
          <w:tcPr>
            <w:tcW w:w="1687" w:type="dxa"/>
            <w:vMerge w:val="restart"/>
            <w:shd w:val="clear" w:color="auto" w:fill="7030A0"/>
          </w:tcPr>
          <w:p w14:paraId="77EBB3B8" w14:textId="77777777" w:rsidR="002E6DD7" w:rsidRPr="00174D9C" w:rsidRDefault="002E6DD7" w:rsidP="002E6DD7">
            <w:pPr>
              <w:jc w:val="center"/>
              <w:rPr>
                <w:rFonts w:ascii="Calibri" w:hAnsi="Calibri" w:cs="Calibri"/>
                <w:sz w:val="8"/>
                <w:szCs w:val="10"/>
                <w:lang w:val="es-MX"/>
              </w:rPr>
            </w:pPr>
          </w:p>
          <w:p w14:paraId="285A8A17" w14:textId="77777777" w:rsidR="002E6DD7" w:rsidRPr="00174D9C" w:rsidRDefault="002E6DD7" w:rsidP="002E6DD7">
            <w:pPr>
              <w:jc w:val="center"/>
              <w:rPr>
                <w:rFonts w:ascii="Calibri" w:hAnsi="Calibri" w:cs="Calibri"/>
                <w:sz w:val="8"/>
                <w:szCs w:val="10"/>
                <w:lang w:val="es-MX"/>
              </w:rPr>
            </w:pPr>
          </w:p>
          <w:p w14:paraId="34704BBA"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14:paraId="53160153"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0E3DB66E"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14:paraId="708C554D"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14:paraId="52B165C8"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235</w:t>
            </w:r>
          </w:p>
        </w:tc>
      </w:tr>
      <w:tr w:rsidR="002E6DD7" w:rsidRPr="00EF115D" w14:paraId="1D711FD4" w14:textId="77777777" w:rsidTr="00747837">
        <w:trPr>
          <w:jc w:val="center"/>
        </w:trPr>
        <w:tc>
          <w:tcPr>
            <w:tcW w:w="1687" w:type="dxa"/>
            <w:vMerge/>
            <w:shd w:val="clear" w:color="auto" w:fill="7030A0"/>
          </w:tcPr>
          <w:p w14:paraId="130A03F4" w14:textId="77777777" w:rsidR="002E6DD7" w:rsidRPr="00174D9C" w:rsidRDefault="002E6DD7" w:rsidP="002E6DD7">
            <w:pPr>
              <w:jc w:val="center"/>
              <w:rPr>
                <w:rFonts w:ascii="Calibri" w:hAnsi="Calibri" w:cs="Calibri"/>
                <w:sz w:val="14"/>
                <w:szCs w:val="16"/>
                <w:lang w:val="es-MX"/>
              </w:rPr>
            </w:pPr>
          </w:p>
        </w:tc>
        <w:tc>
          <w:tcPr>
            <w:tcW w:w="1795" w:type="dxa"/>
          </w:tcPr>
          <w:p w14:paraId="024656ED"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14:paraId="5F8166D0"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14:paraId="0252138F" w14:textId="77777777" w:rsidR="002E6DD7" w:rsidRPr="00174D9C" w:rsidRDefault="002E6DD7" w:rsidP="002E6DD7">
            <w:pPr>
              <w:jc w:val="center"/>
              <w:rPr>
                <w:rFonts w:ascii="Calibri" w:hAnsi="Calibri" w:cs="Calibri"/>
                <w:sz w:val="14"/>
                <w:szCs w:val="16"/>
                <w:lang w:val="es-MX"/>
              </w:rPr>
            </w:pPr>
          </w:p>
        </w:tc>
        <w:tc>
          <w:tcPr>
            <w:tcW w:w="1701" w:type="dxa"/>
            <w:vMerge/>
          </w:tcPr>
          <w:p w14:paraId="21C4FED6" w14:textId="77777777" w:rsidR="002E6DD7" w:rsidRPr="00174D9C" w:rsidRDefault="002E6DD7" w:rsidP="002E6DD7">
            <w:pPr>
              <w:jc w:val="center"/>
              <w:rPr>
                <w:rFonts w:ascii="Calibri" w:hAnsi="Calibri" w:cs="Calibri"/>
                <w:sz w:val="14"/>
                <w:szCs w:val="16"/>
                <w:lang w:val="es-MX"/>
              </w:rPr>
            </w:pPr>
          </w:p>
        </w:tc>
      </w:tr>
      <w:tr w:rsidR="002E6DD7" w:rsidRPr="00EF115D" w14:paraId="62FF4777" w14:textId="77777777" w:rsidTr="00747837">
        <w:trPr>
          <w:jc w:val="center"/>
        </w:trPr>
        <w:tc>
          <w:tcPr>
            <w:tcW w:w="1687" w:type="dxa"/>
            <w:vMerge/>
            <w:shd w:val="clear" w:color="auto" w:fill="7030A0"/>
          </w:tcPr>
          <w:p w14:paraId="17DEC875" w14:textId="77777777" w:rsidR="002E6DD7" w:rsidRPr="00174D9C" w:rsidRDefault="002E6DD7" w:rsidP="002E6DD7">
            <w:pPr>
              <w:jc w:val="center"/>
              <w:rPr>
                <w:rFonts w:ascii="Calibri" w:hAnsi="Calibri" w:cs="Calibri"/>
                <w:sz w:val="14"/>
                <w:szCs w:val="16"/>
                <w:lang w:val="es-MX"/>
              </w:rPr>
            </w:pPr>
          </w:p>
        </w:tc>
        <w:tc>
          <w:tcPr>
            <w:tcW w:w="1795" w:type="dxa"/>
          </w:tcPr>
          <w:p w14:paraId="58BCEC12"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14:paraId="62B957E3"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14:paraId="7B6D8823"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14:paraId="340C9D67"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250</w:t>
            </w:r>
          </w:p>
        </w:tc>
      </w:tr>
    </w:tbl>
    <w:p w14:paraId="76659245" w14:textId="77777777" w:rsidR="002E6DD7" w:rsidRPr="00174D9C" w:rsidRDefault="002E6DD7" w:rsidP="002E6DD7">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14:paraId="31A94C71" w14:textId="77777777" w:rsidR="002E6DD7" w:rsidRPr="00174D9C" w:rsidRDefault="002E6DD7" w:rsidP="002E6DD7">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14:paraId="46E649C4" w14:textId="77777777" w:rsidR="002E6DD7" w:rsidRPr="00174D9C" w:rsidRDefault="002E6DD7" w:rsidP="002E6DD7">
      <w:pPr>
        <w:spacing w:line="216" w:lineRule="exact"/>
        <w:jc w:val="both"/>
        <w:rPr>
          <w:rFonts w:ascii="Calibri" w:hAnsi="Calibri" w:cs="Calibri"/>
          <w:sz w:val="14"/>
          <w:szCs w:val="16"/>
          <w:lang w:val="es-MX"/>
        </w:rPr>
      </w:pPr>
    </w:p>
    <w:p w14:paraId="0BA8BF52" w14:textId="77777777" w:rsidR="002E6DD7" w:rsidRPr="00174D9C" w:rsidRDefault="002E6DD7" w:rsidP="00B570AD">
      <w:pPr>
        <w:numPr>
          <w:ilvl w:val="0"/>
          <w:numId w:val="9"/>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6581EAA6" w14:textId="77777777" w:rsidR="002E6DD7" w:rsidRPr="00174D9C" w:rsidRDefault="002E6DD7" w:rsidP="002E6DD7">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14:paraId="4413DD43" w14:textId="77777777" w:rsidR="002E6DD7" w:rsidRPr="00174D9C" w:rsidRDefault="002E6DD7" w:rsidP="002E6DD7">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14:paraId="491C2FF3" w14:textId="77777777" w:rsidR="002E6DD7" w:rsidRDefault="002E6DD7" w:rsidP="002E6DD7">
      <w:pPr>
        <w:spacing w:line="216" w:lineRule="exact"/>
        <w:jc w:val="center"/>
        <w:rPr>
          <w:rFonts w:ascii="Calibri" w:hAnsi="Calibri" w:cs="Calibri"/>
          <w:b/>
          <w:sz w:val="16"/>
          <w:szCs w:val="16"/>
          <w:lang w:val="es-MX"/>
        </w:rPr>
      </w:pPr>
    </w:p>
    <w:p w14:paraId="2881D3E8" w14:textId="77777777" w:rsidR="002E6DD7" w:rsidRPr="00174D9C" w:rsidRDefault="002E6DD7" w:rsidP="002E6DD7">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E6DD7" w:rsidRPr="00EF115D" w14:paraId="59751255" w14:textId="77777777" w:rsidTr="00747837">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14:paraId="17AB3C22" w14:textId="77777777" w:rsidR="002E6DD7" w:rsidRPr="00174D9C" w:rsidRDefault="002E6DD7" w:rsidP="002E6DD7">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14:paraId="1F2E9774" w14:textId="77777777" w:rsidR="002E6DD7" w:rsidRPr="00174D9C" w:rsidRDefault="002E6DD7" w:rsidP="002E6DD7">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E6DD7" w:rsidRPr="00EF115D" w14:paraId="77D05A01" w14:textId="77777777" w:rsidTr="002E6DD7">
        <w:trPr>
          <w:cantSplit/>
          <w:jc w:val="center"/>
        </w:trPr>
        <w:tc>
          <w:tcPr>
            <w:tcW w:w="1095" w:type="dxa"/>
            <w:tcBorders>
              <w:top w:val="single" w:sz="6" w:space="0" w:color="auto"/>
              <w:left w:val="single" w:sz="6" w:space="0" w:color="auto"/>
              <w:bottom w:val="single" w:sz="6" w:space="0" w:color="auto"/>
              <w:right w:val="single" w:sz="6" w:space="0" w:color="auto"/>
            </w:tcBorders>
          </w:tcPr>
          <w:p w14:paraId="7B4D34DF" w14:textId="77777777" w:rsidR="002E6DD7" w:rsidRPr="00174D9C" w:rsidRDefault="002E6DD7" w:rsidP="002E6DD7">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14:paraId="5BF241BA" w14:textId="77777777" w:rsidR="002E6DD7" w:rsidRPr="00174D9C" w:rsidRDefault="002E6DD7" w:rsidP="002E6DD7">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E6DD7" w:rsidRPr="00EF115D" w14:paraId="33A0BD20" w14:textId="77777777" w:rsidTr="002E6DD7">
        <w:trPr>
          <w:cantSplit/>
          <w:jc w:val="center"/>
        </w:trPr>
        <w:tc>
          <w:tcPr>
            <w:tcW w:w="1095" w:type="dxa"/>
            <w:tcBorders>
              <w:top w:val="single" w:sz="6" w:space="0" w:color="auto"/>
              <w:left w:val="single" w:sz="6" w:space="0" w:color="auto"/>
              <w:bottom w:val="single" w:sz="6" w:space="0" w:color="auto"/>
              <w:right w:val="single" w:sz="6" w:space="0" w:color="auto"/>
            </w:tcBorders>
          </w:tcPr>
          <w:p w14:paraId="0F19C59D" w14:textId="77777777" w:rsidR="002E6DD7" w:rsidRPr="00174D9C" w:rsidRDefault="002E6DD7" w:rsidP="002E6DD7">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14:paraId="6ABEC537" w14:textId="77777777" w:rsidR="002E6DD7" w:rsidRPr="00174D9C" w:rsidRDefault="002E6DD7" w:rsidP="002E6DD7">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E6DD7" w:rsidRPr="00EF115D" w14:paraId="57137EA6" w14:textId="77777777" w:rsidTr="002E6DD7">
        <w:trPr>
          <w:cantSplit/>
          <w:jc w:val="center"/>
        </w:trPr>
        <w:tc>
          <w:tcPr>
            <w:tcW w:w="1095" w:type="dxa"/>
            <w:tcBorders>
              <w:top w:val="single" w:sz="6" w:space="0" w:color="auto"/>
              <w:left w:val="single" w:sz="6" w:space="0" w:color="auto"/>
              <w:bottom w:val="single" w:sz="6" w:space="0" w:color="auto"/>
              <w:right w:val="single" w:sz="6" w:space="0" w:color="auto"/>
            </w:tcBorders>
          </w:tcPr>
          <w:p w14:paraId="38844EEA" w14:textId="77777777" w:rsidR="002E6DD7" w:rsidRPr="00174D9C" w:rsidRDefault="002E6DD7" w:rsidP="002E6DD7">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14:paraId="46D43C20" w14:textId="77777777" w:rsidR="002E6DD7" w:rsidRPr="00174D9C" w:rsidRDefault="002E6DD7" w:rsidP="002E6DD7">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E6DD7" w:rsidRPr="00EF115D" w14:paraId="17BF8E9D" w14:textId="77777777" w:rsidTr="002E6DD7">
        <w:trPr>
          <w:cantSplit/>
          <w:jc w:val="center"/>
        </w:trPr>
        <w:tc>
          <w:tcPr>
            <w:tcW w:w="1095" w:type="dxa"/>
            <w:tcBorders>
              <w:top w:val="single" w:sz="6" w:space="0" w:color="auto"/>
              <w:left w:val="single" w:sz="6" w:space="0" w:color="auto"/>
              <w:bottom w:val="single" w:sz="6" w:space="0" w:color="auto"/>
              <w:right w:val="single" w:sz="6" w:space="0" w:color="auto"/>
            </w:tcBorders>
          </w:tcPr>
          <w:p w14:paraId="21EE9D25" w14:textId="77777777" w:rsidR="002E6DD7" w:rsidRPr="00174D9C" w:rsidRDefault="002E6DD7" w:rsidP="002E6DD7">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14:paraId="5A0F4B10" w14:textId="77777777" w:rsidR="002E6DD7" w:rsidRPr="00174D9C" w:rsidRDefault="002E6DD7" w:rsidP="002E6DD7">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E6DD7" w:rsidRPr="00EF115D" w14:paraId="5E00E80D" w14:textId="77777777" w:rsidTr="002E6DD7">
        <w:trPr>
          <w:cantSplit/>
          <w:jc w:val="center"/>
        </w:trPr>
        <w:tc>
          <w:tcPr>
            <w:tcW w:w="1095" w:type="dxa"/>
            <w:tcBorders>
              <w:top w:val="single" w:sz="6" w:space="0" w:color="auto"/>
              <w:left w:val="single" w:sz="6" w:space="0" w:color="auto"/>
              <w:bottom w:val="single" w:sz="6" w:space="0" w:color="auto"/>
              <w:right w:val="single" w:sz="6" w:space="0" w:color="auto"/>
            </w:tcBorders>
          </w:tcPr>
          <w:p w14:paraId="2ACEE2CC" w14:textId="77777777" w:rsidR="002E6DD7" w:rsidRPr="00174D9C" w:rsidRDefault="002E6DD7" w:rsidP="002E6DD7">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14:paraId="5DDF63B4" w14:textId="77777777" w:rsidR="002E6DD7" w:rsidRPr="00174D9C" w:rsidRDefault="002E6DD7" w:rsidP="002E6DD7">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E6DD7" w:rsidRPr="00EF115D" w14:paraId="5D74F774" w14:textId="77777777" w:rsidTr="002E6DD7">
        <w:trPr>
          <w:cantSplit/>
          <w:jc w:val="center"/>
        </w:trPr>
        <w:tc>
          <w:tcPr>
            <w:tcW w:w="1095" w:type="dxa"/>
            <w:tcBorders>
              <w:top w:val="single" w:sz="6" w:space="0" w:color="auto"/>
              <w:left w:val="single" w:sz="6" w:space="0" w:color="auto"/>
              <w:bottom w:val="single" w:sz="6" w:space="0" w:color="auto"/>
              <w:right w:val="single" w:sz="6" w:space="0" w:color="auto"/>
            </w:tcBorders>
          </w:tcPr>
          <w:p w14:paraId="63D317A2" w14:textId="77777777" w:rsidR="002E6DD7" w:rsidRPr="00174D9C" w:rsidRDefault="002E6DD7" w:rsidP="002E6DD7">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14:paraId="343E84AF" w14:textId="77777777" w:rsidR="002E6DD7" w:rsidRPr="00174D9C" w:rsidRDefault="002E6DD7" w:rsidP="002E6DD7">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E6DD7" w:rsidRPr="00EF115D" w14:paraId="6D20757B" w14:textId="77777777" w:rsidTr="002E6DD7">
        <w:trPr>
          <w:cantSplit/>
          <w:jc w:val="center"/>
        </w:trPr>
        <w:tc>
          <w:tcPr>
            <w:tcW w:w="1095" w:type="dxa"/>
            <w:tcBorders>
              <w:top w:val="single" w:sz="6" w:space="0" w:color="auto"/>
              <w:left w:val="single" w:sz="6" w:space="0" w:color="auto"/>
              <w:bottom w:val="single" w:sz="6" w:space="0" w:color="auto"/>
              <w:right w:val="single" w:sz="6" w:space="0" w:color="auto"/>
            </w:tcBorders>
          </w:tcPr>
          <w:p w14:paraId="6B45FAB9" w14:textId="77777777" w:rsidR="002E6DD7" w:rsidRPr="00174D9C" w:rsidRDefault="002E6DD7" w:rsidP="002E6DD7">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14:paraId="76B08663" w14:textId="77777777" w:rsidR="002E6DD7" w:rsidRPr="00174D9C" w:rsidRDefault="002E6DD7" w:rsidP="002E6DD7">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E6DD7" w:rsidRPr="00EF115D" w14:paraId="3A5E4A76" w14:textId="77777777" w:rsidTr="002E6DD7">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14:paraId="1147D0B8" w14:textId="77777777" w:rsidR="002E6DD7" w:rsidRPr="00174D9C" w:rsidRDefault="002E6DD7" w:rsidP="002E6DD7">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14:paraId="0B1EDF04" w14:textId="77777777" w:rsidR="002E6DD7" w:rsidRPr="00174D9C" w:rsidRDefault="002E6DD7" w:rsidP="002E6DD7">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E6DD7" w:rsidRPr="00EF115D" w14:paraId="40DDDC72" w14:textId="77777777" w:rsidTr="002E6DD7">
        <w:trPr>
          <w:cantSplit/>
          <w:jc w:val="center"/>
        </w:trPr>
        <w:tc>
          <w:tcPr>
            <w:tcW w:w="1095" w:type="dxa"/>
            <w:tcBorders>
              <w:top w:val="single" w:sz="6" w:space="0" w:color="auto"/>
              <w:left w:val="single" w:sz="6" w:space="0" w:color="auto"/>
              <w:bottom w:val="single" w:sz="6" w:space="0" w:color="auto"/>
              <w:right w:val="single" w:sz="6" w:space="0" w:color="auto"/>
            </w:tcBorders>
          </w:tcPr>
          <w:p w14:paraId="4E5B5893" w14:textId="77777777" w:rsidR="002E6DD7" w:rsidRPr="00174D9C" w:rsidRDefault="002E6DD7" w:rsidP="002E6DD7">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14:paraId="2161D2BA" w14:textId="77777777" w:rsidR="002E6DD7" w:rsidRPr="00174D9C" w:rsidRDefault="002E6DD7" w:rsidP="002E6DD7">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E6DD7" w:rsidRPr="00EF115D" w14:paraId="15B56B37" w14:textId="77777777" w:rsidTr="002E6DD7">
        <w:trPr>
          <w:cantSplit/>
          <w:jc w:val="center"/>
        </w:trPr>
        <w:tc>
          <w:tcPr>
            <w:tcW w:w="1095" w:type="dxa"/>
            <w:tcBorders>
              <w:top w:val="single" w:sz="6" w:space="0" w:color="auto"/>
              <w:left w:val="single" w:sz="6" w:space="0" w:color="auto"/>
              <w:bottom w:val="single" w:sz="6" w:space="0" w:color="auto"/>
              <w:right w:val="single" w:sz="6" w:space="0" w:color="auto"/>
            </w:tcBorders>
          </w:tcPr>
          <w:p w14:paraId="1A5EE812" w14:textId="77777777" w:rsidR="002E6DD7" w:rsidRPr="00174D9C" w:rsidRDefault="002E6DD7" w:rsidP="002E6DD7">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14:paraId="45F9A82C" w14:textId="77777777" w:rsidR="002E6DD7" w:rsidRPr="00174D9C" w:rsidRDefault="002E6DD7" w:rsidP="002E6DD7">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E6DD7" w:rsidRPr="00EF115D" w14:paraId="3CE25BBF" w14:textId="77777777" w:rsidTr="002E6DD7">
        <w:trPr>
          <w:cantSplit/>
          <w:jc w:val="center"/>
        </w:trPr>
        <w:tc>
          <w:tcPr>
            <w:tcW w:w="1095" w:type="dxa"/>
            <w:tcBorders>
              <w:top w:val="single" w:sz="6" w:space="0" w:color="auto"/>
              <w:left w:val="single" w:sz="6" w:space="0" w:color="auto"/>
              <w:bottom w:val="single" w:sz="6" w:space="0" w:color="auto"/>
              <w:right w:val="single" w:sz="6" w:space="0" w:color="auto"/>
            </w:tcBorders>
          </w:tcPr>
          <w:p w14:paraId="6BDEDE8A" w14:textId="77777777" w:rsidR="002E6DD7" w:rsidRPr="00174D9C" w:rsidRDefault="002E6DD7" w:rsidP="002E6DD7">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14:paraId="600C51DC" w14:textId="77777777" w:rsidR="002E6DD7" w:rsidRDefault="002E6DD7" w:rsidP="002E6DD7">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p w14:paraId="53AD5D55" w14:textId="77777777" w:rsidR="00C74393" w:rsidRPr="00174D9C" w:rsidRDefault="00C74393" w:rsidP="002E6DD7">
            <w:pPr>
              <w:spacing w:before="20"/>
              <w:jc w:val="both"/>
              <w:rPr>
                <w:rFonts w:ascii="Calibri" w:hAnsi="Calibri" w:cs="Calibri"/>
                <w:sz w:val="12"/>
                <w:szCs w:val="16"/>
                <w:lang w:val="es-MX"/>
              </w:rPr>
            </w:pPr>
          </w:p>
        </w:tc>
      </w:tr>
    </w:tbl>
    <w:p w14:paraId="52E68E5E" w14:textId="77777777" w:rsidR="002E6DD7" w:rsidRPr="00AA0B61" w:rsidRDefault="002E6DD7" w:rsidP="00747837">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AA0B61">
        <w:rPr>
          <w:rFonts w:ascii="Calibri" w:hAnsi="Calibri"/>
          <w:b/>
          <w:bCs/>
          <w:sz w:val="20"/>
          <w:szCs w:val="20"/>
        </w:rPr>
        <w:t>ANEXO 1</w:t>
      </w:r>
      <w:r>
        <w:rPr>
          <w:rFonts w:ascii="Calibri" w:hAnsi="Calibri"/>
          <w:b/>
          <w:bCs/>
          <w:sz w:val="20"/>
          <w:szCs w:val="20"/>
        </w:rPr>
        <w:t>3</w:t>
      </w:r>
    </w:p>
    <w:p w14:paraId="71F0A022" w14:textId="77777777" w:rsidR="002E6DD7" w:rsidRPr="00AA0B61" w:rsidRDefault="002E6DD7" w:rsidP="002E6DD7">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14:paraId="373C3F73" w14:textId="5708784A" w:rsidR="002E6DD7" w:rsidRPr="00EE6449" w:rsidRDefault="002E6DD7" w:rsidP="002E6DD7">
      <w:pPr>
        <w:pStyle w:val="Default"/>
        <w:jc w:val="center"/>
        <w:rPr>
          <w:rFonts w:ascii="Calibri" w:hAnsi="Calibri"/>
          <w:b/>
          <w:bCs/>
          <w:sz w:val="20"/>
          <w:szCs w:val="20"/>
        </w:rPr>
      </w:pPr>
      <w:r>
        <w:rPr>
          <w:rFonts w:ascii="Calibri" w:hAnsi="Calibri"/>
          <w:b/>
          <w:bCs/>
          <w:sz w:val="20"/>
          <w:szCs w:val="20"/>
        </w:rPr>
        <w:lastRenderedPageBreak/>
        <w:t>Licitación Pública Nacional Presencial</w:t>
      </w:r>
      <w:r w:rsidRPr="008B4324">
        <w:rPr>
          <w:rFonts w:ascii="Calibri" w:hAnsi="Calibri"/>
          <w:b/>
          <w:bCs/>
          <w:sz w:val="20"/>
          <w:szCs w:val="20"/>
        </w:rPr>
        <w:t xml:space="preserve"> </w:t>
      </w:r>
      <w:r w:rsidRPr="00AA0B61">
        <w:rPr>
          <w:rFonts w:ascii="Calibri" w:hAnsi="Calibri"/>
          <w:b/>
          <w:bCs/>
          <w:sz w:val="20"/>
          <w:szCs w:val="20"/>
        </w:rPr>
        <w:t>No.</w:t>
      </w:r>
      <w:r>
        <w:rPr>
          <w:rFonts w:ascii="Calibri" w:hAnsi="Calibri"/>
          <w:b/>
          <w:bCs/>
          <w:sz w:val="20"/>
          <w:szCs w:val="20"/>
        </w:rPr>
        <w:t xml:space="preserve"> </w:t>
      </w:r>
      <w:r w:rsidR="00897788">
        <w:rPr>
          <w:rFonts w:ascii="Calibri" w:hAnsi="Calibri"/>
          <w:b/>
          <w:bCs/>
          <w:sz w:val="20"/>
          <w:szCs w:val="20"/>
        </w:rPr>
        <w:t>LP-919044992-N62-2021</w:t>
      </w:r>
      <w:r w:rsidRPr="00AA0B61">
        <w:rPr>
          <w:rFonts w:ascii="Calibri" w:hAnsi="Calibri"/>
          <w:b/>
          <w:bCs/>
          <w:sz w:val="20"/>
          <w:szCs w:val="20"/>
        </w:rPr>
        <w:t xml:space="preserve"> </w:t>
      </w:r>
    </w:p>
    <w:p w14:paraId="1D5AE570" w14:textId="77777777" w:rsidR="002E6DD7" w:rsidRDefault="002E6DD7" w:rsidP="002E6DD7">
      <w:pPr>
        <w:pStyle w:val="Default"/>
        <w:rPr>
          <w:rFonts w:ascii="Calibri" w:hAnsi="Calibri"/>
          <w:b/>
          <w:bCs/>
          <w:sz w:val="20"/>
          <w:szCs w:val="20"/>
        </w:rPr>
      </w:pPr>
    </w:p>
    <w:p w14:paraId="4320B82E" w14:textId="77777777" w:rsidR="002E6DD7" w:rsidRDefault="002E6DD7" w:rsidP="002E6DD7">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14:paraId="594682EB" w14:textId="77777777" w:rsidR="002E6DD7" w:rsidRPr="00AA0B61" w:rsidRDefault="002E6DD7" w:rsidP="002E6DD7">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2E6DD7" w:rsidRPr="00AA0B61" w14:paraId="642A3443" w14:textId="77777777" w:rsidTr="00747837">
        <w:trPr>
          <w:trHeight w:val="109"/>
          <w:jc w:val="center"/>
        </w:trPr>
        <w:tc>
          <w:tcPr>
            <w:tcW w:w="674" w:type="dxa"/>
            <w:shd w:val="clear" w:color="auto" w:fill="7030A0"/>
            <w:vAlign w:val="center"/>
          </w:tcPr>
          <w:p w14:paraId="011952C8" w14:textId="77777777" w:rsidR="002E6DD7" w:rsidRPr="00AA0B61" w:rsidRDefault="002E6DD7" w:rsidP="002E6DD7">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7030A0"/>
            <w:vAlign w:val="center"/>
          </w:tcPr>
          <w:p w14:paraId="43897B3A" w14:textId="77777777" w:rsidR="002E6DD7" w:rsidRPr="00AA0B61" w:rsidRDefault="002E6DD7" w:rsidP="002E6DD7">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7030A0"/>
            <w:vAlign w:val="center"/>
          </w:tcPr>
          <w:p w14:paraId="0C493F3C" w14:textId="77777777" w:rsidR="002E6DD7" w:rsidRPr="00AA0B61" w:rsidRDefault="002E6DD7" w:rsidP="002E6DD7">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7030A0"/>
            <w:vAlign w:val="center"/>
          </w:tcPr>
          <w:p w14:paraId="710B9398" w14:textId="77777777" w:rsidR="002E6DD7" w:rsidRPr="00AA0B61" w:rsidRDefault="002E6DD7" w:rsidP="002E6DD7">
            <w:pPr>
              <w:pStyle w:val="Default"/>
              <w:jc w:val="center"/>
              <w:rPr>
                <w:rFonts w:ascii="Calibri" w:hAnsi="Calibri"/>
                <w:b/>
                <w:bCs/>
                <w:sz w:val="15"/>
                <w:szCs w:val="15"/>
              </w:rPr>
            </w:pPr>
            <w:r w:rsidRPr="00AA0B61">
              <w:rPr>
                <w:rFonts w:ascii="Calibri" w:hAnsi="Calibri"/>
                <w:b/>
                <w:bCs/>
                <w:sz w:val="15"/>
                <w:szCs w:val="15"/>
              </w:rPr>
              <w:t>OBSERVACIONES</w:t>
            </w:r>
          </w:p>
        </w:tc>
      </w:tr>
      <w:tr w:rsidR="002E6DD7" w:rsidRPr="00AA0B61" w14:paraId="1EC4A0A2" w14:textId="77777777" w:rsidTr="002E6DD7">
        <w:trPr>
          <w:trHeight w:val="64"/>
          <w:jc w:val="center"/>
        </w:trPr>
        <w:tc>
          <w:tcPr>
            <w:tcW w:w="674" w:type="dxa"/>
            <w:vAlign w:val="center"/>
          </w:tcPr>
          <w:p w14:paraId="4223ECE5" w14:textId="77777777" w:rsidR="002E6DD7" w:rsidRPr="002F46FE" w:rsidRDefault="002E6DD7" w:rsidP="002E6DD7">
            <w:pPr>
              <w:pStyle w:val="Default"/>
              <w:jc w:val="center"/>
              <w:rPr>
                <w:rFonts w:ascii="Calibri" w:hAnsi="Calibri"/>
                <w:b/>
                <w:sz w:val="16"/>
                <w:szCs w:val="16"/>
              </w:rPr>
            </w:pPr>
            <w:r w:rsidRPr="002F46FE">
              <w:rPr>
                <w:rFonts w:ascii="Calibri" w:hAnsi="Calibri"/>
                <w:b/>
                <w:sz w:val="16"/>
                <w:szCs w:val="16"/>
              </w:rPr>
              <w:t>1</w:t>
            </w:r>
          </w:p>
        </w:tc>
        <w:tc>
          <w:tcPr>
            <w:tcW w:w="7506" w:type="dxa"/>
          </w:tcPr>
          <w:p w14:paraId="7743DF03" w14:textId="77777777" w:rsidR="002E6DD7" w:rsidRPr="00A51A85" w:rsidRDefault="002E6DD7" w:rsidP="002E6DD7">
            <w:pPr>
              <w:tabs>
                <w:tab w:val="left" w:pos="1418"/>
              </w:tabs>
              <w:ind w:left="13"/>
              <w:jc w:val="both"/>
              <w:rPr>
                <w:bCs/>
                <w:sz w:val="14"/>
                <w:szCs w:val="14"/>
              </w:rPr>
            </w:pPr>
            <w:r w:rsidRPr="00A51A85">
              <w:rPr>
                <w:rFonts w:asciiTheme="minorHAnsi" w:hAnsiTheme="minorHAnsi" w:cs="Arial"/>
                <w:b/>
                <w:sz w:val="14"/>
                <w:szCs w:val="14"/>
              </w:rPr>
              <w:t>ANEXO 13.</w:t>
            </w:r>
            <w:r w:rsidRPr="00A51A85">
              <w:rPr>
                <w:rFonts w:asciiTheme="minorHAnsi" w:hAnsiTheme="minorHAnsi" w:cs="Arial"/>
                <w:sz w:val="14"/>
                <w:szCs w:val="14"/>
              </w:rPr>
              <w:t xml:space="preserve"> Cédula de entrega de documentos.</w:t>
            </w:r>
          </w:p>
        </w:tc>
        <w:tc>
          <w:tcPr>
            <w:tcW w:w="709" w:type="dxa"/>
            <w:vAlign w:val="center"/>
          </w:tcPr>
          <w:p w14:paraId="01CF5D6C"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0B3F97EF"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14:paraId="21B458F0" w14:textId="77777777" w:rsidR="002E6DD7" w:rsidRPr="00AA0B61" w:rsidRDefault="002E6DD7" w:rsidP="002E6DD7">
            <w:pPr>
              <w:pStyle w:val="Default"/>
              <w:rPr>
                <w:rFonts w:ascii="Calibri" w:hAnsi="Calibri"/>
                <w:sz w:val="16"/>
                <w:szCs w:val="16"/>
              </w:rPr>
            </w:pPr>
          </w:p>
        </w:tc>
      </w:tr>
      <w:tr w:rsidR="002E6DD7" w:rsidRPr="00AA0B61" w14:paraId="0EF52F12" w14:textId="77777777" w:rsidTr="002E6DD7">
        <w:trPr>
          <w:trHeight w:val="102"/>
          <w:jc w:val="center"/>
        </w:trPr>
        <w:tc>
          <w:tcPr>
            <w:tcW w:w="674" w:type="dxa"/>
            <w:vAlign w:val="center"/>
          </w:tcPr>
          <w:p w14:paraId="78532CF2" w14:textId="77777777" w:rsidR="002E6DD7" w:rsidRPr="002F46FE" w:rsidRDefault="002E6DD7" w:rsidP="002E6DD7">
            <w:pPr>
              <w:pStyle w:val="Default"/>
              <w:jc w:val="center"/>
              <w:rPr>
                <w:rFonts w:ascii="Calibri" w:hAnsi="Calibri"/>
                <w:b/>
                <w:sz w:val="16"/>
                <w:szCs w:val="16"/>
              </w:rPr>
            </w:pPr>
            <w:r w:rsidRPr="002F46FE">
              <w:rPr>
                <w:rFonts w:ascii="Calibri" w:hAnsi="Calibri"/>
                <w:b/>
                <w:sz w:val="16"/>
                <w:szCs w:val="16"/>
              </w:rPr>
              <w:t>2</w:t>
            </w:r>
          </w:p>
        </w:tc>
        <w:tc>
          <w:tcPr>
            <w:tcW w:w="7506" w:type="dxa"/>
          </w:tcPr>
          <w:p w14:paraId="29F02A0D" w14:textId="77777777" w:rsidR="002E6DD7" w:rsidRPr="00A51A85" w:rsidRDefault="002E6DD7" w:rsidP="002E6DD7">
            <w:pPr>
              <w:tabs>
                <w:tab w:val="left" w:pos="1418"/>
              </w:tabs>
              <w:ind w:left="13"/>
              <w:jc w:val="both"/>
              <w:rPr>
                <w:bCs/>
                <w:sz w:val="14"/>
                <w:szCs w:val="14"/>
              </w:rPr>
            </w:pPr>
            <w:r w:rsidRPr="00A51A85">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14:paraId="7D8A06C4"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3332896F"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14:paraId="34CF4775" w14:textId="77777777" w:rsidR="002E6DD7" w:rsidRPr="00AA0B61" w:rsidRDefault="002E6DD7" w:rsidP="002E6DD7">
            <w:pPr>
              <w:pStyle w:val="Default"/>
              <w:rPr>
                <w:rFonts w:ascii="Calibri" w:hAnsi="Calibri"/>
                <w:sz w:val="16"/>
                <w:szCs w:val="16"/>
              </w:rPr>
            </w:pPr>
          </w:p>
        </w:tc>
      </w:tr>
      <w:tr w:rsidR="002E6DD7" w:rsidRPr="00AA0B61" w14:paraId="1436F923" w14:textId="77777777" w:rsidTr="002E6DD7">
        <w:trPr>
          <w:trHeight w:val="102"/>
          <w:jc w:val="center"/>
        </w:trPr>
        <w:tc>
          <w:tcPr>
            <w:tcW w:w="674" w:type="dxa"/>
            <w:vAlign w:val="center"/>
          </w:tcPr>
          <w:p w14:paraId="6F1B77AA" w14:textId="77777777" w:rsidR="002E6DD7" w:rsidRPr="002F46FE" w:rsidRDefault="002E6DD7" w:rsidP="002E6DD7">
            <w:pPr>
              <w:pStyle w:val="Default"/>
              <w:jc w:val="center"/>
              <w:rPr>
                <w:rFonts w:ascii="Calibri" w:hAnsi="Calibri"/>
                <w:b/>
                <w:sz w:val="16"/>
                <w:szCs w:val="16"/>
              </w:rPr>
            </w:pPr>
            <w:r w:rsidRPr="002F46FE">
              <w:rPr>
                <w:rFonts w:ascii="Calibri" w:hAnsi="Calibri"/>
                <w:b/>
                <w:sz w:val="16"/>
                <w:szCs w:val="16"/>
              </w:rPr>
              <w:t>3</w:t>
            </w:r>
          </w:p>
        </w:tc>
        <w:tc>
          <w:tcPr>
            <w:tcW w:w="7506" w:type="dxa"/>
          </w:tcPr>
          <w:p w14:paraId="0BCAA275" w14:textId="77777777" w:rsidR="002E6DD7" w:rsidRPr="00A51A85" w:rsidRDefault="002E6DD7" w:rsidP="002E6DD7">
            <w:pPr>
              <w:tabs>
                <w:tab w:val="left" w:pos="1418"/>
              </w:tabs>
              <w:ind w:left="13"/>
              <w:jc w:val="both"/>
              <w:rPr>
                <w:bCs/>
                <w:sz w:val="14"/>
                <w:szCs w:val="14"/>
              </w:rPr>
            </w:pPr>
            <w:r w:rsidRPr="00A51A85">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A51A85">
              <w:rPr>
                <w:rFonts w:asciiTheme="minorHAnsi" w:hAnsiTheme="minorHAnsi" w:cs="Arial"/>
                <w:sz w:val="14"/>
                <w:szCs w:val="14"/>
              </w:rPr>
              <w:t>su metodología y la experiencia comprobable en prestación de servicios relacionadas a la presente,</w:t>
            </w:r>
            <w:r w:rsidRPr="00A51A85">
              <w:rPr>
                <w:rFonts w:asciiTheme="minorHAnsi" w:hAnsiTheme="minorHAnsi"/>
                <w:sz w:val="14"/>
                <w:szCs w:val="14"/>
              </w:rPr>
              <w:t xml:space="preserve"> demostrándolo mediante una relación de las principales operaciones de ventas o prestación de servicios de los últimos 12 meses en donde compruebe </w:t>
            </w:r>
            <w:r w:rsidRPr="00A51A85">
              <w:rPr>
                <w:rFonts w:asciiTheme="minorHAnsi" w:hAnsiTheme="minorHAnsi" w:cs="Arial"/>
                <w:sz w:val="14"/>
                <w:szCs w:val="14"/>
                <w:lang w:val="es-MX"/>
              </w:rPr>
              <w:t>contar como mínimo por dicho tiempo realizando las actividades relacionadas a la presente Convocatoria.</w:t>
            </w:r>
          </w:p>
        </w:tc>
        <w:tc>
          <w:tcPr>
            <w:tcW w:w="709" w:type="dxa"/>
            <w:vAlign w:val="center"/>
          </w:tcPr>
          <w:p w14:paraId="77C712FB"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2B301508"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14:paraId="6EA39278" w14:textId="77777777" w:rsidR="002E6DD7" w:rsidRPr="00AA0B61" w:rsidRDefault="002E6DD7" w:rsidP="002E6DD7">
            <w:pPr>
              <w:pStyle w:val="Default"/>
              <w:rPr>
                <w:rFonts w:ascii="Calibri" w:hAnsi="Calibri"/>
                <w:sz w:val="16"/>
                <w:szCs w:val="16"/>
              </w:rPr>
            </w:pPr>
          </w:p>
        </w:tc>
      </w:tr>
      <w:tr w:rsidR="002E6DD7" w:rsidRPr="00AA0B61" w14:paraId="3CFE04E1" w14:textId="77777777" w:rsidTr="002E6DD7">
        <w:trPr>
          <w:trHeight w:val="102"/>
          <w:jc w:val="center"/>
        </w:trPr>
        <w:tc>
          <w:tcPr>
            <w:tcW w:w="674" w:type="dxa"/>
            <w:vAlign w:val="center"/>
          </w:tcPr>
          <w:p w14:paraId="1C006ACA" w14:textId="77777777" w:rsidR="002E6DD7" w:rsidRPr="002F46FE" w:rsidRDefault="002E6DD7" w:rsidP="002E6DD7">
            <w:pPr>
              <w:pStyle w:val="Default"/>
              <w:jc w:val="center"/>
              <w:rPr>
                <w:rFonts w:ascii="Calibri" w:hAnsi="Calibri"/>
                <w:b/>
                <w:sz w:val="16"/>
                <w:szCs w:val="16"/>
              </w:rPr>
            </w:pPr>
            <w:r w:rsidRPr="002F46FE">
              <w:rPr>
                <w:rFonts w:ascii="Calibri" w:hAnsi="Calibri"/>
                <w:b/>
                <w:sz w:val="16"/>
                <w:szCs w:val="16"/>
              </w:rPr>
              <w:t>4</w:t>
            </w:r>
          </w:p>
        </w:tc>
        <w:tc>
          <w:tcPr>
            <w:tcW w:w="7506" w:type="dxa"/>
          </w:tcPr>
          <w:p w14:paraId="570D8E44" w14:textId="77777777" w:rsidR="002E6DD7" w:rsidRPr="00A51A85" w:rsidRDefault="002E6DD7" w:rsidP="002E6DD7">
            <w:pPr>
              <w:tabs>
                <w:tab w:val="left" w:pos="1134"/>
              </w:tabs>
              <w:ind w:left="13"/>
              <w:jc w:val="both"/>
              <w:rPr>
                <w:color w:val="000000"/>
                <w:sz w:val="14"/>
                <w:szCs w:val="14"/>
              </w:rPr>
            </w:pPr>
            <w:r w:rsidRPr="00A51A85">
              <w:rPr>
                <w:rFonts w:asciiTheme="minorHAnsi" w:hAnsiTheme="minorHAnsi"/>
                <w:b/>
                <w:sz w:val="14"/>
                <w:szCs w:val="14"/>
              </w:rPr>
              <w:t>ANEXO 2</w:t>
            </w:r>
            <w:r w:rsidRPr="00A51A85">
              <w:rPr>
                <w:rFonts w:asciiTheme="minorHAnsi" w:hAnsiTheme="minorHAnsi"/>
                <w:sz w:val="14"/>
                <w:szCs w:val="14"/>
              </w:rPr>
              <w:t>. Propuesta Técnica conforme al formato del anexo 2 de las presentes bases.  Incluya la d</w:t>
            </w:r>
            <w:r w:rsidRPr="00A51A85">
              <w:rPr>
                <w:rFonts w:asciiTheme="minorHAnsi" w:hAnsiTheme="minorHAnsi" w:cs="Tahoma"/>
                <w:sz w:val="14"/>
                <w:szCs w:val="14"/>
              </w:rPr>
              <w:t>escripción del proceso de tratamiento y tipo de tecnología que va a utilizar para la prestación del servicio, así como d</w:t>
            </w:r>
            <w:r w:rsidRPr="00A51A85">
              <w:rPr>
                <w:rFonts w:asciiTheme="minorHAnsi" w:hAnsiTheme="minorHAnsi" w:cs="Arial"/>
                <w:sz w:val="14"/>
                <w:szCs w:val="14"/>
              </w:rPr>
              <w:t xml:space="preserve">ocumento que acredite la autorización </w:t>
            </w:r>
            <w:r w:rsidRPr="00A51A85">
              <w:rPr>
                <w:rFonts w:asciiTheme="minorHAnsi" w:hAnsiTheme="minorHAnsi" w:cs="Tahoma"/>
                <w:sz w:val="14"/>
                <w:szCs w:val="14"/>
              </w:rPr>
              <w:t xml:space="preserve">para el uso de la tecnología a utilizar expedida </w:t>
            </w:r>
            <w:r w:rsidRPr="00A51A85">
              <w:rPr>
                <w:rFonts w:asciiTheme="minorHAnsi" w:hAnsiTheme="minorHAnsi" w:cs="Arial"/>
                <w:sz w:val="14"/>
                <w:szCs w:val="14"/>
              </w:rPr>
              <w:t>por SEMARNAT.</w:t>
            </w:r>
          </w:p>
        </w:tc>
        <w:tc>
          <w:tcPr>
            <w:tcW w:w="709" w:type="dxa"/>
            <w:vAlign w:val="center"/>
          </w:tcPr>
          <w:p w14:paraId="3E179A19"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2A7F914B"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14:paraId="7AF5A669" w14:textId="77777777" w:rsidR="002E6DD7" w:rsidRPr="00AA0B61" w:rsidRDefault="002E6DD7" w:rsidP="002E6DD7">
            <w:pPr>
              <w:pStyle w:val="Default"/>
              <w:rPr>
                <w:rFonts w:ascii="Calibri" w:hAnsi="Calibri"/>
                <w:sz w:val="16"/>
                <w:szCs w:val="16"/>
              </w:rPr>
            </w:pPr>
          </w:p>
        </w:tc>
      </w:tr>
      <w:tr w:rsidR="002E6DD7" w:rsidRPr="00AA0B61" w14:paraId="53C1B5E1" w14:textId="77777777" w:rsidTr="002E6DD7">
        <w:trPr>
          <w:trHeight w:val="169"/>
          <w:jc w:val="center"/>
        </w:trPr>
        <w:tc>
          <w:tcPr>
            <w:tcW w:w="674" w:type="dxa"/>
            <w:vAlign w:val="center"/>
          </w:tcPr>
          <w:p w14:paraId="780DF397" w14:textId="77777777" w:rsidR="002E6DD7" w:rsidRPr="002F46FE" w:rsidRDefault="002E6DD7" w:rsidP="002E6DD7">
            <w:pPr>
              <w:pStyle w:val="Default"/>
              <w:jc w:val="center"/>
              <w:rPr>
                <w:rFonts w:ascii="Calibri" w:hAnsi="Calibri"/>
                <w:b/>
                <w:sz w:val="16"/>
                <w:szCs w:val="16"/>
              </w:rPr>
            </w:pPr>
            <w:r w:rsidRPr="002F46FE">
              <w:rPr>
                <w:rFonts w:ascii="Calibri" w:hAnsi="Calibri"/>
                <w:b/>
                <w:sz w:val="16"/>
                <w:szCs w:val="16"/>
              </w:rPr>
              <w:t>5</w:t>
            </w:r>
          </w:p>
        </w:tc>
        <w:tc>
          <w:tcPr>
            <w:tcW w:w="7506" w:type="dxa"/>
          </w:tcPr>
          <w:p w14:paraId="4A46EF7A" w14:textId="77777777" w:rsidR="002E6DD7" w:rsidRPr="00A51A85" w:rsidRDefault="002E6DD7" w:rsidP="002E6DD7">
            <w:pPr>
              <w:tabs>
                <w:tab w:val="left" w:pos="1134"/>
              </w:tabs>
              <w:ind w:left="13"/>
              <w:jc w:val="both"/>
              <w:rPr>
                <w:color w:val="000000"/>
                <w:sz w:val="14"/>
                <w:szCs w:val="14"/>
              </w:rPr>
            </w:pPr>
            <w:r w:rsidRPr="00956049">
              <w:rPr>
                <w:rFonts w:asciiTheme="minorHAnsi" w:hAnsiTheme="minorHAnsi" w:cs="Tahoma"/>
                <w:sz w:val="14"/>
                <w:szCs w:val="14"/>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 así como Certificaciones en materia ambiental y seguridad</w:t>
            </w:r>
            <w:r>
              <w:rPr>
                <w:rFonts w:asciiTheme="minorHAnsi" w:hAnsiTheme="minorHAnsi" w:cs="Tahoma"/>
                <w:sz w:val="14"/>
                <w:szCs w:val="14"/>
              </w:rPr>
              <w:t xml:space="preserve"> para la planta de tratamiento.</w:t>
            </w:r>
          </w:p>
        </w:tc>
        <w:tc>
          <w:tcPr>
            <w:tcW w:w="709" w:type="dxa"/>
            <w:vAlign w:val="center"/>
          </w:tcPr>
          <w:p w14:paraId="1E5DEC78"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14458692"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14:paraId="4A4853BF" w14:textId="77777777" w:rsidR="002E6DD7" w:rsidRPr="00AA0B61" w:rsidRDefault="002E6DD7" w:rsidP="002E6DD7">
            <w:pPr>
              <w:pStyle w:val="Default"/>
              <w:rPr>
                <w:rFonts w:ascii="Calibri" w:hAnsi="Calibri"/>
                <w:sz w:val="16"/>
                <w:szCs w:val="16"/>
              </w:rPr>
            </w:pPr>
          </w:p>
        </w:tc>
      </w:tr>
      <w:tr w:rsidR="002E6DD7" w:rsidRPr="00AA0B61" w14:paraId="1479BAA0" w14:textId="77777777" w:rsidTr="002E6DD7">
        <w:trPr>
          <w:trHeight w:val="81"/>
          <w:jc w:val="center"/>
        </w:trPr>
        <w:tc>
          <w:tcPr>
            <w:tcW w:w="674" w:type="dxa"/>
            <w:vAlign w:val="center"/>
          </w:tcPr>
          <w:p w14:paraId="496B5D5E" w14:textId="77777777" w:rsidR="002E6DD7" w:rsidRPr="002F46FE" w:rsidRDefault="002E6DD7" w:rsidP="002E6DD7">
            <w:pPr>
              <w:pStyle w:val="Default"/>
              <w:jc w:val="center"/>
              <w:rPr>
                <w:rFonts w:ascii="Calibri" w:hAnsi="Calibri"/>
                <w:b/>
                <w:sz w:val="16"/>
                <w:szCs w:val="16"/>
              </w:rPr>
            </w:pPr>
            <w:r w:rsidRPr="002F46FE">
              <w:rPr>
                <w:rFonts w:ascii="Calibri" w:hAnsi="Calibri"/>
                <w:b/>
                <w:sz w:val="16"/>
                <w:szCs w:val="16"/>
              </w:rPr>
              <w:t>6</w:t>
            </w:r>
          </w:p>
        </w:tc>
        <w:tc>
          <w:tcPr>
            <w:tcW w:w="7506" w:type="dxa"/>
          </w:tcPr>
          <w:p w14:paraId="36E9B6D1" w14:textId="77777777" w:rsidR="002E6DD7" w:rsidRPr="00A51A85" w:rsidRDefault="002E6DD7" w:rsidP="002E6DD7">
            <w:pPr>
              <w:tabs>
                <w:tab w:val="left" w:pos="993"/>
              </w:tabs>
              <w:ind w:left="13"/>
              <w:jc w:val="both"/>
              <w:rPr>
                <w:sz w:val="14"/>
                <w:szCs w:val="14"/>
              </w:rPr>
            </w:pPr>
            <w:r w:rsidRPr="00A51A85">
              <w:rPr>
                <w:rFonts w:asciiTheme="minorHAnsi" w:hAnsiTheme="minorHAnsi"/>
                <w:sz w:val="14"/>
                <w:szCs w:val="14"/>
              </w:rPr>
              <w:t>P</w:t>
            </w:r>
            <w:r w:rsidRPr="00A51A85">
              <w:rPr>
                <w:rFonts w:asciiTheme="minorHAnsi" w:hAnsiTheme="minorHAnsi" w:cs="Arial"/>
                <w:sz w:val="14"/>
                <w:szCs w:val="14"/>
              </w:rPr>
              <w:t>lantilla del personal de supervisión y de quién prestará el servicio de recolección y traslado de los residuos.</w:t>
            </w:r>
          </w:p>
        </w:tc>
        <w:tc>
          <w:tcPr>
            <w:tcW w:w="709" w:type="dxa"/>
            <w:vAlign w:val="center"/>
          </w:tcPr>
          <w:p w14:paraId="3F173755"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78B295B0"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14:paraId="76256AA9" w14:textId="77777777" w:rsidR="002E6DD7" w:rsidRPr="00AA0B61" w:rsidRDefault="002E6DD7" w:rsidP="002E6DD7">
            <w:pPr>
              <w:pStyle w:val="Default"/>
              <w:rPr>
                <w:rFonts w:ascii="Calibri" w:hAnsi="Calibri"/>
                <w:sz w:val="16"/>
                <w:szCs w:val="16"/>
              </w:rPr>
            </w:pPr>
          </w:p>
        </w:tc>
      </w:tr>
      <w:tr w:rsidR="002E6DD7" w:rsidRPr="00AA0B61" w14:paraId="40FA3F7D" w14:textId="77777777" w:rsidTr="002E6DD7">
        <w:trPr>
          <w:trHeight w:val="60"/>
          <w:jc w:val="center"/>
        </w:trPr>
        <w:tc>
          <w:tcPr>
            <w:tcW w:w="674" w:type="dxa"/>
            <w:vAlign w:val="center"/>
          </w:tcPr>
          <w:p w14:paraId="1CF94EE3" w14:textId="77777777" w:rsidR="002E6DD7" w:rsidRPr="002F46FE" w:rsidRDefault="002E6DD7" w:rsidP="002E6DD7">
            <w:pPr>
              <w:pStyle w:val="Default"/>
              <w:jc w:val="center"/>
              <w:rPr>
                <w:rFonts w:ascii="Calibri" w:hAnsi="Calibri"/>
                <w:b/>
                <w:sz w:val="16"/>
                <w:szCs w:val="16"/>
              </w:rPr>
            </w:pPr>
            <w:r w:rsidRPr="002F46FE">
              <w:rPr>
                <w:rFonts w:ascii="Calibri" w:hAnsi="Calibri"/>
                <w:b/>
                <w:sz w:val="16"/>
                <w:szCs w:val="16"/>
              </w:rPr>
              <w:t>7</w:t>
            </w:r>
          </w:p>
        </w:tc>
        <w:tc>
          <w:tcPr>
            <w:tcW w:w="7506" w:type="dxa"/>
          </w:tcPr>
          <w:p w14:paraId="23542E3D" w14:textId="77777777" w:rsidR="002E6DD7" w:rsidRPr="00A51A85" w:rsidRDefault="002E6DD7" w:rsidP="002E6DD7">
            <w:pPr>
              <w:tabs>
                <w:tab w:val="left" w:pos="2410"/>
                <w:tab w:val="right" w:pos="9923"/>
              </w:tabs>
              <w:ind w:left="13"/>
              <w:jc w:val="both"/>
              <w:rPr>
                <w:rFonts w:cs="Tahoma"/>
                <w:sz w:val="14"/>
                <w:szCs w:val="14"/>
              </w:rPr>
            </w:pPr>
            <w:r w:rsidRPr="00A51A85">
              <w:rPr>
                <w:rFonts w:asciiTheme="minorHAnsi" w:hAnsiTheme="minorHAnsi" w:cs="Tahoma"/>
                <w:sz w:val="14"/>
                <w:szCs w:val="14"/>
              </w:rPr>
              <w:t xml:space="preserve">Detalle del proceso y materiales que utilizará para la limpieza y desinfección de los contenedores ubicados en cada una de las </w:t>
            </w:r>
            <w:r w:rsidR="00AE2760">
              <w:rPr>
                <w:rFonts w:asciiTheme="minorHAnsi" w:hAnsiTheme="minorHAnsi" w:cs="Tahoma"/>
                <w:sz w:val="14"/>
                <w:szCs w:val="14"/>
              </w:rPr>
              <w:t>unidades aplicativas</w:t>
            </w:r>
            <w:r w:rsidRPr="00A51A85">
              <w:rPr>
                <w:rFonts w:asciiTheme="minorHAnsi" w:hAnsiTheme="minorHAnsi" w:cs="Tahoma"/>
                <w:sz w:val="14"/>
                <w:szCs w:val="14"/>
              </w:rPr>
              <w:t>.</w:t>
            </w:r>
          </w:p>
        </w:tc>
        <w:tc>
          <w:tcPr>
            <w:tcW w:w="709" w:type="dxa"/>
            <w:vAlign w:val="center"/>
          </w:tcPr>
          <w:p w14:paraId="6F7E907B"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6579B2F8"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14:paraId="08D3D0B4" w14:textId="77777777" w:rsidR="002E6DD7" w:rsidRPr="00AA0B61" w:rsidRDefault="002E6DD7" w:rsidP="002E6DD7">
            <w:pPr>
              <w:pStyle w:val="Default"/>
              <w:rPr>
                <w:rFonts w:ascii="Calibri" w:hAnsi="Calibri"/>
                <w:sz w:val="16"/>
                <w:szCs w:val="16"/>
              </w:rPr>
            </w:pPr>
          </w:p>
        </w:tc>
      </w:tr>
      <w:tr w:rsidR="002E6DD7" w:rsidRPr="00AA0B61" w14:paraId="1F2A0939" w14:textId="77777777" w:rsidTr="002E6DD7">
        <w:trPr>
          <w:trHeight w:val="60"/>
          <w:jc w:val="center"/>
        </w:trPr>
        <w:tc>
          <w:tcPr>
            <w:tcW w:w="674" w:type="dxa"/>
            <w:vAlign w:val="center"/>
          </w:tcPr>
          <w:p w14:paraId="5B627DCB" w14:textId="77777777" w:rsidR="002E6DD7" w:rsidRPr="00DF5AB9" w:rsidRDefault="002E6DD7" w:rsidP="002E6DD7">
            <w:pPr>
              <w:pStyle w:val="Default"/>
              <w:jc w:val="center"/>
              <w:rPr>
                <w:rFonts w:ascii="Calibri" w:hAnsi="Calibri"/>
                <w:b/>
                <w:sz w:val="16"/>
                <w:szCs w:val="16"/>
              </w:rPr>
            </w:pPr>
            <w:r w:rsidRPr="00DF5AB9">
              <w:rPr>
                <w:rFonts w:ascii="Calibri" w:hAnsi="Calibri"/>
                <w:b/>
                <w:sz w:val="16"/>
                <w:szCs w:val="16"/>
              </w:rPr>
              <w:t>8</w:t>
            </w:r>
          </w:p>
        </w:tc>
        <w:tc>
          <w:tcPr>
            <w:tcW w:w="7506" w:type="dxa"/>
          </w:tcPr>
          <w:p w14:paraId="6C80B759" w14:textId="77777777" w:rsidR="002E6DD7" w:rsidRPr="00A51A85" w:rsidRDefault="002E6DD7" w:rsidP="002E6DD7">
            <w:pPr>
              <w:tabs>
                <w:tab w:val="left" w:pos="2410"/>
              </w:tabs>
              <w:ind w:left="13"/>
              <w:jc w:val="both"/>
              <w:rPr>
                <w:sz w:val="14"/>
                <w:szCs w:val="14"/>
              </w:rPr>
            </w:pPr>
            <w:r w:rsidRPr="00A51A85">
              <w:rPr>
                <w:rFonts w:asciiTheme="minorHAnsi" w:hAnsiTheme="minorHAnsi" w:cs="Arial"/>
                <w:sz w:val="14"/>
                <w:szCs w:val="14"/>
              </w:rPr>
              <w:t>Carta compromiso de cumplir con las frecuencias de recol</w:t>
            </w:r>
            <w:r>
              <w:rPr>
                <w:rFonts w:asciiTheme="minorHAnsi" w:hAnsiTheme="minorHAnsi" w:cs="Arial"/>
                <w:sz w:val="14"/>
                <w:szCs w:val="14"/>
              </w:rPr>
              <w:t>ección señaladas en el Anexo 1-A</w:t>
            </w:r>
            <w:r w:rsidRPr="00A51A85">
              <w:rPr>
                <w:rFonts w:asciiTheme="minorHAnsi" w:hAnsiTheme="minorHAnsi" w:cs="Arial"/>
                <w:sz w:val="14"/>
                <w:szCs w:val="14"/>
              </w:rPr>
              <w:t>.</w:t>
            </w:r>
          </w:p>
        </w:tc>
        <w:tc>
          <w:tcPr>
            <w:tcW w:w="709" w:type="dxa"/>
            <w:vAlign w:val="center"/>
          </w:tcPr>
          <w:p w14:paraId="2106D309"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1DDAC3EF"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14:paraId="6C9B5C1F" w14:textId="77777777" w:rsidR="002E6DD7" w:rsidRPr="00AA0B61" w:rsidRDefault="002E6DD7" w:rsidP="002E6DD7">
            <w:pPr>
              <w:pStyle w:val="Default"/>
              <w:rPr>
                <w:rFonts w:ascii="Calibri" w:hAnsi="Calibri"/>
                <w:sz w:val="16"/>
                <w:szCs w:val="16"/>
              </w:rPr>
            </w:pPr>
          </w:p>
        </w:tc>
      </w:tr>
      <w:tr w:rsidR="002E6DD7" w:rsidRPr="00AA0B61" w14:paraId="316E1EC9" w14:textId="77777777" w:rsidTr="002E6DD7">
        <w:trPr>
          <w:trHeight w:val="165"/>
          <w:jc w:val="center"/>
        </w:trPr>
        <w:tc>
          <w:tcPr>
            <w:tcW w:w="674" w:type="dxa"/>
            <w:vAlign w:val="center"/>
          </w:tcPr>
          <w:p w14:paraId="2AB0A234" w14:textId="77777777" w:rsidR="002E6DD7" w:rsidRPr="00DF5AB9" w:rsidRDefault="002E6DD7" w:rsidP="002E6DD7">
            <w:pPr>
              <w:pStyle w:val="Default"/>
              <w:jc w:val="center"/>
              <w:rPr>
                <w:rFonts w:ascii="Calibri" w:hAnsi="Calibri"/>
                <w:b/>
                <w:sz w:val="16"/>
                <w:szCs w:val="16"/>
              </w:rPr>
            </w:pPr>
            <w:r w:rsidRPr="00DF5AB9">
              <w:rPr>
                <w:rFonts w:ascii="Calibri" w:hAnsi="Calibri"/>
                <w:b/>
                <w:sz w:val="16"/>
                <w:szCs w:val="16"/>
              </w:rPr>
              <w:t>9</w:t>
            </w:r>
          </w:p>
        </w:tc>
        <w:tc>
          <w:tcPr>
            <w:tcW w:w="7506" w:type="dxa"/>
          </w:tcPr>
          <w:p w14:paraId="554B7E34" w14:textId="77777777" w:rsidR="002E6DD7" w:rsidRPr="00A51A85" w:rsidRDefault="002E6DD7" w:rsidP="002E6DD7">
            <w:pPr>
              <w:tabs>
                <w:tab w:val="left" w:pos="2410"/>
              </w:tabs>
              <w:ind w:left="13"/>
              <w:jc w:val="both"/>
              <w:rPr>
                <w:rFonts w:cs="Arial"/>
                <w:sz w:val="14"/>
                <w:szCs w:val="14"/>
              </w:rPr>
            </w:pPr>
            <w:r w:rsidRPr="00A51A85">
              <w:rPr>
                <w:rFonts w:asciiTheme="minorHAnsi" w:hAnsiTheme="minorHAnsi" w:cs="Arial"/>
                <w:sz w:val="14"/>
                <w:szCs w:val="14"/>
              </w:rPr>
              <w:t>Manual de procedimientos de Manejo de Residuos Peligrosos.</w:t>
            </w:r>
          </w:p>
        </w:tc>
        <w:tc>
          <w:tcPr>
            <w:tcW w:w="709" w:type="dxa"/>
            <w:vAlign w:val="center"/>
          </w:tcPr>
          <w:p w14:paraId="4C357E83"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3B433777"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14:paraId="1CB39BD6" w14:textId="77777777" w:rsidR="002E6DD7" w:rsidRPr="00AA0B61" w:rsidRDefault="002E6DD7" w:rsidP="002E6DD7">
            <w:pPr>
              <w:pStyle w:val="Default"/>
              <w:rPr>
                <w:rFonts w:ascii="Calibri" w:hAnsi="Calibri"/>
                <w:sz w:val="16"/>
                <w:szCs w:val="16"/>
              </w:rPr>
            </w:pPr>
          </w:p>
        </w:tc>
      </w:tr>
      <w:tr w:rsidR="00D230B9" w:rsidRPr="00AA0B61" w14:paraId="5B86577E" w14:textId="77777777" w:rsidTr="002E6DD7">
        <w:trPr>
          <w:trHeight w:val="70"/>
          <w:jc w:val="center"/>
        </w:trPr>
        <w:tc>
          <w:tcPr>
            <w:tcW w:w="674" w:type="dxa"/>
            <w:vAlign w:val="center"/>
          </w:tcPr>
          <w:p w14:paraId="689FC7C7" w14:textId="77777777" w:rsidR="00D230B9" w:rsidRPr="00DF5AB9" w:rsidRDefault="00D230B9" w:rsidP="00D230B9">
            <w:pPr>
              <w:pStyle w:val="Default"/>
              <w:jc w:val="center"/>
              <w:rPr>
                <w:rFonts w:ascii="Calibri" w:hAnsi="Calibri"/>
                <w:b/>
                <w:sz w:val="16"/>
                <w:szCs w:val="16"/>
              </w:rPr>
            </w:pPr>
            <w:r w:rsidRPr="00DF5AB9">
              <w:rPr>
                <w:rFonts w:ascii="Calibri" w:hAnsi="Calibri"/>
                <w:b/>
                <w:sz w:val="16"/>
                <w:szCs w:val="16"/>
              </w:rPr>
              <w:t>10</w:t>
            </w:r>
          </w:p>
        </w:tc>
        <w:tc>
          <w:tcPr>
            <w:tcW w:w="7506" w:type="dxa"/>
          </w:tcPr>
          <w:p w14:paraId="54C0176D" w14:textId="05192B35" w:rsidR="00D230B9" w:rsidRPr="00D230B9" w:rsidRDefault="00D230B9" w:rsidP="00D230B9">
            <w:pPr>
              <w:tabs>
                <w:tab w:val="left" w:pos="0"/>
              </w:tabs>
              <w:suppressAutoHyphens/>
              <w:jc w:val="both"/>
              <w:rPr>
                <w:rFonts w:asciiTheme="minorHAnsi" w:hAnsiTheme="minorHAnsi" w:cs="Arial"/>
                <w:sz w:val="14"/>
                <w:szCs w:val="14"/>
              </w:rPr>
            </w:pPr>
            <w:r w:rsidRPr="00D230B9">
              <w:rPr>
                <w:rFonts w:asciiTheme="minorHAnsi" w:hAnsiTheme="minorHAnsi" w:cs="Arial"/>
                <w:sz w:val="14"/>
                <w:szCs w:val="14"/>
              </w:rPr>
              <w:t xml:space="preserve">Documentación que acredite que la planta de tratamiento y/o centro de </w:t>
            </w:r>
            <w:r w:rsidRPr="007A58FB">
              <w:rPr>
                <w:rFonts w:asciiTheme="minorHAnsi" w:hAnsiTheme="minorHAnsi" w:cs="Arial"/>
                <w:sz w:val="14"/>
                <w:szCs w:val="14"/>
              </w:rPr>
              <w:t>acopio de</w:t>
            </w:r>
            <w:r w:rsidRPr="00D230B9">
              <w:rPr>
                <w:rFonts w:asciiTheme="minorHAnsi" w:hAnsiTheme="minorHAnsi" w:cs="Arial"/>
                <w:sz w:val="14"/>
                <w:szCs w:val="14"/>
              </w:rPr>
              <w:t xml:space="preserve"> los residuos se encuentra en el Estado de Nuevo León y que cuenta con todas las autorizaciones y acreditaciones aplicables de acuerdo a la normatividad y legislación vigente.</w:t>
            </w:r>
          </w:p>
        </w:tc>
        <w:tc>
          <w:tcPr>
            <w:tcW w:w="709" w:type="dxa"/>
            <w:vAlign w:val="center"/>
          </w:tcPr>
          <w:p w14:paraId="684F8D48" w14:textId="77777777" w:rsidR="00D230B9" w:rsidRPr="00AA0B61" w:rsidRDefault="00D230B9" w:rsidP="00D230B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4EEBF772" w14:textId="77777777" w:rsidR="00D230B9" w:rsidRPr="00AA0B61" w:rsidRDefault="00D230B9" w:rsidP="00D230B9">
            <w:pPr>
              <w:pStyle w:val="Default"/>
              <w:jc w:val="center"/>
              <w:rPr>
                <w:rFonts w:ascii="Calibri" w:hAnsi="Calibri"/>
                <w:sz w:val="16"/>
                <w:szCs w:val="16"/>
              </w:rPr>
            </w:pPr>
            <w:r w:rsidRPr="00AA0B61">
              <w:rPr>
                <w:rFonts w:ascii="Calibri" w:hAnsi="Calibri"/>
                <w:sz w:val="16"/>
                <w:szCs w:val="16"/>
              </w:rPr>
              <w:t>No ( )</w:t>
            </w:r>
          </w:p>
        </w:tc>
        <w:tc>
          <w:tcPr>
            <w:tcW w:w="930" w:type="dxa"/>
          </w:tcPr>
          <w:p w14:paraId="4D80A6A8" w14:textId="77777777" w:rsidR="00D230B9" w:rsidRPr="00AA0B61" w:rsidRDefault="00D230B9" w:rsidP="00D230B9">
            <w:pPr>
              <w:pStyle w:val="Default"/>
              <w:rPr>
                <w:rFonts w:ascii="Calibri" w:hAnsi="Calibri"/>
                <w:sz w:val="16"/>
                <w:szCs w:val="16"/>
              </w:rPr>
            </w:pPr>
          </w:p>
        </w:tc>
      </w:tr>
      <w:tr w:rsidR="00D230B9" w:rsidRPr="00AA0B61" w14:paraId="609D872B" w14:textId="77777777" w:rsidTr="002E6DD7">
        <w:trPr>
          <w:trHeight w:val="96"/>
          <w:jc w:val="center"/>
        </w:trPr>
        <w:tc>
          <w:tcPr>
            <w:tcW w:w="674" w:type="dxa"/>
            <w:vAlign w:val="center"/>
          </w:tcPr>
          <w:p w14:paraId="4BD75C28" w14:textId="77777777" w:rsidR="00D230B9" w:rsidRPr="002F46FE" w:rsidRDefault="00D230B9" w:rsidP="00D230B9">
            <w:pPr>
              <w:pStyle w:val="Default"/>
              <w:jc w:val="center"/>
              <w:rPr>
                <w:rFonts w:ascii="Calibri" w:hAnsi="Calibri"/>
                <w:b/>
                <w:sz w:val="16"/>
                <w:szCs w:val="16"/>
              </w:rPr>
            </w:pPr>
            <w:r w:rsidRPr="002F46FE">
              <w:rPr>
                <w:rFonts w:ascii="Calibri" w:hAnsi="Calibri"/>
                <w:b/>
                <w:sz w:val="16"/>
                <w:szCs w:val="16"/>
              </w:rPr>
              <w:t>11</w:t>
            </w:r>
          </w:p>
        </w:tc>
        <w:tc>
          <w:tcPr>
            <w:tcW w:w="7506" w:type="dxa"/>
          </w:tcPr>
          <w:p w14:paraId="1FF74D24" w14:textId="77777777" w:rsidR="00D230B9" w:rsidRPr="00D230B9" w:rsidRDefault="00D230B9" w:rsidP="00D230B9">
            <w:pPr>
              <w:tabs>
                <w:tab w:val="left" w:pos="2410"/>
                <w:tab w:val="right" w:pos="9923"/>
              </w:tabs>
              <w:rPr>
                <w:rFonts w:asciiTheme="minorHAnsi" w:hAnsiTheme="minorHAnsi" w:cs="Arial"/>
                <w:sz w:val="14"/>
                <w:szCs w:val="14"/>
              </w:rPr>
            </w:pPr>
            <w:r w:rsidRPr="00D230B9">
              <w:rPr>
                <w:rFonts w:asciiTheme="minorHAnsi" w:hAnsiTheme="minorHAnsi" w:cs="Arial"/>
                <w:sz w:val="14"/>
                <w:szCs w:val="14"/>
              </w:rPr>
              <w:t>Identificación del (los) lugar(es) para la disposición final de los residuos tratados.</w:t>
            </w:r>
          </w:p>
        </w:tc>
        <w:tc>
          <w:tcPr>
            <w:tcW w:w="709" w:type="dxa"/>
            <w:vAlign w:val="center"/>
          </w:tcPr>
          <w:p w14:paraId="6D57130D" w14:textId="77777777" w:rsidR="00D230B9" w:rsidRPr="00AA0B61" w:rsidRDefault="00D230B9" w:rsidP="00D230B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4082C3AC" w14:textId="77777777" w:rsidR="00D230B9" w:rsidRPr="00AA0B61" w:rsidRDefault="00D230B9" w:rsidP="00D230B9">
            <w:pPr>
              <w:pStyle w:val="Default"/>
              <w:jc w:val="center"/>
              <w:rPr>
                <w:rFonts w:ascii="Calibri" w:hAnsi="Calibri"/>
                <w:sz w:val="16"/>
                <w:szCs w:val="16"/>
              </w:rPr>
            </w:pPr>
            <w:r w:rsidRPr="00AA0B61">
              <w:rPr>
                <w:rFonts w:ascii="Calibri" w:hAnsi="Calibri"/>
                <w:sz w:val="16"/>
                <w:szCs w:val="16"/>
              </w:rPr>
              <w:t>No ( )</w:t>
            </w:r>
          </w:p>
        </w:tc>
        <w:tc>
          <w:tcPr>
            <w:tcW w:w="930" w:type="dxa"/>
          </w:tcPr>
          <w:p w14:paraId="73997154" w14:textId="77777777" w:rsidR="00D230B9" w:rsidRPr="00AA0B61" w:rsidRDefault="00D230B9" w:rsidP="00D230B9">
            <w:pPr>
              <w:pStyle w:val="Default"/>
              <w:rPr>
                <w:rFonts w:ascii="Calibri" w:hAnsi="Calibri"/>
                <w:sz w:val="16"/>
                <w:szCs w:val="16"/>
              </w:rPr>
            </w:pPr>
          </w:p>
        </w:tc>
      </w:tr>
      <w:tr w:rsidR="00D230B9" w:rsidRPr="00AA0B61" w14:paraId="41C0102E" w14:textId="77777777" w:rsidTr="002E6DD7">
        <w:trPr>
          <w:trHeight w:val="169"/>
          <w:jc w:val="center"/>
        </w:trPr>
        <w:tc>
          <w:tcPr>
            <w:tcW w:w="674" w:type="dxa"/>
            <w:vAlign w:val="center"/>
          </w:tcPr>
          <w:p w14:paraId="16576CF1" w14:textId="77777777" w:rsidR="00D230B9" w:rsidRPr="002F46FE" w:rsidRDefault="00D230B9" w:rsidP="00D230B9">
            <w:pPr>
              <w:pStyle w:val="Default"/>
              <w:jc w:val="center"/>
              <w:rPr>
                <w:rFonts w:ascii="Calibri" w:hAnsi="Calibri"/>
                <w:b/>
                <w:sz w:val="16"/>
                <w:szCs w:val="16"/>
              </w:rPr>
            </w:pPr>
            <w:r w:rsidRPr="002F46FE">
              <w:rPr>
                <w:rFonts w:ascii="Calibri" w:hAnsi="Calibri"/>
                <w:b/>
                <w:sz w:val="16"/>
                <w:szCs w:val="16"/>
              </w:rPr>
              <w:t>12</w:t>
            </w:r>
          </w:p>
        </w:tc>
        <w:tc>
          <w:tcPr>
            <w:tcW w:w="7506" w:type="dxa"/>
          </w:tcPr>
          <w:p w14:paraId="32FB17BE" w14:textId="09763A02" w:rsidR="00D230B9" w:rsidRPr="00D230B9" w:rsidRDefault="00D230B9" w:rsidP="00BB2B4B">
            <w:pPr>
              <w:tabs>
                <w:tab w:val="left" w:pos="2410"/>
              </w:tabs>
              <w:jc w:val="both"/>
              <w:rPr>
                <w:rFonts w:asciiTheme="minorHAnsi" w:hAnsiTheme="minorHAnsi" w:cs="Arial"/>
                <w:sz w:val="14"/>
                <w:szCs w:val="14"/>
              </w:rPr>
            </w:pPr>
            <w:r w:rsidRPr="00BB2B4B">
              <w:rPr>
                <w:rFonts w:asciiTheme="minorHAnsi" w:hAnsiTheme="minorHAnsi" w:cs="Arial"/>
                <w:sz w:val="14"/>
                <w:szCs w:val="14"/>
              </w:rPr>
              <w:t>Certificado de uso de suelo de la planta y centro de acopio.</w:t>
            </w:r>
            <w:r w:rsidRPr="00D230B9">
              <w:rPr>
                <w:rFonts w:asciiTheme="minorHAnsi" w:hAnsiTheme="minorHAnsi" w:cs="Arial"/>
                <w:sz w:val="14"/>
                <w:szCs w:val="14"/>
              </w:rPr>
              <w:t xml:space="preserve"> </w:t>
            </w:r>
            <w:r w:rsidR="0012257E">
              <w:rPr>
                <w:rFonts w:asciiTheme="minorHAnsi" w:hAnsiTheme="minorHAnsi" w:cs="Arial"/>
                <w:sz w:val="14"/>
                <w:szCs w:val="14"/>
              </w:rPr>
              <w:t xml:space="preserve">           </w:t>
            </w:r>
          </w:p>
        </w:tc>
        <w:tc>
          <w:tcPr>
            <w:tcW w:w="709" w:type="dxa"/>
            <w:vAlign w:val="center"/>
          </w:tcPr>
          <w:p w14:paraId="65CAA4B8" w14:textId="77777777" w:rsidR="00D230B9" w:rsidRPr="00AA0B61" w:rsidRDefault="00D230B9" w:rsidP="00D230B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2A1E18BD" w14:textId="77777777" w:rsidR="00D230B9" w:rsidRPr="00AA0B61" w:rsidRDefault="00D230B9" w:rsidP="00D230B9">
            <w:pPr>
              <w:pStyle w:val="Default"/>
              <w:jc w:val="center"/>
              <w:rPr>
                <w:rFonts w:ascii="Calibri" w:hAnsi="Calibri"/>
                <w:sz w:val="16"/>
                <w:szCs w:val="16"/>
              </w:rPr>
            </w:pPr>
            <w:r w:rsidRPr="00AA0B61">
              <w:rPr>
                <w:rFonts w:ascii="Calibri" w:hAnsi="Calibri"/>
                <w:sz w:val="16"/>
                <w:szCs w:val="16"/>
              </w:rPr>
              <w:t>No ( )</w:t>
            </w:r>
          </w:p>
        </w:tc>
        <w:tc>
          <w:tcPr>
            <w:tcW w:w="930" w:type="dxa"/>
          </w:tcPr>
          <w:p w14:paraId="5FA7C1BB" w14:textId="77777777" w:rsidR="00D230B9" w:rsidRPr="00AA0B61" w:rsidRDefault="00D230B9" w:rsidP="00D230B9">
            <w:pPr>
              <w:pStyle w:val="Default"/>
              <w:rPr>
                <w:rFonts w:ascii="Calibri" w:hAnsi="Calibri"/>
                <w:sz w:val="16"/>
                <w:szCs w:val="16"/>
              </w:rPr>
            </w:pPr>
          </w:p>
        </w:tc>
      </w:tr>
      <w:tr w:rsidR="002E6DD7" w:rsidRPr="00AA0B61" w14:paraId="6A9F6A97" w14:textId="77777777" w:rsidTr="002E6DD7">
        <w:trPr>
          <w:trHeight w:val="60"/>
          <w:jc w:val="center"/>
        </w:trPr>
        <w:tc>
          <w:tcPr>
            <w:tcW w:w="674" w:type="dxa"/>
            <w:vAlign w:val="center"/>
          </w:tcPr>
          <w:p w14:paraId="0039881C" w14:textId="77777777" w:rsidR="002E6DD7" w:rsidRPr="002F46FE" w:rsidRDefault="002E6DD7" w:rsidP="002E6DD7">
            <w:pPr>
              <w:pStyle w:val="Default"/>
              <w:jc w:val="center"/>
              <w:rPr>
                <w:rFonts w:ascii="Calibri" w:hAnsi="Calibri"/>
                <w:b/>
                <w:sz w:val="16"/>
                <w:szCs w:val="16"/>
              </w:rPr>
            </w:pPr>
            <w:r w:rsidRPr="002F46FE">
              <w:rPr>
                <w:rFonts w:ascii="Calibri" w:hAnsi="Calibri"/>
                <w:b/>
                <w:sz w:val="16"/>
                <w:szCs w:val="16"/>
              </w:rPr>
              <w:t>13</w:t>
            </w:r>
          </w:p>
        </w:tc>
        <w:tc>
          <w:tcPr>
            <w:tcW w:w="7506" w:type="dxa"/>
          </w:tcPr>
          <w:p w14:paraId="3A275404" w14:textId="319B3293" w:rsidR="002E6DD7" w:rsidRPr="00A51A85" w:rsidRDefault="002E6DD7" w:rsidP="002E6DD7">
            <w:pPr>
              <w:tabs>
                <w:tab w:val="left" w:pos="2410"/>
              </w:tabs>
              <w:ind w:left="13"/>
              <w:jc w:val="both"/>
              <w:rPr>
                <w:rFonts w:cs="Arial"/>
                <w:sz w:val="14"/>
                <w:szCs w:val="14"/>
              </w:rPr>
            </w:pPr>
            <w:r w:rsidRPr="00A51A85">
              <w:rPr>
                <w:rFonts w:asciiTheme="minorHAnsi" w:hAnsiTheme="minorHAnsi"/>
                <w:sz w:val="14"/>
                <w:szCs w:val="14"/>
              </w:rPr>
              <w:t xml:space="preserve">Alta de </w:t>
            </w:r>
            <w:r w:rsidRPr="007A58FB">
              <w:rPr>
                <w:rFonts w:asciiTheme="minorHAnsi" w:hAnsiTheme="minorHAnsi"/>
                <w:sz w:val="14"/>
                <w:szCs w:val="14"/>
              </w:rPr>
              <w:t xml:space="preserve">Hacienda </w:t>
            </w:r>
            <w:r w:rsidRPr="007A58FB">
              <w:rPr>
                <w:rFonts w:asciiTheme="minorHAnsi" w:hAnsiTheme="minorHAnsi"/>
                <w:color w:val="000000" w:themeColor="text1"/>
                <w:sz w:val="14"/>
                <w:szCs w:val="14"/>
              </w:rPr>
              <w:t xml:space="preserve">o </w:t>
            </w:r>
            <w:r w:rsidRPr="007A58FB">
              <w:rPr>
                <w:rFonts w:asciiTheme="minorHAnsi" w:hAnsiTheme="minorHAnsi"/>
                <w:sz w:val="14"/>
                <w:szCs w:val="14"/>
              </w:rPr>
              <w:t>Aviso</w:t>
            </w:r>
            <w:r w:rsidRPr="00A51A85">
              <w:rPr>
                <w:rFonts w:asciiTheme="minorHAnsi" w:hAnsiTheme="minorHAnsi"/>
                <w:sz w:val="14"/>
                <w:szCs w:val="14"/>
              </w:rPr>
              <w:t xml:space="preserve"> de Funcionamiento o Licencia Sanitaria Vigente.</w:t>
            </w:r>
          </w:p>
        </w:tc>
        <w:tc>
          <w:tcPr>
            <w:tcW w:w="709" w:type="dxa"/>
            <w:vAlign w:val="center"/>
          </w:tcPr>
          <w:p w14:paraId="11CEFFFD"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4D3F494D"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14:paraId="0FEBF840" w14:textId="77777777" w:rsidR="002E6DD7" w:rsidRPr="00AA0B61" w:rsidRDefault="002E6DD7" w:rsidP="002E6DD7">
            <w:pPr>
              <w:pStyle w:val="Default"/>
              <w:rPr>
                <w:rFonts w:ascii="Calibri" w:hAnsi="Calibri"/>
                <w:sz w:val="16"/>
                <w:szCs w:val="16"/>
              </w:rPr>
            </w:pPr>
          </w:p>
        </w:tc>
      </w:tr>
      <w:tr w:rsidR="002E6DD7" w:rsidRPr="00AA0B61" w14:paraId="7BD4E5E5" w14:textId="77777777" w:rsidTr="002E6DD7">
        <w:trPr>
          <w:trHeight w:val="60"/>
          <w:jc w:val="center"/>
        </w:trPr>
        <w:tc>
          <w:tcPr>
            <w:tcW w:w="674" w:type="dxa"/>
            <w:vAlign w:val="center"/>
          </w:tcPr>
          <w:p w14:paraId="00C91DAB" w14:textId="77777777" w:rsidR="002E6DD7" w:rsidRPr="002F46FE" w:rsidRDefault="002E6DD7" w:rsidP="002E6DD7">
            <w:pPr>
              <w:pStyle w:val="Default"/>
              <w:jc w:val="center"/>
              <w:rPr>
                <w:rFonts w:ascii="Calibri" w:hAnsi="Calibri"/>
                <w:b/>
                <w:sz w:val="16"/>
                <w:szCs w:val="16"/>
              </w:rPr>
            </w:pPr>
            <w:r w:rsidRPr="002F46FE">
              <w:rPr>
                <w:rFonts w:ascii="Calibri" w:hAnsi="Calibri"/>
                <w:b/>
                <w:sz w:val="16"/>
                <w:szCs w:val="16"/>
              </w:rPr>
              <w:t>14</w:t>
            </w:r>
          </w:p>
        </w:tc>
        <w:tc>
          <w:tcPr>
            <w:tcW w:w="7506" w:type="dxa"/>
          </w:tcPr>
          <w:p w14:paraId="3E83D16F" w14:textId="77777777" w:rsidR="002E6DD7" w:rsidRPr="00A51A85" w:rsidRDefault="002E6DD7" w:rsidP="002E6DD7">
            <w:pPr>
              <w:tabs>
                <w:tab w:val="left" w:pos="2410"/>
              </w:tabs>
              <w:ind w:left="13"/>
              <w:jc w:val="both"/>
              <w:rPr>
                <w:rFonts w:cs="Arial"/>
                <w:sz w:val="14"/>
                <w:szCs w:val="14"/>
              </w:rPr>
            </w:pPr>
            <w:r w:rsidRPr="00A51A85">
              <w:rPr>
                <w:rFonts w:asciiTheme="minorHAnsi" w:hAnsiTheme="minorHAnsi" w:cs="Arial"/>
                <w:sz w:val="14"/>
                <w:szCs w:val="14"/>
              </w:rPr>
              <w:t>Listado de vehículos (Incluir descripción, capacidad, marca, modelo, serie e indicar si es propio o en comodato) con que cuenta para cubrir el servicio requerido en la presente convocatoria.</w:t>
            </w:r>
          </w:p>
        </w:tc>
        <w:tc>
          <w:tcPr>
            <w:tcW w:w="709" w:type="dxa"/>
            <w:vAlign w:val="center"/>
          </w:tcPr>
          <w:p w14:paraId="62065E86"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29651FC2"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14:paraId="27803097" w14:textId="77777777" w:rsidR="002E6DD7" w:rsidRPr="00AA0B61" w:rsidRDefault="002E6DD7" w:rsidP="002E6DD7">
            <w:pPr>
              <w:pStyle w:val="Default"/>
              <w:rPr>
                <w:rFonts w:ascii="Calibri" w:hAnsi="Calibri"/>
                <w:sz w:val="16"/>
                <w:szCs w:val="16"/>
              </w:rPr>
            </w:pPr>
          </w:p>
        </w:tc>
      </w:tr>
      <w:tr w:rsidR="002E6DD7" w:rsidRPr="00AA0B61" w14:paraId="50DA387B" w14:textId="77777777" w:rsidTr="002E6DD7">
        <w:trPr>
          <w:trHeight w:val="60"/>
          <w:jc w:val="center"/>
        </w:trPr>
        <w:tc>
          <w:tcPr>
            <w:tcW w:w="674" w:type="dxa"/>
            <w:vAlign w:val="center"/>
          </w:tcPr>
          <w:p w14:paraId="3184889D" w14:textId="77777777" w:rsidR="002E6DD7" w:rsidRPr="002F46FE" w:rsidRDefault="002E6DD7" w:rsidP="002E6DD7">
            <w:pPr>
              <w:pStyle w:val="Default"/>
              <w:jc w:val="center"/>
              <w:rPr>
                <w:rFonts w:ascii="Calibri" w:hAnsi="Calibri"/>
                <w:b/>
                <w:sz w:val="16"/>
                <w:szCs w:val="16"/>
              </w:rPr>
            </w:pPr>
            <w:r w:rsidRPr="002F46FE">
              <w:rPr>
                <w:rFonts w:ascii="Calibri" w:hAnsi="Calibri"/>
                <w:b/>
                <w:sz w:val="16"/>
                <w:szCs w:val="16"/>
              </w:rPr>
              <w:t>15</w:t>
            </w:r>
          </w:p>
        </w:tc>
        <w:tc>
          <w:tcPr>
            <w:tcW w:w="7506" w:type="dxa"/>
          </w:tcPr>
          <w:p w14:paraId="4479C3C7" w14:textId="77777777" w:rsidR="002E6DD7" w:rsidRPr="00A51A85" w:rsidRDefault="002E6DD7" w:rsidP="00842486">
            <w:pPr>
              <w:tabs>
                <w:tab w:val="left" w:pos="2410"/>
              </w:tabs>
              <w:ind w:left="13"/>
              <w:jc w:val="both"/>
              <w:rPr>
                <w:rFonts w:cs="Arial"/>
                <w:sz w:val="14"/>
                <w:szCs w:val="14"/>
              </w:rPr>
            </w:pPr>
            <w:r w:rsidRPr="00A51A85">
              <w:rPr>
                <w:rFonts w:asciiTheme="minorHAnsi" w:hAnsiTheme="minorHAnsi" w:cs="Arial"/>
                <w:sz w:val="14"/>
                <w:szCs w:val="14"/>
              </w:rPr>
              <w:t xml:space="preserve">Permiso expedido por la SEMARNAT y por la Secretaria de Comunicaciones y Transportes como transportista de residuos peligrosos biológico-infecciosos para los vehículos a utilizar en la prestación del servicio objeto de la presente </w:t>
            </w:r>
            <w:r w:rsidR="00842486">
              <w:rPr>
                <w:rFonts w:asciiTheme="minorHAnsi" w:hAnsiTheme="minorHAnsi" w:cs="Arial"/>
                <w:sz w:val="14"/>
                <w:szCs w:val="14"/>
              </w:rPr>
              <w:t>licitación</w:t>
            </w:r>
            <w:r w:rsidRPr="00A51A85">
              <w:rPr>
                <w:rFonts w:asciiTheme="minorHAnsi" w:hAnsiTheme="minorHAnsi" w:cs="Arial"/>
                <w:sz w:val="14"/>
                <w:szCs w:val="14"/>
              </w:rPr>
              <w:t>.</w:t>
            </w:r>
          </w:p>
        </w:tc>
        <w:tc>
          <w:tcPr>
            <w:tcW w:w="709" w:type="dxa"/>
            <w:vAlign w:val="center"/>
          </w:tcPr>
          <w:p w14:paraId="0E5893D8"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772C842E"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14:paraId="01D7DA31" w14:textId="77777777" w:rsidR="002E6DD7" w:rsidRPr="00AA0B61" w:rsidRDefault="002E6DD7" w:rsidP="002E6DD7">
            <w:pPr>
              <w:pStyle w:val="Default"/>
              <w:rPr>
                <w:rFonts w:ascii="Calibri" w:hAnsi="Calibri"/>
                <w:sz w:val="16"/>
                <w:szCs w:val="16"/>
              </w:rPr>
            </w:pPr>
          </w:p>
        </w:tc>
      </w:tr>
      <w:tr w:rsidR="002E6DD7" w:rsidRPr="00AA0B61" w14:paraId="68CB3A69" w14:textId="77777777" w:rsidTr="002E6DD7">
        <w:trPr>
          <w:trHeight w:val="60"/>
          <w:jc w:val="center"/>
        </w:trPr>
        <w:tc>
          <w:tcPr>
            <w:tcW w:w="674" w:type="dxa"/>
            <w:vAlign w:val="center"/>
          </w:tcPr>
          <w:p w14:paraId="5EB5A6BE" w14:textId="77777777" w:rsidR="002E6DD7" w:rsidRPr="00AA0B61" w:rsidRDefault="002E6DD7" w:rsidP="002E6DD7">
            <w:pPr>
              <w:pStyle w:val="Default"/>
              <w:jc w:val="center"/>
              <w:rPr>
                <w:rFonts w:ascii="Calibri" w:hAnsi="Calibri"/>
                <w:b/>
                <w:sz w:val="16"/>
                <w:szCs w:val="16"/>
              </w:rPr>
            </w:pPr>
            <w:r>
              <w:rPr>
                <w:rFonts w:ascii="Calibri" w:hAnsi="Calibri"/>
                <w:b/>
                <w:sz w:val="16"/>
                <w:szCs w:val="16"/>
              </w:rPr>
              <w:t>16</w:t>
            </w:r>
          </w:p>
        </w:tc>
        <w:tc>
          <w:tcPr>
            <w:tcW w:w="7506" w:type="dxa"/>
          </w:tcPr>
          <w:p w14:paraId="79CAB29E" w14:textId="4FCED69E" w:rsidR="002E6DD7" w:rsidRPr="00A51A85" w:rsidRDefault="002E6DD7" w:rsidP="002E6DD7">
            <w:pPr>
              <w:tabs>
                <w:tab w:val="left" w:pos="2410"/>
              </w:tabs>
              <w:suppressAutoHyphens/>
              <w:ind w:left="13"/>
              <w:jc w:val="both"/>
              <w:rPr>
                <w:rFonts w:cs="Arial"/>
                <w:sz w:val="14"/>
                <w:szCs w:val="14"/>
              </w:rPr>
            </w:pPr>
            <w:r w:rsidRPr="00A51A85">
              <w:rPr>
                <w:rFonts w:asciiTheme="minorHAnsi" w:hAnsiTheme="minorHAnsi" w:cs="Arial"/>
                <w:sz w:val="14"/>
                <w:szCs w:val="14"/>
              </w:rPr>
              <w:t xml:space="preserve">Carta compromiso de mantener la confidencialidad en la prestación del servicio, no divulgar ningún tipo de información respecto a la prestación del servicio ni de </w:t>
            </w:r>
            <w:r w:rsidR="003B0F90" w:rsidRPr="007A58FB">
              <w:rPr>
                <w:rFonts w:asciiTheme="minorHAnsi" w:hAnsiTheme="minorHAnsi" w:cs="Arial"/>
                <w:sz w:val="14"/>
                <w:szCs w:val="14"/>
              </w:rPr>
              <w:t>ninguna</w:t>
            </w:r>
            <w:r w:rsidRPr="00A51A85">
              <w:rPr>
                <w:rFonts w:asciiTheme="minorHAnsi" w:hAnsiTheme="minorHAnsi" w:cs="Arial"/>
                <w:sz w:val="14"/>
                <w:szCs w:val="14"/>
              </w:rPr>
              <w:t xml:space="preserve"> otra índole a personas ajenas a la convocante.</w:t>
            </w:r>
          </w:p>
        </w:tc>
        <w:tc>
          <w:tcPr>
            <w:tcW w:w="709" w:type="dxa"/>
            <w:vAlign w:val="center"/>
          </w:tcPr>
          <w:p w14:paraId="7033514E"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7BC30B8D"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14:paraId="049F27EC" w14:textId="77777777" w:rsidR="002E6DD7" w:rsidRPr="00AA0B61" w:rsidRDefault="002E6DD7" w:rsidP="002E6DD7">
            <w:pPr>
              <w:pStyle w:val="Default"/>
              <w:rPr>
                <w:rFonts w:ascii="Calibri" w:hAnsi="Calibri"/>
                <w:sz w:val="16"/>
                <w:szCs w:val="16"/>
              </w:rPr>
            </w:pPr>
          </w:p>
        </w:tc>
      </w:tr>
      <w:tr w:rsidR="002E6DD7" w:rsidRPr="00AA0B61" w14:paraId="4EB3DCCE" w14:textId="77777777" w:rsidTr="002E6DD7">
        <w:trPr>
          <w:trHeight w:val="126"/>
          <w:jc w:val="center"/>
        </w:trPr>
        <w:tc>
          <w:tcPr>
            <w:tcW w:w="674" w:type="dxa"/>
            <w:vAlign w:val="center"/>
          </w:tcPr>
          <w:p w14:paraId="578CB864" w14:textId="77777777" w:rsidR="002E6DD7" w:rsidRPr="00AA0B61" w:rsidRDefault="002E6DD7" w:rsidP="002E6DD7">
            <w:pPr>
              <w:pStyle w:val="Default"/>
              <w:jc w:val="center"/>
              <w:rPr>
                <w:rFonts w:ascii="Calibri" w:hAnsi="Calibri"/>
                <w:b/>
                <w:sz w:val="16"/>
                <w:szCs w:val="16"/>
              </w:rPr>
            </w:pPr>
            <w:r>
              <w:rPr>
                <w:rFonts w:ascii="Calibri" w:hAnsi="Calibri"/>
                <w:b/>
                <w:sz w:val="16"/>
                <w:szCs w:val="16"/>
              </w:rPr>
              <w:t>17</w:t>
            </w:r>
          </w:p>
        </w:tc>
        <w:tc>
          <w:tcPr>
            <w:tcW w:w="7506" w:type="dxa"/>
          </w:tcPr>
          <w:p w14:paraId="4C8AC3E5" w14:textId="77777777" w:rsidR="002E6DD7" w:rsidRPr="00A51A85" w:rsidRDefault="002E6DD7" w:rsidP="002E6DD7">
            <w:pPr>
              <w:tabs>
                <w:tab w:val="left" w:pos="993"/>
              </w:tabs>
              <w:ind w:left="13"/>
              <w:jc w:val="both"/>
              <w:rPr>
                <w:sz w:val="14"/>
                <w:szCs w:val="14"/>
              </w:rPr>
            </w:pPr>
            <w:r w:rsidRPr="00A51A85">
              <w:rPr>
                <w:rFonts w:asciiTheme="minorHAnsi" w:hAnsiTheme="minorHAnsi" w:cs="Arial"/>
                <w:sz w:val="14"/>
                <w:szCs w:val="14"/>
              </w:rPr>
              <w:t xml:space="preserve">Relación de nombre, teléfono de la oficina, celular y/o radio de, por lo menos, 3 personas que puedan estar disponibles las 24 hrs, los 365 días del año para atender cualquier solicitud por parte de la convocante o de las </w:t>
            </w:r>
            <w:r w:rsidR="00AE2760">
              <w:rPr>
                <w:rFonts w:asciiTheme="minorHAnsi" w:hAnsiTheme="minorHAnsi" w:cs="Arial"/>
                <w:sz w:val="14"/>
                <w:szCs w:val="14"/>
              </w:rPr>
              <w:t>unidades aplicativas</w:t>
            </w:r>
            <w:r w:rsidRPr="00A51A85">
              <w:rPr>
                <w:rFonts w:asciiTheme="minorHAnsi" w:hAnsiTheme="minorHAnsi" w:cs="Arial"/>
                <w:sz w:val="14"/>
                <w:szCs w:val="14"/>
              </w:rPr>
              <w:t>, situaciones de emergencia, suministro de insumos, etc.</w:t>
            </w:r>
          </w:p>
        </w:tc>
        <w:tc>
          <w:tcPr>
            <w:tcW w:w="709" w:type="dxa"/>
            <w:vAlign w:val="center"/>
          </w:tcPr>
          <w:p w14:paraId="028A13CB"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0625FFEF"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14:paraId="7AD8153E" w14:textId="77777777" w:rsidR="002E6DD7" w:rsidRPr="00AA0B61" w:rsidRDefault="002E6DD7" w:rsidP="002E6DD7">
            <w:pPr>
              <w:pStyle w:val="Default"/>
              <w:rPr>
                <w:rFonts w:ascii="Calibri" w:hAnsi="Calibri"/>
                <w:sz w:val="16"/>
                <w:szCs w:val="16"/>
              </w:rPr>
            </w:pPr>
          </w:p>
        </w:tc>
      </w:tr>
      <w:tr w:rsidR="002E6DD7" w:rsidRPr="00AA0B61" w14:paraId="53B06360" w14:textId="77777777" w:rsidTr="002E6DD7">
        <w:trPr>
          <w:trHeight w:val="126"/>
          <w:jc w:val="center"/>
        </w:trPr>
        <w:tc>
          <w:tcPr>
            <w:tcW w:w="674" w:type="dxa"/>
            <w:vAlign w:val="center"/>
          </w:tcPr>
          <w:p w14:paraId="652AAE1D" w14:textId="77777777" w:rsidR="002E6DD7" w:rsidRPr="00AA0B61" w:rsidRDefault="002E6DD7" w:rsidP="002E6DD7">
            <w:pPr>
              <w:pStyle w:val="Default"/>
              <w:jc w:val="center"/>
              <w:rPr>
                <w:rFonts w:ascii="Calibri" w:hAnsi="Calibri"/>
                <w:b/>
                <w:bCs/>
                <w:sz w:val="16"/>
                <w:szCs w:val="16"/>
              </w:rPr>
            </w:pPr>
            <w:r>
              <w:rPr>
                <w:rFonts w:ascii="Calibri" w:hAnsi="Calibri"/>
                <w:b/>
                <w:bCs/>
                <w:sz w:val="16"/>
                <w:szCs w:val="16"/>
              </w:rPr>
              <w:t>18</w:t>
            </w:r>
          </w:p>
        </w:tc>
        <w:tc>
          <w:tcPr>
            <w:tcW w:w="7506" w:type="dxa"/>
          </w:tcPr>
          <w:p w14:paraId="3166823A" w14:textId="77777777" w:rsidR="002E6DD7" w:rsidRPr="00A51A85" w:rsidRDefault="002E6DD7" w:rsidP="002E6DD7">
            <w:pPr>
              <w:tabs>
                <w:tab w:val="left" w:pos="993"/>
              </w:tabs>
              <w:ind w:left="13"/>
              <w:jc w:val="both"/>
              <w:rPr>
                <w:sz w:val="14"/>
                <w:szCs w:val="14"/>
              </w:rPr>
            </w:pPr>
            <w:r w:rsidRPr="00A51A85">
              <w:rPr>
                <w:rFonts w:asciiTheme="minorHAnsi" w:hAnsiTheme="minorHAnsi"/>
                <w:bCs/>
                <w:sz w:val="14"/>
                <w:szCs w:val="14"/>
              </w:rPr>
              <w:t>Cd o USB que contenga el total de los documentos incluidos en el sobre técnico en formato pdf, word o excel.</w:t>
            </w:r>
          </w:p>
        </w:tc>
        <w:tc>
          <w:tcPr>
            <w:tcW w:w="709" w:type="dxa"/>
            <w:vAlign w:val="center"/>
          </w:tcPr>
          <w:p w14:paraId="449EAFEE"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16D01488"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14:paraId="47B05B6E" w14:textId="77777777" w:rsidR="002E6DD7" w:rsidRPr="00AA0B61" w:rsidRDefault="002E6DD7" w:rsidP="002E6DD7">
            <w:pPr>
              <w:pStyle w:val="Default"/>
              <w:rPr>
                <w:rFonts w:ascii="Calibri" w:hAnsi="Calibri"/>
                <w:sz w:val="16"/>
                <w:szCs w:val="16"/>
              </w:rPr>
            </w:pPr>
          </w:p>
        </w:tc>
      </w:tr>
      <w:tr w:rsidR="002E6DD7" w:rsidRPr="00AA0B61" w14:paraId="41EA2D55" w14:textId="77777777" w:rsidTr="002E6DD7">
        <w:trPr>
          <w:trHeight w:val="126"/>
          <w:jc w:val="center"/>
        </w:trPr>
        <w:tc>
          <w:tcPr>
            <w:tcW w:w="674" w:type="dxa"/>
            <w:vAlign w:val="center"/>
          </w:tcPr>
          <w:p w14:paraId="30E1409A" w14:textId="77777777" w:rsidR="002E6DD7" w:rsidRPr="00AA0B61" w:rsidRDefault="002E6DD7" w:rsidP="002E6DD7">
            <w:pPr>
              <w:pStyle w:val="Default"/>
              <w:jc w:val="center"/>
              <w:rPr>
                <w:rFonts w:ascii="Calibri" w:hAnsi="Calibri"/>
                <w:b/>
                <w:bCs/>
                <w:sz w:val="16"/>
                <w:szCs w:val="16"/>
              </w:rPr>
            </w:pPr>
            <w:r>
              <w:rPr>
                <w:rFonts w:ascii="Calibri" w:hAnsi="Calibri"/>
                <w:b/>
                <w:bCs/>
                <w:sz w:val="16"/>
                <w:szCs w:val="16"/>
              </w:rPr>
              <w:t>19</w:t>
            </w:r>
          </w:p>
        </w:tc>
        <w:tc>
          <w:tcPr>
            <w:tcW w:w="7506" w:type="dxa"/>
          </w:tcPr>
          <w:p w14:paraId="4C782EE8" w14:textId="77777777" w:rsidR="002E6DD7" w:rsidRPr="00A51A85" w:rsidRDefault="002E6DD7" w:rsidP="002E6DD7">
            <w:pPr>
              <w:tabs>
                <w:tab w:val="left" w:pos="1134"/>
              </w:tabs>
              <w:ind w:left="13"/>
              <w:jc w:val="both"/>
              <w:rPr>
                <w:color w:val="000000"/>
                <w:sz w:val="14"/>
                <w:szCs w:val="14"/>
              </w:rPr>
            </w:pPr>
            <w:r w:rsidRPr="00A51A85">
              <w:rPr>
                <w:rFonts w:asciiTheme="minorHAnsi" w:hAnsiTheme="minorHAnsi"/>
                <w:b/>
                <w:sz w:val="14"/>
                <w:szCs w:val="14"/>
              </w:rPr>
              <w:t>ANEXO 5</w:t>
            </w:r>
            <w:r w:rsidRPr="00A51A85">
              <w:rPr>
                <w:rFonts w:asciiTheme="minorHAnsi" w:hAnsiTheme="minorHAnsi"/>
                <w:sz w:val="14"/>
                <w:szCs w:val="14"/>
              </w:rPr>
              <w:t xml:space="preserve">. </w:t>
            </w:r>
            <w:r w:rsidRPr="00A51A85">
              <w:rPr>
                <w:rFonts w:asciiTheme="minorHAnsi" w:hAnsiTheme="minorHAnsi" w:cs="Arial"/>
                <w:sz w:val="14"/>
                <w:szCs w:val="14"/>
              </w:rPr>
              <w:t>Carta de presentación de proposiciones</w:t>
            </w:r>
            <w:r w:rsidRPr="00A51A85">
              <w:rPr>
                <w:rFonts w:asciiTheme="minorHAnsi" w:hAnsiTheme="minorHAnsi"/>
                <w:color w:val="000000"/>
                <w:sz w:val="14"/>
                <w:szCs w:val="14"/>
              </w:rPr>
              <w:t>.</w:t>
            </w:r>
          </w:p>
        </w:tc>
        <w:tc>
          <w:tcPr>
            <w:tcW w:w="709" w:type="dxa"/>
            <w:vAlign w:val="center"/>
          </w:tcPr>
          <w:p w14:paraId="39AC67C1"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2615190D"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14:paraId="126EDB92" w14:textId="77777777" w:rsidR="002E6DD7" w:rsidRPr="00AA0B61" w:rsidRDefault="002E6DD7" w:rsidP="002E6DD7">
            <w:pPr>
              <w:pStyle w:val="Default"/>
              <w:rPr>
                <w:rFonts w:ascii="Calibri" w:hAnsi="Calibri"/>
                <w:sz w:val="16"/>
                <w:szCs w:val="16"/>
              </w:rPr>
            </w:pPr>
          </w:p>
        </w:tc>
      </w:tr>
      <w:tr w:rsidR="002E6DD7" w:rsidRPr="00AA0B61" w14:paraId="66047E42" w14:textId="77777777" w:rsidTr="002E6DD7">
        <w:trPr>
          <w:trHeight w:val="126"/>
          <w:jc w:val="center"/>
        </w:trPr>
        <w:tc>
          <w:tcPr>
            <w:tcW w:w="674" w:type="dxa"/>
            <w:vAlign w:val="center"/>
          </w:tcPr>
          <w:p w14:paraId="4FD9DFAF" w14:textId="77777777" w:rsidR="002E6DD7" w:rsidRPr="00AA0B61" w:rsidRDefault="002E6DD7" w:rsidP="002E6DD7">
            <w:pPr>
              <w:pStyle w:val="Default"/>
              <w:jc w:val="center"/>
              <w:rPr>
                <w:rFonts w:ascii="Calibri" w:hAnsi="Calibri"/>
                <w:b/>
                <w:bCs/>
                <w:sz w:val="16"/>
                <w:szCs w:val="16"/>
              </w:rPr>
            </w:pPr>
            <w:r>
              <w:rPr>
                <w:rFonts w:ascii="Calibri" w:hAnsi="Calibri"/>
                <w:b/>
                <w:bCs/>
                <w:sz w:val="16"/>
                <w:szCs w:val="16"/>
              </w:rPr>
              <w:t>20</w:t>
            </w:r>
          </w:p>
        </w:tc>
        <w:tc>
          <w:tcPr>
            <w:tcW w:w="7506" w:type="dxa"/>
          </w:tcPr>
          <w:p w14:paraId="74671330" w14:textId="77777777" w:rsidR="002E6DD7" w:rsidRPr="00A51A85" w:rsidRDefault="002E6DD7" w:rsidP="002E6DD7">
            <w:pPr>
              <w:tabs>
                <w:tab w:val="left" w:pos="1134"/>
              </w:tabs>
              <w:ind w:left="13"/>
              <w:jc w:val="both"/>
              <w:rPr>
                <w:color w:val="000000"/>
                <w:sz w:val="14"/>
                <w:szCs w:val="14"/>
              </w:rPr>
            </w:pPr>
            <w:r w:rsidRPr="00A51A85">
              <w:rPr>
                <w:rFonts w:asciiTheme="minorHAnsi" w:hAnsiTheme="minorHAnsi"/>
                <w:b/>
                <w:sz w:val="14"/>
                <w:szCs w:val="14"/>
              </w:rPr>
              <w:t>ANEXO 6</w:t>
            </w:r>
            <w:r w:rsidRPr="00A51A85">
              <w:rPr>
                <w:rFonts w:asciiTheme="minorHAnsi" w:hAnsiTheme="minorHAnsi"/>
                <w:color w:val="000000"/>
                <w:sz w:val="14"/>
                <w:szCs w:val="14"/>
              </w:rPr>
              <w:t>. Recibo de proposiciones.</w:t>
            </w:r>
          </w:p>
        </w:tc>
        <w:tc>
          <w:tcPr>
            <w:tcW w:w="709" w:type="dxa"/>
            <w:vAlign w:val="center"/>
          </w:tcPr>
          <w:p w14:paraId="315817BE"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1B939EE1"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14:paraId="0942E2D3" w14:textId="77777777" w:rsidR="002E6DD7" w:rsidRPr="00AA0B61" w:rsidRDefault="002E6DD7" w:rsidP="002E6DD7">
            <w:pPr>
              <w:pStyle w:val="Default"/>
              <w:rPr>
                <w:rFonts w:ascii="Calibri" w:hAnsi="Calibri"/>
                <w:sz w:val="16"/>
                <w:szCs w:val="16"/>
              </w:rPr>
            </w:pPr>
          </w:p>
        </w:tc>
      </w:tr>
      <w:tr w:rsidR="002E6DD7" w:rsidRPr="00AA0B61" w14:paraId="0CDF0CDA" w14:textId="77777777" w:rsidTr="002E6DD7">
        <w:trPr>
          <w:trHeight w:val="126"/>
          <w:jc w:val="center"/>
        </w:trPr>
        <w:tc>
          <w:tcPr>
            <w:tcW w:w="674" w:type="dxa"/>
            <w:vAlign w:val="center"/>
          </w:tcPr>
          <w:p w14:paraId="556CA05D" w14:textId="77777777" w:rsidR="002E6DD7" w:rsidRPr="00AA0B61" w:rsidRDefault="002E6DD7" w:rsidP="002E6DD7">
            <w:pPr>
              <w:pStyle w:val="Default"/>
              <w:jc w:val="center"/>
              <w:rPr>
                <w:rFonts w:ascii="Calibri" w:hAnsi="Calibri"/>
                <w:b/>
                <w:bCs/>
                <w:sz w:val="16"/>
                <w:szCs w:val="16"/>
              </w:rPr>
            </w:pPr>
            <w:r>
              <w:rPr>
                <w:rFonts w:ascii="Calibri" w:hAnsi="Calibri"/>
                <w:b/>
                <w:bCs/>
                <w:sz w:val="16"/>
                <w:szCs w:val="16"/>
              </w:rPr>
              <w:t>21</w:t>
            </w:r>
          </w:p>
        </w:tc>
        <w:tc>
          <w:tcPr>
            <w:tcW w:w="7506" w:type="dxa"/>
          </w:tcPr>
          <w:p w14:paraId="4350E953" w14:textId="77777777" w:rsidR="002E6DD7" w:rsidRPr="00A51A85" w:rsidRDefault="002E6DD7" w:rsidP="00D230B9">
            <w:pPr>
              <w:tabs>
                <w:tab w:val="left" w:pos="1134"/>
              </w:tabs>
              <w:ind w:left="13"/>
              <w:jc w:val="both"/>
              <w:rPr>
                <w:color w:val="000000"/>
                <w:sz w:val="14"/>
                <w:szCs w:val="14"/>
              </w:rPr>
            </w:pPr>
            <w:r w:rsidRPr="00A51A85">
              <w:rPr>
                <w:rFonts w:asciiTheme="minorHAnsi" w:hAnsiTheme="minorHAnsi" w:cstheme="minorHAnsi"/>
                <w:b/>
                <w:sz w:val="14"/>
                <w:szCs w:val="14"/>
              </w:rPr>
              <w:t>ANEXO 7</w:t>
            </w:r>
            <w:r w:rsidRPr="00A51A85">
              <w:rPr>
                <w:rFonts w:asciiTheme="minorHAnsi" w:hAnsiTheme="minorHAnsi" w:cstheme="minorHAnsi"/>
                <w:sz w:val="14"/>
                <w:szCs w:val="14"/>
              </w:rPr>
              <w:t xml:space="preserve">. Declaración de no encontrarse en alguno de los supuestos establecidos en los </w:t>
            </w:r>
            <w:r w:rsidRPr="00A51A85">
              <w:rPr>
                <w:rFonts w:asciiTheme="minorHAnsi" w:hAnsiTheme="minorHAnsi" w:cstheme="minorHAnsi"/>
                <w:i/>
                <w:sz w:val="14"/>
                <w:szCs w:val="14"/>
              </w:rPr>
              <w:t>Artículos 37 y 95</w:t>
            </w:r>
            <w:r w:rsidRPr="00A51A85">
              <w:rPr>
                <w:rFonts w:asciiTheme="minorHAnsi" w:hAnsiTheme="minorHAnsi" w:cstheme="minorHAnsi"/>
                <w:sz w:val="14"/>
                <w:szCs w:val="14"/>
              </w:rPr>
              <w:t xml:space="preserve"> de la Ley</w:t>
            </w:r>
            <w:r w:rsidRPr="00A51A85">
              <w:rPr>
                <w:rFonts w:asciiTheme="minorHAnsi" w:hAnsiTheme="minorHAnsi" w:cs="Arial"/>
                <w:sz w:val="14"/>
                <w:szCs w:val="14"/>
              </w:rPr>
              <w:t xml:space="preserve"> y </w:t>
            </w:r>
            <w:r w:rsidRPr="00A51A85">
              <w:rPr>
                <w:rFonts w:asciiTheme="minorHAnsi" w:hAnsiTheme="minorHAnsi" w:cs="Arial"/>
                <w:i/>
                <w:sz w:val="14"/>
                <w:szCs w:val="14"/>
              </w:rPr>
              <w:t>Artículo 38</w:t>
            </w:r>
            <w:r w:rsidRPr="00A51A85">
              <w:rPr>
                <w:rFonts w:asciiTheme="minorHAnsi" w:hAnsiTheme="minorHAnsi" w:cs="Arial"/>
                <w:sz w:val="14"/>
                <w:szCs w:val="14"/>
              </w:rPr>
              <w:t xml:space="preserve"> del Reglamento de la Ley de Adquisiciones, arrendamientos y Contrataciones de Servicios del Estado de Nuevo León</w:t>
            </w:r>
            <w:r w:rsidRPr="00A51A85">
              <w:rPr>
                <w:rFonts w:asciiTheme="minorHAnsi" w:hAnsiTheme="minorHAnsi" w:cstheme="minorHAnsi"/>
                <w:sz w:val="14"/>
                <w:szCs w:val="14"/>
              </w:rPr>
              <w:t>, Declaración de integridad y Certificado de Determinación Independiente de Propuesta.</w:t>
            </w:r>
          </w:p>
        </w:tc>
        <w:tc>
          <w:tcPr>
            <w:tcW w:w="709" w:type="dxa"/>
            <w:vAlign w:val="center"/>
          </w:tcPr>
          <w:p w14:paraId="1213F151"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221D73F0"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14:paraId="5EF58AEA" w14:textId="77777777" w:rsidR="002E6DD7" w:rsidRPr="00AA0B61" w:rsidRDefault="002E6DD7" w:rsidP="002E6DD7">
            <w:pPr>
              <w:pStyle w:val="Default"/>
              <w:rPr>
                <w:rFonts w:ascii="Calibri" w:hAnsi="Calibri"/>
                <w:sz w:val="16"/>
                <w:szCs w:val="16"/>
              </w:rPr>
            </w:pPr>
          </w:p>
        </w:tc>
      </w:tr>
      <w:tr w:rsidR="002E6DD7" w:rsidRPr="00AA0B61" w14:paraId="40C89970" w14:textId="77777777" w:rsidTr="002E6DD7">
        <w:trPr>
          <w:trHeight w:val="126"/>
          <w:jc w:val="center"/>
        </w:trPr>
        <w:tc>
          <w:tcPr>
            <w:tcW w:w="674" w:type="dxa"/>
            <w:vAlign w:val="center"/>
          </w:tcPr>
          <w:p w14:paraId="63FCB281" w14:textId="77777777" w:rsidR="002E6DD7" w:rsidRDefault="002E6DD7" w:rsidP="002E6DD7">
            <w:pPr>
              <w:pStyle w:val="Default"/>
              <w:jc w:val="center"/>
              <w:rPr>
                <w:rFonts w:ascii="Calibri" w:hAnsi="Calibri"/>
                <w:b/>
                <w:bCs/>
                <w:sz w:val="16"/>
                <w:szCs w:val="16"/>
              </w:rPr>
            </w:pPr>
            <w:r>
              <w:rPr>
                <w:rFonts w:ascii="Calibri" w:hAnsi="Calibri"/>
                <w:b/>
                <w:bCs/>
                <w:sz w:val="16"/>
                <w:szCs w:val="16"/>
              </w:rPr>
              <w:t>22</w:t>
            </w:r>
          </w:p>
        </w:tc>
        <w:tc>
          <w:tcPr>
            <w:tcW w:w="7506" w:type="dxa"/>
          </w:tcPr>
          <w:p w14:paraId="7058D840" w14:textId="77777777" w:rsidR="002E6DD7" w:rsidRPr="00A51A85" w:rsidRDefault="002E6DD7" w:rsidP="002E6DD7">
            <w:pPr>
              <w:tabs>
                <w:tab w:val="left" w:pos="1134"/>
              </w:tabs>
              <w:ind w:left="13"/>
              <w:jc w:val="both"/>
              <w:rPr>
                <w:color w:val="000000"/>
                <w:sz w:val="14"/>
                <w:szCs w:val="14"/>
              </w:rPr>
            </w:pPr>
            <w:r w:rsidRPr="00A51A85">
              <w:rPr>
                <w:rFonts w:asciiTheme="minorHAnsi" w:hAnsiTheme="minorHAnsi"/>
                <w:b/>
                <w:sz w:val="14"/>
                <w:szCs w:val="14"/>
              </w:rPr>
              <w:t>ANEXO 9</w:t>
            </w:r>
            <w:r w:rsidRPr="00A51A85">
              <w:rPr>
                <w:rFonts w:asciiTheme="minorHAnsi" w:hAnsiTheme="minorHAnsi"/>
                <w:sz w:val="14"/>
                <w:szCs w:val="14"/>
              </w:rPr>
              <w:t xml:space="preserve">. Escrito en el que manifieste bajo protesta de decir verdad, que es de nacionalidad mexicana y, además manifestará que los </w:t>
            </w:r>
            <w:r>
              <w:rPr>
                <w:rFonts w:asciiTheme="minorHAnsi" w:hAnsiTheme="minorHAnsi"/>
                <w:sz w:val="14"/>
                <w:szCs w:val="14"/>
              </w:rPr>
              <w:t>servicios</w:t>
            </w:r>
            <w:r w:rsidRPr="00A51A85">
              <w:rPr>
                <w:rFonts w:asciiTheme="minorHAnsi" w:hAnsiTheme="minorHAnsi"/>
                <w:sz w:val="14"/>
                <w:szCs w:val="14"/>
              </w:rPr>
              <w:t xml:space="preserve"> que oferta y </w:t>
            </w:r>
            <w:r>
              <w:rPr>
                <w:rFonts w:asciiTheme="minorHAnsi" w:hAnsiTheme="minorHAnsi"/>
                <w:sz w:val="14"/>
                <w:szCs w:val="14"/>
              </w:rPr>
              <w:t>prestará</w:t>
            </w:r>
            <w:r w:rsidRPr="00A51A85">
              <w:rPr>
                <w:rFonts w:asciiTheme="minorHAnsi" w:hAnsiTheme="minorHAnsi"/>
                <w:sz w:val="14"/>
                <w:szCs w:val="14"/>
              </w:rPr>
              <w:t xml:space="preserve"> en caso de resultar adjudicado, serán producidos en México.</w:t>
            </w:r>
          </w:p>
        </w:tc>
        <w:tc>
          <w:tcPr>
            <w:tcW w:w="709" w:type="dxa"/>
            <w:vAlign w:val="center"/>
          </w:tcPr>
          <w:p w14:paraId="1B6D03D7"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40391ADC"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14:paraId="69C835E6" w14:textId="77777777" w:rsidR="002E6DD7" w:rsidRPr="00AA0B61" w:rsidRDefault="002E6DD7" w:rsidP="002E6DD7">
            <w:pPr>
              <w:pStyle w:val="Default"/>
              <w:rPr>
                <w:rFonts w:ascii="Calibri" w:hAnsi="Calibri"/>
                <w:sz w:val="16"/>
                <w:szCs w:val="16"/>
              </w:rPr>
            </w:pPr>
          </w:p>
        </w:tc>
      </w:tr>
      <w:tr w:rsidR="002E6DD7" w:rsidRPr="00AA0B61" w14:paraId="0EFFC66A" w14:textId="77777777" w:rsidTr="002E6DD7">
        <w:trPr>
          <w:trHeight w:val="126"/>
          <w:jc w:val="center"/>
        </w:trPr>
        <w:tc>
          <w:tcPr>
            <w:tcW w:w="674" w:type="dxa"/>
            <w:vAlign w:val="center"/>
          </w:tcPr>
          <w:p w14:paraId="6AB33234" w14:textId="77777777" w:rsidR="002E6DD7" w:rsidRDefault="002E6DD7" w:rsidP="002E6DD7">
            <w:pPr>
              <w:pStyle w:val="Default"/>
              <w:jc w:val="center"/>
              <w:rPr>
                <w:rFonts w:ascii="Calibri" w:hAnsi="Calibri"/>
                <w:b/>
                <w:bCs/>
                <w:sz w:val="16"/>
                <w:szCs w:val="16"/>
              </w:rPr>
            </w:pPr>
            <w:r>
              <w:rPr>
                <w:rFonts w:ascii="Calibri" w:hAnsi="Calibri"/>
                <w:b/>
                <w:bCs/>
                <w:sz w:val="16"/>
                <w:szCs w:val="16"/>
              </w:rPr>
              <w:t>23</w:t>
            </w:r>
          </w:p>
        </w:tc>
        <w:tc>
          <w:tcPr>
            <w:tcW w:w="7506" w:type="dxa"/>
          </w:tcPr>
          <w:p w14:paraId="7799F0E5" w14:textId="744610BC" w:rsidR="002E6DD7" w:rsidRPr="00A51A85" w:rsidRDefault="002E6DD7" w:rsidP="002E6DD7">
            <w:pPr>
              <w:tabs>
                <w:tab w:val="left" w:pos="1134"/>
              </w:tabs>
              <w:ind w:left="13"/>
              <w:jc w:val="both"/>
              <w:rPr>
                <w:color w:val="000000"/>
                <w:sz w:val="14"/>
                <w:szCs w:val="14"/>
              </w:rPr>
            </w:pPr>
            <w:r w:rsidRPr="00A51A85">
              <w:rPr>
                <w:rFonts w:asciiTheme="minorHAnsi" w:hAnsiTheme="minorHAnsi"/>
                <w:b/>
                <w:sz w:val="14"/>
                <w:szCs w:val="14"/>
              </w:rPr>
              <w:t>ANEXO 11</w:t>
            </w:r>
            <w:r w:rsidRPr="00A51A85">
              <w:rPr>
                <w:rFonts w:asciiTheme="minorHAnsi" w:hAnsiTheme="minorHAnsi"/>
                <w:sz w:val="14"/>
                <w:szCs w:val="14"/>
              </w:rPr>
              <w:t xml:space="preserve">. Escrito firmado por el representante o apoderado legal en la que </w:t>
            </w:r>
            <w:r w:rsidRPr="007A58FB">
              <w:rPr>
                <w:rFonts w:asciiTheme="minorHAnsi" w:hAnsiTheme="minorHAnsi"/>
                <w:sz w:val="14"/>
                <w:szCs w:val="14"/>
              </w:rPr>
              <w:t>manifiesten que</w:t>
            </w:r>
            <w:r w:rsidR="007A58FB">
              <w:rPr>
                <w:rFonts w:asciiTheme="minorHAnsi" w:hAnsiTheme="minorHAnsi"/>
                <w:sz w:val="14"/>
                <w:szCs w:val="14"/>
              </w:rPr>
              <w:t>,</w:t>
            </w:r>
            <w:r w:rsidRPr="007A58FB">
              <w:rPr>
                <w:rFonts w:asciiTheme="minorHAnsi" w:hAnsiTheme="minorHAnsi"/>
                <w:sz w:val="14"/>
                <w:szCs w:val="14"/>
              </w:rPr>
              <w:t xml:space="preserve"> por</w:t>
            </w:r>
            <w:r w:rsidRPr="00A51A85">
              <w:rPr>
                <w:rFonts w:asciiTheme="minorHAnsi" w:hAnsiTheme="minorHAnsi"/>
                <w:sz w:val="14"/>
                <w:szCs w:val="14"/>
              </w:rPr>
              <w:t xml:space="preserve">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14:paraId="67BB72A1"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1D298AFE"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14:paraId="5DC5F974" w14:textId="77777777" w:rsidR="002E6DD7" w:rsidRPr="00AA0B61" w:rsidRDefault="002E6DD7" w:rsidP="002E6DD7">
            <w:pPr>
              <w:pStyle w:val="Default"/>
              <w:rPr>
                <w:rFonts w:ascii="Calibri" w:hAnsi="Calibri"/>
                <w:sz w:val="16"/>
                <w:szCs w:val="16"/>
              </w:rPr>
            </w:pPr>
          </w:p>
        </w:tc>
      </w:tr>
      <w:tr w:rsidR="002E6DD7" w:rsidRPr="00AA0B61" w14:paraId="5A2CECEE" w14:textId="77777777" w:rsidTr="002E6DD7">
        <w:trPr>
          <w:trHeight w:val="126"/>
          <w:jc w:val="center"/>
        </w:trPr>
        <w:tc>
          <w:tcPr>
            <w:tcW w:w="674" w:type="dxa"/>
            <w:vAlign w:val="center"/>
          </w:tcPr>
          <w:p w14:paraId="056B79DF" w14:textId="77777777" w:rsidR="002E6DD7" w:rsidRDefault="002E6DD7" w:rsidP="002E6DD7">
            <w:pPr>
              <w:pStyle w:val="Default"/>
              <w:jc w:val="center"/>
              <w:rPr>
                <w:rFonts w:ascii="Calibri" w:hAnsi="Calibri"/>
                <w:b/>
                <w:bCs/>
                <w:sz w:val="16"/>
                <w:szCs w:val="16"/>
              </w:rPr>
            </w:pPr>
            <w:r>
              <w:rPr>
                <w:rFonts w:ascii="Calibri" w:hAnsi="Calibri"/>
                <w:b/>
                <w:bCs/>
                <w:sz w:val="16"/>
                <w:szCs w:val="16"/>
              </w:rPr>
              <w:t>24</w:t>
            </w:r>
          </w:p>
        </w:tc>
        <w:tc>
          <w:tcPr>
            <w:tcW w:w="7506" w:type="dxa"/>
          </w:tcPr>
          <w:p w14:paraId="072F1DAE" w14:textId="77777777" w:rsidR="002E6DD7" w:rsidRPr="00A51A85" w:rsidRDefault="002E6DD7" w:rsidP="002E6DD7">
            <w:pPr>
              <w:tabs>
                <w:tab w:val="left" w:pos="1134"/>
              </w:tabs>
              <w:ind w:left="13"/>
              <w:jc w:val="both"/>
              <w:rPr>
                <w:color w:val="000000"/>
                <w:sz w:val="14"/>
                <w:szCs w:val="14"/>
              </w:rPr>
            </w:pPr>
            <w:r w:rsidRPr="00A51A85">
              <w:rPr>
                <w:rFonts w:asciiTheme="minorHAnsi" w:hAnsiTheme="minorHAnsi" w:cstheme="minorHAnsi"/>
                <w:b/>
                <w:sz w:val="14"/>
                <w:szCs w:val="14"/>
              </w:rPr>
              <w:t>ANEXO 12</w:t>
            </w:r>
            <w:r w:rsidRPr="00A51A85">
              <w:rPr>
                <w:rFonts w:asciiTheme="minorHAnsi" w:hAnsiTheme="minorHAnsi" w:cstheme="minorHAnsi"/>
                <w:sz w:val="14"/>
                <w:szCs w:val="14"/>
              </w:rPr>
              <w:t>. Escrito a que hace referencia a la Estratificación de Micro, Pequeña o Mediana empresa.</w:t>
            </w:r>
          </w:p>
        </w:tc>
        <w:tc>
          <w:tcPr>
            <w:tcW w:w="709" w:type="dxa"/>
            <w:vAlign w:val="center"/>
          </w:tcPr>
          <w:p w14:paraId="3592627F"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4BD96426"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14:paraId="6DE3E09E" w14:textId="77777777" w:rsidR="002E6DD7" w:rsidRPr="00AA0B61" w:rsidRDefault="002E6DD7" w:rsidP="002E6DD7">
            <w:pPr>
              <w:pStyle w:val="Default"/>
              <w:rPr>
                <w:rFonts w:ascii="Calibri" w:hAnsi="Calibri"/>
                <w:sz w:val="16"/>
                <w:szCs w:val="16"/>
              </w:rPr>
            </w:pPr>
          </w:p>
        </w:tc>
      </w:tr>
      <w:tr w:rsidR="002E6DD7" w:rsidRPr="00AA0B61" w14:paraId="07577BDA" w14:textId="77777777" w:rsidTr="002E6DD7">
        <w:trPr>
          <w:trHeight w:val="126"/>
          <w:jc w:val="center"/>
        </w:trPr>
        <w:tc>
          <w:tcPr>
            <w:tcW w:w="674" w:type="dxa"/>
            <w:vAlign w:val="center"/>
          </w:tcPr>
          <w:p w14:paraId="088A5715" w14:textId="77777777" w:rsidR="002E6DD7" w:rsidRDefault="002E6DD7" w:rsidP="002E6DD7">
            <w:pPr>
              <w:pStyle w:val="Default"/>
              <w:jc w:val="center"/>
              <w:rPr>
                <w:rFonts w:ascii="Calibri" w:hAnsi="Calibri"/>
                <w:b/>
                <w:bCs/>
                <w:sz w:val="16"/>
                <w:szCs w:val="16"/>
              </w:rPr>
            </w:pPr>
            <w:r>
              <w:rPr>
                <w:rFonts w:ascii="Calibri" w:hAnsi="Calibri"/>
                <w:b/>
                <w:bCs/>
                <w:sz w:val="16"/>
                <w:szCs w:val="16"/>
              </w:rPr>
              <w:t>25</w:t>
            </w:r>
          </w:p>
        </w:tc>
        <w:tc>
          <w:tcPr>
            <w:tcW w:w="7506" w:type="dxa"/>
          </w:tcPr>
          <w:p w14:paraId="3E3B7454" w14:textId="77777777" w:rsidR="002E6DD7" w:rsidRPr="00A51A85" w:rsidRDefault="002E6DD7" w:rsidP="002E6DD7">
            <w:pPr>
              <w:tabs>
                <w:tab w:val="left" w:pos="1134"/>
              </w:tabs>
              <w:ind w:left="13"/>
              <w:jc w:val="both"/>
              <w:rPr>
                <w:color w:val="000000"/>
                <w:sz w:val="14"/>
                <w:szCs w:val="14"/>
              </w:rPr>
            </w:pPr>
            <w:r w:rsidRPr="00A51A85">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14:paraId="09EAA119"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0932E2C0"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14:paraId="003188BD" w14:textId="77777777" w:rsidR="002E6DD7" w:rsidRPr="00AA0B61" w:rsidRDefault="002E6DD7" w:rsidP="002E6DD7">
            <w:pPr>
              <w:pStyle w:val="Default"/>
              <w:rPr>
                <w:rFonts w:ascii="Calibri" w:hAnsi="Calibri"/>
                <w:sz w:val="16"/>
                <w:szCs w:val="16"/>
              </w:rPr>
            </w:pPr>
          </w:p>
        </w:tc>
      </w:tr>
      <w:tr w:rsidR="002E6DD7" w:rsidRPr="00AA0B61" w14:paraId="2B6E63C8" w14:textId="77777777" w:rsidTr="002E6DD7">
        <w:trPr>
          <w:trHeight w:val="126"/>
          <w:jc w:val="center"/>
        </w:trPr>
        <w:tc>
          <w:tcPr>
            <w:tcW w:w="674" w:type="dxa"/>
            <w:vAlign w:val="center"/>
          </w:tcPr>
          <w:p w14:paraId="42370EB9" w14:textId="77777777" w:rsidR="002E6DD7" w:rsidRDefault="002E6DD7" w:rsidP="002E6DD7">
            <w:pPr>
              <w:pStyle w:val="Default"/>
              <w:jc w:val="center"/>
              <w:rPr>
                <w:rFonts w:ascii="Calibri" w:hAnsi="Calibri"/>
                <w:b/>
                <w:bCs/>
                <w:sz w:val="16"/>
                <w:szCs w:val="16"/>
              </w:rPr>
            </w:pPr>
            <w:r>
              <w:rPr>
                <w:rFonts w:ascii="Calibri" w:hAnsi="Calibri"/>
                <w:b/>
                <w:bCs/>
                <w:sz w:val="16"/>
                <w:szCs w:val="16"/>
              </w:rPr>
              <w:t>26</w:t>
            </w:r>
          </w:p>
        </w:tc>
        <w:tc>
          <w:tcPr>
            <w:tcW w:w="7506" w:type="dxa"/>
          </w:tcPr>
          <w:p w14:paraId="553C9DB9" w14:textId="77777777" w:rsidR="002E6DD7" w:rsidRPr="00A51A85" w:rsidRDefault="002E6DD7" w:rsidP="002E6DD7">
            <w:pPr>
              <w:tabs>
                <w:tab w:val="left" w:pos="1134"/>
              </w:tabs>
              <w:ind w:left="13"/>
              <w:jc w:val="both"/>
              <w:rPr>
                <w:color w:val="000000"/>
                <w:sz w:val="14"/>
                <w:szCs w:val="14"/>
              </w:rPr>
            </w:pPr>
            <w:r w:rsidRPr="00A51A85">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14:paraId="117B9A8D"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4DE4CC9E"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14:paraId="5D8AA87B" w14:textId="77777777" w:rsidR="002E6DD7" w:rsidRPr="00AA0B61" w:rsidRDefault="002E6DD7" w:rsidP="002E6DD7">
            <w:pPr>
              <w:pStyle w:val="Default"/>
              <w:rPr>
                <w:rFonts w:ascii="Calibri" w:hAnsi="Calibri"/>
                <w:sz w:val="16"/>
                <w:szCs w:val="16"/>
              </w:rPr>
            </w:pPr>
          </w:p>
        </w:tc>
      </w:tr>
      <w:tr w:rsidR="002E6DD7" w:rsidRPr="00AA0B61" w14:paraId="3878AD08" w14:textId="77777777" w:rsidTr="002E6DD7">
        <w:trPr>
          <w:trHeight w:val="126"/>
          <w:jc w:val="center"/>
        </w:trPr>
        <w:tc>
          <w:tcPr>
            <w:tcW w:w="674" w:type="dxa"/>
            <w:vAlign w:val="center"/>
          </w:tcPr>
          <w:p w14:paraId="44F6B51D" w14:textId="77777777" w:rsidR="002E6DD7" w:rsidRDefault="002E6DD7" w:rsidP="002E6DD7">
            <w:pPr>
              <w:pStyle w:val="Default"/>
              <w:jc w:val="center"/>
              <w:rPr>
                <w:rFonts w:ascii="Calibri" w:hAnsi="Calibri"/>
                <w:b/>
                <w:bCs/>
                <w:sz w:val="16"/>
                <w:szCs w:val="16"/>
              </w:rPr>
            </w:pPr>
            <w:r>
              <w:rPr>
                <w:rFonts w:ascii="Calibri" w:hAnsi="Calibri"/>
                <w:b/>
                <w:bCs/>
                <w:sz w:val="16"/>
                <w:szCs w:val="16"/>
              </w:rPr>
              <w:lastRenderedPageBreak/>
              <w:t>27</w:t>
            </w:r>
          </w:p>
        </w:tc>
        <w:tc>
          <w:tcPr>
            <w:tcW w:w="7506" w:type="dxa"/>
          </w:tcPr>
          <w:p w14:paraId="478F01FC" w14:textId="3C4EFB79" w:rsidR="002E6DD7" w:rsidRPr="00A51A85" w:rsidRDefault="002E6DD7" w:rsidP="00842486">
            <w:pPr>
              <w:tabs>
                <w:tab w:val="left" w:pos="1134"/>
              </w:tabs>
              <w:ind w:left="13"/>
              <w:jc w:val="both"/>
              <w:rPr>
                <w:color w:val="000000"/>
                <w:sz w:val="14"/>
                <w:szCs w:val="14"/>
              </w:rPr>
            </w:pPr>
            <w:r w:rsidRPr="00A51A85">
              <w:rPr>
                <w:rFonts w:asciiTheme="minorHAnsi" w:hAnsiTheme="minorHAnsi" w:cs="Arial"/>
                <w:sz w:val="14"/>
                <w:szCs w:val="14"/>
              </w:rPr>
              <w:t>Documentos que acrediten encontrarse al corriente en el cumplimiento de sus obligaciones fiscales, ya sean federales ó estatales ó municipales, presentando lo siguiente: el documento actualizado expedido por el S.A.T., en el que se emita opinión positiva sobre el cumplimiento de sus obligaciones fiscales, Comprobante del último pago de: Impuesto sobre Nóminas, Refrendo y/o Tenencia de los vehículos de su propiedad e Impuesto predial del domicilio fiscal del licitan</w:t>
            </w:r>
            <w:r w:rsidR="003B0F90">
              <w:rPr>
                <w:rFonts w:asciiTheme="minorHAnsi" w:hAnsiTheme="minorHAnsi" w:cs="Arial"/>
                <w:sz w:val="14"/>
                <w:szCs w:val="14"/>
              </w:rPr>
              <w:t xml:space="preserve">te, en caso de ser propietario, </w:t>
            </w:r>
            <w:r w:rsidR="003B0F90" w:rsidRPr="00B04805">
              <w:rPr>
                <w:rFonts w:ascii="Calibri" w:hAnsi="Calibri"/>
                <w:color w:val="000000"/>
                <w:sz w:val="14"/>
                <w:szCs w:val="14"/>
                <w:lang w:eastAsia="es-MX"/>
              </w:rPr>
              <w:t>de  lo contrario, contrato de arrendamiento o figura legal con la que se sustente la propiedad del domicilio fiscal.</w:t>
            </w:r>
          </w:p>
        </w:tc>
        <w:tc>
          <w:tcPr>
            <w:tcW w:w="709" w:type="dxa"/>
            <w:vAlign w:val="center"/>
          </w:tcPr>
          <w:p w14:paraId="544C0254"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03022BEF"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14:paraId="055C1405" w14:textId="77777777" w:rsidR="002E6DD7" w:rsidRPr="00AA0B61" w:rsidRDefault="002E6DD7" w:rsidP="002E6DD7">
            <w:pPr>
              <w:pStyle w:val="Default"/>
              <w:rPr>
                <w:rFonts w:ascii="Calibri" w:hAnsi="Calibri"/>
                <w:sz w:val="16"/>
                <w:szCs w:val="16"/>
              </w:rPr>
            </w:pPr>
          </w:p>
        </w:tc>
      </w:tr>
      <w:tr w:rsidR="002E6DD7" w:rsidRPr="00AA0B61" w14:paraId="6B7F2C8F" w14:textId="77777777" w:rsidTr="002E6DD7">
        <w:trPr>
          <w:trHeight w:val="126"/>
          <w:jc w:val="center"/>
        </w:trPr>
        <w:tc>
          <w:tcPr>
            <w:tcW w:w="674" w:type="dxa"/>
            <w:vAlign w:val="center"/>
          </w:tcPr>
          <w:p w14:paraId="0892D2A2" w14:textId="77777777" w:rsidR="002E6DD7" w:rsidRDefault="002E6DD7" w:rsidP="002E6DD7">
            <w:pPr>
              <w:pStyle w:val="Default"/>
              <w:jc w:val="center"/>
              <w:rPr>
                <w:rFonts w:ascii="Calibri" w:hAnsi="Calibri"/>
                <w:b/>
                <w:bCs/>
                <w:sz w:val="16"/>
                <w:szCs w:val="16"/>
              </w:rPr>
            </w:pPr>
            <w:r>
              <w:rPr>
                <w:rFonts w:ascii="Calibri" w:hAnsi="Calibri"/>
                <w:b/>
                <w:bCs/>
                <w:sz w:val="16"/>
                <w:szCs w:val="16"/>
              </w:rPr>
              <w:t>28</w:t>
            </w:r>
          </w:p>
        </w:tc>
        <w:tc>
          <w:tcPr>
            <w:tcW w:w="7506" w:type="dxa"/>
          </w:tcPr>
          <w:p w14:paraId="03A74707" w14:textId="77777777" w:rsidR="002E6DD7" w:rsidRPr="00A51A85" w:rsidRDefault="002E6DD7" w:rsidP="002E6DD7">
            <w:pPr>
              <w:tabs>
                <w:tab w:val="left" w:pos="1134"/>
              </w:tabs>
              <w:ind w:left="13"/>
              <w:jc w:val="both"/>
              <w:rPr>
                <w:color w:val="000000"/>
                <w:sz w:val="14"/>
                <w:szCs w:val="14"/>
              </w:rPr>
            </w:pPr>
            <w:r w:rsidRPr="00A51A85">
              <w:rPr>
                <w:rFonts w:asciiTheme="minorHAnsi" w:hAnsiTheme="minorHAnsi" w:cs="Arial"/>
                <w:sz w:val="14"/>
                <w:szCs w:val="14"/>
                <w:lang w:val="es-MX"/>
              </w:rPr>
              <w:t>Carta mediante la cual manifieste que su giro comercial comprende la prestación del servicio a que se refiere el anexo 1 de esta convocatoria.</w:t>
            </w:r>
          </w:p>
        </w:tc>
        <w:tc>
          <w:tcPr>
            <w:tcW w:w="709" w:type="dxa"/>
            <w:vAlign w:val="center"/>
          </w:tcPr>
          <w:p w14:paraId="435C9788"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522E1AE4"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14:paraId="4DCA788A" w14:textId="77777777" w:rsidR="002E6DD7" w:rsidRPr="00AA0B61" w:rsidRDefault="002E6DD7" w:rsidP="002E6DD7">
            <w:pPr>
              <w:pStyle w:val="Default"/>
              <w:rPr>
                <w:rFonts w:ascii="Calibri" w:hAnsi="Calibri"/>
                <w:sz w:val="16"/>
                <w:szCs w:val="16"/>
              </w:rPr>
            </w:pPr>
          </w:p>
        </w:tc>
      </w:tr>
      <w:tr w:rsidR="002E6DD7" w:rsidRPr="00AA0B61" w14:paraId="5077201E" w14:textId="77777777" w:rsidTr="002E6DD7">
        <w:trPr>
          <w:trHeight w:val="126"/>
          <w:jc w:val="center"/>
        </w:trPr>
        <w:tc>
          <w:tcPr>
            <w:tcW w:w="674" w:type="dxa"/>
            <w:vAlign w:val="center"/>
          </w:tcPr>
          <w:p w14:paraId="08DD4F68" w14:textId="77777777" w:rsidR="002E6DD7" w:rsidRDefault="002E6DD7" w:rsidP="002E6DD7">
            <w:pPr>
              <w:pStyle w:val="Default"/>
              <w:jc w:val="center"/>
              <w:rPr>
                <w:rFonts w:ascii="Calibri" w:hAnsi="Calibri"/>
                <w:b/>
                <w:bCs/>
                <w:sz w:val="16"/>
                <w:szCs w:val="16"/>
              </w:rPr>
            </w:pPr>
            <w:r>
              <w:rPr>
                <w:rFonts w:ascii="Calibri" w:hAnsi="Calibri"/>
                <w:b/>
                <w:bCs/>
                <w:sz w:val="16"/>
                <w:szCs w:val="16"/>
              </w:rPr>
              <w:t>29</w:t>
            </w:r>
          </w:p>
        </w:tc>
        <w:tc>
          <w:tcPr>
            <w:tcW w:w="7506" w:type="dxa"/>
          </w:tcPr>
          <w:p w14:paraId="2D3BFA29" w14:textId="77777777" w:rsidR="002E6DD7" w:rsidRPr="00A51A85" w:rsidRDefault="002E6DD7" w:rsidP="002E6DD7">
            <w:pPr>
              <w:tabs>
                <w:tab w:val="left" w:pos="1134"/>
              </w:tabs>
              <w:ind w:left="13"/>
              <w:jc w:val="both"/>
              <w:rPr>
                <w:color w:val="000000"/>
                <w:sz w:val="14"/>
                <w:szCs w:val="14"/>
              </w:rPr>
            </w:pPr>
            <w:r w:rsidRPr="00A51A85">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14:paraId="70F8C544"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12B4C1C2"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14:paraId="3B79F34A" w14:textId="77777777" w:rsidR="002E6DD7" w:rsidRPr="00AA0B61" w:rsidRDefault="002E6DD7" w:rsidP="002E6DD7">
            <w:pPr>
              <w:pStyle w:val="Default"/>
              <w:rPr>
                <w:rFonts w:ascii="Calibri" w:hAnsi="Calibri"/>
                <w:sz w:val="16"/>
                <w:szCs w:val="16"/>
              </w:rPr>
            </w:pPr>
          </w:p>
        </w:tc>
      </w:tr>
      <w:tr w:rsidR="002E6DD7" w:rsidRPr="00AA0B61" w14:paraId="515258A8" w14:textId="77777777" w:rsidTr="002E6DD7">
        <w:trPr>
          <w:trHeight w:val="126"/>
          <w:jc w:val="center"/>
        </w:trPr>
        <w:tc>
          <w:tcPr>
            <w:tcW w:w="674" w:type="dxa"/>
            <w:vAlign w:val="center"/>
          </w:tcPr>
          <w:p w14:paraId="05180E9F" w14:textId="77777777" w:rsidR="002E6DD7" w:rsidRDefault="002E6DD7" w:rsidP="002E6DD7">
            <w:pPr>
              <w:pStyle w:val="Default"/>
              <w:jc w:val="center"/>
              <w:rPr>
                <w:rFonts w:ascii="Calibri" w:hAnsi="Calibri"/>
                <w:b/>
                <w:bCs/>
                <w:sz w:val="16"/>
                <w:szCs w:val="16"/>
              </w:rPr>
            </w:pPr>
            <w:r>
              <w:rPr>
                <w:rFonts w:ascii="Calibri" w:hAnsi="Calibri"/>
                <w:b/>
                <w:bCs/>
                <w:sz w:val="16"/>
                <w:szCs w:val="16"/>
              </w:rPr>
              <w:t>30</w:t>
            </w:r>
          </w:p>
        </w:tc>
        <w:tc>
          <w:tcPr>
            <w:tcW w:w="7506" w:type="dxa"/>
          </w:tcPr>
          <w:p w14:paraId="06F59693" w14:textId="77777777" w:rsidR="002E6DD7" w:rsidRPr="007A58FB" w:rsidRDefault="002E6DD7" w:rsidP="007A58FB">
            <w:pPr>
              <w:ind w:left="13"/>
              <w:jc w:val="both"/>
              <w:rPr>
                <w:sz w:val="14"/>
                <w:szCs w:val="14"/>
              </w:rPr>
            </w:pPr>
            <w:r w:rsidRPr="007A58FB">
              <w:rPr>
                <w:rFonts w:asciiTheme="minorHAnsi" w:hAnsiTheme="minorHAnsi" w:cs="Arial"/>
                <w:sz w:val="14"/>
                <w:szCs w:val="14"/>
              </w:rPr>
              <w:t>Para el caso del</w:t>
            </w:r>
            <w:r w:rsidRPr="007A58FB">
              <w:rPr>
                <w:rFonts w:asciiTheme="minorHAnsi" w:hAnsiTheme="minorHAnsi" w:cs="Arial"/>
                <w:sz w:val="14"/>
                <w:szCs w:val="14"/>
                <w:lang w:val="es-MX"/>
              </w:rPr>
              <w:t xml:space="preserve">(los) </w:t>
            </w:r>
            <w:r w:rsidRPr="007A58FB">
              <w:rPr>
                <w:rFonts w:asciiTheme="minorHAnsi" w:hAnsiTheme="minorHAnsi" w:cs="Arial"/>
                <w:bCs/>
                <w:sz w:val="14"/>
                <w:szCs w:val="14"/>
                <w:lang w:val="es-MX"/>
              </w:rPr>
              <w:t>PARTICIPANTE(s)</w:t>
            </w:r>
            <w:r w:rsidRPr="007A58FB">
              <w:rPr>
                <w:rFonts w:asciiTheme="minorHAnsi" w:hAnsiTheme="minorHAnsi" w:cs="Arial"/>
                <w:sz w:val="14"/>
                <w:szCs w:val="14"/>
                <w:lang w:val="es-MX"/>
              </w:rPr>
              <w:t xml:space="preserve"> que opte(n) por la presentación conjunta de propuestas, de conformidad con los </w:t>
            </w:r>
            <w:r w:rsidRPr="007A58FB">
              <w:rPr>
                <w:rFonts w:asciiTheme="minorHAnsi" w:hAnsiTheme="minorHAnsi" w:cs="Arial"/>
                <w:i/>
                <w:sz w:val="14"/>
                <w:szCs w:val="14"/>
                <w:lang w:val="es-MX"/>
              </w:rPr>
              <w:t>Artículos 36</w:t>
            </w:r>
            <w:r w:rsidRPr="007A58FB">
              <w:rPr>
                <w:rFonts w:asciiTheme="minorHAnsi" w:hAnsiTheme="minorHAnsi" w:cs="Arial"/>
                <w:sz w:val="14"/>
                <w:szCs w:val="14"/>
                <w:lang w:val="es-MX"/>
              </w:rPr>
              <w:t xml:space="preserve"> de la Ley de Adquisiciones, Arrendamientos y Contratación de Servicios</w:t>
            </w:r>
            <w:r w:rsidRPr="007A58FB">
              <w:rPr>
                <w:rFonts w:asciiTheme="minorHAnsi" w:hAnsiTheme="minorHAnsi" w:cs="Arial"/>
                <w:bCs/>
                <w:sz w:val="14"/>
                <w:szCs w:val="14"/>
                <w:lang w:val="es-MX"/>
              </w:rPr>
              <w:t xml:space="preserve"> del Estado de Nuevo León </w:t>
            </w:r>
            <w:r w:rsidRPr="007A58FB">
              <w:rPr>
                <w:rFonts w:asciiTheme="minorHAnsi" w:hAnsiTheme="minorHAnsi" w:cs="Arial"/>
                <w:sz w:val="14"/>
                <w:szCs w:val="14"/>
                <w:lang w:val="es-MX"/>
              </w:rPr>
              <w:t xml:space="preserve">y </w:t>
            </w:r>
            <w:r w:rsidRPr="007A58FB">
              <w:rPr>
                <w:rFonts w:asciiTheme="minorHAnsi" w:hAnsiTheme="minorHAnsi" w:cs="Arial"/>
                <w:i/>
                <w:sz w:val="14"/>
                <w:szCs w:val="14"/>
                <w:lang w:val="es-MX"/>
              </w:rPr>
              <w:t>76</w:t>
            </w:r>
            <w:r w:rsidRPr="007A58FB">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7A58FB">
              <w:rPr>
                <w:rFonts w:asciiTheme="minorHAnsi" w:hAnsiTheme="minorHAnsi"/>
                <w:sz w:val="14"/>
                <w:szCs w:val="14"/>
                <w:lang w:val="es-MX"/>
              </w:rPr>
              <w:t>Las personas que integran</w:t>
            </w:r>
            <w:r w:rsidRPr="007A58FB">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7A58FB">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7A58FB">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7A58FB">
              <w:rPr>
                <w:rFonts w:asciiTheme="minorHAnsi" w:hAnsiTheme="minorHAnsi" w:cstheme="minorHAnsi"/>
                <w:sz w:val="14"/>
                <w:szCs w:val="14"/>
              </w:rPr>
              <w:t>En caso de que no participen en propuestas conjuntas deberá manifestarlo por escrito bajo protesta de decir verdad. (La falta de presentación de este documento, no será motivo de descalificación)</w:t>
            </w:r>
          </w:p>
        </w:tc>
        <w:tc>
          <w:tcPr>
            <w:tcW w:w="709" w:type="dxa"/>
            <w:vAlign w:val="center"/>
          </w:tcPr>
          <w:p w14:paraId="169E2A58"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4CCB3A80"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14:paraId="2B9013BF" w14:textId="77777777" w:rsidR="002E6DD7" w:rsidRPr="00AA0B61" w:rsidRDefault="002E6DD7" w:rsidP="002E6DD7">
            <w:pPr>
              <w:pStyle w:val="Default"/>
              <w:rPr>
                <w:rFonts w:ascii="Calibri" w:hAnsi="Calibri"/>
                <w:sz w:val="16"/>
                <w:szCs w:val="16"/>
              </w:rPr>
            </w:pPr>
          </w:p>
        </w:tc>
      </w:tr>
    </w:tbl>
    <w:p w14:paraId="5F200FCD" w14:textId="77777777" w:rsidR="002E6DD7" w:rsidRPr="00AA0B61" w:rsidRDefault="002E6DD7" w:rsidP="002E6DD7">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2E6DD7" w:rsidRPr="00DB0F7C" w14:paraId="369F6320" w14:textId="77777777" w:rsidTr="002E6DD7">
        <w:trPr>
          <w:trHeight w:val="474"/>
          <w:jc w:val="center"/>
        </w:trPr>
        <w:tc>
          <w:tcPr>
            <w:tcW w:w="4890" w:type="dxa"/>
          </w:tcPr>
          <w:p w14:paraId="6C0B2574" w14:textId="4E7611C3" w:rsidR="002E6DD7" w:rsidRDefault="002E6DD7" w:rsidP="002E6DD7">
            <w:pPr>
              <w:pStyle w:val="Default"/>
              <w:jc w:val="center"/>
              <w:rPr>
                <w:rFonts w:ascii="Calibri" w:hAnsi="Calibri"/>
                <w:b/>
                <w:bCs/>
                <w:sz w:val="16"/>
                <w:szCs w:val="14"/>
              </w:rPr>
            </w:pPr>
            <w:r w:rsidRPr="00AA0B61">
              <w:rPr>
                <w:rFonts w:ascii="Calibri" w:hAnsi="Calibri"/>
                <w:b/>
                <w:bCs/>
                <w:sz w:val="16"/>
                <w:szCs w:val="14"/>
              </w:rPr>
              <w:t>ENTREGA:</w:t>
            </w:r>
          </w:p>
          <w:p w14:paraId="2294321E" w14:textId="77777777" w:rsidR="007A58FB" w:rsidRPr="00AA0B61" w:rsidRDefault="007A58FB" w:rsidP="002E6DD7">
            <w:pPr>
              <w:pStyle w:val="Default"/>
              <w:jc w:val="center"/>
              <w:rPr>
                <w:rFonts w:ascii="Calibri" w:hAnsi="Calibri"/>
                <w:b/>
                <w:bCs/>
                <w:sz w:val="16"/>
                <w:szCs w:val="14"/>
              </w:rPr>
            </w:pPr>
          </w:p>
          <w:p w14:paraId="02A8C842" w14:textId="4F997DA5" w:rsidR="002E6DD7" w:rsidRPr="00AA0B61" w:rsidRDefault="002E6DD7" w:rsidP="002E6DD7">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w:t>
            </w:r>
          </w:p>
          <w:p w14:paraId="20173BDC" w14:textId="77777777" w:rsidR="002E6DD7" w:rsidRPr="00AA0B61" w:rsidRDefault="002E6DD7" w:rsidP="002E6DD7">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14:paraId="36601D06" w14:textId="44867C76" w:rsidR="002E6DD7" w:rsidRDefault="002E6DD7" w:rsidP="002E6DD7">
            <w:pPr>
              <w:pStyle w:val="Default"/>
              <w:jc w:val="center"/>
              <w:rPr>
                <w:rFonts w:ascii="Calibri" w:hAnsi="Calibri"/>
                <w:b/>
                <w:bCs/>
                <w:sz w:val="16"/>
                <w:szCs w:val="14"/>
              </w:rPr>
            </w:pPr>
            <w:r w:rsidRPr="00AA0B61">
              <w:rPr>
                <w:rFonts w:ascii="Calibri" w:hAnsi="Calibri"/>
                <w:b/>
                <w:bCs/>
                <w:sz w:val="16"/>
                <w:szCs w:val="14"/>
              </w:rPr>
              <w:t>RECIBE:</w:t>
            </w:r>
          </w:p>
          <w:p w14:paraId="7661960D" w14:textId="77777777" w:rsidR="007A58FB" w:rsidRPr="00AA0B61" w:rsidRDefault="007A58FB" w:rsidP="002E6DD7">
            <w:pPr>
              <w:pStyle w:val="Default"/>
              <w:jc w:val="center"/>
              <w:rPr>
                <w:rFonts w:ascii="Calibri" w:hAnsi="Calibri"/>
                <w:sz w:val="16"/>
                <w:szCs w:val="14"/>
              </w:rPr>
            </w:pPr>
          </w:p>
          <w:p w14:paraId="20463F35" w14:textId="7C2F7AC9" w:rsidR="002E6DD7" w:rsidRPr="00AA0B61" w:rsidRDefault="002E6DD7" w:rsidP="002E6DD7">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w:t>
            </w:r>
          </w:p>
          <w:p w14:paraId="41F3876E" w14:textId="77777777" w:rsidR="002E6DD7" w:rsidRPr="00AA0B61" w:rsidRDefault="002E6DD7" w:rsidP="002E6DD7">
            <w:pPr>
              <w:pStyle w:val="Default"/>
              <w:jc w:val="center"/>
              <w:rPr>
                <w:rFonts w:ascii="Calibri" w:hAnsi="Calibri"/>
                <w:sz w:val="16"/>
                <w:szCs w:val="14"/>
              </w:rPr>
            </w:pPr>
            <w:r w:rsidRPr="00AA0B61">
              <w:rPr>
                <w:rFonts w:ascii="Calibri" w:hAnsi="Calibri"/>
                <w:b/>
                <w:bCs/>
                <w:sz w:val="16"/>
                <w:szCs w:val="14"/>
              </w:rPr>
              <w:t>NOMBRE, CARGO Y FIRMA</w:t>
            </w:r>
          </w:p>
        </w:tc>
      </w:tr>
    </w:tbl>
    <w:p w14:paraId="1BAA8623" w14:textId="77777777" w:rsidR="002E6DD7" w:rsidRDefault="002E6DD7" w:rsidP="002E6DD7">
      <w:pPr>
        <w:pStyle w:val="Default"/>
        <w:jc w:val="both"/>
        <w:rPr>
          <w:rFonts w:ascii="Calibri" w:hAnsi="Calibri"/>
          <w:sz w:val="16"/>
          <w:szCs w:val="16"/>
        </w:rPr>
      </w:pPr>
    </w:p>
    <w:p w14:paraId="77E8B970" w14:textId="77777777" w:rsidR="002E6DD7" w:rsidRPr="00AA0B61" w:rsidRDefault="002E6DD7" w:rsidP="002E6DD7">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14:paraId="361EFDE4" w14:textId="77777777" w:rsidR="002E6DD7" w:rsidRPr="00AA0B61" w:rsidRDefault="002E6DD7" w:rsidP="002E6DD7">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14:paraId="5DFEE593" w14:textId="18C6731A" w:rsidR="002E6DD7" w:rsidRDefault="002E6DD7" w:rsidP="002E6DD7">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w:t>
      </w:r>
      <w:r>
        <w:rPr>
          <w:rFonts w:ascii="Calibri" w:hAnsi="Calibri"/>
          <w:sz w:val="16"/>
          <w:szCs w:val="16"/>
        </w:rPr>
        <w:t>el numeral 3 inciso c)</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w:t>
      </w:r>
      <w:r w:rsidRPr="007A58FB">
        <w:rPr>
          <w:rFonts w:ascii="Calibri" w:hAnsi="Calibri"/>
          <w:sz w:val="16"/>
          <w:szCs w:val="16"/>
        </w:rPr>
        <w:t>embargo</w:t>
      </w:r>
      <w:r w:rsidR="007A58FB" w:rsidRPr="007A58FB">
        <w:rPr>
          <w:rFonts w:ascii="Calibri" w:hAnsi="Calibri"/>
          <w:sz w:val="16"/>
          <w:szCs w:val="16"/>
        </w:rPr>
        <w:t>,</w:t>
      </w:r>
      <w:r w:rsidRPr="00AA0B61">
        <w:rPr>
          <w:rFonts w:ascii="Calibri" w:hAnsi="Calibri"/>
          <w:sz w:val="16"/>
          <w:szCs w:val="16"/>
        </w:rPr>
        <w:t xml:space="preserve">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14:paraId="16BA18C3" w14:textId="77777777" w:rsidR="002E6DD7" w:rsidRDefault="002E6DD7" w:rsidP="002E6DD7">
      <w:pPr>
        <w:tabs>
          <w:tab w:val="left" w:pos="4253"/>
          <w:tab w:val="left" w:pos="8080"/>
        </w:tabs>
        <w:ind w:right="1"/>
        <w:jc w:val="both"/>
        <w:rPr>
          <w:rFonts w:ascii="Calibri" w:hAnsi="Calibri"/>
          <w:sz w:val="18"/>
          <w:szCs w:val="18"/>
        </w:rPr>
      </w:pPr>
    </w:p>
    <w:p w14:paraId="7C54BAF1" w14:textId="77777777" w:rsidR="002E6DD7" w:rsidRDefault="002E6DD7" w:rsidP="002E6DD7">
      <w:pPr>
        <w:tabs>
          <w:tab w:val="left" w:pos="4253"/>
          <w:tab w:val="left" w:pos="8080"/>
        </w:tabs>
        <w:ind w:right="1"/>
        <w:jc w:val="both"/>
        <w:rPr>
          <w:rFonts w:ascii="Calibri" w:hAnsi="Calibri"/>
          <w:sz w:val="18"/>
          <w:szCs w:val="18"/>
        </w:rPr>
      </w:pPr>
    </w:p>
    <w:p w14:paraId="5994A20A" w14:textId="77777777" w:rsidR="002E6DD7" w:rsidRDefault="002E6DD7" w:rsidP="002E6DD7">
      <w:pPr>
        <w:tabs>
          <w:tab w:val="left" w:pos="4253"/>
          <w:tab w:val="left" w:pos="8080"/>
        </w:tabs>
        <w:ind w:right="1"/>
        <w:jc w:val="both"/>
        <w:rPr>
          <w:rFonts w:ascii="Calibri" w:hAnsi="Calibri"/>
          <w:sz w:val="18"/>
          <w:szCs w:val="18"/>
        </w:rPr>
      </w:pPr>
    </w:p>
    <w:p w14:paraId="36194874" w14:textId="77777777" w:rsidR="002E6DD7" w:rsidRDefault="002E6DD7" w:rsidP="002E6DD7">
      <w:pPr>
        <w:tabs>
          <w:tab w:val="left" w:pos="4253"/>
          <w:tab w:val="left" w:pos="8080"/>
        </w:tabs>
        <w:ind w:right="1"/>
        <w:jc w:val="both"/>
        <w:rPr>
          <w:rFonts w:ascii="Calibri" w:hAnsi="Calibri"/>
          <w:sz w:val="18"/>
          <w:szCs w:val="18"/>
        </w:rPr>
      </w:pPr>
    </w:p>
    <w:p w14:paraId="02FD566C" w14:textId="77777777" w:rsidR="002E6DD7" w:rsidRDefault="002E6DD7" w:rsidP="002E6DD7">
      <w:pPr>
        <w:tabs>
          <w:tab w:val="left" w:pos="4253"/>
          <w:tab w:val="left" w:pos="8080"/>
        </w:tabs>
        <w:ind w:right="1"/>
        <w:jc w:val="both"/>
        <w:rPr>
          <w:rFonts w:ascii="Calibri" w:hAnsi="Calibri"/>
          <w:sz w:val="18"/>
          <w:szCs w:val="18"/>
        </w:rPr>
      </w:pPr>
    </w:p>
    <w:p w14:paraId="4BE91D43" w14:textId="77777777" w:rsidR="002E6DD7" w:rsidRDefault="002E6DD7" w:rsidP="002E6DD7">
      <w:pPr>
        <w:tabs>
          <w:tab w:val="left" w:pos="4253"/>
          <w:tab w:val="left" w:pos="8080"/>
        </w:tabs>
        <w:ind w:right="1"/>
        <w:jc w:val="both"/>
        <w:rPr>
          <w:rFonts w:ascii="Calibri" w:hAnsi="Calibri"/>
          <w:sz w:val="18"/>
          <w:szCs w:val="18"/>
        </w:rPr>
      </w:pPr>
    </w:p>
    <w:p w14:paraId="49147DBD" w14:textId="77777777" w:rsidR="002E6DD7" w:rsidRDefault="002E6DD7" w:rsidP="002E6DD7">
      <w:pPr>
        <w:tabs>
          <w:tab w:val="left" w:pos="4253"/>
          <w:tab w:val="left" w:pos="8080"/>
        </w:tabs>
        <w:ind w:right="1"/>
        <w:jc w:val="both"/>
        <w:rPr>
          <w:rFonts w:ascii="Calibri" w:hAnsi="Calibri"/>
          <w:sz w:val="18"/>
          <w:szCs w:val="18"/>
        </w:rPr>
      </w:pPr>
    </w:p>
    <w:p w14:paraId="3228A9CE" w14:textId="77777777" w:rsidR="002E6DD7" w:rsidRDefault="002E6DD7" w:rsidP="002E6DD7">
      <w:pPr>
        <w:tabs>
          <w:tab w:val="left" w:pos="4253"/>
          <w:tab w:val="left" w:pos="8080"/>
        </w:tabs>
        <w:ind w:right="1"/>
        <w:jc w:val="both"/>
        <w:rPr>
          <w:rFonts w:ascii="Calibri" w:hAnsi="Calibri"/>
          <w:sz w:val="18"/>
          <w:szCs w:val="18"/>
        </w:rPr>
      </w:pPr>
    </w:p>
    <w:p w14:paraId="5D071E20" w14:textId="77777777" w:rsidR="002E6DD7" w:rsidRDefault="002E6DD7" w:rsidP="002E6DD7">
      <w:pPr>
        <w:tabs>
          <w:tab w:val="left" w:pos="4253"/>
          <w:tab w:val="left" w:pos="8080"/>
        </w:tabs>
        <w:ind w:right="1"/>
        <w:jc w:val="both"/>
        <w:rPr>
          <w:rFonts w:ascii="Calibri" w:hAnsi="Calibri"/>
          <w:sz w:val="18"/>
          <w:szCs w:val="18"/>
        </w:rPr>
      </w:pPr>
    </w:p>
    <w:p w14:paraId="33A11529" w14:textId="77777777" w:rsidR="002E6DD7" w:rsidRPr="00C765F1" w:rsidRDefault="002E6DD7" w:rsidP="00747837">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sz w:val="20"/>
          <w:szCs w:val="20"/>
        </w:rPr>
      </w:pPr>
      <w:r>
        <w:rPr>
          <w:rFonts w:asciiTheme="minorHAnsi" w:hAnsiTheme="minorHAnsi"/>
          <w:b/>
          <w:bCs/>
          <w:sz w:val="20"/>
          <w:szCs w:val="20"/>
        </w:rPr>
        <w:t>ANEXO 14</w:t>
      </w:r>
    </w:p>
    <w:p w14:paraId="45B587C2" w14:textId="77777777" w:rsidR="002E6DD7" w:rsidRPr="00C765F1" w:rsidRDefault="002E6DD7" w:rsidP="002E6DD7">
      <w:pPr>
        <w:pStyle w:val="Default"/>
        <w:jc w:val="center"/>
        <w:rPr>
          <w:rFonts w:asciiTheme="minorHAnsi" w:hAnsiTheme="minorHAnsi"/>
          <w:sz w:val="20"/>
          <w:szCs w:val="20"/>
        </w:rPr>
      </w:pPr>
      <w:r w:rsidRPr="00C765F1">
        <w:rPr>
          <w:rFonts w:asciiTheme="minorHAnsi" w:hAnsiTheme="minorHAnsi"/>
          <w:b/>
          <w:bCs/>
          <w:sz w:val="20"/>
          <w:szCs w:val="20"/>
        </w:rPr>
        <w:t xml:space="preserve">ESCRITO DE MANIFESTACIÓN DE INTERÉS EN PARTICIPAR EN LA LICITACIÓN PARA LA SOLICITUD DE ACLARACIONES A LA </w:t>
      </w:r>
      <w:r w:rsidRPr="00C765F1">
        <w:rPr>
          <w:rFonts w:asciiTheme="minorHAnsi" w:hAnsiTheme="minorHAnsi"/>
          <w:b/>
          <w:bCs/>
          <w:sz w:val="20"/>
          <w:szCs w:val="20"/>
        </w:rPr>
        <w:lastRenderedPageBreak/>
        <w:t>CONVOCATORIA</w:t>
      </w:r>
    </w:p>
    <w:p w14:paraId="6025EA5A" w14:textId="77777777" w:rsidR="002E6DD7" w:rsidRPr="00C765F1" w:rsidRDefault="002E6DD7" w:rsidP="002E6DD7">
      <w:pPr>
        <w:pStyle w:val="Default"/>
        <w:rPr>
          <w:rFonts w:asciiTheme="minorHAnsi" w:hAnsiTheme="minorHAnsi"/>
          <w:sz w:val="20"/>
          <w:szCs w:val="20"/>
        </w:rPr>
      </w:pPr>
    </w:p>
    <w:p w14:paraId="299C6679" w14:textId="77777777" w:rsidR="002E6DD7" w:rsidRPr="00C765F1" w:rsidRDefault="002E6DD7" w:rsidP="002E6DD7">
      <w:pPr>
        <w:pStyle w:val="Default"/>
        <w:rPr>
          <w:rFonts w:asciiTheme="minorHAnsi" w:hAnsiTheme="minorHAnsi"/>
          <w:sz w:val="20"/>
          <w:szCs w:val="20"/>
        </w:rPr>
      </w:pPr>
    </w:p>
    <w:p w14:paraId="7013F962" w14:textId="77777777" w:rsidR="002E6DD7" w:rsidRPr="00C765F1" w:rsidRDefault="002E6DD7" w:rsidP="002E6DD7">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14:paraId="4953251A" w14:textId="1D7CC11B" w:rsidR="002E6DD7" w:rsidRPr="009A4F2F" w:rsidRDefault="002E6DD7" w:rsidP="002E6DD7">
      <w:pPr>
        <w:pStyle w:val="Default"/>
        <w:jc w:val="right"/>
        <w:rPr>
          <w:rFonts w:asciiTheme="minorHAnsi" w:hAnsiTheme="minorHAnsi"/>
          <w:color w:val="auto"/>
          <w:sz w:val="18"/>
          <w:szCs w:val="16"/>
        </w:rPr>
      </w:pPr>
      <w:r w:rsidRPr="00C765F1">
        <w:rPr>
          <w:rFonts w:asciiTheme="minorHAnsi" w:hAnsiTheme="minorHAnsi"/>
          <w:sz w:val="18"/>
          <w:szCs w:val="16"/>
        </w:rPr>
        <w:t xml:space="preserve">Licitación Pública </w:t>
      </w:r>
      <w:r>
        <w:rPr>
          <w:rFonts w:asciiTheme="minorHAnsi" w:hAnsiTheme="minorHAnsi"/>
          <w:sz w:val="18"/>
          <w:szCs w:val="16"/>
        </w:rPr>
        <w:t xml:space="preserve">Nacional Presencial </w:t>
      </w:r>
      <w:r w:rsidRPr="00C765F1">
        <w:rPr>
          <w:rFonts w:asciiTheme="minorHAnsi" w:hAnsiTheme="minorHAnsi"/>
          <w:sz w:val="18"/>
          <w:szCs w:val="16"/>
        </w:rPr>
        <w:t>No</w:t>
      </w:r>
      <w:r w:rsidRPr="009A4F2F">
        <w:rPr>
          <w:rFonts w:asciiTheme="minorHAnsi" w:hAnsiTheme="minorHAnsi"/>
          <w:color w:val="auto"/>
          <w:sz w:val="18"/>
          <w:szCs w:val="16"/>
        </w:rPr>
        <w:t xml:space="preserve">. </w:t>
      </w:r>
      <w:r w:rsidR="00897788">
        <w:rPr>
          <w:rFonts w:asciiTheme="minorHAnsi" w:hAnsiTheme="minorHAnsi"/>
          <w:color w:val="auto"/>
          <w:sz w:val="18"/>
          <w:szCs w:val="16"/>
        </w:rPr>
        <w:t>LP-919044992-N62-2021</w:t>
      </w:r>
    </w:p>
    <w:p w14:paraId="15C34411" w14:textId="77777777" w:rsidR="002E6DD7" w:rsidRPr="009A4F2F" w:rsidRDefault="002E6DD7" w:rsidP="002E6DD7">
      <w:pPr>
        <w:pStyle w:val="Default"/>
        <w:jc w:val="right"/>
        <w:rPr>
          <w:rFonts w:asciiTheme="minorHAnsi" w:hAnsiTheme="minorHAnsi"/>
          <w:color w:val="auto"/>
          <w:sz w:val="18"/>
          <w:szCs w:val="16"/>
        </w:rPr>
      </w:pPr>
    </w:p>
    <w:p w14:paraId="7F17100C" w14:textId="77777777" w:rsidR="002E6DD7" w:rsidRPr="009A4F2F" w:rsidRDefault="002E6DD7" w:rsidP="002E6DD7">
      <w:pPr>
        <w:pStyle w:val="Default"/>
        <w:jc w:val="right"/>
        <w:rPr>
          <w:rFonts w:asciiTheme="minorHAnsi" w:hAnsiTheme="minorHAnsi"/>
          <w:color w:val="auto"/>
          <w:sz w:val="18"/>
          <w:szCs w:val="16"/>
        </w:rPr>
      </w:pPr>
    </w:p>
    <w:p w14:paraId="32CF8E54" w14:textId="3197F8E9" w:rsidR="002E6DD7" w:rsidRPr="00C765F1" w:rsidRDefault="00363EA3" w:rsidP="002E6DD7">
      <w:pPr>
        <w:pStyle w:val="Default"/>
        <w:jc w:val="both"/>
        <w:rPr>
          <w:rFonts w:asciiTheme="minorHAnsi" w:hAnsiTheme="minorHAnsi"/>
          <w:sz w:val="18"/>
          <w:szCs w:val="16"/>
        </w:rPr>
      </w:pPr>
      <w:r>
        <w:rPr>
          <w:rFonts w:asciiTheme="minorHAnsi" w:hAnsiTheme="minorHAnsi"/>
          <w:color w:val="auto"/>
          <w:sz w:val="18"/>
          <w:szCs w:val="16"/>
        </w:rPr>
        <w:t>Con fundamento en el Artículo 34</w:t>
      </w:r>
      <w:r w:rsidR="002E6DD7" w:rsidRPr="009A4F2F">
        <w:rPr>
          <w:rFonts w:asciiTheme="minorHAnsi" w:hAnsiTheme="minorHAnsi"/>
          <w:color w:val="auto"/>
          <w:sz w:val="18"/>
          <w:szCs w:val="16"/>
        </w:rPr>
        <w:t>, Segundo Párrafo, de la Ley de Adquisiciones, Arrendamientos y</w:t>
      </w:r>
      <w:r w:rsidR="00C74EAE">
        <w:rPr>
          <w:rFonts w:asciiTheme="minorHAnsi" w:hAnsiTheme="minorHAnsi"/>
          <w:color w:val="auto"/>
          <w:sz w:val="18"/>
          <w:szCs w:val="16"/>
        </w:rPr>
        <w:t xml:space="preserve"> Contratación de</w:t>
      </w:r>
      <w:r w:rsidR="002E6DD7" w:rsidRPr="009A4F2F">
        <w:rPr>
          <w:rFonts w:asciiTheme="minorHAnsi" w:hAnsiTheme="minorHAnsi"/>
          <w:color w:val="auto"/>
          <w:sz w:val="18"/>
          <w:szCs w:val="16"/>
        </w:rPr>
        <w:t xml:space="preserve"> Servicios del</w:t>
      </w:r>
      <w:r w:rsidR="00C74EAE">
        <w:rPr>
          <w:rFonts w:asciiTheme="minorHAnsi" w:hAnsiTheme="minorHAnsi"/>
          <w:color w:val="auto"/>
          <w:sz w:val="18"/>
          <w:szCs w:val="16"/>
        </w:rPr>
        <w:t xml:space="preserve"> Estado de Nuevo León, manifiesto que </w:t>
      </w:r>
      <w:r w:rsidR="002E6DD7" w:rsidRPr="009A4F2F">
        <w:rPr>
          <w:rFonts w:asciiTheme="minorHAnsi" w:hAnsiTheme="minorHAnsi"/>
          <w:color w:val="auto"/>
          <w:sz w:val="18"/>
          <w:szCs w:val="16"/>
        </w:rPr>
        <w:t xml:space="preserve">es de mi interés participar en la Licitación Pública </w:t>
      </w:r>
      <w:r w:rsidR="002E6DD7">
        <w:rPr>
          <w:rFonts w:asciiTheme="minorHAnsi" w:hAnsiTheme="minorHAnsi"/>
          <w:color w:val="auto"/>
          <w:sz w:val="18"/>
          <w:szCs w:val="16"/>
        </w:rPr>
        <w:t xml:space="preserve">Nacional Presencial </w:t>
      </w:r>
      <w:r w:rsidR="002E6DD7" w:rsidRPr="009A4F2F">
        <w:rPr>
          <w:rFonts w:asciiTheme="minorHAnsi" w:hAnsiTheme="minorHAnsi"/>
          <w:color w:val="auto"/>
          <w:sz w:val="18"/>
          <w:szCs w:val="16"/>
        </w:rPr>
        <w:t xml:space="preserve">No. </w:t>
      </w:r>
      <w:r w:rsidR="00897788">
        <w:rPr>
          <w:rFonts w:asciiTheme="minorHAnsi" w:hAnsiTheme="minorHAnsi"/>
          <w:color w:val="auto"/>
          <w:sz w:val="18"/>
          <w:szCs w:val="16"/>
        </w:rPr>
        <w:t>LP-919044992-N62-2021</w:t>
      </w:r>
      <w:r w:rsidR="002E6DD7" w:rsidRPr="009A4F2F">
        <w:rPr>
          <w:rFonts w:asciiTheme="minorHAnsi" w:hAnsiTheme="minorHAnsi"/>
          <w:color w:val="auto"/>
          <w:sz w:val="18"/>
          <w:szCs w:val="16"/>
        </w:rPr>
        <w:t xml:space="preserve"> que cuento </w:t>
      </w:r>
      <w:r w:rsidR="002E6DD7" w:rsidRPr="00C765F1">
        <w:rPr>
          <w:rFonts w:asciiTheme="minorHAnsi" w:hAnsiTheme="minorHAnsi"/>
          <w:sz w:val="18"/>
          <w:szCs w:val="16"/>
        </w:rPr>
        <w:t xml:space="preserve">con las facultades suficientes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14:paraId="5F93EAA1" w14:textId="77777777" w:rsidR="002E6DD7" w:rsidRPr="00C765F1" w:rsidRDefault="002E6DD7" w:rsidP="002E6DD7">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E6DD7" w:rsidRPr="00C765F1" w14:paraId="4CDEADC7" w14:textId="77777777" w:rsidTr="002E6DD7">
        <w:trPr>
          <w:trHeight w:val="84"/>
          <w:jc w:val="center"/>
        </w:trPr>
        <w:tc>
          <w:tcPr>
            <w:tcW w:w="9639" w:type="dxa"/>
            <w:gridSpan w:val="4"/>
          </w:tcPr>
          <w:p w14:paraId="489D1295"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E6DD7" w:rsidRPr="00C765F1" w14:paraId="2324D577" w14:textId="77777777" w:rsidTr="002E6DD7">
        <w:trPr>
          <w:trHeight w:val="84"/>
          <w:jc w:val="center"/>
        </w:trPr>
        <w:tc>
          <w:tcPr>
            <w:tcW w:w="9639" w:type="dxa"/>
            <w:gridSpan w:val="4"/>
          </w:tcPr>
          <w:p w14:paraId="15BD885B"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E6DD7" w:rsidRPr="00C765F1" w14:paraId="22E2DA53" w14:textId="77777777" w:rsidTr="002E6DD7">
        <w:trPr>
          <w:trHeight w:val="84"/>
          <w:jc w:val="center"/>
        </w:trPr>
        <w:tc>
          <w:tcPr>
            <w:tcW w:w="4536" w:type="dxa"/>
            <w:gridSpan w:val="2"/>
          </w:tcPr>
          <w:p w14:paraId="571DF7DE"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14:paraId="33BADDFC"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E6DD7" w:rsidRPr="00C765F1" w14:paraId="3D33A2E4" w14:textId="77777777" w:rsidTr="002E6DD7">
        <w:trPr>
          <w:trHeight w:val="84"/>
          <w:jc w:val="center"/>
        </w:trPr>
        <w:tc>
          <w:tcPr>
            <w:tcW w:w="4536" w:type="dxa"/>
            <w:gridSpan w:val="2"/>
          </w:tcPr>
          <w:p w14:paraId="73DE6A75"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14:paraId="36A6EF35"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E6DD7" w:rsidRPr="00C765F1" w14:paraId="1C8E1F0D" w14:textId="77777777" w:rsidTr="002E6DD7">
        <w:trPr>
          <w:trHeight w:val="84"/>
          <w:jc w:val="center"/>
        </w:trPr>
        <w:tc>
          <w:tcPr>
            <w:tcW w:w="4536" w:type="dxa"/>
            <w:gridSpan w:val="2"/>
          </w:tcPr>
          <w:p w14:paraId="00FCC81E"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14:paraId="7C95DEB7" w14:textId="77777777" w:rsidR="002E6DD7" w:rsidRPr="00C765F1" w:rsidRDefault="002E6DD7" w:rsidP="002E6DD7">
            <w:pPr>
              <w:pStyle w:val="Default"/>
              <w:rPr>
                <w:rFonts w:asciiTheme="minorHAnsi" w:hAnsiTheme="minorHAnsi"/>
                <w:sz w:val="16"/>
                <w:szCs w:val="16"/>
              </w:rPr>
            </w:pPr>
          </w:p>
        </w:tc>
      </w:tr>
      <w:tr w:rsidR="002E6DD7" w:rsidRPr="00C765F1" w14:paraId="15DA5753" w14:textId="77777777" w:rsidTr="002E6DD7">
        <w:trPr>
          <w:trHeight w:val="84"/>
          <w:jc w:val="center"/>
        </w:trPr>
        <w:tc>
          <w:tcPr>
            <w:tcW w:w="9639" w:type="dxa"/>
            <w:gridSpan w:val="4"/>
          </w:tcPr>
          <w:p w14:paraId="1349EB73"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E6DD7" w:rsidRPr="00C765F1" w14:paraId="6B38738D" w14:textId="77777777" w:rsidTr="002E6DD7">
        <w:trPr>
          <w:trHeight w:val="84"/>
          <w:jc w:val="center"/>
        </w:trPr>
        <w:tc>
          <w:tcPr>
            <w:tcW w:w="4536" w:type="dxa"/>
            <w:gridSpan w:val="2"/>
          </w:tcPr>
          <w:p w14:paraId="7454B5A2"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14:paraId="70C907AD"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Fecha: </w:t>
            </w:r>
          </w:p>
        </w:tc>
      </w:tr>
      <w:tr w:rsidR="002E6DD7" w:rsidRPr="00C765F1" w14:paraId="30017697" w14:textId="77777777" w:rsidTr="002E6DD7">
        <w:trPr>
          <w:trHeight w:val="84"/>
          <w:jc w:val="center"/>
        </w:trPr>
        <w:tc>
          <w:tcPr>
            <w:tcW w:w="9639" w:type="dxa"/>
            <w:gridSpan w:val="4"/>
          </w:tcPr>
          <w:p w14:paraId="6FB5E43A"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E6DD7" w:rsidRPr="00C765F1" w14:paraId="05BEAC24" w14:textId="77777777" w:rsidTr="002E6DD7">
        <w:trPr>
          <w:trHeight w:val="188"/>
          <w:jc w:val="center"/>
        </w:trPr>
        <w:tc>
          <w:tcPr>
            <w:tcW w:w="9639" w:type="dxa"/>
            <w:gridSpan w:val="4"/>
          </w:tcPr>
          <w:p w14:paraId="432F3986"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Relación de accionistas:</w:t>
            </w:r>
          </w:p>
        </w:tc>
      </w:tr>
      <w:tr w:rsidR="002E6DD7" w:rsidRPr="00C765F1" w14:paraId="2A2310B7" w14:textId="77777777" w:rsidTr="002E6DD7">
        <w:trPr>
          <w:trHeight w:val="188"/>
          <w:jc w:val="center"/>
        </w:trPr>
        <w:tc>
          <w:tcPr>
            <w:tcW w:w="2661" w:type="dxa"/>
          </w:tcPr>
          <w:p w14:paraId="7EDE881D"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14:paraId="3A18B2BA"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14:paraId="608D5C84"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E6DD7" w:rsidRPr="00C765F1" w14:paraId="4AE00DD2" w14:textId="77777777" w:rsidTr="002E6DD7">
        <w:trPr>
          <w:trHeight w:val="188"/>
          <w:jc w:val="center"/>
        </w:trPr>
        <w:tc>
          <w:tcPr>
            <w:tcW w:w="2661" w:type="dxa"/>
          </w:tcPr>
          <w:p w14:paraId="1E451160" w14:textId="77777777" w:rsidR="002E6DD7" w:rsidRPr="00C765F1" w:rsidRDefault="002E6DD7" w:rsidP="002E6DD7">
            <w:pPr>
              <w:pStyle w:val="Default"/>
              <w:rPr>
                <w:rFonts w:asciiTheme="minorHAnsi" w:hAnsiTheme="minorHAnsi"/>
                <w:sz w:val="16"/>
                <w:szCs w:val="16"/>
              </w:rPr>
            </w:pPr>
          </w:p>
        </w:tc>
        <w:tc>
          <w:tcPr>
            <w:tcW w:w="3293" w:type="dxa"/>
            <w:gridSpan w:val="2"/>
          </w:tcPr>
          <w:p w14:paraId="5AB861FF" w14:textId="77777777" w:rsidR="002E6DD7" w:rsidRPr="00C765F1" w:rsidRDefault="002E6DD7" w:rsidP="002E6DD7">
            <w:pPr>
              <w:pStyle w:val="Default"/>
              <w:rPr>
                <w:rFonts w:asciiTheme="minorHAnsi" w:hAnsiTheme="minorHAnsi"/>
                <w:sz w:val="16"/>
                <w:szCs w:val="16"/>
              </w:rPr>
            </w:pPr>
          </w:p>
        </w:tc>
        <w:tc>
          <w:tcPr>
            <w:tcW w:w="3685" w:type="dxa"/>
          </w:tcPr>
          <w:p w14:paraId="6E945078" w14:textId="77777777" w:rsidR="002E6DD7" w:rsidRPr="00C765F1" w:rsidRDefault="002E6DD7" w:rsidP="002E6DD7">
            <w:pPr>
              <w:pStyle w:val="Default"/>
              <w:rPr>
                <w:rFonts w:asciiTheme="minorHAnsi" w:hAnsiTheme="minorHAnsi"/>
                <w:sz w:val="16"/>
                <w:szCs w:val="16"/>
              </w:rPr>
            </w:pPr>
          </w:p>
        </w:tc>
      </w:tr>
      <w:tr w:rsidR="002E6DD7" w:rsidRPr="00C765F1" w14:paraId="1F0C5BB1" w14:textId="77777777" w:rsidTr="002E6DD7">
        <w:trPr>
          <w:trHeight w:val="188"/>
          <w:jc w:val="center"/>
        </w:trPr>
        <w:tc>
          <w:tcPr>
            <w:tcW w:w="2661" w:type="dxa"/>
          </w:tcPr>
          <w:p w14:paraId="107EFF71" w14:textId="77777777" w:rsidR="002E6DD7" w:rsidRPr="00C765F1" w:rsidRDefault="002E6DD7" w:rsidP="002E6DD7">
            <w:pPr>
              <w:pStyle w:val="Default"/>
              <w:rPr>
                <w:rFonts w:asciiTheme="minorHAnsi" w:hAnsiTheme="minorHAnsi"/>
                <w:sz w:val="16"/>
                <w:szCs w:val="16"/>
              </w:rPr>
            </w:pPr>
          </w:p>
        </w:tc>
        <w:tc>
          <w:tcPr>
            <w:tcW w:w="3293" w:type="dxa"/>
            <w:gridSpan w:val="2"/>
          </w:tcPr>
          <w:p w14:paraId="731A56D5" w14:textId="77777777" w:rsidR="002E6DD7" w:rsidRPr="00C765F1" w:rsidRDefault="002E6DD7" w:rsidP="002E6DD7">
            <w:pPr>
              <w:pStyle w:val="Default"/>
              <w:rPr>
                <w:rFonts w:asciiTheme="minorHAnsi" w:hAnsiTheme="minorHAnsi"/>
                <w:sz w:val="16"/>
                <w:szCs w:val="16"/>
              </w:rPr>
            </w:pPr>
          </w:p>
        </w:tc>
        <w:tc>
          <w:tcPr>
            <w:tcW w:w="3685" w:type="dxa"/>
          </w:tcPr>
          <w:p w14:paraId="54821FD7" w14:textId="77777777" w:rsidR="002E6DD7" w:rsidRPr="00C765F1" w:rsidRDefault="002E6DD7" w:rsidP="002E6DD7">
            <w:pPr>
              <w:pStyle w:val="Default"/>
              <w:rPr>
                <w:rFonts w:asciiTheme="minorHAnsi" w:hAnsiTheme="minorHAnsi"/>
                <w:sz w:val="16"/>
                <w:szCs w:val="16"/>
              </w:rPr>
            </w:pPr>
          </w:p>
        </w:tc>
      </w:tr>
      <w:tr w:rsidR="002E6DD7" w:rsidRPr="00C765F1" w14:paraId="0B5EBD7B" w14:textId="77777777" w:rsidTr="002E6DD7">
        <w:trPr>
          <w:trHeight w:val="188"/>
          <w:jc w:val="center"/>
        </w:trPr>
        <w:tc>
          <w:tcPr>
            <w:tcW w:w="2661" w:type="dxa"/>
          </w:tcPr>
          <w:p w14:paraId="38264DF3" w14:textId="77777777" w:rsidR="002E6DD7" w:rsidRPr="00C765F1" w:rsidRDefault="002E6DD7" w:rsidP="002E6DD7">
            <w:pPr>
              <w:pStyle w:val="Default"/>
              <w:rPr>
                <w:rFonts w:asciiTheme="minorHAnsi" w:hAnsiTheme="minorHAnsi"/>
                <w:sz w:val="16"/>
                <w:szCs w:val="16"/>
              </w:rPr>
            </w:pPr>
          </w:p>
        </w:tc>
        <w:tc>
          <w:tcPr>
            <w:tcW w:w="3293" w:type="dxa"/>
            <w:gridSpan w:val="2"/>
          </w:tcPr>
          <w:p w14:paraId="3089230B" w14:textId="77777777" w:rsidR="002E6DD7" w:rsidRPr="00C765F1" w:rsidRDefault="002E6DD7" w:rsidP="002E6DD7">
            <w:pPr>
              <w:pStyle w:val="Default"/>
              <w:rPr>
                <w:rFonts w:asciiTheme="minorHAnsi" w:hAnsiTheme="minorHAnsi"/>
                <w:sz w:val="16"/>
                <w:szCs w:val="16"/>
              </w:rPr>
            </w:pPr>
          </w:p>
        </w:tc>
        <w:tc>
          <w:tcPr>
            <w:tcW w:w="3685" w:type="dxa"/>
          </w:tcPr>
          <w:p w14:paraId="18122694" w14:textId="77777777" w:rsidR="002E6DD7" w:rsidRPr="00C765F1" w:rsidRDefault="002E6DD7" w:rsidP="002E6DD7">
            <w:pPr>
              <w:pStyle w:val="Default"/>
              <w:rPr>
                <w:rFonts w:asciiTheme="minorHAnsi" w:hAnsiTheme="minorHAnsi"/>
                <w:sz w:val="16"/>
                <w:szCs w:val="16"/>
              </w:rPr>
            </w:pPr>
          </w:p>
        </w:tc>
      </w:tr>
      <w:tr w:rsidR="002E6DD7" w:rsidRPr="00C765F1" w14:paraId="43432A93" w14:textId="77777777" w:rsidTr="002E6DD7">
        <w:trPr>
          <w:trHeight w:val="188"/>
          <w:jc w:val="center"/>
        </w:trPr>
        <w:tc>
          <w:tcPr>
            <w:tcW w:w="2661" w:type="dxa"/>
          </w:tcPr>
          <w:p w14:paraId="4C97D69F" w14:textId="77777777" w:rsidR="002E6DD7" w:rsidRPr="00C765F1" w:rsidRDefault="002E6DD7" w:rsidP="002E6DD7">
            <w:pPr>
              <w:pStyle w:val="Default"/>
              <w:rPr>
                <w:rFonts w:asciiTheme="minorHAnsi" w:hAnsiTheme="minorHAnsi"/>
                <w:sz w:val="16"/>
                <w:szCs w:val="16"/>
              </w:rPr>
            </w:pPr>
          </w:p>
        </w:tc>
        <w:tc>
          <w:tcPr>
            <w:tcW w:w="3293" w:type="dxa"/>
            <w:gridSpan w:val="2"/>
          </w:tcPr>
          <w:p w14:paraId="781181C7" w14:textId="77777777" w:rsidR="002E6DD7" w:rsidRPr="00C765F1" w:rsidRDefault="002E6DD7" w:rsidP="002E6DD7">
            <w:pPr>
              <w:pStyle w:val="Default"/>
              <w:rPr>
                <w:rFonts w:asciiTheme="minorHAnsi" w:hAnsiTheme="minorHAnsi"/>
                <w:sz w:val="16"/>
                <w:szCs w:val="16"/>
              </w:rPr>
            </w:pPr>
          </w:p>
        </w:tc>
        <w:tc>
          <w:tcPr>
            <w:tcW w:w="3685" w:type="dxa"/>
          </w:tcPr>
          <w:p w14:paraId="52AC9E56" w14:textId="77777777" w:rsidR="002E6DD7" w:rsidRPr="00C765F1" w:rsidRDefault="002E6DD7" w:rsidP="002E6DD7">
            <w:pPr>
              <w:pStyle w:val="Default"/>
              <w:rPr>
                <w:rFonts w:asciiTheme="minorHAnsi" w:hAnsiTheme="minorHAnsi"/>
                <w:sz w:val="16"/>
                <w:szCs w:val="16"/>
              </w:rPr>
            </w:pPr>
          </w:p>
        </w:tc>
      </w:tr>
      <w:tr w:rsidR="002E6DD7" w:rsidRPr="00C765F1" w14:paraId="5F9DF66D" w14:textId="77777777" w:rsidTr="002E6DD7">
        <w:trPr>
          <w:trHeight w:val="84"/>
          <w:jc w:val="center"/>
        </w:trPr>
        <w:tc>
          <w:tcPr>
            <w:tcW w:w="9639" w:type="dxa"/>
            <w:gridSpan w:val="4"/>
          </w:tcPr>
          <w:p w14:paraId="02C5215F"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E6DD7" w:rsidRPr="00C765F1" w14:paraId="09359DC0" w14:textId="77777777" w:rsidTr="002E6DD7">
        <w:trPr>
          <w:trHeight w:val="84"/>
          <w:jc w:val="center"/>
        </w:trPr>
        <w:tc>
          <w:tcPr>
            <w:tcW w:w="9639" w:type="dxa"/>
            <w:gridSpan w:val="4"/>
          </w:tcPr>
          <w:p w14:paraId="4A03A74A"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E6DD7" w:rsidRPr="00C765F1" w14:paraId="1257912E" w14:textId="77777777" w:rsidTr="002E6DD7">
        <w:trPr>
          <w:trHeight w:val="84"/>
          <w:jc w:val="center"/>
        </w:trPr>
        <w:tc>
          <w:tcPr>
            <w:tcW w:w="9639" w:type="dxa"/>
            <w:gridSpan w:val="4"/>
          </w:tcPr>
          <w:p w14:paraId="68F17663" w14:textId="103A6206"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w:t>
            </w:r>
            <w:r w:rsidRPr="007A58FB">
              <w:rPr>
                <w:rFonts w:asciiTheme="minorHAnsi" w:hAnsiTheme="minorHAnsi"/>
                <w:sz w:val="16"/>
                <w:szCs w:val="16"/>
              </w:rPr>
              <w:t>Propiedad y</w:t>
            </w:r>
            <w:r w:rsidRPr="00C765F1">
              <w:rPr>
                <w:rFonts w:asciiTheme="minorHAnsi" w:hAnsiTheme="minorHAnsi"/>
                <w:sz w:val="16"/>
                <w:szCs w:val="16"/>
              </w:rPr>
              <w:t xml:space="preserve"> del Comercio: </w:t>
            </w:r>
          </w:p>
        </w:tc>
      </w:tr>
      <w:tr w:rsidR="002E6DD7" w:rsidRPr="00C765F1" w14:paraId="155696B3" w14:textId="77777777" w:rsidTr="002E6DD7">
        <w:trPr>
          <w:trHeight w:val="84"/>
          <w:jc w:val="center"/>
        </w:trPr>
        <w:tc>
          <w:tcPr>
            <w:tcW w:w="9639" w:type="dxa"/>
            <w:gridSpan w:val="4"/>
          </w:tcPr>
          <w:p w14:paraId="446943B0"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E6DD7" w:rsidRPr="00C765F1" w14:paraId="6EE2D17B" w14:textId="77777777" w:rsidTr="002E6DD7">
        <w:trPr>
          <w:trHeight w:val="84"/>
          <w:jc w:val="center"/>
        </w:trPr>
        <w:tc>
          <w:tcPr>
            <w:tcW w:w="9639" w:type="dxa"/>
            <w:gridSpan w:val="4"/>
          </w:tcPr>
          <w:p w14:paraId="35E009C0"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E6DD7" w:rsidRPr="00C765F1" w14:paraId="76A5A6B6" w14:textId="77777777" w:rsidTr="002E6DD7">
        <w:trPr>
          <w:trHeight w:val="84"/>
          <w:jc w:val="center"/>
        </w:trPr>
        <w:tc>
          <w:tcPr>
            <w:tcW w:w="4536" w:type="dxa"/>
            <w:gridSpan w:val="2"/>
          </w:tcPr>
          <w:p w14:paraId="0E8B4782"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14:paraId="10430864"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Fecha: </w:t>
            </w:r>
          </w:p>
        </w:tc>
      </w:tr>
      <w:tr w:rsidR="002E6DD7" w:rsidRPr="00C765F1" w14:paraId="405A23EF" w14:textId="77777777" w:rsidTr="002E6DD7">
        <w:trPr>
          <w:trHeight w:val="84"/>
          <w:jc w:val="center"/>
        </w:trPr>
        <w:tc>
          <w:tcPr>
            <w:tcW w:w="9639" w:type="dxa"/>
            <w:gridSpan w:val="4"/>
          </w:tcPr>
          <w:p w14:paraId="4BF991C6"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E6DD7" w:rsidRPr="00C765F1" w14:paraId="63A6F432" w14:textId="77777777" w:rsidTr="002E6DD7">
        <w:trPr>
          <w:trHeight w:val="84"/>
          <w:jc w:val="center"/>
        </w:trPr>
        <w:tc>
          <w:tcPr>
            <w:tcW w:w="9639" w:type="dxa"/>
            <w:gridSpan w:val="4"/>
          </w:tcPr>
          <w:p w14:paraId="5D215AD8" w14:textId="2ACF2EC9"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Datos de inscripción en el del Registro Público de la </w:t>
            </w:r>
            <w:r w:rsidRPr="007A58FB">
              <w:rPr>
                <w:rFonts w:asciiTheme="minorHAnsi" w:hAnsiTheme="minorHAnsi"/>
                <w:sz w:val="16"/>
                <w:szCs w:val="16"/>
              </w:rPr>
              <w:t>Propiedad y</w:t>
            </w:r>
            <w:r w:rsidRPr="00C765F1">
              <w:rPr>
                <w:rFonts w:asciiTheme="minorHAnsi" w:hAnsiTheme="minorHAnsi"/>
                <w:sz w:val="16"/>
                <w:szCs w:val="16"/>
              </w:rPr>
              <w:t xml:space="preserve"> del Comercio</w:t>
            </w:r>
          </w:p>
        </w:tc>
      </w:tr>
    </w:tbl>
    <w:p w14:paraId="16F3194E" w14:textId="77777777" w:rsidR="002E6DD7" w:rsidRPr="00C765F1" w:rsidRDefault="002E6DD7" w:rsidP="002E6DD7">
      <w:pPr>
        <w:pStyle w:val="Default"/>
        <w:rPr>
          <w:rFonts w:asciiTheme="minorHAnsi" w:hAnsiTheme="minorHAnsi"/>
          <w:sz w:val="20"/>
          <w:szCs w:val="20"/>
        </w:rPr>
      </w:pPr>
    </w:p>
    <w:p w14:paraId="071E7179" w14:textId="77777777" w:rsidR="002E6DD7" w:rsidRPr="00C765F1" w:rsidRDefault="002E6DD7" w:rsidP="002E6DD7">
      <w:pPr>
        <w:pStyle w:val="Default"/>
        <w:jc w:val="center"/>
        <w:rPr>
          <w:rFonts w:asciiTheme="minorHAnsi" w:hAnsiTheme="minorHAnsi"/>
          <w:sz w:val="20"/>
          <w:szCs w:val="20"/>
        </w:rPr>
      </w:pPr>
      <w:r w:rsidRPr="00C765F1">
        <w:rPr>
          <w:rFonts w:asciiTheme="minorHAnsi" w:hAnsiTheme="minorHAnsi"/>
          <w:sz w:val="20"/>
          <w:szCs w:val="20"/>
        </w:rPr>
        <w:t>PROTESTO LO NECESARIO</w:t>
      </w:r>
    </w:p>
    <w:p w14:paraId="35F3E1E9" w14:textId="77777777" w:rsidR="002E6DD7" w:rsidRPr="00C765F1" w:rsidRDefault="002E6DD7" w:rsidP="002E6DD7">
      <w:pPr>
        <w:pStyle w:val="Default"/>
        <w:jc w:val="center"/>
        <w:rPr>
          <w:rFonts w:asciiTheme="minorHAnsi" w:hAnsiTheme="minorHAnsi"/>
          <w:sz w:val="20"/>
          <w:szCs w:val="20"/>
        </w:rPr>
      </w:pPr>
    </w:p>
    <w:p w14:paraId="682E6EE6" w14:textId="77777777" w:rsidR="002E6DD7" w:rsidRPr="00C765F1" w:rsidRDefault="002E6DD7" w:rsidP="002E6DD7">
      <w:pPr>
        <w:pStyle w:val="Default"/>
        <w:jc w:val="center"/>
        <w:rPr>
          <w:rFonts w:asciiTheme="minorHAnsi" w:hAnsiTheme="minorHAnsi"/>
          <w:sz w:val="20"/>
          <w:szCs w:val="20"/>
        </w:rPr>
      </w:pPr>
    </w:p>
    <w:p w14:paraId="586163CA" w14:textId="77777777" w:rsidR="002E6DD7" w:rsidRPr="00C765F1" w:rsidRDefault="002E6DD7" w:rsidP="002E6DD7">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14:paraId="2B3E2E5A" w14:textId="77777777" w:rsidR="002E6DD7" w:rsidRPr="00C765F1" w:rsidRDefault="002E6DD7" w:rsidP="002E6DD7">
      <w:pPr>
        <w:pStyle w:val="Default"/>
        <w:jc w:val="center"/>
        <w:rPr>
          <w:rFonts w:asciiTheme="minorHAnsi" w:hAnsiTheme="minorHAnsi"/>
          <w:sz w:val="20"/>
          <w:szCs w:val="20"/>
        </w:rPr>
      </w:pPr>
    </w:p>
    <w:p w14:paraId="0B84F0BD" w14:textId="77777777" w:rsidR="002E6DD7" w:rsidRPr="00C765F1" w:rsidRDefault="002E6DD7" w:rsidP="002E6DD7">
      <w:pPr>
        <w:pStyle w:val="Default"/>
        <w:rPr>
          <w:rFonts w:asciiTheme="minorHAnsi" w:hAnsiTheme="minorHAnsi"/>
          <w:sz w:val="20"/>
          <w:szCs w:val="20"/>
        </w:rPr>
      </w:pPr>
    </w:p>
    <w:p w14:paraId="0614456D" w14:textId="77777777" w:rsidR="002E6DD7" w:rsidRPr="00C765F1" w:rsidRDefault="002E6DD7" w:rsidP="002E6DD7">
      <w:pPr>
        <w:pStyle w:val="Default"/>
        <w:rPr>
          <w:rFonts w:asciiTheme="minorHAnsi" w:hAnsiTheme="minorHAnsi"/>
          <w:sz w:val="20"/>
          <w:szCs w:val="20"/>
        </w:rPr>
      </w:pPr>
    </w:p>
    <w:p w14:paraId="52B81401" w14:textId="77777777" w:rsidR="002E6DD7" w:rsidRPr="00190C8C" w:rsidRDefault="002E6DD7" w:rsidP="002E6DD7">
      <w:pPr>
        <w:tabs>
          <w:tab w:val="left" w:pos="4253"/>
          <w:tab w:val="left" w:pos="8080"/>
        </w:tabs>
        <w:ind w:right="1"/>
        <w:jc w:val="center"/>
        <w:rPr>
          <w:rFonts w:ascii="Calibri" w:hAnsi="Calibri" w:cs="Arial"/>
          <w:b/>
          <w:bCs/>
          <w:lang w:val="es-MX"/>
        </w:rPr>
      </w:pPr>
    </w:p>
    <w:p w14:paraId="7AE4470C" w14:textId="77777777" w:rsidR="002E6DD7" w:rsidRDefault="002E6DD7" w:rsidP="002E6DD7">
      <w:pPr>
        <w:tabs>
          <w:tab w:val="left" w:pos="4253"/>
          <w:tab w:val="left" w:pos="8080"/>
        </w:tabs>
        <w:ind w:right="1"/>
        <w:jc w:val="center"/>
        <w:rPr>
          <w:rFonts w:ascii="Calibri" w:hAnsi="Calibri" w:cs="Arial"/>
          <w:b/>
          <w:bCs/>
        </w:rPr>
      </w:pPr>
    </w:p>
    <w:p w14:paraId="47A07731" w14:textId="77777777" w:rsidR="00747837" w:rsidRDefault="00747837" w:rsidP="002E6DD7">
      <w:pPr>
        <w:tabs>
          <w:tab w:val="left" w:pos="4253"/>
          <w:tab w:val="left" w:pos="8080"/>
        </w:tabs>
        <w:ind w:right="1"/>
        <w:jc w:val="center"/>
        <w:rPr>
          <w:rFonts w:ascii="Calibri" w:hAnsi="Calibri" w:cs="Arial"/>
          <w:b/>
          <w:bCs/>
        </w:rPr>
      </w:pPr>
    </w:p>
    <w:p w14:paraId="72097CBF" w14:textId="77777777" w:rsidR="002E6DD7" w:rsidRPr="001C3B83" w:rsidRDefault="002E6DD7" w:rsidP="00747837">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t>ANEXO 1</w:t>
      </w:r>
      <w:r>
        <w:rPr>
          <w:rFonts w:ascii="Calibri" w:hAnsi="Calibri"/>
          <w:b/>
        </w:rPr>
        <w:t>4-A</w:t>
      </w:r>
    </w:p>
    <w:p w14:paraId="7103A571" w14:textId="77777777" w:rsidR="002E6DD7" w:rsidRPr="001C3B83" w:rsidRDefault="002E6DD7" w:rsidP="002E6DD7">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b/>
          <w:i/>
        </w:rPr>
        <w:t>No.____________________</w:t>
      </w:r>
    </w:p>
    <w:p w14:paraId="33EEDC35" w14:textId="77777777" w:rsidR="002E6DD7" w:rsidRPr="001C3B83" w:rsidRDefault="002E6DD7" w:rsidP="002E6DD7">
      <w:pPr>
        <w:tabs>
          <w:tab w:val="left" w:pos="2835"/>
          <w:tab w:val="left" w:pos="5670"/>
          <w:tab w:val="left" w:pos="7655"/>
        </w:tabs>
        <w:ind w:right="-91"/>
        <w:rPr>
          <w:rFonts w:ascii="Calibri" w:hAnsi="Calibri"/>
        </w:rPr>
      </w:pPr>
    </w:p>
    <w:p w14:paraId="6D82B657" w14:textId="77777777" w:rsidR="002E6DD7" w:rsidRPr="001C3B83" w:rsidRDefault="002E6DD7" w:rsidP="002E6DD7">
      <w:pPr>
        <w:tabs>
          <w:tab w:val="left" w:pos="2835"/>
          <w:tab w:val="left" w:pos="5670"/>
          <w:tab w:val="left" w:pos="7655"/>
        </w:tabs>
        <w:ind w:right="-91"/>
        <w:jc w:val="center"/>
        <w:rPr>
          <w:rFonts w:ascii="Calibri" w:hAnsi="Calibri"/>
        </w:rPr>
      </w:pPr>
      <w:r w:rsidRPr="001C3B83">
        <w:rPr>
          <w:rFonts w:ascii="Calibri" w:hAnsi="Calibri"/>
        </w:rPr>
        <w:lastRenderedPageBreak/>
        <w:t>Junta de Aclaraciones a las bases del concurso</w:t>
      </w:r>
    </w:p>
    <w:p w14:paraId="4A9A26AF" w14:textId="77777777" w:rsidR="002E6DD7" w:rsidRPr="001C3B83" w:rsidRDefault="002E6DD7" w:rsidP="002E6DD7">
      <w:pPr>
        <w:tabs>
          <w:tab w:val="left" w:pos="2835"/>
          <w:tab w:val="left" w:pos="5670"/>
          <w:tab w:val="left" w:pos="7655"/>
        </w:tabs>
        <w:ind w:right="-91"/>
        <w:rPr>
          <w:rFonts w:ascii="Calibri" w:hAnsi="Calibri"/>
        </w:rPr>
      </w:pPr>
    </w:p>
    <w:p w14:paraId="16CAE3D0" w14:textId="77777777" w:rsidR="002E6DD7" w:rsidRPr="001C3B83" w:rsidRDefault="002E6DD7" w:rsidP="002E6DD7">
      <w:pPr>
        <w:tabs>
          <w:tab w:val="left" w:pos="2835"/>
          <w:tab w:val="left" w:pos="5670"/>
          <w:tab w:val="left" w:pos="7655"/>
        </w:tabs>
        <w:ind w:right="-91"/>
        <w:rPr>
          <w:rFonts w:ascii="Calibri" w:hAnsi="Calibri"/>
        </w:rPr>
      </w:pPr>
    </w:p>
    <w:p w14:paraId="00926D0C" w14:textId="77777777" w:rsidR="002E6DD7" w:rsidRPr="001C3B83" w:rsidRDefault="002E6DD7" w:rsidP="002E6DD7">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14:paraId="0C6E079B" w14:textId="77777777" w:rsidR="002E6DD7" w:rsidRPr="002522C8" w:rsidRDefault="002E6DD7" w:rsidP="002E6DD7">
      <w:pPr>
        <w:tabs>
          <w:tab w:val="left" w:pos="2835"/>
          <w:tab w:val="left" w:pos="5670"/>
          <w:tab w:val="left" w:pos="7655"/>
        </w:tabs>
        <w:ind w:left="851" w:right="-91"/>
        <w:rPr>
          <w:rFonts w:ascii="Calibri" w:hAnsi="Calibri"/>
        </w:rPr>
      </w:pPr>
    </w:p>
    <w:p w14:paraId="74267928" w14:textId="77777777" w:rsidR="002E6DD7" w:rsidRPr="002522C8" w:rsidRDefault="002E6DD7" w:rsidP="002E6DD7">
      <w:pPr>
        <w:tabs>
          <w:tab w:val="left" w:pos="2835"/>
          <w:tab w:val="left" w:pos="5670"/>
          <w:tab w:val="left" w:pos="7655"/>
        </w:tabs>
        <w:ind w:left="851" w:right="-91"/>
        <w:rPr>
          <w:rFonts w:ascii="Calibri" w:hAnsi="Calibri"/>
        </w:rPr>
      </w:pPr>
    </w:p>
    <w:p w14:paraId="0302F38D" w14:textId="77777777" w:rsidR="005B4890" w:rsidRPr="00EB0F15" w:rsidRDefault="005B4890" w:rsidP="00B570AD">
      <w:pPr>
        <w:pStyle w:val="Prrafodelista"/>
        <w:numPr>
          <w:ilvl w:val="0"/>
          <w:numId w:val="39"/>
        </w:numPr>
        <w:rPr>
          <w:rFonts w:ascii="Arial" w:hAnsi="Arial" w:cs="Arial"/>
          <w:b/>
        </w:rPr>
      </w:pPr>
      <w:r w:rsidRPr="00EB0F15">
        <w:rPr>
          <w:rFonts w:ascii="Arial" w:hAnsi="Arial" w:cs="Arial"/>
          <w:b/>
          <w:i/>
        </w:rPr>
        <w:t>Dudas Administrativas</w:t>
      </w:r>
      <w:r w:rsidRPr="00EB0F15">
        <w:rPr>
          <w:rFonts w:ascii="Arial" w:hAnsi="Arial" w:cs="Arial"/>
          <w:b/>
        </w:rPr>
        <w:t>:</w:t>
      </w:r>
    </w:p>
    <w:p w14:paraId="23461568" w14:textId="77777777" w:rsidR="005B4890" w:rsidRPr="00EB0F15" w:rsidRDefault="005B4890" w:rsidP="005B4890">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5B4890" w:rsidRPr="00EB0F15" w14:paraId="7B3B47F9" w14:textId="77777777" w:rsidTr="00C42420">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52AFFE90" w14:textId="77777777" w:rsidR="005B4890" w:rsidRPr="00EB0F15" w:rsidRDefault="005B4890" w:rsidP="00C42420">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5CB9B" w14:textId="77777777" w:rsidR="005B4890" w:rsidRPr="00EB0F15" w:rsidRDefault="005B4890" w:rsidP="00C42420">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14:paraId="7320C55C" w14:textId="77777777" w:rsidR="005B4890" w:rsidRPr="00EB0F15" w:rsidRDefault="005B4890" w:rsidP="00C42420">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404246" w14:textId="77777777" w:rsidR="005B4890" w:rsidRPr="00EB0F15" w:rsidRDefault="005B4890" w:rsidP="00C42420">
            <w:pPr>
              <w:jc w:val="center"/>
              <w:rPr>
                <w:rFonts w:ascii="Arial" w:hAnsi="Arial" w:cs="Arial"/>
                <w:b/>
                <w:color w:val="000000"/>
                <w:sz w:val="18"/>
                <w:szCs w:val="18"/>
              </w:rPr>
            </w:pPr>
            <w:r w:rsidRPr="00EB0F15">
              <w:rPr>
                <w:rFonts w:ascii="Arial" w:hAnsi="Arial" w:cs="Arial"/>
                <w:b/>
                <w:color w:val="000000"/>
                <w:sz w:val="18"/>
                <w:szCs w:val="18"/>
              </w:rPr>
              <w:t>Pregunta</w:t>
            </w:r>
          </w:p>
        </w:tc>
      </w:tr>
      <w:tr w:rsidR="005B4890" w:rsidRPr="00EB0F15" w14:paraId="39F0D5A2" w14:textId="77777777" w:rsidTr="00C42420">
        <w:trPr>
          <w:trHeight w:val="300"/>
          <w:jc w:val="center"/>
        </w:trPr>
        <w:tc>
          <w:tcPr>
            <w:tcW w:w="921" w:type="dxa"/>
            <w:tcBorders>
              <w:top w:val="nil"/>
              <w:left w:val="single" w:sz="4" w:space="0" w:color="auto"/>
              <w:bottom w:val="single" w:sz="4" w:space="0" w:color="auto"/>
              <w:right w:val="single" w:sz="4" w:space="0" w:color="auto"/>
            </w:tcBorders>
            <w:vAlign w:val="bottom"/>
          </w:tcPr>
          <w:p w14:paraId="2C4525C7"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73C702C1"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34C1A08C"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338ED36"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r>
      <w:tr w:rsidR="005B4890" w:rsidRPr="00EB0F15" w14:paraId="689C7C87" w14:textId="77777777" w:rsidTr="00C42420">
        <w:trPr>
          <w:trHeight w:val="300"/>
          <w:jc w:val="center"/>
        </w:trPr>
        <w:tc>
          <w:tcPr>
            <w:tcW w:w="921" w:type="dxa"/>
            <w:tcBorders>
              <w:top w:val="nil"/>
              <w:left w:val="single" w:sz="4" w:space="0" w:color="auto"/>
              <w:bottom w:val="single" w:sz="4" w:space="0" w:color="auto"/>
              <w:right w:val="single" w:sz="4" w:space="0" w:color="auto"/>
            </w:tcBorders>
            <w:vAlign w:val="bottom"/>
          </w:tcPr>
          <w:p w14:paraId="6740775A"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2F2F9DD3"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50C6713B"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67F2CC82"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r>
      <w:tr w:rsidR="005B4890" w:rsidRPr="00EB0F15" w14:paraId="08E51A6F" w14:textId="77777777" w:rsidTr="00C42420">
        <w:trPr>
          <w:trHeight w:val="300"/>
          <w:jc w:val="center"/>
        </w:trPr>
        <w:tc>
          <w:tcPr>
            <w:tcW w:w="921" w:type="dxa"/>
            <w:tcBorders>
              <w:top w:val="nil"/>
              <w:left w:val="single" w:sz="4" w:space="0" w:color="auto"/>
              <w:bottom w:val="single" w:sz="4" w:space="0" w:color="auto"/>
              <w:right w:val="single" w:sz="4" w:space="0" w:color="auto"/>
            </w:tcBorders>
            <w:vAlign w:val="bottom"/>
          </w:tcPr>
          <w:p w14:paraId="5662370F"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10E7297F"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0F2FA7F5"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324B2C09"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r>
      <w:tr w:rsidR="005B4890" w:rsidRPr="00EB0F15" w14:paraId="7AE8FFBF" w14:textId="77777777" w:rsidTr="00C42420">
        <w:trPr>
          <w:trHeight w:val="300"/>
          <w:jc w:val="center"/>
        </w:trPr>
        <w:tc>
          <w:tcPr>
            <w:tcW w:w="921" w:type="dxa"/>
            <w:tcBorders>
              <w:top w:val="nil"/>
              <w:left w:val="single" w:sz="4" w:space="0" w:color="auto"/>
              <w:bottom w:val="single" w:sz="4" w:space="0" w:color="auto"/>
              <w:right w:val="single" w:sz="4" w:space="0" w:color="auto"/>
            </w:tcBorders>
            <w:vAlign w:val="bottom"/>
          </w:tcPr>
          <w:p w14:paraId="5833BA89"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53880C09"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25428F2F"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57BD6B8"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r>
      <w:tr w:rsidR="005B4890" w:rsidRPr="00EB0F15" w14:paraId="4AEB8BD4" w14:textId="77777777" w:rsidTr="00C42420">
        <w:trPr>
          <w:trHeight w:val="300"/>
          <w:jc w:val="center"/>
        </w:trPr>
        <w:tc>
          <w:tcPr>
            <w:tcW w:w="921" w:type="dxa"/>
            <w:tcBorders>
              <w:top w:val="nil"/>
              <w:left w:val="single" w:sz="4" w:space="0" w:color="auto"/>
              <w:bottom w:val="single" w:sz="4" w:space="0" w:color="auto"/>
              <w:right w:val="single" w:sz="4" w:space="0" w:color="auto"/>
            </w:tcBorders>
            <w:vAlign w:val="bottom"/>
          </w:tcPr>
          <w:p w14:paraId="57A83759"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6B604000"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668424B4"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7680EC06"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r>
      <w:tr w:rsidR="005B4890" w:rsidRPr="00EB0F15" w14:paraId="726245A1" w14:textId="77777777" w:rsidTr="00C42420">
        <w:trPr>
          <w:trHeight w:val="300"/>
          <w:jc w:val="center"/>
        </w:trPr>
        <w:tc>
          <w:tcPr>
            <w:tcW w:w="921" w:type="dxa"/>
            <w:tcBorders>
              <w:top w:val="nil"/>
              <w:left w:val="single" w:sz="4" w:space="0" w:color="auto"/>
              <w:bottom w:val="single" w:sz="4" w:space="0" w:color="auto"/>
              <w:right w:val="single" w:sz="4" w:space="0" w:color="auto"/>
            </w:tcBorders>
            <w:vAlign w:val="bottom"/>
          </w:tcPr>
          <w:p w14:paraId="4960225A"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0812A47A"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4E3C7E43"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1C4B50C"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r>
    </w:tbl>
    <w:p w14:paraId="3F161B24" w14:textId="77777777" w:rsidR="005B4890" w:rsidRPr="00EB0F15" w:rsidRDefault="005B4890" w:rsidP="005B4890">
      <w:pPr>
        <w:rPr>
          <w:rFonts w:ascii="Arial" w:hAnsi="Arial" w:cs="Arial"/>
        </w:rPr>
      </w:pPr>
    </w:p>
    <w:p w14:paraId="4E1C02FA" w14:textId="77777777" w:rsidR="005B4890" w:rsidRPr="00EB0F15" w:rsidRDefault="005B4890" w:rsidP="005B4890">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14:paraId="23AB14ED" w14:textId="77777777" w:rsidR="005B4890" w:rsidRPr="00EB0F15" w:rsidRDefault="005B4890" w:rsidP="005B4890">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5B4890" w:rsidRPr="00EB0F15" w14:paraId="41AD916D" w14:textId="77777777" w:rsidTr="00C42420">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754E9559" w14:textId="77777777" w:rsidR="005B4890" w:rsidRPr="00EB0F15" w:rsidRDefault="005B4890" w:rsidP="00C42420">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C45B96" w14:textId="77777777" w:rsidR="005B4890" w:rsidRPr="00EB0F15" w:rsidRDefault="005B4890" w:rsidP="00C42420">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21FA64D5" w14:textId="77777777" w:rsidR="005B4890" w:rsidRPr="00EB0F15" w:rsidRDefault="005B4890" w:rsidP="00C42420">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B02F7" w14:textId="77777777" w:rsidR="005B4890" w:rsidRPr="00EB0F15" w:rsidRDefault="005B4890" w:rsidP="00C42420">
            <w:pPr>
              <w:jc w:val="center"/>
              <w:rPr>
                <w:rFonts w:ascii="Arial" w:hAnsi="Arial" w:cs="Arial"/>
                <w:b/>
                <w:color w:val="000000"/>
                <w:sz w:val="18"/>
                <w:szCs w:val="18"/>
              </w:rPr>
            </w:pPr>
            <w:r w:rsidRPr="00EB0F15">
              <w:rPr>
                <w:rFonts w:ascii="Arial" w:hAnsi="Arial" w:cs="Arial"/>
                <w:b/>
                <w:color w:val="000000"/>
                <w:sz w:val="18"/>
                <w:szCs w:val="18"/>
              </w:rPr>
              <w:t>Pregunta</w:t>
            </w:r>
          </w:p>
        </w:tc>
      </w:tr>
      <w:tr w:rsidR="005B4890" w:rsidRPr="00EB0F15" w14:paraId="0CDB10EB" w14:textId="77777777" w:rsidTr="00C42420">
        <w:trPr>
          <w:trHeight w:val="300"/>
          <w:jc w:val="center"/>
        </w:trPr>
        <w:tc>
          <w:tcPr>
            <w:tcW w:w="921" w:type="dxa"/>
            <w:tcBorders>
              <w:top w:val="nil"/>
              <w:left w:val="single" w:sz="4" w:space="0" w:color="auto"/>
              <w:bottom w:val="single" w:sz="4" w:space="0" w:color="auto"/>
              <w:right w:val="single" w:sz="4" w:space="0" w:color="auto"/>
            </w:tcBorders>
            <w:vAlign w:val="bottom"/>
          </w:tcPr>
          <w:p w14:paraId="3AB0D851"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2D676D79"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73DF90D2"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62C3CEA2"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r>
      <w:tr w:rsidR="005B4890" w:rsidRPr="00EB0F15" w14:paraId="2A59CC20" w14:textId="77777777" w:rsidTr="00C42420">
        <w:trPr>
          <w:trHeight w:val="300"/>
          <w:jc w:val="center"/>
        </w:trPr>
        <w:tc>
          <w:tcPr>
            <w:tcW w:w="921" w:type="dxa"/>
            <w:tcBorders>
              <w:top w:val="nil"/>
              <w:left w:val="single" w:sz="4" w:space="0" w:color="auto"/>
              <w:bottom w:val="single" w:sz="4" w:space="0" w:color="auto"/>
              <w:right w:val="single" w:sz="4" w:space="0" w:color="auto"/>
            </w:tcBorders>
            <w:vAlign w:val="bottom"/>
          </w:tcPr>
          <w:p w14:paraId="4B24C8B5"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5D34B094"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4966FC06" w14:textId="77777777" w:rsidR="005B4890" w:rsidRPr="00EB0F15" w:rsidRDefault="005B4890" w:rsidP="00C42420">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EDF5F5B"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r>
      <w:tr w:rsidR="005B4890" w:rsidRPr="00EB0F15" w14:paraId="12E82C96" w14:textId="77777777" w:rsidTr="00C42420">
        <w:trPr>
          <w:trHeight w:val="300"/>
          <w:jc w:val="center"/>
        </w:trPr>
        <w:tc>
          <w:tcPr>
            <w:tcW w:w="921" w:type="dxa"/>
            <w:tcBorders>
              <w:top w:val="nil"/>
              <w:left w:val="single" w:sz="4" w:space="0" w:color="auto"/>
              <w:bottom w:val="single" w:sz="4" w:space="0" w:color="auto"/>
              <w:right w:val="single" w:sz="4" w:space="0" w:color="auto"/>
            </w:tcBorders>
            <w:vAlign w:val="bottom"/>
          </w:tcPr>
          <w:p w14:paraId="51F8A597"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4AF57403"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45706EFB"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55E6F80"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r>
      <w:tr w:rsidR="005B4890" w:rsidRPr="00EB0F15" w14:paraId="22B1BCD2" w14:textId="77777777" w:rsidTr="00C42420">
        <w:trPr>
          <w:trHeight w:val="300"/>
          <w:jc w:val="center"/>
        </w:trPr>
        <w:tc>
          <w:tcPr>
            <w:tcW w:w="921" w:type="dxa"/>
            <w:tcBorders>
              <w:top w:val="nil"/>
              <w:left w:val="single" w:sz="4" w:space="0" w:color="auto"/>
              <w:bottom w:val="single" w:sz="4" w:space="0" w:color="auto"/>
              <w:right w:val="single" w:sz="4" w:space="0" w:color="auto"/>
            </w:tcBorders>
            <w:vAlign w:val="bottom"/>
          </w:tcPr>
          <w:p w14:paraId="70033AF9"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46FA6369"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0EC47DDA"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31CCB58"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r>
      <w:tr w:rsidR="005B4890" w:rsidRPr="00EB0F15" w14:paraId="57330F9C" w14:textId="77777777" w:rsidTr="00C42420">
        <w:trPr>
          <w:trHeight w:val="300"/>
          <w:jc w:val="center"/>
        </w:trPr>
        <w:tc>
          <w:tcPr>
            <w:tcW w:w="921" w:type="dxa"/>
            <w:tcBorders>
              <w:top w:val="nil"/>
              <w:left w:val="single" w:sz="4" w:space="0" w:color="auto"/>
              <w:bottom w:val="single" w:sz="4" w:space="0" w:color="auto"/>
              <w:right w:val="single" w:sz="4" w:space="0" w:color="auto"/>
            </w:tcBorders>
            <w:vAlign w:val="bottom"/>
          </w:tcPr>
          <w:p w14:paraId="17A59391"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461ADBE5"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0F72BF34"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401DEDA8"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r>
      <w:tr w:rsidR="005B4890" w:rsidRPr="00EB0F15" w14:paraId="0CFB83C2" w14:textId="77777777" w:rsidTr="00C42420">
        <w:trPr>
          <w:trHeight w:val="300"/>
          <w:jc w:val="center"/>
        </w:trPr>
        <w:tc>
          <w:tcPr>
            <w:tcW w:w="921" w:type="dxa"/>
            <w:tcBorders>
              <w:top w:val="nil"/>
              <w:left w:val="single" w:sz="4" w:space="0" w:color="auto"/>
              <w:bottom w:val="single" w:sz="4" w:space="0" w:color="auto"/>
              <w:right w:val="single" w:sz="4" w:space="0" w:color="auto"/>
            </w:tcBorders>
            <w:vAlign w:val="bottom"/>
          </w:tcPr>
          <w:p w14:paraId="5CEABBBF"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343173B1"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683016F4"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17ED7DB0"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r>
    </w:tbl>
    <w:p w14:paraId="27FA7382" w14:textId="77777777" w:rsidR="005B4890" w:rsidRPr="00EB0F15" w:rsidRDefault="005B4890" w:rsidP="005B4890">
      <w:pPr>
        <w:rPr>
          <w:rFonts w:ascii="Arial" w:hAnsi="Arial" w:cs="Arial"/>
        </w:rPr>
      </w:pPr>
    </w:p>
    <w:p w14:paraId="4E2E0763" w14:textId="77777777" w:rsidR="005B4890" w:rsidRPr="002522C8" w:rsidRDefault="005B4890" w:rsidP="005B4890">
      <w:pPr>
        <w:tabs>
          <w:tab w:val="left" w:pos="2835"/>
          <w:tab w:val="left" w:pos="5670"/>
          <w:tab w:val="left" w:pos="7655"/>
        </w:tabs>
        <w:ind w:left="851" w:right="-91"/>
        <w:jc w:val="center"/>
        <w:rPr>
          <w:rFonts w:ascii="Calibri" w:hAnsi="Calibri"/>
        </w:rPr>
      </w:pPr>
    </w:p>
    <w:p w14:paraId="56DE2D8A" w14:textId="77777777" w:rsidR="005B4890" w:rsidRPr="002522C8" w:rsidRDefault="005B4890" w:rsidP="005B4890">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14:paraId="2485F967" w14:textId="77777777" w:rsidR="005B4890" w:rsidRPr="002522C8" w:rsidRDefault="005B4890" w:rsidP="005B4890">
      <w:pPr>
        <w:tabs>
          <w:tab w:val="left" w:pos="2835"/>
          <w:tab w:val="left" w:pos="5670"/>
          <w:tab w:val="left" w:pos="7655"/>
        </w:tabs>
        <w:ind w:left="851" w:right="-91"/>
        <w:jc w:val="center"/>
        <w:rPr>
          <w:rFonts w:ascii="Calibri" w:hAnsi="Calibri"/>
        </w:rPr>
      </w:pPr>
      <w:r w:rsidRPr="002522C8">
        <w:rPr>
          <w:rFonts w:ascii="Calibri" w:hAnsi="Calibri"/>
        </w:rPr>
        <w:t>C o m p a ñ í a</w:t>
      </w:r>
    </w:p>
    <w:p w14:paraId="42BD97F8" w14:textId="77777777" w:rsidR="002E6DD7" w:rsidRPr="002522C8" w:rsidRDefault="002E6DD7" w:rsidP="002E6DD7">
      <w:pPr>
        <w:tabs>
          <w:tab w:val="left" w:pos="2835"/>
          <w:tab w:val="left" w:pos="5670"/>
          <w:tab w:val="left" w:pos="7655"/>
        </w:tabs>
        <w:ind w:left="851" w:right="-91"/>
        <w:rPr>
          <w:rFonts w:ascii="Calibri" w:hAnsi="Calibri"/>
        </w:rPr>
      </w:pPr>
    </w:p>
    <w:p w14:paraId="7E7BDDBB" w14:textId="77777777" w:rsidR="002E6DD7" w:rsidRPr="002522C8" w:rsidRDefault="002E6DD7" w:rsidP="002E6DD7">
      <w:pPr>
        <w:tabs>
          <w:tab w:val="left" w:pos="2835"/>
          <w:tab w:val="left" w:pos="5670"/>
          <w:tab w:val="left" w:pos="7655"/>
        </w:tabs>
        <w:ind w:right="-91"/>
        <w:rPr>
          <w:rFonts w:ascii="Calibri" w:hAnsi="Calibri"/>
        </w:rPr>
      </w:pPr>
    </w:p>
    <w:p w14:paraId="70F64A90" w14:textId="77777777" w:rsidR="002E6DD7" w:rsidRPr="002522C8" w:rsidRDefault="002E6DD7" w:rsidP="002E6DD7">
      <w:pPr>
        <w:tabs>
          <w:tab w:val="left" w:pos="2835"/>
          <w:tab w:val="left" w:pos="5670"/>
          <w:tab w:val="left" w:pos="7655"/>
        </w:tabs>
        <w:ind w:right="-91"/>
        <w:rPr>
          <w:rFonts w:ascii="Calibri" w:hAnsi="Calibri"/>
        </w:rPr>
      </w:pPr>
    </w:p>
    <w:p w14:paraId="33976B6D" w14:textId="77777777" w:rsidR="002E6DD7" w:rsidRPr="002522C8" w:rsidRDefault="002E6DD7" w:rsidP="002E6DD7">
      <w:pPr>
        <w:tabs>
          <w:tab w:val="left" w:pos="2835"/>
          <w:tab w:val="left" w:pos="5670"/>
          <w:tab w:val="left" w:pos="7655"/>
        </w:tabs>
        <w:ind w:right="-91"/>
        <w:rPr>
          <w:rFonts w:ascii="Calibri" w:hAnsi="Calibri"/>
        </w:rPr>
      </w:pPr>
    </w:p>
    <w:p w14:paraId="53010AD7" w14:textId="77777777" w:rsidR="002E6DD7" w:rsidRPr="002522C8" w:rsidRDefault="002E6DD7" w:rsidP="002E6DD7">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14:paraId="6A09B691" w14:textId="77777777" w:rsidR="002E6DD7" w:rsidRPr="002522C8" w:rsidRDefault="002E6DD7" w:rsidP="002E6DD7">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14:paraId="11ADB810" w14:textId="77777777" w:rsidR="002E6DD7" w:rsidRDefault="002E6DD7" w:rsidP="002E6DD7">
      <w:pPr>
        <w:autoSpaceDE w:val="0"/>
        <w:autoSpaceDN w:val="0"/>
        <w:adjustRightInd w:val="0"/>
        <w:jc w:val="right"/>
        <w:rPr>
          <w:rFonts w:asciiTheme="minorHAnsi" w:hAnsiTheme="minorHAnsi" w:cstheme="minorHAnsi"/>
          <w:b/>
        </w:rPr>
      </w:pPr>
    </w:p>
    <w:p w14:paraId="118A804A" w14:textId="77777777" w:rsidR="002E6DD7" w:rsidRDefault="002E6DD7" w:rsidP="005B489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15</w:t>
      </w:r>
    </w:p>
    <w:p w14:paraId="09684292" w14:textId="77777777" w:rsidR="002E6DD7" w:rsidRPr="00572D88" w:rsidRDefault="002E6DD7" w:rsidP="002E6DD7">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14:paraId="7FCE8A8A" w14:textId="77777777" w:rsidR="002E6DD7" w:rsidRPr="00572D88" w:rsidRDefault="002E6DD7" w:rsidP="002E6DD7">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14:paraId="31A5D67B" w14:textId="77777777" w:rsidR="002E6DD7" w:rsidRPr="000A4F8C" w:rsidRDefault="002E6DD7" w:rsidP="002E6DD7">
      <w:pPr>
        <w:autoSpaceDE w:val="0"/>
        <w:autoSpaceDN w:val="0"/>
        <w:adjustRightInd w:val="0"/>
        <w:rPr>
          <w:rFonts w:asciiTheme="minorHAnsi" w:hAnsiTheme="minorHAnsi" w:cstheme="minorHAnsi"/>
          <w:sz w:val="18"/>
          <w:szCs w:val="18"/>
          <w:lang w:val="es-MX"/>
        </w:rPr>
      </w:pPr>
    </w:p>
    <w:p w14:paraId="4221FA62" w14:textId="77777777" w:rsidR="002E6DD7" w:rsidRPr="00735FBC" w:rsidRDefault="002E6DD7" w:rsidP="002E6DD7">
      <w:pPr>
        <w:ind w:right="-5"/>
        <w:jc w:val="both"/>
        <w:rPr>
          <w:rFonts w:asciiTheme="minorHAnsi" w:hAnsiTheme="minorHAnsi"/>
          <w:b/>
          <w:sz w:val="17"/>
          <w:szCs w:val="17"/>
        </w:rPr>
      </w:pPr>
      <w:r w:rsidRPr="008B3B64">
        <w:rPr>
          <w:rFonts w:asciiTheme="minorHAnsi" w:hAnsiTheme="minorHAnsi"/>
          <w:b/>
          <w:sz w:val="17"/>
          <w:szCs w:val="17"/>
        </w:rPr>
        <w:t>CONTRATO DE PRESTACIÓN DEL SERVICIO DE RECOLECCIÓN, TRANSPORTACIÓN, TRATAMIENTO Y DISPOSICIÓN FINAL DE RESIDUOS PELIGROSOS BIOLÓGICO-INFECCIOSOS,</w:t>
      </w:r>
      <w:r w:rsidRPr="00182B29">
        <w:rPr>
          <w:rFonts w:asciiTheme="minorHAnsi" w:hAnsiTheme="minorHAnsi"/>
          <w:b/>
          <w:sz w:val="17"/>
          <w:szCs w:val="17"/>
        </w:rPr>
        <w:t xml:space="preserve"> QUE CELEBRAN POR UNA PARTE SERVICIOS DE SALUD DE NUEVO LEÓN, </w:t>
      </w:r>
      <w:r w:rsidRPr="00735FBC">
        <w:rPr>
          <w:rFonts w:asciiTheme="minorHAnsi" w:hAnsiTheme="minorHAnsi"/>
          <w:b/>
          <w:sz w:val="17"/>
          <w:szCs w:val="17"/>
        </w:rPr>
        <w:t xml:space="preserve">ORGANISMO PÚBLICO DESCENTRALIZADO, REPRESENTADO POR SU DIRECTOR GENERAL, EL  DR.MED.MANUEL ENRIQUE DE LA O CAVAZOS Y EL DIRECTOR ADMINISTRATIVO, </w:t>
      </w:r>
      <w:r>
        <w:rPr>
          <w:rFonts w:asciiTheme="minorHAnsi" w:hAnsiTheme="minorHAnsi"/>
          <w:b/>
          <w:sz w:val="17"/>
          <w:szCs w:val="17"/>
        </w:rPr>
        <w:t>C.P. AARÓN SERRATO ARAOZ</w:t>
      </w:r>
      <w:r w:rsidRPr="00735FBC">
        <w:rPr>
          <w:rFonts w:asciiTheme="minorHAnsi" w:hAnsiTheme="minorHAnsi"/>
          <w:b/>
          <w:sz w:val="17"/>
          <w:szCs w:val="17"/>
        </w:rPr>
        <w:t>, A QUIEN EN LO SUCESIVO SE LE DENOMINARÁ “S.S.N.L.”, Y POR LA OTRA PARTE, LA COMPAÑÍA __________, REPRESENTADA POR __________, EN SU CARÁCTER DE REPRESENTANTE LEGAL, A QUIEN EN LO SUCESIVO SE LE DENOMINARÁ “EL PROVEEDOR”, AL TENOR DE LAS SIGUIENTES:</w:t>
      </w:r>
    </w:p>
    <w:p w14:paraId="2C8F694E" w14:textId="77777777" w:rsidR="002E6DD7" w:rsidRPr="00735FBC" w:rsidRDefault="002E6DD7" w:rsidP="002E6DD7">
      <w:pPr>
        <w:ind w:left="284" w:right="-5"/>
        <w:jc w:val="both"/>
        <w:rPr>
          <w:rFonts w:asciiTheme="minorHAnsi" w:hAnsiTheme="minorHAnsi"/>
          <w:b/>
          <w:sz w:val="17"/>
          <w:szCs w:val="17"/>
        </w:rPr>
      </w:pPr>
    </w:p>
    <w:p w14:paraId="14C797CD" w14:textId="77777777" w:rsidR="002E6DD7" w:rsidRPr="00735FBC" w:rsidRDefault="002E6DD7" w:rsidP="002E6DD7">
      <w:pPr>
        <w:pStyle w:val="Ttulo6"/>
        <w:ind w:left="0"/>
        <w:rPr>
          <w:rFonts w:asciiTheme="minorHAnsi" w:hAnsiTheme="minorHAnsi" w:cs="Tahoma"/>
          <w:sz w:val="17"/>
          <w:szCs w:val="17"/>
        </w:rPr>
      </w:pPr>
      <w:r w:rsidRPr="00735FBC">
        <w:rPr>
          <w:rFonts w:asciiTheme="minorHAnsi" w:hAnsiTheme="minorHAnsi" w:cs="Tahoma"/>
          <w:sz w:val="17"/>
          <w:szCs w:val="17"/>
        </w:rPr>
        <w:t>D E C L A R A C I O N E S</w:t>
      </w:r>
    </w:p>
    <w:p w14:paraId="48174B5E" w14:textId="77777777" w:rsidR="002E6DD7" w:rsidRPr="00735FBC" w:rsidRDefault="002E6DD7" w:rsidP="002E6DD7">
      <w:pPr>
        <w:tabs>
          <w:tab w:val="left" w:pos="2400"/>
        </w:tabs>
        <w:ind w:right="-5"/>
        <w:jc w:val="both"/>
        <w:rPr>
          <w:rFonts w:asciiTheme="minorHAnsi" w:hAnsiTheme="minorHAnsi" w:cs="Tahoma"/>
          <w:sz w:val="17"/>
          <w:szCs w:val="17"/>
        </w:rPr>
      </w:pPr>
      <w:r w:rsidRPr="00735FBC">
        <w:rPr>
          <w:rFonts w:asciiTheme="minorHAnsi" w:hAnsiTheme="minorHAnsi" w:cs="Tahoma"/>
          <w:sz w:val="17"/>
          <w:szCs w:val="17"/>
        </w:rPr>
        <w:tab/>
      </w:r>
    </w:p>
    <w:p w14:paraId="40B34252" w14:textId="77777777" w:rsidR="002E6DD7" w:rsidRPr="00735FBC" w:rsidRDefault="002E6DD7" w:rsidP="002E6DD7">
      <w:pPr>
        <w:ind w:left="284" w:right="-5"/>
        <w:jc w:val="both"/>
        <w:rPr>
          <w:rFonts w:asciiTheme="minorHAnsi" w:hAnsiTheme="minorHAnsi" w:cs="Tahoma"/>
          <w:b/>
          <w:sz w:val="17"/>
          <w:szCs w:val="17"/>
        </w:rPr>
      </w:pPr>
      <w:r w:rsidRPr="00735FBC">
        <w:rPr>
          <w:rFonts w:asciiTheme="minorHAnsi" w:hAnsiTheme="minorHAnsi" w:cs="Tahoma"/>
          <w:b/>
          <w:sz w:val="17"/>
          <w:szCs w:val="17"/>
        </w:rPr>
        <w:t>I.-   Declara “S.S.N.L.”:</w:t>
      </w:r>
    </w:p>
    <w:p w14:paraId="38041037" w14:textId="77777777" w:rsidR="002E6DD7" w:rsidRPr="00735FBC" w:rsidRDefault="002E6DD7" w:rsidP="002E6DD7">
      <w:pPr>
        <w:ind w:left="851" w:right="-5" w:hanging="567"/>
        <w:jc w:val="both"/>
        <w:rPr>
          <w:rFonts w:asciiTheme="minorHAnsi" w:hAnsiTheme="minorHAnsi" w:cs="Tahoma"/>
          <w:sz w:val="17"/>
          <w:szCs w:val="17"/>
        </w:rPr>
      </w:pPr>
    </w:p>
    <w:p w14:paraId="0EEEF250" w14:textId="77777777" w:rsidR="002E6DD7" w:rsidRPr="00735FBC" w:rsidRDefault="002E6DD7" w:rsidP="002E6DD7">
      <w:pPr>
        <w:ind w:left="426" w:hanging="426"/>
        <w:jc w:val="both"/>
        <w:rPr>
          <w:rFonts w:asciiTheme="minorHAnsi" w:hAnsiTheme="minorHAnsi" w:cs="Tahoma"/>
          <w:sz w:val="17"/>
          <w:szCs w:val="17"/>
        </w:rPr>
      </w:pPr>
      <w:r w:rsidRPr="00735FBC">
        <w:rPr>
          <w:rFonts w:asciiTheme="minorHAnsi" w:hAnsiTheme="minorHAnsi" w:cs="Tahoma"/>
          <w:sz w:val="17"/>
          <w:szCs w:val="17"/>
        </w:rPr>
        <w:t>I.1.</w:t>
      </w:r>
      <w:r w:rsidRPr="00735FBC">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 Contribuyentes SSN-970115-QI9.</w:t>
      </w:r>
    </w:p>
    <w:p w14:paraId="7FD2A2DA" w14:textId="77777777" w:rsidR="002E6DD7" w:rsidRPr="00735FBC" w:rsidRDefault="002E6DD7" w:rsidP="002E6DD7">
      <w:pPr>
        <w:ind w:left="426" w:hanging="426"/>
        <w:jc w:val="both"/>
        <w:rPr>
          <w:rFonts w:asciiTheme="minorHAnsi" w:hAnsiTheme="minorHAnsi" w:cs="Tahoma"/>
          <w:sz w:val="17"/>
          <w:szCs w:val="17"/>
        </w:rPr>
      </w:pPr>
      <w:r w:rsidRPr="00735FBC">
        <w:rPr>
          <w:rFonts w:asciiTheme="minorHAnsi" w:hAnsiTheme="minorHAnsi" w:cs="Tahoma"/>
          <w:sz w:val="17"/>
          <w:szCs w:val="17"/>
        </w:rPr>
        <w:t>I.2.</w:t>
      </w:r>
      <w:r w:rsidRPr="00735FBC">
        <w:rPr>
          <w:rFonts w:asciiTheme="minorHAnsi" w:hAnsiTheme="minorHAns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14:paraId="4EBE8373" w14:textId="4B6F63DE" w:rsidR="002E6DD7" w:rsidRPr="00735FBC" w:rsidRDefault="002E6DD7" w:rsidP="002E6DD7">
      <w:pPr>
        <w:pStyle w:val="Sangradetextonormal"/>
        <w:spacing w:after="0"/>
        <w:ind w:left="426" w:right="-5" w:hanging="426"/>
        <w:jc w:val="both"/>
        <w:rPr>
          <w:rFonts w:asciiTheme="minorHAnsi" w:hAnsiTheme="minorHAnsi" w:cs="Arial"/>
          <w:sz w:val="17"/>
          <w:szCs w:val="17"/>
        </w:rPr>
      </w:pPr>
      <w:r w:rsidRPr="00735FBC">
        <w:rPr>
          <w:rFonts w:asciiTheme="minorHAnsi" w:hAnsiTheme="minorHAnsi" w:cs="Arial"/>
          <w:sz w:val="17"/>
          <w:szCs w:val="17"/>
        </w:rPr>
        <w:t xml:space="preserve">I.3.-. </w:t>
      </w:r>
      <w:r w:rsidRPr="00735FBC">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Pr>
          <w:rFonts w:asciiTheme="minorHAnsi" w:hAnsiTheme="minorHAnsi"/>
          <w:sz w:val="17"/>
          <w:szCs w:val="17"/>
        </w:rPr>
        <w:t>C.P. Aarón Serrato Araoz</w:t>
      </w:r>
      <w:r w:rsidRPr="00735FBC">
        <w:rPr>
          <w:rFonts w:asciiTheme="minorHAnsi" w:hAnsiTheme="minorHAnsi"/>
          <w:sz w:val="17"/>
          <w:szCs w:val="17"/>
        </w:rPr>
        <w:t xml:space="preserve">  justifica su personalidad mediante oficio No. </w:t>
      </w:r>
      <w:r>
        <w:rPr>
          <w:rFonts w:asciiTheme="minorHAnsi" w:hAnsiTheme="minorHAnsi"/>
          <w:sz w:val="17"/>
          <w:szCs w:val="17"/>
        </w:rPr>
        <w:t>____</w:t>
      </w:r>
      <w:r w:rsidRPr="00735FBC">
        <w:rPr>
          <w:rFonts w:asciiTheme="minorHAnsi" w:hAnsiTheme="minorHAnsi"/>
          <w:sz w:val="17"/>
          <w:szCs w:val="17"/>
        </w:rPr>
        <w:t xml:space="preserve">, de fecha 23 </w:t>
      </w:r>
      <w:r w:rsidR="007A58FB">
        <w:rPr>
          <w:rFonts w:asciiTheme="minorHAnsi" w:hAnsiTheme="minorHAnsi"/>
          <w:sz w:val="17"/>
          <w:szCs w:val="17"/>
        </w:rPr>
        <w:t>de</w:t>
      </w:r>
      <w:r w:rsidRPr="00735FBC">
        <w:rPr>
          <w:rFonts w:asciiTheme="minorHAnsi" w:hAnsiTheme="minorHAnsi"/>
          <w:sz w:val="17"/>
          <w:szCs w:val="17"/>
        </w:rPr>
        <w:t xml:space="preserve"> Octubre de </w:t>
      </w:r>
      <w:r>
        <w:rPr>
          <w:rFonts w:asciiTheme="minorHAnsi" w:hAnsiTheme="minorHAnsi"/>
          <w:sz w:val="17"/>
          <w:szCs w:val="17"/>
        </w:rPr>
        <w:t>____</w:t>
      </w:r>
      <w:r w:rsidRPr="00735FBC">
        <w:rPr>
          <w:rFonts w:asciiTheme="minorHAnsi" w:hAnsiTheme="minorHAnsi"/>
          <w:sz w:val="17"/>
          <w:szCs w:val="17"/>
        </w:rPr>
        <w:t>.</w:t>
      </w:r>
    </w:p>
    <w:p w14:paraId="7DC5AF29" w14:textId="3B6EA491" w:rsidR="002E6DD7" w:rsidRPr="00735FBC" w:rsidRDefault="002E6DD7" w:rsidP="002E6DD7">
      <w:pPr>
        <w:ind w:left="426" w:hanging="426"/>
        <w:jc w:val="both"/>
        <w:rPr>
          <w:rFonts w:asciiTheme="minorHAnsi" w:hAnsiTheme="minorHAnsi" w:cs="Tahoma"/>
          <w:sz w:val="17"/>
          <w:szCs w:val="17"/>
        </w:rPr>
      </w:pPr>
      <w:r w:rsidRPr="00735FBC">
        <w:rPr>
          <w:rFonts w:asciiTheme="minorHAnsi" w:hAnsiTheme="minorHAnsi"/>
          <w:sz w:val="17"/>
          <w:szCs w:val="17"/>
        </w:rPr>
        <w:t xml:space="preserve">I.4.-Que cuenta con recursos suficientes y disponibles en su presupuesto autorizado mediante el oficio número _____, con cargo al Presupuesto _____, Programa _____, Partida _____, para llevar a cabo el presente contrato relativo a la Prestación del _____ que fue adjudicado en la Licitación Pública Nacional Presencial No. </w:t>
      </w:r>
      <w:r w:rsidR="00897788">
        <w:rPr>
          <w:rFonts w:asciiTheme="minorHAnsi" w:hAnsiTheme="minorHAnsi"/>
          <w:sz w:val="17"/>
          <w:szCs w:val="17"/>
        </w:rPr>
        <w:t>LP-919044992-N62-2021</w:t>
      </w:r>
      <w:r w:rsidRPr="00735FBC">
        <w:rPr>
          <w:rFonts w:asciiTheme="minorHAnsi" w:hAnsiTheme="minorHAnsi"/>
          <w:sz w:val="17"/>
          <w:szCs w:val="17"/>
        </w:rPr>
        <w:t>.</w:t>
      </w:r>
    </w:p>
    <w:p w14:paraId="23DDB6AD" w14:textId="77777777" w:rsidR="002E6DD7" w:rsidRPr="00735FBC" w:rsidRDefault="002E6DD7" w:rsidP="002E6DD7">
      <w:pPr>
        <w:pStyle w:val="Sangradetextonormal"/>
        <w:spacing w:after="0"/>
        <w:ind w:left="426" w:right="-5" w:hanging="426"/>
        <w:rPr>
          <w:rFonts w:asciiTheme="minorHAnsi" w:hAnsiTheme="minorHAnsi" w:cs="Tahoma"/>
          <w:sz w:val="17"/>
          <w:szCs w:val="17"/>
        </w:rPr>
      </w:pPr>
      <w:r w:rsidRPr="00735FBC">
        <w:rPr>
          <w:rFonts w:asciiTheme="minorHAnsi" w:hAnsiTheme="minorHAnsi" w:cs="Tahoma"/>
          <w:sz w:val="17"/>
          <w:szCs w:val="17"/>
        </w:rPr>
        <w:t>I.5.- Que para los fines y efectos legales del presente instrumento señala como su domicilio el ubicado en la calle Matamoros Ote. Número 520, entre Escobedo y Zaragoza, Centro de Monterrey, Nuevo León, C.P. 64000.</w:t>
      </w:r>
    </w:p>
    <w:p w14:paraId="0BB5CB37" w14:textId="77777777" w:rsidR="002E6DD7" w:rsidRPr="00735FBC" w:rsidRDefault="002E6DD7" w:rsidP="002E6DD7">
      <w:pPr>
        <w:jc w:val="both"/>
        <w:rPr>
          <w:rFonts w:asciiTheme="minorHAnsi" w:hAnsiTheme="minorHAnsi" w:cs="Tahoma"/>
          <w:sz w:val="17"/>
          <w:szCs w:val="17"/>
        </w:rPr>
      </w:pPr>
    </w:p>
    <w:p w14:paraId="5841B194" w14:textId="77777777" w:rsidR="002E6DD7" w:rsidRPr="00735FBC" w:rsidRDefault="002E6DD7" w:rsidP="002E6DD7">
      <w:pPr>
        <w:ind w:right="-5"/>
        <w:jc w:val="both"/>
        <w:rPr>
          <w:rFonts w:asciiTheme="minorHAnsi" w:hAnsiTheme="minorHAnsi"/>
          <w:b/>
          <w:sz w:val="17"/>
          <w:szCs w:val="17"/>
        </w:rPr>
      </w:pPr>
      <w:r w:rsidRPr="00735FBC">
        <w:rPr>
          <w:rFonts w:asciiTheme="minorHAnsi" w:hAnsiTheme="minorHAnsi"/>
          <w:b/>
          <w:sz w:val="17"/>
          <w:szCs w:val="17"/>
        </w:rPr>
        <w:t>II.-</w:t>
      </w:r>
      <w:r w:rsidRPr="00735FBC">
        <w:rPr>
          <w:rFonts w:asciiTheme="minorHAnsi" w:hAnsiTheme="minorHAnsi"/>
          <w:b/>
          <w:sz w:val="17"/>
          <w:szCs w:val="17"/>
        </w:rPr>
        <w:tab/>
        <w:t>Declara “EL PROVEEDOR”:</w:t>
      </w:r>
    </w:p>
    <w:p w14:paraId="6B46683C" w14:textId="77777777" w:rsidR="002E6DD7" w:rsidRPr="00735FBC" w:rsidRDefault="002E6DD7" w:rsidP="002E6DD7">
      <w:pPr>
        <w:ind w:left="709" w:right="-5" w:hanging="425"/>
        <w:jc w:val="both"/>
        <w:rPr>
          <w:rFonts w:asciiTheme="minorHAnsi" w:hAnsiTheme="minorHAnsi"/>
          <w:sz w:val="17"/>
          <w:szCs w:val="17"/>
        </w:rPr>
      </w:pPr>
    </w:p>
    <w:p w14:paraId="0719AE1A" w14:textId="77777777" w:rsidR="002E6DD7" w:rsidRPr="00735FBC" w:rsidRDefault="002E6DD7" w:rsidP="002E6DD7">
      <w:pPr>
        <w:ind w:left="709" w:right="-5" w:hanging="425"/>
        <w:jc w:val="both"/>
        <w:rPr>
          <w:rFonts w:asciiTheme="minorHAnsi" w:hAnsiTheme="minorHAnsi"/>
          <w:sz w:val="17"/>
          <w:szCs w:val="17"/>
        </w:rPr>
      </w:pPr>
      <w:r w:rsidRPr="00735FBC">
        <w:rPr>
          <w:rFonts w:asciiTheme="minorHAnsi" w:hAnsiTheme="minorHAnsi"/>
          <w:sz w:val="17"/>
          <w:szCs w:val="17"/>
        </w:rPr>
        <w:t xml:space="preserve">II.1.- Que fue constituida la Compañía denominada </w:t>
      </w:r>
      <w:r w:rsidRPr="00735FBC">
        <w:rPr>
          <w:rFonts w:asciiTheme="minorHAnsi" w:hAnsiTheme="minorHAnsi" w:cs="Tahoma"/>
          <w:sz w:val="17"/>
          <w:szCs w:val="17"/>
        </w:rPr>
        <w:t>____________________</w:t>
      </w:r>
      <w:r w:rsidRPr="00735FBC">
        <w:rPr>
          <w:rFonts w:asciiTheme="minorHAnsi" w:hAnsiTheme="minorHAnsi"/>
          <w:sz w:val="17"/>
          <w:szCs w:val="17"/>
        </w:rPr>
        <w:t xml:space="preserve">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 de Noviembre de </w:t>
      </w:r>
      <w:r w:rsidRPr="00735FBC">
        <w:rPr>
          <w:rFonts w:asciiTheme="minorHAnsi" w:hAnsiTheme="minorHAnsi" w:cs="Tahoma"/>
          <w:sz w:val="17"/>
          <w:szCs w:val="17"/>
        </w:rPr>
        <w:t>_____</w:t>
      </w:r>
      <w:r w:rsidRPr="00735FBC">
        <w:rPr>
          <w:rFonts w:asciiTheme="minorHAnsi" w:hAnsiTheme="minorHAnsi"/>
          <w:sz w:val="17"/>
          <w:szCs w:val="17"/>
        </w:rPr>
        <w:t xml:space="preserve">, pasada ante la fe de el Lic. </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w:t>
      </w:r>
      <w:r w:rsidRPr="00735FBC">
        <w:rPr>
          <w:rFonts w:asciiTheme="minorHAnsi" w:hAnsiTheme="minorHAnsi"/>
          <w:sz w:val="17"/>
          <w:szCs w:val="17"/>
        </w:rPr>
        <w:t xml:space="preserve">, e inscrita en el Registro Público de la Propiedad y del Comercio, bajo el número </w:t>
      </w:r>
      <w:r w:rsidRPr="00735FBC">
        <w:rPr>
          <w:rFonts w:asciiTheme="minorHAnsi" w:hAnsiTheme="minorHAnsi" w:cs="Tahoma"/>
          <w:sz w:val="17"/>
          <w:szCs w:val="17"/>
        </w:rPr>
        <w:t>_____</w:t>
      </w:r>
      <w:r w:rsidRPr="00735FBC">
        <w:rPr>
          <w:rFonts w:asciiTheme="minorHAnsi" w:hAnsiTheme="minorHAnsi"/>
          <w:sz w:val="17"/>
          <w:szCs w:val="17"/>
        </w:rPr>
        <w:t xml:space="preserve">, volumen </w:t>
      </w:r>
      <w:r w:rsidRPr="00735FBC">
        <w:rPr>
          <w:rFonts w:asciiTheme="minorHAnsi" w:hAnsiTheme="minorHAnsi" w:cs="Tahoma"/>
          <w:sz w:val="17"/>
          <w:szCs w:val="17"/>
        </w:rPr>
        <w:t>_____</w:t>
      </w:r>
      <w:r w:rsidRPr="00735FBC">
        <w:rPr>
          <w:rFonts w:asciiTheme="minorHAnsi" w:hAnsiTheme="minorHAnsi"/>
          <w:sz w:val="17"/>
          <w:szCs w:val="17"/>
        </w:rPr>
        <w:t xml:space="preserve">, Libro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de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Que su Registro Federal de Contribuyentes es </w:t>
      </w:r>
      <w:r w:rsidRPr="00735FBC">
        <w:rPr>
          <w:rFonts w:asciiTheme="minorHAnsi" w:hAnsiTheme="minorHAnsi" w:cs="Tahoma"/>
          <w:sz w:val="17"/>
          <w:szCs w:val="17"/>
        </w:rPr>
        <w:t>____________</w:t>
      </w:r>
      <w:r w:rsidRPr="00735FBC">
        <w:rPr>
          <w:rFonts w:asciiTheme="minorHAnsi" w:hAnsiTheme="minorHAnsi"/>
          <w:sz w:val="17"/>
          <w:szCs w:val="17"/>
        </w:rPr>
        <w:t>.</w:t>
      </w:r>
    </w:p>
    <w:p w14:paraId="7F38C8EC" w14:textId="77777777" w:rsidR="002E6DD7" w:rsidRPr="00735FBC" w:rsidRDefault="002E6DD7" w:rsidP="002E6DD7">
      <w:pPr>
        <w:ind w:left="709" w:right="-5" w:hanging="425"/>
        <w:jc w:val="both"/>
        <w:rPr>
          <w:rFonts w:asciiTheme="minorHAnsi" w:hAnsiTheme="minorHAnsi"/>
          <w:sz w:val="17"/>
          <w:szCs w:val="17"/>
        </w:rPr>
      </w:pPr>
      <w:r w:rsidRPr="00735FBC">
        <w:rPr>
          <w:rFonts w:asciiTheme="minorHAnsi" w:hAnsiTheme="minorHAns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14:paraId="40810FC1" w14:textId="77777777" w:rsidR="002E6DD7" w:rsidRPr="00735FBC" w:rsidRDefault="002E6DD7" w:rsidP="002E6DD7">
      <w:pPr>
        <w:ind w:left="709" w:right="-5" w:hanging="425"/>
        <w:jc w:val="both"/>
        <w:rPr>
          <w:rFonts w:asciiTheme="minorHAnsi" w:hAnsiTheme="minorHAnsi"/>
          <w:sz w:val="17"/>
          <w:szCs w:val="17"/>
        </w:rPr>
      </w:pPr>
      <w:r w:rsidRPr="00735FBC">
        <w:rPr>
          <w:rFonts w:asciiTheme="minorHAnsi" w:hAnsiTheme="minorHAnsi"/>
          <w:sz w:val="17"/>
          <w:szCs w:val="17"/>
        </w:rPr>
        <w:t xml:space="preserve">II.3.- Que el representante legal de dicha compañía, acredita la personalidad y carácter con que interviene en este acto,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de fecha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pasada ante la fe del Lic. ___________</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__________</w:t>
      </w:r>
      <w:r w:rsidRPr="00735FBC">
        <w:rPr>
          <w:rFonts w:asciiTheme="minorHAnsi" w:hAnsiTheme="minorHAnsi"/>
          <w:sz w:val="17"/>
          <w:szCs w:val="17"/>
        </w:rPr>
        <w:t xml:space="preserve">, inscrita con el folio mercantil electrónico número </w:t>
      </w:r>
      <w:r w:rsidRPr="00735FBC">
        <w:rPr>
          <w:rFonts w:asciiTheme="minorHAnsi" w:hAnsiTheme="minorHAnsi" w:cs="Tahoma"/>
          <w:sz w:val="17"/>
          <w:szCs w:val="17"/>
        </w:rPr>
        <w:t xml:space="preserve">_____ </w:t>
      </w:r>
      <w:r w:rsidRPr="00735FBC">
        <w:rPr>
          <w:rFonts w:asciiTheme="minorHAnsi" w:hAnsiTheme="minorHAnsi"/>
          <w:sz w:val="17"/>
          <w:szCs w:val="17"/>
        </w:rPr>
        <w:t xml:space="preserve">en el Registro Público de la Propiedad y del Comercio, el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Manifestando bajo protesta de decir verdad que su cargo y facultades conferidas no le han sido revocadas o disminuidas a la fecha.</w:t>
      </w:r>
    </w:p>
    <w:p w14:paraId="32462912" w14:textId="77777777" w:rsidR="002E6DD7" w:rsidRPr="00735FBC" w:rsidRDefault="002E6DD7" w:rsidP="002E6DD7">
      <w:pPr>
        <w:ind w:left="709" w:right="-5" w:hanging="425"/>
        <w:jc w:val="both"/>
        <w:rPr>
          <w:rFonts w:asciiTheme="minorHAnsi" w:hAnsiTheme="minorHAnsi"/>
          <w:sz w:val="17"/>
          <w:szCs w:val="17"/>
        </w:rPr>
      </w:pPr>
      <w:r w:rsidRPr="00735FBC">
        <w:rPr>
          <w:rFonts w:asciiTheme="minorHAnsi" w:hAnsiTheme="minorHAnsi"/>
          <w:sz w:val="17"/>
          <w:szCs w:val="17"/>
        </w:rPr>
        <w:t xml:space="preserve">II.4.-Continúa manifestando que tiene capacidad jurídica y reúne las condiciones técnicas y económicas para obligarse a la prestación del servicio, objeto del presente contrato. </w:t>
      </w:r>
    </w:p>
    <w:p w14:paraId="48A255BB" w14:textId="77777777" w:rsidR="002E6DD7" w:rsidRPr="00735FBC" w:rsidRDefault="002E6DD7" w:rsidP="002E6DD7">
      <w:pPr>
        <w:ind w:left="709" w:right="-5" w:hanging="425"/>
        <w:jc w:val="both"/>
        <w:rPr>
          <w:rFonts w:asciiTheme="minorHAnsi" w:hAnsiTheme="minorHAnsi"/>
          <w:sz w:val="17"/>
          <w:szCs w:val="17"/>
        </w:rPr>
      </w:pPr>
      <w:r w:rsidRPr="00735FBC">
        <w:rPr>
          <w:rFonts w:asciiTheme="minorHAnsi" w:hAnsiTheme="minorHAns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14:paraId="16BFB7A2" w14:textId="77777777" w:rsidR="002E6DD7" w:rsidRPr="00735FBC" w:rsidRDefault="002E6DD7" w:rsidP="002E6DD7">
      <w:pPr>
        <w:pStyle w:val="Textodebloque"/>
        <w:ind w:left="0" w:firstLine="0"/>
        <w:rPr>
          <w:rFonts w:asciiTheme="minorHAnsi" w:hAnsiTheme="minorHAnsi"/>
          <w:sz w:val="17"/>
          <w:szCs w:val="17"/>
        </w:rPr>
      </w:pPr>
    </w:p>
    <w:p w14:paraId="53F48D61" w14:textId="77777777" w:rsidR="002E6DD7" w:rsidRPr="00735FBC" w:rsidRDefault="002E6DD7" w:rsidP="002E6DD7">
      <w:pPr>
        <w:ind w:left="709" w:right="-5" w:hanging="425"/>
        <w:jc w:val="both"/>
        <w:rPr>
          <w:rFonts w:asciiTheme="minorHAnsi" w:hAnsiTheme="minorHAnsi"/>
          <w:sz w:val="17"/>
          <w:szCs w:val="17"/>
        </w:rPr>
      </w:pPr>
      <w:r w:rsidRPr="00735FBC">
        <w:rPr>
          <w:rFonts w:asciiTheme="minorHAnsi" w:hAnsiTheme="minorHAnsi"/>
          <w:sz w:val="17"/>
          <w:szCs w:val="17"/>
        </w:rPr>
        <w:t xml:space="preserve">II.6.- Que para los fines y efectos legales de este contrato señala como su domicilio, el ubicado en </w:t>
      </w:r>
      <w:r w:rsidRPr="00735FBC">
        <w:rPr>
          <w:rFonts w:asciiTheme="minorHAnsi" w:hAnsiTheme="minorHAnsi" w:cs="Tahoma"/>
          <w:b/>
          <w:sz w:val="17"/>
          <w:szCs w:val="17"/>
        </w:rPr>
        <w:t>_____</w:t>
      </w:r>
      <w:r w:rsidRPr="00735FBC">
        <w:rPr>
          <w:rFonts w:asciiTheme="minorHAnsi" w:hAnsiTheme="minorHAnsi"/>
          <w:sz w:val="17"/>
          <w:szCs w:val="17"/>
        </w:rPr>
        <w:t xml:space="preserve"> No. </w:t>
      </w:r>
      <w:r w:rsidRPr="00735FBC">
        <w:rPr>
          <w:rFonts w:asciiTheme="minorHAnsi" w:hAnsiTheme="minorHAnsi" w:cs="Tahoma"/>
          <w:b/>
          <w:sz w:val="17"/>
          <w:szCs w:val="17"/>
        </w:rPr>
        <w:t>_____</w:t>
      </w:r>
      <w:r w:rsidRPr="00735FBC">
        <w:rPr>
          <w:rFonts w:asciiTheme="minorHAnsi" w:hAnsiTheme="minorHAnsi"/>
          <w:sz w:val="17"/>
          <w:szCs w:val="17"/>
        </w:rPr>
        <w:t xml:space="preserve"> Col. </w:t>
      </w:r>
      <w:r w:rsidRPr="00735FBC">
        <w:rPr>
          <w:rFonts w:asciiTheme="minorHAnsi" w:hAnsiTheme="minorHAnsi" w:cs="Tahoma"/>
          <w:b/>
          <w:sz w:val="17"/>
          <w:szCs w:val="17"/>
        </w:rPr>
        <w:t>_____</w:t>
      </w:r>
      <w:r w:rsidRPr="00735FBC">
        <w:rPr>
          <w:rFonts w:asciiTheme="minorHAnsi" w:hAnsiTheme="minorHAnsi"/>
          <w:sz w:val="17"/>
          <w:szCs w:val="17"/>
        </w:rPr>
        <w:t xml:space="preserve">, </w:t>
      </w:r>
      <w:r w:rsidRPr="00735FBC">
        <w:rPr>
          <w:rFonts w:asciiTheme="minorHAnsi" w:hAnsiTheme="minorHAnsi" w:cs="Tahoma"/>
          <w:b/>
          <w:sz w:val="17"/>
          <w:szCs w:val="17"/>
        </w:rPr>
        <w:t>_____</w:t>
      </w:r>
      <w:r w:rsidRPr="00735FBC">
        <w:rPr>
          <w:rFonts w:asciiTheme="minorHAnsi" w:hAnsiTheme="minorHAnsi"/>
          <w:sz w:val="17"/>
          <w:szCs w:val="17"/>
        </w:rPr>
        <w:t xml:space="preserve">, C.P. </w:t>
      </w:r>
      <w:r w:rsidRPr="00735FBC">
        <w:rPr>
          <w:rFonts w:asciiTheme="minorHAnsi" w:hAnsiTheme="minorHAnsi" w:cs="Tahoma"/>
          <w:b/>
          <w:sz w:val="17"/>
          <w:szCs w:val="17"/>
        </w:rPr>
        <w:t>_____</w:t>
      </w:r>
      <w:r w:rsidRPr="00735FBC">
        <w:rPr>
          <w:rFonts w:asciiTheme="minorHAnsi" w:hAnsiTheme="minorHAnsi"/>
          <w:sz w:val="17"/>
          <w:szCs w:val="17"/>
        </w:rPr>
        <w:t>.</w:t>
      </w:r>
    </w:p>
    <w:p w14:paraId="67E09FAC" w14:textId="77777777" w:rsidR="002E6DD7" w:rsidRPr="00735FBC" w:rsidRDefault="002E6DD7" w:rsidP="002E6DD7">
      <w:pPr>
        <w:ind w:right="-5"/>
        <w:jc w:val="both"/>
        <w:rPr>
          <w:rFonts w:asciiTheme="minorHAnsi" w:hAnsiTheme="minorHAnsi"/>
          <w:b/>
          <w:sz w:val="17"/>
          <w:szCs w:val="17"/>
        </w:rPr>
      </w:pPr>
    </w:p>
    <w:p w14:paraId="2F5A76BB" w14:textId="77777777" w:rsidR="002E6DD7" w:rsidRPr="00735FBC" w:rsidRDefault="002E6DD7" w:rsidP="002E6DD7">
      <w:pPr>
        <w:ind w:left="851" w:right="-5" w:hanging="851"/>
        <w:jc w:val="both"/>
        <w:rPr>
          <w:rFonts w:asciiTheme="minorHAnsi" w:hAnsiTheme="minorHAnsi"/>
          <w:b/>
          <w:sz w:val="17"/>
          <w:szCs w:val="17"/>
        </w:rPr>
      </w:pPr>
      <w:r w:rsidRPr="00735FBC">
        <w:rPr>
          <w:rFonts w:asciiTheme="minorHAnsi" w:hAnsiTheme="minorHAnsi"/>
          <w:b/>
          <w:sz w:val="17"/>
          <w:szCs w:val="17"/>
        </w:rPr>
        <w:t>III.- DECLARAN “LAS PARTES”:</w:t>
      </w:r>
    </w:p>
    <w:p w14:paraId="3C89B754" w14:textId="77777777" w:rsidR="002E6DD7" w:rsidRPr="00735FBC" w:rsidRDefault="002E6DD7" w:rsidP="002E6DD7">
      <w:pPr>
        <w:ind w:left="851" w:right="-5" w:hanging="851"/>
        <w:jc w:val="both"/>
        <w:rPr>
          <w:rFonts w:asciiTheme="minorHAnsi" w:hAnsiTheme="minorHAnsi"/>
          <w:sz w:val="17"/>
          <w:szCs w:val="17"/>
        </w:rPr>
      </w:pPr>
    </w:p>
    <w:p w14:paraId="0A4AF1BA" w14:textId="77777777" w:rsidR="002E6DD7" w:rsidRPr="00735FBC" w:rsidRDefault="002E6DD7" w:rsidP="002E6DD7">
      <w:pPr>
        <w:ind w:right="-5"/>
        <w:jc w:val="both"/>
        <w:rPr>
          <w:rFonts w:asciiTheme="minorHAnsi" w:hAnsiTheme="minorHAnsi"/>
          <w:sz w:val="17"/>
          <w:szCs w:val="17"/>
        </w:rPr>
      </w:pPr>
      <w:r w:rsidRPr="00735FBC">
        <w:rPr>
          <w:rFonts w:asciiTheme="minorHAnsi" w:hAnsiTheme="minorHAnsi"/>
          <w:sz w:val="17"/>
          <w:szCs w:val="17"/>
        </w:rPr>
        <w:t>III.1.-Que se reconocen la personalidad con la que comparecen y acuerdan celebrar el presente contrato al tenor de las siguientes:</w:t>
      </w:r>
    </w:p>
    <w:p w14:paraId="782828BC" w14:textId="77777777" w:rsidR="002E6DD7" w:rsidRPr="00735FBC" w:rsidRDefault="002E6DD7" w:rsidP="002E6DD7">
      <w:pPr>
        <w:ind w:right="-5"/>
        <w:jc w:val="center"/>
        <w:rPr>
          <w:rFonts w:asciiTheme="minorHAnsi" w:hAnsiTheme="minorHAnsi"/>
          <w:b/>
          <w:sz w:val="17"/>
          <w:szCs w:val="17"/>
        </w:rPr>
      </w:pPr>
    </w:p>
    <w:p w14:paraId="37AFAF08" w14:textId="77777777" w:rsidR="002E6DD7" w:rsidRPr="00187521" w:rsidRDefault="002E6DD7" w:rsidP="002E6DD7">
      <w:pPr>
        <w:ind w:right="51"/>
        <w:jc w:val="both"/>
        <w:rPr>
          <w:rFonts w:asciiTheme="minorHAnsi" w:hAnsiTheme="minorHAnsi" w:cs="Tahoma"/>
          <w:b/>
          <w:sz w:val="17"/>
          <w:szCs w:val="17"/>
        </w:rPr>
      </w:pPr>
      <w:r w:rsidRPr="00187521">
        <w:rPr>
          <w:rFonts w:asciiTheme="minorHAnsi" w:hAnsiTheme="minorHAnsi" w:cs="Tahoma"/>
          <w:b/>
          <w:sz w:val="17"/>
          <w:szCs w:val="17"/>
        </w:rPr>
        <w:t xml:space="preserve">C L Á U S U L A S </w:t>
      </w:r>
    </w:p>
    <w:p w14:paraId="69DA8DC3" w14:textId="77777777" w:rsidR="002E6DD7" w:rsidRPr="00187521" w:rsidRDefault="002E6DD7" w:rsidP="002E6DD7">
      <w:pPr>
        <w:ind w:right="51"/>
        <w:jc w:val="both"/>
        <w:rPr>
          <w:rFonts w:asciiTheme="minorHAnsi" w:hAnsiTheme="minorHAnsi" w:cs="Tahoma"/>
          <w:b/>
          <w:sz w:val="17"/>
          <w:szCs w:val="17"/>
        </w:rPr>
      </w:pPr>
    </w:p>
    <w:p w14:paraId="007D531A" w14:textId="4C872E0A"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PRIMERA: OBJETO.- “EL PROVEEDOR” se obliga a prestar el Servicio de Recolección, Transportación, Tratamiento y Disposición Final de Residuos Peligrosos Biológico-Infecciosos, en las Unidades de “S.S.N.L.” y conforme a las cantidades, descripciones y costos que se señalan en los Anexos No. 1,2,3 y 4 que forman parte integral del presente instrumento y demás especificaciones solicitadas por “S.S.N.L.” en las bases de la </w:t>
      </w:r>
      <w:r>
        <w:rPr>
          <w:rFonts w:asciiTheme="minorHAnsi" w:hAnsiTheme="minorHAnsi" w:cs="Tahoma"/>
          <w:sz w:val="17"/>
          <w:szCs w:val="17"/>
        </w:rPr>
        <w:t>Licitación Pública Nacional Presencial</w:t>
      </w:r>
      <w:r w:rsidRPr="008B3B64">
        <w:rPr>
          <w:rFonts w:asciiTheme="minorHAnsi" w:hAnsiTheme="minorHAnsi" w:cs="Tahoma"/>
          <w:sz w:val="17"/>
          <w:szCs w:val="17"/>
        </w:rPr>
        <w:t xml:space="preserve"> No. </w:t>
      </w:r>
      <w:r w:rsidR="00897788">
        <w:rPr>
          <w:rFonts w:asciiTheme="minorHAnsi" w:hAnsiTheme="minorHAnsi" w:cs="Tahoma"/>
          <w:sz w:val="17"/>
          <w:szCs w:val="17"/>
        </w:rPr>
        <w:t>LP-919044992-N62-2021</w:t>
      </w:r>
      <w:r w:rsidRPr="008B3B64">
        <w:rPr>
          <w:rFonts w:asciiTheme="minorHAnsi" w:hAnsiTheme="minorHAnsi" w:cs="Tahoma"/>
          <w:sz w:val="17"/>
          <w:szCs w:val="17"/>
        </w:rPr>
        <w:t xml:space="preserve">, </w:t>
      </w:r>
      <w:r>
        <w:rPr>
          <w:rFonts w:asciiTheme="minorHAnsi" w:hAnsiTheme="minorHAnsi" w:cs="Tahoma"/>
          <w:sz w:val="17"/>
          <w:szCs w:val="17"/>
        </w:rPr>
        <w:t xml:space="preserve">Junta </w:t>
      </w:r>
      <w:r w:rsidRPr="008B3B64">
        <w:rPr>
          <w:rFonts w:asciiTheme="minorHAnsi" w:hAnsiTheme="minorHAnsi" w:cs="Tahoma"/>
          <w:sz w:val="17"/>
          <w:szCs w:val="17"/>
        </w:rPr>
        <w:t>de Aclaraciones y conforme a la propuesta técnica y oferta económica presentada por “EL PROVEEDOR” las cuales forman parte de éste contrato.</w:t>
      </w:r>
    </w:p>
    <w:p w14:paraId="62E9B714" w14:textId="77777777" w:rsidR="002E6DD7" w:rsidRPr="008B3B64" w:rsidRDefault="002E6DD7" w:rsidP="002E6DD7">
      <w:pPr>
        <w:ind w:right="51"/>
        <w:jc w:val="both"/>
        <w:rPr>
          <w:rFonts w:asciiTheme="minorHAnsi" w:hAnsiTheme="minorHAnsi" w:cs="Tahoma"/>
          <w:sz w:val="17"/>
          <w:szCs w:val="17"/>
        </w:rPr>
      </w:pPr>
    </w:p>
    <w:p w14:paraId="3B2161AB"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SEGUNDA: MONTO DEL CONTRATO.- El monto del presente contrato será por la cantidad de $_____ (_____mil pesos 00/100 M.N.) incluyendo el Impuesto al Valor Agregado, que “S.S.N.L.” cubrirá a “EL PROVEEDOR” por concepto de los servicios prestados durante la vigencia del presente contrato.</w:t>
      </w:r>
    </w:p>
    <w:p w14:paraId="0AACB58A" w14:textId="77777777" w:rsidR="002E6DD7" w:rsidRPr="008B3B64" w:rsidRDefault="002E6DD7" w:rsidP="002E6DD7">
      <w:pPr>
        <w:ind w:right="51"/>
        <w:jc w:val="both"/>
        <w:rPr>
          <w:rFonts w:asciiTheme="minorHAnsi" w:hAnsiTheme="minorHAnsi" w:cs="Tahoma"/>
          <w:sz w:val="17"/>
          <w:szCs w:val="17"/>
        </w:rPr>
      </w:pPr>
    </w:p>
    <w:p w14:paraId="1EBD2F80"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El precio señalado en la oferta económica y este instrumento, compensará a “EL PROVEEDOR” por el servicio objeto del presente contrato, transportación, carga, descarga y todos los demás gastos que se originan como consecuencia del presente contrato, así como su utilidad, por lo que “EL PROVEEDOR” no podrá exigir mayor retribución por ningún otro concepto.</w:t>
      </w:r>
    </w:p>
    <w:p w14:paraId="5AD3F619" w14:textId="77777777" w:rsidR="002E6DD7" w:rsidRPr="008B3B64" w:rsidRDefault="002E6DD7" w:rsidP="002E6DD7">
      <w:pPr>
        <w:ind w:right="51"/>
        <w:jc w:val="both"/>
        <w:rPr>
          <w:rFonts w:asciiTheme="minorHAnsi" w:hAnsiTheme="minorHAnsi" w:cs="Tahoma"/>
          <w:sz w:val="17"/>
          <w:szCs w:val="17"/>
        </w:rPr>
      </w:pPr>
    </w:p>
    <w:p w14:paraId="10950A8E" w14:textId="0B572A9F"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El presente contrato se celebra bajo la condición de precio fijo, conforme al precio establecido por “EL PROVEEDOR” en su oferta económica, la cual forma parte integra</w:t>
      </w:r>
      <w:r w:rsidRPr="007A58FB">
        <w:rPr>
          <w:rFonts w:asciiTheme="minorHAnsi" w:hAnsiTheme="minorHAnsi" w:cs="Tahoma"/>
          <w:sz w:val="17"/>
          <w:szCs w:val="17"/>
        </w:rPr>
        <w:t>l de</w:t>
      </w:r>
      <w:r w:rsidRPr="008B3B64">
        <w:rPr>
          <w:rFonts w:asciiTheme="minorHAnsi" w:hAnsiTheme="minorHAnsi" w:cs="Tahoma"/>
          <w:sz w:val="17"/>
          <w:szCs w:val="17"/>
        </w:rPr>
        <w:t>l presente contrato.</w:t>
      </w:r>
    </w:p>
    <w:p w14:paraId="40C2AB86" w14:textId="77777777" w:rsidR="002E6DD7" w:rsidRPr="008B3B64" w:rsidRDefault="002E6DD7" w:rsidP="002E6DD7">
      <w:pPr>
        <w:ind w:right="51"/>
        <w:jc w:val="both"/>
        <w:rPr>
          <w:rFonts w:asciiTheme="minorHAnsi" w:hAnsiTheme="minorHAnsi" w:cs="Tahoma"/>
          <w:sz w:val="17"/>
          <w:szCs w:val="17"/>
        </w:rPr>
      </w:pPr>
    </w:p>
    <w:p w14:paraId="073B0787"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Cuando el servicio no se ajuste a lo estipulado, “S.S.N.L.” no liquidará a “EL PROVEEDOR”, el importe de los servicios objeto del presente contrato.</w:t>
      </w:r>
    </w:p>
    <w:p w14:paraId="7E9C8355" w14:textId="77777777" w:rsidR="002E6DD7" w:rsidRPr="008B3B64" w:rsidRDefault="002E6DD7" w:rsidP="002E6DD7">
      <w:pPr>
        <w:ind w:right="51"/>
        <w:jc w:val="both"/>
        <w:rPr>
          <w:rFonts w:asciiTheme="minorHAnsi" w:hAnsiTheme="minorHAnsi" w:cs="Tahoma"/>
          <w:sz w:val="17"/>
          <w:szCs w:val="17"/>
        </w:rPr>
      </w:pPr>
    </w:p>
    <w:p w14:paraId="5567440C" w14:textId="7AE55A2F"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La liquidación total de los servicios no significará la aceptación de los mismos, por lo tanto “S.S.N.L.” se reserva expresamente el derecho de reclamar a “EL </w:t>
      </w:r>
      <w:r w:rsidRPr="007A58FB">
        <w:rPr>
          <w:rFonts w:asciiTheme="minorHAnsi" w:hAnsiTheme="minorHAnsi" w:cs="Tahoma"/>
          <w:sz w:val="17"/>
          <w:szCs w:val="17"/>
        </w:rPr>
        <w:t>PROVEEDOR” los</w:t>
      </w:r>
      <w:r w:rsidRPr="008B3B64">
        <w:rPr>
          <w:rFonts w:asciiTheme="minorHAnsi" w:hAnsiTheme="minorHAnsi" w:cs="Tahoma"/>
          <w:sz w:val="17"/>
          <w:szCs w:val="17"/>
        </w:rPr>
        <w:t xml:space="preserve"> vicios ocultos, los servicios faltantes o mal ejecutados, o por pago de lo indebido.</w:t>
      </w:r>
    </w:p>
    <w:p w14:paraId="75AA570C"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 </w:t>
      </w:r>
    </w:p>
    <w:p w14:paraId="22DA6DA2"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Las cantidades que se cubrirán a “EL PROVEEDOR”, compensarán a éste por materiales, sueldos, honorarios, organización, dirección técnica propia, administración, prestaciones sociales y laborales a su personal, y todos los demás gastos que se originen como consecuencia del presente contrato, así como su utilidad, por lo que “EL PROVEEDOR” no podrá exigir mayor retribución por ningún otro concepto.</w:t>
      </w:r>
    </w:p>
    <w:p w14:paraId="30ACA683" w14:textId="77777777" w:rsidR="002E6DD7" w:rsidRPr="008B3B64" w:rsidRDefault="002E6DD7" w:rsidP="002E6DD7">
      <w:pPr>
        <w:ind w:right="51"/>
        <w:jc w:val="both"/>
        <w:rPr>
          <w:rFonts w:asciiTheme="minorHAnsi" w:hAnsiTheme="minorHAnsi" w:cs="Tahoma"/>
          <w:sz w:val="17"/>
          <w:szCs w:val="17"/>
        </w:rPr>
      </w:pPr>
    </w:p>
    <w:p w14:paraId="6A7CAE14"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TERCERA: FORMA DE PAGO.- El pago de los servicios adquiridos en el presente concurso se realizará por quincena o mes vencido en Pesos Mexicanos dentro de los 30 (treinta) días siguientes a la presentación de la factura en el área de Recursos Financieros de “S.S.N.L.” debidamente validada.</w:t>
      </w:r>
    </w:p>
    <w:p w14:paraId="4C2F21D6" w14:textId="77777777" w:rsidR="002E6DD7" w:rsidRPr="008B3B64" w:rsidRDefault="002E6DD7" w:rsidP="002E6DD7">
      <w:pPr>
        <w:ind w:right="51"/>
        <w:jc w:val="both"/>
        <w:rPr>
          <w:rFonts w:asciiTheme="minorHAnsi" w:hAnsiTheme="minorHAnsi" w:cs="Tahoma"/>
          <w:sz w:val="17"/>
          <w:szCs w:val="17"/>
        </w:rPr>
      </w:pPr>
    </w:p>
    <w:p w14:paraId="4731F026"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Las facturas que resulten de la prestación del servicio serán a favor de “S.S.N.L.”, R.F.C. SSN970115 QI9, con domicilio en Matamoros Ote., No. 520, entre Escobedo y Zaragoza en el Centro de Monterrey, N.L., C.P. 64000; deberán estar selladas y firmadas por el Administrador y Director de cada Unidad Aplicativa y deberán presentarlas para su contra recibo y pago posterior, en el área de Recursos Financieros de “S.S.N.L.”.</w:t>
      </w:r>
    </w:p>
    <w:p w14:paraId="61D6C0BD" w14:textId="77777777" w:rsidR="002E6DD7" w:rsidRPr="008B3B64" w:rsidRDefault="002E6DD7" w:rsidP="002E6DD7">
      <w:pPr>
        <w:ind w:right="51"/>
        <w:jc w:val="both"/>
        <w:rPr>
          <w:rFonts w:asciiTheme="minorHAnsi" w:hAnsiTheme="minorHAnsi" w:cs="Tahoma"/>
          <w:sz w:val="17"/>
          <w:szCs w:val="17"/>
        </w:rPr>
      </w:pPr>
    </w:p>
    <w:p w14:paraId="06ACF1D3"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“S.S.N.L” se deslinda del pago de las facturas que no sean presentadas para su pago antes de 90 días posteriores a la fecha de recibo en las unidades a las que vaya destinado el servicio.</w:t>
      </w:r>
    </w:p>
    <w:p w14:paraId="33C5D2FE" w14:textId="77777777" w:rsidR="002E6DD7" w:rsidRPr="008B3B64" w:rsidRDefault="002E6DD7" w:rsidP="002E6DD7">
      <w:pPr>
        <w:ind w:right="51"/>
        <w:jc w:val="both"/>
        <w:rPr>
          <w:rFonts w:asciiTheme="minorHAnsi" w:hAnsiTheme="minorHAnsi" w:cs="Tahoma"/>
          <w:sz w:val="17"/>
          <w:szCs w:val="17"/>
        </w:rPr>
      </w:pPr>
    </w:p>
    <w:p w14:paraId="473C1B9C"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La liquidación total del servicio no significará la aceptación de los mismos, por lo tanto “S.S.N.L” se reserva expresamente el derecho de reclamar los vicios ocultos, bienes faltantes o el pago de lo indebido. </w:t>
      </w:r>
    </w:p>
    <w:p w14:paraId="67FC187F" w14:textId="77777777" w:rsidR="002E6DD7" w:rsidRPr="008B3B64" w:rsidRDefault="002E6DD7" w:rsidP="002E6DD7">
      <w:pPr>
        <w:ind w:right="51"/>
        <w:jc w:val="both"/>
        <w:rPr>
          <w:rFonts w:asciiTheme="minorHAnsi" w:hAnsiTheme="minorHAnsi" w:cs="Tahoma"/>
          <w:sz w:val="17"/>
          <w:szCs w:val="17"/>
        </w:rPr>
      </w:pPr>
    </w:p>
    <w:p w14:paraId="4D449E65"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CUARTA: PLAZO Y LUGAR DE ENTREGA.- “EL PROVEEDOR” se obliga a prestar el servicio objeto del presente contrato se prestara a partir del </w:t>
      </w:r>
      <w:r>
        <w:rPr>
          <w:rFonts w:asciiTheme="minorHAnsi" w:hAnsiTheme="minorHAnsi" w:cs="Tahoma"/>
          <w:sz w:val="17"/>
          <w:szCs w:val="17"/>
        </w:rPr>
        <w:t>____</w:t>
      </w:r>
      <w:r w:rsidRPr="008B3B64">
        <w:rPr>
          <w:rFonts w:asciiTheme="minorHAnsi" w:hAnsiTheme="minorHAnsi" w:cs="Tahoma"/>
          <w:sz w:val="17"/>
          <w:szCs w:val="17"/>
        </w:rPr>
        <w:t xml:space="preserve"> y concluirá el </w:t>
      </w:r>
      <w:r>
        <w:rPr>
          <w:rFonts w:asciiTheme="minorHAnsi" w:hAnsiTheme="minorHAnsi" w:cs="Tahoma"/>
          <w:sz w:val="17"/>
          <w:szCs w:val="17"/>
        </w:rPr>
        <w:t>_____</w:t>
      </w:r>
      <w:r w:rsidRPr="008B3B64">
        <w:rPr>
          <w:rFonts w:asciiTheme="minorHAnsi" w:hAnsiTheme="minorHAnsi" w:cs="Tahoma"/>
          <w:sz w:val="17"/>
          <w:szCs w:val="17"/>
        </w:rPr>
        <w:t xml:space="preserve">, en las Unidades Aplicativas de “S.S.N.L.” en las direcciones que se señalan en el Anexo No. 4  de este contrato. </w:t>
      </w:r>
    </w:p>
    <w:p w14:paraId="5C7D75DC" w14:textId="77777777" w:rsidR="002E6DD7" w:rsidRPr="008B3B64" w:rsidRDefault="002E6DD7" w:rsidP="002E6DD7">
      <w:pPr>
        <w:ind w:right="51"/>
        <w:jc w:val="both"/>
        <w:rPr>
          <w:rFonts w:asciiTheme="minorHAnsi" w:hAnsiTheme="minorHAnsi" w:cs="Tahoma"/>
          <w:sz w:val="17"/>
          <w:szCs w:val="17"/>
        </w:rPr>
      </w:pPr>
    </w:p>
    <w:p w14:paraId="541F6BB6"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En los casos fortuitos o de fuerza mayor, o cuando por cualquier otra causa no imputable a “EL PROVEEDOR” le fuera imposible a éste cumplir con el programa de prestación del servicio, podrá solicitar oportunamente y por escrito la prórroga que considere necesaria, expresando los motivos en que se apoye su solicitud; “S.S.N.L.” resolverá sobre la justificación y procedencia de la prórroga y en su caso, concederá la que estime conveniente, mediante la celebración de un convenio modificatorio. </w:t>
      </w:r>
    </w:p>
    <w:p w14:paraId="54740972" w14:textId="77777777" w:rsidR="002E6DD7" w:rsidRPr="008B3B64" w:rsidRDefault="002E6DD7" w:rsidP="002E6DD7">
      <w:pPr>
        <w:ind w:right="51"/>
        <w:jc w:val="both"/>
        <w:rPr>
          <w:rFonts w:asciiTheme="minorHAnsi" w:hAnsiTheme="minorHAnsi" w:cs="Tahoma"/>
          <w:sz w:val="17"/>
          <w:szCs w:val="17"/>
        </w:rPr>
      </w:pPr>
    </w:p>
    <w:p w14:paraId="029B3C93"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Si se presentaren causas que impidan la entrega de la prestación del servicio, dentro de los plazos estipulados, que fueren imputables a “EL PROVEEDOR”, éste podrá solicitar también una prórroga y será optativo para “S.S.N.L.”, el concederla o negarla. En caso de concederla decidirá si procede imponer a “EL </w:t>
      </w:r>
      <w:r w:rsidRPr="008B3B64">
        <w:rPr>
          <w:rFonts w:asciiTheme="minorHAnsi" w:hAnsiTheme="minorHAnsi" w:cs="Tahoma"/>
          <w:sz w:val="17"/>
          <w:szCs w:val="17"/>
        </w:rPr>
        <w:lastRenderedPageBreak/>
        <w:t>PROVEEDOR” las sanciones a que haya lugar, de acuerdo con la Cláusula Décima y, en caso de negarla, podrá exigir a “EL PROVEEDOR” el cumplimiento del contrato, ordenándole que adopte las medidas necesarias a fin de que la prestación de servicio, objeto del presente contrato no se interrumpa y quede concluida oportunamente, o bien procederá a rescindir el contrato de conformidad con lo establecido en la Cláusula Décima Tercera.</w:t>
      </w:r>
    </w:p>
    <w:p w14:paraId="186F84EF" w14:textId="77777777" w:rsidR="002E6DD7" w:rsidRPr="008B3B64" w:rsidRDefault="002E6DD7" w:rsidP="002E6DD7">
      <w:pPr>
        <w:ind w:right="51"/>
        <w:jc w:val="both"/>
        <w:rPr>
          <w:rFonts w:asciiTheme="minorHAnsi" w:hAnsiTheme="minorHAnsi" w:cs="Tahoma"/>
          <w:sz w:val="17"/>
          <w:szCs w:val="17"/>
        </w:rPr>
      </w:pPr>
    </w:p>
    <w:p w14:paraId="094B7AC7"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QUINTA: OBLIGACIONES DE “EL PROVEEDOR”.- Para efectos de cumplimiento del presente contrato “EL PROVEEDOR” se obliga a cumplir con todas y cada una de las condiciones técnicas establecidas en el Anexo 3 del presente instrumento.</w:t>
      </w:r>
    </w:p>
    <w:p w14:paraId="2FB1E662" w14:textId="77777777" w:rsidR="002E6DD7" w:rsidRPr="008B3B64" w:rsidRDefault="002E6DD7" w:rsidP="002E6DD7">
      <w:pPr>
        <w:ind w:right="51"/>
        <w:jc w:val="both"/>
        <w:rPr>
          <w:rFonts w:asciiTheme="minorHAnsi" w:hAnsiTheme="minorHAnsi" w:cs="Tahoma"/>
          <w:sz w:val="17"/>
          <w:szCs w:val="17"/>
        </w:rPr>
      </w:pPr>
    </w:p>
    <w:p w14:paraId="56DFF905"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SEXTA: VIGENCIA.- Las partes contratantes están de acuerdo en que la vigencia del presente contrato inicia a partir del día </w:t>
      </w:r>
      <w:r>
        <w:rPr>
          <w:rFonts w:asciiTheme="minorHAnsi" w:hAnsiTheme="minorHAnsi" w:cs="Tahoma"/>
          <w:sz w:val="17"/>
          <w:szCs w:val="17"/>
        </w:rPr>
        <w:t xml:space="preserve">_____ </w:t>
      </w:r>
      <w:r w:rsidRPr="008B3B64">
        <w:rPr>
          <w:rFonts w:asciiTheme="minorHAnsi" w:hAnsiTheme="minorHAnsi" w:cs="Tahoma"/>
          <w:sz w:val="17"/>
          <w:szCs w:val="17"/>
        </w:rPr>
        <w:t xml:space="preserve"> y concluye el día </w:t>
      </w:r>
      <w:r>
        <w:rPr>
          <w:rFonts w:asciiTheme="minorHAnsi" w:hAnsiTheme="minorHAnsi" w:cs="Tahoma"/>
          <w:sz w:val="17"/>
          <w:szCs w:val="17"/>
        </w:rPr>
        <w:t>_____</w:t>
      </w:r>
      <w:r w:rsidRPr="008B3B64">
        <w:rPr>
          <w:rFonts w:asciiTheme="minorHAnsi" w:hAnsiTheme="minorHAnsi" w:cs="Tahoma"/>
          <w:sz w:val="17"/>
          <w:szCs w:val="17"/>
        </w:rPr>
        <w:t>, en la inteligencia de que si a la fecha de la conclusión de la vigencia del presente contrato el servicio no ha sido prestado a satisfacción de “S.S.N.L.”, este instrumento continuará vigente hasta que se cumpla dicha condición.</w:t>
      </w:r>
    </w:p>
    <w:p w14:paraId="6961103A" w14:textId="77777777" w:rsidR="002E6DD7" w:rsidRPr="008B3B64" w:rsidRDefault="002E6DD7" w:rsidP="002E6DD7">
      <w:pPr>
        <w:ind w:right="51"/>
        <w:jc w:val="both"/>
        <w:rPr>
          <w:rFonts w:asciiTheme="minorHAnsi" w:hAnsiTheme="minorHAnsi" w:cs="Tahoma"/>
          <w:sz w:val="17"/>
          <w:szCs w:val="17"/>
        </w:rPr>
      </w:pPr>
    </w:p>
    <w:p w14:paraId="4BB871FD"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“S.S.N.L.” podrá suspender temporalmente todo o en parte la ejecución del servicio objeto del presente contrato, en cualquier momento por causas justificadas o por razones de interés general, sin que ello implique su terminación definitiva, lo que se hará del conocimiento de “EL PROVEEDOR” por escrito.</w:t>
      </w:r>
    </w:p>
    <w:p w14:paraId="7DF9C67B" w14:textId="77777777" w:rsidR="002E6DD7" w:rsidRPr="008B3B64" w:rsidRDefault="002E6DD7" w:rsidP="002E6DD7">
      <w:pPr>
        <w:ind w:right="51"/>
        <w:jc w:val="both"/>
        <w:rPr>
          <w:rFonts w:asciiTheme="minorHAnsi" w:hAnsiTheme="minorHAnsi" w:cs="Tahoma"/>
          <w:sz w:val="17"/>
          <w:szCs w:val="17"/>
        </w:rPr>
      </w:pPr>
    </w:p>
    <w:p w14:paraId="72405923"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El presente contrato podrá continuar produciendo todos sus efectos legales una vez que hayan desaparecido las causas que motivaron dicha suspensión.</w:t>
      </w:r>
    </w:p>
    <w:p w14:paraId="29A888AE" w14:textId="77777777" w:rsidR="002E6DD7" w:rsidRPr="008B3B64" w:rsidRDefault="002E6DD7" w:rsidP="002E6DD7">
      <w:pPr>
        <w:ind w:right="51"/>
        <w:jc w:val="both"/>
        <w:rPr>
          <w:rFonts w:asciiTheme="minorHAnsi" w:hAnsiTheme="minorHAnsi" w:cs="Tahoma"/>
          <w:sz w:val="17"/>
          <w:szCs w:val="17"/>
        </w:rPr>
      </w:pPr>
    </w:p>
    <w:p w14:paraId="41904384"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Asimismo, “S.S.N.L.” podrá dar por terminado anticipadamente el presente contrato mediante notificación por escrito a “EL PROVEEDOR”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“S.S.N.L.”, o se determine, por la autoridad competente, la nulidad o inexistencia jurídica de los actos que dieron origen al contrato.</w:t>
      </w:r>
    </w:p>
    <w:p w14:paraId="567B03A8" w14:textId="77777777" w:rsidR="002E6DD7" w:rsidRPr="008B3B64" w:rsidRDefault="002E6DD7" w:rsidP="002E6DD7">
      <w:pPr>
        <w:ind w:right="51"/>
        <w:jc w:val="both"/>
        <w:rPr>
          <w:rFonts w:asciiTheme="minorHAnsi" w:hAnsiTheme="minorHAnsi" w:cs="Tahoma"/>
          <w:sz w:val="17"/>
          <w:szCs w:val="17"/>
        </w:rPr>
      </w:pPr>
    </w:p>
    <w:p w14:paraId="484822AA"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El período de garantía de la prestación del servicio, estará sujeta a la vigencia del presente contrato.</w:t>
      </w:r>
    </w:p>
    <w:p w14:paraId="1266BD69" w14:textId="77777777" w:rsidR="002E6DD7" w:rsidRPr="008B3B64" w:rsidRDefault="002E6DD7" w:rsidP="002E6DD7">
      <w:pPr>
        <w:ind w:right="51"/>
        <w:jc w:val="both"/>
        <w:rPr>
          <w:rFonts w:asciiTheme="minorHAnsi" w:hAnsiTheme="minorHAnsi" w:cs="Tahoma"/>
          <w:sz w:val="17"/>
          <w:szCs w:val="17"/>
        </w:rPr>
      </w:pPr>
    </w:p>
    <w:p w14:paraId="0A7D1CF8"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SÉPTIMA: SUPERVISIÓN.- El administrador de la Unidad Aplicativa o el personal que este último designe estará facultado para supervisar y vigilar en todo tiempo el debido cumplimiento de las obligaciones contraídas en este contrato por parte de “EL PROVEEDOR”. Debiendo hacer del conocimiento de la Subdirección de Recursos Materiales, cualquier irregularidad en el servicio, objeto de éste contrato.</w:t>
      </w:r>
    </w:p>
    <w:p w14:paraId="7CCD15EE" w14:textId="77777777" w:rsidR="002E6DD7" w:rsidRPr="008B3B64" w:rsidRDefault="002E6DD7" w:rsidP="002E6DD7">
      <w:pPr>
        <w:ind w:right="51"/>
        <w:jc w:val="both"/>
        <w:rPr>
          <w:rFonts w:asciiTheme="minorHAnsi" w:hAnsiTheme="minorHAnsi" w:cs="Tahoma"/>
          <w:sz w:val="17"/>
          <w:szCs w:val="17"/>
        </w:rPr>
      </w:pPr>
    </w:p>
    <w:p w14:paraId="62CF425F"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Asimismo, “S.S.N.L.” podrá proporcionar a “EL PROVEEDOR” por escrito, las instrucciones que estime convenientes y las relacionadas con la ejecución del servicio contratado, a fin de que se ajuste a las especificaciones, así como a las modificaciones que, en su caso, ordene “S.S.N.L.”. </w:t>
      </w:r>
    </w:p>
    <w:p w14:paraId="44321A8B" w14:textId="77777777" w:rsidR="002E6DD7" w:rsidRPr="008B3B64" w:rsidRDefault="002E6DD7" w:rsidP="002E6DD7">
      <w:pPr>
        <w:ind w:right="51"/>
        <w:jc w:val="both"/>
        <w:rPr>
          <w:rFonts w:asciiTheme="minorHAnsi" w:hAnsiTheme="minorHAnsi" w:cs="Tahoma"/>
          <w:sz w:val="17"/>
          <w:szCs w:val="17"/>
        </w:rPr>
      </w:pPr>
    </w:p>
    <w:p w14:paraId="51310CC7"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Mensualmente “EL PROVEEDOR” solicitará una evaluación del servicio que otorga a cada una de las unidades aplicativas, dicha evaluación se tomará en cuenta para efectos de cumplimiento del contrato, por lo que dos o más evaluaciones, de menos de 60 puntos, será motivo de aplicación de las penas convencionales y se hará efectiva la garantía de cumplimiento de contrato.</w:t>
      </w:r>
    </w:p>
    <w:p w14:paraId="61C416AB" w14:textId="77777777" w:rsidR="002E6DD7" w:rsidRPr="008B3B64" w:rsidRDefault="002E6DD7" w:rsidP="002E6DD7">
      <w:pPr>
        <w:ind w:right="51"/>
        <w:jc w:val="both"/>
        <w:rPr>
          <w:rFonts w:asciiTheme="minorHAnsi" w:hAnsiTheme="minorHAnsi" w:cs="Tahoma"/>
          <w:sz w:val="17"/>
          <w:szCs w:val="17"/>
        </w:rPr>
      </w:pPr>
    </w:p>
    <w:p w14:paraId="3AA678EF"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OCTAVA: CONFIDENCIALIDAD.- “EL PROVEEDOR” conviene en que toda la información que “S.S.N.L.” le proporcione en relación con el presente contrato, incluyendo información técnica y de otra índole para la ejecución del objeto del contrato, será propiedad exclusiva de “S.S.N.L.”. “EL PROVEEDOR” se obliga a no usarla para cualquier otro propósito que no sea el de cumplimiento de sus obligaciones de conformidad con el presente contrato, mantener y tratar dicha información como propiedad confidencial de “S.S.N.L.” y abstenerse de divulgar por cualquier medio como lo son las publicaciones, conferencias, a cualquier tercero sin el consentimiento previo y por escrito de “S.S.N.L.”.</w:t>
      </w:r>
    </w:p>
    <w:p w14:paraId="1F7A485C" w14:textId="77777777" w:rsidR="002E6DD7" w:rsidRPr="008B3B64" w:rsidRDefault="002E6DD7" w:rsidP="002E6DD7">
      <w:pPr>
        <w:ind w:right="51"/>
        <w:jc w:val="both"/>
        <w:rPr>
          <w:rFonts w:asciiTheme="minorHAnsi" w:hAnsiTheme="minorHAnsi" w:cs="Tahoma"/>
          <w:sz w:val="17"/>
          <w:szCs w:val="17"/>
        </w:rPr>
      </w:pPr>
    </w:p>
    <w:p w14:paraId="3136BB9A" w14:textId="4BC1A839"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Bajo ninguna circunstancia podrá “EL PROVEEDOR” usar para fines comerciales, publicitarios o de cualquier otra índole, el nombre d</w:t>
      </w:r>
      <w:r w:rsidRPr="007A58FB">
        <w:rPr>
          <w:rFonts w:asciiTheme="minorHAnsi" w:hAnsiTheme="minorHAnsi" w:cs="Tahoma"/>
          <w:sz w:val="17"/>
          <w:szCs w:val="17"/>
        </w:rPr>
        <w:t>e “S</w:t>
      </w:r>
      <w:r w:rsidRPr="008B3B64">
        <w:rPr>
          <w:rFonts w:asciiTheme="minorHAnsi" w:hAnsiTheme="minorHAnsi" w:cs="Tahoma"/>
          <w:sz w:val="17"/>
          <w:szCs w:val="17"/>
        </w:rPr>
        <w:t xml:space="preserve">.S.N.L.”, su logotipo o cualquier otro signo o símbolo distintivo, a menos que cuente con la previa aprobación por escrito, firmada por el representante autorizado de “S.S.N.L.” </w:t>
      </w:r>
    </w:p>
    <w:p w14:paraId="1BC7D60B" w14:textId="77777777" w:rsidR="002E6DD7" w:rsidRPr="008B3B64" w:rsidRDefault="002E6DD7" w:rsidP="002E6DD7">
      <w:pPr>
        <w:ind w:right="51"/>
        <w:jc w:val="both"/>
        <w:rPr>
          <w:rFonts w:asciiTheme="minorHAnsi" w:hAnsiTheme="minorHAnsi" w:cs="Tahoma"/>
          <w:sz w:val="17"/>
          <w:szCs w:val="17"/>
        </w:rPr>
      </w:pPr>
    </w:p>
    <w:p w14:paraId="5C6B2854"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En caso de violación a lo estipulado en esta cláusula, “EL PROVEEDOR” se obliga a indemnizar y sacar en paz y a salvo a “S.S.N.L.” en contra de cualquiera y todas las acciones, quejas, demandas, reclamos, pérdidas, costos, daños, procesos, impuestos y gastos, incluyendo honorarios de abogados y costos judiciales que surjan o se relacionen con cualquier violación a la confidencialidad pactada.</w:t>
      </w:r>
    </w:p>
    <w:p w14:paraId="15F71189" w14:textId="77777777" w:rsidR="002E6DD7" w:rsidRPr="008B3B64" w:rsidRDefault="002E6DD7" w:rsidP="002E6DD7">
      <w:pPr>
        <w:ind w:right="51"/>
        <w:jc w:val="both"/>
        <w:rPr>
          <w:rFonts w:asciiTheme="minorHAnsi" w:hAnsiTheme="minorHAnsi" w:cs="Tahoma"/>
          <w:sz w:val="17"/>
          <w:szCs w:val="17"/>
        </w:rPr>
      </w:pPr>
    </w:p>
    <w:p w14:paraId="42686147"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NOVENA: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w:t>
      </w:r>
      <w:r w:rsidRPr="008B3B64">
        <w:rPr>
          <w:rFonts w:asciiTheme="minorHAnsi" w:hAnsiTheme="minorHAnsi" w:cs="Tahoma"/>
          <w:sz w:val="17"/>
          <w:szCs w:val="17"/>
        </w:rPr>
        <w:lastRenderedPageBreak/>
        <w:t>PROVEEDOR” conviene por lo mismo en responder de todas las reclamaciones que sus trabajadores llegaren a presentar en su contra o en contra de “S.S.N.L.” en relación con el objeto del presente contrato, eximiendo a “S.S.N.L.” de cualquier responsabilidad fiscal, laboral, de seguridad social, civil, penal y de cualquier otra índole, que pudiera darse como consecuencia directa de la prestación del servicio materia del presente contrato. “S.S.N.L.” no será patrón sustituto.</w:t>
      </w:r>
    </w:p>
    <w:p w14:paraId="3968B696" w14:textId="77777777" w:rsidR="002E6DD7" w:rsidRPr="008B3B64" w:rsidRDefault="002E6DD7" w:rsidP="002E6DD7">
      <w:pPr>
        <w:ind w:right="51"/>
        <w:jc w:val="both"/>
        <w:rPr>
          <w:rFonts w:asciiTheme="minorHAnsi" w:hAnsiTheme="minorHAnsi" w:cs="Tahoma"/>
          <w:sz w:val="17"/>
          <w:szCs w:val="17"/>
        </w:rPr>
      </w:pPr>
    </w:p>
    <w:p w14:paraId="01317183"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DÉCIMA: PENA CONVENCIONAL.- El Administrador de la Unidad en donde se prestará el servicio será el responsable de aplicar una pena convencional del </w:t>
      </w:r>
      <w:r>
        <w:rPr>
          <w:rFonts w:asciiTheme="minorHAnsi" w:hAnsiTheme="minorHAnsi" w:cs="Tahoma"/>
          <w:sz w:val="17"/>
          <w:szCs w:val="17"/>
        </w:rPr>
        <w:t>2</w:t>
      </w:r>
      <w:r w:rsidRPr="008B3B64">
        <w:rPr>
          <w:rFonts w:asciiTheme="minorHAnsi" w:hAnsiTheme="minorHAnsi" w:cs="Tahoma"/>
          <w:sz w:val="17"/>
          <w:szCs w:val="17"/>
        </w:rPr>
        <w:t>% del importe mensual promedio del costo de recolección de la Unidad Médica, en donde no se presentó el Servicio de acuerdo a la frecuencia contratada. Por cada contenedor o carro colector para la recolección de residuos peligrosos biológicos-infecciosos que no sea entregado en el término solicitado por la unidad médica, l</w:t>
      </w:r>
      <w:r>
        <w:rPr>
          <w:rFonts w:asciiTheme="minorHAnsi" w:hAnsiTheme="minorHAnsi" w:cs="Tahoma"/>
          <w:sz w:val="17"/>
          <w:szCs w:val="17"/>
        </w:rPr>
        <w:t>a Unidad aplicará una pena del 2</w:t>
      </w:r>
      <w:r w:rsidRPr="008B3B64">
        <w:rPr>
          <w:rFonts w:asciiTheme="minorHAnsi" w:hAnsiTheme="minorHAnsi" w:cs="Tahoma"/>
          <w:sz w:val="17"/>
          <w:szCs w:val="17"/>
        </w:rPr>
        <w:t>% del importe mensual promedio del costo de los consumibles no entregados.</w:t>
      </w:r>
    </w:p>
    <w:p w14:paraId="60DC59F9" w14:textId="77777777" w:rsidR="002E6DD7" w:rsidRPr="008B3B64" w:rsidRDefault="002E6DD7" w:rsidP="002E6DD7">
      <w:pPr>
        <w:ind w:right="51"/>
        <w:jc w:val="both"/>
        <w:rPr>
          <w:rFonts w:asciiTheme="minorHAnsi" w:hAnsiTheme="minorHAnsi" w:cs="Tahoma"/>
          <w:sz w:val="17"/>
          <w:szCs w:val="17"/>
        </w:rPr>
      </w:pPr>
    </w:p>
    <w:p w14:paraId="007485D2"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En caso de rebasar tres frecuencias en incumplimiento de la recolección en alguna unidad médica, “S.S.N.L.” quedará facultada para rescindir el contrato sin necesidad de resolución judicial y hará efectiva la garantía total entregada para el cumplimiento del contrato. </w:t>
      </w:r>
    </w:p>
    <w:p w14:paraId="113E787F" w14:textId="77777777" w:rsidR="002E6DD7" w:rsidRPr="008B3B64" w:rsidRDefault="002E6DD7" w:rsidP="002E6DD7">
      <w:pPr>
        <w:ind w:right="51"/>
        <w:jc w:val="both"/>
        <w:rPr>
          <w:rFonts w:asciiTheme="minorHAnsi" w:hAnsiTheme="minorHAnsi" w:cs="Tahoma"/>
          <w:sz w:val="17"/>
          <w:szCs w:val="17"/>
        </w:rPr>
      </w:pPr>
    </w:p>
    <w:p w14:paraId="24A16440"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Las penas se harán efectivas descontándose de los pagos que “S.S.N.L.” tenga pendientes de efectuar a “EL PROVEEDOR”, o en su caso, éste efectuará el pago correspondiente en el área de Recursos Financieros, independientemente de que “S.S.N.L.” opte por hacer efectiva la garantía otorgada por “EL PROVEEDOR”.</w:t>
      </w:r>
    </w:p>
    <w:p w14:paraId="5E8FAE7F" w14:textId="77777777" w:rsidR="002E6DD7" w:rsidRPr="008B3B64" w:rsidRDefault="002E6DD7" w:rsidP="002E6DD7">
      <w:pPr>
        <w:ind w:right="51"/>
        <w:jc w:val="both"/>
        <w:rPr>
          <w:rFonts w:asciiTheme="minorHAnsi" w:hAnsiTheme="minorHAnsi" w:cs="Tahoma"/>
          <w:sz w:val="17"/>
          <w:szCs w:val="17"/>
        </w:rPr>
      </w:pPr>
    </w:p>
    <w:p w14:paraId="49262C05"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En el supuesto de que se requiera la aplicación de la Pena Convencional, el Administrador o equivalente de la Unidad Aplicativa deberá elaborar el cálculo de dicha pena y hacerlo del conocimiento de “EL PROVEEDOR” así como remitirlo a la Subdirección de Recursos Financieros de “S.S.N.L.”.</w:t>
      </w:r>
    </w:p>
    <w:p w14:paraId="587390EF" w14:textId="77777777" w:rsidR="002E6DD7" w:rsidRPr="008B3B64" w:rsidRDefault="002E6DD7" w:rsidP="002E6DD7">
      <w:pPr>
        <w:ind w:right="51"/>
        <w:jc w:val="both"/>
        <w:rPr>
          <w:rFonts w:asciiTheme="minorHAnsi" w:hAnsiTheme="minorHAnsi" w:cs="Tahoma"/>
          <w:sz w:val="17"/>
          <w:szCs w:val="17"/>
        </w:rPr>
      </w:pPr>
    </w:p>
    <w:p w14:paraId="648C07D9"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La penalización será de manera proporcional al importe de la garantía de buen cumplimiento del contrato. En las operaciones en que se pactare ajustar precios, la penalización se calculará sobre el precio ajustado. </w:t>
      </w:r>
    </w:p>
    <w:p w14:paraId="6B1606AA" w14:textId="77777777" w:rsidR="002E6DD7" w:rsidRPr="008B3B64" w:rsidRDefault="002E6DD7" w:rsidP="002E6DD7">
      <w:pPr>
        <w:ind w:right="51"/>
        <w:jc w:val="both"/>
        <w:rPr>
          <w:rFonts w:asciiTheme="minorHAnsi" w:hAnsiTheme="minorHAnsi" w:cs="Tahoma"/>
          <w:sz w:val="17"/>
          <w:szCs w:val="17"/>
        </w:rPr>
      </w:pPr>
    </w:p>
    <w:p w14:paraId="470AAB1B"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DÉCIMA PRIMERA: DAÑOS Y PERJUICIOS.- “EL PROVEEDOR” se obliga al pago de los daños y perjuicios que ocasione a “S.S.N.L.” por la falta de ejecución del servicio, en los plazos pactados y cuando éstos no reúnan los requisitos de calidad, o el pago de daños que se causen a terceros en su persona, así como por cualquier incumplimiento a lo establecido en el presente instrumento.</w:t>
      </w:r>
    </w:p>
    <w:p w14:paraId="7F5314AE" w14:textId="77777777" w:rsidR="002E6DD7" w:rsidRPr="008B3B64" w:rsidRDefault="002E6DD7" w:rsidP="002E6DD7">
      <w:pPr>
        <w:ind w:right="51"/>
        <w:jc w:val="both"/>
        <w:rPr>
          <w:rFonts w:asciiTheme="minorHAnsi" w:hAnsiTheme="minorHAnsi" w:cs="Tahoma"/>
          <w:sz w:val="17"/>
          <w:szCs w:val="17"/>
        </w:rPr>
      </w:pPr>
    </w:p>
    <w:p w14:paraId="314D4A4D"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DÉCIMA SEGUNDA: GARANTÍA DE BUEN CUMPLIMIENTO DE CONTRATO.- Para garantizar el cumplimiento de las obligaciones derivadas del presente contrato “EL PROVEEDOR” se obliga a otorgar dentro de los 10 días hábiles siguientes a la fecha de firma del presente contrato, fianza por un valor igual al 20% del importe total del contrato, incluyendo el IVA, la fianza se otorgará por Institución Mexicana, debidamente autorizada por la Secretaría de Hacienda y Crédito Público a favor de la Secretaria de Finanzas y Tesorería General del Estado de Nuevo León y deberá contener las siguientes declaraciones expresas: </w:t>
      </w:r>
    </w:p>
    <w:p w14:paraId="29188973" w14:textId="3DED3F3B" w:rsidR="003B0F90" w:rsidRPr="003B0F90" w:rsidRDefault="003B0F90" w:rsidP="00B570AD">
      <w:pPr>
        <w:pStyle w:val="NormalWeb"/>
        <w:numPr>
          <w:ilvl w:val="0"/>
          <w:numId w:val="44"/>
        </w:numPr>
        <w:spacing w:before="0" w:beforeAutospacing="0" w:after="0" w:afterAutospacing="0"/>
        <w:ind w:left="284" w:hanging="284"/>
        <w:jc w:val="both"/>
        <w:rPr>
          <w:color w:val="000000"/>
          <w:sz w:val="17"/>
          <w:szCs w:val="17"/>
        </w:rPr>
      </w:pPr>
      <w:r w:rsidRPr="003B0F90">
        <w:rPr>
          <w:rFonts w:ascii="Calibri" w:hAnsi="Calibri" w:cs="Tahoma"/>
          <w:color w:val="000000"/>
          <w:sz w:val="17"/>
          <w:szCs w:val="17"/>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14:paraId="2D5DCCD5" w14:textId="77777777" w:rsidR="003B0F90" w:rsidRPr="003B0F90" w:rsidRDefault="003B0F90" w:rsidP="00B570AD">
      <w:pPr>
        <w:pStyle w:val="NormalWeb"/>
        <w:numPr>
          <w:ilvl w:val="0"/>
          <w:numId w:val="44"/>
        </w:numPr>
        <w:spacing w:before="0" w:beforeAutospacing="0" w:after="0" w:afterAutospacing="0"/>
        <w:ind w:left="284" w:hanging="284"/>
        <w:jc w:val="both"/>
        <w:rPr>
          <w:color w:val="000000"/>
          <w:sz w:val="17"/>
          <w:szCs w:val="17"/>
        </w:rPr>
      </w:pPr>
      <w:r w:rsidRPr="003B0F90">
        <w:rPr>
          <w:rFonts w:ascii="Calibri" w:hAnsi="Calibri" w:cs="Tahoma"/>
          <w:color w:val="000000"/>
          <w:sz w:val="17"/>
          <w:szCs w:val="17"/>
        </w:rPr>
        <w:t xml:space="preserve">Ante la Secretaría de Finanzas y Tesorería General del Estado de Nuevo León, la presente fianza se otorga para garantizar por (nombre de </w:t>
      </w:r>
      <w:r w:rsidRPr="003B0F90">
        <w:rPr>
          <w:rFonts w:ascii="Calibri" w:hAnsi="Calibri" w:cs="Tahoma"/>
          <w:b/>
          <w:color w:val="000000"/>
          <w:sz w:val="17"/>
          <w:szCs w:val="17"/>
        </w:rPr>
        <w:t>“EL PROVEEDOR”</w:t>
      </w:r>
      <w:r w:rsidRPr="003B0F90">
        <w:rPr>
          <w:rFonts w:ascii="Calibri" w:hAnsi="Calibri" w:cs="Tahoma"/>
          <w:color w:val="000000"/>
          <w:sz w:val="17"/>
          <w:szCs w:val="17"/>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3B0F90">
        <w:rPr>
          <w:rFonts w:ascii="Calibri" w:hAnsi="Calibri" w:cs="Tahoma"/>
          <w:b/>
          <w:color w:val="000000"/>
          <w:sz w:val="17"/>
          <w:szCs w:val="17"/>
        </w:rPr>
        <w:t xml:space="preserve">“S.S.N.L.”; </w:t>
      </w:r>
      <w:r w:rsidRPr="003B0F90">
        <w:rPr>
          <w:rFonts w:ascii="Calibri" w:hAnsi="Calibri" w:cs="Tahoma"/>
          <w:color w:val="000000"/>
          <w:sz w:val="17"/>
          <w:szCs w:val="17"/>
        </w:rPr>
        <w:t>relativo a la adquisición de ________________________, por un importe de (monto del contrato incluyendo I.V.A).</w:t>
      </w:r>
    </w:p>
    <w:p w14:paraId="0287C8DF" w14:textId="77777777" w:rsidR="003B0F90" w:rsidRPr="003B0F90" w:rsidRDefault="003B0F90" w:rsidP="00B570AD">
      <w:pPr>
        <w:pStyle w:val="NormalWeb"/>
        <w:numPr>
          <w:ilvl w:val="0"/>
          <w:numId w:val="44"/>
        </w:numPr>
        <w:spacing w:before="0" w:beforeAutospacing="0" w:after="0" w:afterAutospacing="0"/>
        <w:ind w:left="284" w:hanging="284"/>
        <w:jc w:val="both"/>
        <w:rPr>
          <w:color w:val="000000"/>
          <w:sz w:val="17"/>
          <w:szCs w:val="17"/>
        </w:rPr>
      </w:pPr>
      <w:r w:rsidRPr="003B0F90">
        <w:rPr>
          <w:rFonts w:ascii="Calibri" w:hAnsi="Calibri" w:cs="Tahoma"/>
          <w:color w:val="000000"/>
          <w:sz w:val="17"/>
          <w:szCs w:val="17"/>
        </w:rPr>
        <w:t>Que la Fianza se otorga en los términos del presente contrato, para garantizar todas y cada una de las obligaciones derivadas de la Licitación Pública ___________________ Presencial No. ______________.</w:t>
      </w:r>
    </w:p>
    <w:p w14:paraId="2E31BD0C" w14:textId="77777777" w:rsidR="003B0F90" w:rsidRPr="003B0F90" w:rsidRDefault="003B0F90" w:rsidP="00B570AD">
      <w:pPr>
        <w:pStyle w:val="NormalWeb"/>
        <w:numPr>
          <w:ilvl w:val="0"/>
          <w:numId w:val="44"/>
        </w:numPr>
        <w:spacing w:before="0" w:beforeAutospacing="0" w:after="0" w:afterAutospacing="0"/>
        <w:ind w:left="284" w:hanging="284"/>
        <w:jc w:val="both"/>
        <w:rPr>
          <w:color w:val="000000"/>
          <w:sz w:val="17"/>
          <w:szCs w:val="17"/>
        </w:rPr>
      </w:pPr>
      <w:r w:rsidRPr="003B0F90">
        <w:rPr>
          <w:rFonts w:ascii="Calibri" w:hAnsi="Calibri" w:cs="Tahoma"/>
          <w:color w:val="000000"/>
          <w:sz w:val="17"/>
          <w:szCs w:val="17"/>
        </w:rPr>
        <w:t xml:space="preserve">Que la Fianza estará en vigor por un año, y en el caso de defectos y/o responsabilidades imputables a </w:t>
      </w:r>
      <w:r w:rsidRPr="003B0F90">
        <w:rPr>
          <w:rFonts w:ascii="Calibri" w:hAnsi="Calibri" w:cs="Tahoma"/>
          <w:b/>
          <w:color w:val="000000"/>
          <w:sz w:val="17"/>
          <w:szCs w:val="17"/>
        </w:rPr>
        <w:t>“EL PROVEEDOR”</w:t>
      </w:r>
      <w:r w:rsidRPr="003B0F90">
        <w:rPr>
          <w:rFonts w:ascii="Calibri" w:hAnsi="Calibri" w:cs="Tahoma"/>
          <w:color w:val="000000"/>
          <w:sz w:val="17"/>
          <w:szCs w:val="17"/>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452E4B61" w14:textId="77777777" w:rsidR="003B0F90" w:rsidRPr="003B0F90" w:rsidRDefault="003B0F90" w:rsidP="00B570AD">
      <w:pPr>
        <w:pStyle w:val="NormalWeb"/>
        <w:numPr>
          <w:ilvl w:val="0"/>
          <w:numId w:val="44"/>
        </w:numPr>
        <w:spacing w:before="0" w:beforeAutospacing="0" w:after="0" w:afterAutospacing="0"/>
        <w:ind w:left="284" w:hanging="284"/>
        <w:jc w:val="both"/>
        <w:rPr>
          <w:color w:val="000000"/>
          <w:sz w:val="17"/>
          <w:szCs w:val="17"/>
        </w:rPr>
      </w:pPr>
      <w:r w:rsidRPr="003B0F90">
        <w:rPr>
          <w:rFonts w:ascii="Calibri" w:hAnsi="Calibri" w:cs="Tahoma"/>
          <w:color w:val="000000"/>
          <w:sz w:val="17"/>
          <w:szCs w:val="17"/>
        </w:rPr>
        <w:t xml:space="preserve">Que esta fianza continuará vigente en el caso de que se otorgue prórroga a </w:t>
      </w:r>
      <w:r w:rsidRPr="003B0F90">
        <w:rPr>
          <w:rFonts w:ascii="Calibri" w:hAnsi="Calibri" w:cs="Tahoma"/>
          <w:b/>
          <w:color w:val="000000"/>
          <w:sz w:val="17"/>
          <w:szCs w:val="17"/>
        </w:rPr>
        <w:t xml:space="preserve">“EL PROVEEDOR” </w:t>
      </w:r>
      <w:r w:rsidRPr="003B0F90">
        <w:rPr>
          <w:rFonts w:ascii="Calibri" w:hAnsi="Calibri" w:cs="Tahoma"/>
          <w:color w:val="000000"/>
          <w:sz w:val="17"/>
          <w:szCs w:val="17"/>
        </w:rPr>
        <w:t xml:space="preserve">para el cumplimiento de las obligaciones que se afianzan, aun cuando haya sido solicitada y autorizada extemporáneamente. </w:t>
      </w:r>
    </w:p>
    <w:p w14:paraId="1C0EA6CD" w14:textId="77777777" w:rsidR="003B0F90" w:rsidRPr="003B0F90" w:rsidRDefault="003B0F90" w:rsidP="00B570AD">
      <w:pPr>
        <w:pStyle w:val="NormalWeb"/>
        <w:numPr>
          <w:ilvl w:val="0"/>
          <w:numId w:val="44"/>
        </w:numPr>
        <w:spacing w:before="0" w:beforeAutospacing="0" w:after="0" w:afterAutospacing="0"/>
        <w:ind w:left="284" w:hanging="284"/>
        <w:jc w:val="both"/>
        <w:rPr>
          <w:color w:val="000000"/>
          <w:sz w:val="17"/>
          <w:szCs w:val="17"/>
        </w:rPr>
      </w:pPr>
      <w:r w:rsidRPr="003B0F90">
        <w:rPr>
          <w:rFonts w:ascii="Calibri" w:hAnsi="Calibri" w:cs="Tahoma"/>
          <w:color w:val="000000"/>
          <w:sz w:val="17"/>
          <w:szCs w:val="17"/>
        </w:rPr>
        <w:t xml:space="preserve">Que sólo podrá ser cancelada mediante aviso por escrito de </w:t>
      </w:r>
      <w:r w:rsidRPr="003B0F90">
        <w:rPr>
          <w:rFonts w:ascii="Calibri" w:hAnsi="Calibri" w:cs="Tahoma"/>
          <w:b/>
          <w:color w:val="000000"/>
          <w:sz w:val="17"/>
          <w:szCs w:val="17"/>
        </w:rPr>
        <w:t>“S.S.N.L.”</w:t>
      </w:r>
      <w:r w:rsidRPr="003B0F90">
        <w:rPr>
          <w:rFonts w:ascii="Calibri" w:hAnsi="Calibri" w:cs="Tahoma"/>
          <w:color w:val="000000"/>
          <w:sz w:val="17"/>
          <w:szCs w:val="17"/>
        </w:rPr>
        <w:t>.</w:t>
      </w:r>
    </w:p>
    <w:p w14:paraId="7921C2C9" w14:textId="77777777" w:rsidR="003B0F90" w:rsidRPr="003B0F90" w:rsidRDefault="003B0F90" w:rsidP="00B570AD">
      <w:pPr>
        <w:pStyle w:val="NormalWeb"/>
        <w:numPr>
          <w:ilvl w:val="0"/>
          <w:numId w:val="44"/>
        </w:numPr>
        <w:spacing w:before="0" w:beforeAutospacing="0" w:after="0" w:afterAutospacing="0"/>
        <w:ind w:left="284" w:hanging="284"/>
        <w:jc w:val="both"/>
        <w:rPr>
          <w:color w:val="000000"/>
          <w:sz w:val="17"/>
          <w:szCs w:val="17"/>
        </w:rPr>
      </w:pPr>
      <w:r w:rsidRPr="003B0F90">
        <w:rPr>
          <w:rFonts w:ascii="Calibri" w:hAnsi="Calibri" w:cs="Tahoma"/>
          <w:color w:val="000000"/>
          <w:sz w:val="17"/>
          <w:szCs w:val="17"/>
        </w:rPr>
        <w:t>Que la Institución Afianzadora acepta lo preceptuado por los artículos 174, 178, 179, 282, 283 y 289 de la Ley de Instituciones de Seguros y de Fianzas en vigor.</w:t>
      </w:r>
    </w:p>
    <w:p w14:paraId="1F3AA1B1" w14:textId="77777777" w:rsidR="003B0F90" w:rsidRPr="003B0F90" w:rsidRDefault="003B0F90" w:rsidP="00B570AD">
      <w:pPr>
        <w:pStyle w:val="NormalWeb"/>
        <w:numPr>
          <w:ilvl w:val="0"/>
          <w:numId w:val="44"/>
        </w:numPr>
        <w:spacing w:before="0" w:beforeAutospacing="0" w:after="0" w:afterAutospacing="0"/>
        <w:ind w:left="284" w:hanging="284"/>
        <w:jc w:val="both"/>
        <w:rPr>
          <w:color w:val="000000"/>
          <w:sz w:val="17"/>
          <w:szCs w:val="17"/>
        </w:rPr>
      </w:pPr>
      <w:r w:rsidRPr="003B0F90">
        <w:rPr>
          <w:rFonts w:ascii="Calibri" w:hAnsi="Calibri" w:cs="Tahoma"/>
          <w:color w:val="000000"/>
          <w:sz w:val="17"/>
          <w:szCs w:val="17"/>
        </w:rPr>
        <w:lastRenderedPageBreak/>
        <w:t xml:space="preserve">Que </w:t>
      </w:r>
      <w:r w:rsidRPr="003B0F90">
        <w:rPr>
          <w:rFonts w:ascii="Calibri" w:hAnsi="Calibri" w:cs="Tahoma"/>
          <w:b/>
          <w:color w:val="000000"/>
          <w:sz w:val="17"/>
          <w:szCs w:val="17"/>
        </w:rPr>
        <w:t xml:space="preserve">“S.S.N.L.”, </w:t>
      </w:r>
      <w:r w:rsidRPr="003B0F90">
        <w:rPr>
          <w:rFonts w:ascii="Calibri" w:hAnsi="Calibri" w:cs="Tahoma"/>
          <w:color w:val="000000"/>
          <w:sz w:val="17"/>
          <w:szCs w:val="17"/>
        </w:rPr>
        <w:t xml:space="preserve">cuenta con un término de un año contado a partir del incumplimiento de </w:t>
      </w:r>
      <w:r w:rsidRPr="003B0F90">
        <w:rPr>
          <w:rFonts w:ascii="Calibri" w:hAnsi="Calibri" w:cs="Tahoma"/>
          <w:b/>
          <w:color w:val="000000"/>
          <w:sz w:val="17"/>
          <w:szCs w:val="17"/>
        </w:rPr>
        <w:t xml:space="preserve">“EL PROVEEDOR”, </w:t>
      </w:r>
      <w:r w:rsidRPr="003B0F90">
        <w:rPr>
          <w:rFonts w:ascii="Calibri" w:hAnsi="Calibri" w:cs="Tahoma"/>
          <w:color w:val="000000"/>
          <w:sz w:val="17"/>
          <w:szCs w:val="17"/>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14:paraId="2759C2C4" w14:textId="77777777" w:rsidR="003B0F90" w:rsidRPr="003B0F90" w:rsidRDefault="003B0F90" w:rsidP="003B0F90">
      <w:pPr>
        <w:pStyle w:val="NormalWeb"/>
        <w:spacing w:before="0" w:beforeAutospacing="0" w:after="0" w:afterAutospacing="0"/>
        <w:ind w:left="720"/>
        <w:jc w:val="both"/>
        <w:rPr>
          <w:color w:val="000000"/>
          <w:sz w:val="17"/>
          <w:szCs w:val="17"/>
        </w:rPr>
      </w:pPr>
      <w:r w:rsidRPr="003B0F90">
        <w:rPr>
          <w:rFonts w:ascii="Calibri" w:hAnsi="Calibri" w:cs="Tahoma"/>
          <w:color w:val="000000"/>
          <w:sz w:val="17"/>
          <w:szCs w:val="17"/>
        </w:rPr>
        <w:t> </w:t>
      </w:r>
    </w:p>
    <w:p w14:paraId="00D8D172" w14:textId="3991AD46" w:rsidR="002E6DD7" w:rsidRPr="003B0F90" w:rsidRDefault="003B0F90" w:rsidP="003B0F90">
      <w:pPr>
        <w:ind w:right="51"/>
        <w:jc w:val="both"/>
        <w:rPr>
          <w:rFonts w:asciiTheme="minorHAnsi" w:hAnsiTheme="minorHAnsi" w:cs="Tahoma"/>
          <w:sz w:val="17"/>
          <w:szCs w:val="17"/>
        </w:rPr>
      </w:pPr>
      <w:r w:rsidRPr="003B0F90">
        <w:rPr>
          <w:rFonts w:ascii="Calibri" w:hAnsi="Calibri" w:cs="Tahoma"/>
          <w:sz w:val="17"/>
          <w:szCs w:val="17"/>
        </w:rPr>
        <w:t xml:space="preserve">Una vez cumplidas las obligaciones de </w:t>
      </w:r>
      <w:r w:rsidRPr="003B0F90">
        <w:rPr>
          <w:rFonts w:ascii="Calibri" w:hAnsi="Calibri" w:cs="Tahoma"/>
          <w:b/>
          <w:sz w:val="17"/>
          <w:szCs w:val="17"/>
        </w:rPr>
        <w:t>“EL PROVEEDOR”</w:t>
      </w:r>
      <w:r w:rsidRPr="003B0F90">
        <w:rPr>
          <w:rFonts w:ascii="Calibri" w:hAnsi="Calibri" w:cs="Tahoma"/>
          <w:sz w:val="17"/>
          <w:szCs w:val="17"/>
        </w:rPr>
        <w:t xml:space="preserve"> a satisfacción de </w:t>
      </w:r>
      <w:r w:rsidRPr="003B0F90">
        <w:rPr>
          <w:rFonts w:ascii="Calibri" w:hAnsi="Calibri" w:cs="Tahoma"/>
          <w:b/>
          <w:sz w:val="17"/>
          <w:szCs w:val="17"/>
        </w:rPr>
        <w:t>“S.S.N.L.”</w:t>
      </w:r>
      <w:r w:rsidRPr="003B0F90">
        <w:rPr>
          <w:rFonts w:ascii="Calibri" w:hAnsi="Calibri" w:cs="Tahoma"/>
          <w:sz w:val="17"/>
          <w:szCs w:val="17"/>
        </w:rPr>
        <w:t xml:space="preserve">, este último procederá a extender la constancia de cumplimiento de las obligaciones contractuales para que </w:t>
      </w:r>
      <w:r w:rsidRPr="003B0F90">
        <w:rPr>
          <w:rFonts w:ascii="Calibri" w:hAnsi="Calibri" w:cs="Tahoma"/>
          <w:b/>
          <w:sz w:val="17"/>
          <w:szCs w:val="17"/>
        </w:rPr>
        <w:t>“EL PROVEEDOR”</w:t>
      </w:r>
      <w:r w:rsidRPr="003B0F90">
        <w:rPr>
          <w:rFonts w:ascii="Calibri" w:hAnsi="Calibri" w:cs="Tahoma"/>
          <w:sz w:val="17"/>
          <w:szCs w:val="17"/>
        </w:rPr>
        <w:t xml:space="preserve"> de inicio a los trámites para la cancelación de la garantía de cumplimiento prevista en esta cláusula.</w:t>
      </w:r>
    </w:p>
    <w:p w14:paraId="18E7B6B7" w14:textId="77777777" w:rsidR="002E6DD7" w:rsidRPr="00182B29" w:rsidRDefault="002E6DD7" w:rsidP="002E6DD7">
      <w:pPr>
        <w:ind w:right="51"/>
        <w:jc w:val="both"/>
        <w:rPr>
          <w:rFonts w:asciiTheme="minorHAnsi" w:hAnsiTheme="minorHAnsi" w:cs="Tahoma"/>
          <w:sz w:val="17"/>
          <w:szCs w:val="17"/>
        </w:rPr>
      </w:pPr>
    </w:p>
    <w:p w14:paraId="0C595C15"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DÉCIMA TERCERA: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14:paraId="5B2E4930"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a)</w:t>
      </w:r>
      <w:r w:rsidRPr="008B3B64">
        <w:rPr>
          <w:rFonts w:asciiTheme="minorHAnsi" w:hAnsiTheme="minorHAnsi" w:cs="Tahoma"/>
          <w:sz w:val="17"/>
          <w:szCs w:val="17"/>
        </w:rPr>
        <w:tab/>
        <w:t>El incumplimiento grave de las obligaciones contraídas por “EL PROVEEDOR”.</w:t>
      </w:r>
    </w:p>
    <w:p w14:paraId="19BA976F" w14:textId="6F7525F2"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b</w:t>
      </w:r>
      <w:r w:rsidRPr="007A58FB">
        <w:rPr>
          <w:rFonts w:asciiTheme="minorHAnsi" w:hAnsiTheme="minorHAnsi" w:cs="Tahoma"/>
          <w:sz w:val="17"/>
          <w:szCs w:val="17"/>
        </w:rPr>
        <w:t>)</w:t>
      </w:r>
      <w:r w:rsidRPr="008B3B64">
        <w:rPr>
          <w:rFonts w:asciiTheme="minorHAnsi" w:hAnsiTheme="minorHAnsi" w:cs="Tahoma"/>
          <w:sz w:val="17"/>
          <w:szCs w:val="17"/>
        </w:rPr>
        <w:tab/>
        <w:t>Si “EL PROVEEDOR” no cumple con lo estipulado en cualquiera de las cláusulas del presente contrato.</w:t>
      </w:r>
    </w:p>
    <w:p w14:paraId="26504927" w14:textId="42AF3A83"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c</w:t>
      </w:r>
      <w:r w:rsidRPr="007A58FB">
        <w:rPr>
          <w:rFonts w:asciiTheme="minorHAnsi" w:hAnsiTheme="minorHAnsi" w:cs="Tahoma"/>
          <w:sz w:val="17"/>
          <w:szCs w:val="17"/>
        </w:rPr>
        <w:t>)</w:t>
      </w:r>
      <w:r w:rsidR="007A58FB">
        <w:rPr>
          <w:rFonts w:asciiTheme="minorHAnsi" w:hAnsiTheme="minorHAnsi" w:cs="Tahoma"/>
          <w:sz w:val="17"/>
          <w:szCs w:val="17"/>
        </w:rPr>
        <w:t xml:space="preserve">          </w:t>
      </w:r>
      <w:r w:rsidRPr="008B3B64">
        <w:rPr>
          <w:rFonts w:asciiTheme="minorHAnsi" w:hAnsiTheme="minorHAnsi" w:cs="Tahoma"/>
          <w:sz w:val="17"/>
          <w:szCs w:val="17"/>
        </w:rPr>
        <w:t xml:space="preserve">    Si no otorga la fianza de garantía de buen cumplimiento, en los términos que se establecen en la cláusula décima segunda, siendo a su cargo los daños y perjuicios que pudiere sufrir “S.S.N.L.” por la falta de ejecución del servicio objeto del presente instrumento.</w:t>
      </w:r>
    </w:p>
    <w:p w14:paraId="7113301C" w14:textId="45875E2C"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d</w:t>
      </w:r>
      <w:r w:rsidRPr="007A58FB">
        <w:rPr>
          <w:rFonts w:asciiTheme="minorHAnsi" w:hAnsiTheme="minorHAnsi" w:cs="Tahoma"/>
          <w:sz w:val="17"/>
          <w:szCs w:val="17"/>
        </w:rPr>
        <w:t>)</w:t>
      </w:r>
      <w:r w:rsidRPr="008B3B64">
        <w:rPr>
          <w:rFonts w:asciiTheme="minorHAnsi" w:hAnsiTheme="minorHAnsi" w:cs="Tahoma"/>
          <w:sz w:val="17"/>
          <w:szCs w:val="17"/>
        </w:rPr>
        <w:tab/>
        <w:t>Si “EL PROVEEDOR” no hace la prestación del servicio en los términos o plazos previstos en el presente contrato.</w:t>
      </w:r>
    </w:p>
    <w:p w14:paraId="0829A54D" w14:textId="7B0AE9D8" w:rsidR="002E6DD7" w:rsidRPr="008B3B64" w:rsidRDefault="002E6DD7" w:rsidP="002E6DD7">
      <w:pPr>
        <w:ind w:right="51"/>
        <w:jc w:val="both"/>
        <w:rPr>
          <w:rFonts w:asciiTheme="minorHAnsi" w:hAnsiTheme="minorHAnsi" w:cs="Tahoma"/>
          <w:sz w:val="17"/>
          <w:szCs w:val="17"/>
        </w:rPr>
      </w:pPr>
      <w:r w:rsidRPr="007A58FB">
        <w:rPr>
          <w:rFonts w:asciiTheme="minorHAnsi" w:hAnsiTheme="minorHAnsi" w:cs="Tahoma"/>
          <w:sz w:val="17"/>
          <w:szCs w:val="17"/>
        </w:rPr>
        <w:t>e)</w:t>
      </w:r>
      <w:r w:rsidRPr="008B3B64">
        <w:rPr>
          <w:rFonts w:asciiTheme="minorHAnsi" w:hAnsiTheme="minorHAnsi" w:cs="Tahoma"/>
          <w:sz w:val="17"/>
          <w:szCs w:val="17"/>
        </w:rPr>
        <w:t xml:space="preserve"> </w:t>
      </w:r>
      <w:r w:rsidRPr="008B3B64">
        <w:rPr>
          <w:rFonts w:asciiTheme="minorHAnsi" w:hAnsiTheme="minorHAnsi" w:cs="Tahoma"/>
          <w:sz w:val="17"/>
          <w:szCs w:val="17"/>
        </w:rPr>
        <w:tab/>
        <w:t>Si “EL PROVEEDOR” no realiza la prestación del servicio objeto del presente contrato, conforme a la calidad, características y presentación establecidas en su cotización.</w:t>
      </w:r>
    </w:p>
    <w:p w14:paraId="40B729A7" w14:textId="2922EA4B" w:rsidR="002E6DD7" w:rsidRPr="008B3B64" w:rsidRDefault="002E6DD7" w:rsidP="002E6DD7">
      <w:pPr>
        <w:ind w:right="51"/>
        <w:jc w:val="both"/>
        <w:rPr>
          <w:rFonts w:asciiTheme="minorHAnsi" w:hAnsiTheme="minorHAnsi" w:cs="Tahoma"/>
          <w:sz w:val="17"/>
          <w:szCs w:val="17"/>
        </w:rPr>
      </w:pPr>
      <w:r w:rsidRPr="007A58FB">
        <w:rPr>
          <w:rFonts w:asciiTheme="minorHAnsi" w:hAnsiTheme="minorHAnsi" w:cs="Tahoma"/>
          <w:sz w:val="17"/>
          <w:szCs w:val="17"/>
        </w:rPr>
        <w:t>f)</w:t>
      </w:r>
      <w:r w:rsidRPr="008B3B64">
        <w:rPr>
          <w:rFonts w:asciiTheme="minorHAnsi" w:hAnsiTheme="minorHAnsi" w:cs="Tahoma"/>
          <w:sz w:val="17"/>
          <w:szCs w:val="17"/>
        </w:rPr>
        <w:tab/>
        <w:t>Si no da las facilidades necesarias a los supervisores que al efecto designe “S.S.N.L.”, para el ejercicio de su función.</w:t>
      </w:r>
    </w:p>
    <w:p w14:paraId="4DC5CBBA" w14:textId="3B83054E" w:rsidR="002E6DD7" w:rsidRPr="008B3B64" w:rsidRDefault="002E6DD7" w:rsidP="002E6DD7">
      <w:pPr>
        <w:ind w:right="51"/>
        <w:jc w:val="both"/>
        <w:rPr>
          <w:rFonts w:asciiTheme="minorHAnsi" w:hAnsiTheme="minorHAnsi" w:cs="Tahoma"/>
          <w:sz w:val="17"/>
          <w:szCs w:val="17"/>
        </w:rPr>
      </w:pPr>
      <w:r w:rsidRPr="007A58FB">
        <w:rPr>
          <w:rFonts w:asciiTheme="minorHAnsi" w:hAnsiTheme="minorHAnsi" w:cs="Tahoma"/>
          <w:sz w:val="17"/>
          <w:szCs w:val="17"/>
        </w:rPr>
        <w:t>g)</w:t>
      </w:r>
      <w:r w:rsidRPr="008B3B64">
        <w:rPr>
          <w:rFonts w:asciiTheme="minorHAnsi" w:hAnsiTheme="minorHAnsi" w:cs="Tahoma"/>
          <w:sz w:val="17"/>
          <w:szCs w:val="17"/>
        </w:rPr>
        <w:tab/>
        <w:t>Por negativa a repetir o completar la prestación del servicio, que “S.S.N.L.” no acepte por deficientes.</w:t>
      </w:r>
    </w:p>
    <w:p w14:paraId="3825732A" w14:textId="4EE10252" w:rsidR="002E6DD7" w:rsidRPr="008B3B64" w:rsidRDefault="002E6DD7" w:rsidP="002E6DD7">
      <w:pPr>
        <w:ind w:right="51"/>
        <w:jc w:val="both"/>
        <w:rPr>
          <w:rFonts w:asciiTheme="minorHAnsi" w:hAnsiTheme="minorHAnsi" w:cs="Tahoma"/>
          <w:sz w:val="17"/>
          <w:szCs w:val="17"/>
        </w:rPr>
      </w:pPr>
      <w:r w:rsidRPr="007A58FB">
        <w:rPr>
          <w:rFonts w:asciiTheme="minorHAnsi" w:hAnsiTheme="minorHAnsi" w:cs="Tahoma"/>
          <w:sz w:val="17"/>
          <w:szCs w:val="17"/>
        </w:rPr>
        <w:t>h)</w:t>
      </w:r>
      <w:r w:rsidRPr="008B3B64">
        <w:rPr>
          <w:rFonts w:asciiTheme="minorHAnsi" w:hAnsiTheme="minorHAnsi" w:cs="Tahoma"/>
          <w:sz w:val="17"/>
          <w:szCs w:val="17"/>
        </w:rPr>
        <w:tab/>
        <w:t>Por no cubrir con personal suficiente y capacitado la prestación del servicio contratado.</w:t>
      </w:r>
    </w:p>
    <w:p w14:paraId="0FBFEEDF" w14:textId="46154A03" w:rsidR="002E6DD7" w:rsidRPr="008B3B64" w:rsidRDefault="002E6DD7" w:rsidP="002E6DD7">
      <w:pPr>
        <w:ind w:right="51"/>
        <w:jc w:val="both"/>
        <w:rPr>
          <w:rFonts w:asciiTheme="minorHAnsi" w:hAnsiTheme="minorHAnsi" w:cs="Tahoma"/>
          <w:sz w:val="17"/>
          <w:szCs w:val="17"/>
        </w:rPr>
      </w:pPr>
      <w:r w:rsidRPr="007A58FB">
        <w:rPr>
          <w:rFonts w:asciiTheme="minorHAnsi" w:hAnsiTheme="minorHAnsi" w:cs="Tahoma"/>
          <w:sz w:val="17"/>
          <w:szCs w:val="17"/>
        </w:rPr>
        <w:t>i)</w:t>
      </w:r>
      <w:r w:rsidRPr="008B3B64">
        <w:rPr>
          <w:rFonts w:asciiTheme="minorHAnsi" w:hAnsiTheme="minorHAnsi" w:cs="Tahoma"/>
          <w:sz w:val="17"/>
          <w:szCs w:val="17"/>
        </w:rPr>
        <w:tab/>
        <w:t>Si cede, traspasa o subcontrata la venta del servicio objeto de este contrato.</w:t>
      </w:r>
    </w:p>
    <w:p w14:paraId="513BA7F8" w14:textId="5D558A3E" w:rsidR="002E6DD7" w:rsidRPr="008B3B64" w:rsidRDefault="002E6DD7" w:rsidP="002E6DD7">
      <w:pPr>
        <w:ind w:right="51"/>
        <w:jc w:val="both"/>
        <w:rPr>
          <w:rFonts w:asciiTheme="minorHAnsi" w:hAnsiTheme="minorHAnsi" w:cs="Tahoma"/>
          <w:sz w:val="17"/>
          <w:szCs w:val="17"/>
        </w:rPr>
      </w:pPr>
      <w:r w:rsidRPr="007A58FB">
        <w:rPr>
          <w:rFonts w:asciiTheme="minorHAnsi" w:hAnsiTheme="minorHAnsi" w:cs="Tahoma"/>
          <w:sz w:val="17"/>
          <w:szCs w:val="17"/>
        </w:rPr>
        <w:t>j)</w:t>
      </w:r>
      <w:r w:rsidRPr="008B3B64">
        <w:rPr>
          <w:rFonts w:asciiTheme="minorHAnsi" w:hAnsiTheme="minorHAnsi" w:cs="Tahoma"/>
          <w:sz w:val="17"/>
          <w:szCs w:val="17"/>
        </w:rPr>
        <w:tab/>
        <w:t>Si es declarado en estado de quiebra o suspensión de pagos, por autoridad competente.</w:t>
      </w:r>
    </w:p>
    <w:p w14:paraId="78A7AF74" w14:textId="77777777" w:rsidR="002E6DD7" w:rsidRPr="008B3B64" w:rsidRDefault="002E6DD7" w:rsidP="002E6DD7">
      <w:pPr>
        <w:ind w:right="51"/>
        <w:jc w:val="both"/>
        <w:rPr>
          <w:rFonts w:asciiTheme="minorHAnsi" w:hAnsiTheme="minorHAnsi" w:cs="Tahoma"/>
          <w:sz w:val="17"/>
          <w:szCs w:val="17"/>
        </w:rPr>
      </w:pPr>
    </w:p>
    <w:p w14:paraId="5402F797"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Si se actualiza una o varias hipótesis de las previstas en la presente Cláusula, con excepción de las señaladas en el inciso j) el cual surtirá su efecto de inmediato, “S.S.N.L.” requerirá por escrito a “EL PROVEEDOR” para que dentro de los 5 días hábiles contados a partir de que se le notifique el incumplimiento de cualquiera de las obligaciones consignadas en este contrato, la subsane o manifieste lo que a su derecho convenga. Si “EL PROVEEDOR” no cumpliere satisfactoriamente dicho requerimiento a juicio de “S.S.N.L.”, se podrá ejercitar el derecho de rescisión previsto en esta Cláusula.</w:t>
      </w:r>
    </w:p>
    <w:p w14:paraId="10E13ED7" w14:textId="77777777" w:rsidR="002E6DD7" w:rsidRPr="008B3B64" w:rsidRDefault="002E6DD7" w:rsidP="002E6DD7">
      <w:pPr>
        <w:ind w:right="51"/>
        <w:jc w:val="both"/>
        <w:rPr>
          <w:rFonts w:asciiTheme="minorHAnsi" w:hAnsiTheme="minorHAnsi" w:cs="Tahoma"/>
          <w:sz w:val="17"/>
          <w:szCs w:val="17"/>
        </w:rPr>
      </w:pPr>
    </w:p>
    <w:p w14:paraId="2C346F8F"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La rescisión a que se refiere esta Cláusula operará de pleno derecho y sin necesidad de Declaración Judicial, bastando para ello que “S.S.N.L.” comunique a “EL PROVEEDOR” por escrito tal determinación. Contra la determinación que se emita no procederá recurso alguno.</w:t>
      </w:r>
    </w:p>
    <w:p w14:paraId="72A8964A" w14:textId="77777777" w:rsidR="002E6DD7" w:rsidRPr="008B3B64" w:rsidRDefault="002E6DD7" w:rsidP="002E6DD7">
      <w:pPr>
        <w:ind w:right="51"/>
        <w:jc w:val="both"/>
        <w:rPr>
          <w:rFonts w:asciiTheme="minorHAnsi" w:hAnsiTheme="minorHAnsi" w:cs="Tahoma"/>
          <w:sz w:val="17"/>
          <w:szCs w:val="17"/>
        </w:rPr>
      </w:pPr>
    </w:p>
    <w:p w14:paraId="489A90D0"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DÉCIMA CUARTA: MODIFICACIONES AL CONTRATO.- Este contrato, podrá ser modificado siempre que el monto total de las modificaciones no rebase, en conjunto, el veinte por ciento de la cantidad de los conceptos establecidos originalmente en los mismos, y el precio del servicio sea igual al pactado originalmente, de conformidad con lo establecido en el primer párrafo del artículo 47 de la Ley de Adquisiciones, Arrendamientos y Contratación de Servicios del Estado de Nuevo León.</w:t>
      </w:r>
    </w:p>
    <w:p w14:paraId="6CB2662F" w14:textId="77777777" w:rsidR="002E6DD7" w:rsidRPr="008B3B64" w:rsidRDefault="002E6DD7" w:rsidP="002E6DD7">
      <w:pPr>
        <w:ind w:right="51"/>
        <w:jc w:val="both"/>
        <w:rPr>
          <w:rFonts w:asciiTheme="minorHAnsi" w:hAnsiTheme="minorHAnsi" w:cs="Tahoma"/>
          <w:sz w:val="17"/>
          <w:szCs w:val="17"/>
        </w:rPr>
      </w:pPr>
    </w:p>
    <w:p w14:paraId="13070520"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En caso de otorgamiento de prórrogas o esperas a “EL PROVEEDOR” para el cumplimiento de sus obligaciones, derivadas de convenios de ampliación al monto o al plazo del contrato, se deberá realizar la modificación correspondiente a la fianza.</w:t>
      </w:r>
    </w:p>
    <w:p w14:paraId="0F5C4D68" w14:textId="77777777" w:rsidR="002E6DD7" w:rsidRPr="008B3B64" w:rsidRDefault="002E6DD7" w:rsidP="002E6DD7">
      <w:pPr>
        <w:ind w:right="51"/>
        <w:jc w:val="both"/>
        <w:rPr>
          <w:rFonts w:asciiTheme="minorHAnsi" w:hAnsiTheme="minorHAnsi" w:cs="Tahoma"/>
          <w:sz w:val="17"/>
          <w:szCs w:val="17"/>
        </w:rPr>
      </w:pPr>
    </w:p>
    <w:p w14:paraId="63124BC5"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DÉCIMA QUINTA: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14:paraId="4FF1BF39" w14:textId="77777777" w:rsidR="002E6DD7" w:rsidRPr="008B3B64" w:rsidRDefault="002E6DD7" w:rsidP="002E6DD7">
      <w:pPr>
        <w:ind w:right="51"/>
        <w:jc w:val="both"/>
        <w:rPr>
          <w:rFonts w:asciiTheme="minorHAnsi" w:hAnsiTheme="minorHAnsi" w:cs="Tahoma"/>
          <w:sz w:val="17"/>
          <w:szCs w:val="17"/>
        </w:rPr>
      </w:pPr>
    </w:p>
    <w:p w14:paraId="0841D4D0"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DÉCIMA SEXTA: LICENCIAS.- “EL PROVEEDOR” se hace responsable de contar con las licencias, autorizaciones y/o permisos que requiera la tenencia o manejo de la prestación del servicio objeto del presente contrato y que conforme a otras disposiciones sea necesario contar para la celebración del presente instrumento.</w:t>
      </w:r>
    </w:p>
    <w:p w14:paraId="608DE0A4" w14:textId="77777777" w:rsidR="002E6DD7" w:rsidRPr="008B3B64" w:rsidRDefault="002E6DD7" w:rsidP="002E6DD7">
      <w:pPr>
        <w:ind w:right="51"/>
        <w:jc w:val="both"/>
        <w:rPr>
          <w:rFonts w:asciiTheme="minorHAnsi" w:hAnsiTheme="minorHAnsi" w:cs="Tahoma"/>
          <w:sz w:val="17"/>
          <w:szCs w:val="17"/>
        </w:rPr>
      </w:pPr>
    </w:p>
    <w:p w14:paraId="3DEFCC72"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DÉCIMA SÉPTIMA: DERECHOS DE AUTOR.- “EL PROVEEDOR” será el responsable de las violaciones en materia de derechos inherentes a la propiedad intelectual que se deriven de la prestación del servicio objeto del presente contrato y que se pudieran generar con la celebración del mismo.</w:t>
      </w:r>
    </w:p>
    <w:p w14:paraId="3382F53A"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 </w:t>
      </w:r>
    </w:p>
    <w:p w14:paraId="4206744F"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lastRenderedPageBreak/>
        <w:t>DÉCIMA OCTAVA: LEGISLACIÓN.- “LAS PARTES” se obligan a sujetarse estrictamente para la ejecución del presente contrato, a todas y cada una de las Cláusulas que lo integran, propuesta técnica y oferta económica y a sus anexos, así como a los términos, lineamientos, procedimientos y requisitos que establece la Ley de Adquisiciones, Arrendamientos y  Contratación de Servicios del Estado de Nuevo León.</w:t>
      </w:r>
    </w:p>
    <w:p w14:paraId="0CA8C40F" w14:textId="77777777" w:rsidR="002E6DD7" w:rsidRPr="008B3B64" w:rsidRDefault="002E6DD7" w:rsidP="002E6DD7">
      <w:pPr>
        <w:ind w:right="51"/>
        <w:jc w:val="both"/>
        <w:rPr>
          <w:rFonts w:asciiTheme="minorHAnsi" w:hAnsiTheme="minorHAnsi" w:cs="Tahoma"/>
          <w:sz w:val="17"/>
          <w:szCs w:val="17"/>
        </w:rPr>
      </w:pPr>
    </w:p>
    <w:p w14:paraId="41762042" w14:textId="77777777" w:rsidR="002E6DD7" w:rsidRPr="00182B29"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DÉCIMA NOVENA: JURISDICCIÓN.- Para la interpretación y cumplimiento del presente instrumento,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w:t>
      </w:r>
    </w:p>
    <w:p w14:paraId="6BC04F47" w14:textId="77777777" w:rsidR="002E6DD7" w:rsidRPr="00735FBC" w:rsidRDefault="002E6DD7" w:rsidP="002E6DD7">
      <w:pPr>
        <w:jc w:val="both"/>
        <w:rPr>
          <w:rFonts w:asciiTheme="minorHAnsi" w:hAnsiTheme="minorHAnsi" w:cs="Tahoma"/>
          <w:sz w:val="17"/>
          <w:szCs w:val="17"/>
        </w:rPr>
      </w:pPr>
    </w:p>
    <w:p w14:paraId="4BAE45B0" w14:textId="77777777" w:rsidR="002E6DD7" w:rsidRPr="00735FBC" w:rsidRDefault="002E6DD7" w:rsidP="002E6DD7">
      <w:pPr>
        <w:jc w:val="both"/>
        <w:rPr>
          <w:rFonts w:asciiTheme="minorHAnsi" w:hAnsiTheme="minorHAnsi" w:cs="Tahoma"/>
          <w:sz w:val="17"/>
          <w:szCs w:val="17"/>
        </w:rPr>
      </w:pPr>
      <w:r w:rsidRPr="00735FBC">
        <w:rPr>
          <w:rFonts w:asciiTheme="minorHAnsi" w:hAnsiTheme="minorHAnsi" w:cs="Tahoma"/>
          <w:sz w:val="17"/>
          <w:szCs w:val="17"/>
        </w:rPr>
        <w:t xml:space="preserve">Leído que fue el presente contrato y enteradas las partes de su valor y consecuencias legales, se firma por triplicado en la ciudad de Monterrey, Nuevo León, al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del </w:t>
      </w:r>
      <w:r w:rsidRPr="00735FBC">
        <w:rPr>
          <w:rFonts w:asciiTheme="minorHAnsi" w:hAnsiTheme="minorHAnsi"/>
          <w:b/>
          <w:sz w:val="17"/>
          <w:szCs w:val="17"/>
          <w:lang w:val="es-MX"/>
        </w:rPr>
        <w:t>____</w:t>
      </w:r>
      <w:r w:rsidRPr="00735FBC">
        <w:rPr>
          <w:rFonts w:asciiTheme="minorHAnsi" w:hAnsiTheme="minorHAnsi" w:cs="Tahoma"/>
          <w:sz w:val="17"/>
          <w:szCs w:val="17"/>
        </w:rPr>
        <w:t>.</w:t>
      </w:r>
    </w:p>
    <w:p w14:paraId="77B4442E" w14:textId="77777777" w:rsidR="002E6DD7" w:rsidRPr="00735FBC" w:rsidRDefault="002E6DD7" w:rsidP="002E6DD7">
      <w:pPr>
        <w:ind w:right="-5"/>
        <w:jc w:val="both"/>
        <w:rPr>
          <w:rFonts w:asciiTheme="minorHAnsi" w:hAnsiTheme="minorHAnsi"/>
          <w:sz w:val="17"/>
          <w:szCs w:val="17"/>
        </w:rPr>
      </w:pPr>
    </w:p>
    <w:p w14:paraId="59A89158" w14:textId="77777777" w:rsidR="002E6DD7" w:rsidRPr="00735FBC" w:rsidRDefault="002E6DD7" w:rsidP="002E6DD7">
      <w:pPr>
        <w:ind w:right="-5"/>
        <w:jc w:val="center"/>
        <w:rPr>
          <w:rFonts w:asciiTheme="minorHAnsi" w:hAnsiTheme="minorHAnsi"/>
          <w:sz w:val="17"/>
          <w:szCs w:val="17"/>
        </w:rPr>
      </w:pPr>
      <w:r w:rsidRPr="00735FBC">
        <w:rPr>
          <w:rFonts w:asciiTheme="minorHAnsi" w:hAnsiTheme="minorHAnsi"/>
          <w:sz w:val="17"/>
          <w:szCs w:val="17"/>
        </w:rPr>
        <w:t>POR “S.S.N.L.”</w:t>
      </w:r>
    </w:p>
    <w:p w14:paraId="32DCC7E4" w14:textId="77777777" w:rsidR="002E6DD7" w:rsidRPr="00735FBC" w:rsidRDefault="002E6DD7" w:rsidP="002E6DD7">
      <w:pPr>
        <w:ind w:right="-5"/>
        <w:jc w:val="center"/>
        <w:rPr>
          <w:rFonts w:asciiTheme="minorHAnsi" w:hAnsiTheme="minorHAnsi"/>
          <w:sz w:val="17"/>
          <w:szCs w:val="17"/>
        </w:rPr>
      </w:pPr>
    </w:p>
    <w:p w14:paraId="5AED5762" w14:textId="77777777" w:rsidR="002E6DD7" w:rsidRPr="00735FBC" w:rsidRDefault="002E6DD7" w:rsidP="002E6DD7">
      <w:pPr>
        <w:ind w:right="-5"/>
        <w:jc w:val="center"/>
        <w:rPr>
          <w:rFonts w:asciiTheme="minorHAnsi" w:hAnsiTheme="minorHAnsi"/>
          <w:sz w:val="17"/>
          <w:szCs w:val="17"/>
        </w:rPr>
      </w:pPr>
      <w:r w:rsidRPr="00735FBC">
        <w:rPr>
          <w:rFonts w:asciiTheme="minorHAnsi" w:hAnsiTheme="minorHAnsi"/>
          <w:sz w:val="17"/>
          <w:szCs w:val="17"/>
        </w:rPr>
        <w:t>DR. MED.MANUEL ENRIQUE DE LA O CAVAZOS</w:t>
      </w:r>
    </w:p>
    <w:p w14:paraId="5E3E3779" w14:textId="77777777" w:rsidR="002E6DD7" w:rsidRDefault="009534F3" w:rsidP="002E6DD7">
      <w:pPr>
        <w:ind w:right="-5"/>
        <w:jc w:val="center"/>
        <w:rPr>
          <w:rFonts w:asciiTheme="minorHAnsi" w:hAnsiTheme="minorHAnsi"/>
          <w:sz w:val="17"/>
          <w:szCs w:val="17"/>
        </w:rPr>
      </w:pPr>
      <w:r>
        <w:rPr>
          <w:rFonts w:asciiTheme="minorHAnsi" w:hAnsiTheme="minorHAnsi"/>
          <w:sz w:val="17"/>
          <w:szCs w:val="17"/>
        </w:rPr>
        <w:t>DIRECTOR GENERAL</w:t>
      </w:r>
    </w:p>
    <w:p w14:paraId="13E2F3E0" w14:textId="77777777" w:rsidR="009534F3" w:rsidRDefault="009534F3" w:rsidP="002E6DD7">
      <w:pPr>
        <w:ind w:right="-5"/>
        <w:jc w:val="center"/>
        <w:rPr>
          <w:rFonts w:asciiTheme="minorHAnsi" w:hAnsiTheme="minorHAnsi"/>
          <w:sz w:val="17"/>
          <w:szCs w:val="17"/>
        </w:rPr>
      </w:pPr>
    </w:p>
    <w:p w14:paraId="04B2A6D4" w14:textId="77777777" w:rsidR="009534F3" w:rsidRDefault="009534F3" w:rsidP="002E6DD7">
      <w:pPr>
        <w:ind w:right="-5"/>
        <w:jc w:val="center"/>
        <w:rPr>
          <w:rFonts w:asciiTheme="minorHAnsi" w:hAnsiTheme="minorHAnsi"/>
          <w:sz w:val="17"/>
          <w:szCs w:val="17"/>
        </w:rPr>
      </w:pPr>
    </w:p>
    <w:p w14:paraId="54B6CD4F" w14:textId="77777777" w:rsidR="009534F3" w:rsidRPr="00735FBC" w:rsidRDefault="009534F3" w:rsidP="002E6DD7">
      <w:pPr>
        <w:ind w:right="-5"/>
        <w:jc w:val="center"/>
        <w:rPr>
          <w:rFonts w:asciiTheme="minorHAnsi" w:hAnsiTheme="minorHAnsi"/>
          <w:sz w:val="17"/>
          <w:szCs w:val="17"/>
        </w:rPr>
      </w:pPr>
    </w:p>
    <w:p w14:paraId="03EF35AE" w14:textId="77777777" w:rsidR="002E6DD7" w:rsidRPr="00735FBC" w:rsidRDefault="002E6DD7" w:rsidP="002E6DD7">
      <w:pPr>
        <w:ind w:right="-5"/>
        <w:jc w:val="center"/>
        <w:rPr>
          <w:rFonts w:asciiTheme="minorHAnsi" w:hAnsiTheme="minorHAnsi"/>
          <w:sz w:val="17"/>
          <w:szCs w:val="17"/>
        </w:rPr>
      </w:pPr>
      <w:r>
        <w:rPr>
          <w:rFonts w:asciiTheme="minorHAnsi" w:hAnsiTheme="minorHAnsi"/>
          <w:sz w:val="17"/>
          <w:szCs w:val="17"/>
        </w:rPr>
        <w:t>C.P. AARÓN SERRATO ARAOZ</w:t>
      </w:r>
    </w:p>
    <w:p w14:paraId="0AEB0FDC" w14:textId="77777777" w:rsidR="002E6DD7" w:rsidRPr="00735FBC" w:rsidRDefault="002E6DD7" w:rsidP="002E6DD7">
      <w:pPr>
        <w:ind w:right="-5"/>
        <w:jc w:val="center"/>
        <w:rPr>
          <w:rFonts w:asciiTheme="minorHAnsi" w:hAnsiTheme="minorHAnsi"/>
          <w:sz w:val="17"/>
          <w:szCs w:val="17"/>
        </w:rPr>
      </w:pPr>
      <w:r w:rsidRPr="00735FBC">
        <w:rPr>
          <w:rFonts w:asciiTheme="minorHAnsi" w:hAnsiTheme="minorHAnsi"/>
          <w:sz w:val="17"/>
          <w:szCs w:val="17"/>
        </w:rPr>
        <w:t>DIRECTOR ADMINISTRATIVO</w:t>
      </w:r>
    </w:p>
    <w:p w14:paraId="76CC0E83" w14:textId="77777777" w:rsidR="002E6DD7" w:rsidRPr="00735FBC" w:rsidRDefault="002E6DD7" w:rsidP="002E6DD7">
      <w:pPr>
        <w:ind w:right="-5"/>
        <w:jc w:val="center"/>
        <w:rPr>
          <w:rFonts w:asciiTheme="minorHAnsi" w:hAnsiTheme="minorHAnsi"/>
          <w:sz w:val="17"/>
          <w:szCs w:val="17"/>
        </w:rPr>
      </w:pPr>
    </w:p>
    <w:p w14:paraId="0D559C26" w14:textId="77777777" w:rsidR="002E6DD7" w:rsidRPr="00735FBC" w:rsidRDefault="002E6DD7" w:rsidP="002E6DD7">
      <w:pPr>
        <w:ind w:right="-5"/>
        <w:jc w:val="center"/>
        <w:rPr>
          <w:rFonts w:asciiTheme="minorHAnsi" w:hAnsiTheme="minorHAnsi"/>
          <w:sz w:val="17"/>
          <w:szCs w:val="17"/>
        </w:rPr>
      </w:pPr>
      <w:r w:rsidRPr="00735FBC">
        <w:rPr>
          <w:rFonts w:asciiTheme="minorHAnsi" w:hAnsiTheme="minorHAnsi"/>
          <w:sz w:val="17"/>
          <w:szCs w:val="17"/>
        </w:rPr>
        <w:t>POR “EL PROVEEDOR”</w:t>
      </w:r>
    </w:p>
    <w:p w14:paraId="2854084A" w14:textId="77777777" w:rsidR="002E6DD7" w:rsidRPr="00735FBC" w:rsidRDefault="002E6DD7" w:rsidP="002E6DD7">
      <w:pPr>
        <w:ind w:right="-5"/>
        <w:jc w:val="center"/>
        <w:rPr>
          <w:rFonts w:asciiTheme="minorHAnsi" w:hAnsiTheme="minorHAnsi"/>
          <w:sz w:val="17"/>
          <w:szCs w:val="17"/>
        </w:rPr>
      </w:pPr>
      <w:r w:rsidRPr="00735FBC">
        <w:rPr>
          <w:rFonts w:asciiTheme="minorHAnsi" w:hAnsiTheme="minorHAnsi"/>
          <w:sz w:val="17"/>
          <w:szCs w:val="17"/>
        </w:rPr>
        <w:t>C. ___________________________________</w:t>
      </w:r>
    </w:p>
    <w:p w14:paraId="3ACED859" w14:textId="77777777" w:rsidR="002E6DD7" w:rsidRPr="00735FBC" w:rsidRDefault="002E6DD7" w:rsidP="002E6DD7">
      <w:pPr>
        <w:ind w:right="-5"/>
        <w:jc w:val="center"/>
        <w:rPr>
          <w:rFonts w:asciiTheme="minorHAnsi" w:hAnsiTheme="minorHAnsi"/>
          <w:sz w:val="17"/>
          <w:szCs w:val="17"/>
        </w:rPr>
      </w:pPr>
      <w:r w:rsidRPr="00735FBC">
        <w:rPr>
          <w:rFonts w:asciiTheme="minorHAnsi" w:hAnsiTheme="minorHAnsi"/>
          <w:sz w:val="17"/>
          <w:szCs w:val="17"/>
        </w:rPr>
        <w:t>REPRESENTANTE LEGAL</w:t>
      </w:r>
    </w:p>
    <w:p w14:paraId="2C4EA387" w14:textId="77777777" w:rsidR="002E6DD7" w:rsidRPr="00735FBC" w:rsidRDefault="002E6DD7" w:rsidP="002E6DD7">
      <w:pPr>
        <w:ind w:right="-5"/>
        <w:jc w:val="center"/>
        <w:rPr>
          <w:rFonts w:asciiTheme="minorHAnsi" w:hAnsiTheme="minorHAnsi"/>
          <w:sz w:val="17"/>
          <w:szCs w:val="17"/>
        </w:rPr>
      </w:pPr>
    </w:p>
    <w:p w14:paraId="5FE439AC" w14:textId="77777777" w:rsidR="002E6DD7" w:rsidRPr="00735FBC" w:rsidRDefault="002E6DD7" w:rsidP="002E6DD7">
      <w:pPr>
        <w:ind w:right="-5"/>
        <w:jc w:val="center"/>
        <w:rPr>
          <w:rFonts w:asciiTheme="minorHAnsi" w:hAnsiTheme="minorHAnsi"/>
          <w:sz w:val="17"/>
          <w:szCs w:val="17"/>
        </w:rPr>
      </w:pPr>
      <w:r w:rsidRPr="00735FBC">
        <w:rPr>
          <w:rFonts w:asciiTheme="minorHAnsi" w:hAnsiTheme="minorHAnsi"/>
          <w:sz w:val="17"/>
          <w:szCs w:val="17"/>
        </w:rPr>
        <w:t>“TESTIGOS”:</w:t>
      </w:r>
    </w:p>
    <w:p w14:paraId="51856E33" w14:textId="77777777" w:rsidR="002E6DD7" w:rsidRPr="00735FBC" w:rsidRDefault="002E6DD7" w:rsidP="002E6DD7">
      <w:pPr>
        <w:ind w:right="-5"/>
        <w:jc w:val="center"/>
        <w:rPr>
          <w:rFonts w:asciiTheme="minorHAnsi" w:hAnsiTheme="minorHAnsi"/>
          <w:sz w:val="17"/>
          <w:szCs w:val="17"/>
        </w:rPr>
      </w:pPr>
      <w:r w:rsidRPr="00735FBC">
        <w:rPr>
          <w:rFonts w:asciiTheme="minorHAnsi" w:hAnsiTheme="minorHAnsi"/>
          <w:sz w:val="17"/>
          <w:szCs w:val="17"/>
        </w:rPr>
        <w:t xml:space="preserve">____________________________________ </w:t>
      </w:r>
      <w:r w:rsidRPr="00735FBC">
        <w:rPr>
          <w:rFonts w:asciiTheme="minorHAnsi" w:hAnsiTheme="minorHAnsi"/>
          <w:sz w:val="17"/>
          <w:szCs w:val="17"/>
        </w:rPr>
        <w:tab/>
        <w:t>____________________________________</w:t>
      </w:r>
    </w:p>
    <w:p w14:paraId="06E177E4" w14:textId="77777777" w:rsidR="00572D88" w:rsidRPr="00735FBC" w:rsidRDefault="00572D88" w:rsidP="009534F3">
      <w:pPr>
        <w:tabs>
          <w:tab w:val="left" w:pos="284"/>
        </w:tabs>
        <w:ind w:left="720" w:right="-1"/>
        <w:jc w:val="both"/>
        <w:rPr>
          <w:rFonts w:asciiTheme="minorHAnsi" w:hAnsiTheme="minorHAnsi"/>
          <w:sz w:val="17"/>
          <w:szCs w:val="17"/>
        </w:rPr>
      </w:pPr>
    </w:p>
    <w:p w14:paraId="12C125BF" w14:textId="77777777" w:rsidR="00C42420" w:rsidRPr="00735FBC" w:rsidRDefault="00C42420" w:rsidP="009534F3">
      <w:pPr>
        <w:tabs>
          <w:tab w:val="left" w:pos="284"/>
        </w:tabs>
        <w:ind w:left="720" w:right="-1"/>
        <w:jc w:val="both"/>
        <w:rPr>
          <w:rFonts w:asciiTheme="minorHAnsi" w:hAnsiTheme="minorHAnsi"/>
          <w:sz w:val="17"/>
          <w:szCs w:val="17"/>
        </w:rPr>
      </w:pPr>
    </w:p>
    <w:sectPr w:rsidR="00C42420" w:rsidRPr="00735FBC" w:rsidSect="009553FC">
      <w:headerReference w:type="default" r:id="rId10"/>
      <w:footerReference w:type="default" r:id="rId11"/>
      <w:pgSz w:w="12240" w:h="15840" w:code="1"/>
      <w:pgMar w:top="2370" w:right="748" w:bottom="1134" w:left="851" w:header="56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134C01" w14:textId="77777777" w:rsidR="005C1CF5" w:rsidRDefault="005C1CF5" w:rsidP="007F0B73">
      <w:r>
        <w:separator/>
      </w:r>
    </w:p>
  </w:endnote>
  <w:endnote w:type="continuationSeparator" w:id="0">
    <w:p w14:paraId="0AE018CE" w14:textId="77777777" w:rsidR="005C1CF5" w:rsidRDefault="005C1CF5"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altName w:val="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2B237" w14:textId="475F12B6" w:rsidR="00897788" w:rsidRPr="00490AE3" w:rsidRDefault="00897788" w:rsidP="009553FC">
    <w:pPr>
      <w:pStyle w:val="Piedepgina"/>
      <w:jc w:val="center"/>
      <w:rPr>
        <w:b/>
        <w:color w:val="7030A0"/>
        <w:szCs w:val="16"/>
      </w:rPr>
    </w:pPr>
    <w:r w:rsidRPr="009C7E2B">
      <w:rPr>
        <w:rFonts w:ascii="Century Gothic" w:hAnsi="Century Gothic"/>
        <w:b/>
        <w:color w:val="7030A0"/>
        <w:sz w:val="18"/>
        <w:szCs w:val="14"/>
      </w:rPr>
      <w:t xml:space="preserve">LICITACIÓN PÚBLICA </w:t>
    </w:r>
    <w:r>
      <w:rPr>
        <w:rFonts w:ascii="Century Gothic" w:hAnsi="Century Gothic"/>
        <w:b/>
        <w:color w:val="7030A0"/>
        <w:sz w:val="18"/>
        <w:szCs w:val="14"/>
      </w:rPr>
      <w:t>NACIONAL</w:t>
    </w:r>
    <w:r w:rsidRPr="009C7E2B">
      <w:rPr>
        <w:rFonts w:ascii="Century Gothic" w:hAnsi="Century Gothic"/>
        <w:b/>
        <w:color w:val="7030A0"/>
        <w:sz w:val="18"/>
        <w:szCs w:val="14"/>
      </w:rPr>
      <w:t xml:space="preserve"> PRESENCIAL</w:t>
    </w:r>
    <w:r>
      <w:rPr>
        <w:rFonts w:ascii="Century Gothic" w:hAnsi="Century Gothic"/>
        <w:b/>
        <w:color w:val="7030A0"/>
        <w:sz w:val="18"/>
        <w:szCs w:val="14"/>
      </w:rPr>
      <w:t xml:space="preserve">   </w:t>
    </w:r>
    <w:r>
      <w:rPr>
        <w:rFonts w:ascii="Century Gothic" w:hAnsi="Century Gothic"/>
        <w:b/>
        <w:color w:val="7030A0"/>
        <w:sz w:val="18"/>
        <w:szCs w:val="16"/>
      </w:rPr>
      <w:t>No. LP-919044992-N62-2021</w:t>
    </w:r>
    <w:r w:rsidRPr="009C7E2B">
      <w:rPr>
        <w:rFonts w:ascii="Century Gothic" w:hAnsi="Century Gothic"/>
        <w:b/>
        <w:color w:val="7030A0"/>
        <w:sz w:val="18"/>
        <w:szCs w:val="16"/>
      </w:rPr>
      <w:t xml:space="preserve">                                                                                                                          </w:t>
    </w:r>
    <w:sdt>
      <w:sdtPr>
        <w:rPr>
          <w:rFonts w:ascii="Century Gothic" w:hAnsi="Century Gothic"/>
          <w:b/>
          <w:color w:val="7030A0"/>
          <w:sz w:val="18"/>
          <w:szCs w:val="16"/>
        </w:rPr>
        <w:id w:val="523635540"/>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523635541"/>
            <w:docPartObj>
              <w:docPartGallery w:val="Page Numbers (Top of Page)"/>
              <w:docPartUnique/>
            </w:docPartObj>
          </w:sdtPr>
          <w:sdtEndPr>
            <w:rPr>
              <w:rFonts w:ascii="Times New Roman" w:hAnsi="Times New Roman"/>
              <w:sz w:val="20"/>
            </w:rPr>
          </w:sdtEndPr>
          <w:sdtContent>
            <w:r w:rsidRPr="009C7E2B">
              <w:rPr>
                <w:rFonts w:ascii="Century Gothic" w:hAnsi="Century Gothic"/>
                <w:b/>
                <w:color w:val="7030A0"/>
                <w:sz w:val="18"/>
                <w:szCs w:val="16"/>
              </w:rPr>
              <w:t xml:space="preserve">Página </w:t>
            </w:r>
            <w:r w:rsidRPr="009C7E2B">
              <w:rPr>
                <w:rFonts w:ascii="Century Gothic" w:hAnsi="Century Gothic"/>
                <w:b/>
                <w:color w:val="7030A0"/>
                <w:sz w:val="18"/>
                <w:szCs w:val="16"/>
              </w:rPr>
              <w:fldChar w:fldCharType="begin"/>
            </w:r>
            <w:r w:rsidRPr="009C7E2B">
              <w:rPr>
                <w:rFonts w:ascii="Century Gothic" w:hAnsi="Century Gothic"/>
                <w:b/>
                <w:color w:val="7030A0"/>
                <w:sz w:val="18"/>
                <w:szCs w:val="16"/>
              </w:rPr>
              <w:instrText>PAGE</w:instrText>
            </w:r>
            <w:r w:rsidRPr="009C7E2B">
              <w:rPr>
                <w:rFonts w:ascii="Century Gothic" w:hAnsi="Century Gothic"/>
                <w:b/>
                <w:color w:val="7030A0"/>
                <w:sz w:val="18"/>
                <w:szCs w:val="16"/>
              </w:rPr>
              <w:fldChar w:fldCharType="separate"/>
            </w:r>
            <w:r w:rsidR="00FB2103">
              <w:rPr>
                <w:rFonts w:ascii="Century Gothic" w:hAnsi="Century Gothic"/>
                <w:b/>
                <w:noProof/>
                <w:color w:val="7030A0"/>
                <w:sz w:val="18"/>
                <w:szCs w:val="16"/>
              </w:rPr>
              <w:t>34</w:t>
            </w:r>
            <w:r w:rsidRPr="009C7E2B">
              <w:rPr>
                <w:rFonts w:ascii="Century Gothic" w:hAnsi="Century Gothic"/>
                <w:b/>
                <w:color w:val="7030A0"/>
                <w:sz w:val="18"/>
                <w:szCs w:val="16"/>
              </w:rPr>
              <w:fldChar w:fldCharType="end"/>
            </w:r>
            <w:r w:rsidRPr="009C7E2B">
              <w:rPr>
                <w:rFonts w:ascii="Century Gothic" w:hAnsi="Century Gothic"/>
                <w:b/>
                <w:color w:val="7030A0"/>
                <w:sz w:val="18"/>
                <w:szCs w:val="16"/>
              </w:rPr>
              <w:t xml:space="preserve"> de </w:t>
            </w:r>
            <w:r w:rsidRPr="009C7E2B">
              <w:rPr>
                <w:rFonts w:ascii="Century Gothic" w:hAnsi="Century Gothic"/>
                <w:b/>
                <w:color w:val="7030A0"/>
                <w:sz w:val="18"/>
                <w:szCs w:val="16"/>
              </w:rPr>
              <w:fldChar w:fldCharType="begin"/>
            </w:r>
            <w:r w:rsidRPr="009C7E2B">
              <w:rPr>
                <w:rFonts w:ascii="Century Gothic" w:hAnsi="Century Gothic"/>
                <w:b/>
                <w:color w:val="7030A0"/>
                <w:sz w:val="18"/>
                <w:szCs w:val="16"/>
              </w:rPr>
              <w:instrText>NUMPAGES</w:instrText>
            </w:r>
            <w:r w:rsidRPr="009C7E2B">
              <w:rPr>
                <w:rFonts w:ascii="Century Gothic" w:hAnsi="Century Gothic"/>
                <w:b/>
                <w:color w:val="7030A0"/>
                <w:sz w:val="18"/>
                <w:szCs w:val="16"/>
              </w:rPr>
              <w:fldChar w:fldCharType="separate"/>
            </w:r>
            <w:r w:rsidR="00FB2103">
              <w:rPr>
                <w:rFonts w:ascii="Century Gothic" w:hAnsi="Century Gothic"/>
                <w:b/>
                <w:noProof/>
                <w:color w:val="7030A0"/>
                <w:sz w:val="18"/>
                <w:szCs w:val="16"/>
              </w:rPr>
              <w:t>59</w:t>
            </w:r>
            <w:r w:rsidRPr="009C7E2B">
              <w:rPr>
                <w:rFonts w:ascii="Century Gothic" w:hAnsi="Century Gothic"/>
                <w:b/>
                <w:color w:val="7030A0"/>
                <w:sz w:val="18"/>
                <w:szCs w:val="16"/>
              </w:rPr>
              <w:fldChar w:fldCharType="end"/>
            </w:r>
          </w:sdtContent>
        </w:sdt>
      </w:sdtContent>
    </w:sdt>
  </w:p>
  <w:sdt>
    <w:sdtPr>
      <w:rPr>
        <w:color w:val="009999"/>
      </w:rPr>
      <w:id w:val="523635501"/>
      <w:docPartObj>
        <w:docPartGallery w:val="Page Numbers (Bottom of Page)"/>
        <w:docPartUnique/>
      </w:docPartObj>
    </w:sdtPr>
    <w:sdtEndPr>
      <w:rPr>
        <w:b/>
      </w:rPr>
    </w:sdtEndPr>
    <w:sdtContent>
      <w:p w14:paraId="7A2BEA94" w14:textId="77777777" w:rsidR="00897788" w:rsidRDefault="00897788" w:rsidP="009553FC">
        <w:pPr>
          <w:pStyle w:val="Piedepgina"/>
          <w:jc w:val="center"/>
        </w:pPr>
      </w:p>
      <w:p w14:paraId="01D320B0" w14:textId="77777777" w:rsidR="00897788" w:rsidRPr="00490AE3" w:rsidRDefault="00897788" w:rsidP="005A2C1A">
        <w:pPr>
          <w:pStyle w:val="Piedepgina"/>
          <w:jc w:val="center"/>
          <w:rPr>
            <w:b/>
            <w:color w:val="7030A0"/>
            <w:szCs w:val="16"/>
          </w:rPr>
        </w:pPr>
        <w:r>
          <w:rPr>
            <w:b/>
            <w:noProof/>
            <w:color w:val="009999"/>
            <w:lang w:val="es-MX" w:eastAsia="es-MX"/>
          </w:rPr>
          <w:drawing>
            <wp:anchor distT="0" distB="0" distL="114300" distR="114300" simplePos="0" relativeHeight="251663360" behindDoc="0" locked="0" layoutInCell="1" allowOverlap="1" wp14:anchorId="4B3E007D" wp14:editId="24A5891D">
              <wp:simplePos x="0" y="0"/>
              <wp:positionH relativeFrom="margin">
                <wp:posOffset>-360045</wp:posOffset>
              </wp:positionH>
              <wp:positionV relativeFrom="page">
                <wp:posOffset>9467215</wp:posOffset>
              </wp:positionV>
              <wp:extent cx="7190740" cy="574040"/>
              <wp:effectExtent l="19050" t="0" r="0" b="0"/>
              <wp:wrapThrough wrapText="bothSides">
                <wp:wrapPolygon edited="0">
                  <wp:start x="-57" y="0"/>
                  <wp:lineTo x="-57" y="20788"/>
                  <wp:lineTo x="21573" y="20788"/>
                  <wp:lineTo x="21573" y="0"/>
                  <wp:lineTo x="-57" y="0"/>
                </wp:wrapPolygon>
              </wp:wrapThrough>
              <wp:docPr id="1" name="Imagen 6"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0740" cy="574040"/>
                      </a:xfrm>
                      <a:prstGeom prst="rect">
                        <a:avLst/>
                      </a:prstGeom>
                      <a:noFill/>
                      <a:ln>
                        <a:noFill/>
                      </a:ln>
                    </pic:spPr>
                  </pic:pic>
                </a:graphicData>
              </a:graphic>
            </wp:anchor>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3EF21F" w14:textId="77777777" w:rsidR="005C1CF5" w:rsidRDefault="005C1CF5" w:rsidP="007F0B73">
      <w:r>
        <w:separator/>
      </w:r>
    </w:p>
  </w:footnote>
  <w:footnote w:type="continuationSeparator" w:id="0">
    <w:p w14:paraId="4B6E4BE9" w14:textId="77777777" w:rsidR="005C1CF5" w:rsidRDefault="005C1CF5"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51793" w14:textId="77777777" w:rsidR="00897788" w:rsidRPr="00C765F1" w:rsidRDefault="00897788" w:rsidP="00313C66">
    <w:pPr>
      <w:jc w:val="center"/>
      <w:rPr>
        <w:rFonts w:ascii="Corbel" w:hAnsi="Corbel"/>
        <w:b/>
        <w:szCs w:val="16"/>
      </w:rPr>
    </w:pPr>
    <w:r>
      <w:rPr>
        <w:rFonts w:ascii="Corbel" w:hAnsi="Corbel"/>
        <w:b/>
        <w:noProof/>
        <w:szCs w:val="16"/>
        <w:lang w:val="es-MX" w:eastAsia="es-MX"/>
      </w:rPr>
      <w:drawing>
        <wp:anchor distT="0" distB="0" distL="114300" distR="114300" simplePos="0" relativeHeight="251659264" behindDoc="1" locked="0" layoutInCell="1" allowOverlap="1" wp14:anchorId="53A582F9" wp14:editId="0F9E6965">
          <wp:simplePos x="0" y="0"/>
          <wp:positionH relativeFrom="column">
            <wp:posOffset>-514350</wp:posOffset>
          </wp:positionH>
          <wp:positionV relativeFrom="paragraph">
            <wp:posOffset>-318770</wp:posOffset>
          </wp:positionV>
          <wp:extent cx="2109600" cy="1490400"/>
          <wp:effectExtent l="0" t="0" r="0" b="0"/>
          <wp:wrapNone/>
          <wp:docPr id="5" name="Imagen 5"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1490400"/>
                  </a:xfrm>
                  <a:prstGeom prst="rect">
                    <a:avLst/>
                  </a:prstGeom>
                  <a:noFill/>
                  <a:ln>
                    <a:noFill/>
                  </a:ln>
                </pic:spPr>
              </pic:pic>
            </a:graphicData>
          </a:graphic>
        </wp:anchor>
      </w:drawing>
    </w:r>
    <w:r w:rsidRPr="00C765F1">
      <w:rPr>
        <w:rFonts w:ascii="Corbel" w:hAnsi="Corbel"/>
        <w:b/>
        <w:szCs w:val="16"/>
      </w:rPr>
      <w:t>GOBIERNO DEL ESTADO DE NUEVO LEÓN</w:t>
    </w:r>
  </w:p>
  <w:p w14:paraId="1336355A" w14:textId="77777777" w:rsidR="00897788" w:rsidRPr="00C765F1" w:rsidRDefault="00897788" w:rsidP="00313C66">
    <w:pPr>
      <w:jc w:val="center"/>
      <w:rPr>
        <w:rFonts w:ascii="Corbel" w:hAnsi="Corbel"/>
        <w:b/>
        <w:szCs w:val="16"/>
      </w:rPr>
    </w:pPr>
    <w:r w:rsidRPr="00C765F1">
      <w:rPr>
        <w:rFonts w:ascii="Corbel" w:hAnsi="Corbel"/>
        <w:b/>
        <w:szCs w:val="16"/>
      </w:rPr>
      <w:t>SERVICIOS DE SALUD DE NUEVO LEÓN</w:t>
    </w:r>
  </w:p>
  <w:p w14:paraId="21A97418" w14:textId="77777777" w:rsidR="00897788" w:rsidRPr="00180FA7" w:rsidRDefault="00897788"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14:paraId="7CD7919C" w14:textId="77777777" w:rsidR="00897788" w:rsidRDefault="00897788"/>
  <w:p w14:paraId="74FA0627" w14:textId="77777777" w:rsidR="00897788" w:rsidRDefault="00897788"/>
  <w:p w14:paraId="36CB095E" w14:textId="77777777" w:rsidR="00897788" w:rsidRDefault="00897788"/>
  <w:p w14:paraId="26333716" w14:textId="77777777" w:rsidR="00897788" w:rsidRDefault="00897788"/>
  <w:p w14:paraId="15D51BF7" w14:textId="77777777" w:rsidR="00897788" w:rsidRDefault="0089778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05730A1"/>
    <w:multiLevelType w:val="hybridMultilevel"/>
    <w:tmpl w:val="C04A8F0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41E2464"/>
    <w:multiLevelType w:val="hybridMultilevel"/>
    <w:tmpl w:val="42E6C2D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15:restartNumberingAfterBreak="0">
    <w:nsid w:val="050E0D22"/>
    <w:multiLevelType w:val="hybridMultilevel"/>
    <w:tmpl w:val="238869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0"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1"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7AD0D6B"/>
    <w:multiLevelType w:val="hybridMultilevel"/>
    <w:tmpl w:val="E3A0FAC2"/>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4"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5" w15:restartNumberingAfterBreak="0">
    <w:nsid w:val="1D9D3E6E"/>
    <w:multiLevelType w:val="hybridMultilevel"/>
    <w:tmpl w:val="63E4B178"/>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6"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15:restartNumberingAfterBreak="0">
    <w:nsid w:val="21FA2070"/>
    <w:multiLevelType w:val="hybridMultilevel"/>
    <w:tmpl w:val="4D041516"/>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8" w15:restartNumberingAfterBreak="0">
    <w:nsid w:val="23E96349"/>
    <w:multiLevelType w:val="hybridMultilevel"/>
    <w:tmpl w:val="4D1698C0"/>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9"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29DA52B0"/>
    <w:multiLevelType w:val="multilevel"/>
    <w:tmpl w:val="137CCF9C"/>
    <w:lvl w:ilvl="0">
      <w:start w:val="1"/>
      <w:numFmt w:val="upperRoman"/>
      <w:lvlText w:val="%1."/>
      <w:lvlJc w:val="right"/>
      <w:pPr>
        <w:tabs>
          <w:tab w:val="num" w:pos="540"/>
        </w:tabs>
        <w:ind w:left="540" w:hanging="18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2A497F2A"/>
    <w:multiLevelType w:val="hybridMultilevel"/>
    <w:tmpl w:val="93824680"/>
    <w:lvl w:ilvl="0" w:tplc="080A0019">
      <w:start w:val="1"/>
      <w:numFmt w:val="lowerLetter"/>
      <w:lvlText w:val="%1."/>
      <w:lvlJc w:val="left"/>
      <w:pPr>
        <w:ind w:left="1944" w:hanging="360"/>
      </w:pPr>
      <w:rPr>
        <w:b/>
      </w:rPr>
    </w:lvl>
    <w:lvl w:ilvl="1" w:tplc="080A0019" w:tentative="1">
      <w:start w:val="1"/>
      <w:numFmt w:val="lowerLetter"/>
      <w:lvlText w:val="%2."/>
      <w:lvlJc w:val="left"/>
      <w:pPr>
        <w:ind w:left="2664" w:hanging="360"/>
      </w:pPr>
    </w:lvl>
    <w:lvl w:ilvl="2" w:tplc="080A001B" w:tentative="1">
      <w:start w:val="1"/>
      <w:numFmt w:val="lowerRoman"/>
      <w:lvlText w:val="%3."/>
      <w:lvlJc w:val="right"/>
      <w:pPr>
        <w:ind w:left="3384" w:hanging="180"/>
      </w:pPr>
    </w:lvl>
    <w:lvl w:ilvl="3" w:tplc="080A000F" w:tentative="1">
      <w:start w:val="1"/>
      <w:numFmt w:val="decimal"/>
      <w:lvlText w:val="%4."/>
      <w:lvlJc w:val="left"/>
      <w:pPr>
        <w:ind w:left="4104" w:hanging="360"/>
      </w:pPr>
    </w:lvl>
    <w:lvl w:ilvl="4" w:tplc="080A0019" w:tentative="1">
      <w:start w:val="1"/>
      <w:numFmt w:val="lowerLetter"/>
      <w:lvlText w:val="%5."/>
      <w:lvlJc w:val="left"/>
      <w:pPr>
        <w:ind w:left="4824" w:hanging="360"/>
      </w:pPr>
    </w:lvl>
    <w:lvl w:ilvl="5" w:tplc="080A001B" w:tentative="1">
      <w:start w:val="1"/>
      <w:numFmt w:val="lowerRoman"/>
      <w:lvlText w:val="%6."/>
      <w:lvlJc w:val="right"/>
      <w:pPr>
        <w:ind w:left="5544" w:hanging="180"/>
      </w:pPr>
    </w:lvl>
    <w:lvl w:ilvl="6" w:tplc="080A000F" w:tentative="1">
      <w:start w:val="1"/>
      <w:numFmt w:val="decimal"/>
      <w:lvlText w:val="%7."/>
      <w:lvlJc w:val="left"/>
      <w:pPr>
        <w:ind w:left="6264" w:hanging="360"/>
      </w:pPr>
    </w:lvl>
    <w:lvl w:ilvl="7" w:tplc="080A0019" w:tentative="1">
      <w:start w:val="1"/>
      <w:numFmt w:val="lowerLetter"/>
      <w:lvlText w:val="%8."/>
      <w:lvlJc w:val="left"/>
      <w:pPr>
        <w:ind w:left="6984" w:hanging="360"/>
      </w:pPr>
    </w:lvl>
    <w:lvl w:ilvl="8" w:tplc="080A001B" w:tentative="1">
      <w:start w:val="1"/>
      <w:numFmt w:val="lowerRoman"/>
      <w:lvlText w:val="%9."/>
      <w:lvlJc w:val="right"/>
      <w:pPr>
        <w:ind w:left="7704" w:hanging="180"/>
      </w:pPr>
    </w:lvl>
  </w:abstractNum>
  <w:abstractNum w:abstractNumId="23" w15:restartNumberingAfterBreak="0">
    <w:nsid w:val="37932F2C"/>
    <w:multiLevelType w:val="hybridMultilevel"/>
    <w:tmpl w:val="BE66DAC2"/>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24"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6"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058329C"/>
    <w:multiLevelType w:val="hybridMultilevel"/>
    <w:tmpl w:val="6F2C5872"/>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28"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5DA7CF1"/>
    <w:multiLevelType w:val="multilevel"/>
    <w:tmpl w:val="11ECFE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495C11D0"/>
    <w:multiLevelType w:val="hybridMultilevel"/>
    <w:tmpl w:val="27BCDE90"/>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35"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E5848AF"/>
    <w:multiLevelType w:val="hybridMultilevel"/>
    <w:tmpl w:val="5BC28F98"/>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37" w15:restartNumberingAfterBreak="0">
    <w:nsid w:val="4FD7408F"/>
    <w:multiLevelType w:val="hybridMultilevel"/>
    <w:tmpl w:val="FBF6ABD0"/>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38"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9" w15:restartNumberingAfterBreak="0">
    <w:nsid w:val="62510E75"/>
    <w:multiLevelType w:val="hybridMultilevel"/>
    <w:tmpl w:val="E730C8A6"/>
    <w:lvl w:ilvl="0" w:tplc="09BCE668">
      <w:start w:val="1"/>
      <w:numFmt w:val="lowerLetter"/>
      <w:lvlText w:val="%1."/>
      <w:lvlJc w:val="lef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0" w15:restartNumberingAfterBreak="0">
    <w:nsid w:val="65D27C98"/>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824728B"/>
    <w:multiLevelType w:val="hybridMultilevel"/>
    <w:tmpl w:val="25E2D3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3" w15:restartNumberingAfterBreak="0">
    <w:nsid w:val="6FF60460"/>
    <w:multiLevelType w:val="hybridMultilevel"/>
    <w:tmpl w:val="87904510"/>
    <w:lvl w:ilvl="0" w:tplc="080A0019">
      <w:start w:val="1"/>
      <w:numFmt w:val="lowerLetter"/>
      <w:lvlText w:val="%1."/>
      <w:lvlJc w:val="left"/>
      <w:pPr>
        <w:ind w:left="1855" w:hanging="360"/>
      </w:pPr>
    </w:lvl>
    <w:lvl w:ilvl="1" w:tplc="D2CA3D4A">
      <w:start w:val="1"/>
      <w:numFmt w:val="lowerLetter"/>
      <w:lvlText w:val="%2."/>
      <w:lvlJc w:val="left"/>
      <w:pPr>
        <w:ind w:left="2575" w:hanging="360"/>
      </w:pPr>
      <w:rPr>
        <w:b/>
      </w:rPr>
    </w:lvl>
    <w:lvl w:ilvl="2" w:tplc="080A001B" w:tentative="1">
      <w:start w:val="1"/>
      <w:numFmt w:val="lowerRoman"/>
      <w:lvlText w:val="%3."/>
      <w:lvlJc w:val="right"/>
      <w:pPr>
        <w:ind w:left="3295" w:hanging="180"/>
      </w:pPr>
    </w:lvl>
    <w:lvl w:ilvl="3" w:tplc="080A000F" w:tentative="1">
      <w:start w:val="1"/>
      <w:numFmt w:val="decimal"/>
      <w:lvlText w:val="%4."/>
      <w:lvlJc w:val="left"/>
      <w:pPr>
        <w:ind w:left="4015" w:hanging="360"/>
      </w:pPr>
    </w:lvl>
    <w:lvl w:ilvl="4" w:tplc="080A0019" w:tentative="1">
      <w:start w:val="1"/>
      <w:numFmt w:val="lowerLetter"/>
      <w:lvlText w:val="%5."/>
      <w:lvlJc w:val="left"/>
      <w:pPr>
        <w:ind w:left="4735" w:hanging="360"/>
      </w:pPr>
    </w:lvl>
    <w:lvl w:ilvl="5" w:tplc="080A001B" w:tentative="1">
      <w:start w:val="1"/>
      <w:numFmt w:val="lowerRoman"/>
      <w:lvlText w:val="%6."/>
      <w:lvlJc w:val="right"/>
      <w:pPr>
        <w:ind w:left="5455" w:hanging="180"/>
      </w:pPr>
    </w:lvl>
    <w:lvl w:ilvl="6" w:tplc="080A000F" w:tentative="1">
      <w:start w:val="1"/>
      <w:numFmt w:val="decimal"/>
      <w:lvlText w:val="%7."/>
      <w:lvlJc w:val="left"/>
      <w:pPr>
        <w:ind w:left="6175" w:hanging="360"/>
      </w:pPr>
    </w:lvl>
    <w:lvl w:ilvl="7" w:tplc="080A0019" w:tentative="1">
      <w:start w:val="1"/>
      <w:numFmt w:val="lowerLetter"/>
      <w:lvlText w:val="%8."/>
      <w:lvlJc w:val="left"/>
      <w:pPr>
        <w:ind w:left="6895" w:hanging="360"/>
      </w:pPr>
    </w:lvl>
    <w:lvl w:ilvl="8" w:tplc="080A001B" w:tentative="1">
      <w:start w:val="1"/>
      <w:numFmt w:val="lowerRoman"/>
      <w:lvlText w:val="%9."/>
      <w:lvlJc w:val="right"/>
      <w:pPr>
        <w:ind w:left="7615" w:hanging="180"/>
      </w:pPr>
    </w:lvl>
  </w:abstractNum>
  <w:abstractNum w:abstractNumId="44"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293"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5DA05A4"/>
    <w:multiLevelType w:val="hybridMultilevel"/>
    <w:tmpl w:val="C542F4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9" w15:restartNumberingAfterBreak="0">
    <w:nsid w:val="7E3A3C8A"/>
    <w:multiLevelType w:val="hybridMultilevel"/>
    <w:tmpl w:val="78F84F62"/>
    <w:lvl w:ilvl="0" w:tplc="080A000D">
      <w:start w:val="1"/>
      <w:numFmt w:val="bullet"/>
      <w:lvlText w:val=""/>
      <w:lvlJc w:val="left"/>
      <w:pPr>
        <w:ind w:left="2007" w:hanging="360"/>
      </w:pPr>
      <w:rPr>
        <w:rFonts w:ascii="Wingdings" w:hAnsi="Wingdings" w:hint="default"/>
      </w:rPr>
    </w:lvl>
    <w:lvl w:ilvl="1" w:tplc="080A0003" w:tentative="1">
      <w:start w:val="1"/>
      <w:numFmt w:val="bullet"/>
      <w:lvlText w:val="o"/>
      <w:lvlJc w:val="left"/>
      <w:pPr>
        <w:ind w:left="2727" w:hanging="360"/>
      </w:pPr>
      <w:rPr>
        <w:rFonts w:ascii="Courier New" w:hAnsi="Courier New" w:cs="Courier New" w:hint="default"/>
      </w:rPr>
    </w:lvl>
    <w:lvl w:ilvl="2" w:tplc="080A0005" w:tentative="1">
      <w:start w:val="1"/>
      <w:numFmt w:val="bullet"/>
      <w:lvlText w:val=""/>
      <w:lvlJc w:val="left"/>
      <w:pPr>
        <w:ind w:left="3447" w:hanging="360"/>
      </w:pPr>
      <w:rPr>
        <w:rFonts w:ascii="Wingdings" w:hAnsi="Wingdings" w:hint="default"/>
      </w:rPr>
    </w:lvl>
    <w:lvl w:ilvl="3" w:tplc="080A0001" w:tentative="1">
      <w:start w:val="1"/>
      <w:numFmt w:val="bullet"/>
      <w:lvlText w:val=""/>
      <w:lvlJc w:val="left"/>
      <w:pPr>
        <w:ind w:left="4167" w:hanging="360"/>
      </w:pPr>
      <w:rPr>
        <w:rFonts w:ascii="Symbol" w:hAnsi="Symbol" w:hint="default"/>
      </w:rPr>
    </w:lvl>
    <w:lvl w:ilvl="4" w:tplc="080A0003" w:tentative="1">
      <w:start w:val="1"/>
      <w:numFmt w:val="bullet"/>
      <w:lvlText w:val="o"/>
      <w:lvlJc w:val="left"/>
      <w:pPr>
        <w:ind w:left="4887" w:hanging="360"/>
      </w:pPr>
      <w:rPr>
        <w:rFonts w:ascii="Courier New" w:hAnsi="Courier New" w:cs="Courier New" w:hint="default"/>
      </w:rPr>
    </w:lvl>
    <w:lvl w:ilvl="5" w:tplc="080A0005" w:tentative="1">
      <w:start w:val="1"/>
      <w:numFmt w:val="bullet"/>
      <w:lvlText w:val=""/>
      <w:lvlJc w:val="left"/>
      <w:pPr>
        <w:ind w:left="5607" w:hanging="360"/>
      </w:pPr>
      <w:rPr>
        <w:rFonts w:ascii="Wingdings" w:hAnsi="Wingdings" w:hint="default"/>
      </w:rPr>
    </w:lvl>
    <w:lvl w:ilvl="6" w:tplc="080A0001" w:tentative="1">
      <w:start w:val="1"/>
      <w:numFmt w:val="bullet"/>
      <w:lvlText w:val=""/>
      <w:lvlJc w:val="left"/>
      <w:pPr>
        <w:ind w:left="6327" w:hanging="360"/>
      </w:pPr>
      <w:rPr>
        <w:rFonts w:ascii="Symbol" w:hAnsi="Symbol" w:hint="default"/>
      </w:rPr>
    </w:lvl>
    <w:lvl w:ilvl="7" w:tplc="080A0003" w:tentative="1">
      <w:start w:val="1"/>
      <w:numFmt w:val="bullet"/>
      <w:lvlText w:val="o"/>
      <w:lvlJc w:val="left"/>
      <w:pPr>
        <w:ind w:left="7047" w:hanging="360"/>
      </w:pPr>
      <w:rPr>
        <w:rFonts w:ascii="Courier New" w:hAnsi="Courier New" w:cs="Courier New" w:hint="default"/>
      </w:rPr>
    </w:lvl>
    <w:lvl w:ilvl="8" w:tplc="080A0005" w:tentative="1">
      <w:start w:val="1"/>
      <w:numFmt w:val="bullet"/>
      <w:lvlText w:val=""/>
      <w:lvlJc w:val="left"/>
      <w:pPr>
        <w:ind w:left="7767" w:hanging="360"/>
      </w:pPr>
      <w:rPr>
        <w:rFonts w:ascii="Wingdings" w:hAnsi="Wingdings" w:hint="default"/>
      </w:rPr>
    </w:lvl>
  </w:abstractNum>
  <w:num w:numId="1">
    <w:abstractNumId w:val="44"/>
  </w:num>
  <w:num w:numId="2">
    <w:abstractNumId w:val="9"/>
  </w:num>
  <w:num w:numId="3">
    <w:abstractNumId w:val="25"/>
  </w:num>
  <w:num w:numId="4">
    <w:abstractNumId w:val="38"/>
  </w:num>
  <w:num w:numId="5">
    <w:abstractNumId w:val="0"/>
  </w:num>
  <w:num w:numId="6">
    <w:abstractNumId w:val="19"/>
  </w:num>
  <w:num w:numId="7">
    <w:abstractNumId w:val="16"/>
  </w:num>
  <w:num w:numId="8">
    <w:abstractNumId w:val="33"/>
  </w:num>
  <w:num w:numId="9">
    <w:abstractNumId w:val="20"/>
  </w:num>
  <w:num w:numId="10">
    <w:abstractNumId w:val="11"/>
  </w:num>
  <w:num w:numId="11">
    <w:abstractNumId w:val="12"/>
  </w:num>
  <w:num w:numId="12">
    <w:abstractNumId w:val="14"/>
  </w:num>
  <w:num w:numId="13">
    <w:abstractNumId w:val="21"/>
  </w:num>
  <w:num w:numId="14">
    <w:abstractNumId w:val="24"/>
  </w:num>
  <w:num w:numId="15">
    <w:abstractNumId w:val="31"/>
  </w:num>
  <w:num w:numId="16">
    <w:abstractNumId w:val="29"/>
  </w:num>
  <w:num w:numId="17">
    <w:abstractNumId w:val="28"/>
  </w:num>
  <w:num w:numId="18">
    <w:abstractNumId w:val="26"/>
  </w:num>
  <w:num w:numId="19">
    <w:abstractNumId w:val="47"/>
  </w:num>
  <w:num w:numId="20">
    <w:abstractNumId w:val="10"/>
  </w:num>
  <w:num w:numId="21">
    <w:abstractNumId w:val="30"/>
  </w:num>
  <w:num w:numId="22">
    <w:abstractNumId w:val="35"/>
  </w:num>
  <w:num w:numId="23">
    <w:abstractNumId w:val="42"/>
  </w:num>
  <w:num w:numId="24">
    <w:abstractNumId w:val="40"/>
  </w:num>
  <w:num w:numId="25">
    <w:abstractNumId w:val="17"/>
  </w:num>
  <w:num w:numId="26">
    <w:abstractNumId w:val="22"/>
  </w:num>
  <w:num w:numId="27">
    <w:abstractNumId w:val="43"/>
  </w:num>
  <w:num w:numId="28">
    <w:abstractNumId w:val="39"/>
  </w:num>
  <w:num w:numId="29">
    <w:abstractNumId w:val="49"/>
  </w:num>
  <w:num w:numId="30">
    <w:abstractNumId w:val="37"/>
  </w:num>
  <w:num w:numId="31">
    <w:abstractNumId w:val="34"/>
  </w:num>
  <w:num w:numId="32">
    <w:abstractNumId w:val="23"/>
  </w:num>
  <w:num w:numId="33">
    <w:abstractNumId w:val="15"/>
  </w:num>
  <w:num w:numId="34">
    <w:abstractNumId w:val="36"/>
  </w:num>
  <w:num w:numId="35">
    <w:abstractNumId w:val="27"/>
  </w:num>
  <w:num w:numId="36">
    <w:abstractNumId w:val="18"/>
  </w:num>
  <w:num w:numId="37">
    <w:abstractNumId w:val="13"/>
  </w:num>
  <w:num w:numId="38">
    <w:abstractNumId w:val="46"/>
  </w:num>
  <w:num w:numId="39">
    <w:abstractNumId w:val="48"/>
  </w:num>
  <w:num w:numId="40">
    <w:abstractNumId w:val="32"/>
  </w:num>
  <w:num w:numId="41">
    <w:abstractNumId w:val="7"/>
  </w:num>
  <w:num w:numId="42">
    <w:abstractNumId w:val="8"/>
  </w:num>
  <w:num w:numId="43">
    <w:abstractNumId w:val="6"/>
  </w:num>
  <w:num w:numId="44">
    <w:abstractNumId w:val="41"/>
  </w:num>
  <w:num w:numId="45">
    <w:abstractNumId w:val="4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3F2"/>
    <w:rsid w:val="00011E90"/>
    <w:rsid w:val="00012220"/>
    <w:rsid w:val="000140A0"/>
    <w:rsid w:val="00014A2C"/>
    <w:rsid w:val="000157A3"/>
    <w:rsid w:val="00015F0A"/>
    <w:rsid w:val="000173BC"/>
    <w:rsid w:val="00017A82"/>
    <w:rsid w:val="000224F3"/>
    <w:rsid w:val="0002354C"/>
    <w:rsid w:val="000250D0"/>
    <w:rsid w:val="00026280"/>
    <w:rsid w:val="00030424"/>
    <w:rsid w:val="0003415C"/>
    <w:rsid w:val="000348C5"/>
    <w:rsid w:val="00037DE1"/>
    <w:rsid w:val="00043532"/>
    <w:rsid w:val="00044C7A"/>
    <w:rsid w:val="0004563D"/>
    <w:rsid w:val="000469C3"/>
    <w:rsid w:val="00052955"/>
    <w:rsid w:val="00071AB3"/>
    <w:rsid w:val="0007345B"/>
    <w:rsid w:val="00073BF9"/>
    <w:rsid w:val="000748B3"/>
    <w:rsid w:val="00077160"/>
    <w:rsid w:val="00080B01"/>
    <w:rsid w:val="00080D85"/>
    <w:rsid w:val="000817B9"/>
    <w:rsid w:val="00083EA1"/>
    <w:rsid w:val="0008536E"/>
    <w:rsid w:val="0008578E"/>
    <w:rsid w:val="00085C6B"/>
    <w:rsid w:val="00086442"/>
    <w:rsid w:val="00094DA5"/>
    <w:rsid w:val="000951D2"/>
    <w:rsid w:val="00095E6C"/>
    <w:rsid w:val="000974F2"/>
    <w:rsid w:val="000A238F"/>
    <w:rsid w:val="000A3C7F"/>
    <w:rsid w:val="000A4F8C"/>
    <w:rsid w:val="000A5DDD"/>
    <w:rsid w:val="000A6AA1"/>
    <w:rsid w:val="000A7763"/>
    <w:rsid w:val="000B09BD"/>
    <w:rsid w:val="000B0A03"/>
    <w:rsid w:val="000B0B55"/>
    <w:rsid w:val="000B3333"/>
    <w:rsid w:val="000B78E5"/>
    <w:rsid w:val="000C0D8F"/>
    <w:rsid w:val="000C48DF"/>
    <w:rsid w:val="000C550E"/>
    <w:rsid w:val="000C5771"/>
    <w:rsid w:val="000D135A"/>
    <w:rsid w:val="000D23BF"/>
    <w:rsid w:val="000D34A8"/>
    <w:rsid w:val="000D40B5"/>
    <w:rsid w:val="000D5E82"/>
    <w:rsid w:val="000D7D14"/>
    <w:rsid w:val="000E0520"/>
    <w:rsid w:val="000E10CE"/>
    <w:rsid w:val="000E2867"/>
    <w:rsid w:val="000E2A16"/>
    <w:rsid w:val="000E3E38"/>
    <w:rsid w:val="000F10D2"/>
    <w:rsid w:val="000F1356"/>
    <w:rsid w:val="000F137C"/>
    <w:rsid w:val="000F1FE2"/>
    <w:rsid w:val="000F3098"/>
    <w:rsid w:val="000F51FA"/>
    <w:rsid w:val="000F5B6A"/>
    <w:rsid w:val="000F63CC"/>
    <w:rsid w:val="000F6CD0"/>
    <w:rsid w:val="000F72BF"/>
    <w:rsid w:val="001001BE"/>
    <w:rsid w:val="001045E8"/>
    <w:rsid w:val="00104D64"/>
    <w:rsid w:val="00113806"/>
    <w:rsid w:val="00115023"/>
    <w:rsid w:val="00115038"/>
    <w:rsid w:val="001161D4"/>
    <w:rsid w:val="00116652"/>
    <w:rsid w:val="00121A89"/>
    <w:rsid w:val="0012257E"/>
    <w:rsid w:val="00124B69"/>
    <w:rsid w:val="00125733"/>
    <w:rsid w:val="00125C4F"/>
    <w:rsid w:val="00126089"/>
    <w:rsid w:val="001260C9"/>
    <w:rsid w:val="001334E1"/>
    <w:rsid w:val="00133C07"/>
    <w:rsid w:val="001350CC"/>
    <w:rsid w:val="001367AE"/>
    <w:rsid w:val="00137738"/>
    <w:rsid w:val="00137FC1"/>
    <w:rsid w:val="00142657"/>
    <w:rsid w:val="00143206"/>
    <w:rsid w:val="0014435E"/>
    <w:rsid w:val="0014744D"/>
    <w:rsid w:val="0014767F"/>
    <w:rsid w:val="00147930"/>
    <w:rsid w:val="001516EC"/>
    <w:rsid w:val="00153B44"/>
    <w:rsid w:val="00157056"/>
    <w:rsid w:val="0015768D"/>
    <w:rsid w:val="001629C3"/>
    <w:rsid w:val="00164D1F"/>
    <w:rsid w:val="0016702D"/>
    <w:rsid w:val="001706F1"/>
    <w:rsid w:val="00173DD1"/>
    <w:rsid w:val="001800A0"/>
    <w:rsid w:val="00180FA7"/>
    <w:rsid w:val="00181514"/>
    <w:rsid w:val="00182B29"/>
    <w:rsid w:val="00187521"/>
    <w:rsid w:val="00190C8C"/>
    <w:rsid w:val="00191051"/>
    <w:rsid w:val="00193A35"/>
    <w:rsid w:val="00197078"/>
    <w:rsid w:val="00197F66"/>
    <w:rsid w:val="001A0EBB"/>
    <w:rsid w:val="001A154A"/>
    <w:rsid w:val="001A2B75"/>
    <w:rsid w:val="001A3AC3"/>
    <w:rsid w:val="001A6EAA"/>
    <w:rsid w:val="001B14D2"/>
    <w:rsid w:val="001B5AF2"/>
    <w:rsid w:val="001C147E"/>
    <w:rsid w:val="001C24ED"/>
    <w:rsid w:val="001C2CDE"/>
    <w:rsid w:val="001C7D4C"/>
    <w:rsid w:val="001D05DE"/>
    <w:rsid w:val="001D45A1"/>
    <w:rsid w:val="001E66DB"/>
    <w:rsid w:val="001E6B43"/>
    <w:rsid w:val="001F0E80"/>
    <w:rsid w:val="001F2C25"/>
    <w:rsid w:val="001F56DB"/>
    <w:rsid w:val="001F585B"/>
    <w:rsid w:val="001F7C8E"/>
    <w:rsid w:val="002021D2"/>
    <w:rsid w:val="0020302B"/>
    <w:rsid w:val="00203F50"/>
    <w:rsid w:val="002043AA"/>
    <w:rsid w:val="0020579E"/>
    <w:rsid w:val="002148BF"/>
    <w:rsid w:val="00214C5C"/>
    <w:rsid w:val="002157EE"/>
    <w:rsid w:val="00217D47"/>
    <w:rsid w:val="00221835"/>
    <w:rsid w:val="00221D91"/>
    <w:rsid w:val="0023262D"/>
    <w:rsid w:val="00232672"/>
    <w:rsid w:val="0023285B"/>
    <w:rsid w:val="00234ED2"/>
    <w:rsid w:val="00235398"/>
    <w:rsid w:val="0024031C"/>
    <w:rsid w:val="0024243C"/>
    <w:rsid w:val="00250FC6"/>
    <w:rsid w:val="00252C3D"/>
    <w:rsid w:val="00256B7B"/>
    <w:rsid w:val="00262420"/>
    <w:rsid w:val="00262CA6"/>
    <w:rsid w:val="00263084"/>
    <w:rsid w:val="00263BDA"/>
    <w:rsid w:val="00266E4C"/>
    <w:rsid w:val="00267C25"/>
    <w:rsid w:val="002752D3"/>
    <w:rsid w:val="002764A1"/>
    <w:rsid w:val="0027668D"/>
    <w:rsid w:val="00277106"/>
    <w:rsid w:val="00280B21"/>
    <w:rsid w:val="0028407E"/>
    <w:rsid w:val="00284F3E"/>
    <w:rsid w:val="00286D6C"/>
    <w:rsid w:val="00287D5B"/>
    <w:rsid w:val="00297643"/>
    <w:rsid w:val="002A290C"/>
    <w:rsid w:val="002B2579"/>
    <w:rsid w:val="002B2AD6"/>
    <w:rsid w:val="002B3818"/>
    <w:rsid w:val="002B6BE9"/>
    <w:rsid w:val="002C0C5A"/>
    <w:rsid w:val="002C0FDC"/>
    <w:rsid w:val="002C1A9E"/>
    <w:rsid w:val="002D0FCB"/>
    <w:rsid w:val="002D3F1A"/>
    <w:rsid w:val="002E1616"/>
    <w:rsid w:val="002E38D0"/>
    <w:rsid w:val="002E6DD7"/>
    <w:rsid w:val="002E7B82"/>
    <w:rsid w:val="002F0BF1"/>
    <w:rsid w:val="002F2667"/>
    <w:rsid w:val="002F4109"/>
    <w:rsid w:val="002F5F34"/>
    <w:rsid w:val="002F6648"/>
    <w:rsid w:val="002F6B1A"/>
    <w:rsid w:val="00300349"/>
    <w:rsid w:val="003021B1"/>
    <w:rsid w:val="00305C08"/>
    <w:rsid w:val="00306A6D"/>
    <w:rsid w:val="00310ACA"/>
    <w:rsid w:val="003110CA"/>
    <w:rsid w:val="00311440"/>
    <w:rsid w:val="00311634"/>
    <w:rsid w:val="0031177F"/>
    <w:rsid w:val="00311B0C"/>
    <w:rsid w:val="00313C66"/>
    <w:rsid w:val="00315970"/>
    <w:rsid w:val="003179CA"/>
    <w:rsid w:val="00321765"/>
    <w:rsid w:val="003226DC"/>
    <w:rsid w:val="00322CA4"/>
    <w:rsid w:val="00325647"/>
    <w:rsid w:val="00325F91"/>
    <w:rsid w:val="0032677F"/>
    <w:rsid w:val="003333E2"/>
    <w:rsid w:val="00336DC6"/>
    <w:rsid w:val="00340D61"/>
    <w:rsid w:val="00344C04"/>
    <w:rsid w:val="0034525E"/>
    <w:rsid w:val="00350619"/>
    <w:rsid w:val="0035685B"/>
    <w:rsid w:val="00357A32"/>
    <w:rsid w:val="003603E6"/>
    <w:rsid w:val="00360AC7"/>
    <w:rsid w:val="003632F9"/>
    <w:rsid w:val="00363EA3"/>
    <w:rsid w:val="00364DB0"/>
    <w:rsid w:val="00366E7B"/>
    <w:rsid w:val="00367F8B"/>
    <w:rsid w:val="00371AE4"/>
    <w:rsid w:val="00374189"/>
    <w:rsid w:val="003915FB"/>
    <w:rsid w:val="00393B91"/>
    <w:rsid w:val="00394AC3"/>
    <w:rsid w:val="00394C2E"/>
    <w:rsid w:val="003A12A5"/>
    <w:rsid w:val="003A1ACD"/>
    <w:rsid w:val="003A2E13"/>
    <w:rsid w:val="003A5CD7"/>
    <w:rsid w:val="003A6F62"/>
    <w:rsid w:val="003B0F90"/>
    <w:rsid w:val="003B285F"/>
    <w:rsid w:val="003B3107"/>
    <w:rsid w:val="003B3E89"/>
    <w:rsid w:val="003B757E"/>
    <w:rsid w:val="003C1B00"/>
    <w:rsid w:val="003C5784"/>
    <w:rsid w:val="003C6B92"/>
    <w:rsid w:val="003C7CE4"/>
    <w:rsid w:val="003D75D9"/>
    <w:rsid w:val="003E1678"/>
    <w:rsid w:val="003E2381"/>
    <w:rsid w:val="003E3DBB"/>
    <w:rsid w:val="003E4D22"/>
    <w:rsid w:val="003E6595"/>
    <w:rsid w:val="003F0BD1"/>
    <w:rsid w:val="003F2962"/>
    <w:rsid w:val="00400847"/>
    <w:rsid w:val="004017C9"/>
    <w:rsid w:val="00406379"/>
    <w:rsid w:val="0040777D"/>
    <w:rsid w:val="0041098D"/>
    <w:rsid w:val="00415180"/>
    <w:rsid w:val="00415612"/>
    <w:rsid w:val="0041639A"/>
    <w:rsid w:val="0041641A"/>
    <w:rsid w:val="00417F7B"/>
    <w:rsid w:val="004225BD"/>
    <w:rsid w:val="00427176"/>
    <w:rsid w:val="00431510"/>
    <w:rsid w:val="00432C2F"/>
    <w:rsid w:val="00433CCB"/>
    <w:rsid w:val="00435A81"/>
    <w:rsid w:val="00435E03"/>
    <w:rsid w:val="0043607F"/>
    <w:rsid w:val="004414B4"/>
    <w:rsid w:val="00441D45"/>
    <w:rsid w:val="00442AB6"/>
    <w:rsid w:val="00442ABA"/>
    <w:rsid w:val="00444431"/>
    <w:rsid w:val="00444FC7"/>
    <w:rsid w:val="004503D5"/>
    <w:rsid w:val="00451746"/>
    <w:rsid w:val="00462584"/>
    <w:rsid w:val="00463389"/>
    <w:rsid w:val="00466913"/>
    <w:rsid w:val="004669DF"/>
    <w:rsid w:val="00472E53"/>
    <w:rsid w:val="00473A38"/>
    <w:rsid w:val="00474DDD"/>
    <w:rsid w:val="00475405"/>
    <w:rsid w:val="004779C6"/>
    <w:rsid w:val="004851BF"/>
    <w:rsid w:val="004871CF"/>
    <w:rsid w:val="0049243D"/>
    <w:rsid w:val="004A01EB"/>
    <w:rsid w:val="004A4C14"/>
    <w:rsid w:val="004A58DC"/>
    <w:rsid w:val="004A73D7"/>
    <w:rsid w:val="004B2D24"/>
    <w:rsid w:val="004B334B"/>
    <w:rsid w:val="004B350B"/>
    <w:rsid w:val="004B3FCD"/>
    <w:rsid w:val="004B4AB7"/>
    <w:rsid w:val="004B737E"/>
    <w:rsid w:val="004C1B36"/>
    <w:rsid w:val="004C675C"/>
    <w:rsid w:val="004C7731"/>
    <w:rsid w:val="004D23B2"/>
    <w:rsid w:val="004D5065"/>
    <w:rsid w:val="004D516C"/>
    <w:rsid w:val="004D5BD4"/>
    <w:rsid w:val="004E077E"/>
    <w:rsid w:val="004E09BD"/>
    <w:rsid w:val="004E0EAA"/>
    <w:rsid w:val="004E14F5"/>
    <w:rsid w:val="004E18F8"/>
    <w:rsid w:val="004E48C3"/>
    <w:rsid w:val="004E5E3F"/>
    <w:rsid w:val="004E6598"/>
    <w:rsid w:val="004E6966"/>
    <w:rsid w:val="004E753C"/>
    <w:rsid w:val="004F26D3"/>
    <w:rsid w:val="004F278A"/>
    <w:rsid w:val="004F27C5"/>
    <w:rsid w:val="0050061F"/>
    <w:rsid w:val="00502229"/>
    <w:rsid w:val="0050254B"/>
    <w:rsid w:val="00502717"/>
    <w:rsid w:val="00507AB8"/>
    <w:rsid w:val="00512C9B"/>
    <w:rsid w:val="00513013"/>
    <w:rsid w:val="00513A11"/>
    <w:rsid w:val="00517054"/>
    <w:rsid w:val="005222C5"/>
    <w:rsid w:val="00523BF6"/>
    <w:rsid w:val="005255EA"/>
    <w:rsid w:val="00526791"/>
    <w:rsid w:val="005272F7"/>
    <w:rsid w:val="00531386"/>
    <w:rsid w:val="005323AE"/>
    <w:rsid w:val="00534C07"/>
    <w:rsid w:val="005352EF"/>
    <w:rsid w:val="00536933"/>
    <w:rsid w:val="00540A9C"/>
    <w:rsid w:val="0054119F"/>
    <w:rsid w:val="00541E82"/>
    <w:rsid w:val="00544481"/>
    <w:rsid w:val="005452FD"/>
    <w:rsid w:val="005478DA"/>
    <w:rsid w:val="005523FF"/>
    <w:rsid w:val="005569D0"/>
    <w:rsid w:val="0056156A"/>
    <w:rsid w:val="0056254E"/>
    <w:rsid w:val="00563C2C"/>
    <w:rsid w:val="005653C6"/>
    <w:rsid w:val="00572D88"/>
    <w:rsid w:val="00572EFD"/>
    <w:rsid w:val="0057776D"/>
    <w:rsid w:val="0058000A"/>
    <w:rsid w:val="00584375"/>
    <w:rsid w:val="005865D5"/>
    <w:rsid w:val="005902C4"/>
    <w:rsid w:val="00592406"/>
    <w:rsid w:val="00593EAE"/>
    <w:rsid w:val="00595CFB"/>
    <w:rsid w:val="005A2BA2"/>
    <w:rsid w:val="005A2C1A"/>
    <w:rsid w:val="005A2C3D"/>
    <w:rsid w:val="005A33F5"/>
    <w:rsid w:val="005A43AA"/>
    <w:rsid w:val="005B0DA4"/>
    <w:rsid w:val="005B2EAF"/>
    <w:rsid w:val="005B4890"/>
    <w:rsid w:val="005B4A57"/>
    <w:rsid w:val="005B4BA6"/>
    <w:rsid w:val="005B753E"/>
    <w:rsid w:val="005C1467"/>
    <w:rsid w:val="005C1CF5"/>
    <w:rsid w:val="005C49F7"/>
    <w:rsid w:val="005C6D35"/>
    <w:rsid w:val="005D169F"/>
    <w:rsid w:val="005D1765"/>
    <w:rsid w:val="005D4C03"/>
    <w:rsid w:val="005D54BE"/>
    <w:rsid w:val="005D5F60"/>
    <w:rsid w:val="005E0A2B"/>
    <w:rsid w:val="005E143A"/>
    <w:rsid w:val="005E2494"/>
    <w:rsid w:val="005E531C"/>
    <w:rsid w:val="005E61B7"/>
    <w:rsid w:val="005E6330"/>
    <w:rsid w:val="005F2391"/>
    <w:rsid w:val="005F42F7"/>
    <w:rsid w:val="005F4EAA"/>
    <w:rsid w:val="006034DB"/>
    <w:rsid w:val="006049D0"/>
    <w:rsid w:val="0061030C"/>
    <w:rsid w:val="00617BB3"/>
    <w:rsid w:val="006218FB"/>
    <w:rsid w:val="00623E9B"/>
    <w:rsid w:val="00624D6B"/>
    <w:rsid w:val="00625C08"/>
    <w:rsid w:val="006262BE"/>
    <w:rsid w:val="00636A62"/>
    <w:rsid w:val="006406C4"/>
    <w:rsid w:val="00642C31"/>
    <w:rsid w:val="00642ED4"/>
    <w:rsid w:val="00644EBE"/>
    <w:rsid w:val="006473F8"/>
    <w:rsid w:val="00651F4C"/>
    <w:rsid w:val="0065318A"/>
    <w:rsid w:val="006557BC"/>
    <w:rsid w:val="00661318"/>
    <w:rsid w:val="00662F4D"/>
    <w:rsid w:val="006633C8"/>
    <w:rsid w:val="00666C78"/>
    <w:rsid w:val="00670AB4"/>
    <w:rsid w:val="00672886"/>
    <w:rsid w:val="0067689F"/>
    <w:rsid w:val="006768E3"/>
    <w:rsid w:val="00681745"/>
    <w:rsid w:val="00692DBE"/>
    <w:rsid w:val="00692EB0"/>
    <w:rsid w:val="0069429A"/>
    <w:rsid w:val="00695181"/>
    <w:rsid w:val="0069550C"/>
    <w:rsid w:val="00695785"/>
    <w:rsid w:val="00695BCA"/>
    <w:rsid w:val="006A193D"/>
    <w:rsid w:val="006A2D51"/>
    <w:rsid w:val="006A393A"/>
    <w:rsid w:val="006A478B"/>
    <w:rsid w:val="006A4792"/>
    <w:rsid w:val="006A5836"/>
    <w:rsid w:val="006B5D25"/>
    <w:rsid w:val="006C2F78"/>
    <w:rsid w:val="006C33C7"/>
    <w:rsid w:val="006C39F5"/>
    <w:rsid w:val="006C5D66"/>
    <w:rsid w:val="006C7D95"/>
    <w:rsid w:val="006D61E7"/>
    <w:rsid w:val="006D7491"/>
    <w:rsid w:val="006E031A"/>
    <w:rsid w:val="006E5452"/>
    <w:rsid w:val="006E5523"/>
    <w:rsid w:val="006E6DB1"/>
    <w:rsid w:val="006F25D2"/>
    <w:rsid w:val="006F66B1"/>
    <w:rsid w:val="006F697A"/>
    <w:rsid w:val="0070099E"/>
    <w:rsid w:val="007032AA"/>
    <w:rsid w:val="00704902"/>
    <w:rsid w:val="0071071F"/>
    <w:rsid w:val="00712047"/>
    <w:rsid w:val="007211AA"/>
    <w:rsid w:val="0072316E"/>
    <w:rsid w:val="00724040"/>
    <w:rsid w:val="007250AE"/>
    <w:rsid w:val="007269C5"/>
    <w:rsid w:val="00727A6A"/>
    <w:rsid w:val="00727F32"/>
    <w:rsid w:val="00730B68"/>
    <w:rsid w:val="00734605"/>
    <w:rsid w:val="00735FBC"/>
    <w:rsid w:val="00741DEB"/>
    <w:rsid w:val="00742118"/>
    <w:rsid w:val="0074621C"/>
    <w:rsid w:val="00747837"/>
    <w:rsid w:val="007504E6"/>
    <w:rsid w:val="00756D5A"/>
    <w:rsid w:val="0076312A"/>
    <w:rsid w:val="00765089"/>
    <w:rsid w:val="0077129F"/>
    <w:rsid w:val="00772AC9"/>
    <w:rsid w:val="007744DA"/>
    <w:rsid w:val="00774545"/>
    <w:rsid w:val="0078059E"/>
    <w:rsid w:val="007913C9"/>
    <w:rsid w:val="007953BF"/>
    <w:rsid w:val="00796526"/>
    <w:rsid w:val="007A0DFE"/>
    <w:rsid w:val="007A104D"/>
    <w:rsid w:val="007A1C0C"/>
    <w:rsid w:val="007A43FA"/>
    <w:rsid w:val="007A58FB"/>
    <w:rsid w:val="007B038D"/>
    <w:rsid w:val="007B3013"/>
    <w:rsid w:val="007B6782"/>
    <w:rsid w:val="007B6DC7"/>
    <w:rsid w:val="007C2F3C"/>
    <w:rsid w:val="007C39F8"/>
    <w:rsid w:val="007C48A2"/>
    <w:rsid w:val="007C4C2D"/>
    <w:rsid w:val="007C68EE"/>
    <w:rsid w:val="007C6EAB"/>
    <w:rsid w:val="007C76BD"/>
    <w:rsid w:val="007C79D4"/>
    <w:rsid w:val="007D341B"/>
    <w:rsid w:val="007D6FC1"/>
    <w:rsid w:val="007D73B5"/>
    <w:rsid w:val="007E205F"/>
    <w:rsid w:val="007E2CF0"/>
    <w:rsid w:val="007E3074"/>
    <w:rsid w:val="007F04BE"/>
    <w:rsid w:val="007F0B73"/>
    <w:rsid w:val="007F1AE6"/>
    <w:rsid w:val="007F4217"/>
    <w:rsid w:val="007F508A"/>
    <w:rsid w:val="007F66AC"/>
    <w:rsid w:val="007F700B"/>
    <w:rsid w:val="007F7F27"/>
    <w:rsid w:val="00800E0C"/>
    <w:rsid w:val="008037DE"/>
    <w:rsid w:val="00804679"/>
    <w:rsid w:val="00813559"/>
    <w:rsid w:val="0081360B"/>
    <w:rsid w:val="00813A03"/>
    <w:rsid w:val="0081748F"/>
    <w:rsid w:val="0082023F"/>
    <w:rsid w:val="008213A0"/>
    <w:rsid w:val="008216B7"/>
    <w:rsid w:val="00825003"/>
    <w:rsid w:val="00826752"/>
    <w:rsid w:val="0082731F"/>
    <w:rsid w:val="00831591"/>
    <w:rsid w:val="00833292"/>
    <w:rsid w:val="008339AE"/>
    <w:rsid w:val="0083552D"/>
    <w:rsid w:val="00836EE6"/>
    <w:rsid w:val="008374DF"/>
    <w:rsid w:val="00840D42"/>
    <w:rsid w:val="00842486"/>
    <w:rsid w:val="00843C0D"/>
    <w:rsid w:val="00851D35"/>
    <w:rsid w:val="008566B0"/>
    <w:rsid w:val="00856B50"/>
    <w:rsid w:val="008570D0"/>
    <w:rsid w:val="008602E6"/>
    <w:rsid w:val="00860FF7"/>
    <w:rsid w:val="00861D52"/>
    <w:rsid w:val="008627EC"/>
    <w:rsid w:val="00862E77"/>
    <w:rsid w:val="008630D6"/>
    <w:rsid w:val="00864585"/>
    <w:rsid w:val="008679E4"/>
    <w:rsid w:val="008706F1"/>
    <w:rsid w:val="00875D53"/>
    <w:rsid w:val="008769BE"/>
    <w:rsid w:val="00880D51"/>
    <w:rsid w:val="0088241C"/>
    <w:rsid w:val="00883100"/>
    <w:rsid w:val="0088627E"/>
    <w:rsid w:val="008872E6"/>
    <w:rsid w:val="00893BA2"/>
    <w:rsid w:val="00893E81"/>
    <w:rsid w:val="008959FF"/>
    <w:rsid w:val="00896288"/>
    <w:rsid w:val="00897788"/>
    <w:rsid w:val="00897A8B"/>
    <w:rsid w:val="008A0301"/>
    <w:rsid w:val="008A0788"/>
    <w:rsid w:val="008B1AF9"/>
    <w:rsid w:val="008B3B64"/>
    <w:rsid w:val="008B470B"/>
    <w:rsid w:val="008B58D8"/>
    <w:rsid w:val="008B695F"/>
    <w:rsid w:val="008B698D"/>
    <w:rsid w:val="008C0E47"/>
    <w:rsid w:val="008C13EE"/>
    <w:rsid w:val="008C4582"/>
    <w:rsid w:val="008C58DB"/>
    <w:rsid w:val="008D17B5"/>
    <w:rsid w:val="008D548E"/>
    <w:rsid w:val="008D592B"/>
    <w:rsid w:val="008E3BF6"/>
    <w:rsid w:val="008E4DDD"/>
    <w:rsid w:val="008E4E48"/>
    <w:rsid w:val="008F083A"/>
    <w:rsid w:val="008F1241"/>
    <w:rsid w:val="008F2965"/>
    <w:rsid w:val="008F3402"/>
    <w:rsid w:val="008F4E54"/>
    <w:rsid w:val="008F6C49"/>
    <w:rsid w:val="008F7862"/>
    <w:rsid w:val="009031CD"/>
    <w:rsid w:val="009103D0"/>
    <w:rsid w:val="00915F11"/>
    <w:rsid w:val="00916BE4"/>
    <w:rsid w:val="00917BF3"/>
    <w:rsid w:val="00920772"/>
    <w:rsid w:val="00922F7F"/>
    <w:rsid w:val="009259F3"/>
    <w:rsid w:val="00926292"/>
    <w:rsid w:val="00926D39"/>
    <w:rsid w:val="009302C1"/>
    <w:rsid w:val="0093321E"/>
    <w:rsid w:val="00934D52"/>
    <w:rsid w:val="009370AD"/>
    <w:rsid w:val="00937AEB"/>
    <w:rsid w:val="00941538"/>
    <w:rsid w:val="00941BB2"/>
    <w:rsid w:val="009428A6"/>
    <w:rsid w:val="00951BAB"/>
    <w:rsid w:val="009533B6"/>
    <w:rsid w:val="009534F3"/>
    <w:rsid w:val="009549E5"/>
    <w:rsid w:val="009553FC"/>
    <w:rsid w:val="00955C15"/>
    <w:rsid w:val="00956049"/>
    <w:rsid w:val="00965EEA"/>
    <w:rsid w:val="00966148"/>
    <w:rsid w:val="0097074B"/>
    <w:rsid w:val="00970B27"/>
    <w:rsid w:val="009765D5"/>
    <w:rsid w:val="0098036D"/>
    <w:rsid w:val="00981B5A"/>
    <w:rsid w:val="009841A6"/>
    <w:rsid w:val="00985062"/>
    <w:rsid w:val="0098589F"/>
    <w:rsid w:val="00990461"/>
    <w:rsid w:val="009912D6"/>
    <w:rsid w:val="00994109"/>
    <w:rsid w:val="00994864"/>
    <w:rsid w:val="009952B4"/>
    <w:rsid w:val="009962B8"/>
    <w:rsid w:val="009A4F2F"/>
    <w:rsid w:val="009A5378"/>
    <w:rsid w:val="009B032C"/>
    <w:rsid w:val="009B2E0E"/>
    <w:rsid w:val="009B36C4"/>
    <w:rsid w:val="009B40B5"/>
    <w:rsid w:val="009B4682"/>
    <w:rsid w:val="009B63CC"/>
    <w:rsid w:val="009B6D47"/>
    <w:rsid w:val="009C2A7F"/>
    <w:rsid w:val="009C4A79"/>
    <w:rsid w:val="009C7D4D"/>
    <w:rsid w:val="009D460F"/>
    <w:rsid w:val="009D555E"/>
    <w:rsid w:val="009E04A4"/>
    <w:rsid w:val="009E2938"/>
    <w:rsid w:val="009E3F06"/>
    <w:rsid w:val="009E7EBF"/>
    <w:rsid w:val="009F25D5"/>
    <w:rsid w:val="009F3005"/>
    <w:rsid w:val="009F4F5A"/>
    <w:rsid w:val="00A02465"/>
    <w:rsid w:val="00A02DCA"/>
    <w:rsid w:val="00A0351D"/>
    <w:rsid w:val="00A04199"/>
    <w:rsid w:val="00A0483B"/>
    <w:rsid w:val="00A05319"/>
    <w:rsid w:val="00A05D3F"/>
    <w:rsid w:val="00A10B88"/>
    <w:rsid w:val="00A1692B"/>
    <w:rsid w:val="00A16B2E"/>
    <w:rsid w:val="00A1701D"/>
    <w:rsid w:val="00A17D64"/>
    <w:rsid w:val="00A23814"/>
    <w:rsid w:val="00A23C9C"/>
    <w:rsid w:val="00A23CBF"/>
    <w:rsid w:val="00A245D6"/>
    <w:rsid w:val="00A25224"/>
    <w:rsid w:val="00A306B7"/>
    <w:rsid w:val="00A40C7A"/>
    <w:rsid w:val="00A469AB"/>
    <w:rsid w:val="00A46AFE"/>
    <w:rsid w:val="00A50A01"/>
    <w:rsid w:val="00A51063"/>
    <w:rsid w:val="00A51A85"/>
    <w:rsid w:val="00A547B5"/>
    <w:rsid w:val="00A547BC"/>
    <w:rsid w:val="00A55736"/>
    <w:rsid w:val="00A56D1D"/>
    <w:rsid w:val="00A57CB2"/>
    <w:rsid w:val="00A60D31"/>
    <w:rsid w:val="00A618E9"/>
    <w:rsid w:val="00A62BF8"/>
    <w:rsid w:val="00A634B3"/>
    <w:rsid w:val="00A63F53"/>
    <w:rsid w:val="00A70C98"/>
    <w:rsid w:val="00A72FF2"/>
    <w:rsid w:val="00A73086"/>
    <w:rsid w:val="00A75AE3"/>
    <w:rsid w:val="00A76895"/>
    <w:rsid w:val="00A80266"/>
    <w:rsid w:val="00A826CE"/>
    <w:rsid w:val="00A8300D"/>
    <w:rsid w:val="00A83A41"/>
    <w:rsid w:val="00A86DA7"/>
    <w:rsid w:val="00A87685"/>
    <w:rsid w:val="00A90026"/>
    <w:rsid w:val="00A91551"/>
    <w:rsid w:val="00A91686"/>
    <w:rsid w:val="00A928B6"/>
    <w:rsid w:val="00A94F00"/>
    <w:rsid w:val="00AA0A4C"/>
    <w:rsid w:val="00AA1979"/>
    <w:rsid w:val="00AA1FBB"/>
    <w:rsid w:val="00AA2FC6"/>
    <w:rsid w:val="00AA3CC6"/>
    <w:rsid w:val="00AB0CB7"/>
    <w:rsid w:val="00AB18B8"/>
    <w:rsid w:val="00AB2AC2"/>
    <w:rsid w:val="00AB59F0"/>
    <w:rsid w:val="00AB7D71"/>
    <w:rsid w:val="00AC11E8"/>
    <w:rsid w:val="00AC2E8D"/>
    <w:rsid w:val="00AC6C3E"/>
    <w:rsid w:val="00AC78E8"/>
    <w:rsid w:val="00AD2739"/>
    <w:rsid w:val="00AD29B8"/>
    <w:rsid w:val="00AD3BA7"/>
    <w:rsid w:val="00AD5A14"/>
    <w:rsid w:val="00AE0B09"/>
    <w:rsid w:val="00AE2760"/>
    <w:rsid w:val="00AE6737"/>
    <w:rsid w:val="00AF064C"/>
    <w:rsid w:val="00AF7232"/>
    <w:rsid w:val="00B00D80"/>
    <w:rsid w:val="00B06A98"/>
    <w:rsid w:val="00B06D4A"/>
    <w:rsid w:val="00B07C2D"/>
    <w:rsid w:val="00B1267D"/>
    <w:rsid w:val="00B126C8"/>
    <w:rsid w:val="00B13DAB"/>
    <w:rsid w:val="00B15316"/>
    <w:rsid w:val="00B160FB"/>
    <w:rsid w:val="00B2090F"/>
    <w:rsid w:val="00B24C11"/>
    <w:rsid w:val="00B26E1B"/>
    <w:rsid w:val="00B32CA1"/>
    <w:rsid w:val="00B334CE"/>
    <w:rsid w:val="00B33781"/>
    <w:rsid w:val="00B35032"/>
    <w:rsid w:val="00B358F3"/>
    <w:rsid w:val="00B36678"/>
    <w:rsid w:val="00B36C7C"/>
    <w:rsid w:val="00B37969"/>
    <w:rsid w:val="00B37CE3"/>
    <w:rsid w:val="00B37F01"/>
    <w:rsid w:val="00B411FB"/>
    <w:rsid w:val="00B4173C"/>
    <w:rsid w:val="00B4270F"/>
    <w:rsid w:val="00B43A0B"/>
    <w:rsid w:val="00B4493D"/>
    <w:rsid w:val="00B51281"/>
    <w:rsid w:val="00B54A80"/>
    <w:rsid w:val="00B5611D"/>
    <w:rsid w:val="00B56153"/>
    <w:rsid w:val="00B56FE4"/>
    <w:rsid w:val="00B570AD"/>
    <w:rsid w:val="00B62A5E"/>
    <w:rsid w:val="00B64229"/>
    <w:rsid w:val="00B65DA6"/>
    <w:rsid w:val="00B66AA9"/>
    <w:rsid w:val="00B70781"/>
    <w:rsid w:val="00B7261F"/>
    <w:rsid w:val="00B73968"/>
    <w:rsid w:val="00B81B08"/>
    <w:rsid w:val="00B82FB5"/>
    <w:rsid w:val="00B906DD"/>
    <w:rsid w:val="00B911FB"/>
    <w:rsid w:val="00BA09CD"/>
    <w:rsid w:val="00BA0CB9"/>
    <w:rsid w:val="00BA26D7"/>
    <w:rsid w:val="00BA573C"/>
    <w:rsid w:val="00BA6858"/>
    <w:rsid w:val="00BA7798"/>
    <w:rsid w:val="00BB026D"/>
    <w:rsid w:val="00BB2189"/>
    <w:rsid w:val="00BB299F"/>
    <w:rsid w:val="00BB2B4B"/>
    <w:rsid w:val="00BB31B6"/>
    <w:rsid w:val="00BB3314"/>
    <w:rsid w:val="00BB3E0F"/>
    <w:rsid w:val="00BB4DDA"/>
    <w:rsid w:val="00BC22F3"/>
    <w:rsid w:val="00BC2F13"/>
    <w:rsid w:val="00BC5687"/>
    <w:rsid w:val="00BC6754"/>
    <w:rsid w:val="00BD3A9D"/>
    <w:rsid w:val="00BD3DB0"/>
    <w:rsid w:val="00BD6DDA"/>
    <w:rsid w:val="00BE3318"/>
    <w:rsid w:val="00BE34A4"/>
    <w:rsid w:val="00BE62A5"/>
    <w:rsid w:val="00BE7C07"/>
    <w:rsid w:val="00BF2EBF"/>
    <w:rsid w:val="00BF6189"/>
    <w:rsid w:val="00BF6318"/>
    <w:rsid w:val="00C002BD"/>
    <w:rsid w:val="00C02600"/>
    <w:rsid w:val="00C06B6F"/>
    <w:rsid w:val="00C1246A"/>
    <w:rsid w:val="00C14267"/>
    <w:rsid w:val="00C17019"/>
    <w:rsid w:val="00C23D07"/>
    <w:rsid w:val="00C275E1"/>
    <w:rsid w:val="00C30401"/>
    <w:rsid w:val="00C367FC"/>
    <w:rsid w:val="00C3718C"/>
    <w:rsid w:val="00C4183B"/>
    <w:rsid w:val="00C41AC2"/>
    <w:rsid w:val="00C42420"/>
    <w:rsid w:val="00C42926"/>
    <w:rsid w:val="00C42BF6"/>
    <w:rsid w:val="00C43A0E"/>
    <w:rsid w:val="00C4458F"/>
    <w:rsid w:val="00C50B96"/>
    <w:rsid w:val="00C521B1"/>
    <w:rsid w:val="00C53500"/>
    <w:rsid w:val="00C552DE"/>
    <w:rsid w:val="00C552E3"/>
    <w:rsid w:val="00C6175F"/>
    <w:rsid w:val="00C658F8"/>
    <w:rsid w:val="00C66C75"/>
    <w:rsid w:val="00C7072C"/>
    <w:rsid w:val="00C71F4F"/>
    <w:rsid w:val="00C74393"/>
    <w:rsid w:val="00C74EAE"/>
    <w:rsid w:val="00C76083"/>
    <w:rsid w:val="00C77B3E"/>
    <w:rsid w:val="00C77E3E"/>
    <w:rsid w:val="00C80593"/>
    <w:rsid w:val="00C91EAC"/>
    <w:rsid w:val="00C94CD7"/>
    <w:rsid w:val="00C94D95"/>
    <w:rsid w:val="00CA04EA"/>
    <w:rsid w:val="00CA0FEE"/>
    <w:rsid w:val="00CA15CF"/>
    <w:rsid w:val="00CA35BE"/>
    <w:rsid w:val="00CA3C51"/>
    <w:rsid w:val="00CA606E"/>
    <w:rsid w:val="00CA6C11"/>
    <w:rsid w:val="00CB0B2E"/>
    <w:rsid w:val="00CB4CB1"/>
    <w:rsid w:val="00CB7164"/>
    <w:rsid w:val="00CC13EB"/>
    <w:rsid w:val="00CC3F56"/>
    <w:rsid w:val="00CC5ACA"/>
    <w:rsid w:val="00CD13A5"/>
    <w:rsid w:val="00CD34F3"/>
    <w:rsid w:val="00CD55F7"/>
    <w:rsid w:val="00CD58F7"/>
    <w:rsid w:val="00CD79F0"/>
    <w:rsid w:val="00CE0758"/>
    <w:rsid w:val="00CE28F7"/>
    <w:rsid w:val="00CE2E1F"/>
    <w:rsid w:val="00CE2F46"/>
    <w:rsid w:val="00CF1E88"/>
    <w:rsid w:val="00CF25AF"/>
    <w:rsid w:val="00CF25F3"/>
    <w:rsid w:val="00CF45BB"/>
    <w:rsid w:val="00CF5149"/>
    <w:rsid w:val="00D00094"/>
    <w:rsid w:val="00D00DD5"/>
    <w:rsid w:val="00D01C63"/>
    <w:rsid w:val="00D02637"/>
    <w:rsid w:val="00D14869"/>
    <w:rsid w:val="00D14A6E"/>
    <w:rsid w:val="00D1566F"/>
    <w:rsid w:val="00D1588B"/>
    <w:rsid w:val="00D16279"/>
    <w:rsid w:val="00D16830"/>
    <w:rsid w:val="00D22174"/>
    <w:rsid w:val="00D230B9"/>
    <w:rsid w:val="00D30504"/>
    <w:rsid w:val="00D318FC"/>
    <w:rsid w:val="00D363AF"/>
    <w:rsid w:val="00D372D6"/>
    <w:rsid w:val="00D441ED"/>
    <w:rsid w:val="00D45B5A"/>
    <w:rsid w:val="00D46954"/>
    <w:rsid w:val="00D479E2"/>
    <w:rsid w:val="00D513D6"/>
    <w:rsid w:val="00D51B7C"/>
    <w:rsid w:val="00D60AD8"/>
    <w:rsid w:val="00D664C4"/>
    <w:rsid w:val="00D67D67"/>
    <w:rsid w:val="00D8348B"/>
    <w:rsid w:val="00D87871"/>
    <w:rsid w:val="00D900A8"/>
    <w:rsid w:val="00D9215B"/>
    <w:rsid w:val="00D93EBB"/>
    <w:rsid w:val="00D94CE2"/>
    <w:rsid w:val="00D97E2C"/>
    <w:rsid w:val="00DA405D"/>
    <w:rsid w:val="00DA7465"/>
    <w:rsid w:val="00DB379B"/>
    <w:rsid w:val="00DB42F7"/>
    <w:rsid w:val="00DB69DA"/>
    <w:rsid w:val="00DB77E2"/>
    <w:rsid w:val="00DB796B"/>
    <w:rsid w:val="00DB7B88"/>
    <w:rsid w:val="00DC237B"/>
    <w:rsid w:val="00DC37F7"/>
    <w:rsid w:val="00DD1185"/>
    <w:rsid w:val="00DD29A7"/>
    <w:rsid w:val="00DD3B0A"/>
    <w:rsid w:val="00DD528A"/>
    <w:rsid w:val="00DD609C"/>
    <w:rsid w:val="00DD6CB3"/>
    <w:rsid w:val="00DD7453"/>
    <w:rsid w:val="00DD7E43"/>
    <w:rsid w:val="00DE0300"/>
    <w:rsid w:val="00DE0F9A"/>
    <w:rsid w:val="00DE63CF"/>
    <w:rsid w:val="00DE7117"/>
    <w:rsid w:val="00DF5AB9"/>
    <w:rsid w:val="00DF7F62"/>
    <w:rsid w:val="00E00893"/>
    <w:rsid w:val="00E00D80"/>
    <w:rsid w:val="00E014F9"/>
    <w:rsid w:val="00E03B1D"/>
    <w:rsid w:val="00E05259"/>
    <w:rsid w:val="00E101E9"/>
    <w:rsid w:val="00E1651D"/>
    <w:rsid w:val="00E20131"/>
    <w:rsid w:val="00E20A39"/>
    <w:rsid w:val="00E22C85"/>
    <w:rsid w:val="00E23A9C"/>
    <w:rsid w:val="00E24D7B"/>
    <w:rsid w:val="00E32600"/>
    <w:rsid w:val="00E340EB"/>
    <w:rsid w:val="00E34B83"/>
    <w:rsid w:val="00E35B49"/>
    <w:rsid w:val="00E3699B"/>
    <w:rsid w:val="00E376C3"/>
    <w:rsid w:val="00E37B1E"/>
    <w:rsid w:val="00E401A7"/>
    <w:rsid w:val="00E42B9C"/>
    <w:rsid w:val="00E44C3A"/>
    <w:rsid w:val="00E46937"/>
    <w:rsid w:val="00E518F6"/>
    <w:rsid w:val="00E53858"/>
    <w:rsid w:val="00E553E2"/>
    <w:rsid w:val="00E558AD"/>
    <w:rsid w:val="00E63971"/>
    <w:rsid w:val="00E64D32"/>
    <w:rsid w:val="00E73AB6"/>
    <w:rsid w:val="00E8124D"/>
    <w:rsid w:val="00E87248"/>
    <w:rsid w:val="00E872C1"/>
    <w:rsid w:val="00E87B12"/>
    <w:rsid w:val="00E902A1"/>
    <w:rsid w:val="00E93550"/>
    <w:rsid w:val="00E937B5"/>
    <w:rsid w:val="00E9636F"/>
    <w:rsid w:val="00E97F10"/>
    <w:rsid w:val="00EA0C6B"/>
    <w:rsid w:val="00EA4456"/>
    <w:rsid w:val="00EA7EF6"/>
    <w:rsid w:val="00EB5703"/>
    <w:rsid w:val="00EB720C"/>
    <w:rsid w:val="00EC225E"/>
    <w:rsid w:val="00EC47BC"/>
    <w:rsid w:val="00EC6417"/>
    <w:rsid w:val="00EC70A5"/>
    <w:rsid w:val="00EC7D34"/>
    <w:rsid w:val="00ED4597"/>
    <w:rsid w:val="00ED56FC"/>
    <w:rsid w:val="00EE10A0"/>
    <w:rsid w:val="00EE4951"/>
    <w:rsid w:val="00EE5326"/>
    <w:rsid w:val="00EE5F02"/>
    <w:rsid w:val="00EE6430"/>
    <w:rsid w:val="00EE6449"/>
    <w:rsid w:val="00EF115D"/>
    <w:rsid w:val="00EF17F7"/>
    <w:rsid w:val="00EF2025"/>
    <w:rsid w:val="00EF3FF1"/>
    <w:rsid w:val="00EF5429"/>
    <w:rsid w:val="00EF586F"/>
    <w:rsid w:val="00EF65A0"/>
    <w:rsid w:val="00EF7E15"/>
    <w:rsid w:val="00EF7F80"/>
    <w:rsid w:val="00F026E5"/>
    <w:rsid w:val="00F046FB"/>
    <w:rsid w:val="00F05824"/>
    <w:rsid w:val="00F0714E"/>
    <w:rsid w:val="00F172EF"/>
    <w:rsid w:val="00F24884"/>
    <w:rsid w:val="00F31658"/>
    <w:rsid w:val="00F371BB"/>
    <w:rsid w:val="00F372BA"/>
    <w:rsid w:val="00F37F8E"/>
    <w:rsid w:val="00F40439"/>
    <w:rsid w:val="00F47B28"/>
    <w:rsid w:val="00F52141"/>
    <w:rsid w:val="00F522E1"/>
    <w:rsid w:val="00F55E24"/>
    <w:rsid w:val="00F56786"/>
    <w:rsid w:val="00F61393"/>
    <w:rsid w:val="00F6397A"/>
    <w:rsid w:val="00F70B66"/>
    <w:rsid w:val="00F71157"/>
    <w:rsid w:val="00F71B46"/>
    <w:rsid w:val="00F73C0A"/>
    <w:rsid w:val="00F74179"/>
    <w:rsid w:val="00F747F2"/>
    <w:rsid w:val="00F74E74"/>
    <w:rsid w:val="00F75035"/>
    <w:rsid w:val="00F75484"/>
    <w:rsid w:val="00F85227"/>
    <w:rsid w:val="00F85F39"/>
    <w:rsid w:val="00F864A8"/>
    <w:rsid w:val="00F864BA"/>
    <w:rsid w:val="00F90C73"/>
    <w:rsid w:val="00F91400"/>
    <w:rsid w:val="00F92E0A"/>
    <w:rsid w:val="00F94BF0"/>
    <w:rsid w:val="00FA118E"/>
    <w:rsid w:val="00FA2C73"/>
    <w:rsid w:val="00FA2D01"/>
    <w:rsid w:val="00FA4A0F"/>
    <w:rsid w:val="00FA6A93"/>
    <w:rsid w:val="00FB1736"/>
    <w:rsid w:val="00FB2103"/>
    <w:rsid w:val="00FB22A4"/>
    <w:rsid w:val="00FB5D7E"/>
    <w:rsid w:val="00FB7B79"/>
    <w:rsid w:val="00FC026D"/>
    <w:rsid w:val="00FC2C69"/>
    <w:rsid w:val="00FC59D9"/>
    <w:rsid w:val="00FC6911"/>
    <w:rsid w:val="00FD250D"/>
    <w:rsid w:val="00FD2C77"/>
    <w:rsid w:val="00FD2D77"/>
    <w:rsid w:val="00FD57F2"/>
    <w:rsid w:val="00FD6911"/>
    <w:rsid w:val="00FD7BF3"/>
    <w:rsid w:val="00FE09CC"/>
    <w:rsid w:val="00FE283B"/>
    <w:rsid w:val="00FE2EB3"/>
    <w:rsid w:val="00FE3900"/>
    <w:rsid w:val="00FE75D2"/>
    <w:rsid w:val="00FF0530"/>
    <w:rsid w:val="00FF08D0"/>
    <w:rsid w:val="00FF24B4"/>
    <w:rsid w:val="00FF46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D37F9D6"/>
  <w15:docId w15:val="{5DF41CE4-B659-4941-BB58-4F1AAEDFE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b1"/>
    <w:basedOn w:val="Normal"/>
    <w:link w:val="PrrafodelistaCar"/>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2">
    <w:name w:val="Texto independiente 2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uiPriority w:val="10"/>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uiPriority w:val="10"/>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5"/>
      </w:numPr>
    </w:pPr>
  </w:style>
  <w:style w:type="paragraph" w:styleId="Listaconvietas">
    <w:name w:val="List Bullet"/>
    <w:basedOn w:val="Normal"/>
    <w:autoRedefine/>
    <w:rsid w:val="005B753E"/>
    <w:pPr>
      <w:numPr>
        <w:ilvl w:val="2"/>
        <w:numId w:val="6"/>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uiPriority w:val="99"/>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uiPriority w:val="99"/>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uiPriority w:val="99"/>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uiPriority w:val="99"/>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uiPriority w:val="99"/>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uiPriority w:val="99"/>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uiPriority w:val="99"/>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uiPriority w:val="99"/>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uiPriority w:val="99"/>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uiPriority w:val="99"/>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uiPriority w:val="99"/>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uiPriority w:val="99"/>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uiPriority w:val="99"/>
    <w:rsid w:val="00080B01"/>
    <w:rPr>
      <w:rFonts w:ascii="Arial" w:hAnsi="Arial"/>
      <w:sz w:val="18"/>
    </w:rPr>
  </w:style>
  <w:style w:type="paragraph" w:customStyle="1" w:styleId="Sangra2detindependiente3">
    <w:name w:val="Sangría 2 de t. independiente3"/>
    <w:basedOn w:val="Normal"/>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741DEB"/>
    <w:pPr>
      <w:tabs>
        <w:tab w:val="left" w:pos="5529"/>
        <w:tab w:val="right" w:pos="9923"/>
      </w:tabs>
      <w:ind w:left="851"/>
    </w:pPr>
    <w:rPr>
      <w:rFonts w:ascii="Century Gothic" w:hAnsi="Century Gothic"/>
    </w:rPr>
  </w:style>
  <w:style w:type="paragraph" w:customStyle="1" w:styleId="Textodebloque3">
    <w:name w:val="Texto de bloque3"/>
    <w:basedOn w:val="Normal"/>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 w:type="paragraph" w:styleId="DireccinHTML">
    <w:name w:val="HTML Address"/>
    <w:basedOn w:val="Normal"/>
    <w:link w:val="DireccinHTMLCar"/>
    <w:uiPriority w:val="99"/>
    <w:semiHidden/>
    <w:unhideWhenUsed/>
    <w:rsid w:val="00A8300D"/>
    <w:rPr>
      <w:i/>
      <w:iCs/>
      <w:sz w:val="24"/>
      <w:szCs w:val="24"/>
      <w:lang w:val="es-ES"/>
    </w:rPr>
  </w:style>
  <w:style w:type="character" w:customStyle="1" w:styleId="DireccinHTMLCar">
    <w:name w:val="Dirección HTML Car"/>
    <w:basedOn w:val="Fuentedeprrafopredeter"/>
    <w:link w:val="DireccinHTML"/>
    <w:uiPriority w:val="99"/>
    <w:semiHidden/>
    <w:rsid w:val="00A8300D"/>
    <w:rPr>
      <w:rFonts w:ascii="Times New Roman" w:eastAsia="Times New Roman" w:hAnsi="Times New Roman" w:cs="Times New Roman"/>
      <w:i/>
      <w:iCs/>
      <w:sz w:val="24"/>
      <w:szCs w:val="24"/>
      <w:lang w:eastAsia="es-ES"/>
    </w:rPr>
  </w:style>
  <w:style w:type="character" w:customStyle="1" w:styleId="apple-converted-space">
    <w:name w:val="apple-converted-space"/>
    <w:basedOn w:val="Fuentedeprrafopredeter"/>
    <w:rsid w:val="00A8300D"/>
  </w:style>
  <w:style w:type="paragraph" w:customStyle="1" w:styleId="xl107">
    <w:name w:val="xl107"/>
    <w:basedOn w:val="Normal"/>
    <w:uiPriority w:val="99"/>
    <w:rsid w:val="00137F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8">
    <w:name w:val="xl108"/>
    <w:basedOn w:val="Normal"/>
    <w:uiPriority w:val="99"/>
    <w:rsid w:val="00137F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9">
    <w:name w:val="xl109"/>
    <w:basedOn w:val="Normal"/>
    <w:uiPriority w:val="99"/>
    <w:rsid w:val="00137F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0">
    <w:name w:val="xl110"/>
    <w:basedOn w:val="Normal"/>
    <w:uiPriority w:val="99"/>
    <w:rsid w:val="00137FC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1">
    <w:name w:val="xl111"/>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2">
    <w:name w:val="xl112"/>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3">
    <w:name w:val="xl113"/>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4">
    <w:name w:val="xl114"/>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5">
    <w:name w:val="xl115"/>
    <w:basedOn w:val="Normal"/>
    <w:uiPriority w:val="99"/>
    <w:rsid w:val="00137FC1"/>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6">
    <w:name w:val="xl116"/>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7">
    <w:name w:val="xl117"/>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8">
    <w:name w:val="xl118"/>
    <w:basedOn w:val="Normal"/>
    <w:uiPriority w:val="99"/>
    <w:rsid w:val="00137FC1"/>
    <w:pPr>
      <w:spacing w:before="100" w:beforeAutospacing="1" w:after="100" w:afterAutospacing="1"/>
      <w:textAlignment w:val="center"/>
    </w:pPr>
    <w:rPr>
      <w:rFonts w:ascii="Arial" w:hAnsi="Arial" w:cs="Arial"/>
      <w:color w:val="000000"/>
      <w:sz w:val="12"/>
      <w:szCs w:val="12"/>
      <w:lang w:val="es-ES"/>
    </w:rPr>
  </w:style>
  <w:style w:type="paragraph" w:customStyle="1" w:styleId="xl119">
    <w:name w:val="xl119"/>
    <w:basedOn w:val="Normal"/>
    <w:uiPriority w:val="99"/>
    <w:rsid w:val="00137FC1"/>
    <w:pPr>
      <w:spacing w:before="100" w:beforeAutospacing="1" w:after="100" w:afterAutospacing="1"/>
      <w:textAlignment w:val="center"/>
    </w:pPr>
    <w:rPr>
      <w:rFonts w:ascii="Arial" w:hAnsi="Arial" w:cs="Arial"/>
      <w:sz w:val="12"/>
      <w:szCs w:val="12"/>
      <w:lang w:val="es-ES"/>
    </w:rPr>
  </w:style>
  <w:style w:type="paragraph" w:customStyle="1" w:styleId="xl120">
    <w:name w:val="xl120"/>
    <w:basedOn w:val="Normal"/>
    <w:uiPriority w:val="99"/>
    <w:rsid w:val="00137FC1"/>
    <w:pPr>
      <w:pBdr>
        <w:top w:val="single" w:sz="8" w:space="0" w:color="auto"/>
        <w:lef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1">
    <w:name w:val="xl121"/>
    <w:basedOn w:val="Normal"/>
    <w:uiPriority w:val="99"/>
    <w:rsid w:val="00137FC1"/>
    <w:pPr>
      <w:pBdr>
        <w:top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2">
    <w:name w:val="xl122"/>
    <w:basedOn w:val="Normal"/>
    <w:uiPriority w:val="99"/>
    <w:rsid w:val="00137FC1"/>
    <w:pPr>
      <w:pBdr>
        <w:top w:val="single" w:sz="8"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3">
    <w:name w:val="xl123"/>
    <w:basedOn w:val="Normal"/>
    <w:uiPriority w:val="99"/>
    <w:rsid w:val="00137FC1"/>
    <w:pPr>
      <w:pBdr>
        <w:top w:val="single" w:sz="8" w:space="0" w:color="auto"/>
        <w:lef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4">
    <w:name w:val="xl124"/>
    <w:basedOn w:val="Normal"/>
    <w:uiPriority w:val="99"/>
    <w:rsid w:val="00137FC1"/>
    <w:pPr>
      <w:pBdr>
        <w:top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styleId="Asuntodelcomentario">
    <w:name w:val="annotation subject"/>
    <w:basedOn w:val="Textocomentario"/>
    <w:next w:val="Textocomentario"/>
    <w:link w:val="AsuntodelcomentarioCar"/>
    <w:uiPriority w:val="99"/>
    <w:semiHidden/>
    <w:unhideWhenUsed/>
    <w:rsid w:val="00137FC1"/>
    <w:rPr>
      <w:b/>
      <w:bCs/>
      <w:lang w:val="es-ES"/>
    </w:rPr>
  </w:style>
  <w:style w:type="character" w:customStyle="1" w:styleId="AsuntodelcomentarioCar">
    <w:name w:val="Asunto del comentario Car"/>
    <w:basedOn w:val="TextocomentarioCar"/>
    <w:link w:val="Asuntodelcomentario"/>
    <w:uiPriority w:val="99"/>
    <w:semiHidden/>
    <w:rsid w:val="00137FC1"/>
    <w:rPr>
      <w:rFonts w:ascii="Times New Roman" w:eastAsia="Times New Roman" w:hAnsi="Times New Roman" w:cs="Times New Roman"/>
      <w:b/>
      <w:bCs/>
      <w:sz w:val="20"/>
      <w:szCs w:val="20"/>
      <w:lang w:val="es-ES_tradnl" w:eastAsia="es-ES"/>
    </w:r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qFormat/>
    <w:rsid w:val="00322CA4"/>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19624">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201215106">
      <w:bodyDiv w:val="1"/>
      <w:marLeft w:val="0"/>
      <w:marRight w:val="0"/>
      <w:marTop w:val="0"/>
      <w:marBottom w:val="0"/>
      <w:divBdr>
        <w:top w:val="none" w:sz="0" w:space="0" w:color="auto"/>
        <w:left w:val="none" w:sz="0" w:space="0" w:color="auto"/>
        <w:bottom w:val="none" w:sz="0" w:space="0" w:color="auto"/>
        <w:right w:val="none" w:sz="0" w:space="0" w:color="auto"/>
      </w:divBdr>
    </w:div>
    <w:div w:id="201403532">
      <w:bodyDiv w:val="1"/>
      <w:marLeft w:val="0"/>
      <w:marRight w:val="0"/>
      <w:marTop w:val="0"/>
      <w:marBottom w:val="0"/>
      <w:divBdr>
        <w:top w:val="none" w:sz="0" w:space="0" w:color="auto"/>
        <w:left w:val="none" w:sz="0" w:space="0" w:color="auto"/>
        <w:bottom w:val="none" w:sz="0" w:space="0" w:color="auto"/>
        <w:right w:val="none" w:sz="0" w:space="0" w:color="auto"/>
      </w:divBdr>
    </w:div>
    <w:div w:id="275648756">
      <w:bodyDiv w:val="1"/>
      <w:marLeft w:val="0"/>
      <w:marRight w:val="0"/>
      <w:marTop w:val="0"/>
      <w:marBottom w:val="0"/>
      <w:divBdr>
        <w:top w:val="none" w:sz="0" w:space="0" w:color="auto"/>
        <w:left w:val="none" w:sz="0" w:space="0" w:color="auto"/>
        <w:bottom w:val="none" w:sz="0" w:space="0" w:color="auto"/>
        <w:right w:val="none" w:sz="0" w:space="0" w:color="auto"/>
      </w:divBdr>
    </w:div>
    <w:div w:id="322321681">
      <w:bodyDiv w:val="1"/>
      <w:marLeft w:val="0"/>
      <w:marRight w:val="0"/>
      <w:marTop w:val="0"/>
      <w:marBottom w:val="0"/>
      <w:divBdr>
        <w:top w:val="none" w:sz="0" w:space="0" w:color="auto"/>
        <w:left w:val="none" w:sz="0" w:space="0" w:color="auto"/>
        <w:bottom w:val="none" w:sz="0" w:space="0" w:color="auto"/>
        <w:right w:val="none" w:sz="0" w:space="0" w:color="auto"/>
      </w:divBdr>
    </w:div>
    <w:div w:id="362633253">
      <w:bodyDiv w:val="1"/>
      <w:marLeft w:val="0"/>
      <w:marRight w:val="0"/>
      <w:marTop w:val="0"/>
      <w:marBottom w:val="0"/>
      <w:divBdr>
        <w:top w:val="none" w:sz="0" w:space="0" w:color="auto"/>
        <w:left w:val="none" w:sz="0" w:space="0" w:color="auto"/>
        <w:bottom w:val="none" w:sz="0" w:space="0" w:color="auto"/>
        <w:right w:val="none" w:sz="0" w:space="0" w:color="auto"/>
      </w:divBdr>
    </w:div>
    <w:div w:id="383917267">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27378841">
      <w:bodyDiv w:val="1"/>
      <w:marLeft w:val="0"/>
      <w:marRight w:val="0"/>
      <w:marTop w:val="0"/>
      <w:marBottom w:val="0"/>
      <w:divBdr>
        <w:top w:val="none" w:sz="0" w:space="0" w:color="auto"/>
        <w:left w:val="none" w:sz="0" w:space="0" w:color="auto"/>
        <w:bottom w:val="none" w:sz="0" w:space="0" w:color="auto"/>
        <w:right w:val="none" w:sz="0" w:space="0" w:color="auto"/>
      </w:divBdr>
    </w:div>
    <w:div w:id="54645002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12252240">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01065767">
      <w:bodyDiv w:val="1"/>
      <w:marLeft w:val="0"/>
      <w:marRight w:val="0"/>
      <w:marTop w:val="0"/>
      <w:marBottom w:val="0"/>
      <w:divBdr>
        <w:top w:val="none" w:sz="0" w:space="0" w:color="auto"/>
        <w:left w:val="none" w:sz="0" w:space="0" w:color="auto"/>
        <w:bottom w:val="none" w:sz="0" w:space="0" w:color="auto"/>
        <w:right w:val="none" w:sz="0" w:space="0" w:color="auto"/>
      </w:divBdr>
    </w:div>
    <w:div w:id="945891973">
      <w:bodyDiv w:val="1"/>
      <w:marLeft w:val="0"/>
      <w:marRight w:val="0"/>
      <w:marTop w:val="0"/>
      <w:marBottom w:val="0"/>
      <w:divBdr>
        <w:top w:val="none" w:sz="0" w:space="0" w:color="auto"/>
        <w:left w:val="none" w:sz="0" w:space="0" w:color="auto"/>
        <w:bottom w:val="none" w:sz="0" w:space="0" w:color="auto"/>
        <w:right w:val="none" w:sz="0" w:space="0" w:color="auto"/>
      </w:divBdr>
    </w:div>
    <w:div w:id="955409647">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18047347">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8383741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6189073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08827456">
      <w:bodyDiv w:val="1"/>
      <w:marLeft w:val="0"/>
      <w:marRight w:val="0"/>
      <w:marTop w:val="0"/>
      <w:marBottom w:val="0"/>
      <w:divBdr>
        <w:top w:val="none" w:sz="0" w:space="0" w:color="auto"/>
        <w:left w:val="none" w:sz="0" w:space="0" w:color="auto"/>
        <w:bottom w:val="none" w:sz="0" w:space="0" w:color="auto"/>
        <w:right w:val="none" w:sz="0" w:space="0" w:color="auto"/>
      </w:divBdr>
    </w:div>
    <w:div w:id="1345323583">
      <w:bodyDiv w:val="1"/>
      <w:marLeft w:val="0"/>
      <w:marRight w:val="0"/>
      <w:marTop w:val="0"/>
      <w:marBottom w:val="0"/>
      <w:divBdr>
        <w:top w:val="none" w:sz="0" w:space="0" w:color="auto"/>
        <w:left w:val="none" w:sz="0" w:space="0" w:color="auto"/>
        <w:bottom w:val="none" w:sz="0" w:space="0" w:color="auto"/>
        <w:right w:val="none" w:sz="0" w:space="0" w:color="auto"/>
      </w:divBdr>
    </w:div>
    <w:div w:id="1345745816">
      <w:bodyDiv w:val="1"/>
      <w:marLeft w:val="0"/>
      <w:marRight w:val="0"/>
      <w:marTop w:val="0"/>
      <w:marBottom w:val="0"/>
      <w:divBdr>
        <w:top w:val="none" w:sz="0" w:space="0" w:color="auto"/>
        <w:left w:val="none" w:sz="0" w:space="0" w:color="auto"/>
        <w:bottom w:val="none" w:sz="0" w:space="0" w:color="auto"/>
        <w:right w:val="none" w:sz="0" w:space="0" w:color="auto"/>
      </w:divBdr>
    </w:div>
    <w:div w:id="1379207261">
      <w:bodyDiv w:val="1"/>
      <w:marLeft w:val="0"/>
      <w:marRight w:val="0"/>
      <w:marTop w:val="0"/>
      <w:marBottom w:val="0"/>
      <w:divBdr>
        <w:top w:val="none" w:sz="0" w:space="0" w:color="auto"/>
        <w:left w:val="none" w:sz="0" w:space="0" w:color="auto"/>
        <w:bottom w:val="none" w:sz="0" w:space="0" w:color="auto"/>
        <w:right w:val="none" w:sz="0" w:space="0" w:color="auto"/>
      </w:divBdr>
    </w:div>
    <w:div w:id="1518227934">
      <w:bodyDiv w:val="1"/>
      <w:marLeft w:val="0"/>
      <w:marRight w:val="0"/>
      <w:marTop w:val="0"/>
      <w:marBottom w:val="0"/>
      <w:divBdr>
        <w:top w:val="none" w:sz="0" w:space="0" w:color="auto"/>
        <w:left w:val="none" w:sz="0" w:space="0" w:color="auto"/>
        <w:bottom w:val="none" w:sz="0" w:space="0" w:color="auto"/>
        <w:right w:val="none" w:sz="0" w:space="0" w:color="auto"/>
      </w:divBdr>
    </w:div>
    <w:div w:id="1584334667">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678385392">
      <w:bodyDiv w:val="1"/>
      <w:marLeft w:val="0"/>
      <w:marRight w:val="0"/>
      <w:marTop w:val="0"/>
      <w:marBottom w:val="0"/>
      <w:divBdr>
        <w:top w:val="none" w:sz="0" w:space="0" w:color="auto"/>
        <w:left w:val="none" w:sz="0" w:space="0" w:color="auto"/>
        <w:bottom w:val="none" w:sz="0" w:space="0" w:color="auto"/>
        <w:right w:val="none" w:sz="0" w:space="0" w:color="auto"/>
      </w:divBdr>
    </w:div>
    <w:div w:id="1684747936">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807233129">
      <w:bodyDiv w:val="1"/>
      <w:marLeft w:val="0"/>
      <w:marRight w:val="0"/>
      <w:marTop w:val="0"/>
      <w:marBottom w:val="0"/>
      <w:divBdr>
        <w:top w:val="none" w:sz="0" w:space="0" w:color="auto"/>
        <w:left w:val="none" w:sz="0" w:space="0" w:color="auto"/>
        <w:bottom w:val="none" w:sz="0" w:space="0" w:color="auto"/>
        <w:right w:val="none" w:sz="0" w:space="0" w:color="auto"/>
      </w:divBdr>
    </w:div>
    <w:div w:id="1900363916">
      <w:bodyDiv w:val="1"/>
      <w:marLeft w:val="0"/>
      <w:marRight w:val="0"/>
      <w:marTop w:val="0"/>
      <w:marBottom w:val="0"/>
      <w:divBdr>
        <w:top w:val="none" w:sz="0" w:space="0" w:color="auto"/>
        <w:left w:val="none" w:sz="0" w:space="0" w:color="auto"/>
        <w:bottom w:val="none" w:sz="0" w:space="0" w:color="auto"/>
        <w:right w:val="none" w:sz="0" w:space="0" w:color="auto"/>
      </w:divBdr>
    </w:div>
    <w:div w:id="1911379049">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01999092">
      <w:bodyDiv w:val="1"/>
      <w:marLeft w:val="0"/>
      <w:marRight w:val="0"/>
      <w:marTop w:val="0"/>
      <w:marBottom w:val="0"/>
      <w:divBdr>
        <w:top w:val="none" w:sz="0" w:space="0" w:color="auto"/>
        <w:left w:val="none" w:sz="0" w:space="0" w:color="auto"/>
        <w:bottom w:val="none" w:sz="0" w:space="0" w:color="auto"/>
        <w:right w:val="none" w:sz="0" w:space="0" w:color="auto"/>
      </w:divBdr>
    </w:div>
    <w:div w:id="2014648215">
      <w:bodyDiv w:val="1"/>
      <w:marLeft w:val="0"/>
      <w:marRight w:val="0"/>
      <w:marTop w:val="0"/>
      <w:marBottom w:val="0"/>
      <w:divBdr>
        <w:top w:val="none" w:sz="0" w:space="0" w:color="auto"/>
        <w:left w:val="none" w:sz="0" w:space="0" w:color="auto"/>
        <w:bottom w:val="none" w:sz="0" w:space="0" w:color="auto"/>
        <w:right w:val="none" w:sz="0" w:space="0" w:color="auto"/>
      </w:divBdr>
    </w:div>
    <w:div w:id="2026593155">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4033043">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80ED0-25C0-489A-ACD5-85D3538F9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59</Pages>
  <Words>25000</Words>
  <Characters>137506</Characters>
  <Application>Microsoft Office Word</Application>
  <DocSecurity>0</DocSecurity>
  <Lines>1145</Lines>
  <Paragraphs>324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Leyla Montalvan Tueme</dc:creator>
  <cp:keywords/>
  <dc:description/>
  <cp:lastModifiedBy>Leyla Montalvan Tueme</cp:lastModifiedBy>
  <cp:revision>4</cp:revision>
  <cp:lastPrinted>2020-05-04T22:47:00Z</cp:lastPrinted>
  <dcterms:created xsi:type="dcterms:W3CDTF">2021-09-08T17:42:00Z</dcterms:created>
  <dcterms:modified xsi:type="dcterms:W3CDTF">2021-09-08T17:46:00Z</dcterms:modified>
</cp:coreProperties>
</file>