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A1E97">
        <w:rPr>
          <w:rFonts w:ascii="Meiryo" w:eastAsia="Meiryo" w:hAnsi="Meiryo" w:cs="Meiryo"/>
          <w:color w:val="33CCCC"/>
          <w:sz w:val="28"/>
          <w:szCs w:val="28"/>
          <w:lang w:val="es-ES" w:eastAsia="en-US"/>
        </w:rPr>
        <w:t>I61-2019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B2D0F">
        <w:rPr>
          <w:rFonts w:ascii="Arial Black" w:hAnsi="Arial Black"/>
          <w:b/>
          <w:color w:val="33CCCC"/>
          <w:sz w:val="36"/>
          <w:szCs w:val="28"/>
        </w:rPr>
        <w:t>INSUMOS PARA BOMBAS DE INFUSIÓN Y EQUIPO A COMODATO PARA LA UTILIZACIÓN DE LOS MISMOS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74821"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A1E97">
        <w:rPr>
          <w:rFonts w:asciiTheme="minorHAnsi" w:hAnsiTheme="minorHAnsi" w:cs="Arial"/>
        </w:rPr>
        <w:t>I61-2019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xml:space="preserve">, </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774821">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774821">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13BB3">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A1E97">
        <w:rPr>
          <w:rFonts w:asciiTheme="minorHAnsi" w:hAnsiTheme="minorHAnsi" w:cs="Arial"/>
        </w:rPr>
        <w:t>I61-2019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74821" w:rsidRDefault="00774821" w:rsidP="007F0B73">
      <w:pPr>
        <w:jc w:val="center"/>
        <w:rPr>
          <w:rFonts w:asciiTheme="minorHAnsi" w:hAnsiTheme="minorHAnsi"/>
          <w:b/>
          <w:bCs/>
          <w:sz w:val="60"/>
          <w:szCs w:val="60"/>
        </w:rPr>
      </w:pPr>
    </w:p>
    <w:p w:rsidR="00774821" w:rsidRDefault="0077482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6E042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sidR="00DA53D5">
        <w:rPr>
          <w:rFonts w:asciiTheme="minorHAnsi" w:hAnsiTheme="minorHAnsi" w:cs="Arial"/>
        </w:rPr>
        <w:t>0 de diciembre de 1993,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774821" w:rsidRPr="00EC015A" w:rsidRDefault="00774821" w:rsidP="00774821">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A53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74821">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A53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6E0428">
        <w:rPr>
          <w:rFonts w:asciiTheme="minorHAnsi" w:hAnsiTheme="minorHAnsi" w:cs="Arial"/>
          <w:color w:val="auto"/>
          <w:sz w:val="20"/>
          <w:szCs w:val="20"/>
          <w:lang w:val="es-ES_tradnl" w:eastAsia="es-ES"/>
        </w:rPr>
        <w:t>T</w:t>
      </w:r>
      <w:r w:rsidR="00DA53D5">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w:t>
      </w:r>
      <w:r w:rsidR="00DA53D5">
        <w:rPr>
          <w:rFonts w:asciiTheme="minorHAnsi" w:hAnsiTheme="minorHAnsi" w:cs="Arial"/>
        </w:rPr>
        <w: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A1E97">
        <w:rPr>
          <w:rFonts w:asciiTheme="minorHAnsi" w:hAnsiTheme="minorHAnsi" w:cs="Arial"/>
        </w:rPr>
        <w:t>I61-2019</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74821">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B64229" w:rsidRPr="00BF1C3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w:t>
      </w:r>
      <w:r w:rsidRPr="00BF1C3B">
        <w:rPr>
          <w:rFonts w:asciiTheme="minorHAnsi" w:hAnsiTheme="minorHAnsi" w:cs="Arial"/>
        </w:rPr>
        <w:t xml:space="preserve">adquisición </w:t>
      </w:r>
      <w:r w:rsidR="002018C5" w:rsidRPr="00BF1C3B">
        <w:rPr>
          <w:rFonts w:asciiTheme="minorHAnsi" w:hAnsiTheme="minorHAnsi" w:cs="Arial"/>
        </w:rPr>
        <w:t xml:space="preserve">de los </w:t>
      </w:r>
      <w:r w:rsidR="00DB2D0F" w:rsidRPr="00BF1C3B">
        <w:rPr>
          <w:rFonts w:asciiTheme="minorHAnsi" w:hAnsiTheme="minorHAnsi" w:cs="Arial"/>
        </w:rPr>
        <w:t>insumos</w:t>
      </w:r>
      <w:r w:rsidR="00F63839" w:rsidRPr="00BF1C3B">
        <w:rPr>
          <w:rFonts w:asciiTheme="minorHAnsi" w:hAnsiTheme="minorHAnsi" w:cs="Arial"/>
        </w:rPr>
        <w:t xml:space="preserve"> </w:t>
      </w:r>
      <w:r w:rsidR="00B64229" w:rsidRPr="00BF1C3B">
        <w:rPr>
          <w:rFonts w:asciiTheme="minorHAnsi" w:hAnsiTheme="minorHAnsi" w:cs="Arial"/>
        </w:rPr>
        <w:t>requerido</w:t>
      </w:r>
      <w:r w:rsidR="00F63839" w:rsidRPr="00BF1C3B">
        <w:rPr>
          <w:rFonts w:asciiTheme="minorHAnsi" w:hAnsiTheme="minorHAnsi" w:cs="Arial"/>
        </w:rPr>
        <w:t>s</w:t>
      </w:r>
      <w:r w:rsidR="00B64229" w:rsidRPr="00BF1C3B">
        <w:rPr>
          <w:rFonts w:asciiTheme="minorHAnsi" w:hAnsiTheme="minorHAnsi" w:cs="Arial"/>
        </w:rPr>
        <w:t xml:space="preserve"> por </w:t>
      </w:r>
      <w:r w:rsidR="00FB5482" w:rsidRPr="00BF1C3B">
        <w:rPr>
          <w:rFonts w:asciiTheme="minorHAnsi" w:hAnsiTheme="minorHAnsi" w:cs="Arial"/>
          <w:bCs/>
        </w:rPr>
        <w:t>l</w:t>
      </w:r>
      <w:r w:rsidR="00B64229" w:rsidRPr="00BF1C3B">
        <w:rPr>
          <w:rFonts w:asciiTheme="minorHAnsi" w:hAnsiTheme="minorHAnsi" w:cs="Arial"/>
        </w:rPr>
        <w:t xml:space="preserve">a </w:t>
      </w:r>
      <w:r w:rsidR="00B64229" w:rsidRPr="00BF1C3B">
        <w:rPr>
          <w:rFonts w:asciiTheme="minorHAnsi" w:hAnsiTheme="minorHAnsi" w:cs="Arial"/>
          <w:bCs/>
        </w:rPr>
        <w:t>C</w:t>
      </w:r>
      <w:r w:rsidR="00B64229" w:rsidRPr="00BF1C3B">
        <w:rPr>
          <w:rFonts w:asciiTheme="minorHAnsi" w:hAnsiTheme="minorHAnsi" w:cs="Arial"/>
        </w:rPr>
        <w:t>onvocante, se realizará con recursos del t</w:t>
      </w:r>
      <w:r w:rsidR="00D84234">
        <w:rPr>
          <w:rFonts w:asciiTheme="minorHAnsi" w:hAnsiTheme="minorHAnsi" w:cs="Arial"/>
        </w:rPr>
        <w:t xml:space="preserve">ipo de presupuesto </w:t>
      </w:r>
      <w:r w:rsidR="00774821" w:rsidRPr="007B677B">
        <w:rPr>
          <w:rFonts w:asciiTheme="minorHAnsi" w:hAnsiTheme="minorHAnsi" w:cs="Arial"/>
        </w:rPr>
        <w:t>110101 FASSA , Progra</w:t>
      </w:r>
      <w:r w:rsidR="00774821">
        <w:rPr>
          <w:rFonts w:asciiTheme="minorHAnsi" w:hAnsiTheme="minorHAnsi" w:cs="Arial"/>
        </w:rPr>
        <w:t>ma 020508, Partida 254</w:t>
      </w:r>
      <w:r w:rsidR="00774821" w:rsidRPr="007B677B">
        <w:rPr>
          <w:rFonts w:asciiTheme="minorHAnsi" w:hAnsiTheme="minorHAnsi" w:cs="Arial"/>
        </w:rPr>
        <w:t>01, con cargo a distintas unidades, cuenta bancaria No. 1087344443</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112A6D">
        <w:rPr>
          <w:rFonts w:asciiTheme="minorHAnsi" w:hAnsiTheme="minorHAnsi"/>
        </w:rPr>
        <w:t>Anexo 1 y</w:t>
      </w:r>
      <w:r w:rsidR="00405F83" w:rsidRPr="00BF1C3B">
        <w:rPr>
          <w:rFonts w:asciiTheme="minorHAnsi" w:hAnsiTheme="minorHAnsi"/>
        </w:rPr>
        <w:t xml:space="preserve"> 1A </w:t>
      </w:r>
      <w:r w:rsidRPr="00BF1C3B">
        <w:rPr>
          <w:rFonts w:asciiTheme="minorHAnsi" w:hAnsiTheme="minorHAnsi"/>
        </w:rPr>
        <w:t>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Default="00322C8C"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Los </w:t>
      </w:r>
      <w:proofErr w:type="spellStart"/>
      <w:r w:rsidRPr="00DD254A">
        <w:rPr>
          <w:rFonts w:asciiTheme="minorHAnsi" w:hAnsiTheme="minorHAnsi"/>
        </w:rPr>
        <w:t>icitantes</w:t>
      </w:r>
      <w:proofErr w:type="spellEnd"/>
      <w:r w:rsidRPr="00DD254A">
        <w:rPr>
          <w:rFonts w:asciiTheme="minorHAnsi" w:hAnsiTheme="minorHAnsi"/>
        </w:rPr>
        <w:t xml:space="preserve">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774821" w:rsidRDefault="00774821" w:rsidP="002B6BE9">
      <w:pPr>
        <w:tabs>
          <w:tab w:val="left" w:pos="851"/>
        </w:tabs>
        <w:ind w:left="284" w:right="-1"/>
        <w:jc w:val="both"/>
        <w:rPr>
          <w:rFonts w:asciiTheme="minorHAnsi" w:hAnsiTheme="minorHAnsi"/>
          <w:b/>
          <w:u w:val="single"/>
        </w:rPr>
      </w:pPr>
    </w:p>
    <w:p w:rsidR="00774821" w:rsidRDefault="00774821"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6E0428">
        <w:rPr>
          <w:rFonts w:asciiTheme="minorHAnsi" w:hAnsiTheme="minorHAnsi" w:cstheme="minorHAnsi"/>
        </w:rPr>
        <w:t>2</w:t>
      </w:r>
      <w:r w:rsidR="00774821">
        <w:rPr>
          <w:rFonts w:asciiTheme="minorHAnsi" w:hAnsiTheme="minorHAnsi" w:cstheme="minorHAnsi"/>
        </w:rPr>
        <w:t>2</w:t>
      </w:r>
      <w:r w:rsidRPr="00DB2D0F">
        <w:rPr>
          <w:rFonts w:asciiTheme="minorHAnsi" w:hAnsiTheme="minorHAnsi" w:cstheme="minorHAnsi"/>
        </w:rPr>
        <w:t xml:space="preserve"> de </w:t>
      </w:r>
      <w:r w:rsidR="006E0428">
        <w:rPr>
          <w:rFonts w:asciiTheme="minorHAnsi" w:hAnsiTheme="minorHAnsi" w:cstheme="minorHAnsi"/>
        </w:rPr>
        <w:t>Enero</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al 3</w:t>
      </w:r>
      <w:r w:rsidR="00774821">
        <w:rPr>
          <w:rFonts w:asciiTheme="minorHAnsi" w:hAnsiTheme="minorHAnsi" w:cstheme="minorHAnsi"/>
        </w:rPr>
        <w:t>0</w:t>
      </w:r>
      <w:r w:rsidRPr="00DB2D0F">
        <w:rPr>
          <w:rFonts w:asciiTheme="minorHAnsi" w:hAnsiTheme="minorHAnsi" w:cstheme="minorHAnsi"/>
        </w:rPr>
        <w:t xml:space="preserve"> de </w:t>
      </w:r>
      <w:r w:rsidR="00774821">
        <w:rPr>
          <w:rFonts w:asciiTheme="minorHAnsi" w:hAnsiTheme="minorHAnsi" w:cstheme="minorHAnsi"/>
        </w:rPr>
        <w:t>Junio</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en el horario de 8:00 a 21:00 horas de </w:t>
      </w:r>
      <w:proofErr w:type="gramStart"/>
      <w:r w:rsidRPr="00DB2D0F">
        <w:rPr>
          <w:rFonts w:asciiTheme="minorHAnsi" w:hAnsiTheme="minorHAnsi" w:cstheme="minorHAnsi"/>
        </w:rPr>
        <w:t>Lunes</w:t>
      </w:r>
      <w:proofErr w:type="gramEnd"/>
      <w:r w:rsidRPr="00DB2D0F">
        <w:rPr>
          <w:rFonts w:asciiTheme="minorHAnsi" w:hAnsiTheme="minorHAnsi" w:cstheme="minorHAnsi"/>
        </w:rPr>
        <w:t xml:space="preserve">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Default="00DB2D0F" w:rsidP="00DB2D0F">
      <w:pPr>
        <w:pStyle w:val="BlockText1"/>
        <w:ind w:left="709" w:right="49" w:firstLine="0"/>
        <w:rPr>
          <w:rFonts w:asciiTheme="minorHAnsi" w:hAnsiTheme="minorHAnsi" w:cs="Arial"/>
          <w:sz w:val="20"/>
        </w:rPr>
      </w:pPr>
    </w:p>
    <w:p w:rsidR="000365A5" w:rsidRDefault="000365A5" w:rsidP="00DB2D0F">
      <w:pPr>
        <w:pStyle w:val="BlockText1"/>
        <w:ind w:left="709" w:right="49" w:firstLine="0"/>
        <w:rPr>
          <w:rFonts w:asciiTheme="minorHAnsi" w:hAnsiTheme="minorHAnsi" w:cstheme="minorHAnsi"/>
          <w:sz w:val="20"/>
        </w:rPr>
      </w:pPr>
      <w:r>
        <w:rPr>
          <w:rFonts w:asciiTheme="minorHAnsi" w:hAnsiTheme="minorHAnsi" w:cstheme="minorHAnsi"/>
          <w:sz w:val="20"/>
        </w:rPr>
        <w:lastRenderedPageBreak/>
        <w:t>Los insumos</w:t>
      </w:r>
      <w:r w:rsidRPr="000365A5">
        <w:rPr>
          <w:rFonts w:asciiTheme="minorHAnsi" w:hAnsiTheme="minorHAnsi" w:cstheme="minorHAnsi"/>
          <w:sz w:val="20"/>
        </w:rPr>
        <w:t xml:space="preserve"> se entregarán dentro de los 14 días naturales posteriores a la recepción de la Orden de Envío por parte del proveedor que resulte con adjudicación y se hará en la Unidad </w:t>
      </w:r>
      <w:r>
        <w:rPr>
          <w:rFonts w:asciiTheme="minorHAnsi" w:hAnsiTheme="minorHAnsi" w:cstheme="minorHAnsi"/>
          <w:sz w:val="20"/>
        </w:rPr>
        <w:t>Aplicativa</w:t>
      </w:r>
      <w:r w:rsidRPr="000365A5">
        <w:rPr>
          <w:rFonts w:asciiTheme="minorHAnsi" w:hAnsiTheme="minorHAnsi" w:cstheme="minorHAnsi"/>
          <w:sz w:val="20"/>
        </w:rPr>
        <w:t xml:space="preserve"> de la Convocante conforme al contrato abierto que se celebre</w:t>
      </w:r>
    </w:p>
    <w:p w:rsidR="000365A5" w:rsidRPr="000365A5" w:rsidRDefault="000365A5" w:rsidP="00DB2D0F">
      <w:pPr>
        <w:pStyle w:val="BlockText1"/>
        <w:ind w:left="709" w:right="49" w:firstLine="0"/>
        <w:rPr>
          <w:rFonts w:asciiTheme="minorHAnsi" w:hAnsiTheme="minorHAnsi" w:cstheme="minorHAnsi"/>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La instalación y entreg</w:t>
      </w:r>
      <w:r w:rsidR="00112A6D">
        <w:rPr>
          <w:rFonts w:asciiTheme="minorHAnsi" w:hAnsiTheme="minorHAnsi" w:cstheme="minorHAnsi"/>
        </w:rPr>
        <w:t xml:space="preserve">a de los equipos y consumibles </w:t>
      </w:r>
      <w:r w:rsidRPr="00731B23">
        <w:rPr>
          <w:rFonts w:asciiTheme="minorHAnsi" w:hAnsiTheme="minorHAnsi" w:cstheme="minorHAnsi"/>
        </w:rPr>
        <w:t>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54"/>
      </w:tblGrid>
      <w:tr w:rsidR="003C0F1A" w:rsidRPr="00780E06" w:rsidTr="00B23756">
        <w:trPr>
          <w:trHeight w:val="166"/>
        </w:trPr>
        <w:tc>
          <w:tcPr>
            <w:tcW w:w="368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5954"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Metropolitano Dr. Bernardo Sepúlveda</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Adolfo López Mateos No. 4600 Col. Bosques del </w:t>
            </w:r>
            <w:proofErr w:type="spellStart"/>
            <w:r w:rsidRPr="000556E2">
              <w:rPr>
                <w:rFonts w:ascii="Century Gothic" w:hAnsi="Century Gothic" w:cstheme="minorHAnsi"/>
                <w:sz w:val="16"/>
                <w:szCs w:val="17"/>
              </w:rPr>
              <w:t>Nogalar</w:t>
            </w:r>
            <w:proofErr w:type="spellEnd"/>
            <w:r w:rsidRPr="000556E2">
              <w:rPr>
                <w:rFonts w:ascii="Century Gothic" w:hAnsi="Century Gothic" w:cstheme="minorHAnsi"/>
                <w:sz w:val="16"/>
                <w:szCs w:val="17"/>
              </w:rPr>
              <w:t xml:space="preserve"> en San Nicolás de los Garza, N.L. C.P. 66480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Regional Materno Infantil</w:t>
            </w:r>
          </w:p>
        </w:tc>
        <w:tc>
          <w:tcPr>
            <w:tcW w:w="5954" w:type="dxa"/>
            <w:tcBorders>
              <w:top w:val="single" w:sz="4" w:space="0" w:color="auto"/>
              <w:left w:val="single" w:sz="4" w:space="0" w:color="auto"/>
              <w:bottom w:val="single" w:sz="4" w:space="0" w:color="auto"/>
              <w:right w:val="single" w:sz="4" w:space="0" w:color="auto"/>
            </w:tcBorders>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Calle Aldama No. 460 entre Independencia y 18 de Marzo, Colo</w:t>
            </w:r>
            <w:r w:rsidR="00DA6E70" w:rsidRPr="000556E2">
              <w:rPr>
                <w:rFonts w:ascii="Century Gothic" w:hAnsi="Century Gothic" w:cstheme="minorHAnsi"/>
                <w:sz w:val="16"/>
                <w:szCs w:val="17"/>
              </w:rPr>
              <w:t>nia San Rafael, Guadalupe, N.L.</w:t>
            </w:r>
          </w:p>
        </w:tc>
      </w:tr>
      <w:tr w:rsidR="003C0F1A" w:rsidRPr="00780E06" w:rsidTr="00B23756">
        <w:trPr>
          <w:trHeight w:val="64"/>
        </w:trPr>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Sabinas Hidalgo,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Alberto Chapa No. 500, Sabinas Hidalgo,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Hospital General de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Dr. Cornelio González Ramos No. 400, Libramiento Carretera Monterrey-Miguel Alemán en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 C.P. 65900.</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Montemorelos,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774821" w:rsidP="00EC015A">
            <w:pPr>
              <w:jc w:val="both"/>
              <w:rPr>
                <w:rFonts w:ascii="Century Gothic" w:hAnsi="Century Gothic" w:cstheme="minorHAnsi"/>
                <w:sz w:val="16"/>
                <w:szCs w:val="17"/>
              </w:rPr>
            </w:pPr>
            <w:r w:rsidRPr="0087683C">
              <w:rPr>
                <w:rFonts w:ascii="Century Gothic" w:hAnsi="Century Gothic" w:cstheme="minorHAnsi"/>
                <w:sz w:val="16"/>
                <w:szCs w:val="17"/>
              </w:rPr>
              <w:t>Ave. Capitán Alonso de León Km 4, Comunidad la Parrita, Montemorelos,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Linares, N.L.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w:t>
            </w:r>
            <w:proofErr w:type="spellStart"/>
            <w:r w:rsidRPr="000556E2">
              <w:rPr>
                <w:rFonts w:ascii="Century Gothic" w:hAnsi="Century Gothic" w:cstheme="minorHAnsi"/>
                <w:sz w:val="16"/>
                <w:szCs w:val="17"/>
              </w:rPr>
              <w:t>Alamo</w:t>
            </w:r>
            <w:proofErr w:type="spellEnd"/>
            <w:r w:rsidRPr="000556E2">
              <w:rPr>
                <w:rFonts w:ascii="Century Gothic" w:hAnsi="Century Gothic" w:cstheme="minorHAnsi"/>
                <w:sz w:val="16"/>
                <w:szCs w:val="17"/>
              </w:rPr>
              <w:t xml:space="preserve"> y Naranjo S/N Col. </w:t>
            </w:r>
            <w:proofErr w:type="spellStart"/>
            <w:r w:rsidRPr="000556E2">
              <w:rPr>
                <w:rFonts w:ascii="Century Gothic" w:hAnsi="Century Gothic" w:cstheme="minorHAnsi"/>
                <w:sz w:val="16"/>
                <w:szCs w:val="17"/>
              </w:rPr>
              <w:t>P</w:t>
            </w:r>
            <w:r w:rsidR="00B23756">
              <w:rPr>
                <w:rFonts w:ascii="Century Gothic" w:hAnsi="Century Gothic" w:cstheme="minorHAnsi"/>
                <w:sz w:val="16"/>
                <w:szCs w:val="17"/>
              </w:rPr>
              <w:t>rovileon</w:t>
            </w:r>
            <w:proofErr w:type="spellEnd"/>
            <w:r w:rsidR="00B23756">
              <w:rPr>
                <w:rFonts w:ascii="Century Gothic" w:hAnsi="Century Gothic" w:cstheme="minorHAnsi"/>
                <w:sz w:val="16"/>
                <w:szCs w:val="17"/>
              </w:rPr>
              <w:t xml:space="preserve"> Linares, Linares,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Galeana,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Carretera a Galeana-Linares Km 1, Galeana, N. L. C.P. 67850.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Dr. Arroyo,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Padre Severiano Martínez S/N Dr. Arroyo, N. L. C.P. 67900.</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P</w:t>
            </w:r>
            <w:r w:rsidRPr="00B23756">
              <w:rPr>
                <w:rFonts w:ascii="Century Gothic" w:hAnsi="Century Gothic" w:cstheme="minorHAnsi"/>
                <w:sz w:val="16"/>
                <w:szCs w:val="17"/>
              </w:rPr>
              <w:t xml:space="preserve">aseo </w:t>
            </w:r>
            <w:r>
              <w:rPr>
                <w:rFonts w:ascii="Century Gothic" w:hAnsi="Century Gothic" w:cstheme="minorHAnsi"/>
                <w:sz w:val="16"/>
                <w:szCs w:val="17"/>
              </w:rPr>
              <w:t>M</w:t>
            </w:r>
            <w:r w:rsidRPr="00B23756">
              <w:rPr>
                <w:rFonts w:ascii="Century Gothic" w:hAnsi="Century Gothic" w:cstheme="minorHAnsi"/>
                <w:sz w:val="16"/>
                <w:szCs w:val="17"/>
              </w:rPr>
              <w:t xml:space="preserve">aria </w:t>
            </w:r>
            <w:r>
              <w:rPr>
                <w:rFonts w:ascii="Century Gothic" w:hAnsi="Century Gothic" w:cstheme="minorHAnsi"/>
                <w:sz w:val="16"/>
                <w:szCs w:val="17"/>
              </w:rPr>
              <w:t>L</w:t>
            </w:r>
            <w:r w:rsidRPr="00B23756">
              <w:rPr>
                <w:rFonts w:ascii="Century Gothic" w:hAnsi="Century Gothic" w:cstheme="minorHAnsi"/>
                <w:sz w:val="16"/>
                <w:szCs w:val="17"/>
              </w:rPr>
              <w:t xml:space="preserve">uis sur no. ext. s/n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B</w:t>
            </w:r>
            <w:r w:rsidRPr="00B23756">
              <w:rPr>
                <w:rFonts w:ascii="Century Gothic" w:hAnsi="Century Gothic" w:cstheme="minorHAnsi"/>
                <w:sz w:val="16"/>
                <w:szCs w:val="17"/>
              </w:rPr>
              <w:t xml:space="preserve">osques de las </w:t>
            </w:r>
            <w:r>
              <w:rPr>
                <w:rFonts w:ascii="Century Gothic" w:hAnsi="Century Gothic" w:cstheme="minorHAnsi"/>
                <w:sz w:val="16"/>
                <w:szCs w:val="17"/>
              </w:rPr>
              <w:t>L</w:t>
            </w:r>
            <w:r w:rsidRPr="00B23756">
              <w:rPr>
                <w:rFonts w:ascii="Century Gothic" w:hAnsi="Century Gothic" w:cstheme="minorHAnsi"/>
                <w:sz w:val="16"/>
                <w:szCs w:val="17"/>
              </w:rPr>
              <w:t>omas</w:t>
            </w:r>
            <w:r w:rsidR="0098290E">
              <w:rPr>
                <w:rFonts w:ascii="Century Gothic" w:hAnsi="Century Gothic" w:cstheme="minorHAnsi"/>
                <w:sz w:val="16"/>
                <w:szCs w:val="17"/>
              </w:rPr>
              <w:t>, Santiago,</w:t>
            </w:r>
            <w:r w:rsidRPr="00B23756">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w:t>
            </w:r>
            <w:r w:rsidRPr="00B23756">
              <w:rPr>
                <w:rFonts w:ascii="Century Gothic" w:hAnsi="Century Gothic" w:cstheme="minorHAnsi"/>
                <w:sz w:val="16"/>
                <w:szCs w:val="17"/>
              </w:rPr>
              <w:t>.</w:t>
            </w:r>
            <w:r>
              <w:rPr>
                <w:rFonts w:ascii="Century Gothic" w:hAnsi="Century Gothic" w:cstheme="minorHAnsi"/>
                <w:sz w:val="16"/>
                <w:szCs w:val="17"/>
              </w:rPr>
              <w:t>P. 67324</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C</w:t>
            </w:r>
            <w:r w:rsidRPr="00B23756">
              <w:rPr>
                <w:rFonts w:ascii="Century Gothic" w:hAnsi="Century Gothic" w:cstheme="minorHAnsi"/>
                <w:sz w:val="16"/>
                <w:szCs w:val="17"/>
              </w:rPr>
              <w:t xml:space="preserve">línica de </w:t>
            </w:r>
            <w:r>
              <w:rPr>
                <w:rFonts w:ascii="Century Gothic" w:hAnsi="Century Gothic" w:cstheme="minorHAnsi"/>
                <w:sz w:val="16"/>
                <w:szCs w:val="17"/>
              </w:rPr>
              <w:t>A</w:t>
            </w:r>
            <w:r w:rsidRPr="00B23756">
              <w:rPr>
                <w:rFonts w:ascii="Century Gothic" w:hAnsi="Century Gothic" w:cstheme="minorHAnsi"/>
                <w:sz w:val="16"/>
                <w:szCs w:val="17"/>
              </w:rPr>
              <w:t xml:space="preserve">tención </w:t>
            </w:r>
            <w:r>
              <w:rPr>
                <w:rFonts w:ascii="Century Gothic" w:hAnsi="Century Gothic" w:cstheme="minorHAnsi"/>
                <w:sz w:val="16"/>
                <w:szCs w:val="17"/>
              </w:rPr>
              <w:t>I</w:t>
            </w:r>
            <w:r w:rsidRPr="00B23756">
              <w:rPr>
                <w:rFonts w:ascii="Century Gothic" w:hAnsi="Century Gothic" w:cstheme="minorHAnsi"/>
                <w:sz w:val="16"/>
                <w:szCs w:val="17"/>
              </w:rPr>
              <w:t xml:space="preserve">ntegral </w:t>
            </w:r>
            <w:r>
              <w:rPr>
                <w:rFonts w:ascii="Century Gothic" w:hAnsi="Century Gothic" w:cstheme="minorHAnsi"/>
                <w:sz w:val="16"/>
                <w:szCs w:val="17"/>
              </w:rPr>
              <w:t>T</w:t>
            </w:r>
            <w:r w:rsidRPr="00B23756">
              <w:rPr>
                <w:rFonts w:ascii="Century Gothic" w:hAnsi="Century Gothic" w:cstheme="minorHAnsi"/>
                <w:sz w:val="16"/>
                <w:szCs w:val="17"/>
              </w:rPr>
              <w:t xml:space="preserve">ierra y </w:t>
            </w:r>
            <w:r>
              <w:rPr>
                <w:rFonts w:ascii="Century Gothic" w:hAnsi="Century Gothic" w:cstheme="minorHAnsi"/>
                <w:sz w:val="16"/>
                <w:szCs w:val="17"/>
              </w:rPr>
              <w:t>L</w:t>
            </w:r>
            <w:r w:rsidRPr="00B23756">
              <w:rPr>
                <w:rFonts w:ascii="Century Gothic" w:hAnsi="Century Gothic" w:cstheme="minorHAnsi"/>
                <w:sz w:val="16"/>
                <w:szCs w:val="17"/>
              </w:rPr>
              <w:t>ibertad</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A</w:t>
            </w:r>
            <w:r w:rsidRPr="00B23756">
              <w:rPr>
                <w:rFonts w:ascii="Century Gothic" w:hAnsi="Century Gothic" w:cstheme="minorHAnsi"/>
                <w:sz w:val="16"/>
                <w:szCs w:val="17"/>
              </w:rPr>
              <w:t xml:space="preserve">lmazán y </w:t>
            </w:r>
            <w:r>
              <w:rPr>
                <w:rFonts w:ascii="Century Gothic" w:hAnsi="Century Gothic" w:cstheme="minorHAnsi"/>
                <w:sz w:val="16"/>
                <w:szCs w:val="17"/>
              </w:rPr>
              <w:t>R</w:t>
            </w:r>
            <w:r w:rsidRPr="00B23756">
              <w:rPr>
                <w:rFonts w:ascii="Century Gothic" w:hAnsi="Century Gothic" w:cstheme="minorHAnsi"/>
                <w:sz w:val="16"/>
                <w:szCs w:val="17"/>
              </w:rPr>
              <w:t xml:space="preserve">odrigo </w:t>
            </w:r>
            <w:r>
              <w:rPr>
                <w:rFonts w:ascii="Century Gothic" w:hAnsi="Century Gothic" w:cstheme="minorHAnsi"/>
                <w:sz w:val="16"/>
                <w:szCs w:val="17"/>
              </w:rPr>
              <w:t>G</w:t>
            </w:r>
            <w:r w:rsidRPr="00B23756">
              <w:rPr>
                <w:rFonts w:ascii="Century Gothic" w:hAnsi="Century Gothic" w:cstheme="minorHAnsi"/>
                <w:sz w:val="16"/>
                <w:szCs w:val="17"/>
              </w:rPr>
              <w:t xml:space="preserve">omez ,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F</w:t>
            </w:r>
            <w:r w:rsidRPr="00B23756">
              <w:rPr>
                <w:rFonts w:ascii="Century Gothic" w:hAnsi="Century Gothic" w:cstheme="minorHAnsi"/>
                <w:sz w:val="16"/>
                <w:szCs w:val="17"/>
              </w:rPr>
              <w:t xml:space="preserve">rancisco </w:t>
            </w:r>
            <w:r>
              <w:rPr>
                <w:rFonts w:ascii="Century Gothic" w:hAnsi="Century Gothic" w:cstheme="minorHAnsi"/>
                <w:sz w:val="16"/>
                <w:szCs w:val="17"/>
              </w:rPr>
              <w:t>I</w:t>
            </w:r>
            <w:r w:rsidRPr="00B23756">
              <w:rPr>
                <w:rFonts w:ascii="Century Gothic" w:hAnsi="Century Gothic" w:cstheme="minorHAnsi"/>
                <w:sz w:val="16"/>
                <w:szCs w:val="17"/>
              </w:rPr>
              <w:t xml:space="preserve">. </w:t>
            </w:r>
            <w:r>
              <w:rPr>
                <w:rFonts w:ascii="Century Gothic" w:hAnsi="Century Gothic" w:cstheme="minorHAnsi"/>
                <w:sz w:val="16"/>
                <w:szCs w:val="17"/>
              </w:rPr>
              <w:t>Madero</w:t>
            </w:r>
            <w:r w:rsidR="0098290E">
              <w:rPr>
                <w:rFonts w:ascii="Century Gothic" w:hAnsi="Century Gothic" w:cstheme="minorHAnsi"/>
                <w:sz w:val="16"/>
                <w:szCs w:val="17"/>
              </w:rPr>
              <w:t xml:space="preserve">, Monterrey, </w:t>
            </w:r>
            <w:r>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C.P. 64249</w:t>
            </w:r>
          </w:p>
        </w:tc>
      </w:tr>
    </w:tbl>
    <w:p w:rsidR="003C0F1A" w:rsidRDefault="003C0F1A"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Pr="00034AB7" w:rsidRDefault="00731B23"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D87F8F">
        <w:trPr>
          <w:trHeight w:val="64"/>
        </w:trPr>
        <w:tc>
          <w:tcPr>
            <w:tcW w:w="4253"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60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 xml:space="preserve">Hospital General de </w:t>
            </w:r>
            <w:proofErr w:type="spellStart"/>
            <w:r w:rsidRPr="00034AB7">
              <w:rPr>
                <w:rFonts w:asciiTheme="minorHAnsi" w:hAnsiTheme="minorHAnsi" w:cstheme="minorHAnsi"/>
                <w:sz w:val="18"/>
              </w:rPr>
              <w:t>Cerralvo</w:t>
            </w:r>
            <w:proofErr w:type="spellEnd"/>
            <w:r w:rsidRPr="00034AB7">
              <w:rPr>
                <w:rFonts w:asciiTheme="minorHAnsi" w:hAnsiTheme="minorHAnsi" w:cstheme="minorHAnsi"/>
                <w:sz w:val="18"/>
              </w:rPr>
              <w:t>,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Theme="minorHAnsi" w:hAnsiTheme="minorHAnsi" w:cstheme="minorHAnsi"/>
                <w:sz w:val="18"/>
              </w:rPr>
              <w:t xml:space="preserve">Clínica Integral de Atención </w:t>
            </w:r>
            <w:r w:rsidR="000556E2" w:rsidRPr="00034AB7">
              <w:rPr>
                <w:rFonts w:asciiTheme="minorHAnsi" w:hAnsiTheme="minorHAnsi" w:cstheme="minorHAnsi"/>
                <w:sz w:val="18"/>
              </w:rPr>
              <w:t>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w:t>
      </w:r>
      <w:r w:rsidR="00A50501">
        <w:rPr>
          <w:rFonts w:asciiTheme="minorHAnsi" w:hAnsiTheme="minorHAnsi" w:cstheme="minorHAnsi"/>
        </w:rPr>
        <w:t>ipos en un término no mayor a</w:t>
      </w:r>
      <w:r w:rsidRPr="00731B23">
        <w:rPr>
          <w:rFonts w:asciiTheme="minorHAnsi" w:hAnsiTheme="minorHAnsi" w:cstheme="minorHAnsi"/>
        </w:rPr>
        <w:t xml:space="preserv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lastRenderedPageBreak/>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Los Hospitales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A50501">
        <w:rPr>
          <w:rFonts w:asciiTheme="minorHAnsi" w:hAnsiTheme="minorHAnsi"/>
          <w:bCs/>
        </w:rPr>
        <w:t>conforme</w:t>
      </w:r>
      <w:r w:rsidR="00263BDA" w:rsidRPr="001925AF">
        <w:rPr>
          <w:rFonts w:asciiTheme="minorHAnsi" w:hAnsiTheme="minorHAnsi"/>
          <w:bCs/>
        </w:rPr>
        <w:t xml:space="preserve"> a</w:t>
      </w:r>
      <w:r w:rsidR="00A50501">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A53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1C6D1B">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lastRenderedPageBreak/>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 xml:space="preserve">Carta de apoyo del fabricante </w:t>
      </w:r>
      <w:proofErr w:type="spellStart"/>
      <w:r>
        <w:rPr>
          <w:rFonts w:asciiTheme="minorHAnsi" w:hAnsiTheme="minorHAnsi"/>
        </w:rPr>
        <w:t>ó</w:t>
      </w:r>
      <w:proofErr w:type="spellEnd"/>
      <w:r w:rsidR="00D87F8F" w:rsidRPr="00B2413C">
        <w:rPr>
          <w:rFonts w:asciiTheme="minorHAnsi" w:hAnsiTheme="minorHAnsi"/>
        </w:rPr>
        <w:t xml:space="preserve"> filial en México </w:t>
      </w:r>
      <w:proofErr w:type="spellStart"/>
      <w:r>
        <w:rPr>
          <w:rFonts w:asciiTheme="minorHAnsi" w:hAnsiTheme="minorHAnsi"/>
        </w:rPr>
        <w:t>ó</w:t>
      </w:r>
      <w:proofErr w:type="spellEnd"/>
      <w:r>
        <w:rPr>
          <w:rFonts w:asciiTheme="minorHAnsi" w:hAnsiTheme="minorHAnsi"/>
        </w:rPr>
        <w:t xml:space="preserve"> Distribuidor Mayorista </w:t>
      </w:r>
      <w:r w:rsidR="00D87F8F" w:rsidRPr="00B2413C">
        <w:rPr>
          <w:rFonts w:asciiTheme="minorHAnsi" w:hAnsiTheme="minorHAnsi"/>
        </w:rPr>
        <w:t>de cada uno de los equipos e ins</w:t>
      </w:r>
      <w:r w:rsidR="00CA6F6E">
        <w:rPr>
          <w:rFonts w:asciiTheme="minorHAnsi" w:hAnsiTheme="minorHAnsi"/>
        </w:rPr>
        <w:t xml:space="preserve">umos </w:t>
      </w:r>
      <w:r w:rsidR="00D87F8F" w:rsidRPr="00B2413C">
        <w:rPr>
          <w:rFonts w:asciiTheme="minorHAnsi" w:hAnsiTheme="minorHAnsi"/>
        </w:rPr>
        <w:t xml:space="preserve">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D07CE7">
        <w:rPr>
          <w:rFonts w:asciiTheme="minorHAnsi" w:hAnsiTheme="minorHAnsi"/>
        </w:rPr>
        <w:t>hrs</w:t>
      </w:r>
      <w:proofErr w:type="spellEnd"/>
      <w:r w:rsidRPr="00D07CE7">
        <w:rPr>
          <w:rFonts w:asciiTheme="minorHAnsi" w:hAnsiTheme="minorHAnsi"/>
        </w:rPr>
        <w:t>.</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filial en México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w:t>
      </w:r>
      <w:r w:rsidRPr="00D87F8F">
        <w:rPr>
          <w:rFonts w:asciiTheme="minorHAnsi" w:hAnsiTheme="minorHAnsi" w:cstheme="minorHAnsi"/>
        </w:rPr>
        <w:lastRenderedPageBreak/>
        <w:t>suficiente para que a su vez pueda cumplir con las adjudicaciones que se deriven de esta licitación, debiendo contener el número que identifica a ésta licitación y las partidas que respalda, así como la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87683C">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w:t>
      </w:r>
      <w:r w:rsidR="003437D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o con las reglas de origen correspondientes a los capítulos de compras del sector público de los tratados de libre come</w:t>
      </w:r>
      <w:r w:rsidR="00A50501">
        <w:rPr>
          <w:rFonts w:asciiTheme="minorHAnsi" w:hAnsiTheme="minorHAnsi" w:cs="Arial"/>
          <w:bCs/>
          <w:lang w:val="es-MX"/>
        </w:rPr>
        <w:t>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w:t>
      </w:r>
      <w:r w:rsidR="00573102">
        <w:rPr>
          <w:rFonts w:asciiTheme="minorHAnsi" w:hAnsiTheme="minorHAnsi" w:cs="Arial"/>
        </w:rPr>
        <w:t xml:space="preserve">y vigente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 xml:space="preserve">que su giro comercial comprende </w:t>
      </w:r>
      <w:r w:rsidR="00CA6F6E">
        <w:rPr>
          <w:rFonts w:asciiTheme="minorHAnsi" w:hAnsiTheme="minorHAnsi" w:cs="Arial"/>
          <w:lang w:val="es-MX"/>
        </w:rPr>
        <w:t>la venta de insumos</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3437DC">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w:t>
      </w:r>
      <w:r w:rsidR="00A20EA1">
        <w:rPr>
          <w:rFonts w:ascii="Calibri" w:hAnsi="Calibri"/>
        </w:rPr>
        <w:t xml:space="preserve">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B856FD" w:rsidRDefault="00B856F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856FD" w:rsidRDefault="00B856FD"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B856FD" w:rsidRDefault="00B856FD"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B856FD" w:rsidRDefault="00B856FD"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573102" w:rsidRDefault="00573102" w:rsidP="00311634">
      <w:pPr>
        <w:rPr>
          <w:rFonts w:asciiTheme="minorHAnsi" w:hAnsiTheme="minorHAnsi" w:cs="Arial"/>
        </w:rPr>
      </w:pPr>
    </w:p>
    <w:p w:rsidR="00573102" w:rsidRDefault="00573102" w:rsidP="00311634">
      <w:pPr>
        <w:rPr>
          <w:rFonts w:asciiTheme="minorHAnsi" w:hAnsiTheme="minorHAnsi" w:cs="Arial"/>
        </w:rPr>
      </w:pPr>
    </w:p>
    <w:p w:rsidR="00B856FD" w:rsidRDefault="00B856F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B856FD" w:rsidRPr="00717325" w:rsidRDefault="00717325" w:rsidP="000B78E5">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17325" w:rsidRDefault="007173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w:t>
      </w:r>
      <w:r w:rsidR="00A20EA1">
        <w:rPr>
          <w:rFonts w:ascii="Calibri" w:hAnsi="Calibri"/>
        </w:rPr>
        <w:t xml:space="preserve"> </w:t>
      </w:r>
      <w:r w:rsidRPr="0090500C">
        <w:rPr>
          <w:rFonts w:ascii="Calibri" w:hAnsi="Calibri"/>
        </w:rPr>
        <w:t>l</w:t>
      </w:r>
      <w:r w:rsidR="00A20EA1">
        <w:rPr>
          <w:rFonts w:ascii="Calibri" w:hAnsi="Calibri"/>
        </w:rPr>
        <w:t>os</w:t>
      </w:r>
      <w:r w:rsidRPr="0090500C">
        <w:rPr>
          <w:rFonts w:ascii="Calibri" w:hAnsi="Calibri"/>
        </w:rPr>
        <w:t xml:space="preserve"> mismo</w:t>
      </w:r>
      <w:r w:rsidR="00A20EA1">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73102" w:rsidRDefault="00573102" w:rsidP="000B78E5">
      <w:pPr>
        <w:ind w:right="-1"/>
        <w:jc w:val="both"/>
        <w:rPr>
          <w:rFonts w:ascii="Calibri" w:hAnsi="Calibri"/>
        </w:rPr>
      </w:pPr>
    </w:p>
    <w:p w:rsidR="00573102" w:rsidRDefault="00573102" w:rsidP="000B78E5">
      <w:pPr>
        <w:ind w:right="-1"/>
        <w:jc w:val="both"/>
        <w:rPr>
          <w:rFonts w:ascii="Calibri" w:hAnsi="Calibri"/>
        </w:rPr>
      </w:pPr>
    </w:p>
    <w:p w:rsidR="00573102" w:rsidRDefault="00573102" w:rsidP="000B78E5">
      <w:pPr>
        <w:ind w:right="-1"/>
        <w:jc w:val="both"/>
        <w:rPr>
          <w:rFonts w:ascii="Calibri" w:hAnsi="Calibri"/>
        </w:rPr>
      </w:pPr>
    </w:p>
    <w:p w:rsidR="00573102" w:rsidRDefault="00573102" w:rsidP="000B78E5">
      <w:pPr>
        <w:ind w:right="-1"/>
        <w:jc w:val="both"/>
        <w:rPr>
          <w:rFonts w:ascii="Calibri" w:hAnsi="Calibri"/>
        </w:rPr>
      </w:pPr>
    </w:p>
    <w:p w:rsidR="00573102" w:rsidRDefault="00573102"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856FD">
        <w:rPr>
          <w:rFonts w:ascii="Calibri" w:hAnsi="Calibri"/>
        </w:rPr>
        <w:t>ena convencional (Sanción) del 2</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573102" w:rsidRDefault="00573102" w:rsidP="000B78E5">
      <w:pPr>
        <w:pStyle w:val="Textoindependiente2"/>
        <w:ind w:right="-1"/>
        <w:rPr>
          <w:rFonts w:ascii="Calibri" w:hAnsi="Calibri"/>
          <w:sz w:val="20"/>
        </w:rPr>
      </w:pPr>
    </w:p>
    <w:p w:rsidR="00B94F3E" w:rsidRPr="0039320A" w:rsidRDefault="00B94F3E" w:rsidP="00B94F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xml:space="preserve">, el </w:t>
      </w:r>
      <w:r w:rsidR="00573102">
        <w:rPr>
          <w:rFonts w:asciiTheme="minorHAnsi" w:hAnsiTheme="minorHAnsi"/>
          <w:color w:val="auto"/>
          <w:sz w:val="20"/>
          <w:szCs w:val="20"/>
        </w:rPr>
        <w:t>20</w:t>
      </w:r>
      <w:r w:rsidRPr="00E42669">
        <w:rPr>
          <w:rFonts w:asciiTheme="minorHAnsi" w:hAnsiTheme="minorHAnsi"/>
          <w:color w:val="auto"/>
          <w:sz w:val="20"/>
          <w:szCs w:val="20"/>
        </w:rPr>
        <w:t xml:space="preserve"> de </w:t>
      </w:r>
      <w:r w:rsidR="00F41C28">
        <w:rPr>
          <w:rFonts w:asciiTheme="minorHAnsi" w:hAnsiTheme="minorHAnsi"/>
          <w:color w:val="auto"/>
          <w:sz w:val="20"/>
          <w:szCs w:val="20"/>
        </w:rPr>
        <w:t>Diciembre</w:t>
      </w:r>
      <w:r w:rsidRPr="00E42669">
        <w:rPr>
          <w:rFonts w:asciiTheme="minorHAnsi" w:hAnsiTheme="minorHAnsi"/>
          <w:color w:val="auto"/>
          <w:sz w:val="20"/>
          <w:szCs w:val="20"/>
        </w:rPr>
        <w:t xml:space="preserve"> del 201</w:t>
      </w:r>
      <w:r w:rsidR="00573102">
        <w:rPr>
          <w:rFonts w:asciiTheme="minorHAnsi" w:hAnsiTheme="minorHAnsi"/>
          <w:color w:val="auto"/>
          <w:sz w:val="20"/>
          <w:szCs w:val="20"/>
        </w:rPr>
        <w:t>9</w:t>
      </w:r>
      <w:r w:rsidRPr="00E42669">
        <w:rPr>
          <w:rFonts w:asciiTheme="minorHAnsi" w:hAnsiTheme="minorHAnsi"/>
          <w:color w:val="auto"/>
          <w:sz w:val="20"/>
          <w:szCs w:val="20"/>
        </w:rPr>
        <w:t xml:space="preserve">. </w:t>
      </w:r>
    </w:p>
    <w:p w:rsidR="00F1220F" w:rsidRDefault="00F1220F" w:rsidP="00B94F3E">
      <w:pPr>
        <w:pStyle w:val="Default"/>
        <w:jc w:val="both"/>
        <w:rPr>
          <w:rFonts w:asciiTheme="minorHAnsi" w:hAnsiTheme="minorHAnsi"/>
          <w:b/>
          <w:color w:val="auto"/>
          <w:sz w:val="20"/>
          <w:szCs w:val="20"/>
        </w:rPr>
      </w:pP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xml:space="preserve">, </w:t>
      </w:r>
      <w:r w:rsidR="00573102">
        <w:rPr>
          <w:rFonts w:asciiTheme="minorHAnsi" w:hAnsiTheme="minorHAnsi"/>
          <w:color w:val="auto"/>
          <w:sz w:val="20"/>
          <w:szCs w:val="20"/>
        </w:rPr>
        <w:t>el 20</w:t>
      </w:r>
      <w:r w:rsidR="00573102" w:rsidRPr="00E42669">
        <w:rPr>
          <w:rFonts w:asciiTheme="minorHAnsi" w:hAnsiTheme="minorHAnsi"/>
          <w:color w:val="auto"/>
          <w:sz w:val="20"/>
          <w:szCs w:val="20"/>
        </w:rPr>
        <w:t xml:space="preserve"> de </w:t>
      </w:r>
      <w:r w:rsidR="00573102">
        <w:rPr>
          <w:rFonts w:asciiTheme="minorHAnsi" w:hAnsiTheme="minorHAnsi"/>
          <w:color w:val="auto"/>
          <w:sz w:val="20"/>
          <w:szCs w:val="20"/>
        </w:rPr>
        <w:t>Diciembre</w:t>
      </w:r>
      <w:r w:rsidR="00573102" w:rsidRPr="00E42669">
        <w:rPr>
          <w:rFonts w:asciiTheme="minorHAnsi" w:hAnsiTheme="minorHAnsi"/>
          <w:color w:val="auto"/>
          <w:sz w:val="20"/>
          <w:szCs w:val="20"/>
        </w:rPr>
        <w:t xml:space="preserve"> del 201</w:t>
      </w:r>
      <w:r w:rsidR="00573102">
        <w:rPr>
          <w:rFonts w:asciiTheme="minorHAnsi" w:hAnsiTheme="minorHAnsi"/>
          <w:color w:val="auto"/>
          <w:sz w:val="20"/>
          <w:szCs w:val="20"/>
        </w:rPr>
        <w:t>9</w:t>
      </w:r>
      <w:r w:rsidRPr="00E42669">
        <w:rPr>
          <w:rFonts w:asciiTheme="minorHAnsi" w:hAnsiTheme="minorHAnsi"/>
          <w:color w:val="auto"/>
          <w:sz w:val="20"/>
          <w:szCs w:val="20"/>
        </w:rPr>
        <w:t>.</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6E042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4F3E" w:rsidRPr="00E50172" w:rsidRDefault="00A20EA1" w:rsidP="006E0428">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w:t>
            </w:r>
            <w:r w:rsidR="00B94F3E">
              <w:rPr>
                <w:rFonts w:ascii="Century Gothic" w:hAnsi="Century Gothic" w:cs="Arial"/>
                <w:b/>
                <w:color w:val="000000"/>
                <w:sz w:val="18"/>
              </w:rPr>
              <w:t xml:space="preserve"> Presencial </w:t>
            </w:r>
            <w:r w:rsidR="00B94F3E" w:rsidRPr="00E50172">
              <w:rPr>
                <w:rFonts w:ascii="Century Gothic" w:hAnsi="Century Gothic" w:cs="Arial"/>
                <w:b/>
                <w:color w:val="000000"/>
                <w:sz w:val="18"/>
              </w:rPr>
              <w:t xml:space="preserve">No. </w:t>
            </w:r>
            <w:r w:rsidR="00B94F3E">
              <w:rPr>
                <w:rFonts w:ascii="Century Gothic" w:hAnsi="Century Gothic" w:cs="Arial"/>
                <w:b/>
                <w:color w:val="000000"/>
                <w:sz w:val="18"/>
              </w:rPr>
              <w:t>LP</w:t>
            </w:r>
            <w:r w:rsidR="00B94F3E" w:rsidRPr="00E50172">
              <w:rPr>
                <w:rFonts w:ascii="Century Gothic" w:hAnsi="Century Gothic" w:cs="Arial"/>
                <w:b/>
                <w:color w:val="000000"/>
                <w:sz w:val="18"/>
              </w:rPr>
              <w:t>-919044992-</w:t>
            </w:r>
            <w:r w:rsidR="009A1E97">
              <w:rPr>
                <w:rFonts w:ascii="Century Gothic" w:hAnsi="Century Gothic" w:cs="Arial"/>
                <w:b/>
                <w:color w:val="000000"/>
                <w:sz w:val="18"/>
              </w:rPr>
              <w:t>I61-2019</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6E042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09/01/2020</w:t>
            </w:r>
          </w:p>
          <w:p w:rsidR="00B94F3E" w:rsidRPr="00117E71" w:rsidRDefault="003437DC" w:rsidP="006E0428">
            <w:pPr>
              <w:jc w:val="center"/>
              <w:rPr>
                <w:rFonts w:ascii="Century Gothic" w:hAnsi="Century Gothic" w:cs="Arial"/>
                <w:sz w:val="16"/>
                <w:szCs w:val="18"/>
              </w:rPr>
            </w:pPr>
            <w:r>
              <w:rPr>
                <w:rFonts w:ascii="Century Gothic" w:hAnsi="Century Gothic" w:cs="Arial"/>
                <w:sz w:val="16"/>
                <w:szCs w:val="18"/>
              </w:rPr>
              <w:t>11</w:t>
            </w:r>
            <w:r w:rsidR="00F41C28">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17/01/2020</w:t>
            </w:r>
          </w:p>
          <w:p w:rsidR="00B94F3E" w:rsidRPr="00117E71" w:rsidRDefault="00F1220F" w:rsidP="00573102">
            <w:pPr>
              <w:jc w:val="center"/>
              <w:rPr>
                <w:rFonts w:ascii="Century Gothic" w:hAnsi="Century Gothic" w:cs="Arial"/>
                <w:sz w:val="16"/>
                <w:szCs w:val="18"/>
              </w:rPr>
            </w:pPr>
            <w:r>
              <w:rPr>
                <w:rFonts w:ascii="Century Gothic" w:hAnsi="Century Gothic" w:cs="Arial"/>
                <w:sz w:val="16"/>
                <w:szCs w:val="18"/>
              </w:rPr>
              <w:t>1</w:t>
            </w:r>
            <w:r w:rsidR="00573102">
              <w:rPr>
                <w:rFonts w:ascii="Century Gothic" w:hAnsi="Century Gothic" w:cs="Arial"/>
                <w:sz w:val="16"/>
                <w:szCs w:val="18"/>
              </w:rPr>
              <w:t>2</w:t>
            </w:r>
            <w:r>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21/01/2020</w:t>
            </w:r>
          </w:p>
          <w:p w:rsidR="00B94F3E" w:rsidRPr="00117E71" w:rsidRDefault="00573102" w:rsidP="00F41C28">
            <w:pPr>
              <w:jc w:val="center"/>
              <w:rPr>
                <w:rFonts w:ascii="Century Gothic" w:hAnsi="Century Gothic" w:cs="Arial"/>
                <w:sz w:val="16"/>
                <w:szCs w:val="18"/>
              </w:rPr>
            </w:pPr>
            <w:r>
              <w:rPr>
                <w:rFonts w:ascii="Century Gothic" w:hAnsi="Century Gothic" w:cs="Arial"/>
                <w:sz w:val="16"/>
                <w:szCs w:val="18"/>
              </w:rPr>
              <w:t>11:3</w:t>
            </w:r>
            <w:r w:rsidR="00F1220F">
              <w:rPr>
                <w:rFonts w:ascii="Century Gothic" w:hAnsi="Century Gothic" w:cs="Arial"/>
                <w:sz w:val="16"/>
                <w:szCs w:val="18"/>
              </w:rPr>
              <w:t>0</w:t>
            </w:r>
            <w:r w:rsidR="00B94F3E"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21/01/2020</w:t>
            </w:r>
          </w:p>
          <w:p w:rsidR="00B94F3E" w:rsidRPr="00117E71" w:rsidRDefault="00B94F3E" w:rsidP="006E0428">
            <w:pPr>
              <w:jc w:val="center"/>
              <w:rPr>
                <w:rFonts w:ascii="Century Gothic" w:hAnsi="Century Gothic" w:cs="Arial"/>
                <w:sz w:val="16"/>
                <w:szCs w:val="18"/>
              </w:rPr>
            </w:pPr>
            <w:r w:rsidRPr="00117E71">
              <w:rPr>
                <w:rFonts w:ascii="Century Gothic" w:hAnsi="Century Gothic" w:cs="Arial"/>
                <w:sz w:val="16"/>
                <w:szCs w:val="18"/>
              </w:rPr>
              <w:t>1</w:t>
            </w:r>
            <w:r w:rsidR="00573102">
              <w:rPr>
                <w:rFonts w:ascii="Century Gothic" w:hAnsi="Century Gothic" w:cs="Arial"/>
                <w:sz w:val="16"/>
                <w:szCs w:val="18"/>
              </w:rPr>
              <w:t>1:4</w:t>
            </w:r>
            <w:r w:rsidR="00113821">
              <w:rPr>
                <w:rFonts w:ascii="Century Gothic" w:hAnsi="Century Gothic" w:cs="Arial"/>
                <w:sz w:val="16"/>
                <w:szCs w:val="18"/>
              </w:rPr>
              <w:t>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21/01/2020</w:t>
            </w:r>
          </w:p>
          <w:p w:rsidR="00B94F3E" w:rsidRPr="00117E71" w:rsidRDefault="00573102" w:rsidP="006E0428">
            <w:pPr>
              <w:jc w:val="center"/>
              <w:rPr>
                <w:rFonts w:ascii="Century Gothic" w:hAnsi="Century Gothic" w:cs="Arial"/>
                <w:sz w:val="16"/>
                <w:szCs w:val="18"/>
              </w:rPr>
            </w:pPr>
            <w:r>
              <w:rPr>
                <w:rFonts w:ascii="Century Gothic" w:hAnsi="Century Gothic" w:cs="Arial"/>
                <w:sz w:val="16"/>
                <w:szCs w:val="18"/>
              </w:rPr>
              <w:t>12:00</w:t>
            </w:r>
            <w:r w:rsidR="00B94F3E"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D1EBF">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6D1EBF">
              <w:rPr>
                <w:rFonts w:ascii="Century Gothic" w:hAnsi="Century Gothic" w:cs="Arial"/>
                <w:sz w:val="16"/>
                <w:szCs w:val="18"/>
              </w:rPr>
              <w:t>4</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w:t>
            </w:r>
            <w:r w:rsidR="006D1EBF">
              <w:rPr>
                <w:rFonts w:ascii="Century Gothic" w:hAnsi="Century Gothic" w:cs="Arial"/>
                <w:sz w:val="16"/>
                <w:szCs w:val="18"/>
              </w:rPr>
              <w:t>20</w:t>
            </w:r>
            <w:r w:rsidRPr="00117E71">
              <w:rPr>
                <w:rFonts w:ascii="Century Gothic" w:hAnsi="Century Gothic" w:cs="Arial"/>
                <w:sz w:val="16"/>
                <w:szCs w:val="18"/>
              </w:rPr>
              <w:t xml:space="preserve"> en </w:t>
            </w:r>
            <w:r w:rsidR="00113821">
              <w:rPr>
                <w:rFonts w:ascii="Century Gothic" w:hAnsi="Century Gothic" w:cs="Arial"/>
                <w:color w:val="000000"/>
                <w:sz w:val="16"/>
                <w:szCs w:val="18"/>
              </w:rPr>
              <w:t>el Departamento de Contratos</w:t>
            </w:r>
            <w:r w:rsidRPr="00117E71">
              <w:rPr>
                <w:rFonts w:ascii="Century Gothic" w:hAnsi="Century Gothic" w:cs="Arial"/>
                <w:color w:val="000000"/>
                <w:sz w:val="16"/>
                <w:szCs w:val="18"/>
              </w:rPr>
              <w:t xml:space="preserve"> ubicad</w:t>
            </w:r>
            <w:r w:rsidR="00113821">
              <w:rPr>
                <w:rFonts w:ascii="Century Gothic" w:hAnsi="Century Gothic" w:cs="Arial"/>
                <w:color w:val="000000"/>
                <w:sz w:val="16"/>
                <w:szCs w:val="18"/>
              </w:rPr>
              <w:t>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B94F3E">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A53D5">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94F3E" w:rsidRDefault="00B94F3E" w:rsidP="00B94F3E">
      <w:pPr>
        <w:pStyle w:val="Prrafodelista"/>
        <w:ind w:left="720" w:right="51"/>
        <w:jc w:val="both"/>
        <w:rPr>
          <w:rFonts w:ascii="Calibri" w:hAnsi="Calibri"/>
        </w:rPr>
      </w:pPr>
    </w:p>
    <w:p w:rsidR="00B94F3E" w:rsidRDefault="00B94F3E" w:rsidP="00B94F3E">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B94F3E">
      <w:pPr>
        <w:pStyle w:val="Prrafodelista"/>
        <w:ind w:left="1080" w:right="51"/>
        <w:jc w:val="both"/>
        <w:rPr>
          <w:rFonts w:ascii="Calibri" w:hAnsi="Calibri"/>
        </w:rPr>
      </w:pPr>
    </w:p>
    <w:p w:rsidR="00B94F3E" w:rsidRDefault="00B94F3E" w:rsidP="00B94F3E">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C84FE6" w:rsidRDefault="00B94F3E" w:rsidP="00B94F3E">
      <w:pPr>
        <w:pStyle w:val="Prrafodelista"/>
        <w:rPr>
          <w:rFonts w:ascii="Calibri" w:hAnsi="Calibri" w:cs="Arial"/>
        </w:rPr>
      </w:pPr>
    </w:p>
    <w:p w:rsidR="00B94F3E" w:rsidRPr="001C463D" w:rsidRDefault="00B94F3E" w:rsidP="00B94F3E">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1C463D" w:rsidRDefault="00B94F3E" w:rsidP="00B94F3E">
      <w:pPr>
        <w:pStyle w:val="Prrafodelista"/>
        <w:rPr>
          <w:rFonts w:ascii="Calibri" w:hAnsi="Calibri"/>
        </w:rPr>
      </w:pPr>
    </w:p>
    <w:p w:rsidR="00B94F3E" w:rsidRPr="009A3619" w:rsidRDefault="00B94F3E" w:rsidP="00B94F3E">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BE796D">
        <w:rPr>
          <w:rFonts w:ascii="Calibri" w:hAnsi="Calibri"/>
        </w:rPr>
        <w:t>insumos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E45796" w:rsidRDefault="00E45796"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A73E3">
        <w:rPr>
          <w:rFonts w:ascii="Calibri" w:hAnsi="Calibri"/>
          <w:sz w:val="20"/>
        </w:rPr>
        <w:t>2</w:t>
      </w:r>
      <w:r w:rsidR="006D1EBF">
        <w:rPr>
          <w:rFonts w:ascii="Calibri" w:hAnsi="Calibri"/>
          <w:sz w:val="20"/>
        </w:rPr>
        <w:t>2</w:t>
      </w:r>
      <w:r w:rsidRPr="009E04A4">
        <w:rPr>
          <w:rFonts w:ascii="Calibri" w:hAnsi="Calibri"/>
          <w:sz w:val="20"/>
        </w:rPr>
        <w:t xml:space="preserve"> de </w:t>
      </w:r>
      <w:r w:rsidR="00FA73E3">
        <w:rPr>
          <w:rFonts w:ascii="Calibri" w:hAnsi="Calibri"/>
          <w:sz w:val="20"/>
        </w:rPr>
        <w:t>Enero</w:t>
      </w:r>
      <w:r w:rsidR="006D1EBF">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6D1EBF">
        <w:rPr>
          <w:rFonts w:ascii="Calibri" w:hAnsi="Calibri"/>
          <w:sz w:val="20"/>
        </w:rPr>
        <w:t>0</w:t>
      </w:r>
      <w:r w:rsidRPr="009E04A4">
        <w:rPr>
          <w:rFonts w:ascii="Calibri" w:hAnsi="Calibri"/>
          <w:sz w:val="20"/>
        </w:rPr>
        <w:t xml:space="preserve"> de </w:t>
      </w:r>
      <w:r w:rsidR="006D1EBF">
        <w:rPr>
          <w:rFonts w:ascii="Calibri" w:hAnsi="Calibri"/>
          <w:sz w:val="20"/>
        </w:rPr>
        <w:t>Junio del 2020</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6D1EBF" w:rsidRPr="0039320A" w:rsidRDefault="006D1EBF"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6D1EBF" w:rsidRDefault="006D1EBF" w:rsidP="005E531C">
      <w:pPr>
        <w:ind w:right="-1"/>
        <w:jc w:val="both"/>
        <w:rPr>
          <w:rFonts w:ascii="Calibri" w:hAnsi="Calibri"/>
        </w:rPr>
      </w:pPr>
    </w:p>
    <w:p w:rsidR="006D1EBF" w:rsidRDefault="006D1EBF" w:rsidP="005E531C">
      <w:pPr>
        <w:ind w:right="-1"/>
        <w:jc w:val="both"/>
        <w:rPr>
          <w:rFonts w:ascii="Calibri" w:hAnsi="Calibri"/>
        </w:rPr>
      </w:pPr>
    </w:p>
    <w:p w:rsidR="006D1EBF" w:rsidRDefault="006D1EBF" w:rsidP="005E531C">
      <w:pPr>
        <w:ind w:right="-1"/>
        <w:jc w:val="both"/>
        <w:rPr>
          <w:rFonts w:ascii="Calibri" w:hAnsi="Calibri"/>
        </w:rPr>
      </w:pPr>
    </w:p>
    <w:p w:rsidR="006D1EBF" w:rsidRDefault="006D1EBF"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3157" w:rsidRDefault="00213157" w:rsidP="0021315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FA73E3" w:rsidRDefault="00FA73E3"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D1EBF">
        <w:rPr>
          <w:rFonts w:asciiTheme="minorHAnsi" w:hAnsiTheme="minorHAnsi"/>
          <w:b/>
        </w:rPr>
        <w:t>20</w:t>
      </w:r>
      <w:r w:rsidRPr="0078059E">
        <w:rPr>
          <w:rFonts w:asciiTheme="minorHAnsi" w:hAnsiTheme="minorHAnsi"/>
          <w:b/>
        </w:rPr>
        <w:t xml:space="preserve"> DE </w:t>
      </w:r>
      <w:r w:rsidR="00FA73E3">
        <w:rPr>
          <w:rFonts w:asciiTheme="minorHAnsi" w:hAnsiTheme="minorHAnsi"/>
          <w:b/>
        </w:rPr>
        <w:t>DICIEMBRE</w:t>
      </w:r>
      <w:r w:rsidR="000D7D14" w:rsidRPr="0078059E">
        <w:rPr>
          <w:rFonts w:asciiTheme="minorHAnsi" w:hAnsiTheme="minorHAnsi"/>
          <w:b/>
        </w:rPr>
        <w:t xml:space="preserve"> DEL 201</w:t>
      </w:r>
      <w:r w:rsidR="006D1EBF">
        <w:rPr>
          <w:rFonts w:asciiTheme="minorHAnsi" w:hAnsiTheme="minorHAnsi"/>
          <w:b/>
        </w:rPr>
        <w:t>9</w:t>
      </w: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B316B" w:rsidRPr="00D401C2" w:rsidRDefault="001B316B">
      <w:pPr>
        <w:rPr>
          <w:rFonts w:asciiTheme="minorHAnsi" w:hAnsiTheme="minorHAnsi"/>
          <w:sz w:val="14"/>
          <w:szCs w:val="14"/>
        </w:rPr>
      </w:pPr>
    </w:p>
    <w:tbl>
      <w:tblPr>
        <w:tblW w:w="10905" w:type="dxa"/>
        <w:jc w:val="center"/>
        <w:tblCellMar>
          <w:left w:w="70" w:type="dxa"/>
          <w:right w:w="70" w:type="dxa"/>
        </w:tblCellMar>
        <w:tblLook w:val="04A0" w:firstRow="1" w:lastRow="0" w:firstColumn="1" w:lastColumn="0" w:noHBand="0" w:noVBand="1"/>
      </w:tblPr>
      <w:tblGrid>
        <w:gridCol w:w="699"/>
        <w:gridCol w:w="1053"/>
        <w:gridCol w:w="1386"/>
        <w:gridCol w:w="1105"/>
        <w:gridCol w:w="992"/>
        <w:gridCol w:w="5670"/>
      </w:tblGrid>
      <w:tr w:rsidR="00A63537" w:rsidRPr="00A63537" w:rsidTr="00A63537">
        <w:trPr>
          <w:trHeight w:val="240"/>
          <w:jc w:val="center"/>
        </w:trPr>
        <w:tc>
          <w:tcPr>
            <w:tcW w:w="699" w:type="dxa"/>
            <w:tcBorders>
              <w:top w:val="single" w:sz="8" w:space="0" w:color="000000"/>
              <w:left w:val="single" w:sz="8" w:space="0" w:color="000000"/>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Partida</w:t>
            </w:r>
          </w:p>
        </w:tc>
        <w:tc>
          <w:tcPr>
            <w:tcW w:w="1053" w:type="dxa"/>
            <w:tcBorders>
              <w:top w:val="single" w:sz="8" w:space="0" w:color="000000"/>
              <w:left w:val="nil"/>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Clave</w:t>
            </w:r>
          </w:p>
        </w:tc>
        <w:tc>
          <w:tcPr>
            <w:tcW w:w="1386" w:type="dxa"/>
            <w:tcBorders>
              <w:top w:val="single" w:sz="8" w:space="0" w:color="000000"/>
              <w:left w:val="nil"/>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Descripción</w:t>
            </w:r>
          </w:p>
        </w:tc>
        <w:tc>
          <w:tcPr>
            <w:tcW w:w="1105" w:type="dxa"/>
            <w:tcBorders>
              <w:top w:val="single" w:sz="8" w:space="0" w:color="000000"/>
              <w:left w:val="nil"/>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Unidad de Medida</w:t>
            </w:r>
          </w:p>
        </w:tc>
        <w:tc>
          <w:tcPr>
            <w:tcW w:w="992" w:type="dxa"/>
            <w:tcBorders>
              <w:top w:val="single" w:sz="8" w:space="0" w:color="000000"/>
              <w:left w:val="nil"/>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Cantidad</w:t>
            </w:r>
          </w:p>
        </w:tc>
        <w:tc>
          <w:tcPr>
            <w:tcW w:w="5670" w:type="dxa"/>
            <w:tcBorders>
              <w:top w:val="single" w:sz="8" w:space="0" w:color="000000"/>
              <w:left w:val="nil"/>
              <w:bottom w:val="nil"/>
              <w:right w:val="single" w:sz="8" w:space="0" w:color="000000"/>
            </w:tcBorders>
            <w:shd w:val="clear" w:color="000000" w:fill="9DE9E7"/>
            <w:vAlign w:val="center"/>
            <w:hideMark/>
          </w:tcPr>
          <w:p w:rsidR="00A63537" w:rsidRPr="00A63537" w:rsidRDefault="00A63537" w:rsidP="00A63537">
            <w:pPr>
              <w:jc w:val="center"/>
              <w:rPr>
                <w:rFonts w:ascii="Calibri" w:hAnsi="Calibri"/>
                <w:b/>
                <w:bCs/>
                <w:color w:val="000000"/>
                <w:sz w:val="17"/>
                <w:szCs w:val="17"/>
                <w:lang w:val="es-MX" w:eastAsia="es-MX"/>
              </w:rPr>
            </w:pPr>
            <w:r w:rsidRPr="00A63537">
              <w:rPr>
                <w:rFonts w:ascii="Calibri" w:hAnsi="Calibri"/>
                <w:b/>
                <w:bCs/>
                <w:color w:val="000000"/>
                <w:sz w:val="17"/>
                <w:szCs w:val="17"/>
                <w:lang w:eastAsia="es-MX"/>
              </w:rPr>
              <w:t>Especificaciones Técnicas</w:t>
            </w:r>
          </w:p>
        </w:tc>
      </w:tr>
      <w:tr w:rsidR="00A63537" w:rsidRPr="00A63537" w:rsidTr="00A63537">
        <w:trPr>
          <w:trHeight w:val="240"/>
          <w:jc w:val="center"/>
        </w:trPr>
        <w:tc>
          <w:tcPr>
            <w:tcW w:w="69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1</w:t>
            </w:r>
          </w:p>
        </w:tc>
        <w:tc>
          <w:tcPr>
            <w:tcW w:w="1053"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603452186</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EQUIPO PARA BOMBA DE INFUSION.  ESTÁNDAR</w:t>
            </w:r>
          </w:p>
        </w:tc>
        <w:tc>
          <w:tcPr>
            <w:tcW w:w="1105"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9188</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val="es-ES" w:eastAsia="es-MX"/>
              </w:rPr>
              <w:t xml:space="preserve">Línea de infusión, con filtro de 15 micras y sitio de inyección para usarse con bomba de infusión volumétrica libre de Látex, estéril y </w:t>
            </w:r>
            <w:proofErr w:type="spellStart"/>
            <w:r w:rsidRPr="00A63537">
              <w:rPr>
                <w:rFonts w:ascii="Calibri" w:hAnsi="Calibri"/>
                <w:color w:val="000000"/>
                <w:sz w:val="18"/>
                <w:szCs w:val="18"/>
                <w:lang w:val="es-ES" w:eastAsia="es-MX"/>
              </w:rPr>
              <w:t>apirógeno</w:t>
            </w:r>
            <w:proofErr w:type="spellEnd"/>
            <w:r w:rsidRPr="00A63537">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A63537">
              <w:rPr>
                <w:rFonts w:ascii="Calibri" w:hAnsi="Calibri"/>
                <w:color w:val="000000"/>
                <w:sz w:val="18"/>
                <w:szCs w:val="18"/>
                <w:lang w:val="es-ES" w:eastAsia="es-MX"/>
              </w:rPr>
              <w:t>Clamp</w:t>
            </w:r>
            <w:proofErr w:type="spellEnd"/>
            <w:r w:rsidRPr="00A63537">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A63537">
              <w:rPr>
                <w:rFonts w:ascii="Calibri" w:hAnsi="Calibri"/>
                <w:color w:val="000000"/>
                <w:sz w:val="18"/>
                <w:szCs w:val="18"/>
                <w:lang w:val="es-ES" w:eastAsia="es-MX"/>
              </w:rPr>
              <w:t>Luer</w:t>
            </w:r>
            <w:proofErr w:type="spellEnd"/>
            <w:r w:rsidRPr="00A63537">
              <w:rPr>
                <w:rFonts w:ascii="Calibri" w:hAnsi="Calibri"/>
                <w:color w:val="000000"/>
                <w:sz w:val="18"/>
                <w:szCs w:val="18"/>
                <w:lang w:val="es-ES" w:eastAsia="es-MX"/>
              </w:rPr>
              <w:t xml:space="preserve"> </w:t>
            </w:r>
            <w:proofErr w:type="spellStart"/>
            <w:r w:rsidRPr="00A63537">
              <w:rPr>
                <w:rFonts w:ascii="Calibri" w:hAnsi="Calibri"/>
                <w:color w:val="000000"/>
                <w:sz w:val="18"/>
                <w:szCs w:val="18"/>
                <w:lang w:val="es-ES" w:eastAsia="es-MX"/>
              </w:rPr>
              <w:t>Lock</w:t>
            </w:r>
            <w:proofErr w:type="spellEnd"/>
            <w:r w:rsidRPr="00A63537">
              <w:rPr>
                <w:rFonts w:ascii="Calibri" w:hAnsi="Calibri"/>
                <w:color w:val="000000"/>
                <w:sz w:val="18"/>
                <w:szCs w:val="18"/>
                <w:lang w:val="es-ES" w:eastAsia="es-MX"/>
              </w:rPr>
              <w:t xml:space="preserve"> macho LONGITUD APROXIMADA: ~ 270 cm  VOLUMEN DE PURGA APROXIMADO: ~ 27 ml</w:t>
            </w:r>
          </w:p>
        </w:tc>
      </w:tr>
      <w:tr w:rsidR="00A63537" w:rsidRPr="00A63537" w:rsidTr="00A63537">
        <w:trPr>
          <w:trHeight w:val="240"/>
          <w:jc w:val="center"/>
        </w:trPr>
        <w:tc>
          <w:tcPr>
            <w:tcW w:w="699" w:type="dxa"/>
            <w:tcBorders>
              <w:top w:val="nil"/>
              <w:left w:val="single" w:sz="8" w:space="0" w:color="000000"/>
              <w:bottom w:val="nil"/>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2</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4043450320</w:t>
            </w:r>
          </w:p>
        </w:tc>
        <w:tc>
          <w:tcPr>
            <w:tcW w:w="1386" w:type="dxa"/>
            <w:tcBorders>
              <w:top w:val="nil"/>
              <w:left w:val="nil"/>
              <w:bottom w:val="nil"/>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EQUIPO PARA BOMBA DE INFUSIÓN CON BURETA</w:t>
            </w:r>
          </w:p>
        </w:tc>
        <w:tc>
          <w:tcPr>
            <w:tcW w:w="1105" w:type="dxa"/>
            <w:tcBorders>
              <w:top w:val="nil"/>
              <w:left w:val="nil"/>
              <w:bottom w:val="nil"/>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nil"/>
              <w:left w:val="nil"/>
              <w:bottom w:val="nil"/>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2544</w:t>
            </w:r>
          </w:p>
        </w:tc>
        <w:tc>
          <w:tcPr>
            <w:tcW w:w="5670" w:type="dxa"/>
            <w:tcBorders>
              <w:top w:val="nil"/>
              <w:left w:val="nil"/>
              <w:bottom w:val="nil"/>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val="es-ES" w:eastAsia="es-MX"/>
              </w:rPr>
              <w:t xml:space="preserve">Línea de infusión con bureta graduada de 150 ml, portal de inyección y filtro de 15 μ para usarse con bomba de infusión volumétrica libre de Látex, estéril y </w:t>
            </w:r>
            <w:proofErr w:type="spellStart"/>
            <w:r w:rsidRPr="00A63537">
              <w:rPr>
                <w:rFonts w:ascii="Calibri" w:hAnsi="Calibri"/>
                <w:color w:val="000000"/>
                <w:sz w:val="18"/>
                <w:szCs w:val="18"/>
                <w:lang w:val="es-ES" w:eastAsia="es-MX"/>
              </w:rPr>
              <w:t>apirógeno</w:t>
            </w:r>
            <w:proofErr w:type="spellEnd"/>
            <w:r w:rsidRPr="00A63537">
              <w:rPr>
                <w:rFonts w:ascii="Calibri" w:hAnsi="Calibri"/>
                <w:color w:val="000000"/>
                <w:sz w:val="18"/>
                <w:szCs w:val="18"/>
                <w:lang w:val="es-ES" w:eastAsia="es-MX"/>
              </w:rPr>
              <w:t xml:space="preserve"> consta de: Bayoneta con entrada de aire filtrado y tapón; </w:t>
            </w:r>
            <w:proofErr w:type="spellStart"/>
            <w:r w:rsidRPr="00A63537">
              <w:rPr>
                <w:rFonts w:ascii="Calibri" w:hAnsi="Calibri"/>
                <w:color w:val="000000"/>
                <w:sz w:val="18"/>
                <w:szCs w:val="18"/>
                <w:lang w:val="es-ES" w:eastAsia="es-MX"/>
              </w:rPr>
              <w:t>clamp</w:t>
            </w:r>
            <w:proofErr w:type="spellEnd"/>
            <w:r w:rsidRPr="00A63537">
              <w:rPr>
                <w:rFonts w:ascii="Calibri" w:hAnsi="Calibri"/>
                <w:color w:val="000000"/>
                <w:sz w:val="18"/>
                <w:szCs w:val="18"/>
                <w:lang w:val="es-ES" w:eastAsia="es-MX"/>
              </w:rPr>
              <w:t xml:space="preserve">; Bureta graduada 150 ml con salida de aire, portal de </w:t>
            </w:r>
            <w:proofErr w:type="spellStart"/>
            <w:r w:rsidRPr="00A63537">
              <w:rPr>
                <w:rFonts w:ascii="Calibri" w:hAnsi="Calibri"/>
                <w:color w:val="000000"/>
                <w:sz w:val="18"/>
                <w:szCs w:val="18"/>
                <w:lang w:val="es-ES" w:eastAsia="es-MX"/>
              </w:rPr>
              <w:t>inyeccnión</w:t>
            </w:r>
            <w:proofErr w:type="spellEnd"/>
            <w:r w:rsidRPr="00A63537">
              <w:rPr>
                <w:rFonts w:ascii="Calibri" w:hAnsi="Calibri"/>
                <w:color w:val="000000"/>
                <w:sz w:val="18"/>
                <w:szCs w:val="18"/>
                <w:lang w:val="es-ES" w:eastAsia="es-MX"/>
              </w:rPr>
              <w:t xml:space="preserve"> y válvula flotante; Cámara de goteo transparente y flexible; Tubo de PVC; regulador de flujo de rodillo; </w:t>
            </w:r>
            <w:proofErr w:type="spellStart"/>
            <w:r w:rsidRPr="00A63537">
              <w:rPr>
                <w:rFonts w:ascii="Calibri" w:hAnsi="Calibri"/>
                <w:color w:val="000000"/>
                <w:sz w:val="18"/>
                <w:szCs w:val="18"/>
                <w:lang w:val="es-ES" w:eastAsia="es-MX"/>
              </w:rPr>
              <w:t>Clamp</w:t>
            </w:r>
            <w:proofErr w:type="spellEnd"/>
            <w:r w:rsidRPr="00A63537">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A63537">
              <w:rPr>
                <w:rFonts w:ascii="Calibri" w:hAnsi="Calibri"/>
                <w:color w:val="000000"/>
                <w:sz w:val="18"/>
                <w:szCs w:val="18"/>
                <w:lang w:val="es-ES" w:eastAsia="es-MX"/>
              </w:rPr>
              <w:t>Luer</w:t>
            </w:r>
            <w:proofErr w:type="spellEnd"/>
            <w:r w:rsidRPr="00A63537">
              <w:rPr>
                <w:rFonts w:ascii="Calibri" w:hAnsi="Calibri"/>
                <w:color w:val="000000"/>
                <w:sz w:val="18"/>
                <w:szCs w:val="18"/>
                <w:lang w:val="es-ES" w:eastAsia="es-MX"/>
              </w:rPr>
              <w:t xml:space="preserve"> </w:t>
            </w:r>
            <w:proofErr w:type="spellStart"/>
            <w:r w:rsidRPr="00A63537">
              <w:rPr>
                <w:rFonts w:ascii="Calibri" w:hAnsi="Calibri"/>
                <w:color w:val="000000"/>
                <w:sz w:val="18"/>
                <w:szCs w:val="18"/>
                <w:lang w:val="es-ES" w:eastAsia="es-MX"/>
              </w:rPr>
              <w:t>Lock</w:t>
            </w:r>
            <w:proofErr w:type="spellEnd"/>
            <w:r w:rsidRPr="00A63537">
              <w:rPr>
                <w:rFonts w:ascii="Calibri" w:hAnsi="Calibri"/>
                <w:color w:val="000000"/>
                <w:sz w:val="18"/>
                <w:szCs w:val="18"/>
                <w:lang w:val="es-ES" w:eastAsia="es-MX"/>
              </w:rPr>
              <w:t xml:space="preserve"> macho LONGITUD APROXIMADA: ~ 270 cm  VOLUMEN DE PURGA APROXIMADO: ~ 27 ml</w:t>
            </w:r>
          </w:p>
        </w:tc>
      </w:tr>
      <w:tr w:rsidR="00A63537" w:rsidRPr="00A63537" w:rsidTr="00A63537">
        <w:trPr>
          <w:trHeight w:val="240"/>
          <w:jc w:val="center"/>
        </w:trPr>
        <w:tc>
          <w:tcPr>
            <w:tcW w:w="69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strike/>
                <w:color w:val="000000"/>
                <w:sz w:val="18"/>
                <w:szCs w:val="18"/>
                <w:lang w:eastAsia="es-MX"/>
              </w:rPr>
              <w:t>3</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4043450311</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EQUIPO PARA BOMBAS DE INFUSIÓN PARA MEDICAMENTOS FOTOSENSIBLES. OPACO.</w:t>
            </w:r>
          </w:p>
        </w:tc>
        <w:tc>
          <w:tcPr>
            <w:tcW w:w="1105"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1754</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val="es-ES" w:eastAsia="es-MX"/>
              </w:rPr>
              <w:t xml:space="preserve">Línea de infusión opaca  para drogas fotosensibles con filtro de 15 micras, para usarse con bomba de infusión volumétrica libre de Látex, estéril y </w:t>
            </w:r>
            <w:proofErr w:type="spellStart"/>
            <w:r w:rsidRPr="00A63537">
              <w:rPr>
                <w:rFonts w:ascii="Calibri" w:hAnsi="Calibri"/>
                <w:color w:val="000000"/>
                <w:sz w:val="18"/>
                <w:szCs w:val="18"/>
                <w:lang w:val="es-ES" w:eastAsia="es-MX"/>
              </w:rPr>
              <w:t>apirógeno</w:t>
            </w:r>
            <w:proofErr w:type="spellEnd"/>
            <w:r w:rsidRPr="00A63537">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A63537">
              <w:rPr>
                <w:rFonts w:ascii="Calibri" w:hAnsi="Calibri"/>
                <w:color w:val="000000"/>
                <w:sz w:val="18"/>
                <w:szCs w:val="18"/>
                <w:lang w:val="es-ES" w:eastAsia="es-MX"/>
              </w:rPr>
              <w:t>Clamp</w:t>
            </w:r>
            <w:proofErr w:type="spellEnd"/>
            <w:r w:rsidRPr="00A63537">
              <w:rPr>
                <w:rFonts w:ascii="Calibri" w:hAnsi="Calibri"/>
                <w:color w:val="000000"/>
                <w:sz w:val="18"/>
                <w:szCs w:val="18"/>
                <w:lang w:val="es-ES" w:eastAsia="es-MX"/>
              </w:rPr>
              <w:t xml:space="preserve"> de seguridad anti flujo libre que junto con la bomba previene flujo libre accidental hacia el paciente; conector </w:t>
            </w:r>
            <w:proofErr w:type="spellStart"/>
            <w:r w:rsidRPr="00A63537">
              <w:rPr>
                <w:rFonts w:ascii="Calibri" w:hAnsi="Calibri"/>
                <w:color w:val="000000"/>
                <w:sz w:val="18"/>
                <w:szCs w:val="18"/>
                <w:lang w:val="es-ES" w:eastAsia="es-MX"/>
              </w:rPr>
              <w:t>Luer</w:t>
            </w:r>
            <w:proofErr w:type="spellEnd"/>
            <w:r w:rsidRPr="00A63537">
              <w:rPr>
                <w:rFonts w:ascii="Calibri" w:hAnsi="Calibri"/>
                <w:color w:val="000000"/>
                <w:sz w:val="18"/>
                <w:szCs w:val="18"/>
                <w:lang w:val="es-ES" w:eastAsia="es-MX"/>
              </w:rPr>
              <w:t xml:space="preserve"> </w:t>
            </w:r>
            <w:proofErr w:type="spellStart"/>
            <w:r w:rsidRPr="00A63537">
              <w:rPr>
                <w:rFonts w:ascii="Calibri" w:hAnsi="Calibri"/>
                <w:color w:val="000000"/>
                <w:sz w:val="18"/>
                <w:szCs w:val="18"/>
                <w:lang w:val="es-ES" w:eastAsia="es-MX"/>
              </w:rPr>
              <w:t>Lock</w:t>
            </w:r>
            <w:proofErr w:type="spellEnd"/>
            <w:r w:rsidRPr="00A63537">
              <w:rPr>
                <w:rFonts w:ascii="Calibri" w:hAnsi="Calibri"/>
                <w:color w:val="000000"/>
                <w:sz w:val="18"/>
                <w:szCs w:val="18"/>
                <w:lang w:val="es-ES" w:eastAsia="es-MX"/>
              </w:rPr>
              <w:t xml:space="preserve"> macho LONGITUD APROXIMADA: ~ 300 cm  VOLUMEN DE PURGA APROXIMADO: ~ 28 ml</w:t>
            </w:r>
          </w:p>
        </w:tc>
      </w:tr>
      <w:tr w:rsidR="00A63537" w:rsidRPr="00A63537" w:rsidTr="00A63537">
        <w:trPr>
          <w:trHeight w:val="240"/>
          <w:jc w:val="center"/>
        </w:trPr>
        <w:tc>
          <w:tcPr>
            <w:tcW w:w="699" w:type="dxa"/>
            <w:tcBorders>
              <w:top w:val="nil"/>
              <w:left w:val="single" w:sz="8" w:space="0" w:color="auto"/>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4</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603452228</w:t>
            </w:r>
          </w:p>
        </w:tc>
        <w:tc>
          <w:tcPr>
            <w:tcW w:w="1386"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EQUIPO PARA BOMBA DE INFUSION PARA TRANSFUSION DE SANGRE</w:t>
            </w:r>
          </w:p>
        </w:tc>
        <w:tc>
          <w:tcPr>
            <w:tcW w:w="1105"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783</w:t>
            </w:r>
          </w:p>
        </w:tc>
        <w:tc>
          <w:tcPr>
            <w:tcW w:w="5670" w:type="dxa"/>
            <w:tcBorders>
              <w:top w:val="nil"/>
              <w:left w:val="nil"/>
              <w:bottom w:val="single" w:sz="8" w:space="0" w:color="auto"/>
              <w:right w:val="single" w:sz="8" w:space="0" w:color="auto"/>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val="es-ES" w:eastAsia="es-MX"/>
              </w:rPr>
              <w:t xml:space="preserve">Línea de transfusión, con filtro de 200 μ para usarse con bomba de infusión volumétrica libre de Látex, estéril y </w:t>
            </w:r>
            <w:proofErr w:type="spellStart"/>
            <w:r w:rsidRPr="00A63537">
              <w:rPr>
                <w:rFonts w:ascii="Calibri" w:hAnsi="Calibri"/>
                <w:color w:val="000000"/>
                <w:sz w:val="18"/>
                <w:szCs w:val="18"/>
                <w:lang w:val="es-ES" w:eastAsia="es-MX"/>
              </w:rPr>
              <w:t>apirógeno</w:t>
            </w:r>
            <w:proofErr w:type="spellEnd"/>
            <w:r w:rsidRPr="00A63537">
              <w:rPr>
                <w:rFonts w:ascii="Calibri" w:hAnsi="Calibri"/>
                <w:color w:val="000000"/>
                <w:sz w:val="18"/>
                <w:szCs w:val="18"/>
                <w:lang w:val="es-ES" w:eastAsia="es-MX"/>
              </w:rPr>
              <w:t xml:space="preserve"> consta de: Bayoneta; Cámara de goteo transparente y flexible; Filtro de 200 micras; Tubo de PVC; regulador de flujo de rodillo; </w:t>
            </w:r>
            <w:proofErr w:type="spellStart"/>
            <w:r w:rsidRPr="00A63537">
              <w:rPr>
                <w:rFonts w:ascii="Calibri" w:hAnsi="Calibri"/>
                <w:color w:val="000000"/>
                <w:sz w:val="18"/>
                <w:szCs w:val="18"/>
                <w:lang w:val="es-ES" w:eastAsia="es-MX"/>
              </w:rPr>
              <w:t>Clamp</w:t>
            </w:r>
            <w:proofErr w:type="spellEnd"/>
            <w:r w:rsidRPr="00A63537">
              <w:rPr>
                <w:rFonts w:ascii="Calibri" w:hAnsi="Calibri"/>
                <w:color w:val="000000"/>
                <w:sz w:val="18"/>
                <w:szCs w:val="18"/>
                <w:lang w:val="es-ES" w:eastAsia="es-MX"/>
              </w:rPr>
              <w:t xml:space="preserve"> de seguridad anti flujo libre accidental que junto con la bomba previene flujo libre hacia el paciente; conector </w:t>
            </w:r>
            <w:proofErr w:type="spellStart"/>
            <w:r w:rsidRPr="00A63537">
              <w:rPr>
                <w:rFonts w:ascii="Calibri" w:hAnsi="Calibri"/>
                <w:color w:val="000000"/>
                <w:sz w:val="18"/>
                <w:szCs w:val="18"/>
                <w:lang w:val="es-ES" w:eastAsia="es-MX"/>
              </w:rPr>
              <w:t>Luer</w:t>
            </w:r>
            <w:proofErr w:type="spellEnd"/>
            <w:r w:rsidRPr="00A63537">
              <w:rPr>
                <w:rFonts w:ascii="Calibri" w:hAnsi="Calibri"/>
                <w:color w:val="000000"/>
                <w:sz w:val="18"/>
                <w:szCs w:val="18"/>
                <w:lang w:val="es-ES" w:eastAsia="es-MX"/>
              </w:rPr>
              <w:t xml:space="preserve"> </w:t>
            </w:r>
            <w:proofErr w:type="spellStart"/>
            <w:r w:rsidRPr="00A63537">
              <w:rPr>
                <w:rFonts w:ascii="Calibri" w:hAnsi="Calibri"/>
                <w:color w:val="000000"/>
                <w:sz w:val="18"/>
                <w:szCs w:val="18"/>
                <w:lang w:val="es-ES" w:eastAsia="es-MX"/>
              </w:rPr>
              <w:t>Lock</w:t>
            </w:r>
            <w:proofErr w:type="spellEnd"/>
            <w:r w:rsidRPr="00A63537">
              <w:rPr>
                <w:rFonts w:ascii="Calibri" w:hAnsi="Calibri"/>
                <w:color w:val="000000"/>
                <w:sz w:val="18"/>
                <w:szCs w:val="18"/>
                <w:lang w:val="es-ES" w:eastAsia="es-MX"/>
              </w:rPr>
              <w:t xml:space="preserve"> macho LONGITUD APROXIMADA: ~ 270 cm  VOLUMEN DE PURGA APROXIMADO: ~ 27 ml</w:t>
            </w:r>
          </w:p>
        </w:tc>
      </w:tr>
      <w:tr w:rsidR="00A63537" w:rsidRPr="00A63537" w:rsidTr="00A63537">
        <w:trPr>
          <w:trHeight w:val="24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5</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5045500950</w:t>
            </w:r>
          </w:p>
        </w:tc>
        <w:tc>
          <w:tcPr>
            <w:tcW w:w="1386"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JERINGA DE 50 ML PARA BOMBA DE INFUSION DE JERINGA (PERFUSOR)</w:t>
            </w:r>
          </w:p>
        </w:tc>
        <w:tc>
          <w:tcPr>
            <w:tcW w:w="1105"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10176</w:t>
            </w:r>
          </w:p>
        </w:tc>
        <w:tc>
          <w:tcPr>
            <w:tcW w:w="5670"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eastAsia="es-MX"/>
              </w:rPr>
              <w:t xml:space="preserve">Jeringa para uso en bomba infusión de jeringa de 50 ml para la administración de medicamentos y fármacos, soluciones intravenosas o </w:t>
            </w:r>
            <w:proofErr w:type="spellStart"/>
            <w:r w:rsidRPr="00A63537">
              <w:rPr>
                <w:rFonts w:ascii="Calibri" w:hAnsi="Calibri"/>
                <w:color w:val="000000"/>
                <w:sz w:val="18"/>
                <w:szCs w:val="18"/>
                <w:lang w:eastAsia="es-MX"/>
              </w:rPr>
              <w:t>intraarteriales</w:t>
            </w:r>
            <w:proofErr w:type="spellEnd"/>
            <w:r w:rsidRPr="00A63537">
              <w:rPr>
                <w:rFonts w:ascii="Calibri" w:hAnsi="Calibri"/>
                <w:color w:val="000000"/>
                <w:sz w:val="18"/>
                <w:szCs w:val="18"/>
                <w:lang w:eastAsia="es-MX"/>
              </w:rPr>
              <w:t>, nutrición enteral, nutrición parenteral o anestesia. Estéril, desechable, libre de látex, con émbolo de jeringa.</w:t>
            </w:r>
          </w:p>
        </w:tc>
      </w:tr>
      <w:tr w:rsidR="00A63537" w:rsidRPr="00A63537" w:rsidTr="00A63537">
        <w:trPr>
          <w:trHeight w:val="24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6</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EXTENSIÓN DE 75 CM DE BAJO VOLUMEN DE PURGADO</w:t>
            </w:r>
          </w:p>
        </w:tc>
        <w:tc>
          <w:tcPr>
            <w:tcW w:w="1105"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2544</w:t>
            </w:r>
          </w:p>
        </w:tc>
        <w:tc>
          <w:tcPr>
            <w:tcW w:w="5670"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eastAsia="es-MX"/>
              </w:rPr>
              <w:t xml:space="preserve">Extensión para uso en jeringa y en bomba de jeringa de 90cm con </w:t>
            </w:r>
            <w:proofErr w:type="spellStart"/>
            <w:r w:rsidRPr="00A63537">
              <w:rPr>
                <w:rFonts w:ascii="Calibri" w:hAnsi="Calibri"/>
                <w:color w:val="000000"/>
                <w:sz w:val="18"/>
                <w:szCs w:val="18"/>
                <w:lang w:eastAsia="es-MX"/>
              </w:rPr>
              <w:t>microvolumen</w:t>
            </w:r>
            <w:proofErr w:type="spellEnd"/>
            <w:r w:rsidRPr="00A63537">
              <w:rPr>
                <w:rFonts w:ascii="Calibri" w:hAnsi="Calibri"/>
                <w:color w:val="000000"/>
                <w:sz w:val="18"/>
                <w:szCs w:val="18"/>
                <w:lang w:eastAsia="es-MX"/>
              </w:rPr>
              <w:t xml:space="preserve"> de purgado, para la administración de medicamentos y fármacos, soluciones intravenosas o </w:t>
            </w:r>
            <w:proofErr w:type="spellStart"/>
            <w:r w:rsidRPr="00A63537">
              <w:rPr>
                <w:rFonts w:ascii="Calibri" w:hAnsi="Calibri"/>
                <w:color w:val="000000"/>
                <w:sz w:val="18"/>
                <w:szCs w:val="18"/>
                <w:lang w:eastAsia="es-MX"/>
              </w:rPr>
              <w:t>intraarteriales</w:t>
            </w:r>
            <w:proofErr w:type="spellEnd"/>
            <w:r w:rsidRPr="00A63537">
              <w:rPr>
                <w:rFonts w:ascii="Calibri" w:hAnsi="Calibri"/>
                <w:color w:val="000000"/>
                <w:sz w:val="18"/>
                <w:szCs w:val="18"/>
                <w:lang w:eastAsia="es-MX"/>
              </w:rPr>
              <w:t>, nutrición enteral o anestesia. Estéril, desechable, libre de látex.</w:t>
            </w:r>
          </w:p>
        </w:tc>
      </w:tr>
      <w:tr w:rsidR="00A63537" w:rsidRPr="00A63537" w:rsidTr="00A63537">
        <w:trPr>
          <w:trHeight w:val="240"/>
          <w:jc w:val="center"/>
        </w:trPr>
        <w:tc>
          <w:tcPr>
            <w:tcW w:w="699" w:type="dxa"/>
            <w:tcBorders>
              <w:top w:val="nil"/>
              <w:left w:val="single" w:sz="8" w:space="0" w:color="000000"/>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7</w:t>
            </w:r>
          </w:p>
        </w:tc>
        <w:tc>
          <w:tcPr>
            <w:tcW w:w="1053" w:type="dxa"/>
            <w:tcBorders>
              <w:top w:val="nil"/>
              <w:left w:val="nil"/>
              <w:bottom w:val="single" w:sz="8" w:space="0" w:color="auto"/>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rPr>
                <w:rFonts w:ascii="Calibri" w:hAnsi="Calibri"/>
                <w:color w:val="000000"/>
                <w:sz w:val="18"/>
                <w:szCs w:val="18"/>
                <w:lang w:val="es-MX" w:eastAsia="es-MX"/>
              </w:rPr>
            </w:pPr>
            <w:r w:rsidRPr="00A63537">
              <w:rPr>
                <w:rFonts w:ascii="Calibri" w:hAnsi="Calibri"/>
                <w:color w:val="000000"/>
                <w:sz w:val="18"/>
                <w:szCs w:val="18"/>
                <w:lang w:eastAsia="es-MX"/>
              </w:rPr>
              <w:t>EXTENSIÓN DE 150 CM DE BAJO VOLUMEN DE PURGADO</w:t>
            </w:r>
          </w:p>
        </w:tc>
        <w:tc>
          <w:tcPr>
            <w:tcW w:w="1105"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eastAsia="es-MX"/>
              </w:rPr>
              <w:t>Pieza</w:t>
            </w:r>
          </w:p>
        </w:tc>
        <w:tc>
          <w:tcPr>
            <w:tcW w:w="992"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center"/>
              <w:rPr>
                <w:rFonts w:ascii="Calibri" w:hAnsi="Calibri"/>
                <w:color w:val="000000"/>
                <w:sz w:val="18"/>
                <w:szCs w:val="18"/>
                <w:lang w:val="es-MX" w:eastAsia="es-MX"/>
              </w:rPr>
            </w:pPr>
            <w:r w:rsidRPr="00A63537">
              <w:rPr>
                <w:rFonts w:ascii="Calibri" w:hAnsi="Calibri"/>
                <w:color w:val="000000"/>
                <w:sz w:val="18"/>
                <w:szCs w:val="18"/>
                <w:lang w:val="es-MX" w:eastAsia="es-MX"/>
              </w:rPr>
              <w:t>1951</w:t>
            </w:r>
          </w:p>
        </w:tc>
        <w:tc>
          <w:tcPr>
            <w:tcW w:w="5670" w:type="dxa"/>
            <w:tcBorders>
              <w:top w:val="nil"/>
              <w:left w:val="nil"/>
              <w:bottom w:val="single" w:sz="8" w:space="0" w:color="000000"/>
              <w:right w:val="single" w:sz="8" w:space="0" w:color="000000"/>
            </w:tcBorders>
            <w:shd w:val="clear" w:color="auto" w:fill="auto"/>
            <w:vAlign w:val="center"/>
            <w:hideMark/>
          </w:tcPr>
          <w:p w:rsidR="00A63537" w:rsidRPr="00A63537" w:rsidRDefault="00A63537" w:rsidP="00A63537">
            <w:pPr>
              <w:jc w:val="both"/>
              <w:rPr>
                <w:rFonts w:ascii="Calibri" w:hAnsi="Calibri"/>
                <w:color w:val="000000"/>
                <w:sz w:val="18"/>
                <w:szCs w:val="18"/>
                <w:lang w:val="es-MX" w:eastAsia="es-MX"/>
              </w:rPr>
            </w:pPr>
            <w:r w:rsidRPr="00A63537">
              <w:rPr>
                <w:rFonts w:ascii="Calibri" w:hAnsi="Calibri"/>
                <w:color w:val="000000"/>
                <w:sz w:val="18"/>
                <w:szCs w:val="18"/>
                <w:lang w:eastAsia="es-MX"/>
              </w:rPr>
              <w:t xml:space="preserve">Extensión para uso en jeringa y en bomba de jeringa de 150 cm para la administración de medicamentos y fármacos, soluciones intravenosas o </w:t>
            </w:r>
            <w:proofErr w:type="spellStart"/>
            <w:r w:rsidRPr="00A63537">
              <w:rPr>
                <w:rFonts w:ascii="Calibri" w:hAnsi="Calibri"/>
                <w:color w:val="000000"/>
                <w:sz w:val="18"/>
                <w:szCs w:val="18"/>
                <w:lang w:eastAsia="es-MX"/>
              </w:rPr>
              <w:t>intraarteriales</w:t>
            </w:r>
            <w:proofErr w:type="spellEnd"/>
            <w:r w:rsidRPr="00A63537">
              <w:rPr>
                <w:rFonts w:ascii="Calibri" w:hAnsi="Calibri"/>
                <w:color w:val="000000"/>
                <w:sz w:val="18"/>
                <w:szCs w:val="18"/>
                <w:lang w:eastAsia="es-MX"/>
              </w:rPr>
              <w:t>, nutrición enteral o anestesia. Estéril, desechable, libre de látex.</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prestablecida en 750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w:t>
      </w:r>
      <w:proofErr w:type="spellStart"/>
      <w:r w:rsidRPr="00BE796D">
        <w:rPr>
          <w:rFonts w:asciiTheme="minorHAnsi" w:hAnsiTheme="minorHAnsi" w:cstheme="minorHAnsi"/>
          <w:szCs w:val="16"/>
        </w:rPr>
        <w:t>mas</w:t>
      </w:r>
      <w:proofErr w:type="spellEnd"/>
      <w:r w:rsidRPr="00BE796D">
        <w:rPr>
          <w:rFonts w:asciiTheme="minorHAnsi" w:hAnsiTheme="minorHAnsi" w:cstheme="minorHAnsi"/>
          <w:szCs w:val="16"/>
        </w:rPr>
        <w:t xml:space="preserve">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w:t>
      </w:r>
      <w:proofErr w:type="spellStart"/>
      <w:r w:rsidRPr="00BE796D">
        <w:rPr>
          <w:rFonts w:asciiTheme="minorHAnsi" w:hAnsiTheme="minorHAnsi" w:cstheme="minorHAnsi"/>
          <w:szCs w:val="16"/>
        </w:rPr>
        <w:t>clamp</w:t>
      </w:r>
      <w:proofErr w:type="spellEnd"/>
      <w:r w:rsidRPr="00BE796D">
        <w:rPr>
          <w:rFonts w:asciiTheme="minorHAnsi" w:hAnsiTheme="minorHAnsi" w:cstheme="minorHAnsi"/>
          <w:szCs w:val="16"/>
        </w:rPr>
        <w:t xml:space="preserve">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2 h a un promedio de 125 ml/h. Nivel de carga de la batería desplegada en pantalla que indique el tiempo de respaldo a un flujo determinado. </w:t>
      </w:r>
    </w:p>
    <w:p w:rsidR="00E50CE0" w:rsidRDefault="00BE796D" w:rsidP="00BE796D">
      <w:pPr>
        <w:pStyle w:val="Default"/>
        <w:jc w:val="both"/>
        <w:rPr>
          <w:rFonts w:asciiTheme="minorHAnsi" w:hAnsiTheme="minorHAnsi" w:cstheme="minorHAnsi"/>
          <w:sz w:val="20"/>
          <w:szCs w:val="16"/>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w:t>
      </w:r>
      <w:proofErr w:type="spellStart"/>
      <w:r w:rsidRPr="00BE796D">
        <w:rPr>
          <w:rFonts w:asciiTheme="minorHAnsi" w:hAnsiTheme="minorHAnsi" w:cstheme="minorHAnsi"/>
          <w:sz w:val="20"/>
          <w:szCs w:val="16"/>
        </w:rPr>
        <w:t>Prealarmas</w:t>
      </w:r>
      <w:proofErr w:type="spellEnd"/>
      <w:r w:rsidRPr="00BE796D">
        <w:rPr>
          <w:rFonts w:asciiTheme="minorHAnsi" w:hAnsiTheme="minorHAnsi" w:cstheme="minorHAnsi"/>
          <w:sz w:val="20"/>
          <w:szCs w:val="16"/>
        </w:rPr>
        <w:t xml:space="preserve"> y alarmas con señales visibles y audibles para autonomía de la batería, fin de infusión, volumen límite y límite de presión.</w:t>
      </w:r>
    </w:p>
    <w:p w:rsidR="00A63537" w:rsidRDefault="00A63537" w:rsidP="00BE796D">
      <w:pPr>
        <w:pStyle w:val="Default"/>
        <w:jc w:val="both"/>
        <w:rPr>
          <w:rFonts w:asciiTheme="minorHAnsi" w:hAnsiTheme="minorHAnsi" w:cstheme="minorHAnsi"/>
          <w:sz w:val="20"/>
          <w:szCs w:val="16"/>
        </w:rPr>
      </w:pPr>
    </w:p>
    <w:p w:rsidR="00A63537" w:rsidRPr="00BE796D" w:rsidRDefault="00A63537" w:rsidP="00BE796D">
      <w:pPr>
        <w:pStyle w:val="Default"/>
        <w:jc w:val="both"/>
        <w:rPr>
          <w:rFonts w:asciiTheme="minorHAnsi" w:hAnsiTheme="minorHAnsi" w:cstheme="minorHAnsi"/>
          <w:b/>
          <w:bCs/>
          <w:sz w:val="22"/>
          <w:szCs w:val="22"/>
          <w:lang w:val="es-ES_tradnl"/>
        </w:rPr>
      </w:pPr>
    </w:p>
    <w:p w:rsidR="006A0F7B" w:rsidRPr="00007CCB" w:rsidRDefault="006A0F7B" w:rsidP="006A0F7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B47741" w:rsidRPr="0093321E" w:rsidTr="008C44B5">
        <w:trPr>
          <w:jc w:val="center"/>
        </w:trPr>
        <w:tc>
          <w:tcPr>
            <w:tcW w:w="1060" w:type="dxa"/>
            <w:shd w:val="clear" w:color="auto" w:fill="66FFFF"/>
            <w:vAlign w:val="center"/>
          </w:tcPr>
          <w:p w:rsidR="00B47741" w:rsidRPr="0093321E" w:rsidRDefault="00B47741" w:rsidP="008C44B5">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B47741" w:rsidRPr="0093321E" w:rsidRDefault="00B47741" w:rsidP="008C44B5">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B47741" w:rsidRPr="0093321E" w:rsidRDefault="00B47741" w:rsidP="008C44B5">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B47741" w:rsidRPr="0093321E" w:rsidRDefault="00B47741" w:rsidP="008C44B5">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B47741" w:rsidRPr="0093321E" w:rsidRDefault="00B47741" w:rsidP="008C44B5">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B47741" w:rsidRPr="0093321E" w:rsidRDefault="00B47741" w:rsidP="008C44B5">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47741" w:rsidRPr="0093321E" w:rsidTr="008C44B5">
        <w:trPr>
          <w:trHeight w:val="60"/>
          <w:jc w:val="center"/>
        </w:trPr>
        <w:tc>
          <w:tcPr>
            <w:tcW w:w="1060" w:type="dxa"/>
            <w:vMerge w:val="restart"/>
            <w:vAlign w:val="center"/>
          </w:tcPr>
          <w:p w:rsidR="00B47741" w:rsidRPr="0093321E" w:rsidRDefault="00B47741" w:rsidP="008C44B5">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bl>
    <w:p w:rsidR="00D23ECF" w:rsidRPr="0093321E" w:rsidRDefault="00D23ECF" w:rsidP="00D23ECF">
      <w:pPr>
        <w:ind w:left="426"/>
        <w:jc w:val="both"/>
        <w:rPr>
          <w:rFonts w:asciiTheme="minorHAnsi" w:hAnsiTheme="minorHAnsi"/>
        </w:rPr>
      </w:pPr>
    </w:p>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A63537" w:rsidRDefault="00A63537"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A1E97">
              <w:rPr>
                <w:rFonts w:ascii="Calibri" w:hAnsi="Calibri"/>
                <w:b/>
                <w:bCs/>
              </w:rPr>
              <w:t>I61-2019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63537" w:rsidRDefault="00A63537" w:rsidP="00C96B24">
      <w:pPr>
        <w:rPr>
          <w:rFonts w:ascii="Calibri" w:hAnsi="Calibri"/>
          <w:b/>
        </w:rPr>
      </w:pPr>
    </w:p>
    <w:p w:rsidR="00A63537" w:rsidRPr="00C96B24" w:rsidRDefault="00A63537"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A1E97">
              <w:rPr>
                <w:rFonts w:asciiTheme="minorHAnsi" w:hAnsiTheme="minorHAnsi" w:cs="Arial"/>
                <w:bCs/>
                <w:u w:val="single"/>
              </w:rPr>
              <w:t>I61-2019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tbl>
      <w:tblPr>
        <w:tblW w:w="10254"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tblGrid>
      <w:tr w:rsidR="00B47741" w:rsidRPr="0093321E" w:rsidTr="00B4774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B47741" w:rsidRPr="0093321E" w:rsidTr="00B4774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Borders>
              <w:top w:val="single" w:sz="4" w:space="0" w:color="auto"/>
            </w:tcBorders>
          </w:tcPr>
          <w:p w:rsidR="00B47741" w:rsidRPr="0093321E" w:rsidRDefault="00B47741" w:rsidP="00B47741">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963"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418"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top w:val="single" w:sz="4" w:space="0" w:color="auto"/>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SUBTOTAL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16% I.V.A.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bl>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A63537" w:rsidRDefault="00A6353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A63537" w:rsidRDefault="00A63537" w:rsidP="002F5444">
      <w:pPr>
        <w:tabs>
          <w:tab w:val="left" w:pos="5245"/>
          <w:tab w:val="left" w:pos="7655"/>
        </w:tabs>
        <w:rPr>
          <w:rFonts w:ascii="Calibri" w:hAnsi="Calibri" w:cs="Arial"/>
          <w:b/>
          <w:i/>
          <w:u w:val="single"/>
        </w:rPr>
      </w:pPr>
    </w:p>
    <w:p w:rsidR="00A63537" w:rsidRDefault="00A63537"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7683C">
        <w:rPr>
          <w:rFonts w:ascii="Calibri" w:hAnsi="Calibri" w:cs="Calibri"/>
          <w:sz w:val="18"/>
          <w:szCs w:val="20"/>
        </w:rPr>
        <w:t xml:space="preserve"> 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 xml:space="preserve">__, ____ de _____________ </w:t>
      </w:r>
      <w:proofErr w:type="spellStart"/>
      <w:r w:rsidR="00E45796">
        <w:rPr>
          <w:rFonts w:ascii="Calibri" w:hAnsi="Calibri" w:cs="Calibri"/>
          <w:sz w:val="20"/>
          <w:szCs w:val="20"/>
        </w:rPr>
        <w:t>de</w:t>
      </w:r>
      <w:proofErr w:type="spellEnd"/>
      <w:r w:rsidR="00E45796">
        <w:rPr>
          <w:rFonts w:ascii="Calibri" w:hAnsi="Calibri" w:cs="Calibri"/>
          <w:sz w:val="20"/>
          <w:szCs w:val="20"/>
        </w:rPr>
        <w:t xml:space="preserv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A1E97">
        <w:rPr>
          <w:rFonts w:ascii="Calibri" w:hAnsi="Calibri" w:cs="Calibri"/>
          <w:b/>
          <w:bCs/>
          <w:sz w:val="20"/>
          <w:szCs w:val="20"/>
        </w:rPr>
        <w:t>I61-2019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87683C">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A5050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A63537">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437DC">
        <w:rPr>
          <w:rFonts w:ascii="Calibri" w:hAnsi="Calibri" w:cs="Arial"/>
          <w:sz w:val="16"/>
          <w:szCs w:val="16"/>
        </w:rPr>
        <w:t>8</w:t>
      </w:r>
      <w:bookmarkStart w:id="0" w:name="_GoBack"/>
      <w:bookmarkEnd w:id="0"/>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A63537">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E45796" w:rsidRDefault="00E45796"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9A1E97">
        <w:rPr>
          <w:rFonts w:ascii="Calibri" w:hAnsi="Calibri" w:cs="Calibri"/>
          <w:b/>
          <w:bCs/>
          <w:sz w:val="20"/>
          <w:szCs w:val="20"/>
        </w:rPr>
        <w:t>I61-2019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A63537" w:rsidRDefault="00A63537" w:rsidP="002F5444">
      <w:pPr>
        <w:tabs>
          <w:tab w:val="left" w:pos="5245"/>
          <w:tab w:val="left" w:pos="7655"/>
        </w:tabs>
        <w:ind w:right="-91"/>
        <w:jc w:val="center"/>
        <w:rPr>
          <w:rFonts w:ascii="Calibri" w:hAnsi="Calibri" w:cs="Arial"/>
          <w:b/>
        </w:rPr>
      </w:pPr>
    </w:p>
    <w:p w:rsidR="00A63537" w:rsidRDefault="00A63537" w:rsidP="002F5444">
      <w:pPr>
        <w:tabs>
          <w:tab w:val="left" w:pos="5245"/>
          <w:tab w:val="left" w:pos="7655"/>
        </w:tabs>
        <w:ind w:right="-91"/>
        <w:jc w:val="center"/>
        <w:rPr>
          <w:rFonts w:ascii="Calibri" w:hAnsi="Calibri" w:cs="Arial"/>
          <w:b/>
        </w:rPr>
      </w:pPr>
    </w:p>
    <w:p w:rsidR="00A63537" w:rsidRPr="00174D9C" w:rsidRDefault="00A63537"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A1E97">
        <w:rPr>
          <w:rFonts w:ascii="Calibri" w:hAnsi="Calibri"/>
          <w:b/>
          <w:bCs/>
          <w:sz w:val="20"/>
          <w:szCs w:val="20"/>
        </w:rPr>
        <w:t>I61-2019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4435EF">
        <w:trPr>
          <w:trHeight w:val="70"/>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CA6F6E">
            <w:pPr>
              <w:tabs>
                <w:tab w:val="left" w:pos="13"/>
              </w:tabs>
              <w:jc w:val="both"/>
              <w:rPr>
                <w:sz w:val="14"/>
                <w:szCs w:val="14"/>
              </w:rPr>
            </w:pPr>
            <w:r w:rsidRPr="004435EF">
              <w:rPr>
                <w:rFonts w:asciiTheme="minorHAnsi" w:hAnsiTheme="minorHAnsi"/>
                <w:sz w:val="14"/>
                <w:szCs w:val="14"/>
              </w:rPr>
              <w:t xml:space="preserve">Carta de apoyo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cada uno de los equipos e </w:t>
            </w:r>
            <w:r w:rsidR="00CA6F6E">
              <w:rPr>
                <w:rFonts w:asciiTheme="minorHAnsi" w:hAnsiTheme="minorHAnsi"/>
                <w:sz w:val="14"/>
                <w:szCs w:val="14"/>
              </w:rPr>
              <w:t>insumos</w:t>
            </w:r>
            <w:r w:rsidRPr="004435EF">
              <w:rPr>
                <w:rFonts w:asciiTheme="minorHAnsi" w:hAnsiTheme="minorHAnsi"/>
                <w:sz w:val="14"/>
                <w:szCs w:val="14"/>
              </w:rPr>
              <w:t xml:space="preserve">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4435EF">
              <w:rPr>
                <w:rFonts w:asciiTheme="minorHAnsi" w:hAnsiTheme="minorHAnsi"/>
                <w:sz w:val="14"/>
                <w:szCs w:val="14"/>
              </w:rPr>
              <w:t>hrs</w:t>
            </w:r>
            <w:proofErr w:type="spellEnd"/>
            <w:r w:rsidRPr="004435EF">
              <w:rPr>
                <w:rFonts w:asciiTheme="minorHAnsi" w:hAnsiTheme="minorHAnsi"/>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 xml:space="preserve">Cd o USB que contenga el total de los documentos incluidos en el sobre técnico en formato </w:t>
            </w:r>
            <w:proofErr w:type="spellStart"/>
            <w:r w:rsidRPr="004435EF">
              <w:rPr>
                <w:rFonts w:asciiTheme="minorHAnsi" w:hAnsiTheme="minorHAnsi"/>
                <w:bCs/>
                <w:sz w:val="14"/>
                <w:szCs w:val="14"/>
              </w:rPr>
              <w:t>pdf</w:t>
            </w:r>
            <w:proofErr w:type="spellEnd"/>
            <w:r w:rsidRPr="004435EF">
              <w:rPr>
                <w:rFonts w:asciiTheme="minorHAnsi" w:hAnsiTheme="minorHAnsi"/>
                <w:bCs/>
                <w:sz w:val="14"/>
                <w:szCs w:val="14"/>
              </w:rPr>
              <w:t xml:space="preserve">, </w:t>
            </w:r>
            <w:proofErr w:type="spellStart"/>
            <w:r w:rsidRPr="004435EF">
              <w:rPr>
                <w:rFonts w:asciiTheme="minorHAnsi" w:hAnsiTheme="minorHAnsi"/>
                <w:bCs/>
                <w:sz w:val="14"/>
                <w:szCs w:val="14"/>
              </w:rPr>
              <w:t>word</w:t>
            </w:r>
            <w:proofErr w:type="spellEnd"/>
            <w:r w:rsidRPr="004435EF">
              <w:rPr>
                <w:rFonts w:asciiTheme="minorHAnsi" w:hAnsiTheme="minorHAnsi"/>
                <w:bCs/>
                <w:sz w:val="14"/>
                <w:szCs w:val="14"/>
              </w:rPr>
              <w:t xml:space="preserve"> o </w:t>
            </w:r>
            <w:proofErr w:type="spellStart"/>
            <w:r w:rsidRPr="004435EF">
              <w:rPr>
                <w:rFonts w:asciiTheme="minorHAnsi" w:hAnsiTheme="minorHAnsi"/>
                <w:bCs/>
                <w:sz w:val="14"/>
                <w:szCs w:val="14"/>
              </w:rPr>
              <w:t>excel</w:t>
            </w:r>
            <w:proofErr w:type="spellEnd"/>
            <w:r w:rsidRPr="004435EF">
              <w:rPr>
                <w:rFonts w:asciiTheme="minorHAnsi" w:hAnsiTheme="minorHAnsi"/>
                <w:bCs/>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87683C">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w:t>
            </w:r>
            <w:r w:rsidRPr="004435EF">
              <w:rPr>
                <w:rFonts w:asciiTheme="minorHAnsi" w:hAnsiTheme="minorHAnsi" w:cs="Arial"/>
                <w:sz w:val="14"/>
                <w:szCs w:val="14"/>
              </w:rPr>
              <w:t xml:space="preserve">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o con las reglas de origen correspondientes a los capítulos de compras del sector público de los tratados de libre com</w:t>
            </w:r>
            <w:r w:rsidR="00A50501">
              <w:rPr>
                <w:rFonts w:asciiTheme="minorHAnsi" w:hAnsiTheme="minorHAnsi" w:cs="Arial"/>
                <w:bCs/>
                <w:sz w:val="14"/>
                <w:szCs w:val="14"/>
                <w:lang w:val="es-MX"/>
              </w:rPr>
              <w:t>ercio, citados en el numeral 1</w:t>
            </w:r>
            <w:r w:rsidRPr="004435EF">
              <w:rPr>
                <w:rFonts w:asciiTheme="minorHAnsi" w:hAnsiTheme="minorHAnsi" w:cs="Arial"/>
                <w:bCs/>
                <w:sz w:val="14"/>
                <w:szCs w:val="14"/>
                <w:lang w:val="es-MX"/>
              </w:rPr>
              <w:t xml:space="preserve">,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E54F9F">
            <w:pPr>
              <w:tabs>
                <w:tab w:val="left" w:pos="13"/>
                <w:tab w:val="left" w:pos="1134"/>
              </w:tabs>
              <w:jc w:val="both"/>
              <w:rPr>
                <w:color w:val="000000"/>
                <w:sz w:val="14"/>
                <w:szCs w:val="14"/>
              </w:rPr>
            </w:pPr>
            <w:r w:rsidRPr="004435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435EF">
              <w:rPr>
                <w:rFonts w:asciiTheme="minorHAnsi" w:hAnsiTheme="minorHAnsi" w:cs="Arial"/>
                <w:i/>
                <w:sz w:val="14"/>
                <w:szCs w:val="14"/>
              </w:rPr>
              <w:t>Artículo 33 Bis</w:t>
            </w:r>
            <w:r w:rsidRPr="004435EF">
              <w:rPr>
                <w:rFonts w:asciiTheme="minorHAnsi" w:hAnsiTheme="minorHAnsi" w:cs="Arial"/>
                <w:sz w:val="14"/>
                <w:szCs w:val="14"/>
              </w:rPr>
              <w:t xml:space="preserve"> del Código Fiscal del Estado de Nuevo León, siendo los siguientes: el documento actualizado expedido por el S.A.T., en el que se emita opinión positiva</w:t>
            </w:r>
            <w:r w:rsidR="00E54F9F">
              <w:rPr>
                <w:rFonts w:asciiTheme="minorHAnsi" w:hAnsiTheme="minorHAnsi" w:cs="Arial"/>
                <w:sz w:val="14"/>
                <w:szCs w:val="14"/>
              </w:rPr>
              <w:t xml:space="preserve"> y vigente</w:t>
            </w:r>
            <w:r w:rsidRPr="004435EF">
              <w:rPr>
                <w:rFonts w:asciiTheme="minorHAnsi" w:hAnsiTheme="minorHAnsi" w:cs="Arial"/>
                <w:sz w:val="14"/>
                <w:szCs w:val="14"/>
              </w:rPr>
              <w:t xml:space="preserve"> sobre el cumplimiento de sus obligaci</w:t>
            </w:r>
            <w:r w:rsidR="00E54F9F">
              <w:rPr>
                <w:rFonts w:asciiTheme="minorHAnsi" w:hAnsiTheme="minorHAnsi" w:cs="Arial"/>
                <w:sz w:val="14"/>
                <w:szCs w:val="14"/>
              </w:rPr>
              <w:t>ones fiscales</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 xml:space="preserve">cumplimiento de las obligaciones, y; Estipulación expresa de que cada uno de los firmantes quedará obligado junto con los demás integrantes, ya sea en forma solidaria o mancomunada, según se convenga, </w:t>
            </w:r>
            <w:r w:rsidRPr="004435EF">
              <w:rPr>
                <w:rFonts w:asciiTheme="minorHAnsi" w:hAnsiTheme="minorHAnsi" w:cstheme="minorHAnsi"/>
                <w:sz w:val="14"/>
                <w:szCs w:val="14"/>
                <w:lang w:val="es-MX"/>
              </w:rPr>
              <w:lastRenderedPageBreak/>
              <w:t>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A1E97">
        <w:rPr>
          <w:rFonts w:asciiTheme="minorHAnsi" w:hAnsiTheme="minorHAnsi"/>
          <w:b/>
          <w:color w:val="auto"/>
          <w:sz w:val="18"/>
          <w:szCs w:val="16"/>
        </w:rPr>
        <w:t>I61-2019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A1E97">
        <w:rPr>
          <w:rFonts w:asciiTheme="minorHAnsi" w:hAnsiTheme="minorHAnsi"/>
          <w:b/>
          <w:color w:val="auto"/>
          <w:sz w:val="18"/>
          <w:szCs w:val="16"/>
        </w:rPr>
        <w:t>I61-2019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E54F9F" w:rsidRPr="00EB0F15" w:rsidRDefault="00E54F9F" w:rsidP="00E54F9F">
      <w:pPr>
        <w:pStyle w:val="Prrafodelista"/>
        <w:numPr>
          <w:ilvl w:val="0"/>
          <w:numId w:val="76"/>
        </w:numPr>
        <w:rPr>
          <w:rFonts w:ascii="Arial" w:hAnsi="Arial" w:cs="Arial"/>
          <w:b/>
        </w:rPr>
      </w:pPr>
      <w:r w:rsidRPr="00EB0F15">
        <w:rPr>
          <w:rFonts w:ascii="Arial" w:hAnsi="Arial" w:cs="Arial"/>
          <w:b/>
          <w:i/>
        </w:rPr>
        <w:t>Dudas Administrativas</w:t>
      </w:r>
      <w:r w:rsidRPr="00EB0F15">
        <w:rPr>
          <w:rFonts w:ascii="Arial" w:hAnsi="Arial" w:cs="Arial"/>
          <w:b/>
        </w:rPr>
        <w:t>:</w:t>
      </w:r>
    </w:p>
    <w:p w:rsidR="00E54F9F" w:rsidRPr="00EB0F15" w:rsidRDefault="00E54F9F" w:rsidP="00E54F9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54F9F" w:rsidRPr="00EB0F15" w:rsidTr="00DB23A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bl>
    <w:p w:rsidR="00E54F9F" w:rsidRPr="00EB0F15" w:rsidRDefault="00E54F9F" w:rsidP="00E54F9F">
      <w:pPr>
        <w:rPr>
          <w:rFonts w:ascii="Arial" w:hAnsi="Arial" w:cs="Arial"/>
        </w:rPr>
      </w:pPr>
    </w:p>
    <w:p w:rsidR="00E54F9F" w:rsidRPr="00EB0F15" w:rsidRDefault="00E54F9F" w:rsidP="00E54F9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54F9F" w:rsidRPr="00EB0F15" w:rsidRDefault="00E54F9F" w:rsidP="00E54F9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54F9F" w:rsidRPr="00EB0F15" w:rsidTr="00DB23A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DB23AA">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DB23AA">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CA6F6E">
        <w:rPr>
          <w:rFonts w:ascii="Calibri" w:hAnsi="Calibri"/>
          <w:sz w:val="18"/>
          <w:szCs w:val="18"/>
          <w:lang w:val="es-ES_tradnl"/>
        </w:rPr>
        <w:t>I7</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proofErr w:type="spellStart"/>
      <w:r w:rsidRPr="00E74FB0">
        <w:rPr>
          <w:rFonts w:asciiTheme="minorHAnsi" w:hAnsiTheme="minorHAnsi"/>
          <w:sz w:val="16"/>
          <w:szCs w:val="16"/>
        </w:rPr>
        <w:t>de</w:t>
      </w:r>
      <w:proofErr w:type="spellEnd"/>
      <w:r w:rsidRPr="00E74FB0">
        <w:rPr>
          <w:rFonts w:asciiTheme="minorHAnsi" w:hAnsiTheme="minorHAnsi"/>
          <w:sz w:val="16"/>
          <w:szCs w:val="16"/>
        </w:rPr>
        <w:t xml:space="preserv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9A1E97">
        <w:rPr>
          <w:rFonts w:ascii="Calibri" w:hAnsi="Calibri"/>
          <w:sz w:val="18"/>
          <w:szCs w:val="18"/>
        </w:rPr>
        <w:t>I61-2019</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w:t>
      </w:r>
      <w:proofErr w:type="spellStart"/>
      <w:r w:rsidRPr="003B5109">
        <w:rPr>
          <w:rFonts w:ascii="Calibri" w:hAnsi="Calibri"/>
          <w:sz w:val="18"/>
          <w:szCs w:val="18"/>
        </w:rPr>
        <w:t>Ote</w:t>
      </w:r>
      <w:proofErr w:type="spellEnd"/>
      <w:r w:rsidRPr="003B5109">
        <w:rPr>
          <w:rFonts w:ascii="Calibri" w:hAnsi="Calibri"/>
          <w:sz w:val="18"/>
          <w:szCs w:val="18"/>
        </w:rPr>
        <w:t>.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9A1E97">
        <w:rPr>
          <w:rFonts w:ascii="Calibri" w:hAnsi="Calibri"/>
          <w:sz w:val="18"/>
          <w:szCs w:val="18"/>
        </w:rPr>
        <w:t>I61-2019</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 “EL PROVEEDOR”, dicho acuse deberá “EL PROVEEDOR” hacerlo el mismo día de la elaboración de la Orden de Envío o a </w:t>
      </w:r>
      <w:proofErr w:type="spellStart"/>
      <w:r w:rsidRPr="003B5109">
        <w:rPr>
          <w:rFonts w:ascii="Calibri" w:hAnsi="Calibri"/>
          <w:sz w:val="18"/>
          <w:szCs w:val="18"/>
        </w:rPr>
        <w:t>mas</w:t>
      </w:r>
      <w:proofErr w:type="spellEnd"/>
      <w:r w:rsidRPr="003B5109">
        <w:rPr>
          <w:rFonts w:ascii="Calibri" w:hAnsi="Calibri"/>
          <w:sz w:val="18"/>
          <w:szCs w:val="18"/>
        </w:rPr>
        <w:t xml:space="preserve">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lastRenderedPageBreak/>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spellStart"/>
      <w:r w:rsidRPr="003B5109">
        <w:rPr>
          <w:rFonts w:ascii="Calibri" w:hAnsi="Calibri"/>
          <w:sz w:val="18"/>
          <w:szCs w:val="18"/>
        </w:rPr>
        <w:t>mas</w:t>
      </w:r>
      <w:proofErr w:type="spell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w:t>
      </w:r>
      <w:proofErr w:type="spellStart"/>
      <w:r w:rsidRPr="003B5109">
        <w:rPr>
          <w:rFonts w:ascii="Calibri" w:hAnsi="Calibri"/>
          <w:sz w:val="18"/>
          <w:szCs w:val="18"/>
        </w:rPr>
        <w:t>inicia</w:t>
      </w:r>
      <w:proofErr w:type="spellEnd"/>
      <w:r w:rsidRPr="003B5109">
        <w:rPr>
          <w:rFonts w:ascii="Calibri" w:hAnsi="Calibri"/>
          <w:sz w:val="18"/>
          <w:szCs w:val="18"/>
        </w:rPr>
        <w:t xml:space="preserve">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B969ED">
        <w:rPr>
          <w:rFonts w:ascii="Calibri" w:hAnsi="Calibri"/>
          <w:sz w:val="18"/>
          <w:szCs w:val="18"/>
        </w:rPr>
        <w:t>ena convencional (sanción) del 2</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DÉCIMA PRIMERA: DAÑOS Y PERJUICIOS.- “EL PROVEEDOR” se obliga al pago de los daños y perjuicios que ocasione a “S.S.N.L.” por la falta de entrega de los insumos y equipos en comodato, y cuando éstos no reúnan los requisitos de calidad, </w:t>
      </w:r>
      <w:proofErr w:type="spellStart"/>
      <w:r w:rsidRPr="003B5109">
        <w:rPr>
          <w:rFonts w:ascii="Calibri" w:hAnsi="Calibri"/>
          <w:sz w:val="18"/>
          <w:szCs w:val="18"/>
        </w:rPr>
        <w:t>ó</w:t>
      </w:r>
      <w:proofErr w:type="spellEnd"/>
      <w:r w:rsidRPr="003B5109">
        <w:rPr>
          <w:rFonts w:ascii="Calibri" w:hAnsi="Calibri"/>
          <w:sz w:val="18"/>
          <w:szCs w:val="18"/>
        </w:rPr>
        <w:t xml:space="preserve">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w:t>
      </w:r>
      <w:proofErr w:type="spellStart"/>
      <w:r w:rsidRPr="003B5109">
        <w:rPr>
          <w:rFonts w:ascii="Calibri" w:hAnsi="Calibri"/>
          <w:sz w:val="18"/>
          <w:szCs w:val="18"/>
        </w:rPr>
        <w:t>aún</w:t>
      </w:r>
      <w:proofErr w:type="spellEnd"/>
      <w:r w:rsidRPr="003B5109">
        <w:rPr>
          <w:rFonts w:ascii="Calibri" w:hAnsi="Calibri"/>
          <w:sz w:val="18"/>
          <w:szCs w:val="18"/>
        </w:rPr>
        <w:t xml:space="preserve">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A3" w:rsidRDefault="00AF3AA3" w:rsidP="007F0B73">
      <w:r>
        <w:separator/>
      </w:r>
    </w:p>
  </w:endnote>
  <w:endnote w:type="continuationSeparator" w:id="0">
    <w:p w:rsidR="00AF3AA3" w:rsidRDefault="00AF3AA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2B4C00" w:rsidRPr="00594B6D" w:rsidRDefault="002B4C00" w:rsidP="00594B6D">
        <w:pPr>
          <w:pStyle w:val="Piedepgina"/>
          <w:jc w:val="center"/>
          <w:rPr>
            <w:rFonts w:ascii="Century Gothic" w:hAnsi="Century Gothic"/>
            <w:b/>
            <w:color w:val="7030A0"/>
            <w:sz w:val="18"/>
            <w:szCs w:val="14"/>
          </w:rPr>
        </w:pPr>
        <w:r w:rsidRPr="00594B6D">
          <w:rPr>
            <w:rFonts w:ascii="Century Gothic" w:hAnsi="Century Gothic"/>
            <w:b/>
            <w:color w:val="7030A0"/>
            <w:sz w:val="18"/>
            <w:szCs w:val="14"/>
          </w:rPr>
          <w:t>LICITACIÓN PÚBLICA INTERNACIONAL BAJO LA COBERTURA DE TRATADOS PRESENCIAL</w:t>
        </w:r>
      </w:p>
      <w:p w:rsidR="002B4C00" w:rsidRPr="00594B6D" w:rsidRDefault="002B4C00" w:rsidP="004C675C">
        <w:pPr>
          <w:pStyle w:val="Piedepgina"/>
          <w:jc w:val="center"/>
          <w:rPr>
            <w:b/>
            <w:color w:val="7030A0"/>
            <w:szCs w:val="16"/>
          </w:rPr>
        </w:pPr>
        <w:r w:rsidRPr="00594B6D">
          <w:rPr>
            <w:rFonts w:ascii="Century Gothic" w:hAnsi="Century Gothic"/>
            <w:b/>
            <w:color w:val="7030A0"/>
            <w:sz w:val="18"/>
            <w:szCs w:val="16"/>
          </w:rPr>
          <w:t>No. LP-919044992-I6</w:t>
        </w:r>
        <w:r>
          <w:rPr>
            <w:rFonts w:ascii="Century Gothic" w:hAnsi="Century Gothic"/>
            <w:b/>
            <w:color w:val="7030A0"/>
            <w:sz w:val="18"/>
            <w:szCs w:val="16"/>
          </w:rPr>
          <w:t>1</w:t>
        </w:r>
        <w:r w:rsidRPr="00594B6D">
          <w:rPr>
            <w:rFonts w:ascii="Century Gothic" w:hAnsi="Century Gothic"/>
            <w:b/>
            <w:color w:val="7030A0"/>
            <w:sz w:val="18"/>
            <w:szCs w:val="16"/>
          </w:rPr>
          <w:t>-201</w:t>
        </w:r>
        <w:r>
          <w:rPr>
            <w:rFonts w:ascii="Century Gothic" w:hAnsi="Century Gothic"/>
            <w:b/>
            <w:color w:val="7030A0"/>
            <w:sz w:val="18"/>
            <w:szCs w:val="16"/>
          </w:rPr>
          <w:t>9</w:t>
        </w:r>
        <w:r w:rsidRPr="00594B6D">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594B6D">
                  <w:rPr>
                    <w:rFonts w:ascii="Century Gothic" w:hAnsi="Century Gothic"/>
                    <w:b/>
                    <w:color w:val="7030A0"/>
                    <w:sz w:val="18"/>
                    <w:szCs w:val="16"/>
                  </w:rPr>
                  <w:t xml:space="preserve">Página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PAGE</w:instrText>
                </w:r>
                <w:r w:rsidRPr="00594B6D">
                  <w:rPr>
                    <w:rFonts w:ascii="Century Gothic" w:hAnsi="Century Gothic"/>
                    <w:b/>
                    <w:color w:val="7030A0"/>
                    <w:sz w:val="18"/>
                    <w:szCs w:val="16"/>
                  </w:rPr>
                  <w:fldChar w:fldCharType="separate"/>
                </w:r>
                <w:r w:rsidR="003437DC">
                  <w:rPr>
                    <w:rFonts w:ascii="Century Gothic" w:hAnsi="Century Gothic"/>
                    <w:b/>
                    <w:noProof/>
                    <w:color w:val="7030A0"/>
                    <w:sz w:val="18"/>
                    <w:szCs w:val="16"/>
                  </w:rPr>
                  <w:t>39</w:t>
                </w:r>
                <w:r w:rsidRPr="00594B6D">
                  <w:rPr>
                    <w:rFonts w:ascii="Century Gothic" w:hAnsi="Century Gothic"/>
                    <w:b/>
                    <w:color w:val="7030A0"/>
                    <w:sz w:val="18"/>
                    <w:szCs w:val="16"/>
                  </w:rPr>
                  <w:fldChar w:fldCharType="end"/>
                </w:r>
                <w:r w:rsidRPr="00594B6D">
                  <w:rPr>
                    <w:rFonts w:ascii="Century Gothic" w:hAnsi="Century Gothic"/>
                    <w:b/>
                    <w:color w:val="7030A0"/>
                    <w:sz w:val="18"/>
                    <w:szCs w:val="16"/>
                  </w:rPr>
                  <w:t xml:space="preserve"> de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NUMPAGES</w:instrText>
                </w:r>
                <w:r w:rsidRPr="00594B6D">
                  <w:rPr>
                    <w:rFonts w:ascii="Century Gothic" w:hAnsi="Century Gothic"/>
                    <w:b/>
                    <w:color w:val="7030A0"/>
                    <w:sz w:val="18"/>
                    <w:szCs w:val="16"/>
                  </w:rPr>
                  <w:fldChar w:fldCharType="separate"/>
                </w:r>
                <w:r w:rsidR="003437DC">
                  <w:rPr>
                    <w:rFonts w:ascii="Century Gothic" w:hAnsi="Century Gothic"/>
                    <w:b/>
                    <w:noProof/>
                    <w:color w:val="7030A0"/>
                    <w:sz w:val="18"/>
                    <w:szCs w:val="16"/>
                  </w:rPr>
                  <w:t>47</w:t>
                </w:r>
                <w:r w:rsidRPr="00594B6D">
                  <w:rPr>
                    <w:rFonts w:ascii="Century Gothic" w:hAnsi="Century Gothic"/>
                    <w:b/>
                    <w:color w:val="7030A0"/>
                    <w:sz w:val="18"/>
                    <w:szCs w:val="16"/>
                  </w:rPr>
                  <w:fldChar w:fldCharType="end"/>
                </w:r>
              </w:sdtContent>
            </w:sdt>
          </w:sdtContent>
        </w:sdt>
      </w:p>
      <w:p w:rsidR="002B4C00" w:rsidRDefault="00AF3AA3" w:rsidP="00594B6D">
        <w:pPr>
          <w:pStyle w:val="Piedepgina"/>
          <w:rPr>
            <w:b/>
            <w:color w:val="009999"/>
          </w:rPr>
        </w:pPr>
      </w:p>
    </w:sdtContent>
  </w:sdt>
  <w:p w:rsidR="002B4C00" w:rsidRPr="004C675C" w:rsidRDefault="002B4C00" w:rsidP="004C675C">
    <w:pPr>
      <w:pStyle w:val="Piedepgina"/>
    </w:pPr>
    <w:r>
      <w:rPr>
        <w:noProof/>
        <w:lang w:val="es-MX" w:eastAsia="es-MX"/>
      </w:rPr>
      <w:drawing>
        <wp:anchor distT="0" distB="0" distL="114300" distR="114300" simplePos="0" relativeHeight="251661312" behindDoc="1" locked="0" layoutInCell="1" allowOverlap="1" wp14:anchorId="522979EB" wp14:editId="1C36FAD3">
          <wp:simplePos x="0" y="0"/>
          <wp:positionH relativeFrom="margin">
            <wp:posOffset>-280800</wp:posOffset>
          </wp:positionH>
          <wp:positionV relativeFrom="page">
            <wp:posOffset>9276700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00" w:rsidRDefault="002B4C00"/>
  <w:p w:rsidR="002B4C00" w:rsidRDefault="002B4C00"/>
  <w:p w:rsidR="002B4C00" w:rsidRDefault="002B4C00"/>
  <w:p w:rsidR="002B4C00" w:rsidRDefault="002B4C00"/>
  <w:p w:rsidR="002B4C00" w:rsidRDefault="002B4C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A3" w:rsidRDefault="00AF3AA3" w:rsidP="007F0B73">
      <w:r>
        <w:separator/>
      </w:r>
    </w:p>
  </w:footnote>
  <w:footnote w:type="continuationSeparator" w:id="0">
    <w:p w:rsidR="00AF3AA3" w:rsidRDefault="00AF3AA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0" w:rsidRPr="00C765F1" w:rsidRDefault="002B4C00" w:rsidP="00594B6D">
    <w:pPr>
      <w:tabs>
        <w:tab w:val="left" w:pos="1032"/>
        <w:tab w:val="center" w:pos="5320"/>
      </w:tabs>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88803A6" wp14:editId="3500B785">
          <wp:simplePos x="0" y="0"/>
          <wp:positionH relativeFrom="column">
            <wp:posOffset>-482400</wp:posOffset>
          </wp:positionH>
          <wp:positionV relativeFrom="paragraph">
            <wp:posOffset>-316800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Cs w:val="16"/>
      </w:rPr>
      <w:tab/>
    </w:r>
    <w:r>
      <w:rPr>
        <w:rFonts w:ascii="Corbel" w:hAnsi="Corbel"/>
        <w:b/>
        <w:szCs w:val="16"/>
      </w:rPr>
      <w:tab/>
    </w:r>
    <w:r w:rsidRPr="00C765F1">
      <w:rPr>
        <w:rFonts w:ascii="Corbel" w:hAnsi="Corbel"/>
        <w:b/>
        <w:szCs w:val="16"/>
      </w:rPr>
      <w:t>GOBIERNO DEL ESTADO DE NUEVO LEÓN</w:t>
    </w:r>
  </w:p>
  <w:p w:rsidR="002B4C00" w:rsidRPr="00C765F1" w:rsidRDefault="002B4C00" w:rsidP="00313C66">
    <w:pPr>
      <w:jc w:val="center"/>
      <w:rPr>
        <w:rFonts w:ascii="Corbel" w:hAnsi="Corbel"/>
        <w:b/>
        <w:szCs w:val="16"/>
      </w:rPr>
    </w:pPr>
    <w:r w:rsidRPr="00C765F1">
      <w:rPr>
        <w:rFonts w:ascii="Corbel" w:hAnsi="Corbel"/>
        <w:b/>
        <w:szCs w:val="16"/>
      </w:rPr>
      <w:t>SERVICIOS DE SALUD DE NUEVO LEÓN</w:t>
    </w:r>
  </w:p>
  <w:p w:rsidR="002B4C00" w:rsidRPr="00180FA7" w:rsidRDefault="002B4C0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B4C00" w:rsidRDefault="002B4C00"/>
  <w:p w:rsidR="002B4C00" w:rsidRDefault="002B4C00"/>
  <w:p w:rsidR="002B4C00" w:rsidRDefault="002B4C00"/>
  <w:p w:rsidR="002B4C00" w:rsidRDefault="002B4C00"/>
  <w:p w:rsidR="002B4C00" w:rsidRDefault="002B4C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9"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1C2444"/>
    <w:multiLevelType w:val="hybridMultilevel"/>
    <w:tmpl w:val="F19EEA8A"/>
    <w:lvl w:ilvl="0" w:tplc="0C0A000F">
      <w:start w:val="1"/>
      <w:numFmt w:val="decimal"/>
      <w:lvlText w:val="%1."/>
      <w:lvlJc w:val="left"/>
      <w:pPr>
        <w:ind w:left="1854" w:hanging="360"/>
      </w:pPr>
    </w:lvl>
    <w:lvl w:ilvl="1" w:tplc="443AC93E">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0C7BC2"/>
    <w:multiLevelType w:val="hybridMultilevel"/>
    <w:tmpl w:val="2BB2B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54" w15:restartNumberingAfterBreak="0">
    <w:nsid w:val="531340E7"/>
    <w:multiLevelType w:val="hybridMultilevel"/>
    <w:tmpl w:val="281AF7EA"/>
    <w:lvl w:ilvl="0" w:tplc="753AA98C">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1"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5964BD1"/>
    <w:multiLevelType w:val="hybridMultilevel"/>
    <w:tmpl w:val="ADF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5"/>
  </w:num>
  <w:num w:numId="2">
    <w:abstractNumId w:val="13"/>
  </w:num>
  <w:num w:numId="3">
    <w:abstractNumId w:val="39"/>
  </w:num>
  <w:num w:numId="4">
    <w:abstractNumId w:val="55"/>
  </w:num>
  <w:num w:numId="5">
    <w:abstractNumId w:val="7"/>
  </w:num>
  <w:num w:numId="6">
    <w:abstractNumId w:val="0"/>
  </w:num>
  <w:num w:numId="7">
    <w:abstractNumId w:val="24"/>
  </w:num>
  <w:num w:numId="8">
    <w:abstractNumId w:val="20"/>
  </w:num>
  <w:num w:numId="9">
    <w:abstractNumId w:val="46"/>
  </w:num>
  <w:num w:numId="10">
    <w:abstractNumId w:val="26"/>
  </w:num>
  <w:num w:numId="11">
    <w:abstractNumId w:val="15"/>
  </w:num>
  <w:num w:numId="12">
    <w:abstractNumId w:val="16"/>
  </w:num>
  <w:num w:numId="13">
    <w:abstractNumId w:val="17"/>
  </w:num>
  <w:num w:numId="14">
    <w:abstractNumId w:val="28"/>
  </w:num>
  <w:num w:numId="15">
    <w:abstractNumId w:val="36"/>
  </w:num>
  <w:num w:numId="16">
    <w:abstractNumId w:val="45"/>
  </w:num>
  <w:num w:numId="17">
    <w:abstractNumId w:val="43"/>
  </w:num>
  <w:num w:numId="18">
    <w:abstractNumId w:val="42"/>
  </w:num>
  <w:num w:numId="19">
    <w:abstractNumId w:val="40"/>
  </w:num>
  <w:num w:numId="20">
    <w:abstractNumId w:val="70"/>
  </w:num>
  <w:num w:numId="21">
    <w:abstractNumId w:val="14"/>
  </w:num>
  <w:num w:numId="22">
    <w:abstractNumId w:val="44"/>
  </w:num>
  <w:num w:numId="23">
    <w:abstractNumId w:val="68"/>
  </w:num>
  <w:num w:numId="24">
    <w:abstractNumId w:val="21"/>
  </w:num>
  <w:num w:numId="25">
    <w:abstractNumId w:val="38"/>
  </w:num>
  <w:num w:numId="26">
    <w:abstractNumId w:val="34"/>
  </w:num>
  <w:num w:numId="27">
    <w:abstractNumId w:val="67"/>
  </w:num>
  <w:num w:numId="28">
    <w:abstractNumId w:val="48"/>
  </w:num>
  <w:num w:numId="29">
    <w:abstractNumId w:val="35"/>
  </w:num>
  <w:num w:numId="30">
    <w:abstractNumId w:val="47"/>
  </w:num>
  <w:num w:numId="31">
    <w:abstractNumId w:val="33"/>
  </w:num>
  <w:num w:numId="32">
    <w:abstractNumId w:val="37"/>
  </w:num>
  <w:num w:numId="33">
    <w:abstractNumId w:val="11"/>
  </w:num>
  <w:num w:numId="34">
    <w:abstractNumId w:val="12"/>
  </w:num>
  <w:num w:numId="35">
    <w:abstractNumId w:val="51"/>
  </w:num>
  <w:num w:numId="36">
    <w:abstractNumId w:val="71"/>
  </w:num>
  <w:num w:numId="37">
    <w:abstractNumId w:val="22"/>
  </w:num>
  <w:num w:numId="38">
    <w:abstractNumId w:val="66"/>
  </w:num>
  <w:num w:numId="39">
    <w:abstractNumId w:val="6"/>
  </w:num>
  <w:num w:numId="40">
    <w:abstractNumId w:val="57"/>
  </w:num>
  <w:num w:numId="41">
    <w:abstractNumId w:val="25"/>
  </w:num>
  <w:num w:numId="42">
    <w:abstractNumId w:val="62"/>
  </w:num>
  <w:num w:numId="43">
    <w:abstractNumId w:val="63"/>
  </w:num>
  <w:num w:numId="44">
    <w:abstractNumId w:val="50"/>
  </w:num>
  <w:num w:numId="45">
    <w:abstractNumId w:val="23"/>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4"/>
  </w:num>
  <w:num w:numId="49">
    <w:abstractNumId w:val="10"/>
  </w:num>
  <w:num w:numId="50">
    <w:abstractNumId w:val="59"/>
  </w:num>
  <w:num w:numId="51">
    <w:abstractNumId w:val="58"/>
  </w:num>
  <w:num w:numId="52">
    <w:abstractNumId w:val="29"/>
  </w:num>
  <w:num w:numId="53">
    <w:abstractNumId w:val="41"/>
  </w:num>
  <w:num w:numId="54">
    <w:abstractNumId w:val="2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61"/>
  </w:num>
  <w:num w:numId="58">
    <w:abstractNumId w:val="32"/>
  </w:num>
  <w:num w:numId="59">
    <w:abstractNumId w:val="3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53"/>
  </w:num>
  <w:num w:numId="69">
    <w:abstractNumId w:val="30"/>
  </w:num>
  <w:num w:numId="70">
    <w:abstractNumId w:val="69"/>
  </w:num>
  <w:num w:numId="71">
    <w:abstractNumId w:val="1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9"/>
  </w:num>
  <w:num w:numId="75">
    <w:abstractNumId w:val="60"/>
  </w:num>
  <w:num w:numId="76">
    <w:abstractNumId w:val="7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05F6"/>
    <w:rsid w:val="000348C5"/>
    <w:rsid w:val="00034AB7"/>
    <w:rsid w:val="000365A5"/>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2A6D"/>
    <w:rsid w:val="00113821"/>
    <w:rsid w:val="00113DC1"/>
    <w:rsid w:val="00115038"/>
    <w:rsid w:val="001161D4"/>
    <w:rsid w:val="00116652"/>
    <w:rsid w:val="00117225"/>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157"/>
    <w:rsid w:val="00213BB3"/>
    <w:rsid w:val="00214160"/>
    <w:rsid w:val="002148BF"/>
    <w:rsid w:val="00214C5C"/>
    <w:rsid w:val="002157EE"/>
    <w:rsid w:val="00217D47"/>
    <w:rsid w:val="00221D91"/>
    <w:rsid w:val="0022343A"/>
    <w:rsid w:val="0023049A"/>
    <w:rsid w:val="0023262D"/>
    <w:rsid w:val="00232672"/>
    <w:rsid w:val="002327EF"/>
    <w:rsid w:val="00241F7B"/>
    <w:rsid w:val="00242DB5"/>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4C00"/>
    <w:rsid w:val="002B6BE9"/>
    <w:rsid w:val="002C0C5A"/>
    <w:rsid w:val="002C0FDC"/>
    <w:rsid w:val="002C4DEC"/>
    <w:rsid w:val="002C520E"/>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37DC"/>
    <w:rsid w:val="00344C04"/>
    <w:rsid w:val="0034525E"/>
    <w:rsid w:val="003561D9"/>
    <w:rsid w:val="0035685B"/>
    <w:rsid w:val="003632F9"/>
    <w:rsid w:val="00364DB0"/>
    <w:rsid w:val="00367F8B"/>
    <w:rsid w:val="00374189"/>
    <w:rsid w:val="00382D0A"/>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0B8E"/>
    <w:rsid w:val="004D23B2"/>
    <w:rsid w:val="004D5065"/>
    <w:rsid w:val="004D516C"/>
    <w:rsid w:val="004D5BD4"/>
    <w:rsid w:val="004D7FD9"/>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2CDF"/>
    <w:rsid w:val="00555692"/>
    <w:rsid w:val="005569D0"/>
    <w:rsid w:val="0056156A"/>
    <w:rsid w:val="00561697"/>
    <w:rsid w:val="0056254E"/>
    <w:rsid w:val="005653C6"/>
    <w:rsid w:val="00572D88"/>
    <w:rsid w:val="00573102"/>
    <w:rsid w:val="0057776D"/>
    <w:rsid w:val="0058000A"/>
    <w:rsid w:val="005865D5"/>
    <w:rsid w:val="005902C4"/>
    <w:rsid w:val="00592406"/>
    <w:rsid w:val="00592E82"/>
    <w:rsid w:val="00594193"/>
    <w:rsid w:val="00594B6D"/>
    <w:rsid w:val="005A43AA"/>
    <w:rsid w:val="005A6CC9"/>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67D2E"/>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1EBF"/>
    <w:rsid w:val="006D61E7"/>
    <w:rsid w:val="006E0108"/>
    <w:rsid w:val="006E031A"/>
    <w:rsid w:val="006E0428"/>
    <w:rsid w:val="006E2D38"/>
    <w:rsid w:val="006E5452"/>
    <w:rsid w:val="006E5523"/>
    <w:rsid w:val="006E6D30"/>
    <w:rsid w:val="006E6DB1"/>
    <w:rsid w:val="006F21EE"/>
    <w:rsid w:val="006F697A"/>
    <w:rsid w:val="0070099E"/>
    <w:rsid w:val="007032AA"/>
    <w:rsid w:val="0071071F"/>
    <w:rsid w:val="00717325"/>
    <w:rsid w:val="007211AA"/>
    <w:rsid w:val="0072316E"/>
    <w:rsid w:val="00724040"/>
    <w:rsid w:val="007250AE"/>
    <w:rsid w:val="007269C5"/>
    <w:rsid w:val="00727A6A"/>
    <w:rsid w:val="00731B23"/>
    <w:rsid w:val="00742118"/>
    <w:rsid w:val="0074621C"/>
    <w:rsid w:val="00763381"/>
    <w:rsid w:val="0077129F"/>
    <w:rsid w:val="00772AC9"/>
    <w:rsid w:val="00774821"/>
    <w:rsid w:val="007752A0"/>
    <w:rsid w:val="00777D45"/>
    <w:rsid w:val="0078059E"/>
    <w:rsid w:val="007913C9"/>
    <w:rsid w:val="007922CD"/>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6B50"/>
    <w:rsid w:val="0086006A"/>
    <w:rsid w:val="008602E6"/>
    <w:rsid w:val="00860FF7"/>
    <w:rsid w:val="00861D52"/>
    <w:rsid w:val="008627EC"/>
    <w:rsid w:val="008630D6"/>
    <w:rsid w:val="0086473D"/>
    <w:rsid w:val="0087683C"/>
    <w:rsid w:val="008769BE"/>
    <w:rsid w:val="00880CE6"/>
    <w:rsid w:val="00880D51"/>
    <w:rsid w:val="0088241C"/>
    <w:rsid w:val="00883100"/>
    <w:rsid w:val="008872E6"/>
    <w:rsid w:val="008919D3"/>
    <w:rsid w:val="008923E9"/>
    <w:rsid w:val="00893BA2"/>
    <w:rsid w:val="008A0301"/>
    <w:rsid w:val="008B1AF9"/>
    <w:rsid w:val="008B58D8"/>
    <w:rsid w:val="008B695F"/>
    <w:rsid w:val="008B698D"/>
    <w:rsid w:val="008C44B5"/>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549E5"/>
    <w:rsid w:val="00965EEA"/>
    <w:rsid w:val="00970B27"/>
    <w:rsid w:val="009765D5"/>
    <w:rsid w:val="0098036D"/>
    <w:rsid w:val="00981B5A"/>
    <w:rsid w:val="0098290E"/>
    <w:rsid w:val="009841A6"/>
    <w:rsid w:val="00985062"/>
    <w:rsid w:val="0098589F"/>
    <w:rsid w:val="00990461"/>
    <w:rsid w:val="009912D6"/>
    <w:rsid w:val="00991DE3"/>
    <w:rsid w:val="009952B4"/>
    <w:rsid w:val="009A1E97"/>
    <w:rsid w:val="009A5378"/>
    <w:rsid w:val="009B032C"/>
    <w:rsid w:val="009B2E0E"/>
    <w:rsid w:val="009B36C4"/>
    <w:rsid w:val="009B40B5"/>
    <w:rsid w:val="009B6224"/>
    <w:rsid w:val="009B6D47"/>
    <w:rsid w:val="009C2A7F"/>
    <w:rsid w:val="009C4A79"/>
    <w:rsid w:val="009C7D4D"/>
    <w:rsid w:val="009D460F"/>
    <w:rsid w:val="009D49C3"/>
    <w:rsid w:val="009D555E"/>
    <w:rsid w:val="009E04A4"/>
    <w:rsid w:val="009E7EBF"/>
    <w:rsid w:val="009F1C2A"/>
    <w:rsid w:val="009F25D5"/>
    <w:rsid w:val="009F3005"/>
    <w:rsid w:val="009F4F5A"/>
    <w:rsid w:val="009F7B6C"/>
    <w:rsid w:val="00A02465"/>
    <w:rsid w:val="00A0351D"/>
    <w:rsid w:val="00A0483B"/>
    <w:rsid w:val="00A10B88"/>
    <w:rsid w:val="00A1692B"/>
    <w:rsid w:val="00A16B2E"/>
    <w:rsid w:val="00A1701D"/>
    <w:rsid w:val="00A20EA1"/>
    <w:rsid w:val="00A22278"/>
    <w:rsid w:val="00A23C9C"/>
    <w:rsid w:val="00A23CBF"/>
    <w:rsid w:val="00A245D6"/>
    <w:rsid w:val="00A25224"/>
    <w:rsid w:val="00A25CC2"/>
    <w:rsid w:val="00A306B7"/>
    <w:rsid w:val="00A469AB"/>
    <w:rsid w:val="00A46AFE"/>
    <w:rsid w:val="00A50501"/>
    <w:rsid w:val="00A50A01"/>
    <w:rsid w:val="00A51063"/>
    <w:rsid w:val="00A52507"/>
    <w:rsid w:val="00A547B5"/>
    <w:rsid w:val="00A55736"/>
    <w:rsid w:val="00A56D1D"/>
    <w:rsid w:val="00A57CB2"/>
    <w:rsid w:val="00A618E9"/>
    <w:rsid w:val="00A62BF8"/>
    <w:rsid w:val="00A634B3"/>
    <w:rsid w:val="00A63537"/>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6C3E"/>
    <w:rsid w:val="00AC78E8"/>
    <w:rsid w:val="00AD2739"/>
    <w:rsid w:val="00AD5A14"/>
    <w:rsid w:val="00AD5D29"/>
    <w:rsid w:val="00AE0B09"/>
    <w:rsid w:val="00AE481A"/>
    <w:rsid w:val="00AF064C"/>
    <w:rsid w:val="00AF3AA3"/>
    <w:rsid w:val="00AF7232"/>
    <w:rsid w:val="00B03EC4"/>
    <w:rsid w:val="00B06A98"/>
    <w:rsid w:val="00B06D4A"/>
    <w:rsid w:val="00B126C8"/>
    <w:rsid w:val="00B13DAB"/>
    <w:rsid w:val="00B149A6"/>
    <w:rsid w:val="00B15316"/>
    <w:rsid w:val="00B23756"/>
    <w:rsid w:val="00B24C11"/>
    <w:rsid w:val="00B26E1B"/>
    <w:rsid w:val="00B2778E"/>
    <w:rsid w:val="00B32CA1"/>
    <w:rsid w:val="00B33162"/>
    <w:rsid w:val="00B334CE"/>
    <w:rsid w:val="00B33781"/>
    <w:rsid w:val="00B35032"/>
    <w:rsid w:val="00B35EA2"/>
    <w:rsid w:val="00B36678"/>
    <w:rsid w:val="00B37CE3"/>
    <w:rsid w:val="00B411FB"/>
    <w:rsid w:val="00B43A0B"/>
    <w:rsid w:val="00B446A1"/>
    <w:rsid w:val="00B47741"/>
    <w:rsid w:val="00B56FE4"/>
    <w:rsid w:val="00B5716B"/>
    <w:rsid w:val="00B62A5E"/>
    <w:rsid w:val="00B64229"/>
    <w:rsid w:val="00B65DA6"/>
    <w:rsid w:val="00B66AA9"/>
    <w:rsid w:val="00B66D10"/>
    <w:rsid w:val="00B70781"/>
    <w:rsid w:val="00B7261F"/>
    <w:rsid w:val="00B73968"/>
    <w:rsid w:val="00B82FB5"/>
    <w:rsid w:val="00B856FD"/>
    <w:rsid w:val="00B906DD"/>
    <w:rsid w:val="00B911FB"/>
    <w:rsid w:val="00B94F3E"/>
    <w:rsid w:val="00B969ED"/>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2694"/>
    <w:rsid w:val="00C77B3E"/>
    <w:rsid w:val="00C80593"/>
    <w:rsid w:val="00C90011"/>
    <w:rsid w:val="00C96B24"/>
    <w:rsid w:val="00CA35BE"/>
    <w:rsid w:val="00CA606E"/>
    <w:rsid w:val="00CA6F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53D5"/>
    <w:rsid w:val="00DA6342"/>
    <w:rsid w:val="00DA6E70"/>
    <w:rsid w:val="00DB2D0F"/>
    <w:rsid w:val="00DB69DA"/>
    <w:rsid w:val="00DB77E2"/>
    <w:rsid w:val="00DB7B88"/>
    <w:rsid w:val="00DC237B"/>
    <w:rsid w:val="00DD1185"/>
    <w:rsid w:val="00DD254A"/>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4F9F"/>
    <w:rsid w:val="00E553E2"/>
    <w:rsid w:val="00E558AD"/>
    <w:rsid w:val="00E63971"/>
    <w:rsid w:val="00E73AB6"/>
    <w:rsid w:val="00E8124D"/>
    <w:rsid w:val="00E854AE"/>
    <w:rsid w:val="00E872C1"/>
    <w:rsid w:val="00E94FB6"/>
    <w:rsid w:val="00E9636F"/>
    <w:rsid w:val="00EA0C6B"/>
    <w:rsid w:val="00EA4456"/>
    <w:rsid w:val="00EA7EF6"/>
    <w:rsid w:val="00EB2D89"/>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220F"/>
    <w:rsid w:val="00F172EF"/>
    <w:rsid w:val="00F24884"/>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A73E3"/>
    <w:rsid w:val="00FB14A7"/>
    <w:rsid w:val="00FB1736"/>
    <w:rsid w:val="00FB5482"/>
    <w:rsid w:val="00FB5D7E"/>
    <w:rsid w:val="00FC026D"/>
    <w:rsid w:val="00FC59D9"/>
    <w:rsid w:val="00FC6911"/>
    <w:rsid w:val="00FD2D77"/>
    <w:rsid w:val="00FD51B1"/>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962755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BF82-5D59-46FA-919F-C6F0E801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21395</Words>
  <Characters>117676</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2016-01-21T00:47:00Z</cp:lastPrinted>
  <dcterms:created xsi:type="dcterms:W3CDTF">2019-12-17T23:15:00Z</dcterms:created>
  <dcterms:modified xsi:type="dcterms:W3CDTF">2019-12-19T19:39:00Z</dcterms:modified>
</cp:coreProperties>
</file>