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A80C23"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LP-919044992-N57-2020</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MEDICAMENTO PARA 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A80C23" w:rsidP="0061030C">
      <w:pPr>
        <w:jc w:val="center"/>
        <w:rPr>
          <w:rFonts w:asciiTheme="minorHAnsi" w:hAnsiTheme="minorHAnsi"/>
          <w:b/>
          <w:sz w:val="32"/>
        </w:rPr>
      </w:pPr>
      <w:r>
        <w:rPr>
          <w:rFonts w:asciiTheme="minorHAnsi" w:hAnsiTheme="minorHAnsi"/>
          <w:b/>
          <w:sz w:val="32"/>
        </w:rPr>
        <w:t>EJERCICIO FISCAL 2021</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A80C23">
        <w:rPr>
          <w:rFonts w:asciiTheme="minorHAnsi" w:hAnsiTheme="minorHAnsi" w:cs="Arial"/>
        </w:rPr>
        <w:t>LP-919044992-N57-2020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MEDICAMENTO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0F36D7">
        <w:rPr>
          <w:rFonts w:asciiTheme="minorHAnsi" w:hAnsiTheme="minorHAnsi"/>
        </w:rPr>
        <w:t xml:space="preserve"> el Artículo 64 de</w:t>
      </w:r>
      <w:r w:rsidR="00037DE1" w:rsidRPr="0078059E">
        <w:rPr>
          <w:rFonts w:asciiTheme="minorHAnsi" w:hAnsiTheme="minorHAnsi"/>
        </w:rPr>
        <w:t xml:space="preserve"> </w:t>
      </w:r>
      <w:r w:rsidRPr="0078059E">
        <w:rPr>
          <w:rFonts w:asciiTheme="minorHAnsi" w:hAnsiTheme="minorHAnsi" w:cs="Arial"/>
        </w:rPr>
        <w:t>la Le</w:t>
      </w:r>
      <w:r w:rsidR="00A80C23">
        <w:rPr>
          <w:rFonts w:asciiTheme="minorHAnsi" w:hAnsiTheme="minorHAnsi" w:cs="Arial"/>
        </w:rPr>
        <w:t>y de Egresos para el año del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A80C23">
        <w:rPr>
          <w:rFonts w:asciiTheme="minorHAnsi" w:hAnsiTheme="minorHAnsi" w:cs="Arial"/>
        </w:rPr>
        <w:t>LP-919044992-N57-2020</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MEDICAMENTO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F36D7" w:rsidRDefault="000F36D7"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02689">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02689">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71340">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A02689">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A80C23">
        <w:rPr>
          <w:rFonts w:asciiTheme="minorHAnsi" w:hAnsiTheme="minorHAnsi" w:cs="Arial"/>
        </w:rPr>
        <w:t>LP-919044992-N57-2020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0F36D7">
        <w:rPr>
          <w:rFonts w:asciiTheme="minorHAnsi" w:hAnsiTheme="minorHAnsi" w:cs="Arial"/>
        </w:rPr>
        <w:t>r</w:t>
      </w:r>
      <w:r w:rsidR="00A80C23">
        <w:rPr>
          <w:rFonts w:asciiTheme="minorHAnsi" w:hAnsiTheme="minorHAnsi" w:cs="Arial"/>
        </w:rPr>
        <w:t>esponde al ejercicio fiscal 2021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E257B0" w:rsidRDefault="001A0EBB" w:rsidP="003C7CE4">
      <w:pPr>
        <w:pStyle w:val="Prrafodelista"/>
        <w:numPr>
          <w:ilvl w:val="0"/>
          <w:numId w:val="9"/>
        </w:numPr>
        <w:tabs>
          <w:tab w:val="left" w:pos="284"/>
        </w:tabs>
        <w:ind w:right="51"/>
        <w:jc w:val="both"/>
        <w:rPr>
          <w:rFonts w:asciiTheme="minorHAnsi" w:hAnsiTheme="minorHAnsi" w:cs="Arial"/>
        </w:rPr>
      </w:pPr>
      <w:r w:rsidRPr="00E257B0">
        <w:rPr>
          <w:rFonts w:asciiTheme="minorHAnsi" w:hAnsiTheme="minorHAnsi" w:cs="Arial"/>
        </w:rPr>
        <w:t xml:space="preserve">La adquisición del medicamento </w:t>
      </w:r>
      <w:r w:rsidR="00B64229" w:rsidRPr="00E257B0">
        <w:rPr>
          <w:rFonts w:asciiTheme="minorHAnsi" w:hAnsiTheme="minorHAnsi" w:cs="Arial"/>
        </w:rPr>
        <w:t xml:space="preserve">requerido por </w:t>
      </w:r>
      <w:r w:rsidR="00B64229" w:rsidRPr="00E257B0">
        <w:rPr>
          <w:rFonts w:asciiTheme="minorHAnsi" w:hAnsiTheme="minorHAnsi" w:cs="Arial"/>
          <w:b/>
          <w:bCs/>
        </w:rPr>
        <w:t>L</w:t>
      </w:r>
      <w:r w:rsidR="00B64229" w:rsidRPr="00E257B0">
        <w:rPr>
          <w:rFonts w:asciiTheme="minorHAnsi" w:hAnsiTheme="minorHAnsi" w:cs="Arial"/>
          <w:b/>
        </w:rPr>
        <w:t>a</w:t>
      </w:r>
      <w:r w:rsidR="00B64229" w:rsidRPr="00E257B0">
        <w:rPr>
          <w:rFonts w:asciiTheme="minorHAnsi" w:hAnsiTheme="minorHAnsi" w:cs="Arial"/>
        </w:rPr>
        <w:t xml:space="preserve"> </w:t>
      </w:r>
      <w:r w:rsidR="00B64229" w:rsidRPr="00E257B0">
        <w:rPr>
          <w:rFonts w:asciiTheme="minorHAnsi" w:hAnsiTheme="minorHAnsi" w:cs="Arial"/>
          <w:b/>
          <w:bCs/>
        </w:rPr>
        <w:t>C</w:t>
      </w:r>
      <w:r w:rsidR="00B64229" w:rsidRPr="00E257B0">
        <w:rPr>
          <w:rFonts w:asciiTheme="minorHAnsi" w:hAnsiTheme="minorHAnsi" w:cs="Arial"/>
          <w:b/>
        </w:rPr>
        <w:t xml:space="preserve">onvocante, </w:t>
      </w:r>
      <w:r w:rsidR="00B64229" w:rsidRPr="00E257B0">
        <w:rPr>
          <w:rFonts w:asciiTheme="minorHAnsi" w:hAnsiTheme="minorHAnsi" w:cs="Arial"/>
        </w:rPr>
        <w:t xml:space="preserve">se realizará con recursos del tipo de presupuesto </w:t>
      </w:r>
      <w:r w:rsidR="00BB5B65" w:rsidRPr="00E257B0">
        <w:rPr>
          <w:rFonts w:asciiTheme="minorHAnsi" w:hAnsiTheme="minorHAnsi" w:cs="Arial"/>
          <w:b/>
        </w:rPr>
        <w:t>202001 Estatal</w:t>
      </w:r>
      <w:r w:rsidR="00BB5B65" w:rsidRPr="00E257B0">
        <w:rPr>
          <w:rFonts w:asciiTheme="minorHAnsi" w:hAnsiTheme="minorHAnsi" w:cs="Arial"/>
        </w:rPr>
        <w:t>,</w:t>
      </w:r>
      <w:r w:rsidR="00B64229" w:rsidRPr="00E257B0">
        <w:rPr>
          <w:rFonts w:asciiTheme="minorHAnsi" w:hAnsiTheme="minorHAnsi" w:cs="Arial"/>
        </w:rPr>
        <w:t xml:space="preserve">  </w:t>
      </w:r>
      <w:r w:rsidR="00BB5B65" w:rsidRPr="00E257B0">
        <w:rPr>
          <w:rFonts w:asciiTheme="minorHAnsi" w:hAnsiTheme="minorHAnsi" w:cs="Arial"/>
        </w:rPr>
        <w:t>diversos programas y unidades,</w:t>
      </w:r>
      <w:r w:rsidR="00B64229" w:rsidRPr="00E257B0">
        <w:rPr>
          <w:rFonts w:asciiTheme="minorHAnsi" w:hAnsiTheme="minorHAnsi" w:cs="Arial"/>
        </w:rPr>
        <w:t xml:space="preserve"> Partida</w:t>
      </w:r>
      <w:r w:rsidR="00BB5B65" w:rsidRPr="00E257B0">
        <w:rPr>
          <w:rFonts w:asciiTheme="minorHAnsi" w:hAnsiTheme="minorHAnsi" w:cs="Arial"/>
        </w:rPr>
        <w:t>s</w:t>
      </w:r>
      <w:r w:rsidR="00B64229" w:rsidRPr="00E257B0">
        <w:rPr>
          <w:rFonts w:asciiTheme="minorHAnsi" w:hAnsiTheme="minorHAnsi" w:cs="Arial"/>
        </w:rPr>
        <w:t xml:space="preserve"> </w:t>
      </w:r>
      <w:r w:rsidR="00A91686" w:rsidRPr="00E257B0">
        <w:rPr>
          <w:rFonts w:asciiTheme="minorHAnsi" w:hAnsiTheme="minorHAnsi" w:cs="Arial"/>
        </w:rPr>
        <w:t>25301</w:t>
      </w:r>
      <w:r w:rsidR="00BB5B65" w:rsidRPr="00E257B0">
        <w:rPr>
          <w:rFonts w:asciiTheme="minorHAnsi" w:hAnsiTheme="minorHAnsi" w:cs="Arial"/>
        </w:rPr>
        <w:t xml:space="preserve"> y 34701, cuenta bancaria</w:t>
      </w:r>
      <w:r w:rsidR="00671340" w:rsidRPr="00E257B0">
        <w:rPr>
          <w:rFonts w:asciiTheme="minorHAnsi" w:hAnsiTheme="minorHAnsi" w:cs="Arial"/>
        </w:rPr>
        <w:t xml:space="preserve"> </w:t>
      </w:r>
      <w:r w:rsidR="00E257B0">
        <w:rPr>
          <w:rFonts w:asciiTheme="minorHAnsi" w:hAnsiTheme="minorHAnsi" w:cs="Arial"/>
        </w:rPr>
        <w:t>1135275082</w:t>
      </w:r>
      <w:r w:rsidR="00671340" w:rsidRPr="00E257B0">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Ote, </w:t>
      </w:r>
      <w:r w:rsidR="00362360">
        <w:rPr>
          <w:rFonts w:asciiTheme="minorHAnsi" w:hAnsiTheme="minorHAnsi" w:cstheme="minorHAnsi"/>
        </w:rPr>
        <w:t>2do</w:t>
      </w:r>
      <w:r w:rsidR="00A80C23">
        <w:rPr>
          <w:rFonts w:asciiTheme="minorHAnsi" w:hAnsiTheme="minorHAnsi" w:cstheme="minorHAnsi"/>
        </w:rPr>
        <w:t>.</w:t>
      </w:r>
      <w:r w:rsidR="00362360">
        <w:rPr>
          <w:rFonts w:asciiTheme="minorHAnsi" w:hAnsiTheme="minorHAnsi" w:cstheme="minorHAnsi"/>
        </w:rPr>
        <w:t xml:space="preserve"> y 3er</w:t>
      </w:r>
      <w:r w:rsidR="00A80C23">
        <w:rPr>
          <w:rFonts w:asciiTheme="minorHAnsi" w:hAnsiTheme="minorHAnsi" w:cstheme="minorHAnsi"/>
        </w:rPr>
        <w:t>.</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edicamentos requeridos por la Convocante, para atender las necesidades de diversas unidades aplicativas de la Convocante.</w:t>
      </w:r>
    </w:p>
    <w:p w:rsidR="00A91686" w:rsidRPr="00780E06" w:rsidRDefault="00A91686" w:rsidP="00A91686">
      <w:pPr>
        <w:ind w:left="1418" w:hanging="567"/>
        <w:jc w:val="both"/>
        <w:rPr>
          <w:rFonts w:asciiTheme="minorHAnsi" w:hAnsiTheme="minorHAnsi" w:cstheme="minorHAnsi"/>
        </w:rPr>
      </w:pPr>
    </w:p>
    <w:p w:rsidR="00A91686" w:rsidRPr="00E45F66" w:rsidRDefault="00A91686" w:rsidP="00AA0A4C">
      <w:pPr>
        <w:pStyle w:val="Prrafodelista"/>
        <w:numPr>
          <w:ilvl w:val="2"/>
          <w:numId w:val="23"/>
        </w:numPr>
        <w:ind w:left="1418" w:hanging="567"/>
        <w:jc w:val="both"/>
        <w:rPr>
          <w:rFonts w:asciiTheme="minorHAnsi" w:hAnsiTheme="minorHAnsi" w:cstheme="minorHAnsi"/>
        </w:rPr>
      </w:pPr>
      <w:r w:rsidRPr="00E45F66">
        <w:rPr>
          <w:rFonts w:asciiTheme="minorHAnsi" w:hAnsiTheme="minorHAnsi" w:cstheme="minorHAnsi"/>
        </w:rPr>
        <w:t>Las descripciones</w:t>
      </w:r>
      <w:r w:rsidR="00E45F66" w:rsidRPr="00E45F66">
        <w:rPr>
          <w:rFonts w:asciiTheme="minorHAnsi" w:hAnsiTheme="minorHAnsi" w:cstheme="minorHAnsi"/>
        </w:rPr>
        <w:t>, presentaciones</w:t>
      </w:r>
      <w:r w:rsidRPr="00E45F66">
        <w:rPr>
          <w:rFonts w:asciiTheme="minorHAnsi" w:hAnsiTheme="minorHAnsi" w:cstheme="minorHAnsi"/>
        </w:rPr>
        <w:t xml:space="preserve"> y características propias de los medicamentos</w:t>
      </w:r>
      <w:r w:rsidR="00E45F66" w:rsidRPr="00E45F66">
        <w:rPr>
          <w:rFonts w:asciiTheme="minorHAnsi" w:hAnsiTheme="minorHAnsi" w:cstheme="minorHAnsi"/>
        </w:rPr>
        <w:t xml:space="preserve">, objeto del presente concurso corresponden </w:t>
      </w:r>
      <w:r w:rsidRPr="00E45F66">
        <w:rPr>
          <w:rFonts w:asciiTheme="minorHAnsi" w:hAnsiTheme="minorHAnsi" w:cstheme="minorHAnsi"/>
        </w:rPr>
        <w:t>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E45F66" w:rsidRDefault="00A91686" w:rsidP="00AA0A4C">
      <w:pPr>
        <w:pStyle w:val="Prrafodelista"/>
        <w:numPr>
          <w:ilvl w:val="2"/>
          <w:numId w:val="23"/>
        </w:numPr>
        <w:ind w:left="1418" w:hanging="567"/>
        <w:jc w:val="both"/>
        <w:rPr>
          <w:rFonts w:asciiTheme="minorHAnsi" w:hAnsiTheme="minorHAnsi" w:cstheme="minorHAnsi"/>
        </w:rPr>
      </w:pPr>
      <w:r w:rsidRPr="00E45F66">
        <w:rPr>
          <w:rFonts w:asciiTheme="minorHAnsi" w:hAnsiTheme="minorHAnsi" w:cstheme="minorHAnsi"/>
        </w:rPr>
        <w:lastRenderedPageBreak/>
        <w:t xml:space="preserve">Los medicamentos objeto de esta licitación, deberán ser </w:t>
      </w:r>
      <w:r w:rsidRPr="00E45F66">
        <w:rPr>
          <w:rFonts w:asciiTheme="minorHAnsi" w:hAnsiTheme="minorHAnsi" w:cstheme="minorHAnsi"/>
          <w:bCs/>
        </w:rPr>
        <w:t>genéricos o de patente con sobre etiquetado Sector Salud</w:t>
      </w:r>
      <w:r w:rsidRPr="00E45F66">
        <w:rPr>
          <w:rFonts w:asciiTheme="minorHAnsi" w:hAnsiTheme="minorHAnsi" w:cstheme="minorHAnsi"/>
        </w:rPr>
        <w:t xml:space="preserve">. Por lo anterior no se aceptarán proposiciones alternativas que demeriten la calidad de los mismos; sin embargo, en caso de que se presenten proposiciones con características y presentación distintas a las señaladas en el Anexo </w:t>
      </w:r>
      <w:r w:rsidR="00727A6A" w:rsidRPr="00E45F66">
        <w:rPr>
          <w:rFonts w:asciiTheme="minorHAnsi" w:hAnsiTheme="minorHAnsi" w:cstheme="minorHAnsi"/>
        </w:rPr>
        <w:t>1A</w:t>
      </w:r>
      <w:r w:rsidRPr="00E45F66">
        <w:rPr>
          <w:rFonts w:asciiTheme="minorHAnsi" w:hAnsiTheme="minorHAnsi" w:cstheme="minorHAnsi"/>
        </w:rPr>
        <w:t>, su aceptación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F22D2" w:rsidRDefault="00AF22D2" w:rsidP="00AF22D2">
      <w:pPr>
        <w:pStyle w:val="Prrafodelista"/>
        <w:numPr>
          <w:ilvl w:val="2"/>
          <w:numId w:val="23"/>
        </w:numPr>
        <w:ind w:left="1418" w:hanging="567"/>
        <w:jc w:val="both"/>
        <w:rPr>
          <w:rFonts w:asciiTheme="minorHAnsi" w:hAnsiTheme="minorHAnsi"/>
        </w:rPr>
      </w:pPr>
      <w:r w:rsidRPr="00217232">
        <w:rPr>
          <w:rFonts w:asciiTheme="minorHAnsi" w:hAnsiTheme="minorHAnsi"/>
        </w:rPr>
        <w:t>El licitante</w:t>
      </w:r>
      <w:r>
        <w:rPr>
          <w:rFonts w:asciiTheme="minorHAnsi" w:hAnsiTheme="minorHAnsi"/>
        </w:rPr>
        <w:t xml:space="preserve"> que resulte adjudicado</w:t>
      </w:r>
      <w:r w:rsidRPr="00217232">
        <w:rPr>
          <w:rFonts w:asciiTheme="minorHAnsi" w:hAnsiTheme="minorHAnsi"/>
        </w:rPr>
        <w:t xml:space="preserve"> deberá presentar</w:t>
      </w:r>
      <w:r>
        <w:rPr>
          <w:rFonts w:asciiTheme="minorHAnsi" w:hAnsiTheme="minorHAnsi"/>
        </w:rPr>
        <w:t>, previo a la firma del contrato</w:t>
      </w:r>
      <w:r w:rsidRPr="00217232">
        <w:rPr>
          <w:rFonts w:asciiTheme="minorHAnsi" w:hAnsiTheme="minorHAnsi"/>
        </w:rPr>
        <w:t xml:space="preserve"> copia simple completa (anverso y reverso) y legible del registro sanitario del 100% de los Medicamentos </w:t>
      </w:r>
      <w:r>
        <w:rPr>
          <w:rFonts w:asciiTheme="minorHAnsi" w:hAnsiTheme="minorHAnsi"/>
        </w:rPr>
        <w:t>ofertados</w:t>
      </w:r>
      <w:r w:rsidRPr="00217232">
        <w:rPr>
          <w:rFonts w:asciiTheme="minorHAnsi" w:hAnsiTheme="minorHAnsi"/>
        </w:rPr>
        <w:t xml:space="preserve"> en el cual se mencione el nombre del fabricante y la descripción técnica del bien ofertado, referenciando el número de renglón y clave. </w:t>
      </w:r>
    </w:p>
    <w:p w:rsidR="00A91686" w:rsidRPr="00780E06" w:rsidRDefault="00A91686" w:rsidP="00A91686">
      <w:pPr>
        <w:pStyle w:val="Prrafodelista"/>
        <w:rPr>
          <w:rFonts w:asciiTheme="minorHAnsi" w:hAnsiTheme="minorHAnsi" w:cstheme="minorHAnsi"/>
        </w:rPr>
      </w:pPr>
    </w:p>
    <w:p w:rsidR="00D16279"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Las Unidades Aplicativas harán la solicitud de </w:t>
      </w:r>
      <w:r w:rsidR="00D16279">
        <w:rPr>
          <w:rFonts w:asciiTheme="minorHAnsi" w:hAnsiTheme="minorHAnsi" w:cstheme="minorHAnsi"/>
        </w:rPr>
        <w:t xml:space="preserve">medicamentos </w:t>
      </w:r>
      <w:r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lastRenderedPageBreak/>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00235398">
        <w:rPr>
          <w:rFonts w:ascii="Calibri" w:hAnsi="Calibri"/>
          <w:lang w:val="es-ES"/>
        </w:rPr>
        <w:t xml:space="preserve"> dic</w:t>
      </w:r>
      <w:r w:rsidR="00C76686">
        <w:rPr>
          <w:rFonts w:ascii="Calibri" w:hAnsi="Calibri"/>
          <w:lang w:val="es-ES"/>
        </w:rPr>
        <w:t>ho costo no podrá exceder del 17</w:t>
      </w:r>
      <w:r w:rsidR="00AF22D2">
        <w:rPr>
          <w:rFonts w:ascii="Calibri" w:hAnsi="Calibri"/>
          <w:lang w:val="es-ES"/>
        </w:rPr>
        <w:t>% del valor del medicamento, sin incluir el I.V.A. correspondiente.</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Los medicament</w:t>
      </w:r>
      <w:r w:rsidR="00894933">
        <w:rPr>
          <w:rFonts w:asciiTheme="minorHAnsi" w:hAnsiTheme="minorHAnsi" w:cstheme="minorHAnsi"/>
        </w:rPr>
        <w:t>os se entregarán dentro de los 14</w:t>
      </w:r>
      <w:r w:rsidRPr="00780E06">
        <w:rPr>
          <w:rFonts w:asciiTheme="minorHAnsi" w:hAnsiTheme="minorHAnsi" w:cstheme="minorHAnsi"/>
        </w:rPr>
        <w:t xml:space="preserve"> días naturales posteriores a la recepción de la Orden de Envío por parte del proveedor que resulte con adjudicación y se hará en cada una de las Unidades Aplicativas de la Convocante que lo solicite y conforme al </w:t>
      </w:r>
      <w:r w:rsidRPr="002A20D6">
        <w:rPr>
          <w:rFonts w:asciiTheme="minorHAnsi" w:hAnsiTheme="minorHAnsi" w:cstheme="minorHAnsi"/>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2A20D6">
        <w:rPr>
          <w:rFonts w:asciiTheme="minorHAnsi" w:hAnsiTheme="minorHAnsi" w:cstheme="minorHAnsi"/>
        </w:rPr>
        <w:t>9</w:t>
      </w:r>
      <w:r w:rsidRPr="00780E06">
        <w:rPr>
          <w:rFonts w:asciiTheme="minorHAnsi" w:hAnsiTheme="minorHAnsi" w:cstheme="minorHAnsi"/>
        </w:rPr>
        <w:t xml:space="preserve"> de </w:t>
      </w:r>
      <w:r w:rsidR="00A02689">
        <w:rPr>
          <w:rFonts w:asciiTheme="minorHAnsi" w:hAnsiTheme="minorHAnsi" w:cstheme="minorHAnsi"/>
        </w:rPr>
        <w:t>Enero</w:t>
      </w:r>
      <w:r w:rsidR="00D924BF">
        <w:rPr>
          <w:rFonts w:asciiTheme="minorHAnsi" w:hAnsiTheme="minorHAnsi" w:cstheme="minorHAnsi"/>
        </w:rPr>
        <w:t xml:space="preserve"> </w:t>
      </w:r>
      <w:r w:rsidR="002A20D6">
        <w:rPr>
          <w:rFonts w:asciiTheme="minorHAnsi" w:hAnsiTheme="minorHAnsi" w:cstheme="minorHAnsi"/>
        </w:rPr>
        <w:t>del 2021 al 31 de Diciembre del 2021</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las Unidades</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F22D2" w:rsidRDefault="00AF22D2" w:rsidP="00AF22D2">
      <w:pPr>
        <w:pStyle w:val="Prrafodelista"/>
        <w:tabs>
          <w:tab w:val="right" w:pos="1276"/>
        </w:tabs>
        <w:ind w:left="1276"/>
        <w:jc w:val="both"/>
        <w:rPr>
          <w:rFonts w:asciiTheme="minorHAnsi" w:hAnsiTheme="minorHAnsi" w:cstheme="minorHAnsi"/>
        </w:rPr>
      </w:pPr>
    </w:p>
    <w:p w:rsidR="00AF22D2" w:rsidRPr="00780E06" w:rsidRDefault="00AF22D2" w:rsidP="00AF22D2">
      <w:pPr>
        <w:pStyle w:val="Prrafodelista"/>
        <w:tabs>
          <w:tab w:val="right" w:pos="1276"/>
        </w:tabs>
        <w:ind w:left="1276"/>
        <w:jc w:val="both"/>
        <w:rPr>
          <w:rFonts w:asciiTheme="minorHAnsi" w:hAnsiTheme="minorHAnsi" w:cstheme="minorHAnsi"/>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cada una de las unidades aplicativas, las cuales se encuentran en los siguientes domicilios:</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E029B1">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AD5A14" w:rsidRPr="00780E06" w:rsidTr="00E029B1">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Amel Barocio y Panamá, Barrio Zaragoza, Montemorelos, N. L.</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3773CB" w:rsidRDefault="000348C5" w:rsidP="00E73AB6">
            <w:pPr>
              <w:jc w:val="both"/>
              <w:rPr>
                <w:rFonts w:ascii="Century Gothic" w:hAnsi="Century Gothic" w:cstheme="minorHAnsi"/>
                <w:sz w:val="14"/>
                <w:szCs w:val="14"/>
              </w:rPr>
            </w:pPr>
            <w:r w:rsidRPr="003773CB">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3773CB" w:rsidRDefault="000348C5" w:rsidP="00E73AB6">
            <w:pPr>
              <w:jc w:val="both"/>
              <w:rPr>
                <w:rFonts w:ascii="Century Gothic" w:hAnsi="Century Gothic" w:cstheme="minorHAnsi"/>
                <w:sz w:val="14"/>
                <w:szCs w:val="14"/>
              </w:rPr>
            </w:pPr>
            <w:r w:rsidRPr="003773CB">
              <w:rPr>
                <w:rFonts w:ascii="Century Gothic" w:hAnsi="Century Gothic" w:cstheme="minorHAnsi"/>
                <w:sz w:val="14"/>
                <w:szCs w:val="14"/>
              </w:rPr>
              <w:t>Capitán Mariano Azueta No. 680, Col. Buenos Aires, Monterrey, N. L.</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506B78">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w:t>
            </w:r>
            <w:r w:rsidR="00506B78">
              <w:rPr>
                <w:rFonts w:ascii="Century Gothic" w:hAnsi="Century Gothic" w:cstheme="minorHAnsi"/>
                <w:sz w:val="14"/>
                <w:szCs w:val="14"/>
              </w:rPr>
              <w:t>Virginia Ayala de Garza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0348C5" w:rsidRPr="00780E06" w:rsidTr="00E029B1">
        <w:trPr>
          <w:trHeight w:val="329"/>
        </w:trPr>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Dr. Cornelio González Ramos No. 400, Libramiento Carretera Monterrey-Miguel Alemán en Cerralvo, N. L. C.P. 65900.</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FB46CE" w:rsidP="00E73AB6">
            <w:pPr>
              <w:jc w:val="both"/>
              <w:rPr>
                <w:rFonts w:ascii="Century Gothic" w:hAnsi="Century Gothic" w:cstheme="minorHAnsi"/>
                <w:sz w:val="14"/>
                <w:szCs w:val="14"/>
              </w:rPr>
            </w:pPr>
            <w:r w:rsidRPr="00FB46CE">
              <w:rPr>
                <w:rFonts w:ascii="Century Gothic" w:hAnsi="Century Gothic" w:cstheme="minorHAnsi"/>
                <w:sz w:val="14"/>
                <w:szCs w:val="14"/>
              </w:rPr>
              <w:t>Ave. Capitán Alonso de León Km 4, Comunidad la Parrita, Montemorelos, N.L.</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Ave. Alamo y Naranjo S/N Col. Provileon Linares, Linares, N.L..</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r w:rsidR="00E029B1"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E029B1">
            <w:pPr>
              <w:rPr>
                <w:rFonts w:ascii="Century Gothic" w:hAnsi="Century Gothic" w:cstheme="minorHAnsi"/>
                <w:sz w:val="14"/>
                <w:szCs w:val="14"/>
              </w:rPr>
            </w:pPr>
            <w:r w:rsidRPr="00E029B1">
              <w:rPr>
                <w:rFonts w:ascii="Century Gothic" w:hAnsi="Century Gothic" w:cstheme="minorHAnsi"/>
                <w:sz w:val="14"/>
                <w:szCs w:val="14"/>
              </w:rPr>
              <w:t>Unidad de Shock Trauma (Galeana, N.L.)</w:t>
            </w:r>
          </w:p>
        </w:tc>
        <w:tc>
          <w:tcPr>
            <w:tcW w:w="6096"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E029B1">
            <w:pPr>
              <w:jc w:val="both"/>
              <w:rPr>
                <w:rFonts w:ascii="Century Gothic" w:hAnsi="Century Gothic" w:cstheme="minorHAnsi"/>
                <w:sz w:val="14"/>
                <w:szCs w:val="14"/>
              </w:rPr>
            </w:pPr>
            <w:r w:rsidRPr="00E029B1">
              <w:rPr>
                <w:rFonts w:ascii="Century Gothic" w:hAnsi="Century Gothic" w:cstheme="minorHAnsi"/>
                <w:sz w:val="14"/>
                <w:szCs w:val="14"/>
              </w:rPr>
              <w:t>Carretera Federal No. 57 Km 180, San Rafael, N.L.</w:t>
            </w:r>
          </w:p>
        </w:tc>
      </w:tr>
      <w:tr w:rsidR="00E029B1"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E029B1">
            <w:pPr>
              <w:rPr>
                <w:rFonts w:ascii="Century Gothic" w:hAnsi="Century Gothic" w:cstheme="minorHAnsi"/>
                <w:sz w:val="14"/>
                <w:szCs w:val="14"/>
              </w:rPr>
            </w:pPr>
            <w:r w:rsidRPr="00E029B1">
              <w:rPr>
                <w:rFonts w:ascii="Century Gothic" w:hAnsi="Century Gothic" w:cstheme="minorHAnsi"/>
                <w:sz w:val="14"/>
                <w:szCs w:val="14"/>
              </w:rPr>
              <w:t>UNEME Pesquería</w:t>
            </w:r>
          </w:p>
        </w:tc>
        <w:tc>
          <w:tcPr>
            <w:tcW w:w="6096"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E029B1">
            <w:pPr>
              <w:jc w:val="both"/>
              <w:rPr>
                <w:rFonts w:ascii="Century Gothic" w:hAnsi="Century Gothic" w:cstheme="minorHAnsi"/>
                <w:sz w:val="14"/>
                <w:szCs w:val="14"/>
              </w:rPr>
            </w:pPr>
            <w:r w:rsidRPr="00E029B1">
              <w:rPr>
                <w:rFonts w:ascii="Century Gothic" w:hAnsi="Century Gothic" w:cstheme="minorHAnsi"/>
                <w:sz w:val="14"/>
                <w:szCs w:val="14"/>
              </w:rPr>
              <w:t>José López Portillo No. 100, Esquina Batallón de San Blas, Col. Centro, Pesquería, N.L.</w:t>
            </w:r>
          </w:p>
        </w:tc>
      </w:tr>
      <w:tr w:rsidR="00E029B1"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E029B1">
            <w:pPr>
              <w:rPr>
                <w:rFonts w:ascii="Century Gothic" w:hAnsi="Century Gothic" w:cstheme="minorHAnsi"/>
                <w:sz w:val="14"/>
                <w:szCs w:val="14"/>
              </w:rPr>
            </w:pPr>
            <w:r w:rsidRPr="00E029B1">
              <w:rPr>
                <w:rFonts w:ascii="Century Gothic" w:hAnsi="Century Gothic" w:cstheme="minorHAnsi"/>
                <w:sz w:val="14"/>
                <w:szCs w:val="14"/>
              </w:rPr>
              <w:t>UNEME Escobedo</w:t>
            </w:r>
          </w:p>
        </w:tc>
        <w:tc>
          <w:tcPr>
            <w:tcW w:w="6096"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E029B1">
            <w:pPr>
              <w:jc w:val="both"/>
              <w:rPr>
                <w:rFonts w:ascii="Century Gothic" w:hAnsi="Century Gothic" w:cstheme="minorHAnsi"/>
                <w:sz w:val="14"/>
                <w:szCs w:val="14"/>
              </w:rPr>
            </w:pPr>
            <w:r w:rsidRPr="00E029B1">
              <w:rPr>
                <w:rFonts w:ascii="Century Gothic" w:hAnsi="Century Gothic" w:cstheme="minorHAnsi"/>
                <w:sz w:val="14"/>
                <w:szCs w:val="14"/>
              </w:rPr>
              <w:t>Ave. Constitución y Artículo 72 S/N Col. Privadas de Camino Real II, Escobedo, N.L.</w:t>
            </w:r>
          </w:p>
        </w:tc>
      </w:tr>
      <w:tr w:rsidR="00E029B1"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AF22D2">
            <w:pPr>
              <w:rPr>
                <w:rFonts w:ascii="Century Gothic" w:hAnsi="Century Gothic" w:cstheme="minorHAnsi"/>
                <w:sz w:val="14"/>
                <w:szCs w:val="14"/>
              </w:rPr>
            </w:pPr>
            <w:r>
              <w:rPr>
                <w:rFonts w:ascii="Century Gothic" w:hAnsi="Century Gothic" w:cstheme="minorHAnsi"/>
                <w:sz w:val="14"/>
                <w:szCs w:val="14"/>
              </w:rPr>
              <w:t>Centro Regulador de Urgencias Médicas</w:t>
            </w:r>
          </w:p>
        </w:tc>
        <w:tc>
          <w:tcPr>
            <w:tcW w:w="6096"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AF22D2">
            <w:pPr>
              <w:jc w:val="both"/>
              <w:rPr>
                <w:rFonts w:ascii="Century Gothic" w:hAnsi="Century Gothic" w:cstheme="minorHAnsi"/>
                <w:sz w:val="14"/>
                <w:szCs w:val="14"/>
              </w:rPr>
            </w:pPr>
            <w:r>
              <w:rPr>
                <w:rFonts w:ascii="Century Gothic" w:hAnsi="Century Gothic" w:cstheme="minorHAnsi"/>
                <w:sz w:val="14"/>
                <w:szCs w:val="14"/>
              </w:rPr>
              <w:t>Juan Zuazua No. 250 Col. Centro, Monterrey, N.L.</w:t>
            </w:r>
          </w:p>
        </w:tc>
      </w:tr>
      <w:tr w:rsidR="0051081E" w:rsidRPr="00780E06" w:rsidTr="0051081E">
        <w:tc>
          <w:tcPr>
            <w:tcW w:w="3543" w:type="dxa"/>
            <w:tcBorders>
              <w:top w:val="single" w:sz="4" w:space="0" w:color="auto"/>
              <w:left w:val="single" w:sz="4" w:space="0" w:color="auto"/>
              <w:bottom w:val="single" w:sz="4" w:space="0" w:color="auto"/>
              <w:right w:val="single" w:sz="4" w:space="0" w:color="auto"/>
            </w:tcBorders>
            <w:vAlign w:val="center"/>
          </w:tcPr>
          <w:p w:rsidR="0051081E" w:rsidRPr="00E029B1" w:rsidRDefault="0051081E" w:rsidP="00A80C23">
            <w:pPr>
              <w:rPr>
                <w:rFonts w:ascii="Century Gothic" w:hAnsi="Century Gothic" w:cstheme="minorHAnsi"/>
                <w:sz w:val="14"/>
                <w:szCs w:val="14"/>
              </w:rPr>
            </w:pPr>
            <w:r>
              <w:rPr>
                <w:rFonts w:ascii="Century Gothic" w:hAnsi="Century Gothic" w:cstheme="minorHAnsi"/>
                <w:sz w:val="14"/>
                <w:szCs w:val="14"/>
              </w:rPr>
              <w:t>Centro de Especialidades Dentales</w:t>
            </w:r>
          </w:p>
        </w:tc>
        <w:tc>
          <w:tcPr>
            <w:tcW w:w="6096" w:type="dxa"/>
            <w:tcBorders>
              <w:top w:val="single" w:sz="4" w:space="0" w:color="auto"/>
              <w:left w:val="single" w:sz="4" w:space="0" w:color="auto"/>
              <w:bottom w:val="single" w:sz="4" w:space="0" w:color="auto"/>
              <w:right w:val="single" w:sz="4" w:space="0" w:color="auto"/>
            </w:tcBorders>
            <w:vAlign w:val="center"/>
          </w:tcPr>
          <w:p w:rsidR="0051081E" w:rsidRPr="00E029B1" w:rsidRDefault="00DA46E9" w:rsidP="00A80C23">
            <w:pPr>
              <w:jc w:val="both"/>
              <w:rPr>
                <w:rFonts w:ascii="Century Gothic" w:hAnsi="Century Gothic" w:cstheme="minorHAnsi"/>
                <w:sz w:val="14"/>
                <w:szCs w:val="14"/>
              </w:rPr>
            </w:pPr>
            <w:r w:rsidRPr="00DA46E9">
              <w:rPr>
                <w:rFonts w:ascii="Century Gothic" w:hAnsi="Century Gothic" w:cstheme="minorHAnsi"/>
                <w:sz w:val="14"/>
                <w:szCs w:val="14"/>
              </w:rPr>
              <w:t>Baja California No. 356, Colonia Independencia, Monterrey, Nuevo León</w:t>
            </w:r>
          </w:p>
        </w:tc>
      </w:tr>
      <w:tr w:rsidR="00A364FA" w:rsidRPr="00780E06" w:rsidTr="0051081E">
        <w:tc>
          <w:tcPr>
            <w:tcW w:w="3543" w:type="dxa"/>
            <w:tcBorders>
              <w:top w:val="single" w:sz="4" w:space="0" w:color="auto"/>
              <w:left w:val="single" w:sz="4" w:space="0" w:color="auto"/>
              <w:bottom w:val="single" w:sz="4" w:space="0" w:color="auto"/>
              <w:right w:val="single" w:sz="4" w:space="0" w:color="auto"/>
            </w:tcBorders>
            <w:vAlign w:val="center"/>
          </w:tcPr>
          <w:p w:rsidR="00A364FA" w:rsidRDefault="00A364FA" w:rsidP="00A80C23">
            <w:pPr>
              <w:rPr>
                <w:rFonts w:ascii="Century Gothic" w:hAnsi="Century Gothic" w:cstheme="minorHAnsi"/>
                <w:sz w:val="14"/>
                <w:szCs w:val="14"/>
              </w:rPr>
            </w:pPr>
            <w:r>
              <w:rPr>
                <w:rFonts w:ascii="Century Gothic" w:hAnsi="Century Gothic" w:cstheme="minorHAnsi"/>
                <w:sz w:val="14"/>
                <w:szCs w:val="14"/>
              </w:rPr>
              <w:lastRenderedPageBreak/>
              <w:t>Hospital General de Juarez</w:t>
            </w:r>
          </w:p>
        </w:tc>
        <w:tc>
          <w:tcPr>
            <w:tcW w:w="6096" w:type="dxa"/>
            <w:tcBorders>
              <w:top w:val="single" w:sz="4" w:space="0" w:color="auto"/>
              <w:left w:val="single" w:sz="4" w:space="0" w:color="auto"/>
              <w:bottom w:val="single" w:sz="4" w:space="0" w:color="auto"/>
              <w:right w:val="single" w:sz="4" w:space="0" w:color="auto"/>
            </w:tcBorders>
            <w:vAlign w:val="center"/>
          </w:tcPr>
          <w:p w:rsidR="00A364FA" w:rsidRPr="00DA46E9" w:rsidRDefault="00A364FA" w:rsidP="00A364FA">
            <w:pPr>
              <w:jc w:val="both"/>
              <w:rPr>
                <w:rFonts w:ascii="Century Gothic" w:hAnsi="Century Gothic" w:cstheme="minorHAnsi"/>
                <w:sz w:val="14"/>
                <w:szCs w:val="14"/>
              </w:rPr>
            </w:pPr>
            <w:r w:rsidRPr="00A364FA">
              <w:rPr>
                <w:rFonts w:ascii="Century Gothic" w:hAnsi="Century Gothic" w:cstheme="minorHAnsi"/>
                <w:sz w:val="14"/>
                <w:szCs w:val="14"/>
              </w:rPr>
              <w:t>T</w:t>
            </w:r>
            <w:r>
              <w:rPr>
                <w:rFonts w:ascii="Century Gothic" w:hAnsi="Century Gothic" w:cstheme="minorHAnsi"/>
                <w:sz w:val="14"/>
                <w:szCs w:val="14"/>
              </w:rPr>
              <w:t>eófilo Salinas Garza</w:t>
            </w:r>
            <w:r w:rsidRPr="00A364FA">
              <w:rPr>
                <w:rFonts w:ascii="Century Gothic" w:hAnsi="Century Gothic" w:cstheme="minorHAnsi"/>
                <w:sz w:val="14"/>
                <w:szCs w:val="14"/>
              </w:rPr>
              <w:t xml:space="preserve"> </w:t>
            </w:r>
            <w:r>
              <w:rPr>
                <w:rFonts w:ascii="Century Gothic" w:hAnsi="Century Gothic" w:cstheme="minorHAnsi"/>
                <w:sz w:val="14"/>
                <w:szCs w:val="14"/>
              </w:rPr>
              <w:t>626, Col. Ciudadela, Juarez, Nuevo León.</w:t>
            </w:r>
          </w:p>
        </w:tc>
      </w:tr>
      <w:tr w:rsidR="00A364FA" w:rsidRPr="00780E06" w:rsidTr="0051081E">
        <w:tc>
          <w:tcPr>
            <w:tcW w:w="3543" w:type="dxa"/>
            <w:tcBorders>
              <w:top w:val="single" w:sz="4" w:space="0" w:color="auto"/>
              <w:left w:val="single" w:sz="4" w:space="0" w:color="auto"/>
              <w:bottom w:val="single" w:sz="4" w:space="0" w:color="auto"/>
              <w:right w:val="single" w:sz="4" w:space="0" w:color="auto"/>
            </w:tcBorders>
            <w:vAlign w:val="center"/>
          </w:tcPr>
          <w:p w:rsidR="00A364FA" w:rsidRDefault="00A364FA" w:rsidP="00A80C23">
            <w:pPr>
              <w:rPr>
                <w:rFonts w:ascii="Century Gothic" w:hAnsi="Century Gothic" w:cstheme="minorHAnsi"/>
                <w:sz w:val="14"/>
                <w:szCs w:val="14"/>
              </w:rPr>
            </w:pPr>
            <w:r>
              <w:rPr>
                <w:rFonts w:ascii="Century Gothic" w:hAnsi="Century Gothic" w:cstheme="minorHAnsi"/>
                <w:sz w:val="14"/>
                <w:szCs w:val="14"/>
              </w:rPr>
              <w:t>Hospital General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A364FA" w:rsidRPr="00A364FA" w:rsidRDefault="00A364FA" w:rsidP="00A364FA">
            <w:pPr>
              <w:jc w:val="both"/>
              <w:rPr>
                <w:rFonts w:ascii="Century Gothic" w:hAnsi="Century Gothic" w:cstheme="minorHAnsi"/>
                <w:sz w:val="14"/>
                <w:szCs w:val="14"/>
              </w:rPr>
            </w:pPr>
            <w:r>
              <w:rPr>
                <w:rFonts w:ascii="Century Gothic" w:hAnsi="Century Gothic" w:cstheme="minorHAnsi"/>
                <w:sz w:val="14"/>
                <w:szCs w:val="14"/>
              </w:rPr>
              <w:t xml:space="preserve">Calle </w:t>
            </w:r>
            <w:r w:rsidR="00A733C3">
              <w:rPr>
                <w:rFonts w:ascii="Century Gothic" w:hAnsi="Century Gothic" w:cstheme="minorHAnsi"/>
                <w:sz w:val="14"/>
                <w:szCs w:val="14"/>
              </w:rPr>
              <w:t>Almazán</w:t>
            </w:r>
            <w:r>
              <w:rPr>
                <w:rFonts w:ascii="Century Gothic" w:hAnsi="Century Gothic" w:cstheme="minorHAnsi"/>
                <w:sz w:val="14"/>
                <w:szCs w:val="14"/>
              </w:rPr>
              <w:t xml:space="preserve"> S/N, Col. Los Dorados, Tierra y Libertad, Monterrey, N.L.</w:t>
            </w:r>
          </w:p>
        </w:tc>
      </w:tr>
      <w:tr w:rsidR="00A364FA" w:rsidRPr="00780E06" w:rsidTr="0051081E">
        <w:tc>
          <w:tcPr>
            <w:tcW w:w="3543" w:type="dxa"/>
            <w:tcBorders>
              <w:top w:val="single" w:sz="4" w:space="0" w:color="auto"/>
              <w:left w:val="single" w:sz="4" w:space="0" w:color="auto"/>
              <w:bottom w:val="single" w:sz="4" w:space="0" w:color="auto"/>
              <w:right w:val="single" w:sz="4" w:space="0" w:color="auto"/>
            </w:tcBorders>
            <w:vAlign w:val="center"/>
          </w:tcPr>
          <w:p w:rsidR="00A364FA" w:rsidRDefault="00A364FA" w:rsidP="00A80C23">
            <w:pPr>
              <w:rPr>
                <w:rFonts w:ascii="Century Gothic" w:hAnsi="Century Gothic" w:cstheme="minorHAnsi"/>
                <w:sz w:val="14"/>
                <w:szCs w:val="14"/>
              </w:rPr>
            </w:pPr>
            <w:r>
              <w:rPr>
                <w:rFonts w:ascii="Century Gothic" w:hAnsi="Century Gothic" w:cstheme="minorHAnsi"/>
                <w:sz w:val="14"/>
                <w:szCs w:val="14"/>
              </w:rPr>
              <w:t>Hospital General de Sabinas Hidalgo</w:t>
            </w:r>
            <w:r w:rsidR="00A733C3">
              <w:rPr>
                <w:rFonts w:ascii="Century Gothic" w:hAnsi="Century Gothic" w:cstheme="minorHAnsi"/>
                <w:sz w:val="14"/>
                <w:szCs w:val="14"/>
              </w:rPr>
              <w:t xml:space="preserve"> (Nuevo)</w:t>
            </w:r>
          </w:p>
        </w:tc>
        <w:tc>
          <w:tcPr>
            <w:tcW w:w="6096" w:type="dxa"/>
            <w:tcBorders>
              <w:top w:val="single" w:sz="4" w:space="0" w:color="auto"/>
              <w:left w:val="single" w:sz="4" w:space="0" w:color="auto"/>
              <w:bottom w:val="single" w:sz="4" w:space="0" w:color="auto"/>
              <w:right w:val="single" w:sz="4" w:space="0" w:color="auto"/>
            </w:tcBorders>
            <w:vAlign w:val="center"/>
          </w:tcPr>
          <w:p w:rsidR="00A364FA" w:rsidRDefault="00A364FA" w:rsidP="00A364FA">
            <w:pPr>
              <w:jc w:val="both"/>
              <w:rPr>
                <w:rFonts w:ascii="Century Gothic" w:hAnsi="Century Gothic" w:cstheme="minorHAnsi"/>
                <w:sz w:val="14"/>
                <w:szCs w:val="14"/>
              </w:rPr>
            </w:pPr>
            <w:r>
              <w:rPr>
                <w:rFonts w:ascii="Century Gothic" w:hAnsi="Century Gothic" w:cstheme="minorHAnsi"/>
                <w:sz w:val="14"/>
                <w:szCs w:val="14"/>
              </w:rPr>
              <w:t>Carretera Nacional No, 1084,Col. Hacienda Floreña, Sabinas Hidalgo, N.L.</w:t>
            </w:r>
          </w:p>
        </w:tc>
      </w:tr>
      <w:tr w:rsidR="00BB641C" w:rsidRPr="00780E06" w:rsidTr="0051081E">
        <w:tc>
          <w:tcPr>
            <w:tcW w:w="3543" w:type="dxa"/>
            <w:tcBorders>
              <w:top w:val="single" w:sz="4" w:space="0" w:color="auto"/>
              <w:left w:val="single" w:sz="4" w:space="0" w:color="auto"/>
              <w:bottom w:val="single" w:sz="4" w:space="0" w:color="auto"/>
              <w:right w:val="single" w:sz="4" w:space="0" w:color="auto"/>
            </w:tcBorders>
            <w:vAlign w:val="center"/>
          </w:tcPr>
          <w:p w:rsidR="00BB641C" w:rsidRDefault="00BB641C" w:rsidP="00A80C23">
            <w:pPr>
              <w:rPr>
                <w:rFonts w:ascii="Century Gothic" w:hAnsi="Century Gothic" w:cstheme="minorHAnsi"/>
                <w:sz w:val="14"/>
                <w:szCs w:val="14"/>
              </w:rPr>
            </w:pPr>
            <w:r>
              <w:rPr>
                <w:rFonts w:ascii="Century Gothic" w:hAnsi="Century Gothic" w:cstheme="minorHAnsi"/>
                <w:sz w:val="14"/>
                <w:szCs w:val="14"/>
              </w:rPr>
              <w:t>UNEME DEDICAM</w:t>
            </w:r>
          </w:p>
        </w:tc>
        <w:tc>
          <w:tcPr>
            <w:tcW w:w="6096" w:type="dxa"/>
            <w:tcBorders>
              <w:top w:val="single" w:sz="4" w:space="0" w:color="auto"/>
              <w:left w:val="single" w:sz="4" w:space="0" w:color="auto"/>
              <w:bottom w:val="single" w:sz="4" w:space="0" w:color="auto"/>
              <w:right w:val="single" w:sz="4" w:space="0" w:color="auto"/>
            </w:tcBorders>
            <w:vAlign w:val="center"/>
          </w:tcPr>
          <w:p w:rsidR="00BB641C" w:rsidRDefault="00BB641C" w:rsidP="00A364FA">
            <w:pPr>
              <w:jc w:val="both"/>
              <w:rPr>
                <w:rFonts w:ascii="Century Gothic" w:hAnsi="Century Gothic" w:cstheme="minorHAnsi"/>
                <w:sz w:val="14"/>
                <w:szCs w:val="14"/>
              </w:rPr>
            </w:pPr>
            <w:r>
              <w:rPr>
                <w:rFonts w:ascii="Century Gothic" w:hAnsi="Century Gothic" w:cstheme="minorHAnsi"/>
                <w:sz w:val="14"/>
                <w:szCs w:val="14"/>
              </w:rPr>
              <w:t>Ignacio Morones Prieto S/N, Col. Azteca,</w:t>
            </w:r>
            <w:r w:rsidR="00A733C3">
              <w:rPr>
                <w:rFonts w:ascii="Century Gothic" w:hAnsi="Century Gothic" w:cstheme="minorHAnsi"/>
                <w:sz w:val="14"/>
                <w:szCs w:val="14"/>
              </w:rPr>
              <w:t xml:space="preserve"> Guadalupe, N.L.</w:t>
            </w:r>
          </w:p>
        </w:tc>
      </w:tr>
      <w:tr w:rsidR="00A733C3" w:rsidRPr="00780E06" w:rsidTr="0051081E">
        <w:tc>
          <w:tcPr>
            <w:tcW w:w="3543" w:type="dxa"/>
            <w:tcBorders>
              <w:top w:val="single" w:sz="4" w:space="0" w:color="auto"/>
              <w:left w:val="single" w:sz="4" w:space="0" w:color="auto"/>
              <w:bottom w:val="single" w:sz="4" w:space="0" w:color="auto"/>
              <w:right w:val="single" w:sz="4" w:space="0" w:color="auto"/>
            </w:tcBorders>
            <w:vAlign w:val="center"/>
          </w:tcPr>
          <w:p w:rsidR="00A733C3" w:rsidRDefault="00A733C3" w:rsidP="00A80C23">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A733C3" w:rsidRDefault="00A733C3" w:rsidP="00A364FA">
            <w:pPr>
              <w:jc w:val="both"/>
              <w:rPr>
                <w:rFonts w:ascii="Century Gothic" w:hAnsi="Century Gothic" w:cstheme="minorHAnsi"/>
                <w:sz w:val="14"/>
                <w:szCs w:val="14"/>
              </w:rPr>
            </w:pPr>
            <w:r>
              <w:rPr>
                <w:rFonts w:ascii="Century Gothic" w:hAnsi="Century Gothic" w:cstheme="minorHAnsi"/>
                <w:sz w:val="14"/>
                <w:szCs w:val="14"/>
              </w:rPr>
              <w:t>Ave. Adolfo López Mateos No. 4600, Col. Bosques del Nogalar, San Nicolás de los Garza, Nuevo L</w:t>
            </w:r>
            <w:r w:rsidRPr="00071B78">
              <w:rPr>
                <w:rFonts w:ascii="Century Gothic" w:hAnsi="Century Gothic" w:cstheme="minorHAnsi"/>
                <w:sz w:val="14"/>
                <w:szCs w:val="14"/>
              </w:rPr>
              <w:t>eón.</w:t>
            </w:r>
          </w:p>
        </w:tc>
      </w:tr>
      <w:tr w:rsidR="00A733C3" w:rsidRPr="00780E06" w:rsidTr="0051081E">
        <w:tc>
          <w:tcPr>
            <w:tcW w:w="3543" w:type="dxa"/>
            <w:tcBorders>
              <w:top w:val="single" w:sz="4" w:space="0" w:color="auto"/>
              <w:left w:val="single" w:sz="4" w:space="0" w:color="auto"/>
              <w:bottom w:val="single" w:sz="4" w:space="0" w:color="auto"/>
              <w:right w:val="single" w:sz="4" w:space="0" w:color="auto"/>
            </w:tcBorders>
            <w:vAlign w:val="center"/>
          </w:tcPr>
          <w:p w:rsidR="00A733C3" w:rsidRDefault="00A733C3" w:rsidP="00A80C23">
            <w:pPr>
              <w:rPr>
                <w:rFonts w:ascii="Century Gothic" w:hAnsi="Century Gothic" w:cstheme="minorHAnsi"/>
                <w:sz w:val="14"/>
                <w:szCs w:val="14"/>
              </w:rPr>
            </w:pPr>
            <w:r w:rsidRPr="00F63839">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vAlign w:val="center"/>
          </w:tcPr>
          <w:p w:rsidR="00A733C3" w:rsidRDefault="00A733C3" w:rsidP="00A364FA">
            <w:pPr>
              <w:jc w:val="both"/>
              <w:rPr>
                <w:rFonts w:ascii="Century Gothic" w:hAnsi="Century Gothic" w:cstheme="minorHAnsi"/>
                <w:sz w:val="14"/>
                <w:szCs w:val="14"/>
              </w:rPr>
            </w:pPr>
            <w:r w:rsidRPr="00F63839">
              <w:rPr>
                <w:rFonts w:ascii="Century Gothic" w:hAnsi="Century Gothic" w:cstheme="minorHAnsi"/>
                <w:sz w:val="14"/>
                <w:szCs w:val="14"/>
              </w:rPr>
              <w:t>Calle Aldama No. 460 entre Independencia y 18 de Marzo, Colo</w:t>
            </w:r>
            <w:r>
              <w:rPr>
                <w:rFonts w:ascii="Century Gothic" w:hAnsi="Century Gothic" w:cstheme="minorHAnsi"/>
                <w:sz w:val="14"/>
                <w:szCs w:val="14"/>
              </w:rPr>
              <w:t>nia San Rafael, Guadalupe, N.L.</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AF22D2"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AF22D2">
        <w:rPr>
          <w:rFonts w:asciiTheme="minorHAnsi" w:hAnsiTheme="minorHAnsi" w:cstheme="minorHAnsi"/>
          <w:i/>
        </w:rPr>
        <w:t>Presentación.</w:t>
      </w:r>
      <w:r w:rsidRPr="00AF22D2">
        <w:rPr>
          <w:rFonts w:asciiTheme="minorHAnsi" w:hAnsiTheme="minorHAnsi" w:cstheme="minorHAnsi"/>
        </w:rPr>
        <w:t xml:space="preserve"> Los medicamentos entregados deberán cumplir la presentación y especificaciones </w:t>
      </w:r>
      <w:r w:rsidR="00AF22D2" w:rsidRPr="00AF22D2">
        <w:rPr>
          <w:rFonts w:asciiTheme="minorHAnsi" w:hAnsiTheme="minorHAnsi" w:cstheme="minorHAnsi"/>
        </w:rPr>
        <w:t>contenidas</w:t>
      </w:r>
      <w:r w:rsidRPr="00AF22D2">
        <w:rPr>
          <w:rFonts w:asciiTheme="minorHAnsi" w:hAnsiTheme="minorHAnsi" w:cstheme="minorHAnsi"/>
        </w:rPr>
        <w:t xml:space="preserve"> en el anexo </w:t>
      </w:r>
      <w:r w:rsidR="00727A6A" w:rsidRPr="00AF22D2">
        <w:rPr>
          <w:rFonts w:asciiTheme="minorHAnsi" w:hAnsiTheme="minorHAnsi" w:cstheme="minorHAnsi"/>
        </w:rPr>
        <w:t>1A</w:t>
      </w:r>
      <w:r w:rsidRPr="00AF22D2">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El control de calidad será llevado a cabo por cada una de las unidades aplicativas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0348C5"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en cada una de las Unidades Aplicativas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AF22D2" w:rsidRDefault="00AF22D2" w:rsidP="00AF22D2">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cstheme="minorHAnsi"/>
        </w:rPr>
        <w:t xml:space="preserve">Remisión. Cuando no sea posible para el licitante que resulte adjudicado presentar la factura al momento de la entrega de los medicamentos en las unidades aplicativas deberá presentar remisión que incluya </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lastRenderedPageBreak/>
        <w:t>El número de licitación</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Número de Contrato</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 xml:space="preserve">Marca del Medicamento </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Clave</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Descripción</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Cantidad</w:t>
      </w:r>
    </w:p>
    <w:p w:rsidR="00AF22D2" w:rsidRPr="00945A29" w:rsidRDefault="00AF22D2" w:rsidP="00AF22D2">
      <w:pPr>
        <w:tabs>
          <w:tab w:val="right" w:pos="1276"/>
        </w:tabs>
        <w:ind w:right="4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Y se deberá presentar la factura correspondiente a la mayor brevedad.</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en cada una de las Unidades Aplicativas,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0348C5" w:rsidRPr="00780E06" w:rsidRDefault="000348C5" w:rsidP="00E029B1">
      <w:pPr>
        <w:tabs>
          <w:tab w:val="right" w:pos="1276"/>
        </w:tabs>
        <w:ind w:left="1276" w:right="49"/>
        <w:jc w:val="both"/>
        <w:rPr>
          <w:rFonts w:asciiTheme="minorHAnsi" w:hAnsiTheme="minorHAnsi" w:cstheme="minorHAnsi"/>
        </w:rPr>
      </w:pPr>
      <w:r w:rsidRPr="00780E06">
        <w:rPr>
          <w:rFonts w:asciiTheme="minorHAnsi" w:hAnsiTheme="minorHAnsi" w:cstheme="minorHAnsi"/>
        </w:rPr>
        <w:t xml:space="preserve">Las facturas que resulten </w:t>
      </w:r>
      <w:r w:rsidR="00E029B1">
        <w:rPr>
          <w:rFonts w:asciiTheme="minorHAnsi" w:hAnsiTheme="minorHAnsi" w:cstheme="minorHAnsi"/>
        </w:rPr>
        <w:t>deberán presentarse por</w:t>
      </w:r>
      <w:r w:rsidRPr="00780E06">
        <w:rPr>
          <w:rFonts w:asciiTheme="minorHAnsi" w:hAnsiTheme="minorHAnsi" w:cstheme="minorHAnsi"/>
        </w:rPr>
        <w:t xml:space="preserve"> las Unidades Aplicativas </w:t>
      </w:r>
      <w:r w:rsidR="00E029B1">
        <w:rPr>
          <w:rFonts w:asciiTheme="minorHAnsi" w:hAnsiTheme="minorHAnsi" w:cstheme="minorHAnsi"/>
        </w:rPr>
        <w:t xml:space="preserve">en la Subdirección de Recursos Financieros de La Convocante </w:t>
      </w:r>
      <w:r w:rsidRPr="00780E06">
        <w:rPr>
          <w:rFonts w:asciiTheme="minorHAnsi" w:hAnsiTheme="minorHAnsi" w:cstheme="minorHAnsi"/>
        </w:rPr>
        <w:t>en un plazo no mayor de 5 (cinco) días hábiles, e invariablemente deberán describir en cada una de ellas lo siguiente.-</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Marca del Medicamento.</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Pr>
          <w:rFonts w:asciiTheme="minorHAnsi" w:hAnsiTheme="minorHAnsi" w:cstheme="minorHAnsi"/>
        </w:rPr>
        <w:t>Número de la Orden de Envío</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Clave</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Descripción</w:t>
      </w:r>
    </w:p>
    <w:p w:rsidR="00AF22D2" w:rsidRP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Cantidad</w:t>
      </w:r>
    </w:p>
    <w:p w:rsidR="000348C5" w:rsidRPr="00917BF3" w:rsidRDefault="000348C5" w:rsidP="00E029B1">
      <w:pPr>
        <w:pStyle w:val="Prrafodelista"/>
        <w:numPr>
          <w:ilvl w:val="0"/>
          <w:numId w:val="25"/>
        </w:numPr>
        <w:tabs>
          <w:tab w:val="right" w:pos="1276"/>
        </w:tabs>
        <w:ind w:left="1276" w:right="51"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 xml:space="preserve">damente selladas de recibido y de mercancía revisada y firmadas por el Administrador de la Unidad, en el área de Recursos Financieros de la </w:t>
      </w:r>
      <w:r w:rsidR="00E029B1">
        <w:rPr>
          <w:rFonts w:asciiTheme="minorHAnsi" w:hAnsiTheme="minorHAnsi" w:cstheme="minorHAnsi"/>
        </w:rPr>
        <w:t>Unidad Aplicativa</w:t>
      </w:r>
      <w:r w:rsidRPr="00917BF3">
        <w:rPr>
          <w:rFonts w:asciiTheme="minorHAnsi" w:hAnsiTheme="minorHAnsi" w:cstheme="minorHAnsi"/>
        </w:rPr>
        <w:t xml:space="preserv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las Unidades Aplicativas,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Default="000348C5" w:rsidP="000348C5">
      <w:pPr>
        <w:tabs>
          <w:tab w:val="left" w:pos="851"/>
        </w:tabs>
        <w:ind w:left="284" w:right="49"/>
        <w:jc w:val="both"/>
        <w:rPr>
          <w:rFonts w:asciiTheme="minorHAnsi" w:hAnsiTheme="minorHAnsi"/>
          <w:b/>
        </w:rPr>
      </w:pPr>
    </w:p>
    <w:p w:rsidR="00AF22D2" w:rsidRDefault="00AF22D2" w:rsidP="000348C5">
      <w:pPr>
        <w:tabs>
          <w:tab w:val="left" w:pos="851"/>
        </w:tabs>
        <w:ind w:left="284" w:right="49"/>
        <w:jc w:val="both"/>
        <w:rPr>
          <w:rFonts w:asciiTheme="minorHAnsi" w:hAnsiTheme="minorHAnsi"/>
          <w:b/>
        </w:rPr>
      </w:pPr>
    </w:p>
    <w:p w:rsidR="00AF22D2" w:rsidRDefault="00AF22D2" w:rsidP="000348C5">
      <w:pPr>
        <w:tabs>
          <w:tab w:val="left" w:pos="851"/>
        </w:tabs>
        <w:ind w:left="284" w:right="49"/>
        <w:jc w:val="both"/>
        <w:rPr>
          <w:rFonts w:asciiTheme="minorHAnsi" w:hAnsiTheme="minorHAnsi"/>
          <w:b/>
        </w:rPr>
      </w:pPr>
    </w:p>
    <w:p w:rsidR="00AF22D2" w:rsidRPr="00780E06" w:rsidRDefault="00AF22D2"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E029B1">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2F1A33" w:rsidP="003C7CE4">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r>
        <w:rPr>
          <w:rFonts w:asciiTheme="minorHAnsi" w:hAnsiTheme="minorHAnsi"/>
          <w:bCs/>
        </w:rPr>
        <w:t>.</w:t>
      </w:r>
      <w:r w:rsidR="00985062" w:rsidRPr="00232672">
        <w:rPr>
          <w:rFonts w:asciiTheme="minorHAnsi" w:hAnsiTheme="minorHAnsi"/>
          <w:bCs/>
        </w:rPr>
        <w:t xml:space="preserv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E029B1" w:rsidRDefault="00E029B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02689">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E029B1">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002F1A33">
        <w:rPr>
          <w:rFonts w:asciiTheme="minorHAnsi" w:hAnsiTheme="minorHAnsi"/>
        </w:rPr>
        <w:t>su propuesta técnica</w:t>
      </w:r>
      <w:r w:rsidRPr="00E27A5A">
        <w:rPr>
          <w:rFonts w:asciiTheme="minorHAnsi" w:hAnsiTheme="minorHAnsi"/>
        </w:rPr>
        <w:t xml:space="preserve">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lastRenderedPageBreak/>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p w:rsidR="00E44C3A"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A201FA" w:rsidRPr="00217232" w:rsidRDefault="00A201FA" w:rsidP="00A201FA">
      <w:pPr>
        <w:pStyle w:val="Prrafodelista"/>
        <w:numPr>
          <w:ilvl w:val="0"/>
          <w:numId w:val="8"/>
        </w:numPr>
        <w:tabs>
          <w:tab w:val="left" w:pos="993"/>
        </w:tabs>
        <w:jc w:val="both"/>
        <w:rPr>
          <w:rFonts w:asciiTheme="minorHAnsi" w:hAnsiTheme="minorHAnsi"/>
        </w:rPr>
      </w:pPr>
      <w:r w:rsidRPr="00217232">
        <w:rPr>
          <w:rFonts w:asciiTheme="minorHAnsi" w:hAnsiTheme="minorHAnsi"/>
        </w:rPr>
        <w:t>Manual de Procedimientos. A) Manual de Organización de la Empresa. B) Manual de Procedimientos de la empresa. C) Manual de Calidad certificado por organismo autorizado o Certificado ISO 9001:2015.</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AF22D2" w:rsidRPr="00D266A3" w:rsidRDefault="00AF22D2" w:rsidP="00AF22D2">
      <w:pPr>
        <w:pStyle w:val="Prrafodelista"/>
        <w:numPr>
          <w:ilvl w:val="0"/>
          <w:numId w:val="8"/>
        </w:numPr>
        <w:tabs>
          <w:tab w:val="right" w:pos="1276"/>
        </w:tabs>
        <w:jc w:val="both"/>
        <w:rPr>
          <w:rFonts w:asciiTheme="minorHAnsi" w:hAnsiTheme="minorHAnsi" w:cstheme="minorHAnsi"/>
        </w:rPr>
      </w:pPr>
      <w:r>
        <w:rPr>
          <w:rFonts w:asciiTheme="minorHAnsi" w:hAnsiTheme="minorHAnsi"/>
          <w:bCs/>
        </w:rPr>
        <w:t xml:space="preserve">Carta compromiso, bajo protesta de decir verdad, de que en caso de resultar </w:t>
      </w:r>
      <w:r w:rsidRPr="00D266A3">
        <w:rPr>
          <w:rFonts w:asciiTheme="minorHAnsi" w:hAnsiTheme="minorHAnsi"/>
        </w:rPr>
        <w:t xml:space="preserve">adjudicado </w:t>
      </w:r>
      <w:r>
        <w:rPr>
          <w:rFonts w:asciiTheme="minorHAnsi" w:hAnsiTheme="minorHAnsi"/>
        </w:rPr>
        <w:t>presentará</w:t>
      </w:r>
      <w:r w:rsidRPr="00D266A3">
        <w:rPr>
          <w:rFonts w:asciiTheme="minorHAnsi" w:hAnsiTheme="minorHAnsi"/>
        </w:rPr>
        <w:t xml:space="preserve">, previo a la firma del contrato copia simple completa (anverso y reverso) y legible del registro sanitario del 100% de los Medicamentos </w:t>
      </w:r>
      <w:r>
        <w:rPr>
          <w:rFonts w:asciiTheme="minorHAnsi" w:hAnsiTheme="minorHAnsi"/>
        </w:rPr>
        <w:t>ofertados</w:t>
      </w:r>
      <w:r w:rsidRPr="00D266A3">
        <w:rPr>
          <w:rFonts w:asciiTheme="minorHAnsi" w:hAnsiTheme="minorHAnsi"/>
        </w:rPr>
        <w:t xml:space="preserve"> en el cual se mencione el nombre del fabricante y la descripción técnica del bien ofertado, referenciando el número de renglón y clave. </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en formato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E029B1">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21148">
        <w:rPr>
          <w:rFonts w:asciiTheme="minorHAnsi" w:hAnsiTheme="minorHAnsi"/>
        </w:rPr>
        <w:t>medicamentos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lastRenderedPageBreak/>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w:t>
      </w:r>
      <w:r w:rsidR="00E029B1">
        <w:rPr>
          <w:rFonts w:asciiTheme="minorHAnsi" w:hAnsiTheme="minorHAnsi" w:cs="Arial"/>
        </w:rPr>
        <w:t xml:space="preserve">positiva y vigente </w:t>
      </w:r>
      <w:r w:rsidRPr="007E5216">
        <w:rPr>
          <w:rFonts w:asciiTheme="minorHAnsi" w:hAnsiTheme="minorHAnsi" w:cs="Arial"/>
        </w:rPr>
        <w:t>sobre el cumplimiento</w:t>
      </w:r>
      <w:r w:rsidR="002F1A33">
        <w:rPr>
          <w:rFonts w:asciiTheme="minorHAnsi" w:hAnsiTheme="minorHAnsi" w:cs="Arial"/>
        </w:rPr>
        <w:t xml:space="preserve"> de sus obligaciones fiscales, c</w:t>
      </w:r>
      <w:r w:rsidRPr="007E5216">
        <w:rPr>
          <w:rFonts w:asciiTheme="minorHAnsi" w:hAnsiTheme="minorHAnsi" w:cs="Arial"/>
        </w:rPr>
        <w:t xml:space="preserve">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 xml:space="preserve">ANEXOS 3 </w:t>
      </w:r>
      <w:r w:rsidR="00A02689">
        <w:rPr>
          <w:rFonts w:ascii="Calibri" w:hAnsi="Calibri"/>
          <w:b/>
          <w:bCs/>
        </w:rPr>
        <w:t>y 4</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AF22D2" w:rsidRPr="00A16B2E" w:rsidRDefault="00AF22D2"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A02689" w:rsidRPr="000B78E5" w:rsidRDefault="00A02689"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2F1A33">
        <w:rPr>
          <w:rFonts w:asciiTheme="minorHAnsi" w:hAnsiTheme="minorHAnsi"/>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w:t>
      </w:r>
      <w:r w:rsidR="00671340">
        <w:rPr>
          <w:rFonts w:asciiTheme="minorHAnsi" w:hAnsiTheme="minorHAnsi"/>
        </w:rPr>
        <w:t xml:space="preserve">se </w:t>
      </w:r>
      <w:r w:rsidRPr="000B78E5">
        <w:rPr>
          <w:rFonts w:asciiTheme="minorHAnsi" w:hAnsiTheme="minorHAnsi"/>
        </w:rPr>
        <w:t>hace referencia</w:t>
      </w:r>
      <w:r w:rsidR="00671340">
        <w:rPr>
          <w:rFonts w:asciiTheme="minorHAnsi" w:hAnsiTheme="minorHAnsi"/>
        </w:rPr>
        <w:t xml:space="preserve"> en</w:t>
      </w:r>
      <w:r w:rsidRPr="000B78E5">
        <w:rPr>
          <w:rFonts w:asciiTheme="minorHAnsi" w:hAnsiTheme="minorHAnsi"/>
        </w:rPr>
        <w:t xml:space="preserv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2F1A33">
        <w:rPr>
          <w:rFonts w:asciiTheme="minorHAnsi" w:hAnsiTheme="minorHAnsi"/>
        </w:rPr>
        <w:t>propuestas técnicas y económicas</w:t>
      </w:r>
      <w:r w:rsidRPr="000B78E5">
        <w:rPr>
          <w:rFonts w:asciiTheme="minorHAnsi" w:hAnsiTheme="minorHAnsi"/>
          <w:i/>
          <w:u w:val="single"/>
        </w:rPr>
        <w:t>,</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xml:space="preserve">, las que para estos </w:t>
      </w:r>
      <w:r w:rsidR="000B78E5" w:rsidRPr="00E27A9B">
        <w:rPr>
          <w:rFonts w:ascii="Calibri" w:hAnsi="Calibri"/>
        </w:rPr>
        <w:lastRenderedPageBreak/>
        <w:t>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671340">
        <w:rPr>
          <w:rFonts w:ascii="Calibri" w:hAnsi="Calibri"/>
        </w:rPr>
        <w:t xml:space="preserve">se </w:t>
      </w:r>
      <w:r w:rsidRPr="00E27A9B">
        <w:rPr>
          <w:rFonts w:ascii="Calibri" w:hAnsi="Calibri"/>
        </w:rPr>
        <w:t>aceptaron, así como en cada una de las etapas de los eventos y en la que se dará a conocer el fallo</w:t>
      </w:r>
      <w:r w:rsidR="003773CB">
        <w:rPr>
          <w:rFonts w:ascii="Calibri" w:hAnsi="Calibri"/>
        </w:rPr>
        <w:t xml:space="preserve">, el día y hora señalados en estas bases </w:t>
      </w:r>
      <w:r w:rsidRPr="00E27A9B">
        <w:rPr>
          <w:rFonts w:ascii="Calibri" w:hAnsi="Calibri"/>
        </w:rPr>
        <w:t>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FB5588">
        <w:rPr>
          <w:rFonts w:ascii="Calibri" w:hAnsi="Calibri"/>
        </w:rPr>
        <w:t>e</w:t>
      </w:r>
      <w:r w:rsidRPr="0039320A">
        <w:rPr>
          <w:rFonts w:ascii="Calibri" w:hAnsi="Calibri"/>
        </w:rPr>
        <w:t xml:space="preserve"> procederá a expedir nueva convocatoria.</w:t>
      </w:r>
    </w:p>
    <w:p w:rsidR="00A02689" w:rsidRDefault="00A02689" w:rsidP="00A02689">
      <w:pPr>
        <w:tabs>
          <w:tab w:val="left" w:pos="10064"/>
        </w:tabs>
        <w:ind w:right="-1"/>
        <w:jc w:val="both"/>
        <w:rPr>
          <w:rFonts w:ascii="Calibri" w:hAnsi="Calibri"/>
        </w:rPr>
      </w:pPr>
    </w:p>
    <w:p w:rsidR="00A02689" w:rsidRPr="0039320A" w:rsidRDefault="00A02689" w:rsidP="00A02689">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FB5588" w:rsidRDefault="00FB5588"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257B0" w:rsidRDefault="00E257B0" w:rsidP="000B78E5">
      <w:pPr>
        <w:pStyle w:val="BodyText21"/>
        <w:ind w:right="-1"/>
        <w:rPr>
          <w:rFonts w:ascii="Calibri" w:hAnsi="Calibri"/>
          <w:b/>
          <w:sz w:val="20"/>
        </w:rPr>
      </w:pPr>
    </w:p>
    <w:p w:rsidR="00AF22D2" w:rsidRDefault="00AF22D2"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2F1A33">
        <w:rPr>
          <w:rFonts w:ascii="Calibri" w:hAnsi="Calibri"/>
          <w:b w:val="0"/>
          <w:sz w:val="20"/>
        </w:rPr>
        <w:t xml:space="preserve">mínimo de </w:t>
      </w:r>
      <w:r w:rsidR="00661318" w:rsidRPr="002F1A33">
        <w:rPr>
          <w:rFonts w:ascii="Calibri" w:hAnsi="Calibri"/>
          <w:b w:val="0"/>
          <w:sz w:val="20"/>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0B78E5">
      <w:pPr>
        <w:ind w:right="-1"/>
        <w:jc w:val="both"/>
        <w:rPr>
          <w:rFonts w:ascii="Calibri" w:hAnsi="Calibri"/>
          <w:b/>
        </w:rPr>
      </w:pPr>
    </w:p>
    <w:p w:rsidR="002F1A33" w:rsidRPr="0039320A" w:rsidRDefault="002F1A33"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w:t>
      </w:r>
      <w:r w:rsidR="00671340">
        <w:rPr>
          <w:rFonts w:ascii="Calibri" w:hAnsi="Calibri" w:cs="Arial"/>
          <w:iCs/>
        </w:rPr>
        <w:t>/</w:t>
      </w:r>
      <w:r w:rsidR="00B477BC">
        <w:rPr>
          <w:rFonts w:ascii="Calibri" w:hAnsi="Calibri" w:cs="Arial"/>
          <w:iCs/>
        </w:rPr>
        <w:t>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FB5588" w:rsidRPr="0024022F" w:rsidRDefault="00FB5588" w:rsidP="00FB5588">
      <w:pPr>
        <w:ind w:right="49"/>
        <w:jc w:val="both"/>
        <w:rPr>
          <w:rFonts w:ascii="Calibri" w:hAnsi="Calibri"/>
        </w:rPr>
      </w:pPr>
      <w:r w:rsidRPr="0024022F">
        <w:rPr>
          <w:rFonts w:ascii="Calibri" w:hAnsi="Calibri"/>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FB5588" w:rsidRPr="0090500C" w:rsidRDefault="00FB5588" w:rsidP="000B78E5">
      <w:pPr>
        <w:ind w:right="-1"/>
        <w:jc w:val="both"/>
        <w:rPr>
          <w:rFonts w:ascii="Calibri" w:hAnsi="Calibri"/>
        </w:rPr>
      </w:pPr>
    </w:p>
    <w:p w:rsidR="000B78E5" w:rsidRPr="0090500C" w:rsidRDefault="000B78E5" w:rsidP="000B78E5">
      <w:pPr>
        <w:ind w:right="49"/>
        <w:jc w:val="both"/>
        <w:rPr>
          <w:rFonts w:ascii="Calibri" w:hAnsi="Calibri"/>
        </w:rPr>
      </w:pPr>
      <w:r w:rsidRPr="00AF22D2">
        <w:rPr>
          <w:rFonts w:ascii="Calibri" w:hAnsi="Calibri"/>
        </w:rPr>
        <w:t>La Convocante se deslinda del pago de las facturas que no sean presentadas para su pago antes de 90 días posteriores a la fecha de recibo en las Unidades a las que van destinados los bienes, salvo caso justificado a consideración de la Convocante. En caso de no presentarse la factura en dicho periodo la Convocante no estará obligada a la devolución de los bienes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w:t>
      </w:r>
      <w:r w:rsidR="00FB5588" w:rsidRPr="00AF22D2">
        <w:rPr>
          <w:rFonts w:ascii="Calibri" w:hAnsi="Calibri"/>
        </w:rPr>
        <w:t xml:space="preserve">l de Protección Social en Salud, </w:t>
      </w:r>
      <w:r w:rsidR="00AF22D2" w:rsidRPr="00AF22D2">
        <w:rPr>
          <w:rFonts w:ascii="Calibri" w:hAnsi="Calibri"/>
        </w:rPr>
        <w:t>o la entidad que asuma sus atribuciones.</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Default="000B78E5" w:rsidP="000B78E5">
      <w:pPr>
        <w:ind w:right="51"/>
        <w:jc w:val="both"/>
        <w:rPr>
          <w:rFonts w:ascii="Calibri" w:hAnsi="Calibri"/>
        </w:rPr>
      </w:pPr>
    </w:p>
    <w:p w:rsidR="0084776A" w:rsidRDefault="0084776A"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lastRenderedPageBreak/>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DA46E9" w:rsidRDefault="00DA46E9" w:rsidP="00661318">
      <w:pPr>
        <w:ind w:right="-1"/>
        <w:jc w:val="both"/>
        <w:rPr>
          <w:rFonts w:asciiTheme="minorHAnsi" w:hAnsiTheme="minorHAnsi" w:cstheme="minorHAnsi"/>
        </w:rPr>
      </w:pPr>
    </w:p>
    <w:p w:rsidR="001F5D04" w:rsidRDefault="001F5D04" w:rsidP="00661318">
      <w:pPr>
        <w:ind w:right="-1"/>
        <w:jc w:val="both"/>
        <w:rPr>
          <w:rFonts w:asciiTheme="minorHAnsi" w:hAnsiTheme="minorHAnsi" w:cstheme="minorHAns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 xml:space="preserve">del </w:t>
      </w:r>
      <w:r w:rsidR="00734956">
        <w:rPr>
          <w:rFonts w:ascii="Calibri" w:hAnsi="Calibri"/>
        </w:rPr>
        <w:t>2</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1F5D04">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Default="000B78E5" w:rsidP="000B78E5">
      <w:pPr>
        <w:ind w:right="-1"/>
        <w:jc w:val="both"/>
        <w:rPr>
          <w:rFonts w:ascii="Calibri" w:hAnsi="Calibri"/>
        </w:rPr>
      </w:pPr>
    </w:p>
    <w:p w:rsidR="001F5D04" w:rsidRDefault="001F5D04" w:rsidP="000B78E5">
      <w:pPr>
        <w:ind w:right="-1"/>
        <w:jc w:val="both"/>
        <w:rPr>
          <w:rFonts w:ascii="Calibri" w:hAnsi="Calibri"/>
        </w:rPr>
      </w:pPr>
    </w:p>
    <w:p w:rsidR="001F5D04" w:rsidRDefault="001F5D04" w:rsidP="000B78E5">
      <w:pPr>
        <w:ind w:right="-1"/>
        <w:jc w:val="both"/>
        <w:rPr>
          <w:rFonts w:ascii="Calibri" w:hAnsi="Calibri"/>
        </w:rPr>
      </w:pPr>
    </w:p>
    <w:p w:rsidR="001F5D04" w:rsidRDefault="001F5D04" w:rsidP="000B78E5">
      <w:pPr>
        <w:ind w:right="-1"/>
        <w:jc w:val="both"/>
        <w:rPr>
          <w:rFonts w:ascii="Calibri" w:hAnsi="Calibri"/>
        </w:rPr>
      </w:pPr>
    </w:p>
    <w:p w:rsidR="001F5D04" w:rsidRPr="0039320A" w:rsidRDefault="001F5D04"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lastRenderedPageBreak/>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AF22D2" w:rsidRPr="00661318" w:rsidRDefault="00AF22D2"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1F5D04">
        <w:rPr>
          <w:rFonts w:asciiTheme="minorHAnsi" w:hAnsiTheme="minorHAnsi"/>
          <w:color w:val="auto"/>
          <w:sz w:val="20"/>
          <w:szCs w:val="20"/>
        </w:rPr>
        <w:t>18</w:t>
      </w:r>
      <w:r w:rsidR="00A02689">
        <w:rPr>
          <w:rFonts w:asciiTheme="minorHAnsi" w:hAnsiTheme="minorHAnsi"/>
          <w:color w:val="auto"/>
          <w:sz w:val="20"/>
          <w:szCs w:val="20"/>
        </w:rPr>
        <w:t xml:space="preserve"> de Diciembre del</w:t>
      </w:r>
      <w:r w:rsidR="001F5D04">
        <w:rPr>
          <w:rFonts w:asciiTheme="minorHAnsi" w:hAnsiTheme="minorHAnsi"/>
          <w:color w:val="auto"/>
          <w:sz w:val="20"/>
          <w:szCs w:val="20"/>
        </w:rPr>
        <w:t xml:space="preserve"> 2020</w:t>
      </w:r>
      <w:r w:rsidRPr="00566EE4">
        <w:rPr>
          <w:rFonts w:asciiTheme="minorHAnsi" w:hAnsiTheme="minorHAnsi"/>
          <w:color w:val="auto"/>
          <w:sz w:val="20"/>
          <w:szCs w:val="20"/>
        </w:rPr>
        <w:t xml:space="preserve">. </w:t>
      </w: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00D924BF" w:rsidRPr="00566EE4">
        <w:rPr>
          <w:rFonts w:asciiTheme="minorHAnsi" w:hAnsiTheme="minorHAnsi"/>
          <w:color w:val="auto"/>
          <w:sz w:val="20"/>
          <w:szCs w:val="20"/>
        </w:rPr>
        <w:t xml:space="preserve">, </w:t>
      </w:r>
      <w:r w:rsidR="00FB5588" w:rsidRPr="00566EE4">
        <w:rPr>
          <w:rFonts w:asciiTheme="minorHAnsi" w:hAnsiTheme="minorHAnsi"/>
          <w:color w:val="auto"/>
          <w:sz w:val="20"/>
          <w:szCs w:val="20"/>
        </w:rPr>
        <w:t xml:space="preserve">el </w:t>
      </w:r>
      <w:r w:rsidR="001F5D04">
        <w:rPr>
          <w:rFonts w:asciiTheme="minorHAnsi" w:hAnsiTheme="minorHAnsi"/>
          <w:color w:val="auto"/>
          <w:sz w:val="20"/>
          <w:szCs w:val="20"/>
        </w:rPr>
        <w:t>18 de Diciembre del 2020</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36236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A80C23">
              <w:rPr>
                <w:rFonts w:ascii="Century Gothic" w:hAnsi="Century Gothic" w:cs="Arial"/>
                <w:b/>
                <w:color w:val="000000"/>
                <w:sz w:val="18"/>
              </w:rPr>
              <w:t>LP-919044992-N57-2020</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r w:rsidR="001F5D04">
              <w:rPr>
                <w:rFonts w:ascii="Century Gothic" w:hAnsi="Century Gothic" w:cs="Arial"/>
                <w:b/>
                <w:color w:val="000000"/>
                <w:sz w:val="18"/>
              </w:rPr>
              <w:t xml:space="preserve"> PARA DIVERSA UNIDADES</w:t>
            </w:r>
            <w:r>
              <w:rPr>
                <w:rFonts w:ascii="Century Gothic" w:hAnsi="Century Gothic" w:cs="Arial"/>
                <w:b/>
                <w:color w:val="000000"/>
                <w:sz w:val="18"/>
              </w:rPr>
              <w:t>”</w:t>
            </w:r>
          </w:p>
        </w:tc>
      </w:tr>
      <w:tr w:rsidR="009A2B84" w:rsidRPr="004A4FC1" w:rsidTr="0036236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1F5D04" w:rsidP="00362360">
            <w:pPr>
              <w:jc w:val="center"/>
              <w:rPr>
                <w:rFonts w:ascii="Century Gothic" w:hAnsi="Century Gothic" w:cs="Arial"/>
                <w:sz w:val="16"/>
                <w:szCs w:val="18"/>
              </w:rPr>
            </w:pPr>
            <w:r>
              <w:rPr>
                <w:rFonts w:ascii="Century Gothic" w:hAnsi="Century Gothic" w:cs="Arial"/>
                <w:sz w:val="16"/>
                <w:szCs w:val="18"/>
              </w:rPr>
              <w:t>29/12/2020</w:t>
            </w:r>
          </w:p>
          <w:p w:rsidR="009A2B84" w:rsidRPr="00566EE4" w:rsidRDefault="001F5D04" w:rsidP="00362360">
            <w:pPr>
              <w:jc w:val="center"/>
              <w:rPr>
                <w:rFonts w:ascii="Century Gothic" w:hAnsi="Century Gothic" w:cs="Arial"/>
                <w:sz w:val="16"/>
                <w:szCs w:val="18"/>
              </w:rPr>
            </w:pPr>
            <w:r>
              <w:rPr>
                <w:rFonts w:ascii="Century Gothic" w:hAnsi="Century Gothic" w:cs="Arial"/>
                <w:sz w:val="16"/>
                <w:szCs w:val="18"/>
              </w:rPr>
              <w:t>11</w:t>
            </w:r>
            <w:r w:rsidR="00FB5588">
              <w:rPr>
                <w:rFonts w:ascii="Century Gothic" w:hAnsi="Century Gothic" w:cs="Arial"/>
                <w:sz w:val="16"/>
                <w:szCs w:val="18"/>
              </w:rPr>
              <w:t>:0</w:t>
            </w:r>
            <w:r w:rsidR="007B0E24">
              <w:rPr>
                <w:rFonts w:ascii="Century Gothic" w:hAnsi="Century Gothic" w:cs="Arial"/>
                <w:sz w:val="16"/>
                <w:szCs w:val="18"/>
              </w:rPr>
              <w:t>0</w:t>
            </w:r>
            <w:r w:rsidR="009A2B84"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r w:rsidRPr="00566EE4">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Convocante, ubicada en Matamoros 520 ote,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1F5D04" w:rsidP="00362360">
            <w:pPr>
              <w:jc w:val="center"/>
              <w:rPr>
                <w:rFonts w:ascii="Century Gothic" w:hAnsi="Century Gothic" w:cs="Arial"/>
                <w:sz w:val="16"/>
                <w:szCs w:val="18"/>
              </w:rPr>
            </w:pPr>
            <w:r>
              <w:rPr>
                <w:rFonts w:ascii="Century Gothic" w:hAnsi="Century Gothic" w:cs="Arial"/>
                <w:sz w:val="16"/>
                <w:szCs w:val="18"/>
              </w:rPr>
              <w:t>06/01/2021</w:t>
            </w:r>
          </w:p>
          <w:p w:rsidR="009A2B84" w:rsidRPr="00566EE4" w:rsidRDefault="001F5D04" w:rsidP="00362360">
            <w:pPr>
              <w:jc w:val="center"/>
              <w:rPr>
                <w:rFonts w:ascii="Century Gothic" w:hAnsi="Century Gothic" w:cs="Arial"/>
                <w:sz w:val="16"/>
                <w:szCs w:val="18"/>
              </w:rPr>
            </w:pPr>
            <w:r>
              <w:rPr>
                <w:rFonts w:ascii="Century Gothic" w:hAnsi="Century Gothic" w:cs="Arial"/>
                <w:sz w:val="16"/>
                <w:szCs w:val="18"/>
              </w:rPr>
              <w:t>12:0</w:t>
            </w:r>
            <w:r w:rsidR="006F6F32">
              <w:rPr>
                <w:rFonts w:ascii="Century Gothic" w:hAnsi="Century Gothic" w:cs="Arial"/>
                <w:sz w:val="16"/>
                <w:szCs w:val="18"/>
              </w:rPr>
              <w:t>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1F5D04" w:rsidP="00362360">
            <w:pPr>
              <w:jc w:val="center"/>
              <w:rPr>
                <w:rFonts w:ascii="Century Gothic" w:hAnsi="Century Gothic" w:cs="Arial"/>
                <w:sz w:val="16"/>
                <w:szCs w:val="18"/>
              </w:rPr>
            </w:pPr>
            <w:r>
              <w:rPr>
                <w:rFonts w:ascii="Century Gothic" w:hAnsi="Century Gothic" w:cs="Arial"/>
                <w:sz w:val="16"/>
                <w:szCs w:val="18"/>
              </w:rPr>
              <w:t>08/01/2021</w:t>
            </w:r>
          </w:p>
          <w:p w:rsidR="009A2B84" w:rsidRPr="00566EE4" w:rsidRDefault="00FB5588" w:rsidP="00362360">
            <w:pPr>
              <w:jc w:val="center"/>
              <w:rPr>
                <w:rFonts w:ascii="Century Gothic" w:hAnsi="Century Gothic" w:cs="Arial"/>
                <w:sz w:val="16"/>
                <w:szCs w:val="18"/>
              </w:rPr>
            </w:pPr>
            <w:r>
              <w:rPr>
                <w:rFonts w:ascii="Century Gothic" w:hAnsi="Century Gothic" w:cs="Arial"/>
                <w:sz w:val="16"/>
                <w:szCs w:val="18"/>
              </w:rPr>
              <w:t>11:30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924BF" w:rsidRPr="00566EE4" w:rsidRDefault="001F5D04" w:rsidP="00D924BF">
            <w:pPr>
              <w:jc w:val="center"/>
              <w:rPr>
                <w:rFonts w:ascii="Century Gothic" w:hAnsi="Century Gothic" w:cs="Arial"/>
                <w:sz w:val="16"/>
                <w:szCs w:val="18"/>
              </w:rPr>
            </w:pPr>
            <w:r>
              <w:rPr>
                <w:rFonts w:ascii="Century Gothic" w:hAnsi="Century Gothic" w:cs="Arial"/>
                <w:sz w:val="16"/>
                <w:szCs w:val="18"/>
              </w:rPr>
              <w:t>08/01/2021</w:t>
            </w:r>
          </w:p>
          <w:p w:rsidR="009A2B84" w:rsidRPr="00566EE4" w:rsidRDefault="00FB5588" w:rsidP="00D924BF">
            <w:pPr>
              <w:jc w:val="center"/>
              <w:rPr>
                <w:rFonts w:ascii="Century Gothic" w:hAnsi="Century Gothic" w:cs="Arial"/>
                <w:sz w:val="16"/>
                <w:szCs w:val="18"/>
              </w:rPr>
            </w:pPr>
            <w:r>
              <w:rPr>
                <w:rFonts w:ascii="Century Gothic" w:hAnsi="Century Gothic" w:cs="Arial"/>
                <w:sz w:val="16"/>
                <w:szCs w:val="18"/>
              </w:rPr>
              <w:t>11:45</w:t>
            </w:r>
            <w:r w:rsidR="00D924BF"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FB5588" w:rsidRPr="00566EE4" w:rsidRDefault="001F5D04" w:rsidP="00FB5588">
            <w:pPr>
              <w:jc w:val="center"/>
              <w:rPr>
                <w:rFonts w:ascii="Century Gothic" w:hAnsi="Century Gothic" w:cs="Arial"/>
                <w:sz w:val="16"/>
                <w:szCs w:val="18"/>
              </w:rPr>
            </w:pPr>
            <w:r>
              <w:rPr>
                <w:rFonts w:ascii="Century Gothic" w:hAnsi="Century Gothic" w:cs="Arial"/>
                <w:sz w:val="16"/>
                <w:szCs w:val="18"/>
              </w:rPr>
              <w:t>08/01/2021</w:t>
            </w:r>
          </w:p>
          <w:p w:rsidR="009A2B84" w:rsidRPr="00566EE4" w:rsidRDefault="00FB5588" w:rsidP="00FB5588">
            <w:pPr>
              <w:jc w:val="center"/>
              <w:rPr>
                <w:rFonts w:ascii="Century Gothic" w:hAnsi="Century Gothic" w:cs="Arial"/>
                <w:sz w:val="16"/>
                <w:szCs w:val="18"/>
              </w:rPr>
            </w:pPr>
            <w:r>
              <w:rPr>
                <w:rFonts w:ascii="Century Gothic" w:hAnsi="Century Gothic" w:cs="Arial"/>
                <w:sz w:val="16"/>
                <w:szCs w:val="18"/>
              </w:rPr>
              <w:t>12:00</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7B0E24">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1F5D04">
              <w:rPr>
                <w:rFonts w:ascii="Century Gothic" w:hAnsi="Century Gothic" w:cs="Arial"/>
                <w:sz w:val="16"/>
                <w:szCs w:val="18"/>
              </w:rPr>
              <w:t>día 22</w:t>
            </w:r>
            <w:r w:rsidRPr="00566EE4">
              <w:rPr>
                <w:rFonts w:ascii="Century Gothic" w:hAnsi="Century Gothic" w:cs="Arial"/>
                <w:sz w:val="16"/>
                <w:szCs w:val="18"/>
              </w:rPr>
              <w:t xml:space="preserve"> de </w:t>
            </w:r>
            <w:r w:rsidR="007B0E24">
              <w:rPr>
                <w:rFonts w:ascii="Century Gothic" w:hAnsi="Century Gothic" w:cs="Arial"/>
                <w:sz w:val="16"/>
                <w:szCs w:val="18"/>
              </w:rPr>
              <w:t>Enero</w:t>
            </w:r>
            <w:r w:rsidRPr="00566EE4">
              <w:rPr>
                <w:rFonts w:ascii="Century Gothic" w:hAnsi="Century Gothic" w:cs="Arial"/>
                <w:sz w:val="16"/>
                <w:szCs w:val="18"/>
              </w:rPr>
              <w:t xml:space="preserve"> de</w:t>
            </w:r>
            <w:r w:rsidR="006F6F32">
              <w:rPr>
                <w:rFonts w:ascii="Century Gothic" w:hAnsi="Century Gothic" w:cs="Arial"/>
                <w:sz w:val="16"/>
                <w:szCs w:val="18"/>
              </w:rPr>
              <w:t>l</w:t>
            </w:r>
            <w:r w:rsidR="001F5D04">
              <w:rPr>
                <w:rFonts w:ascii="Century Gothic" w:hAnsi="Century Gothic" w:cs="Arial"/>
                <w:sz w:val="16"/>
                <w:szCs w:val="18"/>
              </w:rPr>
              <w:t xml:space="preserve"> 2021</w:t>
            </w:r>
            <w:r w:rsidRPr="00566EE4">
              <w:rPr>
                <w:rFonts w:ascii="Century Gothic" w:hAnsi="Century Gothic" w:cs="Arial"/>
                <w:sz w:val="16"/>
                <w:szCs w:val="18"/>
              </w:rPr>
              <w:t xml:space="preserve"> </w:t>
            </w:r>
            <w:r w:rsidR="007B0E24">
              <w:rPr>
                <w:rFonts w:ascii="Century Gothic" w:hAnsi="Century Gothic" w:cs="Arial"/>
                <w:sz w:val="16"/>
                <w:szCs w:val="18"/>
              </w:rPr>
              <w:t>en el Departamento de Contratos, ubicado en</w:t>
            </w:r>
            <w:r w:rsidRPr="00566EE4">
              <w:rPr>
                <w:rFonts w:ascii="Century Gothic" w:hAnsi="Century Gothic" w:cs="Arial"/>
                <w:color w:val="000000"/>
                <w:sz w:val="16"/>
                <w:szCs w:val="18"/>
              </w:rPr>
              <w:t xml:space="preserve"> Matamoros 520 </w:t>
            </w:r>
            <w:r w:rsidR="006F6F32">
              <w:rPr>
                <w:rFonts w:ascii="Century Gothic" w:hAnsi="Century Gothic" w:cs="Arial"/>
                <w:color w:val="000000"/>
                <w:sz w:val="16"/>
                <w:szCs w:val="18"/>
              </w:rPr>
              <w:t>O</w:t>
            </w:r>
            <w:r w:rsidRPr="00566EE4">
              <w:rPr>
                <w:rFonts w:ascii="Century Gothic" w:hAnsi="Century Gothic" w:cs="Arial"/>
                <w:color w:val="000000"/>
                <w:sz w:val="16"/>
                <w:szCs w:val="18"/>
              </w:rPr>
              <w:t>te,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02689">
        <w:rPr>
          <w:rFonts w:ascii="Calibri" w:hAnsi="Calibri"/>
        </w:rPr>
        <w:t>Departamento de Control de Insumos y Almacén</w:t>
      </w:r>
      <w:r w:rsidRPr="00C84FE6">
        <w:rPr>
          <w:rFonts w:ascii="Calibri" w:hAnsi="Calibri"/>
        </w:rPr>
        <w:t>, ubicado en Matamoros oriente, No. 520, primer piso, Centro de la Ciudad, Monterrey, Nuevo Leó</w:t>
      </w:r>
      <w:r w:rsidR="001F5D04">
        <w:rPr>
          <w:rFonts w:ascii="Calibri" w:hAnsi="Calibri"/>
        </w:rPr>
        <w:t>n, C.P. 64000, Tel.: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7B0E24" w:rsidRPr="009A3619" w:rsidRDefault="007B0E24" w:rsidP="009A2B84">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1970BB" w:rsidRPr="0039320A" w:rsidRDefault="001970BB" w:rsidP="001970BB">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9146DB">
        <w:rPr>
          <w:rFonts w:ascii="Calibri" w:hAnsi="Calibri"/>
        </w:rPr>
        <w:t>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DA46E9" w:rsidRDefault="00DA46E9"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942752" w:rsidRDefault="00942752" w:rsidP="005E531C">
      <w:pPr>
        <w:ind w:right="-1"/>
        <w:jc w:val="both"/>
        <w:rPr>
          <w:rFonts w:ascii="Calibri" w:hAnsi="Calibri"/>
        </w:rPr>
      </w:pPr>
    </w:p>
    <w:p w:rsidR="00942752" w:rsidRDefault="00942752" w:rsidP="005E531C">
      <w:pPr>
        <w:ind w:right="-1"/>
        <w:jc w:val="both"/>
        <w:rPr>
          <w:rFonts w:ascii="Calibri" w:hAnsi="Calibri"/>
        </w:rPr>
      </w:pPr>
      <w:r w:rsidRPr="00942752">
        <w:rPr>
          <w:rFonts w:ascii="Calibri" w:hAnsi="Calibri"/>
        </w:rPr>
        <w:t>El o los contratos que deriven de la presente licitación estarán sujetos al precio fijo ofertado por el licitante que resulte adjudicado, las cantidades podrán variar de acuerdo a las necesidades de cada unidad aplicativa de la Convocante, en función del monto contratado.</w:t>
      </w:r>
    </w:p>
    <w:p w:rsidR="005C063F" w:rsidRDefault="005C063F" w:rsidP="005E531C">
      <w:pPr>
        <w:ind w:right="-1"/>
        <w:jc w:val="both"/>
        <w:rPr>
          <w:rFonts w:ascii="Calibri" w:hAnsi="Calibri"/>
        </w:rPr>
      </w:pPr>
    </w:p>
    <w:p w:rsidR="005C063F" w:rsidRDefault="005C063F" w:rsidP="005C063F">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rsidR="005C063F" w:rsidRPr="0039320A" w:rsidRDefault="005C063F" w:rsidP="005E531C">
      <w:pPr>
        <w:ind w:right="-1"/>
        <w:jc w:val="both"/>
        <w:rPr>
          <w:rFonts w:ascii="Calibri" w:hAnsi="Calibri"/>
        </w:rPr>
      </w:pPr>
    </w:p>
    <w:p w:rsidR="00C02255" w:rsidRDefault="00C02255" w:rsidP="005E531C">
      <w:pPr>
        <w:ind w:left="284" w:right="-1"/>
        <w:jc w:val="both"/>
        <w:rPr>
          <w:rFonts w:ascii="Calibri" w:hAnsi="Calibri"/>
          <w:b/>
          <w:u w:val="single"/>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lastRenderedPageBreak/>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EA1159">
        <w:rPr>
          <w:rFonts w:ascii="Calibri" w:hAnsi="Calibri"/>
          <w:sz w:val="20"/>
        </w:rPr>
        <w:t>9</w:t>
      </w:r>
      <w:r w:rsidRPr="009E04A4">
        <w:rPr>
          <w:rFonts w:ascii="Calibri" w:hAnsi="Calibri"/>
          <w:sz w:val="20"/>
        </w:rPr>
        <w:t xml:space="preserve"> de </w:t>
      </w:r>
      <w:r w:rsidR="007B0E24">
        <w:rPr>
          <w:rFonts w:ascii="Calibri" w:hAnsi="Calibri"/>
          <w:sz w:val="20"/>
        </w:rPr>
        <w:t>Enero</w:t>
      </w:r>
      <w:r w:rsidR="00EA1159">
        <w:rPr>
          <w:rFonts w:ascii="Calibri" w:hAnsi="Calibri"/>
          <w:sz w:val="20"/>
        </w:rPr>
        <w:t xml:space="preserve"> del 2021</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w:t>
      </w:r>
      <w:r w:rsidR="00EA1159">
        <w:rPr>
          <w:rFonts w:ascii="Calibri" w:hAnsi="Calibri"/>
          <w:sz w:val="20"/>
        </w:rPr>
        <w:t>21</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7B0E24" w:rsidRPr="0039320A" w:rsidRDefault="007B0E24"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166B2E">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EA1159">
        <w:rPr>
          <w:rFonts w:asciiTheme="minorHAnsi" w:hAnsiTheme="minorHAnsi"/>
          <w:b/>
        </w:rPr>
        <w:t>18</w:t>
      </w:r>
      <w:r w:rsidRPr="0078059E">
        <w:rPr>
          <w:rFonts w:asciiTheme="minorHAnsi" w:hAnsiTheme="minorHAnsi"/>
          <w:b/>
        </w:rPr>
        <w:t xml:space="preserve"> DE </w:t>
      </w:r>
      <w:r w:rsidR="007B0E24">
        <w:rPr>
          <w:rFonts w:asciiTheme="minorHAnsi" w:hAnsiTheme="minorHAnsi"/>
          <w:b/>
        </w:rPr>
        <w:t>DICIEMBRE</w:t>
      </w:r>
      <w:r w:rsidR="000D7D14" w:rsidRPr="0078059E">
        <w:rPr>
          <w:rFonts w:asciiTheme="minorHAnsi" w:hAnsiTheme="minorHAnsi"/>
          <w:b/>
        </w:rPr>
        <w:t xml:space="preserve"> D</w:t>
      </w:r>
      <w:r w:rsidR="00EA1159">
        <w:rPr>
          <w:rFonts w:asciiTheme="minorHAnsi" w:hAnsiTheme="minorHAnsi"/>
          <w:b/>
        </w:rPr>
        <w:t>EL 2020</w:t>
      </w:r>
    </w:p>
    <w:p w:rsidR="00235398" w:rsidRDefault="00235398"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727A6A">
        <w:trPr>
          <w:trHeight w:val="572"/>
          <w:jc w:val="center"/>
        </w:trPr>
        <w:tc>
          <w:tcPr>
            <w:tcW w:w="44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44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9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62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A2FC6">
        <w:trPr>
          <w:trHeight w:val="3880"/>
          <w:jc w:val="center"/>
        </w:trPr>
        <w:tc>
          <w:tcPr>
            <w:tcW w:w="4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A02465">
            <w:pPr>
              <w:spacing w:before="120"/>
              <w:jc w:val="center"/>
              <w:rPr>
                <w:rFonts w:asciiTheme="minorHAnsi" w:hAnsiTheme="minorHAnsi" w:cs="Arial"/>
                <w:sz w:val="24"/>
                <w:szCs w:val="16"/>
              </w:rPr>
            </w:pPr>
            <w:r w:rsidRPr="0093321E">
              <w:rPr>
                <w:rFonts w:asciiTheme="minorHAnsi" w:hAnsiTheme="minorHAnsi" w:cs="Arial"/>
                <w:sz w:val="24"/>
                <w:szCs w:val="16"/>
              </w:rPr>
              <w:t>MEDICAMENTOS PARA DIVERSAS UNIDADES.</w:t>
            </w:r>
          </w:p>
        </w:tc>
        <w:tc>
          <w:tcPr>
            <w:tcW w:w="1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6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AA2FC6">
        <w:trPr>
          <w:trHeight w:val="3880"/>
          <w:jc w:val="center"/>
        </w:trPr>
        <w:tc>
          <w:tcPr>
            <w:tcW w:w="44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144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62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LA PRESTACIÓN DEL SERVICIO DEBERÁ CONSTAR EN LA DISTRIBUCIÓN DE LOS MEDICAMENTOS MENCIONADOS EN EL ANEXO 1A DE LAS PRESENTES BASES</w:t>
            </w:r>
            <w:r w:rsidR="00235398">
              <w:rPr>
                <w:rFonts w:asciiTheme="minorHAnsi" w:hAnsiTheme="minorHAnsi" w:cs="Arial"/>
                <w:iCs/>
                <w:color w:val="000000"/>
                <w:sz w:val="24"/>
                <w:szCs w:val="18"/>
              </w:rPr>
              <w:t xml:space="preserve"> A LOS ALMACENES DE LA UNIDADES APLICATIVAS</w:t>
            </w:r>
            <w:r>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LAS UNIDADES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F0714E" w:rsidRDefault="00F0714E">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C02255" w:rsidRDefault="00C02255">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93321E" w:rsidRPr="00AB7D71" w:rsidRDefault="0093321E" w:rsidP="0093321E">
      <w:pPr>
        <w:jc w:val="center"/>
        <w:rPr>
          <w:rFonts w:asciiTheme="minorHAnsi" w:hAnsiTheme="minorHAnsi"/>
          <w:b/>
        </w:rPr>
      </w:pPr>
    </w:p>
    <w:p w:rsidR="00F372BA" w:rsidRDefault="00727A6A" w:rsidP="00357A32">
      <w:pPr>
        <w:pStyle w:val="Default"/>
        <w:jc w:val="center"/>
        <w:rPr>
          <w:rFonts w:asciiTheme="minorHAnsi" w:hAnsiTheme="minorHAnsi" w:cstheme="minorHAnsi"/>
          <w:b/>
          <w:bCs/>
          <w:sz w:val="22"/>
          <w:szCs w:val="22"/>
        </w:rPr>
      </w:pPr>
      <w:r>
        <w:rPr>
          <w:rFonts w:asciiTheme="minorHAnsi" w:hAnsiTheme="minorHAnsi" w:cstheme="minorHAnsi"/>
          <w:b/>
          <w:bCs/>
          <w:sz w:val="22"/>
          <w:szCs w:val="22"/>
        </w:rPr>
        <w:t>PARTIDA 1: MEDICAMENTO</w:t>
      </w:r>
    </w:p>
    <w:tbl>
      <w:tblPr>
        <w:tblW w:w="10729" w:type="dxa"/>
        <w:tblCellMar>
          <w:left w:w="70" w:type="dxa"/>
          <w:right w:w="70" w:type="dxa"/>
        </w:tblCellMar>
        <w:tblLook w:val="04A0" w:firstRow="1" w:lastRow="0" w:firstColumn="1" w:lastColumn="0" w:noHBand="0" w:noVBand="1"/>
      </w:tblPr>
      <w:tblGrid>
        <w:gridCol w:w="804"/>
        <w:gridCol w:w="1237"/>
        <w:gridCol w:w="5467"/>
        <w:gridCol w:w="1154"/>
        <w:gridCol w:w="1200"/>
        <w:gridCol w:w="867"/>
      </w:tblGrid>
      <w:tr w:rsidR="00E257B0" w:rsidRPr="00E257B0" w:rsidTr="00E257B0">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9CE2DB"/>
            <w:vAlign w:val="center"/>
            <w:hideMark/>
          </w:tcPr>
          <w:p w:rsidR="00E257B0" w:rsidRPr="00E257B0" w:rsidRDefault="00E257B0" w:rsidP="00E257B0">
            <w:pPr>
              <w:jc w:val="center"/>
              <w:rPr>
                <w:rFonts w:ascii="Calibri" w:hAnsi="Calibri" w:cs="Arial"/>
                <w:lang w:val="es-MX" w:eastAsia="es-MX"/>
              </w:rPr>
            </w:pPr>
            <w:r w:rsidRPr="00E257B0">
              <w:rPr>
                <w:rFonts w:ascii="Calibri" w:hAnsi="Calibri" w:cs="Arial"/>
                <w:lang w:val="es-MX" w:eastAsia="es-MX"/>
              </w:rPr>
              <w:t>Renglón</w:t>
            </w:r>
          </w:p>
        </w:tc>
        <w:tc>
          <w:tcPr>
            <w:tcW w:w="1237" w:type="dxa"/>
            <w:tcBorders>
              <w:top w:val="single" w:sz="4" w:space="0" w:color="auto"/>
              <w:left w:val="nil"/>
              <w:bottom w:val="single" w:sz="4" w:space="0" w:color="auto"/>
              <w:right w:val="single" w:sz="4" w:space="0" w:color="auto"/>
            </w:tcBorders>
            <w:shd w:val="clear" w:color="auto" w:fill="9CE2DB"/>
            <w:vAlign w:val="center"/>
            <w:hideMark/>
          </w:tcPr>
          <w:p w:rsidR="00E257B0" w:rsidRPr="00E257B0" w:rsidRDefault="00E257B0" w:rsidP="00E257B0">
            <w:pPr>
              <w:jc w:val="center"/>
              <w:rPr>
                <w:rFonts w:ascii="Calibri" w:hAnsi="Calibri" w:cs="Arial"/>
                <w:lang w:val="es-MX" w:eastAsia="es-MX"/>
              </w:rPr>
            </w:pPr>
            <w:r w:rsidRPr="00E257B0">
              <w:rPr>
                <w:rFonts w:ascii="Calibri" w:hAnsi="Calibri" w:cs="Arial"/>
                <w:lang w:val="es-MX" w:eastAsia="es-MX"/>
              </w:rPr>
              <w:t>Clave</w:t>
            </w:r>
          </w:p>
        </w:tc>
        <w:tc>
          <w:tcPr>
            <w:tcW w:w="5467" w:type="dxa"/>
            <w:tcBorders>
              <w:top w:val="single" w:sz="4" w:space="0" w:color="auto"/>
              <w:left w:val="nil"/>
              <w:bottom w:val="single" w:sz="4" w:space="0" w:color="auto"/>
              <w:right w:val="single" w:sz="4" w:space="0" w:color="auto"/>
            </w:tcBorders>
            <w:shd w:val="clear" w:color="auto" w:fill="9CE2DB"/>
            <w:vAlign w:val="center"/>
            <w:hideMark/>
          </w:tcPr>
          <w:p w:rsidR="00E257B0" w:rsidRPr="00E257B0" w:rsidRDefault="00E257B0" w:rsidP="00E257B0">
            <w:pPr>
              <w:jc w:val="center"/>
              <w:rPr>
                <w:rFonts w:ascii="Calibri" w:hAnsi="Calibri" w:cs="Arial"/>
                <w:lang w:val="es-MX" w:eastAsia="es-MX"/>
              </w:rPr>
            </w:pPr>
            <w:r w:rsidRPr="00E257B0">
              <w:rPr>
                <w:rFonts w:ascii="Calibri" w:hAnsi="Calibri" w:cs="Arial"/>
                <w:lang w:val="es-MX" w:eastAsia="es-MX"/>
              </w:rPr>
              <w:t>Descripción</w:t>
            </w:r>
          </w:p>
        </w:tc>
        <w:tc>
          <w:tcPr>
            <w:tcW w:w="1154" w:type="dxa"/>
            <w:tcBorders>
              <w:top w:val="single" w:sz="4" w:space="0" w:color="auto"/>
              <w:left w:val="nil"/>
              <w:bottom w:val="single" w:sz="4" w:space="0" w:color="auto"/>
              <w:right w:val="single" w:sz="4" w:space="0" w:color="auto"/>
            </w:tcBorders>
            <w:shd w:val="clear" w:color="auto" w:fill="9CE2DB"/>
            <w:vAlign w:val="center"/>
            <w:hideMark/>
          </w:tcPr>
          <w:p w:rsidR="00E257B0" w:rsidRPr="00E257B0" w:rsidRDefault="00E257B0" w:rsidP="00E257B0">
            <w:pPr>
              <w:jc w:val="center"/>
              <w:rPr>
                <w:rFonts w:ascii="Calibri" w:hAnsi="Calibri" w:cs="Arial"/>
                <w:lang w:val="es-MX" w:eastAsia="es-MX"/>
              </w:rPr>
            </w:pPr>
            <w:r w:rsidRPr="00E257B0">
              <w:rPr>
                <w:rFonts w:ascii="Calibri" w:hAnsi="Calibri" w:cs="Arial"/>
                <w:lang w:val="es-MX" w:eastAsia="es-MX"/>
              </w:rPr>
              <w:t>Unidad Medida</w:t>
            </w:r>
          </w:p>
        </w:tc>
        <w:tc>
          <w:tcPr>
            <w:tcW w:w="1200" w:type="dxa"/>
            <w:tcBorders>
              <w:top w:val="single" w:sz="4" w:space="0" w:color="auto"/>
              <w:left w:val="nil"/>
              <w:bottom w:val="single" w:sz="4" w:space="0" w:color="auto"/>
              <w:right w:val="single" w:sz="4" w:space="0" w:color="auto"/>
            </w:tcBorders>
            <w:shd w:val="clear" w:color="auto" w:fill="9CE2DB"/>
            <w:vAlign w:val="center"/>
            <w:hideMark/>
          </w:tcPr>
          <w:p w:rsidR="00E257B0" w:rsidRPr="00E257B0" w:rsidRDefault="00E257B0" w:rsidP="00E257B0">
            <w:pPr>
              <w:jc w:val="center"/>
              <w:rPr>
                <w:rFonts w:ascii="Calibri" w:hAnsi="Calibri" w:cs="Arial"/>
                <w:lang w:val="es-MX" w:eastAsia="es-MX"/>
              </w:rPr>
            </w:pPr>
            <w:r w:rsidRPr="00E257B0">
              <w:rPr>
                <w:rFonts w:ascii="Calibri" w:hAnsi="Calibri" w:cs="Arial"/>
                <w:lang w:val="es-MX" w:eastAsia="es-MX"/>
              </w:rPr>
              <w:t>Presentación</w:t>
            </w:r>
          </w:p>
        </w:tc>
        <w:tc>
          <w:tcPr>
            <w:tcW w:w="867" w:type="dxa"/>
            <w:tcBorders>
              <w:top w:val="single" w:sz="4" w:space="0" w:color="auto"/>
              <w:left w:val="nil"/>
              <w:bottom w:val="single" w:sz="4" w:space="0" w:color="auto"/>
              <w:right w:val="single" w:sz="4" w:space="0" w:color="auto"/>
            </w:tcBorders>
            <w:shd w:val="clear" w:color="auto" w:fill="9CE2DB"/>
            <w:vAlign w:val="center"/>
            <w:hideMark/>
          </w:tcPr>
          <w:p w:rsidR="00E257B0" w:rsidRPr="00E257B0" w:rsidRDefault="00E257B0" w:rsidP="00E257B0">
            <w:pPr>
              <w:jc w:val="center"/>
              <w:rPr>
                <w:rFonts w:ascii="Calibri" w:hAnsi="Calibri" w:cs="Arial"/>
                <w:lang w:val="es-MX" w:eastAsia="es-MX"/>
              </w:rPr>
            </w:pPr>
            <w:r w:rsidRPr="00E257B0">
              <w:rPr>
                <w:rFonts w:ascii="Calibri" w:hAnsi="Calibri" w:cs="Arial"/>
                <w:lang w:val="es-MX" w:eastAsia="es-MX"/>
              </w:rPr>
              <w:t>Cantidad Ofertada</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2148.00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LIDOCAINA 5.0 G UNGÜENTO 35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2149.00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MISOPROSTOL 200 MCG. TAB.</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2621.00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ACIDO VALPROICO JARABE 250 MG./5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100000022.00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CASEINATO DE CALCIO. POLVO. PROTEINAS 86 A 90 G  Y  MINERALES 3.8 A 6 G EN L00 G. ENVASE CON 100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100000101.00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ACIDO ACETILSALICILICO. TABLETA. 500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11480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100000103.00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ACIDO ACETILSALICILICO. TABLETA SOLUBLE O EFERVESCENTE. 300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26643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100000104.00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PARACETAMOL. TABLETA. 500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106112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100000105.00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PARACETAMOL. SUPOSITORIO. 300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2383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100000106.00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PARACETAMOL. SOLUCION ORAL. 100 MG/ML. ENVASE CON GOTERO 15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 CON GOTERO</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61812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100000108.00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METAMIZOL SODICO. COMPRIMIDO. 500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9690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100000109.00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METAMIZOL SODICO. SOLUCION INYECTABLE. 1 G/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2477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100000204.00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ATROPINA. SOLUCION INYECTABLE. 1 MG/ML. AMPOLLETAS CON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100000232.00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ISOFLURANO. LIQUIDO. 100 ML. ENVASE CON 100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100000233.00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SEVOFLURANO. LIQUIDO. 250 ML. ENVASE CON 250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100000234.00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DESFLURANO. LIQUIDO. 240 ML. ENVASE CON 240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100000244.00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PROPOFOL. SOLUCION INYECTABLE. EN SOLUCION CON ACEITE DE SOYA, FOSFATIDO DE HUEVO Y GLICEROL. 200 MG/20 ML. AMPOLLETAS O FRASCOS AMPULA DE 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100000246.00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PROPOFOL. EMULSION INYECTABLE. EN EMULSION CON EDETATO DISODICO DIHIDRATADO. 200 MG/20 ML. AMPOLLETAS O FRASCOS AMPULA DE 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100000247.00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DEXMEDETOMIDINA, CLORHIDRATO DE, SOLUCION INYECTABLE 200 µG ENVASE CON 1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100000247.01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DEXMEDETOMIDINA. SOLUCION INYECTABLE. 200 MCG. FRASCOS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100000252.00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SUXAMETONIO, CLORURO DE. SOLUCION INYECTABLE. 40 MG/2 ML. AMPOLLETAS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100000254.00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VECURONIO. SOLUCION INYECTABLE. 4 MG/1 ML. FRASCOS AMPULA CON LIOFILIZADO Y  AMPOLLETAS CON 1 ML DE DILUYENTE.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100000260.02</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LIDOCAINA GEL 20 MG/ML ENVASE CON 30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100000261.00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LIDOCAINA. SOLUCION INYECTABLE AL 1 %. 500 MG/50 ML. FRASCOS AMPULA CON 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100000262.00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LIDOCAINA. SOLUCION INYECTABLE AL 2 %. 1 G/50 ML. 5 FRASCOS AMPULA CON 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465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100000263.00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LIDOCAINA. SOLUCION INYECTABLE AL 5 %. 100 MG/2 ML. CLORHIDRATO DE LIDOCAINA 100 MG, GLUCOSA MONOHIDRATADA 150 MG. AMPOLLETAS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100000264.00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LIDOCAINA. SOLUCION AL 10 %. 10 G/100 ML. 115 ML CON ATOMIZADOR MANUAL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100000265.00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LIDOCAINA, EPINEFRINA. SOLUCION INYECTABLE AL 2%. LIDOCAINA 1 G, EPINEFRINA 0.25 MG. FRASCOS AMPULA CON 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324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28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100000267.00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 xml:space="preserve">LIDOCAINA, EPINEFRINA . SOLUCION INYECTABLE AL 2%, LIDOCAINA 36 MG, EPINEFRINA 0.018 MG . CARTUCHOS DENTALES CON 1.8 ML </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800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100000269.00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ROPIVACAINA. SOLUCION INYECTABLE. 40 MG/20 ML. 5 AMPOLLETAS CON 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100000270.00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ROPIVACAINA. SOLUCION INYECTABLE. 150 MG/20 ML. 5 AMPOLLETAS CON 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100000271.00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BUPIVACAINA. SOLUCION INYECTABLE. 5 MG/ML. ENVASE CON 30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100000291.00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METILSULFATO DE NEOSTIGMINA. SOLUCION INYECTABLE. 0.5 MG/ ML. AMPOLLETAS CON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100000302.00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NALOXONA, CLORHIDRATO DE (GT2) DE 0.4 MG / ML, SOLUCION INYECTABLE, ENVASE CON 10 AMPOLLETAS CON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100000402.00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MALEATO DE CLORFENAMINA. TABLETA. 4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17987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100000405.00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DIFENHIDRAMINA. JARABE. 12.5 MG/5 ML. ENVASE CON 60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8221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100000406.00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DIFENHIDRAMINA. SOLUCION INYECTABLE. 100 MG/10 ML. FRASCO AMPULA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321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100000408.00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MALEATO DE CLORFENAMINA. JARABE. 0.5 MG / ML. ENVASE CON 60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15090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100000426.00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AMINOFILINA. SOLUCION INYECTABLE. 250 MG/ 10 ML. AMPOLLETAS DE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100000429.00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SALBUTAMOL O SULFATO DE SALBUTAMOL. SUSPENSION EN AEROSOL. 20 MG. ENVASE CON INHALADOR CON 200 DOSIS DE 100  UG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8333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100000431.00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SALBUTAMOL. JARABE. 2 MG/ 5 ML. ENVASE CON 60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4381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100000432.00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TERBUTALINA. SOLUCION INYECTABLE. 0.25 MG/ ML. AMPOLLETAS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100000433.00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TERBUTALINA. TABLETA. 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100000437.00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TEOFILINA ANHIDRA. COMPRIMIDO O TABLETA O CAPSULA DE LIBERACION PROLONGADA.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650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100000439.00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SALBUTAMOL. SOLUCION PARA NEBULIZADOR. 0.5 G/ 100 ML. ENVASE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1691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100000440.00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FLUTICASONA. SUSPENSION EN AEROSOL. CADA DOSIS CONTIENE PROPIONATO DE FLUTICASONA 50 MG. ENVASE CON UN FRASCO PRESURIZADO PARA 60 DOSIS.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516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100000443.00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614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100000445.00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BUDESONIDA, POLVO CADA GRAMO CONTIENE: BUDESONIDA 90 MG FUMARATO DE FORMOTEROL DIHIDRATADO 5 MG ENVASE CON FRASCO INHALADOR DOSIFICADOR CON 60 DOSIS CON 80 µG /4.5 µG CADA UNA.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100000446.00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BUDESONIDA-FORMOTEROL POLVO,CADA GRAMO CONTIENE: BUDESONIDA 180 MG FUMARATO DE FROMOTEROL DIHIDRATADO 5 MG ENVASE CON FRASCO INHALADOR DOSIFICADOR CON 60 DOSIS CON160 MG /4.5 MG CADA UNA, E INSTRUCTIVO ANEXO</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100000464.00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CROMOGLICATO DISODICO. SUSPENSION AEROSOL. 3.6 G/100 G. ENVASE CON 16 G PARA 112 INHALACIONES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320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100000472.00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PREDNISONA. TABLETA. 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3298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100000473.00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PREDNISONA. TABLETA. 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974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100000474.00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SUCCINATO SODICO DE HIDROCORTISONA. SOLUCION INYECTABLE. 100 MG/2 ML . FRASCOS AMPULA Y AMPOLLETAS CON 2 ML DE DILUYENTE.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53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100000476.00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SUCCINATO SODICO DE METILPREDNISOLONA. SOLUCION INYECTABLE. 500 MG/ 8 ML. FRASCOS AMPULA Y AMPOLLETAS CON 8ML DE DILUYENTE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100000477.00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DIPROPIONATO DE BECLOMETASONA. SUSPENSION EN AEROSOL.  CADA INHALACION CONTIENE DIPROPIONATO DE BECLOMETASONA 50 MG. ENVASE CON INHALADOR CON 200 DOSIS.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8617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100000502.00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DIGOXINA. TABLETA. 0.25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1413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100000503.00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DIGOXINA. ELIXIR. 0.05 MG/ML .ENVASE CON 60 ML. GOTERO CALIBRADO DE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100000504.00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DIGOXINA. SOLUCION INYECTABLE. 0.5 MG/2 ML. AMPOLLETAS DE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100000514.00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PARACETAMOL SUPOSITORIO 100 MG ENVASE CON 3 SUPOSITORIOS.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100000514.01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PARACETAMOL SUPOSITORIO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100000514.02</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PARACETAMOL 100 MG SUPOSITORIO</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100000522.00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LIDOCAINA. SOLUCION INYECTABLE. 100 MG/ 5 ML. AMPOLLETA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100000523.00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POTASIO, SALES DE BICARBONATO DE POTASIO 766 MG. BITARTRATO DE POTASIO 460 MG. ACIDO CITRICO 155 MG. TABLETAS. SOLUBLES O EFERVESCENTE.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100000524.00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CLORURO DE POTASIO. SOLUCION INYECTABLE. 1.49 G/ 10 ML. AMPOLLETAS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100000525.00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FENITOINA SODICA.TABLETA O CAPSULA.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4479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100000530.00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PROPRANOLOL. TABLETA. 40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3713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100000537.00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PROPAFENONA. TABLETA. 150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100000539.00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PROPRANOLOL. TABLETA. 10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100000561.00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CLORTALIDONA. TABLETA. 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7270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100000566.00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METILDOPA. TABLETA. 250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691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100000568.00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DIAZOXIDO. SOLUCION INYECTABLE. 300 MG/ 20 ML. AMPOLLETA CON 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100000569.00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NITROPRUSIATO DE SODIO. SOLUCION INYECTABLE. 50 MG.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100000570.00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HIDRALAZINA. TABLETA. 10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426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100000572.00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TARTRATO DE METOPROLOL. TABLETA.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33135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100000573.00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PRAZOSINA. CAPSULA O COMPRIMIDO. 1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100000574.00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CAPTOPRIL. TABLETA. 25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20461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100000591.00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TRINITRATO DE GLICERILO. CAPSULA O TABLETA MASTICABLE. 0.8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100000592.00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DINITRATO DE ISOSORBIDA. TABLETA SUBLINGUAL. 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2279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100000593.00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DINITRATO DE ISOSORBIDA. TABLETA. 10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4539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100000596.00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VERAPAMILO. GRAGEA O TABLETA RECUBIERTA. 80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910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100000597.00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NIFEDIPINO. CAPSULA DE GELATINA BLANDA. 10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9435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100000598.00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VERAPAMILO. SOLUCION INYECTABLE. 5 MG/ 2 ML. AMPOLLETA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100000599.00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NIFEDIPINO. COMPRIMIDO DE LIBERACION PROLONGADA. 30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17590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100000611.00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EPINEFRINA. SOLUCION INYECTABLE. 1 MG (1:1 000). AMPOLLETAS DE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100000612.00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BITARTRATO DE NOREPINEFRINA. SOLUCION INYECTABLE. 4 MG/ 4 ML. AMPOLLETAS CON 4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100000614.00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DOPAMINA. SOLUCION INYECTABLE. 200 MG/ 5 ML. AMPOLLETAS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86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100000615.00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DOBUTAMINA 250 MG. SOL. INY. FCO. AMP. 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100000621.00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HEPARINA SODICA. SOLUCION INYECTABLE. 10 000 UI/ 10 ML (1000 UI/ ML). FRASCOS AMPULA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100000622.00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HEPARINA SODICA. SOLUCION INYECTABLE. 25 000 UI/ 5 ML (5000 UI/ ML). FRASCOS AMPULA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100000623.00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WARFARINA SODICA. TABLETA. 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100000624.01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ACENOCUMAROL TABLETA 4 MG 30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100000625.00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PROTAMINA. SOLUCION INYECTABLE. 71.5 MG / 5 ML. AMPOLLETA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100000626.01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FITOMENADIONA 10 MG. SOLUCION O EMULSION INYECTABLE  AMP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100000641.00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DEXTRAN. SOLUCION INYECTABLE AL  10 %. DEXTRAN (40 000) 10 G/ 100 ML, GLUCOSA 5 G/ 100 ML. 500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100000655.00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BEZAFIBRATO. TABLETA. 200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30721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100000657.00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PRAVASTATINA SODICA. TABLETA. 10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23058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100000801.00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BAÑO COLOIDE. POLVO. HARINA DE SOYA 965 MG/G, POLIVIDONA 20 MG/G,(CONTENIDO PROTEICO 45%). UN SOBRE CON 90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100000801.01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BAÑO COLOIDE (HARINA DE SOYA Y POLIVIDONA) POLVO 965 MG / 20 MG / G ENVASE CON DOS SOBRES INDIVIDUALES DE 90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100000804.00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OXIDO DE ZINC. PASTA. 25 G/100 G. ENVASE CON 30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6244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100000811.00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ACETONIDO DE FLUOCINOLONA. CREMA 0.1 MG/G. ENVASE CON 20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2406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100000813.00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 BUTIRATO DE HIDROCORTISONA. CREMA. 1 MG/G. ENVASE CON 15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3104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100000822.00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PEROXIDO DE BENZOILO 5 G. LOCION DERMICA O GEL DERMICO   30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100000822.01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BENZOILO, PEROXIDO DE LOCION DERMICA 5 G / 100 ML ENVASE CON 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456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100000822.02</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BENZOILO LOCIÓN DÉRMICA O GEL DÉRMICO 5 G/100 ML O 5 G/100 G ENVASE CON 60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100000831.00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ALANTOINA Y ALQUITRAN DE HULLA. SUSPENSION DERMICA. 20 MG/ML Y 9.4 MG/ML. ENVASE CON 120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100000861.00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BENZOATO DE BENCILO. EMULSION DERMICA. 300 MG/ML. ENVASE CON 120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2004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100000865.00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PERMETRINA. SOLUCION. 1 G. ENVASE CON 110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1126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100000871.00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ALIBOUR. POLVO. SULFATO DE COBRE 177 MG/G, SULFATO DE ZINC 619.5 MG/G, ALCANFOR 26.5 MG/G. SOBRES CON 2.2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100000872.00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CLIOQUINOL. CREMA. 30 MG/G. ENVASE CON 20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4458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100000891.00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NITRATO DE MICONAZOL. CREMA. 20 MG/ 1 G. ENVASE CON 20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18035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100000901.00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RESINA DE PODOFILINA. SOLUCION DERMICA. 250 MG/ML. ENVASE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547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100000904.00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ACIDO RETINOICO. CREMA. 0.05 G/ 100 G. ENVASE CON 20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100000906.00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DAPSONA. TABLETA.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C/1000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100001006.00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LACTATO GLUCONATO DE CALCIO. COMPRIMIDO EFERVESCENTE. 500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8377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100001007.00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LEVOTIROXINA SODICA. TABLETA. 100 µG.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2745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100001022.00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TIAMAZOL. TABLETA. 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830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100001042.00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GLIBENCLAMIDA. TABLETA. 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35939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100001050.00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INSULINA HUMANA ISOFANA (ORIGEN ADN RECOMBINANTE) 100 UI , O INSULINA ZINC ISOFANA HUMANA (ORIGEN ADN RECOMBINANTE) 100 UI, SUSP. INY. ACCION INTERMEDIA NPH  F.A.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100001050.01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INSULINA HUMANA ISOFANA (ORIGEN ADN RECOMBINANTE) 100 UI , O INSULINA ZINC ISOFANA HUMANA (ORIGEN ADN RECOMBINANTE) 100 UI, SUSP. INY. ACCION INTERMEDIA NPH  F.A.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26402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119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100001051.00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INSULINA HUMANA ACCION RAPIDA REGULAR SOLUCION INYECTABLE 100 UI/ML UN FRASCO AMPULA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100001051.01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 xml:space="preserve">INSULINA HUMANA ACCION RAPIDA REGULAR SOLUCION INYECTABLE 100 UI/ML UN FRASCO AMPULA CON 10 ML </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4014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100001093.00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DANAZOL. CAPSULA O COMPRIMIDO.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100001095.00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CALCITRIOL. CAPSULA DE GELATINA. 0.25 µG.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4413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100001096.00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MESILATO DE BROMOCRIPTINA 2.5 MG. TAB.</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100001097.00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ACETATO DE DESMOPRESINA. SOLUCION NASAL. 89 µG/ ML. NEBULIZADOR CON 2.5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100001098.00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VITAMINAS A.C.D. SOLUCION. PALMITATO DE RETINOL 7000-9000 UI, AC.ASCORBICO 80-125 MG, COLECALCIFEROL 1400-1800 UI EN UN ML. ENVASE CON 15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100001206.00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BROMURO DE BUTILHIOSCINA. GRAGEA. 10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29037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100001207.00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BROMURO DE BUTILHIOSCINA 20 MG SOL. INY. AMP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4180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100001209.00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CISAPRIDA. TABLETA. 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100001223.00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HIDROXIDO DE ALUMINIO 200 MG.  HIDROXIDO DE MAGNESIO 200 MG. O  TRISILICATO DE MAGNESIO 447.3 MG.  TAB. MASTICABLES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1492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100001224.00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HIDROXIDO DE ALUMINIO 3.7 G.  HIDROXIDO DE MAGNESIO 4.0 G. O TRISILICATO DE MAGNESIO 8.9 G.  SUSP.  240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9726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100001233.00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RANITIDINA. GRAGEA O TABLETA.  150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23526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100001234.00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RANITIDINA. SOLUCION INYECTABLE. 50 MG. AMPOLLETAS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2381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100001234.01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RANITIDINA, SOLUCIÓN INYECTABLE CADA AMPOLLETA CONTIENE: CLORHIDRATO DE RANITIDINA EQUIVALENTE A 50 MG DE RANITIDINA. ENVASE CON 5 AMPOLLETAS DE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100001241.00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METOCLOPRAMIDA. SOLUCION INYECTABLE. 10 MG/2 ML. AMPOLLETAS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1075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100001242.00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METOCLOPRAMIDA. TABLETA. 10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12494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100001243.00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METOCLOPRAMIDA. SOLUCION. 4 MG/ML. FRASCO GOTERO CON 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1052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100001263.00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SUBSALICILATO DE BISMUTO. SUSPENSION ORAL. 1.750 G/ 100 ML. ENVASE CON 240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1287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100001270.00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SENOSIDOS A-B. SOLUCION ORAL. 200 MG/100 ML. ENVASE CON 75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100001271.00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POLVO DE CASCARA DE SEMILLA DE PLANTAGO PSYLLIUM. POLVO. 49.7 G/100 G. ENVASE CON 400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4184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100001272.00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SENOSIDOS A-B. TABLETA. 8.6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8641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100001277.00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FOSFATO Y CITRATO DE SODIO. SOLUCION. 12 G-10G/100 ML. ENVASE CON 133 ML Y APLICADOR</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1084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100001308.00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METRONIDAZOL TABLETA 500 MG ENVASE CON 20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957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100001308.01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METRONIDAZOL  500  MG. TABLETA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3915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100001309.00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METRONIDAZOL. SOLUCION INYECTABLE. 200 MG/ 10 ML. AMPOLLETAS O FRASCOS AMPULA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100001310.00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METRONIDAZOL. SUSPENSION. 250 MG/ 5 ML. ENVASE CON 120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2095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100001311.00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METRONIDAZOL. SOLUCION INYECTABLE. 500 MG/100 ML. ENVASE CON 100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1596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100001344.00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ALBENDAZOL. TABLETA. 200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3964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100001345.00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ALBENDAZOL. SUSPENSION ORAL. 400 MG/20 ML. ENVASE CON 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180089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100001347.00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ALBENDAZOL. TABLETA. 200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100001363.00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LIDOCAINA - HIDROCORTISONA. UNGÜENTO. 50 MG/2.5 MG/1 G. ENVASE CON 20 G Y APLICADOR</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2460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100001364.00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LIDOCAINA -  HIDROCORTISONA. SUPOSITORIO. 60 MG/5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100001489.00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ESTROGENOS CONJUGADOS GRAGEA O TABLETA 0.625 MG 42 GRAGEAS O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C/42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153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100001506.00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ESTROGENOS CONJUGADOS. CREMA VAGINAL. 0.625 MG/ G. ENVASE CON 43 G Y APLICADOR</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100001508.00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ESTROGENOS CONJUGADOS Y ACETATO DE MEDROXIPROGESTERONA. GRAGEA. 0.625 MG / 2.5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100001541.00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CARBETOCINA. SOLUCION INYECTABLE. 100 MCG. AMPOLLETA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100001542.00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OXITOCINA. SOLUCION INYECTABLE. 5 UI/ ML.AMPOLLETAS CON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277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100001551.00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ORCIPRENALINA. SOLUCION INYECTABLE. 0.5 MG/ ML. AMPOLLETAS CON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100001552.00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ORCIPRENALINA. TABLETA. 20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100001561.00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METRONIDAZOL. OVULO O TABLETA VAGINAL. 500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7912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100001562.00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NITROFURAL. OVULO. 6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3362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100001566.00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NISTATINA. OVULO O TABLETA VAGINAL. 100 000 UI.</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6915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100001591.00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INMUNOGLOBULINA ANTI D 0.300 MG. SOLUCION INYECTABLE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100001700.00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ACIDO FOLICO. TABLETA. 4 MG. 90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C/90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100001701.00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FUMARATO FERROSO. TABLETA. 200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9710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100001702.00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FUMARATO FERROSO. SUSPENSION ORAL. 29 MG/ML. ENVASE CON 120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369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100001703.00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FERROSO DESECADO. TABLETA. 200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14687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100001704.00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FERROSO HEPTAHIDRATADA. SOLUCION. 125 MG/ ML. ENVASE GOTERO CON 15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4457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100001705.00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HIERRO DEXTRAN. SOLUCION INYECTABLE. 100 MG/ 2 ML. AMPOLLETAS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903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100001706.00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ACIDO FOLICO 5 MG. TABLETA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13967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100001706.01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ACIDO FOLICO TABLETA 5 MG ENVASE CON 92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C/92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100001708.00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HIDROXOCOBALAMINA 100 MCG. SOLOLUCION INYECTABLE  AMP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3617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100001711.00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ACIDO FOLICO. TABLETA. 0.4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C/90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93063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100001732.00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FITOMENADIONA 2 MG. SOLUCION O EMULSION INYECTABLE AMP. 0.2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100001732.01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FITOMENADIONA SOLUCION O EMULSION INYECTABLE 2 MG ENVASE CON 5 AMPOLLETAS DE 0.2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100001735.00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ESTREPTOQUINASA SOLUCION INYECTABLE 750 000 UI.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100001736.00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ESTREPTOQUINASA. SOLUCION INYECTABLE. 1,500,000 UI.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100001759.00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METOTREXATO. TABLETA. 2.5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618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100001760.00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METOTREXATO SODICO. SOLUCION INYECTABLE. 50 MG.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100001776.00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METOTREXATO SODICO. SOLUCION INYECTABLE. 500 MG.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100001903.00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TRIMETOPRIMA - SULFAMETOXAZOL. TABLETA O COMPRIMIDO. 80 MG Y 400 MG. 20 TABLETAS O COMPRIMIDOS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18527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100001904.00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TRIMETOPRIMA - SULFAMETOXAZOL. SUSPENSION. 40 MG/200 MG/ 5 ML. ENVASE CON 120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11398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100001911.00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NITROFURANTOINA. CAPSULA.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C/40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12275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100001921.00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BENCILPENICILINA SODICA CRISTALINA 1,000,000 UI SOLUCION INYECTABLE.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992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100001923.00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BENCILPENICILINA PROCAINICA -BENCILPENICILINA CRISTALINA. SUSPENSION INYECTABLE. 300 000 UI /100 000 UI. FRASCO AMPULA Y DILUYENTE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3913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100001924.00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BENCILPENICILINA PROCAINICA -BENCILPENICILINA CRISTALINA. SUSPENSION INYECTABLE 600 000 UI/200 000 UI. FRASCO AMPULA Y DILUYENTE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9379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186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100001925.00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BENZATINA BENCILPENICILINA. SUSPENSION INYECTABLE. 1 200 000 UI. FRASCO AMPULA Y DILUYENTE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4666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100001926.00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DICLOXACILINA SODICA. CAPSULA O COMPRIMIDO. 500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8782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100001927.00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DICLOXACILINA SODICA 250 MG/5ML SUSPENSION.  60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3893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100001928.00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DICLOXACILINA SODICA . SOLUCION INYECTABLE. 250 MG/5 ML. FRASCO AMPULA Y 5 ML DE DILUYENTE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100001929.00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AMPICILINA ANHIDRA  O AMPICILINA TRIHIDRATADA  500 MG. TABLETA O CAPSULA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7676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100001930.00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AMPICILINA. SUSPENSION. 250 MG/ 5 ML. ENVASE PARA 60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2594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100001931.00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AMPICILINA. SOLUCION INYECTABLE. 500 MG/2 ML. FRASCO AMPULA Y DILUYENTE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8081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100001933.00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BENCILPENICILINA SODICA CRISTALINA. SOLUCION INYECTABLE. 5 000 000 UI.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100001935.00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CEFOTAXIMA SODICA. SOLUCION INYECTABLE. 1 G/4 ML. FRASCO AMPULA Y 4 ML DE DILUYENTE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1817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100001937.00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CEFTRIAXONA SODICA. SOLUCION INYECTABLE. 1 G/10 ML. FRASCO AMPULA Y 10 ML DE DILUYENTE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16108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100001938.00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BENCILPENICILINA BENZATINICA COMPUESTA. SUSPENSION INYECTABLE. BENZATINICA 600 000 UI, PROCAINICA 300 000 UI, CRISTALINA 300 000 UI. FRASCO AMPULA Y DILUYENTE CON 3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4155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100001939.00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CEFALEXINA. TABLETA O CAPSULA. 500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15054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100001940.00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HICLATO DE DOXICICLINA. CAPSULA O TABLETA.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4771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100001941.00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DOXICICLINA. CAPSULA O TABLETA. 50 MG. 28 CAPSULAS O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100001951.00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KANAMICINA. SOLUCION INYECTABLE. 1 G.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100001954.00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GENTAMICINA. SOLUCION INYECTABLE. 80 MG.   AMPOLLETA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2707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100001955.00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GENTAMICINA. SOLUCION INYECTABLE. 20 MG.  AMPOLLETA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100001956.00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AMIKACINA 500 MG.  SOLUCION INYECTABLE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5032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100001956.01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AMIKACINA SOLUCIÓN INYECTABLE CADA AMPOLLETA O FRASCO ÁMPULA CONTIENE: SULFATO DE AMIKACINA EQUIVALENTE A 500 MG DE AMIKACINA. ENVASE CON 2 AMPOLLETAS O FRASCO ÁMPULA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100001957.00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AMIKACINA 100 MG. SOLUCION INYECTABLE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996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100001957.01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AMIKACINA SOLUCIÓN INYECTABLE CADA AMPOLLETA O FRASCO ÁMPULA CONTIENE: SULFATO DE AMIKACINA EQUIVALENTE A 100 MG DE AMIKACINA. ENVASE CON 2 AMPOLLETAS O FRASCO ÁMPULA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100001969.00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AZITROMICINA 500 MG TABLETA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100001969.01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AZITROMICINA 500 MG TABLETA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1103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100001971.00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ESTEARATO DE ERITROMICINA. CAPSULA O TABLETA. 500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8107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100001972.00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ESTEARATO O ETILSUCCINATO. O ESTOLATO DE ERITROMICINA 250 MG. SUSP.  100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5867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100001973.00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FOSFATO DE CLINDAMICINA. SOLUCION INYECTABLE. 300 MG/2 ML. AMPOLLETA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3067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100001976.00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FOSFATO DE CLINDAMICINA. SOLUCION INYECTABLE. 900 MG/50 ML. FRASCO CON 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100001981.00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TETRACICLINA. TABLETA O CAPSULA. 250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1188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100001991.00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CLORANFENICOL. CAPSULA. 500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100002012.00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ANFOTERICINA B. SOLUCION INYECTABLE. 50 MG.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  .</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100002016.00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KETOCONAZOL. TABLETA. 200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2828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100002018.00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ITRACONAZOL. CAPSULA.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9554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218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100002024.00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NITRATO DE ISOCONAZOL. CREMA. 1 G/ 100 G. ENVASE CON 20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4177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100002030.00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FOSFATO DE CLOROQUINA. TABLETA. 150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C/1000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100002031.00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FOSFATO DE PRIMAQUINA. TABLETA. 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100002032.00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FOSFATO DE PRIMAQUINA. TABLETA. 15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100002040.00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PRAZICUANTEL. TABLETA. 600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100002101.00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CLONIDINA. COMPRIMIDO. 0.1 MG. 30 COMPRIMIDOS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100002111.00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BESILATO DE AMLODIPINO  5 MG.  TABLETA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603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100002111.01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AMLODIPINO TABLETA O CÁPSULA 5 MG 30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860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100002115.00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ISOPRENALINA. SOLUCION INYECTABLE. 0.2 MG/ 2 ML. ENVASE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100002117.00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PROPRANOLOL. SOLUCION INYECTABLE. 1 MG/ML. AMPOLLETA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100002119.00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DIPROPIONATO DE BETAMETASONA. UNGÜENTO. 50 MG/ 100 G. ENVASE CON 30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1774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100002123.00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MUPIROCINA. UNGÜENTO. 2 G/100 G. ENVASE CON 15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100002126.00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ACICLOVIR. COMPRIMIDO O TABLETA. 400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1314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100002127.00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AMOXICILINA. SUSPENSION. 500 MG/ 5 ML. ENVASE PARA 75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16475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100002128.00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AMOXICILINA TRIHIDRATADA  500 MG.  CAPSULA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28236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100002128.01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AMOXICILINA CÁPSULA 500 MG 15 CÁPSULAS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100002129.00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AMOXICILINA - ACIDO CLAVULANICO. SUSPENSION. 125 MG/31.25 MG/ 5 ML. ENVASE CON 60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15319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100002130.00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AMOXICILINA SODICA 500 MG. CLAVULANATO DE POTASIO 100 MG. SOLUCION INYECTABLE FRASCO AMPULA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100002132.00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CLARITROMICINA. TABLETA. 250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4793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100002133.00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CLINDAMICINA. CAPSULA. 300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6295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100002135.00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FLUCONAZOL. SOLUCION INYECTABLE. 100 MG/50 ML (2 MG/ML).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100002136.00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MEBENDAZOL. TABLETA.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329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100002138.00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PAMOATO DE PIRANTEL. TABLETA. 250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100002141.00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 xml:space="preserve"> FOSFATO SÓDICO DE BETAMETASONA 5.3 MG. EQUIVALENTE A 4 MG DE BETAMETASONA, ENVASE CON UN FRASCO ÁMPULA O UNA AMPOLLETA CON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895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100002142.00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MALEATO DE CLORFENAMINA. SOLUCION INYECTABLE. 10 MG/ML.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100002144.00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LORATADINA. TABLETA O GRAGEA. 10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24984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100002145.00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LORATADINA. JARABE. 5 MG / 5 ML. ENVASE CON 60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13602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100002146.00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BUTILHIOSCINA – METAMIZOL. SOLUCION INYECTABLE. 20 MG/2.5 G/5 ML. AMPOLLETA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100002151.00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RANITIDINA. JARABE. 150 MG/ 10 ML. ENVASE 200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1013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100002152.00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ACIDO FOLINICO. SOLUCION INYECTABLE. 15 MG/5 ML. AMPOLLETAS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100002153.00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BETAMETASONA, ACETATO DE, Y FOSFATO, DISODICO DE. SUSPENSION INYECTABLE. 2.7 MG/ 3 MG/ ML. AMPOLLETA CON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100002154.00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ENOXAPARINA SODICA. SOLUCION INYECTABLE. 40 MG/ 0.4 ML. JERINGAS DE 0.4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250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100002155.00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NADROPARINA SOLUCION INYECTABLE 2 850 UI AXA/0.3 ML JERINGAS CON 0.3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251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100002156.00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ESPIRONOLACTONA. TABLETA. 100 MG. 30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252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100002162.00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BROMURO DE IPRATROPIO. SUSPENSION EN AEROSOL. 0.286 MG/G. ENVASE 15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593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253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100002162.01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BROMURO DE IPRATROPIO SUSPENSION EN AEROSOL 0.374 MG/G ENVASE 10 ML (11.22G) COMO AEROSOL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254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100002172.00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ALCOHOL POLIVINILICO. SOLUCION OFTALMICA. 14 MG/ML. GOTERO INTEGRAL CON 15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255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100002175.00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CLORANFENICOL Y SULFACETAMIDA SODICA.  SUSPENSION OFTALMICA. 0.5 G/100 ML,  10G/ 100 ML. GOTERO INTEGRAL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256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100002176.00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FOSFATO DE DEXAMETASONA. SOLUCION OFTALMICA. 0.1 G/100 ML. GOTERO INTEGRAL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257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100002185.00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PREDNISOLONA. UNGÜENTO OFTALMICO. 5 MG/G. ENVASE CON 3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258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100002186.00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PREDNISOLONA - SULFACETAMIDA. SUSPENSION OFTALMICA. PREDNISOLONA 5 MG/SULFACETAMIDA, 100 MG/ ML. GOTERO INTEGRAL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259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100002187.00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BROMURO DE IPRATROPIO. SOLUCION. 0.25 MG/ ML. FRASCO AMPULA CON 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100002188.00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BROMURO DE IPRATROPIO - SALBUTAMOL. SOLUCION. 0.50 MG/2.50 MG/2.5 ML. 10 AMPOLLETAS DE 2.5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3782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100002189.00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TOBRAMICINA 3.0 MG. SOLUCION OFTALMICA,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450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100002190.00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BROMURO DE IPRATROPIO MONOHIDRATADO 0.286 MG, SULFATO DE SALBUTAMOL 1.423 MG. SUSPENSION EN AEROSOL, FRASCO PRESURIZADO CON 14 G. SIN ESPACIADOR</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100002190.01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IPRATROPIO - SALBUTAMOL  SOLUCION PARA INHALACION  20 µG  100 µG/ DISPARO ENVASE CON 120 DISPAROS (120 DOSIS)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530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100002191.00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VITAMINA A. CAPSULA. 50 000 UI.</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C/40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100002196.00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DIMENHIDRINATO  SOLUCION INYECTABLE  50 MG/ML  AMPOLLETA CON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100002199.00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OXIMETAZOLINA. SOLUCION NASAL. 25 MG/ 100 ML. GOTERO INTEGRAL CON 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100002208.00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LEVONORGESTREL (MICRONIZADO). POLVO. 52 MG. ENVASE CON UN DISPOSITIVO.</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100002210.00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LEVONORGESTREL. COMPRIMIDO O TABLETA. 0.750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759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100002230.00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AMOXICILINA TRIHIDRATADA 500 MG, ACIDO CLAVULANICO 125 MG,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21860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270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100002230.01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AMOXICILINA-ACIDO CLAVULÁNICO TABLETA 500 MG/125 MG 16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271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100002242.00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CARBON ACTIVADO. POLVO. 1 KG.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272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100002247.00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BITARTRATO DE CINITAPRIDA. COMPRIMIDO. 1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1660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273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100002248.00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CINITAPRIDA. GRANULADO. 1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GRANULADO</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274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100002249.00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BITARTRATO DE CINITAPRIDA. SOLUCION ORAL. 20 MG/100 ML (1 MG/5 ML). ENVASE CON 120 ML Y CUCHARITA DOSIFICADORA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275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100002262.00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BROMURO DE TIOTROPIO, BROMURO DE CAPSULA. 18 MCG.CAPSULAS Y DISPOSITIVO INHALADOR</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1022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276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100002263.00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BROMURO DE TIOTROPIO, BROMURO DE. CAPSULA. 18 MCG.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995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277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100002301.00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HIDROCLOROTIAZIDA. TABLETA. 25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13608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278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100002302.00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ACETAZOLAMIDA. TABLETA. 250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279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100002303.00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ACETAZOLAMIDA SODICA. SOLUCION INYECTABLE. 500 MG/ 5ML. FRASCO AMPULA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280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100002304.00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ESPIRONOLACTONA  25  MG. TABLETA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2498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281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100002304.01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ESPIRONOLACTONA TABLETA 25 MG ENVASE CON 30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282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100002306.00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MANITOL. SOLUCION INYECTABLE 50 G/ 250 ML. ENVASE CON 250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283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100002307.00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FUROSEMIDA. TABLETA. 40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10144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284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100002308.00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FUROSEMIDA. SOLUCION INYECTABLE. 20 MG/ 2 ML. AMPOLLETAS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727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285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100002331.00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FENAZOPIRIDINA. TABLETA.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1128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286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100002403.00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ESTREPTOMICINA. SOLUCION INYECTABLE. 1 G. FRASCO AMPULA Y DILUYENTE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819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287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100002404.00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ISONIAZIDA. TABLETA.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3024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288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100002405.00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ETAMBUTOL. TABLETA. 400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289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100002409.00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RIFAMPICINA. CAPSULA O COMPRIMIDO O TABLETA RECUBIERTA. 300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C/1000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285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100002410.00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RIFAMPICINA. SUSPENSION.  100 MG/ 5 ML. ENVASE CON 120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100002413.00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PIRAZINAMIDA. TABLETA. 500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100002414.00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RIFAMPICINA - ISONIAZIDA -  PIRAZINAMIDA. TABLETA O GRAGEA. 150 MG/ 75 MG/ 400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C/240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100002417.00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ISONIAZIDA - RIFAMPICINA. TABLETA RECUBIERTA. 400 MG/ 300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C/90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399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100002418.00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ISONIAZIDA - RIFAMPICINA - PIRAZINAMIDA -CLORHIDRATO DE ETAMBUTOL. TABLETA 75 MG/ 150 MG/ 400 MG/ 300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C/240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524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100002431.00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BROMHIDRATO DE DEXTROMETORFANO. JARABE. 300 MG. ENVASE CON 60 ML Y DOSIFICADOR</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9989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100002433.00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BENZONATATO. PERLA O CAPSULA.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2591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100002462.00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AMBROXOL. COMPRIMIDO. 30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14171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100002463.00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AMBROXOL. SOLUCION. 300 MG/ 100 ML. ENVASE CON 120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22496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100002471.00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CLORFENAMINA COMPUESTA. TABLETA. PARACETAMOL 500 MG, CAFEINA 25 MG, FENILEFRINA 5 MG, CLORFENAMINA 4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17514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100002501.00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MALEATO DE ENALAPRIL 10 MG. O LISINOPRIL 10 MG. O RAMIPRIL 10 MG. TABLETAS O CAPSULA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28530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100002503.00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ALOPURINOL. TABLETA. 100 MG .</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100002503.01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ALOPURINOL. TABLETA. 100 MG .</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100002504.00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KETOPROFENO. CAPSULA.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1282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100002508.00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DIPROPIONATO DE BECLOMETASONA, SUSPENSION EN AEROSOL. CADA INAHALACION CONTIENE DIPROPIONATO DE BECLOMETASONA 250 MCG. ENVASE CON DISPOSITIVO INHALADOR PARA 200 DOSIS.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746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100002510.00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BENCILPENICILINA PROCAINICA. SUSPENSION INYECTABLE. 2 400 000 UI. FRASCO AMPULA CON DILUYENTE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100002519.00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NITAZOXANIDA TABLETA 200 MG  6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100002520.00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LOSARTAN. GRAGEA O COMPRIMIDO RECUBIERTO. 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15231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100002524.00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NITAZOXANIDA SUSPENSION ORAL 100 MG/5 ML ENVASE CON 30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100002530.00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CANDESARTAN CILEXETILO HIDROCLOROTIAZIDA. TABLETA. 16.0 MG/12.5MG.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100002540.00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TELMISARTAN. TABLETA. 40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9923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100002542.00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TELMISARTAN - HIDROCLOROTIAZIDA. TABLETA. 80.0 MG/12.5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2127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100002610.00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FENITOINA SODICA. TABLETA. 30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100002611.00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FENITOINA. SUSPENSION ORAL. 37.5 MG/ 5 ML. ENVASE CON 120 ML Y DOSIFICADOR DE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100002617.00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LEVETIRACETAM.TABLETA. 500 MG. CAJA C/60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C/60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100002620.00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ACIDO VALPROICO. CAPSULA. 250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C/60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709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100002622.00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VALPROATO DE MAGNESIO. TABLETA CON CUBIERTA ENTERICA. 185.6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C/40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7706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100002623.00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VALPROATO DE MAGNESIO. SOLUCION. 186 MG/ ML. ENVASE CON 40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390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100002624.00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FENITOINA SODICA. SOLUCION INYECTABLE. 250 MG/5 ML. UNA AMPOLLETA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686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100002630.00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VALPROATO SEMISODICO. TABLETA DE LIBERACION PROLONGADA. 500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TABLETA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4044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320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100002707.00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ACIDO ASCORBICO. TABLETA.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1376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321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100002710.00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VITAMINAS Y MINERALES. TABLETA. TIAMINA, RIBOFLAVINA, PIRIDOXINA, B12, ACIDO FOLICO, VITAMINA C, SULFATO FERROSO, ZINC, COBRE. ENVASE CON 30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13581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322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100002711.00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VITAMINAS Y MINERALES. SOLUCION ORAL. RIBOFLAVINA, TIAMINA, PIRIDOXINA, B12, ACIDO FOLICO, ASCORBATO DE SODIO, SULFATO FERROSO, ZINC. ENVASE CON 60 ML Y GOTERO DE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323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100002714.00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MONONITRATO O CLORHIDRATO DETIAMINA 100 MG., CLORHIDRATO DE PIRIDOXINA 5 MG., CIANOCOBALAMINA 50 MCG. TAB. O CAPS. O COMPRIMIDO</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28048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324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100002739.00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DIETA POLIMERICA A BASE DE CASEINATO DE CALCIO, POLVO, 400 A 454 GR.</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325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100002801.00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ZINC Y FENILEFRINA. SOLUCION OFTALMICA. 2.5 MG/1.2 MG/ ML. GOTERO INTEGRAL CON 15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984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326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100002804.00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NAFAZOLINA. SOLUCION OFTALMICA. 1 MG/ML. GOTERO INTEGRAL CON 15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1693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327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100002814.00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HIPROMELOSA SOLUCION OFTALMICA AL 0.5% 5 MG/ ML GOTERO INTEGRAL CON 15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328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100002821.00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CLORANFENICOL LEVOGIRO. SOLUCION OFTALMICA. 5 MG/ML. GOTERO INTEGRAL CON 15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2941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329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100002822.00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CLORANFENICOL  LEVOGIRO. UNGÜENTO OFTALMICO. 5 MG/G. ENVASE CON 5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555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100002823.00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NEOMICINA, POLIMIXINA B Y GRAMICIDINA. SOLUCION OFTALMICA. NEOMICINA 1.75 MG/ML, POLIMIXINA B 5 000 U/ ML, GRAMICIDINA 25 MCG/ ML. GOTERO INTEGRAL CON 15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3652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100002824.00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NEOMICINA, POLIMIXINA B Y BACITRACINA. UNGÜENTO OFTALMICO. NEOMICINA 3.5 MG/G, POLIMIXINA B 5000 U/G, BACITRACINA 40 U/ G. ENVASE CON 3.5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100002828.00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GENTAMICINA. SOLUCION OFTALMICA. 3 MG/ ML. GOTERO INTEGRAL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100002829.00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SULFACETAMIDA SODICA. SOLUCION OFTALMICA. 0.1 G/ML. GOTERO INTEGRAL CON 15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597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100002830.00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ACICLOVIR. UNGÜENTO OFTALMICO. 3 G/ 100 G. ENVASE CON 4.5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461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100002841.00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FOSFATO SODICO DE PREDNISOLONA. SOLUCION OFTALMICA. 5 MG/M.L GOTERO INTEGRAL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596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100002851.00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PILOCARPINA. SOLUCION OFTALMICA AL 2%. 20 MG/ ML. GOTERO INTEGRAL CON 15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100002852.00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PILOCARPINA. SOLUCION OFTALMICA AL 4%. 40 MG/ ML. GOTERO INTEGRAL CON 15 M</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100002858.00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MALEATO DE TIMOLOL. SOLUCION OFTALMICA. 5 MG/ ML. GOTERO INTEGRAL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100002872.00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ATROPINA. SOLUCION OFTALMICA. 10 MG/ ML. GOTERO INTEGRAL CON 15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340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100002873.00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ATROPINA. UNGÜENTO OFTALMICO. 10 MG/G. ENVASE CON 3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341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100002893.00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HIPROMELOSA. SOLUCION OFTALMICA 2%. 20 MG/ ML. GOTERO INTEGRAL 15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342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100002899.00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CLORURO DE SODIO POMADA O SOLUCION OFTALMICA 50 MG/G O ML ENVASE CON 7G O CON GOTERO INTEGRAL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343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100003044.00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ACETATO DE MEDROXIPROGESTERONA. TABLETAS. 10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344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100003045.00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MEDROXIPROGESTERONA SUSPENSION INYECTABLE 150 MG/1 ML JERINGA PRELLENADA DE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JERINGA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345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100003111.00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DIFENIDOL. TABLETA. 25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8766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346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100003112.00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DIFENIDOL. SOLUCION INYECTABLE. 40 MG/ 2 ML. 2 AMPOLLETAS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3015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347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100003132.00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 xml:space="preserve">SULFATO DE NEOMICINA, POLIMIXINA B, FLUOCINOLONA Y LIDOCAINA. SOLUCION OTICA. NEOMICINA 350 MG/100 ML, </w:t>
            </w:r>
            <w:r w:rsidRPr="00E257B0">
              <w:rPr>
                <w:rFonts w:ascii="Arial" w:hAnsi="Arial" w:cs="Arial"/>
                <w:sz w:val="16"/>
                <w:szCs w:val="16"/>
                <w:lang w:val="es-MX" w:eastAsia="es-MX"/>
              </w:rPr>
              <w:lastRenderedPageBreak/>
              <w:t>POLIMIXINA B 1000 000 UI/100ML, FLUOCINOLONA 25 MG/100 ML. GOTERO INTEGRAL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1634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348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100003307.00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ATOMOXETINA. CAPSULA. 10 MG. 14 CAPSULAS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349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100003308.00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ATOMOXETINA. CAPSULA. 40 MG. 14 CAPSULAS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350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100003309.00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ATOMOXETINA. CAPSULA. 60 MG. 14 CAPSULAS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351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100003407.00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NAPROXENO. TABLETA. 250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48208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352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100003409.00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COLCHICINA. TABLETA. 1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353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100003412.00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INDOMETACINA, SUPOSITORIO. 100 MG. ENVASE CON 6 SUPOSITORIOS.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354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100003412.01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INDOMETACINA: 100 MG. SUPOSITORIOS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355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100003413.00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INDOMETACINA. CAPSULA. 25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5796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356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100003415.00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PIROXICAM. CAPSULA O TABLETA. 20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4139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357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100003417.00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DICLOFENACO. CAPSULA O GRAGEA DE LIBERACION PROLONGADA.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38390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358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100003419.00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NAPROXENO. SUSPENSION ORAL. 125 MG/ 5 ML. ENVASE CON 100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2399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359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100003422.00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KETOROLACO TROMETAMINA. SOLUCION INYECTABLE. 30 MG. 3FRASCOS AMPULA O AMPOLLETA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15026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360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100003432.00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DEXAMETASONA 0.5 MG. TABLETA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361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100003433.00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ACETATO DE METILPREDNISOLONA. SUSPENSION INYECTABLE. 40 MG/ ML. FRASCO AMPULA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362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100003444.00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METOCARBAMOL. TABLETA. 400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363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100003451.00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ALOPURINOL. TABLETA. 300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1842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364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100003461.00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AZATIOPRINA. TABLETA. 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365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100003503.00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ENANTATO DE NORETISTERONA. SOLUCION INYECTABLE. 200 MG/ ML. AMPOLLETA CON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2484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366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100003504.00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LEVONORGESTREL Y ETINILESTRADIOL. GRAGEA. LEVONORGESTREL 0.15 MG, ETINILESTRADIOL 0.03 MG. 21 GRAGEAS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367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100003505.00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DESOGESTREL Y ETINILESTRADIOL. TABLETA. DESOGESTREL 0.15 MG, ETINILESTRADIOL 0.03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368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100003506.00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NORETISTERONA Y ETINILESTRADIOL. TABLETA O GRAGEA. NORESTISTERONA 0.400 MG, ETINILESTRADIOL 0.035 MG. 28 TABLETAS O GRAGEAS (21 CON HORMONALES Y 7 SIN HORMONALES)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369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100003507.00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LEVONORGESTREL Y ETINILESTRADIOL. GRAGEA. LEVONORGESTREL 0.15 MG, ETINILESTRADIOL 0.03 MG. 28 GRAGEAS (21 CON HORMONALES Y 7 SIN HORMONALES)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10083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370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100003508.00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DESOGESTREL Y ETINILESTRADIOL. TABLETA. DESOGESTREL 0.15 MG,  ETINILESTRADIOL 0.03 MG. 28 TABLETAS (21 CON HORMONALES Y 7 SIN HORMONALES)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371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100003509.00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ACETATO DE MEDROXIPROGESTERONA 25 MG. CIPIONATO DE  ESTRADIOL 5 MG.SUSPENSION INYECTABLE. AMPOLLETA O JERINGA PRELLENADA CON 0.5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9405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372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100003510.00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ETONOGESTREL. IMPLANTE. ETONOGESTREL 68.0 MG. IMPLANTE Y APLICADOR.</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2358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373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100003511.00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NORELGESTROMINA Y ETINILESTRADIOL. PARCHE. NORELGESTROMINA 6 MG, ETINILESTRADIOL 0.60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3622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374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100003515.00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ENANTATO DE NORETISTERONA Y ESTRADIOL. SOLUCION INYECTABLE. 50 MG/ 5 MG/ML. AMPOLLETA O JERINGA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6987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375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100003601.00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GLUCOSA SOLUCION INYECTABLE AL 5% , 5 G/100ML,  ENVASE CON  250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907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376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100003603.00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GLUCOSA SOLUCION INYECTABLE AL 5%, 5G/100 ML ENVASE CON 1000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1764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377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100003604.00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GLUCOSA SOLUCION INYECTABLE AL 10 %,  GLUCOSA ANHIDRA 10G/100ML  ENVASE CON 500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516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378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100003605.00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GLUCOSA SOLUCION INYECTABLE AL 10 %, GLUCOSA ANHIDRA 10G/100 ML ENVASE CON 1000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379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100003606.00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GLUCOSA. SOLUCION INYECTABLE AL 50%. GLUCOSA ANHIDRA 50 G/100 ML. ENVASE CON 250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380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100003607.00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GLUCOSA SOLUCION INYECTABLE AL 50%, 50G/100ML, ENVASE CON 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930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381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100003608.00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CLORURO DE SODIO. SOLUCION INYECTABLE AL 0.9 %. 0.9 G/100 ML. ENVASE CON 250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9887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382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100003609.00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CLORURO DE SODIO. SOLUCION INYECTABLE AL 0.9 %. 0.9 G/100 ML. ENVASE CON 500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7248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383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100003610.00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CLORURO DE SODIO. SOLUCION INYECTABLE AL 0.9 %. 0.9 G/ 100 ML. ENVASE CON 1000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5085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384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100003611.00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CLORURO DE SODIO Y GLUCOSA, SOLUCION INYECTABLE, 0.9 G/5G/100 ML, ENVASE CON 250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385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100003612.00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CLORURO DE SODIO Y GLUCOSA, SOLUCION INYECTABLE, 0.9 G/5G/100 ML, ENVASE CON 500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1212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386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100003613.00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CLORURO DE SODIO Y GLUCOSA. SOLUCION INYECTABLE. CLORURO DE SODIO 0.9 G/100 ML. GLUCOSA ANHIDRA 5G/100ML, ENVASE CON 1000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731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387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100003614.00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SOLUCION HARTMANN. SOLUCION INYECTABLE. CLORURO DE SODIO 0.600 G, CLORURO DE POTASIO 0.030 G, CLORURO DE CALCIO DIHIDRATADO 0.020 G, LACTATO DE SODIO 0.310 G. ENVASE CON 250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2063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388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100003615.00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SOLUCION HARTMANN. SOLUCION INYECTABLE. CLORURO DE SODIO 0.600 G, CLORURO DE POTASIO 0.030 G, CLORURO DE CALCIO DIHIDRATADO 0.020 G, LACTATO DE SODIO 0.310 G. ENVASE CON 500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5276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389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100003616.00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SOLUCION HARTMANN. SOLUCION INYECTABLE. CLORURO DE SODIO 0.600 G, CLORURO DE POTASIO 0.030 G, CLORURO DE CALCIO DIHIDRATADO 0.020 G, LACTATO DE SODIO 0.310 G. ENVASE CON 1000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6194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390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100003617.00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FOSFATO DE POTASIO. SOLUCION INYECTABLE. POTASIO DIBASICO 1.550 G/10 ML, POTASIO MONOFASICO 0.300 G/ 10 ML.  AMPOLLETAS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7074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391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100003618.00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BICARBONATO DE SODIO. SOLUCION INYECTABLE AL 7.5%. 3.75 G/50 ML. ENVASE CON 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392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100003619.00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BICARBONATO DE SODIO. SOLUCION INYECTABLE AL 7.5%. 0.75 G/10 ML. AMPOLLETAS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393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100003620.00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GLUCONATO DE CALCIO SOLUCION INYECTABLE AL 10%, 1G/10 ML, AMPOLLETA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394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100003622.00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ELECTROLITOS ORALES (FORMULA DE OSMOLARIDAD BAJA). POLVO. GLUCOSA ANHIDRA O GLUCOSA 13.5 G, CLORURO DE POTASIO 1.5 G, CLORURO DE SODIO  2.6 G, CITRATO TRISODICO DIHIDRATADO  2.9 G. ENVASE CON 20.5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121349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395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100003623.00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ELECTROLITOS ORALES. POLVO PARA SOLUCION. GLUCOSA 20 G, KCL 1.5 G, NACL 3.5 G, CITRATO TRISODICO 2.9 G. ENVASE CON 27.9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9348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396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100003624.00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 xml:space="preserve">GLUCOSA. SOLUCION INYECTABLE AL  5 %. GLUCOSA ANHIDRA 5 G/100 ML. ENVASE CON 50 ML </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397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100003625.00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GLUCOSA SOLUCION INYECTABLE AL 5%, GLUCOSA ANHIDRA 5 G/100 ML. ENVASE CON 100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398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100003626.00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CLORURO DE SODIO SOLUCION INYECTABLE AL 0.9% 0.9 G/ 100 ML ENVASE CON 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482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399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100003627.00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CLORURO DE SODIO. SOLUCION INYECTABLE AL 0.9 %. 0.9 G/ 100 ML. ENVASE CON 100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3087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400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100003629.00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SULFATO DE MAGNESIO. SOLUCION INYECTABLE. 1 G/10 ML.AMPOLLETAS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401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100003630.00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GLUCOSA. SOLUCION INYECTABLE AL 5%. 5 G/100 ML, ENVAE CON 500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1361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402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100003631.00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GLUCOSA SOLUCION INYECTABLE AL 5% GLUCOSA ANHIDRA O GLUCOSA 5 G / 100 ML O GLUCOSA MONOHIDRATADA EQUIVALENTE A 5 G DE GLUCOSA ENVASE CON BOLSA DE 50 ML Y ADAPTADOR PARA VIAL.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403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100003632.00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GLUCOSA.SOLUCION INYECTABLE AL 5%. GLUCOSA ANHIDRA O GLUCOSA 5 G / 100 ML O GLUCOSA MONOHIDRATADA EQUIVALENTE A 5 G DE GLUCOSA. ENVASE CON BOLSA DE 100 ML Y ADAPTADOR PARA VIAL.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404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100003661.00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POLIGELINA SOLUCION INYECTABLE POLIGELINA 3.5 G/100 ML ENVASE CON 500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405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100003663.00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ALMIDON SOLUCION INYECTABLE AL 10% 10 G/100 ML 250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406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100003663.01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ALMIDON SOLUCION INYECTABLE AL 10% 10 G/100 ML 500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407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100003664.00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POLIMERIZADO DE GELATINA. SOLUCION INYECTABLE. POLIMERIZADO DE GELATINA SUCCINILADA DEGRADADA 4 G/100 ML. ENVASE CON 500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408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100003666.00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ALMIDON SOLUCION INYECTABLE AL 6% 6 G/100 ML ENVASE CON 250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409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100003666.01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ALMIDON SOLUCION INYECTABLE AL 6% 6 G/100 ML ENVASE CON 500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100003673.00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AGUA INYECTABLE. SOLUCION INYECTABLE. 5 ML. AMPOLLETAS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100003674.00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AGUA INYECTABLE. SOLUCION INYECTABLE. 10 ML. AMPOLLETAS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100003675.00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AGUA INYECTABLE. SOLUCION INYECTABLE. 500 ML. ENVASE CON 500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1596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100003830.00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L-ORNITINA-L-ASPARATO 3 G CAJA CON 10 SOBRES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100004024.05</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EZETIMIBATABLETA10 MG30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100004025.00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EZETIMIBA-SIMVASTATINA COMPRIMIDO10 MG / 20 MG 14 COMPRIMIDOS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578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100004028.00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CLONIXINATO DE LISINA. SOLUCION INYECTABLE. 100 MG/ 2 ML. AMPOLLETAS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250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100004036.00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ETOFENAMATO, SOLUCION INYECTABLE CADA AMPOLLETA CONTIENE: ETOFENAMATO 1 G. ENVASE CON UNA AMPOLLETA DE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100004055.00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BUPIVACAINA SOLUCION INYECTABLE BUPIVACAINA 15 MG AMPOLLETAS CON 3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100004059.00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ROCURONIO, BROMURO DE. SOLUCION INYECTABLE. 50 MG/5 ML. AMPOLLETAS O FRASCO AMPULA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420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100004061.00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CISATRACURIO, BESILATO DE. SOLUCION INYECTABLE. 10 MG/5 ML (2 MG/ML). AMPOLLETA CON 5 ML (10 MG/5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343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421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100004095.00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IRBESARTAN. TABLETA. 150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737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422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100004096.00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IRBESARTAN. TABLETA. 300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1311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423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100004107.00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AMIODARONA. SOLUCION INYECTABLE. 150 MG. AMPOLLETAS CON 3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424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100004110.00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AMIODARONA. TABLETA. 200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557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425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100004111.00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TRINITRATO DE GLICERILO. PARCHE. 5 MG/DIA.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C/7</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1230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426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100004114.00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TRINITRATO DE GLICERILO. SOLUCION INYECTABLE. 50 MG/10 ML. FRASCO AMPULA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427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100004117.00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PENTOXIFILINA. TABLETA O GRAGEA DE LIBERACION PROLONGADA. 400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563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428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100004118.00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DINITRATO DE ISOSORBIDA, DINITRATO DE. SOLUCION INYECTABLE. 1 MG/ ML. FRASCO AMPULA CON 100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429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100004124.00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SIMVASTATINA TABLETA, CADA TABLETA CONTIENE: SIMVASTATINA 20 MG. ENVASE CON 14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100004124.01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SIMVASTATINA TABLETA 20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100004126.00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SULFADIAZINA DE PLATA. CREMA. 1 G / 100 G. ENVASE CON 375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432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100004136.00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CLINDAMICINA GEL 1 G/ 100 G ENVASE CON 30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100004141.00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MOMETASONA SUSPENSION PARA INHALACION 0.050 G/100 ML NEBULIZADOR CON 18 ML Y VALVULA DOSIFICADORA (140 NEBULIZACIONES DE 50 MG CADA UNA)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100004148.00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INSULINA LISPRO LISPRO PROTAMINA SUSPENSION INYECTABLE 100 UI 2 CARTUCHOS CON 3 ML O FRASCO AMPULA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3434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100004152.00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SITAGLIPTINA COMPRIMIDO, CADA COMPRIMIDO CONTIENE: FOSFATO DE SITAGLIPTINA MONOHIDRATADA EQUIVALENTE A 100 MG DE SITAGLIPTINA. ENVASE CON 14 COMPRIMIDOS.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100004152.01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SITAGLIPTINA MONOHIDRATADA, FOSFATO DE. COMPRIMIDO.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100004156.00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INSULINA ASPARTICASOLUCION INYECTABLE100 UI/MLFRASCO AMPULA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100004157.00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INSULINA HUMANA DE ACCION INTERMEDIA LENTA SUSPENSION INYECTABLE 100 UI/ML UN FRASCO AMPULA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100004158.00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INSULINA GLARGINA SOLUCION INYECTABLE 3.64 MG/ML ENVASE CON UN FRASCO AMPULA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6222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100004158.01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INSULINA GLARGINASOLUCION INYECTABLE3.64 MG/MLENVASE CON 5 CARTUCHOS DE VIDRIO CON 3 ML EN DISPOSITIVO DESECHABLE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100004161.00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ACIDO ALENDRONICO. TABLETA O COMPRIMIDO. 10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7988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100004162.00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INSULINA LISPRO. SOLUCION INYECTABLE. 100 UI/ML. FRASCO AMPULA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809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100004163.00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RALOXIFENO 60 MG.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100004163.01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RALOXIFENO  TABLETA  60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100004164.00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ACIDO ALENDRONICO. TABLETA O COMPRIMIDO. 70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852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100004165.00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INSULINA DETEMIR (ADN RECOMBINANTE) SOLUCION INYECTABLE 100 U (14.20 MG / ML) ENVASE CON 1 PLUMA PRELLENADA CON 3 ML (100 U/ML).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100004165.01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INSULINA DETEMIR SOLUCION INYECTABLE CADA ML CONTIENE INSULINA DETERMIR (ADN RECOMBINANTE) 100 U EQUIVALENTE A 14.20 MG ENVASE CON PLUMAS PRELLENADAS CON 3 ML (100 U/ML)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100004184.00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CLORHIDRATO DE LOPERAMIDA. COMPRIMIDO, TABLETA O GRAGEA. 2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C/12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2268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100004201.00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HIDRALAZINA. SOLUCION INYECTABLE. 20 MG. AMPOLLETAS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450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100004202.00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INDOMETACINA. SOLUCION INYECTABLE. 1 MG/2 ML. FRASCO AMPULA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451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100004217.00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PROGESTERONA PERLA 200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452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100004222.00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NADROPARINA SOLUCION INYECTABLE 5700 UI AXA/0.6 ML ENVASE CON 2 JERINGAS PRELLENADAS CON 0.6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453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100004223.00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NADROPARINA SOLUCION INYECTABLE 3800 UI AXA/0.4 ML 2 JERINGAS PRELLENADAS CON 0.4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454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100004224.00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ENOXAPARINA. SOLUCION INYECTABLE. 60 MG/0.6 ML. 2 JERINGAS CON 0.6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455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100004241.00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DEXAMETASONA SOLUCION INYECTABLE 8 MG/ 2 ML FRASCO AMPULA O AMPOLLETA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9804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456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100004242.00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ENOXAPARINA. SOLUCION INYECTABLE. 20 MG/ 0.2 ML.  JERINGAS DE 0.2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457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100004246.00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BISULFATO DE CLOPIDOGREL 75 MG. GRAGEAS O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458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100004246.01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BISULFATO DE CLOPIDOGREL. GRAGEAS O TABLETAS  75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2234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459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100004249.00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LEVOFLOXACINO. SOLUCION INYECTABLE. 500 MG/100 ML. ENVASE CON 100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460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100004251.00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VANCOMICINA. SOLUCION INYECTABLE. 500 MG.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461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100004254.00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CEFTAZIDIMA PENTAHIDRATADA. SOLUCION INYECTABLE. 1 G/3 ML. FRASCO AMPULA Y 3 ML DE DILUYENTE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462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100004255.00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CIPROFLOXACINO. CAPSULA O TABLETA. 250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16820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463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100004256.00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TALIDOMIDA. TABLETA O CAPSULA.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464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100004258.00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CIPROFLOXACINOSUSPENSION250 MG/5 MLENVASE CON 5 G Y 93 ML DE DILUYENTE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465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100004259.00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LACTATO DE CIPROFLOXACINO. SOLUCION INYECTABLE. 200 MG/100 ML. ENVASE CON 100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855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466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100004260.00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NISTATINA. SUSPENSION ORAL. 100,000 UI/ML. ENVASE PARA 24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953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467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100004261.00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OFLOXACINA TABLETA 400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468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100004261.01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OFLOXACINA TABLETA CADA TABLETA CONTIENE: OFLOXACINA 400 MG. ENVASE CON 8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469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100004261.02</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OFLOXACINA TABLETA CADA TABLETA CONTIENE: OFLOXACINA 400 MG. ENVASE CON 12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100004263.00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ACICLOVIR. COMPRIMIDO O TABLETA. 200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1539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100004264.00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ACICLOVIR SODICO. SOLUCION INYECTABLE. 250 MG. FRASCOS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100004290.00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LINEZOLID TABLETA 600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100004299.00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LEVOFLOXACINO HEMIDRATADO. TABLETA. 500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C/7</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3327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100004300.00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LEVOFLOXACINO HEMIHIDRATADO. TABLETA. 750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C/7</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100004301.00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ERTAPENEM. SOLUCION INYECTABLE. 1 G. FRASCO AMPULA CON LIOFILIZADO</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FRASCO ÁMPULA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100004302.00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FINASTERIDA. GRAGEA O TABLETA RECUBIERTA. 5 MG. 30 GRAGEAS O TABLETAS RECUBIERTAS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3734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100004329.00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MONTELUKAST SODICO. COMPRIMIDO MASTICABLE.  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100004330.00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MONTELUKAST SODICO. COMPRIMIDO RECUBIERTO. 10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351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100004332.00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BUDESONIDA (MICRONIZADA) 0.250 MG. SUSPENSION PARA NEBULIZADOR, ENVASE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480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100004333.00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BUDESONIDA (MICRONIZADA) 0.500 MG. SUSP. PARA NEBULIZAR ENVASE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481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100004334.00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BUDESONIDA (MICRONIZADA) POLVO 100 µG/DOSIS ENVASE CON 200 DOSIS Y DISPOSITIVO INHALADOR.</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558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482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100004335.02</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MONTELUKAST  GRANULADO  4 MG  30 SOBRES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483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100004356.00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PREGABALINA CAPSULA75 MG 14 CAPSULAS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484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100004356.01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PREGABALINA CAPSULA75 MG 28 CAPSULAS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1478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485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100004359.00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GABAPENTINA. CAPSULA. 300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2284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486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100004372.00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VALACICLOVIR COMPRIMIDO RECUBIERTO 500 MG 10 COMPRIMIDOS RECUBIERTOS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487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100004372.01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VALACICLOVIR COMPRIMIDO RECUBIERTO, CADA COMPRIMIDO RECUBIERTO CONTIENE: CLORHIDRATO DE VALACICLOVIR EQUIVALENTE A 500 MG DE VALACICLOVIR. ENVASE CON 42 COMPRIMIDOS RECUBIERTOS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C/42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488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100004376.00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VITAMINAS (POLIVITAMINAS) Y MINERALES. TABLETA, CAPSULA O GRAGEA. VITAMINA B1, B2, B6, B12, NIACINAMIDA, E, A, D3, ACIDO PANTOTENICO, SULFATO FERROSO, COBRE, MAGNESIO, ZINC.</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29995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489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100004407.00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TETRACAINA. SOLUCION OFTALMICA. 5 MG/ ML. GOTERO INTEGRAL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490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100004418.00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TRAVAPROST SOLUCIÒN OFTALMICA 0.004% MG/ML. FCO GOTEROCON 2.5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491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100004420.00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BRIMONIDINA - TIMOLOL SOLUCION OFTALMICA 2.00 MG / 6.80 MG ENVASE CON GOTERO INTEGRAL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492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100004429.00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DACTINOMICINA. SOLUCION INYECTABLE. 0.5 MG.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FRASCO ÁMPULA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493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100004483.00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FLUOXETINA CAPSULA O TABLETA 20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10074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494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100004485.00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DULOXETINA CAPSULA 60 MG14 CAPSULAS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1022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495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100004488.00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VENLAFAXINA. CAPSULA O GRAGEA DE LIBERACION PROLONGADA. 75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1880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496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100004489.00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OLANZAPINA. SOLUCION INYECTABLE. 10 MG.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497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100004490.00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ARIPIPRAZOL. TABLETA. 15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498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100004491.00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ARIPIPRAZOL. TABLETA. 20 MG. 10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499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100004492.00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ARIPIPRAZOL. TABLETA. 30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100004504.00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SULFASALAZINA. TABLETA CON CAPA ENTERICA. 500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C/60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100004526.00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LEVONORGESTREL. GRAGEA. 0.03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522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100004551.00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DEXTRAN SOLUCION INYECTABLE AL 6%. DEXTRAN (60 000) 6 G/100 ML CLORURO DE SODIO 7.5 G/100 ML. 250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100004582.00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OSELTAMIVIR. CAPSULA. 75.0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644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100004592.00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PIPERACILINA SODICA, TAZOBACTAM. SOLUCION INYECTABLE. 4 G / 500 MG.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100005075.00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TEOFILINA ANHIDRA. ELIXIR. 533 MG/100 ML. ENVASE CON 450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100005079.00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CLOROPIRAMINA. SOLUCION INYECTABLE. 20 MG / 2 ML. 5 AMPOLLETAS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100005099.00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ADENOSINA. SOLUCION INYECTABLE. 6 MG. 6 FRASCOS AMPULA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100005104.00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ESMOLOL. SOLUCION INYECTABLE. 100 MG/ 10 ML. FRASCO AMPULA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100005106.00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ATORVASTATINA CALCICA TRIHIDRATADA. TABLETA. 20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18417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510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100005107.00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ALTEPLASA. SOLUCION INYECTABLE. 50 MG. 2 FRASCOS AMPULA CON LIOFILIZADO, 2 FRASCOS AMPULA CON DISOLVENTE Y EQUIPO ESTERILIZADO PARA SU RECONSTITUCION</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511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100005117.00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TENECTEPLASA. SOLUCION INYECTABLE. 50.0 MG (10,000 U) . FRASCO AMPULA Y JERINGA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512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100005165.00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METFORMINA. TABLETA. 850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104559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513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100005166.00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ACARBOSA. TABLETA. 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514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100005176.00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SUCRALFATO. TABLETA. 1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C/40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515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100005181.00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OCTREOTIDA. SOLUCION INYECTABLE. 1 MG/5 ML. FRASCO AMPULA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516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100005186.00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PANTOPRAZOL O RABEPRAZOL U OMEPRAZOL TABLETA O GRAGEA O CAPSULA PANTOPRAZOL 40 MG, O RABEPRAZOL 20 MG, U OMEPRAZOL 20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C/7</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44278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517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100005186.01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PANTOPRAZOL O RABEPRAZOL U OMEPRAZOL. TABLETA O GRAGEA O CAPSULA. PANTOPRAZOL 40 MG O RABEPRAZOL 20 MG U OMEPRAZOL 20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2665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518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100005187.00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OMEPRAZOL O PANTOPRAZOL SOLUCION INYECTABLE OMEPRAZOL 40 MG O PANTOPRAZOL 40 MG ENVASE CON UN FRASCO AMPULA CON LIOFILIZADO Y AMPOLLETA CON 10 ML DILUYENTE.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4189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519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100005229.00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ACIDO ASCORBICO. SOLUCION INYECTABLE. 1 G. AMPOLLETA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520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100005232.00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PIRIDOXINA TABLETAS 300 MG 10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521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100005233.00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ACIDO FOLINICO. TABLETA. 15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522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100005255.00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TRIMETOPRIMA - SULFAMETOXAZOL. SOLUCION INYECTABLE. 160 MG Y 800 MG. AMPOLLETA CON 3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523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100005256.00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CEFALOTINA SODICA . SOLUCION INYECTABLE. 1 G/5 MG. FRASCO AMPULA Y 5 ML DE DILUYENTE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5130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524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100005264.00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CEFUROXIMA SOLUCION O SUSPENSION INYECTABLE 750 MG/3  ML ENVASE CON UN FRASCO AMPULA Y ENVASE CON 3 ML DE DILUYENTE.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525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100005265.00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IMIPENEM Y CILASTATINA SOLUCION INYECTABLE 500 MG/ 500 MG ENVASE CON UN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910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526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100005267.00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FLUCONAZOL. CAPSULA O TABLETA.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527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100005273.00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ZIDOVUDINA SOLUCION 1 G/ 100 ML ENVASE CON 240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528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100005284.00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MONOHIDRATADO DE CEFEPIMA. SOLUCION INYECTABLE. 500 MG/5 MG. FRASCO AMPULA Y 5 ML DE DILUYENTE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529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100005291.00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MEROPENEM SOLUCION INYECTABLE 500 MG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530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100005292.00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MEROPENEM SOLUCION INYECTABLE 1 G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531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100005295.00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CEFEPIMA SOLUCION INYECTABLE 1 G/3 O 10 ML FRASCO AMPULA Y 3 ML DE DILUYENTE.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532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100005302.00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NITROFURANTOINA. SUSPENSION. 25 MG/ 5ML. ENVASE CON 120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658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533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100005309.01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TAMSULOSINA CAPSULA DE LIBERACION PROLONGADA 0.4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2606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534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100005319.00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DUTASTERIDA  CAPSULA  0.5 MG  30 CAPSULAS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1948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535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100005331.00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BERACTANT. SUSPENSION INYECTABLE. 25 MG/8 ML. ENVASE CON FRASCO AMPULA DE 8 ML Y CANULA ENDOTRAQUEAL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536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100005333.00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ERITROPOYETINA SOLUCION INYECTABLE 4000 UI FRASCOS AMPULA CON O SIN DILUYENTE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537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100005335.00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FOSFOLIPIDOS DE PULMON  SUSPENSION 80 MG/ML ENVASE CON 1.5 ML PORCINO</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538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100005335.01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FOSFOLIPIDOS DE PULMON PORCINO SUSPENSION 80 MG/ML            ENVASE CON 3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539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100005359.00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VALPROATO DE MAGNESIO. TABLETA DE LIBERACION PROLONGADA. 600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3218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540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100005363.00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TOPIRAMATO TABLETA 100 MG ENVASE CON 60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C/60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308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541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100005365.00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TOPIRAMATO TABLETA 25 MG ENVASE CON 60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C/60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542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100005383.00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VITAMINAS (POLIVITAMINAS) Y MINERALES. JARABE. VITAMINA A, D, E, C,  B1, B2, B6, B12, NICOTINAMINA Y HIERRO. ENVASE CON 240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7690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543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100005384.00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MULTIVITAMINAS. SOLUCION INYECTABLE ADULTO. VITAMINA A, D, E, B1, B2, B6, B12, ACIDO PANTOTENICO, C, BIOTINA, ACIDO FOLICO. UN FRASCO AMPULA Y DILUYENTE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544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100005385.00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MULTIVITAMINAS SOLUCION INYECTABLE. INFANTIL VITAMINA A, D, E, K, B1, B2, B6, B12, ACIDO PANTOTENICO, C, BIOTINA, ACIDO FOLICO 1 FRASCO AMPULA Y 1 AMPOLLETAS CON 5 ML DE DILUYENTE.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545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100005386.00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CLORURO DE SODIO. SOLUCION INYECTABLE AL 17.7%. 0.177 G /ML. AMPOLLETAS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546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100005392.00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DIETA POLIMERICA CON FIBRA SUSPENSION ORAL O ENTERAL MACRO Y MICRONUTRIMENTOS, FIBRA 1.25 A 1.35 G EN L00 ML ENVASE CON 236 A 250 ML 236 A 250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547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100005395.00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TIAMINA. SOLUCION INYECTABLE. 500 MG. FRASCO AMPULA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548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100005428.00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DIHIDRATADO DE ONDANSETRON. SOLUCION INYECTABLE. 8 MG/ 4 ML.AMPOLLETA O FRASCO AMPULA CON 4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712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549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100005451.00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CINARIZINA. TABLETA. 75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C/60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550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100005476.00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LEVOMEPROMAZINA. SOLUCION INYECTABLE. 25 MG/ ML. AMPOLLETA CON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551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100005481.00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PAROXETINA. TABLETA. 20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4323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552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100005483.00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DECANOATO DE ZUCLOPENTIXOL. SOLUCION INYECTABLE. 200 MG. AMPOLLETA DE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1664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553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100005484.00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DICLORHIDRATO DE ZUCLOPENTIXOL TABLETA 25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323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554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100005484.01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ZUCLOPENTIXOL TABLETA CADA TABLETA CONTIENE: DICLORHIDRATO DE ZUCLOPENTIXOL EQUIVALENTE A 25 MG DE ZUCLOPENTIXOL. ENVASE CON 50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555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100005485.00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OLANZAPINA TABLETA 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1284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556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100005485.01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OLANZAPINA TABLETA 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557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100005486.00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OLANZAPINA TABLETA 10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7767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558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100005486.01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OLANZAPINA TABLETA 10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559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100005487.00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BROMHIDRATO DE CITALOPRAM TABLETA 20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2026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560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100005489.00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QUETIAPINA. TABLETA.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C/60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2001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561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100005490.00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MIRTAZAPINA. TABLETA O TABLETA DISPERSABLE. 30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562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100005494.00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QUETIAPINA TABLETA DE LIBERACION PROLONGADA300 MGENVASE CON 30 TABLETAS DE LIBERACION PROLONGADA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563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100005501.00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DICLOFENACO SODICO. SOLUCION INYECTABLE. 75 MG/ 3 ML. AMPOLLETAS CON 3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5398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564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100005505.00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CELECOXIB CAPSULA100 MG 20 CAPSULAS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211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565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100005506.00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CELECOXIB. CAPSULA. 200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566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100005551.00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DABIGATRAN, INHIBIDOR DIRECTO DE LA TROMBINA, EL CUAL SE ADMINSITRA POR VIA ORAL Y SU EFECTO ES REVERSIBLE. CAPSULAS DE 75 MG. CAJA CON 30 CAPSULAS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567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100005552.00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DABIGATRAN, INHIBIDOR DIRECTO DE LA TROMBINAEL CUAL SE ADMINISTRA POR VIA ORAL Y SU EFECTO ES REVERSIBLE, CAPSULAS DE 110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568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100005620.00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VILDAGLIPTINA COMPRIMIDO 50 MG 28 COMPRIMIDOS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636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569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100005621.00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LINAGLIPTINA          5 MG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3848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570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100005622.00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SAXAGLIPTINA TAB. 5MG.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571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100005640.00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EFAVIRENZ, EMTRICITABINA, TENOFOVIR FUMARATO DE DISOPROXILO TABLETA 600 MG/200 MG/300 MG EQUIVALENTE A 245 MG DE TENOFOVIR DISOPROXIL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572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100005646.00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FUROATO DE FLUTICASONA 27.5 MG ENVASE SUSPENSION EN AEROSOL NASAL CADA DISPARO PROPORCIONA: FUROATO DE FLUTICASONA 27.5 µG  ENVASE CON 120 DISPAROS.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573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100005660.00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LACOSAMIDA TABLETAS 50 MG. C/14</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297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574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100005661.00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LACOSAMIDA TABLETAS 100 MG. C/28</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575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100005662.00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LACOSAMIDATABLETA150 MG 28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576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100005664.00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LACOSAMIDA SOLUCION INYECTABLE200 MG FRASCO AMPULA CON 20 ML (10 MG/ML)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577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100005721.00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PARACETAMOL SOLUCION INYECTABLE 1 G ENVASE CON UN FRASCO AMPULA CON 100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514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578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100005980.00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FUROATO DE FLUTICASONA 100 MG, POLVO PARA INHALACIÓN CADA DOSIS CONTIENE: FUROATO DE FLUTICASONA 100 µG VILANTEROL TRIFENATATO EQUIVALENTE A  25 µG DE VILANTEROL ENVASE CON DISPOSITIVO INHALADOR CON 30 DOSIS.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579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100006008.00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EMPAGLIFLOZINA 10 MG CAJA CON 30 TAB</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100006009.00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EMPAGIFLOZINA 25 MG CAJA CON 30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100006021.00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MALEATO DE INDACATEROL EQUIVALENTE A 110MG ENVASE CON 30 CAPSULAS MALEATO DE INDACATEROL EQUIVALENTE A 110 µG DE INDACATEROL BROMURO DE GLICOPIRRONIO EQUIVALENTE A         50 µG DE GLICOPIRRONIO ENVASE CON 30 CÁPSULAS CON POLVO PARA INHALACIÓN (NO INGERIBLES), Y UN DISPOSITIVO PARA INHALACIÓN.</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100006117.01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INSULINA ASPÁRTICA (30% DE INSULINA ASPARTA SOLUBLE Y 70% INSULINA ASPARTA CRISTALINA CON PROTAMINA) SUSP INYECTABLE CADA ML CONTIENE: INSULINA ASPARTA DE ORIGEN ADN RECOMBINANTE (30% DE INSULINA ASPARTA SOLUBLE Y 70% DE INSULINA ASPARTA CRISTALINA CON PROTAMINA) 100 U ENVASE CON 5 PLUMAS PRELLENADAS CADA UNA CON 3 ML (100 U/ML).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100006123.00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ALOGLIPTINA, CADA TABLETA CONTIENE:BENZOATO DE ALOGLIPTINA EQUIVALENTE A 25 MG DE ALOGLIPTINA ENVASE CON 28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200003810.00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TOXOIDE TETANICO Y DIFTERICO (TD ADULTO) SUSPENSION INYECTABLE ENVAE CON FRASCO AMPULA CON 5ML (10 DOSIS)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5003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585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200003833.00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INMUNOGLOBULINA HUMANA ANTIRRABICA. SOLUCION INYECTABLE. 300 UI/2 ML. FRASCO AMPULA CON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200003835.00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VITAMINA A SOLUCION 200 000 UI POR DOSIS ENVASE CON 25 DOSIS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3709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200003835.01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VITAMINA A SOLUCION 200 000 UI POR DOSIS ENVASE CON 50 DOSIS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200003842.00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SUERO ANTIALACRAN. SOLUCION INYECTABLE. FRASCO AMPULA Y DILUYENTE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200003843.00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SUERO ANTIVIPERINO LIOFILIZADO. SOLUCION INYECTABLE. FRASCO AMPULA Y DILUYENTE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590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200003847.00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FABOTERAPICO POLIVALENTE ANTIALACRAN. SOLUCION INYECTABLE.  FRASCO AMPULA CON LIOFILIZADO Y AMPOLLETA CON DILUYENTE DE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591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200003848.00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FABOTERAPICO POLIVALENTE ANTIARACNIDO. SOLUCION INYECTABLE. FRASCO AMPULA CON LIOFILIZADO Y AMPOLLETA CON DILUYENTE DE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592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200003849.00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FABOTERAPICO POLIVALENTE ANTIVIPERINO. SOLUCION INYECTABLE. FRASCO AMPULA CON LIOFILIZADO Y AMPOLLETA CON DILUYENTE DE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410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593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200003850.00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FABOTERPICO POLIVALENTE ANTICORALILLO, SOLUCION INYECTABLE, FRASCO AMPULA CON LIOFICILIZADO Y AMPOLLETA CON DILUYENTE DE 5ML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594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300000003.00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SUCEDANEO DE LECHE HUMANA DE PRETERMINO. POLVO. DENSIDAD ENERGETICA 0.80 A 0.81. ENVASE CON 400 A 454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595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300000011.00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SUCEDANEO DE LECHE HUMANA DE TERMINO. ENVASE CON 400 A 454 G Y MEDIDA DE 4.30 A 4.50 GR.</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596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300000012.00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SUCEDANEO DE LECHE HUMANA DE TERMINO SIN LACTOSA. POLVO. DENSIDAD ENERGETICA 0.66 A 0.68. ENVASE CON  375 A 400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597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300000013.00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FORMULA DE PROTEINA EXTENSAMENTE HIDROLIZADA POLVO KCAL 100/100G, LIPIDOS 4.4-6/100G, PROTEINAS 2.25-3/100G, HIDRATO DE CARBONO 10-14/100G ENVASE DE LATA CON 400 A 454 G Y MEDIDA DE 4.30 A 4.50 G. ENVASE DE LATA CON 400 A 454 G Y MEDIDA DE 4.30 A 4.50 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598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400000132.01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NALBUFINA CLORHIDRATO. SOLUCION INYECTABLE. 10 MG/ML.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599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400000202.00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DIAZEPAM SOLUCION INYECTABLE 10 MG. AMPOLLETA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600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400000206.01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FLUNITRAZEPAM. SOLUCION INYECTABLE. 2 MG. 5 AMPOLLETAS CON 1 ML Y 5 AMPOLLETAS CON DILUYENTE.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601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400000221.00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TIOPENTAL SODICO. SOLUCION INYECTABLE. 0.5 G/20 ML. FRASCO AMPULA Y DILUYENTE CON 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602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400000226.00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KETAMINA. SOLUCION INYECTABLE. 500 MG/10 ML. FRASCO AMPULA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603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400000242.00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FENTANILO. SOLUCION INYECTABLE. 0.5 MG/10 ML. AMPOLLETAS O FRASCOS AMPULA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604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400000243.00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ETOMIDATO. SOLUCION INYECTABLE. 20 MG/10 ML. AMPOLLETAS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605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400001544.00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MALEATO DE ERGOMETRINA (ERGONOVINA). SOLUCION INYECTABLE. 0.2 MG/ ML. AMPOLLETAS CON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606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400002096.00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TRAMADOL/ACETAMINOFÈN  37.5MG/325MG.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2374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607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400002097.00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BUPRENORFINA. PARCHE. 30 MG. ENVASE CON 4 PARCHES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608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400002098.00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BUPRENORFINA. PARCHE. 20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609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400002099.00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SULFATO DE MORFINA. SOLUCION INYECTABLE. 2.5 MG. AMPOLLETAS CON 2.5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610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400002100.00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BUPRENORFINA  0.2 MG.  TABLETA SUBLINGUAL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611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400002103.00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SULFATO DE MORFINA. SOLUCION INYECTABLE. 10 MG. AMPOLLETAS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612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400002106.00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TRAMADOL. SOLUCION INYECTABLE. 100 MG/ 2 ML. AMPOLLETA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613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400002107.00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SULFATO DE EFEDRINA, 50 MG. SOLUCION INYECTABLE AMP. 2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614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400002108.00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MIDAZOLAM. SOLUCION INYECTABLE. 5 MG/5ML. AMPOLLETAS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615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400002164.00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CARBAMAZEPINA. TABLETA. 400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616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400002499.00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ALPRAZOLAM. TABLETA. 2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617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400002500.00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ALPRAZOLAM. TABLETA. 0.25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801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618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400002601.00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FENOBARBITAL. TABLETA.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780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619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400002602.00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FENOBARBITAL. TABLETA. 15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620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400002608.00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CARBAMAZEPINA. TABLETA. 200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17465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621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400002609.00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CARBAMAZEPINA. SUSPENSION ORAL. 100 MG/ 5 ML. ENVASE CON 120 ML Y DOSIFICADOR DE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497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622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400002612.00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CLONAZEPAM. TABLETA. 2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7079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623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400002613.00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CLONAZEPAM. SOLUCION. 2.5 MG/ ML. ENVASE CON 10 ML Y GOTERO INTEGRAL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220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624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400002614.00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CLONAZEPAM. SOLUCION INYECTABLE. 1 MG/ML. AMPOLLETAS CON UN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625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400002619.00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FENOBARBITAL. ELIXIR. 20 MG/ 5 ML. ENVASE CON 60 ML Y DOSIFICADOR DE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626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400002651.00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TRIHEXIFENIDILO. TABLETA. 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627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400002652.00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BIPERIDENO. TABLETA. 2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2827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628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400002653.00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LACTATO DE BIPERIDENO. SOLUCION INYECTABLE. 5 MG/ ML. AMPOLLETAS CON UN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629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400002654.00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LEVODOPA Y CARBIDOPA. TABLETA. 250 MG/ 25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135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630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400002657.01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LEVODOPA Y CARBIDOPA TABLETA DE LIBERACION PROLONGADA 200/50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631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400003204.00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MALEATO DE LEVOMEPROMAZINA. TABLETA. 25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1492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632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400003215.00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DIAZEPAM 10 MG. TABLETA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970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633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400003241.00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TRIFLUOPERAZINA 5 MG. GRAGEAS O TABLETA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635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634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400003241.01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TRIFLUOPERAZINA GRAGEA O TABLETA, CADA GRAGEA O TABLETA CONTIENE: CLORHIDRATO DE TRIFLUOPERAZINA EQUIVALENTE A 5 MG DE TRIFLUOPERAZINA. ENVASE CON 30 GRAGEAS O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635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400003247.00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PERFENAZINA. SOLUCION INYECTABLE. 5 MG/ML. 3 AMPOLLETAS CON UN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636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400003251.00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HALOPERIDOL. TABLETA. 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1504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637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400003253.00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HALOPERIDOL. SOLUCION INYECTABLE. 5 MG/ ML. AMPOLLETAS CON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725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638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400003255.00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CARBONATO DE LITIO. TABLETA. 300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1263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639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400003258.00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RISPERIDONA. TABLETA. 2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C/40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5273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640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400003259.00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CLOZAPINA COMPRIMIDOS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1485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641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400003262.00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RISPERIDONA. SOLUCION ORAL. 1.0 MG/ML. ENVASE CON 60 ML Y GOTERO DOSIFICADOR</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642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400003268.00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RISPERIDONA. SUSPENSION INYECTABLE DE LIBERACION PROLONGADA. 25 MG. FRASCO AMPULA Y JERINGA PRELLENADA CON 2 ML DE DILUYENTE</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643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400003302.00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IMIPRAMINA. GRAGEA O TABLETA. 25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644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400003305.00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AMITRIPTILINA. TABLETA. 25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509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645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400004026.00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BUPRENORFINA. SOLUCION INYECTABLE. 0.30 MG/ ML. AMPOLLETAS O FRASCO AMPULA CON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88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646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400004029.00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SULFATO DE MORFINA PENTAHIDRATADA 30 MG ENVASE CON 20 TABS, CADA TABLETA CONTIENE: SULFATO DE MORFINA PENTAHIDRATADO EQUIVALENTE A         30 MG DE SULFATO DE MORFINA ENVASE CON 20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647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400004032.00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OXICODONA 20 MG TABLETA LIBERACION PROLONGADA CON 30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648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400004033.00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TABLETA DE LIBERACION PROLONGADA CADA TABLETA CONTIENE: CLORHIDRATO DE OXICODONA 10 MG. ENVASE CON 30 TABLETAS DE LIBERACIÓN PROLONGADA.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649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400004054.00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FLUMAZENIL SOLUCION INYECTABLE 0.5 MG/5 ML(0.1 MG/ML) AMPOLLETA CON 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650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400004057.00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MIDAZOLAM. SOLUCION INYECTABLE. 15 MG/3 ML. AMPOLLETAS CON 3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651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400004060.00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MIDAZOLAM. SOLUCION INYECTABLE. 50 MG/10 ML. AMPOLLETAS CON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652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400004470.00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METILFENIDATO. TABLETA DE LIBERACION PROLONGADA. 18 MG. 15 TABLETAS DE LIBERACION PROLONGADA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653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400004470.01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METILFENIDATO TABLETA DE LIBERACION PROLONGADA18 MG 30 TABLETAS DE LIBERACION PROLONGADA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24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654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400004471.00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METILFENIDATO TABLETA DE LIBERACION PROLONGADA 27 MG. CAJA CON 15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655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400004471.01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METILFENIDATO (2)TABLETA DE LIBERACION PROLONGADA27 MG30 TABLETAS DE LIBERACION PROLONGADA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656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400004472.00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METILFENIDATO. TABLETA DE LIBERACION PROLONGADA. 36 MG. 15 TABLETAS DE LIBERACION PROLONGADA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C/15</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657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400004472.01</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METILFENIDATO TABLETA DE LIBERACION PROLONGADA36 MG 30 TABLETAS DE LIBERACION PROLONGADA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77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658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400004477.00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HALOPERIDOL. SOLUCION ORAL. 2 MG / ML. FRASCO GOTERO CON 15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5</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659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400004481.00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HALOPERIDOL SOLUCION INYECTABLE 50 MG/ML 1 AMPOLLETA CON 1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937</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660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400004484.00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SERTRALINA. CAPSULA O TABLETA. 50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18728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661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400005351.00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METILFENIDATO. COMPRIMIDO. 10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444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662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400005478.00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LORAZEPAM. TABLETA. 1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C/40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473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663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503006005.00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ENROFLOXACINA, DIPIRONA SODICA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C/30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664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4030001102.00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KETOROLACO TROMETAMINA 10 MG. TAB.</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1029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665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4030001201.00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LACTULOSA SOLUCION FRASCO</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666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4030001412.00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MEPIVACAINA AL 2% CON EPINEFRINA (ADRENALINA). 50 CARTUCHOS DE 1.8 ML CADA UNO</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171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667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4030001506.00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n-US" w:eastAsia="es-MX"/>
              </w:rPr>
            </w:pPr>
            <w:r w:rsidRPr="00E257B0">
              <w:rPr>
                <w:rFonts w:ascii="Tahoma" w:hAnsi="Tahoma" w:cs="Tahoma"/>
                <w:sz w:val="16"/>
                <w:szCs w:val="16"/>
                <w:lang w:val="en-US" w:eastAsia="es-MX"/>
              </w:rPr>
              <w:t>NITROGLICERINA SOL. INY. 5 MG/ML. AMP. 10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668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5030000061.00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ACIDO ACETILSALICILICO TAB.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341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669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5030000070.00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ACIDO VALPROICO 500 MG. SOL. INY. F. A. (CADA ML. CONTIENE 100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670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5030000071.00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ARTICAINA CON EPINEFRINA</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CARTUCHO</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12</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671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5030000517.00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ADRENALINA (EPINEFRINA) RACEMICA. SOLUCION PARA INHALACION ORAL. DOSIS DE 0.5 ML DE SOLUCION AL 2.5%</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FRASCO AMPULA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672</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5030001012.00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AMFOTERICINA B LIPOSOMAL, 50 MG/15ML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AMPULA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673</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5030001252.00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n-US" w:eastAsia="es-MX"/>
              </w:rPr>
            </w:pPr>
            <w:r w:rsidRPr="00E257B0">
              <w:rPr>
                <w:rFonts w:ascii="Tahoma" w:hAnsi="Tahoma" w:cs="Tahoma"/>
                <w:sz w:val="16"/>
                <w:szCs w:val="16"/>
                <w:lang w:val="en-US" w:eastAsia="es-MX"/>
              </w:rPr>
              <w:t>LABETALOL 5 MG. SUSP. INY. 20 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674</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5030001515.00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SULFATO DE POLIMIXINA B 500,000 U, BACITRACINA ZINC 40,000 U, SULFATO DE NEOMICINA EQUIVALENTE A 0.35 G DE NEOMICINA BASE EXCIPIENTE, C.B.P. 100 G. UNGÜENTO. TUBO CON 30 GR.</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TUBO</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675</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5030002005.00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RIFAMPICINA CAP. 300 MG.</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C/16</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676</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5030002030.00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CLORHIDRATO DE MEMANTINA TABLETAS DE 10 MG CON 14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C/14</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19</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677</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5030002096.00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TRAMADOL 100MG/ML SOLUCION</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FRASCO GOTERO 30ML</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lastRenderedPageBreak/>
              <w:t>678</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5030002121.00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MEPIVACAINA AL 3% SIN VASO CONSTRICTOR (SIN EPINEFRINA). 50 CARTUCHOS DE 1.8 ML C/U</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C/50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456</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679</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5030402010.00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ALOGLIPTINA TABLETA, CADA TABLETA CONTIENE:BENZOATO DE ALOGLIPTINA EQUIVALENTE A 12.5 MG DE ALOGLIPTINA ENVASE CON 28 TABLETAS</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C/28</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318</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680</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5030001527.00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NORFENEFRINA SOL. GOTAS FRASCO GOTERO 24ML FORMULA C/100ML CONTIENE CLLORHIDRATO DE NORFENEFRINA 1000000000000000000G VEHICULO CBP 100ML</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w:t>
            </w:r>
          </w:p>
        </w:tc>
      </w:tr>
      <w:tr w:rsidR="00E257B0" w:rsidRPr="00E257B0" w:rsidTr="00E257B0">
        <w:trPr>
          <w:trHeight w:val="240"/>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681</w:t>
            </w:r>
          </w:p>
        </w:tc>
        <w:tc>
          <w:tcPr>
            <w:tcW w:w="123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4030001410.00</w:t>
            </w:r>
          </w:p>
        </w:tc>
        <w:tc>
          <w:tcPr>
            <w:tcW w:w="54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MELATONINA 3 MG. TAB.</w:t>
            </w:r>
          </w:p>
        </w:tc>
        <w:tc>
          <w:tcPr>
            <w:tcW w:w="1154"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Tahoma" w:hAnsi="Tahoma" w:cs="Tahoma"/>
                <w:sz w:val="16"/>
                <w:szCs w:val="16"/>
                <w:lang w:val="es-MX" w:eastAsia="es-MX"/>
              </w:rPr>
            </w:pPr>
            <w:r w:rsidRPr="00E257B0">
              <w:rPr>
                <w:rFonts w:ascii="Tahoma" w:hAnsi="Tahoma" w:cs="Tahoma"/>
                <w:sz w:val="16"/>
                <w:szCs w:val="16"/>
                <w:lang w:val="es-MX" w:eastAsia="es-MX"/>
              </w:rPr>
              <w:t>C/10</w:t>
            </w:r>
          </w:p>
        </w:tc>
        <w:tc>
          <w:tcPr>
            <w:tcW w:w="867" w:type="dxa"/>
            <w:tcBorders>
              <w:top w:val="nil"/>
              <w:left w:val="nil"/>
              <w:bottom w:val="single" w:sz="4" w:space="0" w:color="auto"/>
              <w:right w:val="single" w:sz="4" w:space="0" w:color="auto"/>
            </w:tcBorders>
            <w:shd w:val="clear" w:color="auto" w:fill="auto"/>
            <w:vAlign w:val="bottom"/>
            <w:hideMark/>
          </w:tcPr>
          <w:p w:rsidR="00E257B0" w:rsidRPr="00E257B0" w:rsidRDefault="00E257B0" w:rsidP="00E257B0">
            <w:pPr>
              <w:jc w:val="center"/>
              <w:rPr>
                <w:rFonts w:ascii="Arial" w:hAnsi="Arial" w:cs="Arial"/>
                <w:sz w:val="16"/>
                <w:szCs w:val="16"/>
                <w:lang w:val="es-MX" w:eastAsia="es-MX"/>
              </w:rPr>
            </w:pPr>
            <w:r w:rsidRPr="00E257B0">
              <w:rPr>
                <w:rFonts w:ascii="Arial" w:hAnsi="Arial" w:cs="Arial"/>
                <w:sz w:val="16"/>
                <w:szCs w:val="16"/>
                <w:lang w:val="es-MX" w:eastAsia="es-MX"/>
              </w:rPr>
              <w:t>10</w:t>
            </w:r>
          </w:p>
        </w:tc>
      </w:tr>
    </w:tbl>
    <w:p w:rsidR="0079462B" w:rsidRDefault="0079462B" w:rsidP="00357A32">
      <w:pPr>
        <w:pStyle w:val="Default"/>
        <w:jc w:val="center"/>
        <w:rPr>
          <w:rFonts w:asciiTheme="minorHAnsi" w:hAnsiTheme="minorHAnsi" w:cstheme="minorHAnsi"/>
          <w:b/>
          <w:bCs/>
          <w:sz w:val="22"/>
          <w:szCs w:val="22"/>
        </w:rPr>
      </w:pPr>
    </w:p>
    <w:p w:rsidR="00F372BA" w:rsidRDefault="00F372BA">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E257B0" w:rsidRDefault="00E257B0">
      <w:pPr>
        <w:rPr>
          <w:rFonts w:asciiTheme="minorHAnsi" w:hAnsiTheme="minorHAnsi"/>
        </w:rPr>
      </w:pPr>
    </w:p>
    <w:p w:rsidR="00E257B0" w:rsidRDefault="00E257B0">
      <w:pPr>
        <w:rPr>
          <w:rFonts w:asciiTheme="minorHAnsi" w:hAnsiTheme="minorHAnsi"/>
        </w:rPr>
      </w:pPr>
    </w:p>
    <w:p w:rsidR="00E257B0" w:rsidRDefault="00E257B0">
      <w:pPr>
        <w:rPr>
          <w:rFonts w:asciiTheme="minorHAnsi" w:hAnsiTheme="minorHAnsi"/>
        </w:rPr>
      </w:pPr>
    </w:p>
    <w:p w:rsidR="00F64CD2" w:rsidRDefault="00F64CD2">
      <w:pPr>
        <w:rPr>
          <w:rFonts w:asciiTheme="minorHAnsi" w:hAnsiTheme="minorHAnsi"/>
        </w:rPr>
      </w:pPr>
    </w:p>
    <w:p w:rsidR="00B411FB" w:rsidRDefault="00B411FB">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043F36" w:rsidRDefault="00043F36" w:rsidP="00BA09CD">
      <w:pPr>
        <w:ind w:left="426"/>
        <w:jc w:val="center"/>
        <w:rPr>
          <w:rFonts w:ascii="Calibri" w:hAnsi="Calibri"/>
          <w:b/>
        </w:rPr>
      </w:pPr>
    </w:p>
    <w:p w:rsidR="00E257B0" w:rsidRDefault="00E257B0"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A80C23">
              <w:rPr>
                <w:rFonts w:ascii="Calibri" w:hAnsi="Calibri"/>
                <w:b/>
                <w:bCs/>
                <w:color w:val="548DD4"/>
              </w:rPr>
              <w:t>LP-919044992-N57-2020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043F36" w:rsidRPr="00C40ADF" w:rsidRDefault="00043F36" w:rsidP="00BA09CD">
      <w:pPr>
        <w:ind w:left="851"/>
        <w:jc w:val="both"/>
        <w:rPr>
          <w:rFonts w:ascii="Calibri" w:hAnsi="Calibri"/>
        </w:rPr>
      </w:pP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sidR="00A80C23">
              <w:rPr>
                <w:rFonts w:asciiTheme="minorHAnsi" w:hAnsiTheme="minorHAnsi" w:cs="Arial"/>
                <w:bCs/>
                <w:u w:val="single"/>
              </w:rPr>
              <w:t>LP-919044992-N57-2020</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043F36" w:rsidRDefault="00043F36" w:rsidP="001F2C25">
      <w:pPr>
        <w:tabs>
          <w:tab w:val="left" w:pos="4253"/>
          <w:tab w:val="left" w:pos="8080"/>
        </w:tabs>
        <w:ind w:right="1"/>
        <w:jc w:val="center"/>
        <w:rPr>
          <w:rFonts w:ascii="Calibri" w:hAnsi="Calibri"/>
          <w:b/>
        </w:rPr>
      </w:pPr>
    </w:p>
    <w:p w:rsidR="00043F36" w:rsidRDefault="00043F36"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AF22D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043F36" w:rsidRDefault="00043F36" w:rsidP="003B3E89">
      <w:pPr>
        <w:tabs>
          <w:tab w:val="left" w:pos="5245"/>
          <w:tab w:val="left" w:pos="7655"/>
        </w:tabs>
        <w:rPr>
          <w:rFonts w:ascii="Calibri" w:hAnsi="Calibri" w:cs="Arial"/>
          <w:b/>
          <w:i/>
          <w:u w:val="single"/>
        </w:rPr>
      </w:pPr>
    </w:p>
    <w:p w:rsidR="00F64CD2" w:rsidRDefault="00F64CD2" w:rsidP="003B3E89">
      <w:pPr>
        <w:tabs>
          <w:tab w:val="left" w:pos="5245"/>
          <w:tab w:val="left" w:pos="7655"/>
        </w:tabs>
        <w:rPr>
          <w:rFonts w:ascii="Calibri" w:hAnsi="Calibri" w:cs="Arial"/>
          <w:b/>
          <w:i/>
          <w:u w:val="single"/>
        </w:rPr>
      </w:pP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043F36" w:rsidRDefault="00043F36" w:rsidP="00BA09CD">
      <w:pPr>
        <w:tabs>
          <w:tab w:val="left" w:pos="1985"/>
          <w:tab w:val="left" w:pos="6096"/>
          <w:tab w:val="left" w:pos="8647"/>
        </w:tabs>
        <w:ind w:left="567"/>
        <w:jc w:val="center"/>
        <w:rPr>
          <w:rFonts w:ascii="Calibri" w:hAnsi="Calibri"/>
          <w:b/>
          <w:i/>
          <w:sz w:val="22"/>
        </w:rPr>
      </w:pPr>
    </w:p>
    <w:p w:rsidR="00043F36" w:rsidRDefault="00043F36"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AF22D2">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C16E85">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____ de _____________ de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A80C23">
        <w:rPr>
          <w:rFonts w:ascii="Calibri" w:hAnsi="Calibri" w:cs="Calibri"/>
          <w:b/>
          <w:bCs/>
          <w:sz w:val="20"/>
          <w:szCs w:val="20"/>
        </w:rPr>
        <w:t>LP-919044992-N57-2020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C16E85">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671340">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043F36" w:rsidRDefault="00043F36" w:rsidP="00CA04EA">
      <w:pPr>
        <w:jc w:val="center"/>
        <w:rPr>
          <w:rFonts w:ascii="Calibri" w:hAnsi="Calibri" w:cs="Arial"/>
          <w:b/>
          <w:i/>
          <w:sz w:val="18"/>
        </w:rPr>
      </w:pPr>
    </w:p>
    <w:p w:rsidR="00F64CD2" w:rsidRDefault="00F64CD2" w:rsidP="00CA04EA">
      <w:pPr>
        <w:jc w:val="center"/>
        <w:rPr>
          <w:rFonts w:ascii="Calibri" w:hAnsi="Calibri" w:cs="Arial"/>
          <w:b/>
          <w:i/>
          <w:sz w:val="18"/>
        </w:rPr>
      </w:pPr>
    </w:p>
    <w:p w:rsidR="00043F36" w:rsidRDefault="00043F36"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043F36">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C16E85">
        <w:rPr>
          <w:rFonts w:ascii="Calibri" w:hAnsi="Calibri" w:cs="Arial"/>
        </w:rPr>
        <w:t>9</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C16E85">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C16E85">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043F36" w:rsidRDefault="00043F36" w:rsidP="00B37CE3">
      <w:pPr>
        <w:jc w:val="both"/>
        <w:rPr>
          <w:rFonts w:ascii="Calibri" w:hAnsi="Calibri" w:cs="Arial"/>
          <w:b/>
          <w:i/>
          <w:sz w:val="18"/>
        </w:rPr>
      </w:pPr>
    </w:p>
    <w:p w:rsidR="00043F36" w:rsidRDefault="00043F36" w:rsidP="00B37CE3">
      <w:pPr>
        <w:jc w:val="both"/>
        <w:rPr>
          <w:rFonts w:ascii="Calibri" w:hAnsi="Calibri" w:cs="Arial"/>
          <w:b/>
          <w:i/>
          <w:sz w:val="18"/>
        </w:rPr>
      </w:pPr>
    </w:p>
    <w:p w:rsidR="00043F36" w:rsidRDefault="00043F36" w:rsidP="00B37CE3">
      <w:pPr>
        <w:jc w:val="both"/>
        <w:rPr>
          <w:rFonts w:ascii="Calibri" w:hAnsi="Calibri" w:cs="Arial"/>
          <w:b/>
          <w:i/>
          <w:sz w:val="18"/>
        </w:rPr>
      </w:pPr>
    </w:p>
    <w:p w:rsidR="00043F36" w:rsidRDefault="00043F36" w:rsidP="00B37CE3">
      <w:pPr>
        <w:jc w:val="both"/>
        <w:rPr>
          <w:rFonts w:ascii="Calibri" w:hAnsi="Calibri" w:cs="Arial"/>
          <w:b/>
          <w:i/>
          <w:sz w:val="18"/>
        </w:rPr>
      </w:pP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A80C23">
        <w:rPr>
          <w:rFonts w:asciiTheme="minorHAnsi" w:hAnsiTheme="minorHAnsi" w:cstheme="minorHAnsi"/>
          <w:b/>
          <w:u w:val="single"/>
        </w:rPr>
        <w:t>LP-919044992-N57-2020</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E257B0" w:rsidRDefault="00E257B0" w:rsidP="00CA04EA">
      <w:pPr>
        <w:autoSpaceDE w:val="0"/>
        <w:autoSpaceDN w:val="0"/>
        <w:adjustRightInd w:val="0"/>
        <w:rPr>
          <w:rFonts w:ascii="Arial" w:hAnsi="Arial" w:cs="Arial"/>
          <w:sz w:val="18"/>
          <w:szCs w:val="18"/>
        </w:rPr>
      </w:pPr>
    </w:p>
    <w:p w:rsidR="00E257B0" w:rsidRDefault="00E257B0"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AD576D" w:rsidRDefault="00AD576D" w:rsidP="00AD576D">
      <w:pPr>
        <w:tabs>
          <w:tab w:val="left" w:pos="3969"/>
          <w:tab w:val="left" w:pos="8080"/>
        </w:tabs>
        <w:ind w:right="1"/>
        <w:jc w:val="center"/>
        <w:outlineLvl w:val="0"/>
        <w:rPr>
          <w:rFonts w:ascii="Calibri" w:hAnsi="Calibri" w:cs="Arial"/>
          <w:b/>
          <w:sz w:val="18"/>
          <w:szCs w:val="18"/>
          <w:u w:val="single"/>
        </w:rPr>
      </w:pPr>
      <w:r>
        <w:rPr>
          <w:rFonts w:ascii="Calibri" w:hAnsi="Calibri" w:cs="Arial"/>
          <w:b/>
          <w:sz w:val="18"/>
          <w:szCs w:val="18"/>
          <w:u w:val="single"/>
        </w:rPr>
        <w:t>A F  I  A  N  Z  A  D  O  R  A</w:t>
      </w:r>
    </w:p>
    <w:p w:rsidR="00AD576D" w:rsidRDefault="00AD576D" w:rsidP="00AD576D">
      <w:pPr>
        <w:tabs>
          <w:tab w:val="left" w:pos="3969"/>
          <w:tab w:val="left" w:pos="8080"/>
        </w:tabs>
        <w:ind w:right="1"/>
        <w:jc w:val="center"/>
        <w:rPr>
          <w:rFonts w:ascii="Calibri" w:hAnsi="Calibri" w:cs="Arial"/>
          <w:b/>
          <w:sz w:val="18"/>
          <w:szCs w:val="18"/>
          <w:u w:val="single"/>
        </w:rPr>
      </w:pPr>
      <w:r>
        <w:rPr>
          <w:rFonts w:ascii="Calibri" w:hAnsi="Calibri" w:cs="Arial"/>
          <w:b/>
          <w:sz w:val="18"/>
          <w:szCs w:val="18"/>
          <w:u w:val="single"/>
        </w:rPr>
        <w:t>GARANTÍA DE BUEN CUMPLIMIENTO DE CONTRATO</w:t>
      </w:r>
    </w:p>
    <w:p w:rsidR="00AD576D" w:rsidRDefault="00AD576D" w:rsidP="00AD576D">
      <w:pPr>
        <w:tabs>
          <w:tab w:val="left" w:pos="3969"/>
          <w:tab w:val="left" w:pos="8080"/>
        </w:tabs>
        <w:ind w:right="1"/>
        <w:jc w:val="center"/>
        <w:rPr>
          <w:rFonts w:ascii="Calibri" w:hAnsi="Calibri" w:cs="Arial"/>
          <w:b/>
          <w:sz w:val="18"/>
          <w:szCs w:val="18"/>
          <w:u w:val="single"/>
        </w:rPr>
      </w:pPr>
    </w:p>
    <w:p w:rsidR="00AD576D" w:rsidRDefault="00AD576D" w:rsidP="00AD576D">
      <w:pPr>
        <w:pStyle w:val="NormalWeb"/>
        <w:spacing w:before="0" w:beforeAutospacing="0" w:after="0" w:afterAutospacing="0"/>
        <w:ind w:right="-5"/>
        <w:jc w:val="both"/>
        <w:rPr>
          <w:sz w:val="18"/>
          <w:szCs w:val="18"/>
          <w:lang w:val="es-MX" w:eastAsia="es-MX"/>
        </w:rPr>
      </w:pPr>
      <w:r>
        <w:rPr>
          <w:rFonts w:ascii="Calibri" w:hAnsi="Calibri"/>
          <w:b/>
          <w:sz w:val="18"/>
          <w:szCs w:val="18"/>
        </w:rPr>
        <w:t>GARANTÍA DE</w:t>
      </w:r>
      <w:r>
        <w:rPr>
          <w:rFonts w:ascii="Calibri" w:hAnsi="Calibri" w:cs="Tahoma"/>
          <w:b/>
          <w:bCs/>
          <w:sz w:val="18"/>
          <w:szCs w:val="18"/>
        </w:rPr>
        <w:t xml:space="preserve"> BUEN CUMPLIMIENTO.- </w:t>
      </w:r>
      <w:r>
        <w:rPr>
          <w:rFonts w:ascii="Calibri" w:hAnsi="Calibri" w:cs="Arial"/>
          <w:sz w:val="18"/>
          <w:szCs w:val="18"/>
        </w:rPr>
        <w:t xml:space="preserve">Para garantizar el cumplimiento de las obligaciones derivadas del presente contrato </w:t>
      </w:r>
      <w:r>
        <w:rPr>
          <w:rFonts w:ascii="Calibri" w:hAnsi="Calibri" w:cs="Arial"/>
          <w:b/>
          <w:sz w:val="18"/>
          <w:szCs w:val="18"/>
        </w:rPr>
        <w:t>“EL PROVEEDOR”</w:t>
      </w:r>
      <w:r>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AD576D" w:rsidRDefault="00AD576D" w:rsidP="00AD576D">
      <w:pPr>
        <w:pStyle w:val="NormalWeb"/>
        <w:spacing w:before="0" w:beforeAutospacing="0" w:after="0" w:afterAutospacing="0"/>
        <w:ind w:right="-5"/>
        <w:jc w:val="both"/>
        <w:rPr>
          <w:sz w:val="18"/>
          <w:szCs w:val="18"/>
        </w:rPr>
      </w:pPr>
      <w:r>
        <w:rPr>
          <w:rFonts w:ascii="Calibri" w:hAnsi="Calibri" w:cs="Arial"/>
          <w:sz w:val="18"/>
          <w:szCs w:val="18"/>
        </w:rPr>
        <w:t> </w:t>
      </w:r>
    </w:p>
    <w:p w:rsidR="00AD576D" w:rsidRDefault="00AD576D" w:rsidP="00AD576D">
      <w:pPr>
        <w:pStyle w:val="NormalWeb"/>
        <w:spacing w:before="0" w:beforeAutospacing="0" w:after="0" w:afterAutospacing="0"/>
        <w:jc w:val="both"/>
        <w:rPr>
          <w:sz w:val="18"/>
          <w:szCs w:val="18"/>
        </w:rPr>
      </w:pPr>
      <w:r>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D576D" w:rsidRDefault="00AD576D" w:rsidP="00AD576D">
      <w:pPr>
        <w:pStyle w:val="NormalWeb"/>
        <w:spacing w:before="0" w:beforeAutospacing="0" w:after="0" w:afterAutospacing="0"/>
        <w:jc w:val="both"/>
        <w:rPr>
          <w:sz w:val="18"/>
          <w:szCs w:val="18"/>
        </w:rPr>
      </w:pPr>
      <w:r>
        <w:rPr>
          <w:rFonts w:ascii="Calibri" w:hAnsi="Calibri" w:cs="Tahoma"/>
          <w:sz w:val="18"/>
          <w:szCs w:val="18"/>
        </w:rPr>
        <w:t> </w:t>
      </w:r>
    </w:p>
    <w:p w:rsidR="00AD576D" w:rsidRDefault="00AD576D" w:rsidP="00AD576D">
      <w:pPr>
        <w:pStyle w:val="NormalWeb"/>
        <w:numPr>
          <w:ilvl w:val="0"/>
          <w:numId w:val="32"/>
        </w:numPr>
        <w:spacing w:before="0" w:beforeAutospacing="0" w:after="0" w:afterAutospacing="0"/>
        <w:jc w:val="both"/>
        <w:rPr>
          <w:color w:val="000000"/>
          <w:sz w:val="18"/>
          <w:szCs w:val="18"/>
        </w:rPr>
      </w:pPr>
      <w:r>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numPr>
          <w:ilvl w:val="0"/>
          <w:numId w:val="32"/>
        </w:numPr>
        <w:spacing w:before="0" w:beforeAutospacing="0" w:after="0" w:afterAutospacing="0"/>
        <w:jc w:val="both"/>
        <w:rPr>
          <w:color w:val="000000"/>
          <w:sz w:val="18"/>
          <w:szCs w:val="18"/>
        </w:rPr>
      </w:pPr>
      <w:r>
        <w:rPr>
          <w:rFonts w:ascii="Calibri" w:hAnsi="Calibri" w:cs="Tahoma"/>
          <w:color w:val="000000"/>
          <w:sz w:val="18"/>
          <w:szCs w:val="18"/>
        </w:rPr>
        <w:t>Ante la Secretaría de Finanzas y Tesorería General del Estado de Nuevo León, la presente fianza se otorga para garantizar por (</w:t>
      </w:r>
      <w:r>
        <w:rPr>
          <w:rFonts w:ascii="Calibri" w:hAnsi="Calibri" w:cs="Tahoma"/>
          <w:b/>
          <w:color w:val="000000"/>
          <w:sz w:val="18"/>
          <w:szCs w:val="18"/>
        </w:rPr>
        <w:t>“EL PROVEEDOR”</w:t>
      </w:r>
      <w:r>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____________, celebrado con </w:t>
      </w:r>
      <w:r>
        <w:rPr>
          <w:rFonts w:ascii="Calibri" w:hAnsi="Calibri" w:cs="Tahoma"/>
          <w:b/>
          <w:color w:val="000000"/>
          <w:sz w:val="18"/>
          <w:szCs w:val="18"/>
        </w:rPr>
        <w:t xml:space="preserve">“S.S.N.L.”; </w:t>
      </w:r>
      <w:r>
        <w:rPr>
          <w:rFonts w:ascii="Calibri" w:hAnsi="Calibri" w:cs="Tahoma"/>
          <w:color w:val="000000"/>
          <w:sz w:val="18"/>
          <w:szCs w:val="18"/>
        </w:rPr>
        <w:t>relativo a la adquisición de ____________, por un importe de (monto total del contrato incluyendo el I.V.A).</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c)    Que la Fianza se otorga en los términos del presente contrato, para garantizar todas y cada una de las obligaciones derivadas de la ___________.</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d)  Que la Fianza estará en vigor por un año, y en el caso de defectos y/o responsabilidades imputables a </w:t>
      </w:r>
      <w:r>
        <w:rPr>
          <w:rFonts w:ascii="Calibri" w:hAnsi="Calibri" w:cs="Tahoma"/>
          <w:b/>
          <w:color w:val="000000"/>
          <w:sz w:val="18"/>
          <w:szCs w:val="18"/>
        </w:rPr>
        <w:t>“EL PROVEEDOR”</w:t>
      </w:r>
      <w:r>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e)   Que esta fianza continuará vigente en el caso de que se otorgue prórroga a </w:t>
      </w:r>
      <w:r>
        <w:rPr>
          <w:rFonts w:ascii="Calibri" w:hAnsi="Calibri" w:cs="Tahoma"/>
          <w:b/>
          <w:color w:val="000000"/>
          <w:sz w:val="18"/>
          <w:szCs w:val="18"/>
        </w:rPr>
        <w:t xml:space="preserve">“EL PROVEEDOR” </w:t>
      </w:r>
      <w:r>
        <w:rPr>
          <w:rFonts w:ascii="Calibri" w:hAnsi="Calibri" w:cs="Tahoma"/>
          <w:color w:val="000000"/>
          <w:sz w:val="18"/>
          <w:szCs w:val="18"/>
        </w:rPr>
        <w:t xml:space="preserve">para el cumplimiento de las obligaciones que se afianzan, aun cuando haya sido solicitada y autorizada extemporáneamente.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f)    Que sólo podrá ser cancelada mediante aviso por escrito de </w:t>
      </w:r>
      <w:r>
        <w:rPr>
          <w:rFonts w:ascii="Calibri" w:hAnsi="Calibri" w:cs="Tahoma"/>
          <w:b/>
          <w:color w:val="000000"/>
          <w:sz w:val="18"/>
          <w:szCs w:val="18"/>
        </w:rPr>
        <w:t>“S.S.N.L.”</w:t>
      </w:r>
      <w:r>
        <w:rPr>
          <w:rFonts w:ascii="Calibri" w:hAnsi="Calibri" w:cs="Tahoma"/>
          <w:color w:val="000000"/>
          <w:sz w:val="18"/>
          <w:szCs w:val="18"/>
        </w:rPr>
        <w:t>.</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h)   Que </w:t>
      </w:r>
      <w:r>
        <w:rPr>
          <w:rFonts w:ascii="Calibri" w:hAnsi="Calibri" w:cs="Tahoma"/>
          <w:b/>
          <w:color w:val="000000"/>
          <w:sz w:val="18"/>
          <w:szCs w:val="18"/>
        </w:rPr>
        <w:t xml:space="preserve">“S.S.N.L.”, </w:t>
      </w:r>
      <w:r>
        <w:rPr>
          <w:rFonts w:ascii="Calibri" w:hAnsi="Calibri" w:cs="Tahoma"/>
          <w:color w:val="000000"/>
          <w:sz w:val="18"/>
          <w:szCs w:val="18"/>
        </w:rPr>
        <w:t xml:space="preserve">cuenta con un término de un año contado a partir del incumplimiento de </w:t>
      </w:r>
      <w:r>
        <w:rPr>
          <w:rFonts w:ascii="Calibri" w:hAnsi="Calibri" w:cs="Tahoma"/>
          <w:b/>
          <w:color w:val="000000"/>
          <w:sz w:val="18"/>
          <w:szCs w:val="18"/>
        </w:rPr>
        <w:t xml:space="preserve">“EL PROVEEDOR”, </w:t>
      </w:r>
      <w:r>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Una vez cumplidas las obligaciones de </w:t>
      </w:r>
      <w:r>
        <w:rPr>
          <w:rFonts w:ascii="Calibri" w:hAnsi="Calibri" w:cs="Tahoma"/>
          <w:b/>
          <w:color w:val="000000"/>
          <w:sz w:val="18"/>
          <w:szCs w:val="18"/>
        </w:rPr>
        <w:t>“EL PROVEEDOR”</w:t>
      </w:r>
      <w:r>
        <w:rPr>
          <w:rFonts w:ascii="Calibri" w:hAnsi="Calibri" w:cs="Tahoma"/>
          <w:color w:val="000000"/>
          <w:sz w:val="18"/>
          <w:szCs w:val="18"/>
        </w:rPr>
        <w:t xml:space="preserve"> a satisfacción de </w:t>
      </w:r>
      <w:r>
        <w:rPr>
          <w:rFonts w:ascii="Calibri" w:hAnsi="Calibri" w:cs="Tahoma"/>
          <w:b/>
          <w:color w:val="000000"/>
          <w:sz w:val="18"/>
          <w:szCs w:val="18"/>
        </w:rPr>
        <w:t>“S.S.N.L.”</w:t>
      </w:r>
      <w:r>
        <w:rPr>
          <w:rFonts w:ascii="Calibri" w:hAnsi="Calibri" w:cs="Tahoma"/>
          <w:color w:val="000000"/>
          <w:sz w:val="18"/>
          <w:szCs w:val="18"/>
        </w:rPr>
        <w:t xml:space="preserve">, este último procederá a extender la constancia de cumplimiento de las obligaciones contractuales para que </w:t>
      </w:r>
      <w:r>
        <w:rPr>
          <w:rFonts w:ascii="Calibri" w:hAnsi="Calibri" w:cs="Tahoma"/>
          <w:b/>
          <w:color w:val="000000"/>
          <w:sz w:val="18"/>
          <w:szCs w:val="18"/>
        </w:rPr>
        <w:t>“EL PROVEEDOR”</w:t>
      </w:r>
      <w:r>
        <w:rPr>
          <w:rFonts w:ascii="Calibri" w:hAnsi="Calibri" w:cs="Tahoma"/>
          <w:color w:val="000000"/>
          <w:sz w:val="18"/>
          <w:szCs w:val="18"/>
        </w:rPr>
        <w:t xml:space="preserve"> de inicio a los trámites para la cancelación de la garantía de cumplimiento prevista en esta cláusula.</w:t>
      </w:r>
    </w:p>
    <w:p w:rsidR="00AD576D" w:rsidRDefault="00AD576D" w:rsidP="00AD576D">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A80C23">
        <w:rPr>
          <w:rFonts w:ascii="Calibri" w:hAnsi="Calibri" w:cs="Calibri"/>
          <w:b/>
          <w:bCs/>
          <w:sz w:val="20"/>
          <w:szCs w:val="20"/>
        </w:rPr>
        <w:t>LP-919044992-N57-2020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Default="00BA09CD" w:rsidP="00BA09CD">
      <w:pPr>
        <w:rPr>
          <w:rFonts w:ascii="Calibri" w:hAnsi="Calibri"/>
          <w:lang w:val="es-MX"/>
        </w:rPr>
      </w:pPr>
    </w:p>
    <w:p w:rsidR="00043F36" w:rsidRDefault="00043F36" w:rsidP="00BA09CD">
      <w:pPr>
        <w:rPr>
          <w:rFonts w:ascii="Calibri" w:hAnsi="Calibri"/>
          <w:lang w:val="es-MX"/>
        </w:rPr>
      </w:pPr>
    </w:p>
    <w:p w:rsidR="00043F36" w:rsidRDefault="00043F36" w:rsidP="00BA09CD">
      <w:pPr>
        <w:rPr>
          <w:rFonts w:ascii="Calibri" w:hAnsi="Calibri"/>
          <w:lang w:val="es-MX"/>
        </w:rPr>
      </w:pPr>
    </w:p>
    <w:p w:rsidR="00043F36" w:rsidRDefault="00043F36" w:rsidP="00BA09CD">
      <w:pPr>
        <w:rPr>
          <w:rFonts w:ascii="Calibri" w:hAnsi="Calibri"/>
          <w:lang w:val="es-MX"/>
        </w:rPr>
      </w:pPr>
    </w:p>
    <w:p w:rsidR="00043F36" w:rsidRPr="00174D9C" w:rsidRDefault="00043F36"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w:t>
      </w:r>
      <w:r w:rsidR="00A80C23">
        <w:rPr>
          <w:rFonts w:ascii="Calibri" w:hAnsi="Calibri"/>
          <w:b/>
          <w:bCs/>
          <w:sz w:val="20"/>
          <w:szCs w:val="20"/>
        </w:rPr>
        <w:t>LP-919044992-N57-2020</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A201FA" w:rsidP="003632F9">
            <w:pPr>
              <w:pStyle w:val="Default"/>
              <w:jc w:val="center"/>
              <w:rPr>
                <w:rFonts w:ascii="Calibri" w:hAnsi="Calibri"/>
                <w:b/>
                <w:sz w:val="16"/>
                <w:szCs w:val="16"/>
              </w:rPr>
            </w:pPr>
            <w:r>
              <w:rPr>
                <w:rFonts w:ascii="Calibri" w:hAnsi="Calibri"/>
                <w:b/>
                <w:sz w:val="16"/>
                <w:szCs w:val="16"/>
              </w:rPr>
              <w:t>10</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A201FA" w:rsidRPr="00AA0B61" w:rsidTr="003632F9">
        <w:trPr>
          <w:trHeight w:val="60"/>
          <w:jc w:val="center"/>
        </w:trPr>
        <w:tc>
          <w:tcPr>
            <w:tcW w:w="674" w:type="dxa"/>
            <w:vAlign w:val="center"/>
          </w:tcPr>
          <w:p w:rsidR="00A201FA" w:rsidRDefault="00A201FA" w:rsidP="003632F9">
            <w:pPr>
              <w:pStyle w:val="Default"/>
              <w:jc w:val="center"/>
              <w:rPr>
                <w:rFonts w:ascii="Calibri" w:hAnsi="Calibri"/>
                <w:b/>
                <w:sz w:val="16"/>
                <w:szCs w:val="16"/>
              </w:rPr>
            </w:pPr>
            <w:r>
              <w:rPr>
                <w:rFonts w:ascii="Calibri" w:hAnsi="Calibri"/>
                <w:b/>
                <w:sz w:val="16"/>
                <w:szCs w:val="16"/>
              </w:rPr>
              <w:t>11</w:t>
            </w:r>
          </w:p>
        </w:tc>
        <w:tc>
          <w:tcPr>
            <w:tcW w:w="7506" w:type="dxa"/>
          </w:tcPr>
          <w:p w:rsidR="00A201FA" w:rsidRPr="00A201FA" w:rsidRDefault="00A201FA" w:rsidP="00A201FA">
            <w:pPr>
              <w:tabs>
                <w:tab w:val="left" w:pos="993"/>
              </w:tabs>
              <w:jc w:val="both"/>
              <w:rPr>
                <w:rFonts w:asciiTheme="minorHAnsi" w:hAnsiTheme="minorHAnsi" w:cstheme="minorHAnsi"/>
                <w:sz w:val="17"/>
                <w:szCs w:val="17"/>
              </w:rPr>
            </w:pPr>
            <w:r w:rsidRPr="00A201FA">
              <w:rPr>
                <w:rFonts w:asciiTheme="minorHAnsi" w:hAnsiTheme="minorHAnsi" w:cstheme="minorHAnsi"/>
                <w:sz w:val="17"/>
                <w:szCs w:val="17"/>
              </w:rPr>
              <w:t>Manual de Procedimientos. A) Manual de Organización de la Empresa. B) Manual de Procedimientos de la empresa. C) Manual de Calidad certificado por organismo autorizado o Certificado ISO 9001:2015.</w:t>
            </w:r>
          </w:p>
        </w:tc>
        <w:tc>
          <w:tcPr>
            <w:tcW w:w="709" w:type="dxa"/>
            <w:vAlign w:val="center"/>
          </w:tcPr>
          <w:p w:rsidR="00A201FA" w:rsidRPr="00AA0B61" w:rsidRDefault="00A201FA" w:rsidP="003632F9">
            <w:pPr>
              <w:pStyle w:val="Default"/>
              <w:jc w:val="center"/>
              <w:rPr>
                <w:rFonts w:ascii="Calibri" w:hAnsi="Calibri"/>
                <w:sz w:val="16"/>
                <w:szCs w:val="16"/>
              </w:rPr>
            </w:pPr>
          </w:p>
        </w:tc>
        <w:tc>
          <w:tcPr>
            <w:tcW w:w="709" w:type="dxa"/>
            <w:vAlign w:val="center"/>
          </w:tcPr>
          <w:p w:rsidR="00A201FA" w:rsidRPr="00AA0B61" w:rsidRDefault="00A201FA" w:rsidP="003632F9">
            <w:pPr>
              <w:pStyle w:val="Default"/>
              <w:jc w:val="center"/>
              <w:rPr>
                <w:rFonts w:ascii="Calibri" w:hAnsi="Calibri"/>
                <w:sz w:val="16"/>
                <w:szCs w:val="16"/>
              </w:rPr>
            </w:pPr>
          </w:p>
        </w:tc>
        <w:tc>
          <w:tcPr>
            <w:tcW w:w="930" w:type="dxa"/>
          </w:tcPr>
          <w:p w:rsidR="00A201FA" w:rsidRPr="00AA0B61" w:rsidRDefault="00A201FA"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A201FA" w:rsidRDefault="00084554" w:rsidP="006633C8">
            <w:pPr>
              <w:ind w:left="13"/>
              <w:jc w:val="both"/>
              <w:rPr>
                <w:rFonts w:asciiTheme="minorHAnsi" w:hAnsiTheme="minorHAnsi" w:cstheme="minorHAnsi"/>
                <w:sz w:val="17"/>
                <w:szCs w:val="17"/>
              </w:rPr>
            </w:pPr>
            <w:r w:rsidRPr="00A201FA">
              <w:rPr>
                <w:rFonts w:asciiTheme="minorHAnsi" w:hAnsiTheme="minorHAnsi" w:cstheme="minorHAnsi"/>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Cd o USB que contenga el total de los documentos incluidos en el sobre técnico en formato pdf, word o excel.</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AF22D2">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w:t>
            </w:r>
            <w:r w:rsidRPr="006633C8">
              <w:rPr>
                <w:rFonts w:asciiTheme="minorHAnsi" w:hAnsiTheme="minorHAnsi" w:cs="Arial"/>
                <w:sz w:val="17"/>
                <w:szCs w:val="17"/>
              </w:rPr>
              <w:t xml:space="preserve">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C21148">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xml:space="preserve">. Escrito en el que manifieste bajo protesta de decir verdad, que es de nacionalidad mexicana y, además manifestará que los </w:t>
            </w:r>
            <w:r w:rsidR="00C21148">
              <w:rPr>
                <w:rFonts w:asciiTheme="minorHAnsi" w:hAnsiTheme="minorHAnsi"/>
                <w:sz w:val="17"/>
                <w:szCs w:val="17"/>
              </w:rPr>
              <w:t>medicamentos</w:t>
            </w:r>
            <w:r w:rsidRPr="006633C8">
              <w:rPr>
                <w:rFonts w:asciiTheme="minorHAnsi" w:hAnsiTheme="minorHAnsi"/>
                <w:sz w:val="17"/>
                <w:szCs w:val="17"/>
              </w:rPr>
              <w:t xml:space="preserve">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E029B1">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w:t>
            </w:r>
            <w:r w:rsidR="00E029B1">
              <w:rPr>
                <w:rFonts w:asciiTheme="minorHAnsi" w:hAnsiTheme="minorHAnsi" w:cs="Arial"/>
                <w:sz w:val="17"/>
                <w:szCs w:val="17"/>
              </w:rPr>
              <w:t xml:space="preserve"> positiva y vigente</w:t>
            </w:r>
            <w:r w:rsidRPr="006633C8">
              <w:rPr>
                <w:rFonts w:asciiTheme="minorHAnsi" w:hAnsiTheme="minorHAnsi" w:cs="Arial"/>
                <w:sz w:val="17"/>
                <w:szCs w:val="17"/>
              </w:rPr>
              <w:t xml:space="preserve"> sobre el cumplimiento de sus obligaciones fiscales</w:t>
            </w:r>
            <w:r w:rsidR="00E029B1">
              <w:rPr>
                <w:rFonts w:asciiTheme="minorHAnsi" w:hAnsiTheme="minorHAnsi" w:cs="Arial"/>
                <w:sz w:val="17"/>
                <w:szCs w:val="17"/>
              </w:rPr>
              <w:t>,</w:t>
            </w:r>
            <w:r w:rsidRPr="006633C8">
              <w:rPr>
                <w:rFonts w:asciiTheme="minorHAnsi" w:hAnsiTheme="minorHAnsi" w:cs="Arial"/>
                <w:sz w:val="17"/>
                <w:szCs w:val="17"/>
              </w:rPr>
              <w:t xml:space="preserve">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671340">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w:t>
            </w:r>
            <w:r w:rsidRPr="006633C8">
              <w:rPr>
                <w:rFonts w:asciiTheme="minorHAnsi" w:hAnsiTheme="minorHAnsi" w:cs="Arial"/>
                <w:sz w:val="17"/>
                <w:szCs w:val="17"/>
                <w:lang w:val="es-MX"/>
              </w:rPr>
              <w:lastRenderedPageBreak/>
              <w:t xml:space="preserve">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A60EF5">
              <w:rPr>
                <w:rFonts w:asciiTheme="minorHAnsi" w:hAnsiTheme="minorHAnsi" w:cstheme="minorHAnsi"/>
                <w:sz w:val="17"/>
                <w:szCs w:val="17"/>
                <w:lang w:val="es-MX"/>
              </w:rPr>
              <w:t xml:space="preserve"> </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bookmarkStart w:id="1" w:name="_GoBack"/>
      <w:bookmarkEnd w:id="1"/>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671340">
        <w:rPr>
          <w:rFonts w:asciiTheme="minorHAnsi" w:hAnsiTheme="minorHAnsi"/>
          <w:sz w:val="18"/>
          <w:szCs w:val="16"/>
        </w:rPr>
        <w:t>Presencial</w:t>
      </w:r>
      <w:r w:rsidRPr="00C765F1">
        <w:rPr>
          <w:rFonts w:asciiTheme="minorHAnsi" w:hAnsiTheme="minorHAnsi"/>
          <w:sz w:val="18"/>
          <w:szCs w:val="16"/>
        </w:rPr>
        <w:t xml:space="preserve"> No. </w:t>
      </w:r>
      <w:r w:rsidR="00A80C23">
        <w:rPr>
          <w:rFonts w:asciiTheme="minorHAnsi" w:hAnsiTheme="minorHAnsi"/>
          <w:b/>
          <w:color w:val="548DD4" w:themeColor="text2" w:themeTint="99"/>
          <w:sz w:val="18"/>
          <w:szCs w:val="16"/>
        </w:rPr>
        <w:t>LP-919044992-N57-2020</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w:t>
      </w:r>
      <w:r w:rsidR="002B4F82">
        <w:rPr>
          <w:rFonts w:asciiTheme="minorHAnsi" w:hAnsiTheme="minorHAnsi"/>
          <w:sz w:val="18"/>
          <w:szCs w:val="16"/>
        </w:rPr>
        <w:t>fundamento en el Artículo 34</w:t>
      </w:r>
      <w:r w:rsidRPr="00C765F1">
        <w:rPr>
          <w:rFonts w:asciiTheme="minorHAnsi" w:hAnsiTheme="minorHAnsi"/>
          <w:sz w:val="18"/>
          <w:szCs w:val="16"/>
        </w:rPr>
        <w:t>, Segundo Párrafo, de la Ley de Adquisiciones, Arrendamientos y</w:t>
      </w:r>
      <w:r w:rsidR="00E257B0">
        <w:rPr>
          <w:rFonts w:asciiTheme="minorHAnsi" w:hAnsiTheme="minorHAnsi"/>
          <w:sz w:val="18"/>
          <w:szCs w:val="16"/>
        </w:rPr>
        <w:t xml:space="preserve"> Contratación de</w:t>
      </w:r>
      <w:r w:rsidRPr="00C765F1">
        <w:rPr>
          <w:rFonts w:asciiTheme="minorHAnsi" w:hAnsiTheme="minorHAnsi"/>
          <w:sz w:val="18"/>
          <w:szCs w:val="16"/>
        </w:rPr>
        <w:t xml:space="preserve"> Servicios del </w:t>
      </w:r>
      <w:r w:rsidR="00E257B0">
        <w:rPr>
          <w:rFonts w:asciiTheme="minorHAnsi" w:hAnsiTheme="minorHAnsi"/>
          <w:sz w:val="18"/>
          <w:szCs w:val="16"/>
        </w:rPr>
        <w:t>Estado de Nuevo León</w:t>
      </w:r>
      <w:r w:rsidRPr="00C765F1">
        <w:rPr>
          <w:rFonts w:asciiTheme="minorHAnsi" w:hAnsiTheme="minorHAnsi"/>
          <w:sz w:val="18"/>
          <w:szCs w:val="16"/>
        </w:rPr>
        <w:t xml:space="preserve">, manifiesto que es de mi interés participar en la Licitación Pública Nacional </w:t>
      </w:r>
      <w:r w:rsidR="00671340">
        <w:rPr>
          <w:rFonts w:asciiTheme="minorHAnsi" w:hAnsiTheme="minorHAnsi"/>
          <w:sz w:val="18"/>
          <w:szCs w:val="16"/>
        </w:rPr>
        <w:t>Presencial</w:t>
      </w:r>
      <w:r w:rsidRPr="00C765F1">
        <w:rPr>
          <w:rFonts w:asciiTheme="minorHAnsi" w:hAnsiTheme="minorHAnsi"/>
          <w:sz w:val="18"/>
          <w:szCs w:val="16"/>
        </w:rPr>
        <w:t xml:space="preserve"> No. </w:t>
      </w:r>
      <w:r w:rsidR="00A80C23">
        <w:rPr>
          <w:rFonts w:asciiTheme="minorHAnsi" w:hAnsiTheme="minorHAnsi"/>
          <w:b/>
          <w:color w:val="548DD4" w:themeColor="text2" w:themeTint="99"/>
          <w:sz w:val="18"/>
          <w:szCs w:val="16"/>
        </w:rPr>
        <w:t>LP-919044992-N57-2020</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Default="00190C8C" w:rsidP="00190C8C">
      <w:pPr>
        <w:pStyle w:val="Default"/>
        <w:rPr>
          <w:rFonts w:asciiTheme="minorHAnsi" w:hAnsiTheme="minorHAnsi"/>
          <w:sz w:val="20"/>
          <w:szCs w:val="20"/>
        </w:rPr>
      </w:pPr>
    </w:p>
    <w:p w:rsidR="00043F36" w:rsidRDefault="00043F36" w:rsidP="00190C8C">
      <w:pPr>
        <w:pStyle w:val="Default"/>
        <w:rPr>
          <w:rFonts w:asciiTheme="minorHAnsi" w:hAnsiTheme="minorHAnsi"/>
          <w:sz w:val="20"/>
          <w:szCs w:val="20"/>
        </w:rPr>
      </w:pPr>
    </w:p>
    <w:p w:rsidR="00043F36" w:rsidRDefault="00043F36" w:rsidP="00190C8C">
      <w:pPr>
        <w:pStyle w:val="Default"/>
        <w:rPr>
          <w:rFonts w:asciiTheme="minorHAnsi" w:hAnsiTheme="minorHAnsi"/>
          <w:sz w:val="20"/>
          <w:szCs w:val="20"/>
        </w:rPr>
      </w:pPr>
    </w:p>
    <w:p w:rsidR="00043F36" w:rsidRPr="00C765F1" w:rsidRDefault="00043F36"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043F36" w:rsidRPr="00EB0F15" w:rsidRDefault="00043F36" w:rsidP="00043F36">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rsidR="00043F36" w:rsidRPr="00EB0F15" w:rsidRDefault="00043F36" w:rsidP="00043F36">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043F36" w:rsidRPr="00EB0F15" w:rsidTr="00AF22D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bl>
    <w:p w:rsidR="00043F36" w:rsidRPr="00EB0F15" w:rsidRDefault="00043F36" w:rsidP="00043F36">
      <w:pPr>
        <w:rPr>
          <w:rFonts w:ascii="Arial" w:hAnsi="Arial" w:cs="Arial"/>
        </w:rPr>
      </w:pPr>
    </w:p>
    <w:p w:rsidR="00043F36" w:rsidRPr="00EB0F15" w:rsidRDefault="00043F36" w:rsidP="00043F36">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043F36" w:rsidRPr="00EB0F15" w:rsidRDefault="00043F36" w:rsidP="00043F36">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043F36" w:rsidRPr="00EB0F15" w:rsidTr="00AF22D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28"/>
        <w:rPr>
          <w:rFonts w:ascii="Calibri" w:hAnsi="Calibri"/>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PARA DIVERSAS UNIDADES QUE CELEBRAN POR UNA PARTE, SERVICIOS DE SALUD DE NUEVO LEÓN, ORGANISMO PÚBLICO DESCENTRALIZADO, REPRESENTADO </w:t>
      </w:r>
      <w:r w:rsidR="00A60EF5">
        <w:rPr>
          <w:rFonts w:asciiTheme="minorHAnsi" w:hAnsiTheme="minorHAnsi"/>
          <w:b/>
          <w:sz w:val="18"/>
          <w:szCs w:val="18"/>
        </w:rPr>
        <w:t xml:space="preserve">POR SU DIRECTOR GENERAL, EL  DR. </w:t>
      </w:r>
      <w:r w:rsidRPr="00E73AB6">
        <w:rPr>
          <w:rFonts w:asciiTheme="minorHAnsi" w:hAnsiTheme="minorHAnsi"/>
          <w:b/>
          <w:sz w:val="18"/>
          <w:szCs w:val="18"/>
        </w:rPr>
        <w:t xml:space="preserve">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__ de ____ de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A80C23">
        <w:rPr>
          <w:rFonts w:asciiTheme="minorHAnsi" w:hAnsiTheme="minorHAnsi" w:cs="Arial"/>
          <w:sz w:val="18"/>
          <w:szCs w:val="18"/>
        </w:rPr>
        <w:t>LP-919044992-N57-2020</w:t>
      </w:r>
      <w:r w:rsidRPr="00E73AB6">
        <w:rPr>
          <w:rFonts w:asciiTheme="minorHAnsi" w:hAnsiTheme="minorHAnsi" w:cs="Arial"/>
          <w:sz w:val="18"/>
          <w:szCs w:val="18"/>
        </w:rPr>
        <w:t xml:space="preserve"> para la adquisición de “</w:t>
      </w:r>
      <w:r w:rsidR="00D87871">
        <w:rPr>
          <w:rFonts w:asciiTheme="minorHAnsi" w:hAnsiTheme="minorHAnsi" w:cs="Arial"/>
          <w:sz w:val="18"/>
          <w:szCs w:val="18"/>
        </w:rPr>
        <w:t>MEDICAMENTO PARA DIVERSAS UNIDADES</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I.5.- Que para los fines y efectos legales del presente instrumento señala como su domicilio el ubicado en la calle Matamoros Ote.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lastRenderedPageBreak/>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 xml:space="preserve">licitación pública nacional presencial No. </w:t>
      </w:r>
      <w:r w:rsidR="00A80C23">
        <w:rPr>
          <w:rFonts w:ascii="Calibri" w:hAnsi="Calibri" w:cs="Tahoma"/>
          <w:sz w:val="18"/>
          <w:szCs w:val="18"/>
        </w:rPr>
        <w:t>LP-919044992-N57-2020</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lastRenderedPageBreak/>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Las facturas que resulten de la entrega de los medicamentos,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w:t>
      </w:r>
      <w:r w:rsidR="00894933">
        <w:rPr>
          <w:rFonts w:ascii="Calibri" w:hAnsi="Calibri" w:cs="Tahoma"/>
          <w:sz w:val="18"/>
          <w:szCs w:val="18"/>
        </w:rPr>
        <w:t>Los medicamentos se entregarán 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cada una de las Unidades Aplicativas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lastRenderedPageBreak/>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Pr="00E73AB6">
        <w:rPr>
          <w:rFonts w:ascii="Calibri" w:hAnsi="Calibri" w:cs="Arial"/>
          <w:sz w:val="18"/>
          <w:szCs w:val="18"/>
        </w:rPr>
        <w:t xml:space="preserve">será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w:t>
      </w:r>
      <w:r w:rsidR="005736F4">
        <w:rPr>
          <w:rFonts w:ascii="Calibri" w:hAnsi="Calibri" w:cs="Arial"/>
          <w:sz w:val="18"/>
          <w:szCs w:val="18"/>
        </w:rPr>
        <w:t>contenidas en el Anexo 1A</w:t>
      </w:r>
      <w:r w:rsidRPr="00E73AB6">
        <w:rPr>
          <w:rFonts w:ascii="Calibri" w:hAnsi="Calibri" w:cs="Arial"/>
          <w:sz w:val="18"/>
          <w:szCs w:val="18"/>
        </w:rPr>
        <w:t>.</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en cada una de las Unidades Aplicativas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Pr="00E73AB6">
        <w:rPr>
          <w:rFonts w:ascii="Calibri" w:hAnsi="Calibri"/>
          <w:sz w:val="18"/>
          <w:szCs w:val="18"/>
        </w:rPr>
        <w:t xml:space="preserve">deberá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“S.S.N.L.”</w:t>
      </w:r>
      <w:r w:rsidRPr="00E73AB6">
        <w:rPr>
          <w:rFonts w:ascii="Calibri" w:hAnsi="Calibri"/>
          <w:sz w:val="18"/>
          <w:szCs w:val="18"/>
        </w:rPr>
        <w:t>para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w:t>
      </w:r>
      <w:r w:rsidR="00734956">
        <w:rPr>
          <w:rFonts w:ascii="Calibri" w:hAnsi="Calibri" w:cs="Tahoma"/>
          <w:sz w:val="18"/>
          <w:szCs w:val="18"/>
        </w:rPr>
        <w:t>vencional (Sanción) del 2</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aún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lastRenderedPageBreak/>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este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690" w:rsidRDefault="003E7690" w:rsidP="007F0B73">
      <w:r>
        <w:separator/>
      </w:r>
    </w:p>
  </w:endnote>
  <w:endnote w:type="continuationSeparator" w:id="0">
    <w:p w:rsidR="003E7690" w:rsidRDefault="003E7690"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942752" w:rsidRPr="000F36D7" w:rsidRDefault="00942752" w:rsidP="000F36D7">
        <w:pPr>
          <w:pStyle w:val="Piedepgina"/>
          <w:jc w:val="center"/>
          <w:rPr>
            <w:rFonts w:ascii="Century Gothic" w:hAnsi="Century Gothic"/>
            <w:b/>
            <w:color w:val="7030A0"/>
            <w:sz w:val="18"/>
            <w:szCs w:val="14"/>
          </w:rPr>
        </w:pPr>
        <w:r w:rsidRPr="000F36D7">
          <w:rPr>
            <w:rFonts w:ascii="Century Gothic" w:hAnsi="Century Gothic"/>
            <w:b/>
            <w:color w:val="7030A0"/>
            <w:sz w:val="18"/>
            <w:szCs w:val="14"/>
          </w:rPr>
          <w:t>LICITACIÓN PÚBLICA NACIONAL PRESENCIAL</w:t>
        </w:r>
      </w:p>
      <w:p w:rsidR="00942752" w:rsidRPr="000F36D7" w:rsidRDefault="00942752" w:rsidP="004C675C">
        <w:pPr>
          <w:pStyle w:val="Piedepgina"/>
          <w:jc w:val="center"/>
          <w:rPr>
            <w:b/>
            <w:color w:val="7030A0"/>
            <w:szCs w:val="16"/>
          </w:rPr>
        </w:pPr>
        <w:r w:rsidRPr="000F36D7">
          <w:rPr>
            <w:rFonts w:ascii="Century Gothic" w:hAnsi="Century Gothic"/>
            <w:b/>
            <w:color w:val="7030A0"/>
            <w:sz w:val="18"/>
            <w:szCs w:val="16"/>
          </w:rPr>
          <w:t xml:space="preserve">No. </w:t>
        </w:r>
        <w:r>
          <w:rPr>
            <w:rFonts w:ascii="Century Gothic" w:hAnsi="Century Gothic"/>
            <w:b/>
            <w:color w:val="7030A0"/>
            <w:sz w:val="18"/>
            <w:szCs w:val="16"/>
          </w:rPr>
          <w:t>LP-919044992-N57-2020</w:t>
        </w:r>
        <w:r w:rsidRPr="000F36D7">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0F36D7">
                  <w:rPr>
                    <w:rFonts w:ascii="Century Gothic" w:hAnsi="Century Gothic"/>
                    <w:b/>
                    <w:color w:val="7030A0"/>
                    <w:sz w:val="18"/>
                    <w:szCs w:val="16"/>
                  </w:rPr>
                  <w:t xml:space="preserve">Página </w:t>
                </w:r>
                <w:r w:rsidRPr="000F36D7">
                  <w:rPr>
                    <w:rFonts w:ascii="Century Gothic" w:hAnsi="Century Gothic"/>
                    <w:b/>
                    <w:color w:val="7030A0"/>
                    <w:sz w:val="18"/>
                    <w:szCs w:val="16"/>
                  </w:rPr>
                  <w:fldChar w:fldCharType="begin"/>
                </w:r>
                <w:r w:rsidRPr="000F36D7">
                  <w:rPr>
                    <w:rFonts w:ascii="Century Gothic" w:hAnsi="Century Gothic"/>
                    <w:b/>
                    <w:color w:val="7030A0"/>
                    <w:sz w:val="18"/>
                    <w:szCs w:val="16"/>
                  </w:rPr>
                  <w:instrText>PAGE</w:instrText>
                </w:r>
                <w:r w:rsidRPr="000F36D7">
                  <w:rPr>
                    <w:rFonts w:ascii="Century Gothic" w:hAnsi="Century Gothic"/>
                    <w:b/>
                    <w:color w:val="7030A0"/>
                    <w:sz w:val="18"/>
                    <w:szCs w:val="16"/>
                  </w:rPr>
                  <w:fldChar w:fldCharType="separate"/>
                </w:r>
                <w:r w:rsidR="002B4F82">
                  <w:rPr>
                    <w:rFonts w:ascii="Century Gothic" w:hAnsi="Century Gothic"/>
                    <w:b/>
                    <w:noProof/>
                    <w:color w:val="7030A0"/>
                    <w:sz w:val="18"/>
                    <w:szCs w:val="16"/>
                  </w:rPr>
                  <w:t>59</w:t>
                </w:r>
                <w:r w:rsidRPr="000F36D7">
                  <w:rPr>
                    <w:rFonts w:ascii="Century Gothic" w:hAnsi="Century Gothic"/>
                    <w:b/>
                    <w:color w:val="7030A0"/>
                    <w:sz w:val="18"/>
                    <w:szCs w:val="16"/>
                  </w:rPr>
                  <w:fldChar w:fldCharType="end"/>
                </w:r>
                <w:r w:rsidRPr="000F36D7">
                  <w:rPr>
                    <w:rFonts w:ascii="Century Gothic" w:hAnsi="Century Gothic"/>
                    <w:b/>
                    <w:color w:val="7030A0"/>
                    <w:sz w:val="18"/>
                    <w:szCs w:val="16"/>
                  </w:rPr>
                  <w:t xml:space="preserve"> de </w:t>
                </w:r>
                <w:r w:rsidRPr="000F36D7">
                  <w:rPr>
                    <w:rFonts w:ascii="Century Gothic" w:hAnsi="Century Gothic"/>
                    <w:b/>
                    <w:color w:val="7030A0"/>
                    <w:sz w:val="18"/>
                    <w:szCs w:val="16"/>
                  </w:rPr>
                  <w:fldChar w:fldCharType="begin"/>
                </w:r>
                <w:r w:rsidRPr="000F36D7">
                  <w:rPr>
                    <w:rFonts w:ascii="Century Gothic" w:hAnsi="Century Gothic"/>
                    <w:b/>
                    <w:color w:val="7030A0"/>
                    <w:sz w:val="18"/>
                    <w:szCs w:val="16"/>
                  </w:rPr>
                  <w:instrText>NUMPAGES</w:instrText>
                </w:r>
                <w:r w:rsidRPr="000F36D7">
                  <w:rPr>
                    <w:rFonts w:ascii="Century Gothic" w:hAnsi="Century Gothic"/>
                    <w:b/>
                    <w:color w:val="7030A0"/>
                    <w:sz w:val="18"/>
                    <w:szCs w:val="16"/>
                  </w:rPr>
                  <w:fldChar w:fldCharType="separate"/>
                </w:r>
                <w:r w:rsidR="002B4F82">
                  <w:rPr>
                    <w:rFonts w:ascii="Century Gothic" w:hAnsi="Century Gothic"/>
                    <w:b/>
                    <w:noProof/>
                    <w:color w:val="7030A0"/>
                    <w:sz w:val="18"/>
                    <w:szCs w:val="16"/>
                  </w:rPr>
                  <w:t>67</w:t>
                </w:r>
                <w:r w:rsidRPr="000F36D7">
                  <w:rPr>
                    <w:rFonts w:ascii="Century Gothic" w:hAnsi="Century Gothic"/>
                    <w:b/>
                    <w:color w:val="7030A0"/>
                    <w:sz w:val="18"/>
                    <w:szCs w:val="16"/>
                  </w:rPr>
                  <w:fldChar w:fldCharType="end"/>
                </w:r>
              </w:sdtContent>
            </w:sdt>
          </w:sdtContent>
        </w:sdt>
      </w:p>
      <w:p w:rsidR="00942752" w:rsidRPr="00CE2E1F" w:rsidRDefault="00942752"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5CB0B791" wp14:editId="027F1D4E">
              <wp:simplePos x="0" y="0"/>
              <wp:positionH relativeFrom="margin">
                <wp:posOffset>-309093</wp:posOffset>
              </wp:positionH>
              <wp:positionV relativeFrom="page">
                <wp:posOffset>9165107</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942752" w:rsidRPr="004C675C" w:rsidRDefault="00942752" w:rsidP="004C675C">
    <w:pPr>
      <w:pStyle w:val="Piedepgina"/>
    </w:pPr>
  </w:p>
  <w:p w:rsidR="00942752" w:rsidRDefault="00942752"/>
  <w:p w:rsidR="00942752" w:rsidRDefault="00942752"/>
  <w:p w:rsidR="00942752" w:rsidRDefault="00942752"/>
  <w:p w:rsidR="00942752" w:rsidRDefault="00942752"/>
  <w:p w:rsidR="00942752" w:rsidRDefault="009427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690" w:rsidRDefault="003E7690" w:rsidP="007F0B73">
      <w:r>
        <w:separator/>
      </w:r>
    </w:p>
  </w:footnote>
  <w:footnote w:type="continuationSeparator" w:id="0">
    <w:p w:rsidR="003E7690" w:rsidRDefault="003E7690"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752" w:rsidRPr="00C765F1" w:rsidRDefault="00942752"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A49E76A" wp14:editId="603FBF19">
          <wp:simplePos x="0" y="0"/>
          <wp:positionH relativeFrom="column">
            <wp:posOffset>-534473</wp:posOffset>
          </wp:positionH>
          <wp:positionV relativeFrom="paragraph">
            <wp:posOffset>-334851</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942752" w:rsidRPr="00C765F1" w:rsidRDefault="00942752" w:rsidP="00313C66">
    <w:pPr>
      <w:jc w:val="center"/>
      <w:rPr>
        <w:rFonts w:ascii="Corbel" w:hAnsi="Corbel"/>
        <w:b/>
        <w:szCs w:val="16"/>
      </w:rPr>
    </w:pPr>
    <w:r w:rsidRPr="00C765F1">
      <w:rPr>
        <w:rFonts w:ascii="Corbel" w:hAnsi="Corbel"/>
        <w:b/>
        <w:szCs w:val="16"/>
      </w:rPr>
      <w:t>SERVICIOS DE SALUD DE NUEVO LEÓN</w:t>
    </w:r>
  </w:p>
  <w:p w:rsidR="00942752" w:rsidRPr="00180FA7" w:rsidRDefault="00942752"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942752" w:rsidRDefault="00942752"/>
  <w:p w:rsidR="00942752" w:rsidRDefault="00942752"/>
  <w:p w:rsidR="00942752" w:rsidRDefault="00942752"/>
  <w:p w:rsidR="00942752" w:rsidRDefault="00942752"/>
  <w:p w:rsidR="00942752" w:rsidRDefault="009427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3F1F6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29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5"/>
  </w:num>
  <w:num w:numId="2">
    <w:abstractNumId w:val="7"/>
  </w:num>
  <w:num w:numId="3">
    <w:abstractNumId w:val="19"/>
  </w:num>
  <w:num w:numId="4">
    <w:abstractNumId w:val="30"/>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7"/>
  </w:num>
  <w:num w:numId="21">
    <w:abstractNumId w:val="8"/>
  </w:num>
  <w:num w:numId="22">
    <w:abstractNumId w:val="24"/>
  </w:num>
  <w:num w:numId="23">
    <w:abstractNumId w:val="36"/>
  </w:num>
  <w:num w:numId="24">
    <w:abstractNumId w:val="22"/>
  </w:num>
  <w:num w:numId="25">
    <w:abstractNumId w:val="31"/>
  </w:num>
  <w:num w:numId="26">
    <w:abstractNumId w:val="15"/>
  </w:num>
  <w:num w:numId="27">
    <w:abstractNumId w:val="32"/>
  </w:num>
  <w:num w:numId="28">
    <w:abstractNumId w:val="17"/>
  </w:num>
  <w:num w:numId="29">
    <w:abstractNumId w:val="34"/>
  </w:num>
  <w:num w:numId="30">
    <w:abstractNumId w:val="28"/>
  </w:num>
  <w:num w:numId="31">
    <w:abstractNumId w:val="3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3F36"/>
    <w:rsid w:val="0004563D"/>
    <w:rsid w:val="000469C3"/>
    <w:rsid w:val="000545C5"/>
    <w:rsid w:val="00071AB3"/>
    <w:rsid w:val="00072D61"/>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7D14"/>
    <w:rsid w:val="000E0520"/>
    <w:rsid w:val="000E2867"/>
    <w:rsid w:val="000E2A16"/>
    <w:rsid w:val="000F10D2"/>
    <w:rsid w:val="000F1356"/>
    <w:rsid w:val="000F1FE2"/>
    <w:rsid w:val="000F3098"/>
    <w:rsid w:val="000F36D7"/>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29C3"/>
    <w:rsid w:val="00166B2E"/>
    <w:rsid w:val="0016702D"/>
    <w:rsid w:val="001706F1"/>
    <w:rsid w:val="001800A0"/>
    <w:rsid w:val="00180FA7"/>
    <w:rsid w:val="00181514"/>
    <w:rsid w:val="00190C8C"/>
    <w:rsid w:val="00191051"/>
    <w:rsid w:val="00197078"/>
    <w:rsid w:val="001970BB"/>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5D04"/>
    <w:rsid w:val="001F7C8E"/>
    <w:rsid w:val="002021D2"/>
    <w:rsid w:val="0020302B"/>
    <w:rsid w:val="002043AA"/>
    <w:rsid w:val="0020579E"/>
    <w:rsid w:val="002148BF"/>
    <w:rsid w:val="00214C5C"/>
    <w:rsid w:val="002157EE"/>
    <w:rsid w:val="00217D47"/>
    <w:rsid w:val="00221D91"/>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0D6"/>
    <w:rsid w:val="002A290C"/>
    <w:rsid w:val="002A433B"/>
    <w:rsid w:val="002B2579"/>
    <w:rsid w:val="002B4F82"/>
    <w:rsid w:val="002B6BE9"/>
    <w:rsid w:val="002C0C5A"/>
    <w:rsid w:val="002C0FDC"/>
    <w:rsid w:val="002C1A9E"/>
    <w:rsid w:val="002D0FCB"/>
    <w:rsid w:val="002E1616"/>
    <w:rsid w:val="002E38D0"/>
    <w:rsid w:val="002F0BF1"/>
    <w:rsid w:val="002F1A33"/>
    <w:rsid w:val="002F2667"/>
    <w:rsid w:val="002F4109"/>
    <w:rsid w:val="00305C08"/>
    <w:rsid w:val="00306A6D"/>
    <w:rsid w:val="00310ACA"/>
    <w:rsid w:val="003110CA"/>
    <w:rsid w:val="00311440"/>
    <w:rsid w:val="00311634"/>
    <w:rsid w:val="00311B0C"/>
    <w:rsid w:val="00312388"/>
    <w:rsid w:val="00313C66"/>
    <w:rsid w:val="00314757"/>
    <w:rsid w:val="003179CA"/>
    <w:rsid w:val="00321765"/>
    <w:rsid w:val="003226DC"/>
    <w:rsid w:val="00323A29"/>
    <w:rsid w:val="00325647"/>
    <w:rsid w:val="00325F91"/>
    <w:rsid w:val="0032677F"/>
    <w:rsid w:val="003333E2"/>
    <w:rsid w:val="00336DC6"/>
    <w:rsid w:val="00340D61"/>
    <w:rsid w:val="00344C04"/>
    <w:rsid w:val="0034525E"/>
    <w:rsid w:val="00345B22"/>
    <w:rsid w:val="0035685B"/>
    <w:rsid w:val="00357A32"/>
    <w:rsid w:val="00362360"/>
    <w:rsid w:val="003632F9"/>
    <w:rsid w:val="00364DB0"/>
    <w:rsid w:val="00367F8B"/>
    <w:rsid w:val="00371AE4"/>
    <w:rsid w:val="00374189"/>
    <w:rsid w:val="003773CB"/>
    <w:rsid w:val="003915FB"/>
    <w:rsid w:val="00394C2E"/>
    <w:rsid w:val="0039704C"/>
    <w:rsid w:val="003A12A5"/>
    <w:rsid w:val="003A1ACD"/>
    <w:rsid w:val="003A1DC4"/>
    <w:rsid w:val="003A2E13"/>
    <w:rsid w:val="003A6F62"/>
    <w:rsid w:val="003B3107"/>
    <w:rsid w:val="003B3E89"/>
    <w:rsid w:val="003C1B00"/>
    <w:rsid w:val="003C7CE4"/>
    <w:rsid w:val="003E2381"/>
    <w:rsid w:val="003E4D22"/>
    <w:rsid w:val="003E6595"/>
    <w:rsid w:val="003E7690"/>
    <w:rsid w:val="003F0BD1"/>
    <w:rsid w:val="003F2962"/>
    <w:rsid w:val="004017C9"/>
    <w:rsid w:val="00406379"/>
    <w:rsid w:val="0040777D"/>
    <w:rsid w:val="0041098D"/>
    <w:rsid w:val="00415180"/>
    <w:rsid w:val="00415612"/>
    <w:rsid w:val="0041639A"/>
    <w:rsid w:val="0041641A"/>
    <w:rsid w:val="00417F7B"/>
    <w:rsid w:val="00427176"/>
    <w:rsid w:val="00430FDA"/>
    <w:rsid w:val="00431510"/>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970A8"/>
    <w:rsid w:val="004A4C14"/>
    <w:rsid w:val="004B2D24"/>
    <w:rsid w:val="004B4AB7"/>
    <w:rsid w:val="004B705F"/>
    <w:rsid w:val="004C675C"/>
    <w:rsid w:val="004C7731"/>
    <w:rsid w:val="004D23B2"/>
    <w:rsid w:val="004D4ABC"/>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6B78"/>
    <w:rsid w:val="00507AB8"/>
    <w:rsid w:val="0051081E"/>
    <w:rsid w:val="00512C9B"/>
    <w:rsid w:val="00513013"/>
    <w:rsid w:val="005222C5"/>
    <w:rsid w:val="005255EA"/>
    <w:rsid w:val="00526791"/>
    <w:rsid w:val="005323AE"/>
    <w:rsid w:val="00534C07"/>
    <w:rsid w:val="00540A9C"/>
    <w:rsid w:val="00544481"/>
    <w:rsid w:val="005478DA"/>
    <w:rsid w:val="005569D0"/>
    <w:rsid w:val="00557503"/>
    <w:rsid w:val="0056156A"/>
    <w:rsid w:val="0056254E"/>
    <w:rsid w:val="005653C6"/>
    <w:rsid w:val="0056578A"/>
    <w:rsid w:val="00572D88"/>
    <w:rsid w:val="005736F4"/>
    <w:rsid w:val="0057776D"/>
    <w:rsid w:val="0058000A"/>
    <w:rsid w:val="00582207"/>
    <w:rsid w:val="005865D5"/>
    <w:rsid w:val="005902C4"/>
    <w:rsid w:val="00592406"/>
    <w:rsid w:val="005A43AA"/>
    <w:rsid w:val="005B0DA4"/>
    <w:rsid w:val="005B4A57"/>
    <w:rsid w:val="005B4BA6"/>
    <w:rsid w:val="005B753E"/>
    <w:rsid w:val="005C063F"/>
    <w:rsid w:val="005C1467"/>
    <w:rsid w:val="005C6D35"/>
    <w:rsid w:val="005D169F"/>
    <w:rsid w:val="005D1765"/>
    <w:rsid w:val="005D54BE"/>
    <w:rsid w:val="005E0A2B"/>
    <w:rsid w:val="005E143A"/>
    <w:rsid w:val="005E3D5D"/>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1340"/>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10604"/>
    <w:rsid w:val="0071071F"/>
    <w:rsid w:val="0071387C"/>
    <w:rsid w:val="007211AA"/>
    <w:rsid w:val="0072316E"/>
    <w:rsid w:val="00724040"/>
    <w:rsid w:val="007250AE"/>
    <w:rsid w:val="007269C5"/>
    <w:rsid w:val="00727A6A"/>
    <w:rsid w:val="00734605"/>
    <w:rsid w:val="00734956"/>
    <w:rsid w:val="00742118"/>
    <w:rsid w:val="0074621C"/>
    <w:rsid w:val="00754B8D"/>
    <w:rsid w:val="0077129F"/>
    <w:rsid w:val="007720E8"/>
    <w:rsid w:val="00772AC9"/>
    <w:rsid w:val="00774545"/>
    <w:rsid w:val="0078059E"/>
    <w:rsid w:val="00781086"/>
    <w:rsid w:val="00781A47"/>
    <w:rsid w:val="007913C9"/>
    <w:rsid w:val="0079462B"/>
    <w:rsid w:val="007953BF"/>
    <w:rsid w:val="007A1C0C"/>
    <w:rsid w:val="007B0E24"/>
    <w:rsid w:val="007B3013"/>
    <w:rsid w:val="007B5AA6"/>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4776A"/>
    <w:rsid w:val="00851D35"/>
    <w:rsid w:val="00856B50"/>
    <w:rsid w:val="008572DA"/>
    <w:rsid w:val="008602E6"/>
    <w:rsid w:val="00860FF7"/>
    <w:rsid w:val="00861D52"/>
    <w:rsid w:val="008627EC"/>
    <w:rsid w:val="008630D6"/>
    <w:rsid w:val="008769BE"/>
    <w:rsid w:val="00880D51"/>
    <w:rsid w:val="0088241C"/>
    <w:rsid w:val="00883100"/>
    <w:rsid w:val="00885929"/>
    <w:rsid w:val="008872E6"/>
    <w:rsid w:val="00893BA2"/>
    <w:rsid w:val="00894933"/>
    <w:rsid w:val="008A0301"/>
    <w:rsid w:val="008B1AF9"/>
    <w:rsid w:val="008B58D8"/>
    <w:rsid w:val="008B695F"/>
    <w:rsid w:val="008B698D"/>
    <w:rsid w:val="008C13EE"/>
    <w:rsid w:val="008D17B5"/>
    <w:rsid w:val="008D548E"/>
    <w:rsid w:val="008D592B"/>
    <w:rsid w:val="008E4DDD"/>
    <w:rsid w:val="008E54A0"/>
    <w:rsid w:val="008F083A"/>
    <w:rsid w:val="008F1241"/>
    <w:rsid w:val="008F4E54"/>
    <w:rsid w:val="008F6C49"/>
    <w:rsid w:val="008F76E9"/>
    <w:rsid w:val="00915F11"/>
    <w:rsid w:val="00916BE4"/>
    <w:rsid w:val="00917BF3"/>
    <w:rsid w:val="00920772"/>
    <w:rsid w:val="00922F7F"/>
    <w:rsid w:val="00926292"/>
    <w:rsid w:val="009302C1"/>
    <w:rsid w:val="0093321E"/>
    <w:rsid w:val="00934D52"/>
    <w:rsid w:val="00941BB2"/>
    <w:rsid w:val="00942752"/>
    <w:rsid w:val="009549E5"/>
    <w:rsid w:val="00965EEA"/>
    <w:rsid w:val="00970B27"/>
    <w:rsid w:val="009765D5"/>
    <w:rsid w:val="0098036D"/>
    <w:rsid w:val="00981B5A"/>
    <w:rsid w:val="009841A6"/>
    <w:rsid w:val="00985062"/>
    <w:rsid w:val="0098589F"/>
    <w:rsid w:val="00990461"/>
    <w:rsid w:val="009912D6"/>
    <w:rsid w:val="0099278F"/>
    <w:rsid w:val="00994864"/>
    <w:rsid w:val="009951FF"/>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2689"/>
    <w:rsid w:val="00A0351D"/>
    <w:rsid w:val="00A04199"/>
    <w:rsid w:val="00A0483B"/>
    <w:rsid w:val="00A10B88"/>
    <w:rsid w:val="00A1692B"/>
    <w:rsid w:val="00A16B2E"/>
    <w:rsid w:val="00A1701D"/>
    <w:rsid w:val="00A201FA"/>
    <w:rsid w:val="00A23C9C"/>
    <w:rsid w:val="00A23CBF"/>
    <w:rsid w:val="00A245D6"/>
    <w:rsid w:val="00A25224"/>
    <w:rsid w:val="00A306B7"/>
    <w:rsid w:val="00A364FA"/>
    <w:rsid w:val="00A469AB"/>
    <w:rsid w:val="00A46AFE"/>
    <w:rsid w:val="00A50A01"/>
    <w:rsid w:val="00A51063"/>
    <w:rsid w:val="00A547B5"/>
    <w:rsid w:val="00A55736"/>
    <w:rsid w:val="00A56D1D"/>
    <w:rsid w:val="00A57CB2"/>
    <w:rsid w:val="00A6039E"/>
    <w:rsid w:val="00A60EF5"/>
    <w:rsid w:val="00A618E9"/>
    <w:rsid w:val="00A62BF8"/>
    <w:rsid w:val="00A634B3"/>
    <w:rsid w:val="00A63F53"/>
    <w:rsid w:val="00A72FF2"/>
    <w:rsid w:val="00A733C3"/>
    <w:rsid w:val="00A80C23"/>
    <w:rsid w:val="00A826CE"/>
    <w:rsid w:val="00A83A41"/>
    <w:rsid w:val="00A86DA7"/>
    <w:rsid w:val="00A87685"/>
    <w:rsid w:val="00A91551"/>
    <w:rsid w:val="00A91686"/>
    <w:rsid w:val="00AA0A4C"/>
    <w:rsid w:val="00AA1FBB"/>
    <w:rsid w:val="00AA2FC6"/>
    <w:rsid w:val="00AB0CB7"/>
    <w:rsid w:val="00AB18B8"/>
    <w:rsid w:val="00AB2AC2"/>
    <w:rsid w:val="00AB7D71"/>
    <w:rsid w:val="00AC11E8"/>
    <w:rsid w:val="00AC2E8D"/>
    <w:rsid w:val="00AC6C3E"/>
    <w:rsid w:val="00AC78E8"/>
    <w:rsid w:val="00AD2739"/>
    <w:rsid w:val="00AD576D"/>
    <w:rsid w:val="00AD5A14"/>
    <w:rsid w:val="00AE0B09"/>
    <w:rsid w:val="00AF064C"/>
    <w:rsid w:val="00AF097E"/>
    <w:rsid w:val="00AF1A27"/>
    <w:rsid w:val="00AF22D2"/>
    <w:rsid w:val="00AF7232"/>
    <w:rsid w:val="00B06A98"/>
    <w:rsid w:val="00B06D4A"/>
    <w:rsid w:val="00B126C8"/>
    <w:rsid w:val="00B13DAB"/>
    <w:rsid w:val="00B15316"/>
    <w:rsid w:val="00B24C11"/>
    <w:rsid w:val="00B26E1B"/>
    <w:rsid w:val="00B32CA1"/>
    <w:rsid w:val="00B334CE"/>
    <w:rsid w:val="00B33781"/>
    <w:rsid w:val="00B34DFA"/>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4AAD"/>
    <w:rsid w:val="00BA573C"/>
    <w:rsid w:val="00BA6858"/>
    <w:rsid w:val="00BA7798"/>
    <w:rsid w:val="00BB026D"/>
    <w:rsid w:val="00BB2189"/>
    <w:rsid w:val="00BB31B6"/>
    <w:rsid w:val="00BB4DDA"/>
    <w:rsid w:val="00BB5B65"/>
    <w:rsid w:val="00BB641C"/>
    <w:rsid w:val="00BC22F3"/>
    <w:rsid w:val="00BC2F13"/>
    <w:rsid w:val="00BC5687"/>
    <w:rsid w:val="00BC6754"/>
    <w:rsid w:val="00BD3DB0"/>
    <w:rsid w:val="00BD6DDA"/>
    <w:rsid w:val="00BE62A5"/>
    <w:rsid w:val="00BE7C07"/>
    <w:rsid w:val="00BF2EBF"/>
    <w:rsid w:val="00BF6189"/>
    <w:rsid w:val="00C003B1"/>
    <w:rsid w:val="00C02255"/>
    <w:rsid w:val="00C02600"/>
    <w:rsid w:val="00C06B6F"/>
    <w:rsid w:val="00C1246A"/>
    <w:rsid w:val="00C16E85"/>
    <w:rsid w:val="00C21148"/>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A04EA"/>
    <w:rsid w:val="00CA35BE"/>
    <w:rsid w:val="00CA606E"/>
    <w:rsid w:val="00CB0B2E"/>
    <w:rsid w:val="00CB4CB1"/>
    <w:rsid w:val="00CD34F3"/>
    <w:rsid w:val="00CD58F7"/>
    <w:rsid w:val="00CE1A1D"/>
    <w:rsid w:val="00CE28F7"/>
    <w:rsid w:val="00CE2E1F"/>
    <w:rsid w:val="00CE2F46"/>
    <w:rsid w:val="00CF1E88"/>
    <w:rsid w:val="00CF45BB"/>
    <w:rsid w:val="00D00DD5"/>
    <w:rsid w:val="00D123F0"/>
    <w:rsid w:val="00D14A6E"/>
    <w:rsid w:val="00D1566F"/>
    <w:rsid w:val="00D16279"/>
    <w:rsid w:val="00D16830"/>
    <w:rsid w:val="00D30504"/>
    <w:rsid w:val="00D363AF"/>
    <w:rsid w:val="00D441ED"/>
    <w:rsid w:val="00D45B5A"/>
    <w:rsid w:val="00D479E2"/>
    <w:rsid w:val="00D502B8"/>
    <w:rsid w:val="00D51B7C"/>
    <w:rsid w:val="00D60AD8"/>
    <w:rsid w:val="00D664C4"/>
    <w:rsid w:val="00D67422"/>
    <w:rsid w:val="00D857F8"/>
    <w:rsid w:val="00D87871"/>
    <w:rsid w:val="00D924BF"/>
    <w:rsid w:val="00D94CE2"/>
    <w:rsid w:val="00D97E2C"/>
    <w:rsid w:val="00DA06BD"/>
    <w:rsid w:val="00DA46E9"/>
    <w:rsid w:val="00DA5FB1"/>
    <w:rsid w:val="00DB69DA"/>
    <w:rsid w:val="00DB6F0F"/>
    <w:rsid w:val="00DB77E2"/>
    <w:rsid w:val="00DB7B88"/>
    <w:rsid w:val="00DC237B"/>
    <w:rsid w:val="00DD1185"/>
    <w:rsid w:val="00DD29A7"/>
    <w:rsid w:val="00DD3B0A"/>
    <w:rsid w:val="00DD528A"/>
    <w:rsid w:val="00DD609C"/>
    <w:rsid w:val="00DD7E43"/>
    <w:rsid w:val="00DE63CF"/>
    <w:rsid w:val="00DF0F9D"/>
    <w:rsid w:val="00DF7F62"/>
    <w:rsid w:val="00E00D80"/>
    <w:rsid w:val="00E029B1"/>
    <w:rsid w:val="00E03B1D"/>
    <w:rsid w:val="00E101E9"/>
    <w:rsid w:val="00E13098"/>
    <w:rsid w:val="00E1651D"/>
    <w:rsid w:val="00E20131"/>
    <w:rsid w:val="00E20A39"/>
    <w:rsid w:val="00E22C85"/>
    <w:rsid w:val="00E23A9C"/>
    <w:rsid w:val="00E257B0"/>
    <w:rsid w:val="00E32600"/>
    <w:rsid w:val="00E340EB"/>
    <w:rsid w:val="00E376C3"/>
    <w:rsid w:val="00E40008"/>
    <w:rsid w:val="00E42B9C"/>
    <w:rsid w:val="00E44C3A"/>
    <w:rsid w:val="00E45F66"/>
    <w:rsid w:val="00E47FED"/>
    <w:rsid w:val="00E518F6"/>
    <w:rsid w:val="00E53B69"/>
    <w:rsid w:val="00E553E2"/>
    <w:rsid w:val="00E558AD"/>
    <w:rsid w:val="00E63971"/>
    <w:rsid w:val="00E64745"/>
    <w:rsid w:val="00E64D32"/>
    <w:rsid w:val="00E73AB6"/>
    <w:rsid w:val="00E8124D"/>
    <w:rsid w:val="00E872C1"/>
    <w:rsid w:val="00E9636F"/>
    <w:rsid w:val="00EA0C6B"/>
    <w:rsid w:val="00EA1159"/>
    <w:rsid w:val="00EA4456"/>
    <w:rsid w:val="00EA7EF6"/>
    <w:rsid w:val="00EB19C7"/>
    <w:rsid w:val="00EB2457"/>
    <w:rsid w:val="00EB5703"/>
    <w:rsid w:val="00EC225E"/>
    <w:rsid w:val="00EC47BC"/>
    <w:rsid w:val="00EC70A5"/>
    <w:rsid w:val="00EE5326"/>
    <w:rsid w:val="00EE5F02"/>
    <w:rsid w:val="00EE6430"/>
    <w:rsid w:val="00EF115D"/>
    <w:rsid w:val="00EF17F7"/>
    <w:rsid w:val="00EF2025"/>
    <w:rsid w:val="00EF5429"/>
    <w:rsid w:val="00EF586F"/>
    <w:rsid w:val="00EF7E15"/>
    <w:rsid w:val="00F019A4"/>
    <w:rsid w:val="00F025B0"/>
    <w:rsid w:val="00F026E5"/>
    <w:rsid w:val="00F046FB"/>
    <w:rsid w:val="00F0714E"/>
    <w:rsid w:val="00F143A5"/>
    <w:rsid w:val="00F172EF"/>
    <w:rsid w:val="00F24884"/>
    <w:rsid w:val="00F31658"/>
    <w:rsid w:val="00F371BB"/>
    <w:rsid w:val="00F372BA"/>
    <w:rsid w:val="00F37F8E"/>
    <w:rsid w:val="00F40439"/>
    <w:rsid w:val="00F52141"/>
    <w:rsid w:val="00F56786"/>
    <w:rsid w:val="00F61393"/>
    <w:rsid w:val="00F6397A"/>
    <w:rsid w:val="00F64CD2"/>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533F"/>
    <w:rsid w:val="00FA6A93"/>
    <w:rsid w:val="00FB1736"/>
    <w:rsid w:val="00FB46CE"/>
    <w:rsid w:val="00FB5588"/>
    <w:rsid w:val="00FB5D7E"/>
    <w:rsid w:val="00FC026D"/>
    <w:rsid w:val="00FC29A1"/>
    <w:rsid w:val="00FC3A4D"/>
    <w:rsid w:val="00FC59D9"/>
    <w:rsid w:val="00FC6911"/>
    <w:rsid w:val="00FD2D77"/>
    <w:rsid w:val="00FD57F2"/>
    <w:rsid w:val="00FD6A14"/>
    <w:rsid w:val="00FD7A66"/>
    <w:rsid w:val="00FD7BF3"/>
    <w:rsid w:val="00FE09CC"/>
    <w:rsid w:val="00FE283B"/>
    <w:rsid w:val="00FE2EB3"/>
    <w:rsid w:val="00FE3900"/>
    <w:rsid w:val="00FE75D2"/>
    <w:rsid w:val="00FF0530"/>
    <w:rsid w:val="00FF08D0"/>
    <w:rsid w:val="00FF24B4"/>
    <w:rsid w:val="00FF6C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5466230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98613033">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16057429">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75439025">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9479790">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7A4A-5435-4C20-A864-5467893D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30686</Words>
  <Characters>168774</Characters>
  <Application>Microsoft Office Word</Application>
  <DocSecurity>0</DocSecurity>
  <Lines>1406</Lines>
  <Paragraphs>398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6</cp:revision>
  <cp:lastPrinted>2019-12-04T15:50:00Z</cp:lastPrinted>
  <dcterms:created xsi:type="dcterms:W3CDTF">2020-12-18T21:42:00Z</dcterms:created>
  <dcterms:modified xsi:type="dcterms:W3CDTF">2020-12-18T22:17:00Z</dcterms:modified>
</cp:coreProperties>
</file>