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AF097E" w:rsidP="001B5AF2">
      <w:pPr>
        <w:ind w:right="-232"/>
        <w:jc w:val="center"/>
        <w:rPr>
          <w:rFonts w:ascii="Arial Black" w:hAnsi="Arial Black"/>
          <w:b/>
          <w:sz w:val="24"/>
          <w:szCs w:val="28"/>
        </w:rPr>
      </w:pPr>
      <w:r>
        <w:rPr>
          <w:rFonts w:ascii="Arial Black" w:hAnsi="Arial Black"/>
          <w:b/>
          <w:sz w:val="24"/>
          <w:szCs w:val="28"/>
        </w:rPr>
        <w:t>|</w:t>
      </w: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0F36D7">
        <w:rPr>
          <w:rFonts w:ascii="Meiryo" w:eastAsia="Meiryo" w:hAnsi="Meiryo" w:cs="Meiryo"/>
          <w:color w:val="33CCCC"/>
          <w:sz w:val="28"/>
          <w:szCs w:val="28"/>
          <w:lang w:val="es-ES" w:eastAsia="en-US"/>
        </w:rPr>
        <w:t>N57-2019</w:t>
      </w:r>
    </w:p>
    <w:p w:rsidR="001B5AF2" w:rsidRPr="00B477BC" w:rsidRDefault="001B5AF2" w:rsidP="001B5AF2">
      <w:pPr>
        <w:jc w:val="center"/>
        <w:rPr>
          <w:b/>
          <w:color w:val="2AA9A6"/>
          <w:sz w:val="28"/>
          <w:szCs w:val="28"/>
          <w:lang w:val="es-ES"/>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61030C">
        <w:rPr>
          <w:rFonts w:ascii="Arial Black" w:hAnsi="Arial Black"/>
          <w:b/>
          <w:color w:val="33CCCC"/>
          <w:sz w:val="36"/>
          <w:szCs w:val="28"/>
        </w:rPr>
        <w:t>MEDICAMENTO PARA DIVERSAS UNIDADES</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0F36D7" w:rsidP="0061030C">
      <w:pPr>
        <w:jc w:val="center"/>
        <w:rPr>
          <w:rFonts w:asciiTheme="minorHAnsi" w:hAnsiTheme="minorHAnsi"/>
          <w:b/>
          <w:sz w:val="32"/>
        </w:rPr>
      </w:pPr>
      <w:r>
        <w:rPr>
          <w:rFonts w:asciiTheme="minorHAnsi" w:hAnsiTheme="minorHAnsi"/>
          <w:b/>
          <w:sz w:val="32"/>
        </w:rPr>
        <w:t>EJERCICIO FISCAL 2020</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0F36D7">
        <w:rPr>
          <w:rFonts w:asciiTheme="minorHAnsi" w:hAnsiTheme="minorHAnsi" w:cs="Arial"/>
        </w:rPr>
        <w:t>N57-2019</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61030C" w:rsidRPr="0061030C">
        <w:rPr>
          <w:rFonts w:asciiTheme="minorHAnsi" w:hAnsiTheme="minorHAnsi"/>
          <w:b/>
        </w:rPr>
        <w:t>MEDICAMENTO PARA DIVERSAS UNIDADES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w:t>
      </w:r>
      <w:r w:rsidR="000F36D7">
        <w:rPr>
          <w:rFonts w:asciiTheme="minorHAnsi" w:hAnsiTheme="minorHAnsi"/>
        </w:rPr>
        <w:t xml:space="preserve"> el Artículo 64 de</w:t>
      </w:r>
      <w:r w:rsidR="00037DE1" w:rsidRPr="0078059E">
        <w:rPr>
          <w:rFonts w:asciiTheme="minorHAnsi" w:hAnsiTheme="minorHAnsi"/>
        </w:rPr>
        <w:t xml:space="preserve"> </w:t>
      </w:r>
      <w:r w:rsidRPr="0078059E">
        <w:rPr>
          <w:rFonts w:asciiTheme="minorHAnsi" w:hAnsiTheme="minorHAnsi" w:cs="Arial"/>
        </w:rPr>
        <w:t>la Ley de Egresos para el año del 201</w:t>
      </w:r>
      <w:r w:rsidR="000F36D7">
        <w:rPr>
          <w:rFonts w:asciiTheme="minorHAnsi" w:hAnsiTheme="minorHAnsi" w:cs="Arial"/>
        </w:rPr>
        <w:t>9</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0F36D7">
        <w:rPr>
          <w:rFonts w:asciiTheme="minorHAnsi" w:hAnsiTheme="minorHAnsi" w:cs="Arial"/>
        </w:rPr>
        <w:t>N57-2019</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1A0EBB">
        <w:rPr>
          <w:rFonts w:asciiTheme="minorHAnsi" w:hAnsiTheme="minorHAnsi" w:cs="Arial"/>
        </w:rPr>
        <w:t>MEDICAMENTO PARA DIVERSAS UNIDADES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Pr="00037DE1" w:rsidRDefault="00037DE1" w:rsidP="002021D2">
      <w:pPr>
        <w:rPr>
          <w:rFonts w:asciiTheme="minorHAnsi" w:hAnsiTheme="minorHAnsi"/>
          <w:b/>
          <w:bCs/>
          <w:lang w:val="es-ES"/>
        </w:rPr>
      </w:pPr>
    </w:p>
    <w:p w:rsidR="00CA35BE" w:rsidRDefault="00CA35BE" w:rsidP="007F0B73">
      <w:pPr>
        <w:jc w:val="center"/>
        <w:rPr>
          <w:rFonts w:asciiTheme="minorHAnsi" w:hAnsiTheme="minorHAnsi"/>
          <w:b/>
          <w:bCs/>
        </w:rPr>
      </w:pPr>
    </w:p>
    <w:p w:rsidR="000F36D7" w:rsidRDefault="000F36D7"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A02689">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A02689">
        <w:rPr>
          <w:rFonts w:asciiTheme="minorHAnsi" w:hAnsiTheme="minorHAnsi" w:cs="Arial"/>
        </w:rPr>
        <w:t>: 81 30 70 49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671340">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A02689">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0F36D7">
        <w:rPr>
          <w:rFonts w:asciiTheme="minorHAnsi" w:hAnsiTheme="minorHAnsi" w:cs="Arial"/>
        </w:rPr>
        <w:t>N57-2019</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1A0EBB">
        <w:rPr>
          <w:rFonts w:asciiTheme="minorHAnsi" w:hAnsiTheme="minorHAnsi" w:cs="Arial"/>
        </w:rPr>
        <w:t>medicamentos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w:t>
      </w:r>
      <w:r w:rsidR="000F36D7">
        <w:rPr>
          <w:rFonts w:asciiTheme="minorHAnsi" w:hAnsiTheme="minorHAnsi" w:cs="Arial"/>
        </w:rPr>
        <w:t>responde al ejercicio fiscal 2020</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A91686" w:rsidRPr="00780E06">
        <w:rPr>
          <w:rFonts w:asciiTheme="minorHAnsi" w:hAnsiTheme="minorHAnsi" w:cs="Arial"/>
        </w:rPr>
        <w:t xml:space="preserve">registros sanitarios u otra información de los medicamentos 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BB5B65" w:rsidRDefault="001A0EBB" w:rsidP="003C7CE4">
      <w:pPr>
        <w:pStyle w:val="Prrafodelista"/>
        <w:numPr>
          <w:ilvl w:val="0"/>
          <w:numId w:val="9"/>
        </w:numPr>
        <w:tabs>
          <w:tab w:val="left" w:pos="284"/>
        </w:tabs>
        <w:ind w:right="51"/>
        <w:jc w:val="both"/>
        <w:rPr>
          <w:rFonts w:asciiTheme="minorHAnsi" w:hAnsiTheme="minorHAnsi" w:cs="Arial"/>
        </w:rPr>
      </w:pPr>
      <w:r w:rsidRPr="00BB5B65">
        <w:rPr>
          <w:rFonts w:asciiTheme="minorHAnsi" w:hAnsiTheme="minorHAnsi" w:cs="Arial"/>
        </w:rPr>
        <w:t xml:space="preserve">La adquisición del medicamento </w:t>
      </w:r>
      <w:r w:rsidR="00B64229" w:rsidRPr="00BB5B65">
        <w:rPr>
          <w:rFonts w:asciiTheme="minorHAnsi" w:hAnsiTheme="minorHAnsi" w:cs="Arial"/>
        </w:rPr>
        <w:t xml:space="preserve">requerido por </w:t>
      </w:r>
      <w:r w:rsidR="00B64229" w:rsidRPr="00BB5B65">
        <w:rPr>
          <w:rFonts w:asciiTheme="minorHAnsi" w:hAnsiTheme="minorHAnsi" w:cs="Arial"/>
          <w:b/>
          <w:bCs/>
        </w:rPr>
        <w:t>L</w:t>
      </w:r>
      <w:r w:rsidR="00B64229" w:rsidRPr="00BB5B65">
        <w:rPr>
          <w:rFonts w:asciiTheme="minorHAnsi" w:hAnsiTheme="minorHAnsi" w:cs="Arial"/>
          <w:b/>
        </w:rPr>
        <w:t>a</w:t>
      </w:r>
      <w:r w:rsidR="00B64229" w:rsidRPr="00BB5B65">
        <w:rPr>
          <w:rFonts w:asciiTheme="minorHAnsi" w:hAnsiTheme="minorHAnsi" w:cs="Arial"/>
        </w:rPr>
        <w:t xml:space="preserve"> </w:t>
      </w:r>
      <w:r w:rsidR="00B64229" w:rsidRPr="00BB5B65">
        <w:rPr>
          <w:rFonts w:asciiTheme="minorHAnsi" w:hAnsiTheme="minorHAnsi" w:cs="Arial"/>
          <w:b/>
          <w:bCs/>
        </w:rPr>
        <w:t>C</w:t>
      </w:r>
      <w:r w:rsidR="00B64229" w:rsidRPr="00BB5B65">
        <w:rPr>
          <w:rFonts w:asciiTheme="minorHAnsi" w:hAnsiTheme="minorHAnsi" w:cs="Arial"/>
          <w:b/>
        </w:rPr>
        <w:t xml:space="preserve">onvocante, </w:t>
      </w:r>
      <w:r w:rsidR="00B64229" w:rsidRPr="00BB5B65">
        <w:rPr>
          <w:rFonts w:asciiTheme="minorHAnsi" w:hAnsiTheme="minorHAnsi" w:cs="Arial"/>
        </w:rPr>
        <w:t xml:space="preserve">se realizará con recursos del tipo de presupuesto </w:t>
      </w:r>
      <w:r w:rsidR="00BB5B65" w:rsidRPr="00BB5B65">
        <w:rPr>
          <w:rFonts w:asciiTheme="minorHAnsi" w:hAnsiTheme="minorHAnsi" w:cs="Arial"/>
          <w:b/>
        </w:rPr>
        <w:t>202001 Estatal</w:t>
      </w:r>
      <w:r w:rsidR="00BB5B65" w:rsidRPr="00BB5B65">
        <w:rPr>
          <w:rFonts w:asciiTheme="minorHAnsi" w:hAnsiTheme="minorHAnsi" w:cs="Arial"/>
        </w:rPr>
        <w:t>,</w:t>
      </w:r>
      <w:r w:rsidR="00B64229" w:rsidRPr="00BB5B65">
        <w:rPr>
          <w:rFonts w:asciiTheme="minorHAnsi" w:hAnsiTheme="minorHAnsi" w:cs="Arial"/>
        </w:rPr>
        <w:t xml:space="preserve">  </w:t>
      </w:r>
      <w:r w:rsidR="00BB5B65">
        <w:rPr>
          <w:rFonts w:asciiTheme="minorHAnsi" w:hAnsiTheme="minorHAnsi" w:cs="Arial"/>
        </w:rPr>
        <w:t>diversos programas y unidades,</w:t>
      </w:r>
      <w:r w:rsidR="00B64229" w:rsidRPr="00BB5B65">
        <w:rPr>
          <w:rFonts w:asciiTheme="minorHAnsi" w:hAnsiTheme="minorHAnsi" w:cs="Arial"/>
        </w:rPr>
        <w:t xml:space="preserve"> Partida</w:t>
      </w:r>
      <w:r w:rsidR="00BB5B65">
        <w:rPr>
          <w:rFonts w:asciiTheme="minorHAnsi" w:hAnsiTheme="minorHAnsi" w:cs="Arial"/>
        </w:rPr>
        <w:t>s</w:t>
      </w:r>
      <w:r w:rsidR="00B64229" w:rsidRPr="00BB5B65">
        <w:rPr>
          <w:rFonts w:asciiTheme="minorHAnsi" w:hAnsiTheme="minorHAnsi" w:cs="Arial"/>
        </w:rPr>
        <w:t xml:space="preserve"> </w:t>
      </w:r>
      <w:r w:rsidR="00A91686" w:rsidRPr="00BB5B65">
        <w:rPr>
          <w:rFonts w:asciiTheme="minorHAnsi" w:hAnsiTheme="minorHAnsi" w:cs="Arial"/>
        </w:rPr>
        <w:t>25301</w:t>
      </w:r>
      <w:r w:rsidR="00BB5B65">
        <w:rPr>
          <w:rFonts w:asciiTheme="minorHAnsi" w:hAnsiTheme="minorHAnsi" w:cs="Arial"/>
        </w:rPr>
        <w:t xml:space="preserve"> y 34701</w:t>
      </w:r>
      <w:r w:rsidR="00BB5B65" w:rsidRPr="00BB5B65">
        <w:rPr>
          <w:rFonts w:asciiTheme="minorHAnsi" w:hAnsiTheme="minorHAnsi" w:cs="Arial"/>
        </w:rPr>
        <w:t>, cuenta bancaria</w:t>
      </w:r>
      <w:r w:rsidR="00671340">
        <w:rPr>
          <w:rFonts w:asciiTheme="minorHAnsi" w:hAnsiTheme="minorHAnsi" w:cs="Arial"/>
        </w:rPr>
        <w:t xml:space="preserve"> 1087344452.</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w:t>
      </w:r>
      <w:r w:rsidR="00C76686">
        <w:rPr>
          <w:rFonts w:asciiTheme="minorHAnsi" w:hAnsiTheme="minorHAnsi" w:cstheme="minorHAnsi"/>
        </w:rPr>
        <w:t>n las presentes bases se señala</w:t>
      </w:r>
      <w:r w:rsidRPr="00A91686">
        <w:rPr>
          <w:rFonts w:asciiTheme="minorHAnsi" w:hAnsiTheme="minorHAnsi" w:cstheme="minorHAnsi"/>
        </w:rPr>
        <w:t xml:space="preserve"> </w:t>
      </w:r>
      <w:r w:rsidR="00C76686">
        <w:rPr>
          <w:rFonts w:asciiTheme="minorHAnsi" w:hAnsiTheme="minorHAnsi" w:cstheme="minorHAnsi"/>
        </w:rPr>
        <w:t>el domicilio</w:t>
      </w:r>
      <w:r w:rsidRPr="00A91686">
        <w:rPr>
          <w:rFonts w:asciiTheme="minorHAnsi" w:hAnsiTheme="minorHAnsi" w:cstheme="minorHAnsi"/>
        </w:rPr>
        <w:t xml:space="preserve"> del Departamento de la </w:t>
      </w:r>
      <w:r>
        <w:rPr>
          <w:rFonts w:asciiTheme="minorHAnsi" w:hAnsiTheme="minorHAnsi" w:cstheme="minorHAnsi"/>
        </w:rPr>
        <w:t xml:space="preserve">Dirección Administrativa </w:t>
      </w:r>
      <w:r w:rsidR="00362360">
        <w:rPr>
          <w:rFonts w:asciiTheme="minorHAnsi" w:hAnsiTheme="minorHAnsi" w:cstheme="minorHAnsi"/>
        </w:rPr>
        <w:t xml:space="preserve"> y de la Subsecretaria de Prevención y Control de Enfermedades, ubicadas </w:t>
      </w:r>
      <w:r w:rsidRPr="00A91686">
        <w:rPr>
          <w:rFonts w:asciiTheme="minorHAnsi" w:hAnsiTheme="minorHAnsi" w:cstheme="minorHAnsi"/>
        </w:rPr>
        <w:t xml:space="preserve">en Matamoros No. 520 </w:t>
      </w:r>
      <w:proofErr w:type="spellStart"/>
      <w:r w:rsidRPr="00A91686">
        <w:rPr>
          <w:rFonts w:asciiTheme="minorHAnsi" w:hAnsiTheme="minorHAnsi" w:cstheme="minorHAnsi"/>
        </w:rPr>
        <w:t>Ote</w:t>
      </w:r>
      <w:proofErr w:type="spellEnd"/>
      <w:r w:rsidRPr="00A91686">
        <w:rPr>
          <w:rFonts w:asciiTheme="minorHAnsi" w:hAnsiTheme="minorHAnsi" w:cstheme="minorHAnsi"/>
        </w:rPr>
        <w:t xml:space="preserve">, </w:t>
      </w:r>
      <w:r w:rsidR="00362360">
        <w:rPr>
          <w:rFonts w:asciiTheme="minorHAnsi" w:hAnsiTheme="minorHAnsi" w:cstheme="minorHAnsi"/>
        </w:rPr>
        <w:t>2do y 3er</w:t>
      </w:r>
      <w:r>
        <w:rPr>
          <w:rFonts w:asciiTheme="minorHAnsi" w:hAnsiTheme="minorHAnsi" w:cstheme="minorHAnsi"/>
        </w:rPr>
        <w:t xml:space="preserve"> p</w:t>
      </w:r>
      <w:r w:rsidRPr="00A91686">
        <w:rPr>
          <w:rFonts w:asciiTheme="minorHAnsi" w:hAnsiTheme="minorHAnsi" w:cstheme="minorHAnsi"/>
        </w:rPr>
        <w:t>iso, Centro de Monterrey Nuevo León, C.P. 64000.</w:t>
      </w:r>
    </w:p>
    <w:p w:rsidR="00AD5A14" w:rsidRPr="00A91686" w:rsidRDefault="00AD5A14" w:rsidP="00A91686">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Pr="00CE2E1F">
        <w:rPr>
          <w:rFonts w:asciiTheme="minorHAnsi" w:hAnsiTheme="minorHAnsi"/>
          <w:b/>
          <w:u w:val="single"/>
        </w:rPr>
        <w:t xml:space="preserve">Descripción </w:t>
      </w:r>
      <w:r w:rsidR="00CE2E1F" w:rsidRPr="00CE2E1F">
        <w:rPr>
          <w:rFonts w:asciiTheme="minorHAnsi" w:hAnsiTheme="minorHAnsi"/>
          <w:b/>
          <w:u w:val="single"/>
        </w:rPr>
        <w:t>c</w:t>
      </w:r>
      <w:r w:rsidRPr="00CE2E1F">
        <w:rPr>
          <w:rFonts w:asciiTheme="minorHAnsi" w:hAnsiTheme="minorHAnsi"/>
          <w:b/>
          <w:u w:val="single"/>
        </w:rPr>
        <w:t xml:space="preserve">ompleta </w:t>
      </w:r>
      <w:r w:rsidR="001A0EBB">
        <w:rPr>
          <w:rFonts w:asciiTheme="minorHAnsi" w:hAnsiTheme="minorHAnsi"/>
          <w:b/>
          <w:u w:val="single"/>
        </w:rPr>
        <w:t>de los medicamentos</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En </w:t>
      </w:r>
      <w:r w:rsidRPr="007F1AE6">
        <w:rPr>
          <w:rFonts w:asciiTheme="minorHAnsi" w:hAnsiTheme="minorHAnsi" w:cstheme="minorHAnsi"/>
        </w:rPr>
        <w:t xml:space="preserve">los </w:t>
      </w:r>
      <w:bookmarkStart w:id="0" w:name="anexos"/>
      <w:r w:rsidRPr="007F1AE6">
        <w:rPr>
          <w:rFonts w:asciiTheme="minorHAnsi" w:hAnsiTheme="minorHAnsi" w:cstheme="minorHAnsi"/>
        </w:rPr>
        <w:t xml:space="preserve">anexos 1 y </w:t>
      </w:r>
      <w:r w:rsidR="007F1AE6" w:rsidRPr="007F1AE6">
        <w:rPr>
          <w:rFonts w:asciiTheme="minorHAnsi" w:hAnsiTheme="minorHAnsi" w:cstheme="minorHAnsi"/>
        </w:rPr>
        <w:t>1A</w:t>
      </w:r>
      <w:r w:rsidRPr="00780E06">
        <w:rPr>
          <w:rFonts w:asciiTheme="minorHAnsi" w:hAnsiTheme="minorHAnsi" w:cstheme="minorHAnsi"/>
        </w:rPr>
        <w:t xml:space="preserve"> </w:t>
      </w:r>
      <w:bookmarkEnd w:id="0"/>
      <w:r w:rsidRPr="00780E06">
        <w:rPr>
          <w:rFonts w:asciiTheme="minorHAnsi" w:hAnsiTheme="minorHAnsi" w:cstheme="minorHAnsi"/>
        </w:rPr>
        <w:t xml:space="preserve">de estas bases, se señalan las partidas, descripción y cantidades de cada uno de los </w:t>
      </w:r>
      <w:r>
        <w:rPr>
          <w:rFonts w:asciiTheme="minorHAnsi" w:hAnsiTheme="minorHAnsi" w:cstheme="minorHAnsi"/>
        </w:rPr>
        <w:t>m</w:t>
      </w:r>
      <w:r w:rsidRPr="00780E06">
        <w:rPr>
          <w:rFonts w:asciiTheme="minorHAnsi" w:hAnsiTheme="minorHAnsi" w:cstheme="minorHAnsi"/>
        </w:rPr>
        <w:t>edicamentos requeridos por la Convocante, para atender las necesidades de diversas unidades aplicativas de la Convocante.</w:t>
      </w:r>
    </w:p>
    <w:p w:rsidR="00A91686" w:rsidRPr="00780E06" w:rsidRDefault="00A91686" w:rsidP="00A91686">
      <w:pPr>
        <w:ind w:left="1418" w:hanging="567"/>
        <w:jc w:val="both"/>
        <w:rPr>
          <w:rFonts w:asciiTheme="minorHAnsi" w:hAnsiTheme="minorHAnsi" w:cstheme="minorHAnsi"/>
        </w:rPr>
      </w:pPr>
    </w:p>
    <w:p w:rsidR="00A91686" w:rsidRPr="00E45F66" w:rsidRDefault="00A91686" w:rsidP="00AA0A4C">
      <w:pPr>
        <w:pStyle w:val="Prrafodelista"/>
        <w:numPr>
          <w:ilvl w:val="2"/>
          <w:numId w:val="23"/>
        </w:numPr>
        <w:ind w:left="1418" w:hanging="567"/>
        <w:jc w:val="both"/>
        <w:rPr>
          <w:rFonts w:asciiTheme="minorHAnsi" w:hAnsiTheme="minorHAnsi" w:cstheme="minorHAnsi"/>
        </w:rPr>
      </w:pPr>
      <w:r w:rsidRPr="00E45F66">
        <w:rPr>
          <w:rFonts w:asciiTheme="minorHAnsi" w:hAnsiTheme="minorHAnsi" w:cstheme="minorHAnsi"/>
        </w:rPr>
        <w:t>Las descripciones</w:t>
      </w:r>
      <w:r w:rsidR="00E45F66" w:rsidRPr="00E45F66">
        <w:rPr>
          <w:rFonts w:asciiTheme="minorHAnsi" w:hAnsiTheme="minorHAnsi" w:cstheme="minorHAnsi"/>
        </w:rPr>
        <w:t>, presentaciones</w:t>
      </w:r>
      <w:r w:rsidRPr="00E45F66">
        <w:rPr>
          <w:rFonts w:asciiTheme="minorHAnsi" w:hAnsiTheme="minorHAnsi" w:cstheme="minorHAnsi"/>
        </w:rPr>
        <w:t xml:space="preserve"> y características propias de los medicamentos</w:t>
      </w:r>
      <w:r w:rsidR="00E45F66" w:rsidRPr="00E45F66">
        <w:rPr>
          <w:rFonts w:asciiTheme="minorHAnsi" w:hAnsiTheme="minorHAnsi" w:cstheme="minorHAnsi"/>
        </w:rPr>
        <w:t xml:space="preserve">, objeto del presente concurso corresponden </w:t>
      </w:r>
      <w:r w:rsidRPr="00E45F66">
        <w:rPr>
          <w:rFonts w:asciiTheme="minorHAnsi" w:hAnsiTheme="minorHAnsi" w:cstheme="minorHAnsi"/>
        </w:rPr>
        <w:t>a la información enviada y avalada por los Directores de Hospitales y Jurisdicciones.</w:t>
      </w:r>
    </w:p>
    <w:p w:rsidR="00A91686" w:rsidRPr="00780E06" w:rsidRDefault="00A91686" w:rsidP="00A91686">
      <w:pPr>
        <w:pStyle w:val="Prrafodelista"/>
        <w:rPr>
          <w:rFonts w:asciiTheme="minorHAnsi" w:hAnsiTheme="minorHAnsi" w:cstheme="minorHAnsi"/>
        </w:rPr>
      </w:pPr>
    </w:p>
    <w:p w:rsidR="00A91686" w:rsidRPr="00E45F66" w:rsidRDefault="00A91686" w:rsidP="00AA0A4C">
      <w:pPr>
        <w:pStyle w:val="Prrafodelista"/>
        <w:numPr>
          <w:ilvl w:val="2"/>
          <w:numId w:val="23"/>
        </w:numPr>
        <w:ind w:left="1418" w:hanging="567"/>
        <w:jc w:val="both"/>
        <w:rPr>
          <w:rFonts w:asciiTheme="minorHAnsi" w:hAnsiTheme="minorHAnsi" w:cstheme="minorHAnsi"/>
        </w:rPr>
      </w:pPr>
      <w:r w:rsidRPr="00E45F66">
        <w:rPr>
          <w:rFonts w:asciiTheme="minorHAnsi" w:hAnsiTheme="minorHAnsi" w:cstheme="minorHAnsi"/>
        </w:rPr>
        <w:lastRenderedPageBreak/>
        <w:t xml:space="preserve">Los medicamentos objeto de esta licitación, deberán ser </w:t>
      </w:r>
      <w:r w:rsidRPr="00E45F66">
        <w:rPr>
          <w:rFonts w:asciiTheme="minorHAnsi" w:hAnsiTheme="minorHAnsi" w:cstheme="minorHAnsi"/>
          <w:bCs/>
        </w:rPr>
        <w:t>genéricos o de patente con sobre etiquetado Sector Salud</w:t>
      </w:r>
      <w:r w:rsidRPr="00E45F66">
        <w:rPr>
          <w:rFonts w:asciiTheme="minorHAnsi" w:hAnsiTheme="minorHAnsi" w:cstheme="minorHAnsi"/>
        </w:rPr>
        <w:t xml:space="preserve">. Por lo anterior no se aceptarán proposiciones alternativas que demeriten la calidad de los mismos; sin embargo, en caso de que se presenten proposiciones con características y presentación distintas a las señaladas en el Anexo </w:t>
      </w:r>
      <w:r w:rsidR="00727A6A" w:rsidRPr="00E45F66">
        <w:rPr>
          <w:rFonts w:asciiTheme="minorHAnsi" w:hAnsiTheme="minorHAnsi" w:cstheme="minorHAnsi"/>
        </w:rPr>
        <w:t>1A</w:t>
      </w:r>
      <w:r w:rsidRPr="00E45F66">
        <w:rPr>
          <w:rFonts w:asciiTheme="minorHAnsi" w:hAnsiTheme="minorHAnsi" w:cstheme="minorHAnsi"/>
        </w:rPr>
        <w:t>, su aceptación dependerá del Comité Evaluador, reservándose la Convocante el derecho de rechazar las propuestas.</w:t>
      </w:r>
    </w:p>
    <w:p w:rsidR="00A91686" w:rsidRPr="00780E06" w:rsidRDefault="00A91686" w:rsidP="00A91686">
      <w:pPr>
        <w:pStyle w:val="Prrafodelista"/>
        <w:rPr>
          <w:rFonts w:asciiTheme="minorHAnsi" w:hAnsiTheme="minorHAnsi" w:cstheme="minorHAnsi"/>
        </w:rPr>
      </w:pPr>
    </w:p>
    <w:p w:rsidR="00A91686" w:rsidRPr="00E45F66" w:rsidRDefault="00A91686" w:rsidP="00AA0A4C">
      <w:pPr>
        <w:pStyle w:val="Prrafodelista"/>
        <w:numPr>
          <w:ilvl w:val="2"/>
          <w:numId w:val="23"/>
        </w:numPr>
        <w:ind w:left="1418" w:hanging="567"/>
        <w:jc w:val="both"/>
        <w:rPr>
          <w:rFonts w:asciiTheme="minorHAnsi" w:hAnsiTheme="minorHAnsi" w:cstheme="minorHAnsi"/>
        </w:rPr>
      </w:pPr>
      <w:r w:rsidRPr="00E45F66">
        <w:rPr>
          <w:rFonts w:asciiTheme="minorHAnsi" w:hAnsiTheme="minorHAnsi" w:cstheme="minorHAnsi"/>
          <w:bCs/>
        </w:rPr>
        <w:t>En caso de ofertar claves con patente vigente se deberán respetar los precios acordados y beneficios en especie establecidos por la Comisión Coordinadora para la Negociación de Precios de Medicamentos y Otros Insumos para la Salud y los laboratorios fabricantes.</w:t>
      </w:r>
    </w:p>
    <w:p w:rsidR="00A91686" w:rsidRPr="00780E06" w:rsidRDefault="00A91686" w:rsidP="00A91686">
      <w:pPr>
        <w:pStyle w:val="Prrafodelista"/>
        <w:rPr>
          <w:rFonts w:asciiTheme="minorHAnsi" w:hAnsiTheme="minorHAnsi" w:cstheme="minorHAnsi"/>
        </w:rPr>
      </w:pPr>
    </w:p>
    <w:p w:rsidR="00A91686" w:rsidRPr="007F1AE6" w:rsidRDefault="006049D0" w:rsidP="00AA0A4C">
      <w:pPr>
        <w:pStyle w:val="Prrafodelista"/>
        <w:numPr>
          <w:ilvl w:val="2"/>
          <w:numId w:val="23"/>
        </w:numPr>
        <w:ind w:left="1418" w:hanging="567"/>
        <w:jc w:val="both"/>
        <w:rPr>
          <w:rFonts w:asciiTheme="minorHAnsi" w:hAnsiTheme="minorHAnsi" w:cstheme="minorHAnsi"/>
        </w:rPr>
      </w:pPr>
      <w:r>
        <w:rPr>
          <w:rFonts w:asciiTheme="minorHAnsi" w:hAnsiTheme="minorHAnsi" w:cstheme="minorHAnsi"/>
        </w:rPr>
        <w:t xml:space="preserve">La </w:t>
      </w:r>
      <w:r w:rsidR="00A91686" w:rsidRPr="00780E06">
        <w:rPr>
          <w:rFonts w:asciiTheme="minorHAnsi" w:hAnsiTheme="minorHAnsi" w:cstheme="minorHAnsi"/>
        </w:rPr>
        <w:t xml:space="preserve">asignación </w:t>
      </w:r>
      <w:r w:rsidR="00475405">
        <w:rPr>
          <w:rFonts w:asciiTheme="minorHAnsi" w:hAnsiTheme="minorHAnsi" w:cstheme="minorHAnsi"/>
        </w:rPr>
        <w:t xml:space="preserve">de las partidas que conforman el ANEXO 1 de las presentes bases </w:t>
      </w:r>
      <w:r w:rsidR="00A91686" w:rsidRPr="007F1AE6">
        <w:rPr>
          <w:rFonts w:asciiTheme="minorHAnsi" w:hAnsiTheme="minorHAnsi" w:cstheme="minorHAnsi"/>
        </w:rPr>
        <w:t xml:space="preserve">será </w:t>
      </w:r>
      <w:r w:rsidR="00A91686" w:rsidRPr="006049D0">
        <w:rPr>
          <w:rFonts w:asciiTheme="minorHAnsi" w:hAnsiTheme="minorHAnsi" w:cstheme="minorHAnsi"/>
          <w:b/>
        </w:rPr>
        <w:t>por paquete</w:t>
      </w:r>
      <w:r>
        <w:rPr>
          <w:rFonts w:asciiTheme="minorHAnsi" w:hAnsiTheme="minorHAnsi" w:cstheme="minorHAnsi"/>
          <w:b/>
        </w:rPr>
        <w:t xml:space="preserve">, </w:t>
      </w:r>
      <w:r w:rsidRPr="006049D0">
        <w:rPr>
          <w:rFonts w:asciiTheme="minorHAnsi" w:hAnsiTheme="minorHAnsi" w:cstheme="minorHAnsi"/>
        </w:rPr>
        <w:t>es decir a un solo licita</w:t>
      </w:r>
      <w:r>
        <w:rPr>
          <w:rFonts w:asciiTheme="minorHAnsi" w:hAnsiTheme="minorHAnsi" w:cstheme="minorHAnsi"/>
        </w:rPr>
        <w:t>n</w:t>
      </w:r>
      <w:r w:rsidRPr="006049D0">
        <w:rPr>
          <w:rFonts w:asciiTheme="minorHAnsi" w:hAnsiTheme="minorHAnsi" w:cstheme="minorHAnsi"/>
        </w:rPr>
        <w:t>te</w:t>
      </w:r>
      <w:r w:rsidR="00A91686" w:rsidRPr="007F1AE6">
        <w:rPr>
          <w:rFonts w:asciiTheme="minorHAnsi" w:hAnsiTheme="minorHAnsi" w:cstheme="minorHAnsi"/>
        </w:rPr>
        <w:t xml:space="preserve">; por lo que los licitantes participantes deberán cotizar el 100% de los renglones </w:t>
      </w:r>
      <w:r w:rsidR="004851BF">
        <w:rPr>
          <w:rFonts w:asciiTheme="minorHAnsi" w:hAnsiTheme="minorHAnsi" w:cstheme="minorHAnsi"/>
        </w:rPr>
        <w:t xml:space="preserve">y partidas </w:t>
      </w:r>
      <w:r w:rsidR="00A91686" w:rsidRPr="007F1AE6">
        <w:rPr>
          <w:rFonts w:asciiTheme="minorHAnsi" w:hAnsiTheme="minorHAnsi" w:cstheme="minorHAnsi"/>
        </w:rPr>
        <w:t xml:space="preserve">que conforman el anexo </w:t>
      </w:r>
      <w:r w:rsidR="004851BF">
        <w:rPr>
          <w:rFonts w:asciiTheme="minorHAnsi" w:hAnsiTheme="minorHAnsi" w:cstheme="minorHAnsi"/>
        </w:rPr>
        <w:t xml:space="preserve">1 y </w:t>
      </w:r>
      <w:r w:rsidR="00727A6A" w:rsidRPr="007F1AE6">
        <w:rPr>
          <w:rFonts w:asciiTheme="minorHAnsi" w:hAnsiTheme="minorHAnsi" w:cstheme="minorHAnsi"/>
        </w:rPr>
        <w:t>1A</w:t>
      </w:r>
      <w:r w:rsidR="00A91686" w:rsidRPr="007F1AE6">
        <w:rPr>
          <w:rFonts w:asciiTheme="minorHAnsi" w:hAnsiTheme="minorHAnsi" w:cstheme="minorHAnsi"/>
        </w:rPr>
        <w:t>.  La Convocante se reserva el derecho de rechazar todas las partidas presentadas, si no cumple con este punto.</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La Convocante en base a la disposición presupuestal autorizada y a las cantidades enviadas por la Dirección de Hospitales y la Dirección de Jurisdicciones, determinará los montos mínimo y máximo a adjudicar.</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La Convocante se compromete a erogar como mínimo el 60% del monto adjudicado.</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 xml:space="preserve">El 60% del monto comprometido por la Convocante, se ejercerá de acuerdo al Anexo </w:t>
      </w:r>
      <w:r w:rsidR="00727A6A" w:rsidRPr="007F1AE6">
        <w:rPr>
          <w:rFonts w:asciiTheme="minorHAnsi" w:hAnsiTheme="minorHAnsi" w:cstheme="minorHAnsi"/>
        </w:rPr>
        <w:t>1A</w:t>
      </w:r>
      <w:r w:rsidRPr="007F1AE6">
        <w:rPr>
          <w:rFonts w:asciiTheme="minorHAnsi" w:hAnsiTheme="minorHAnsi" w:cstheme="minorHAnsi"/>
        </w:rPr>
        <w:t xml:space="preserve"> y en base a l</w:t>
      </w:r>
      <w:r w:rsidR="00362360">
        <w:rPr>
          <w:rFonts w:asciiTheme="minorHAnsi" w:hAnsiTheme="minorHAnsi" w:cstheme="minorHAnsi"/>
        </w:rPr>
        <w:t>o</w:t>
      </w:r>
      <w:r w:rsidRPr="007F1AE6">
        <w:rPr>
          <w:rFonts w:asciiTheme="minorHAnsi" w:hAnsiTheme="minorHAnsi" w:cstheme="minorHAnsi"/>
        </w:rPr>
        <w:t>s renglones  y cantidades establecidas por la Convocante, estas cantidades son referenciales y pueden variar según las necesidades de la Unidad y de acuerdo a los presupuestos autorizados.</w:t>
      </w:r>
    </w:p>
    <w:p w:rsidR="00A91686" w:rsidRPr="007F1AE6" w:rsidRDefault="00A91686" w:rsidP="00A91686">
      <w:pPr>
        <w:pStyle w:val="Prrafodelista"/>
        <w:rPr>
          <w:rFonts w:asciiTheme="minorHAnsi" w:hAnsiTheme="minorHAnsi" w:cstheme="minorHAnsi"/>
        </w:rPr>
      </w:pPr>
    </w:p>
    <w:p w:rsidR="00AF22D2" w:rsidRDefault="00AF22D2" w:rsidP="00AF22D2">
      <w:pPr>
        <w:pStyle w:val="Prrafodelista"/>
        <w:numPr>
          <w:ilvl w:val="2"/>
          <w:numId w:val="23"/>
        </w:numPr>
        <w:ind w:left="1418" w:hanging="567"/>
        <w:jc w:val="both"/>
        <w:rPr>
          <w:rFonts w:asciiTheme="minorHAnsi" w:hAnsiTheme="minorHAnsi"/>
        </w:rPr>
      </w:pPr>
      <w:r w:rsidRPr="00217232">
        <w:rPr>
          <w:rFonts w:asciiTheme="minorHAnsi" w:hAnsiTheme="minorHAnsi"/>
        </w:rPr>
        <w:t>El licitante</w:t>
      </w:r>
      <w:r>
        <w:rPr>
          <w:rFonts w:asciiTheme="minorHAnsi" w:hAnsiTheme="minorHAnsi"/>
        </w:rPr>
        <w:t xml:space="preserve"> que resulte adjudicado</w:t>
      </w:r>
      <w:r w:rsidRPr="00217232">
        <w:rPr>
          <w:rFonts w:asciiTheme="minorHAnsi" w:hAnsiTheme="minorHAnsi"/>
        </w:rPr>
        <w:t xml:space="preserve"> deberá presentar</w:t>
      </w:r>
      <w:r>
        <w:rPr>
          <w:rFonts w:asciiTheme="minorHAnsi" w:hAnsiTheme="minorHAnsi"/>
        </w:rPr>
        <w:t>, previo a la firma del contrato</w:t>
      </w:r>
      <w:r w:rsidRPr="00217232">
        <w:rPr>
          <w:rFonts w:asciiTheme="minorHAnsi" w:hAnsiTheme="minorHAnsi"/>
        </w:rPr>
        <w:t xml:space="preserve"> copia simple completa (anverso y reverso) y legible del registro sanitario del 100% de los Medicamentos </w:t>
      </w:r>
      <w:r>
        <w:rPr>
          <w:rFonts w:asciiTheme="minorHAnsi" w:hAnsiTheme="minorHAnsi"/>
        </w:rPr>
        <w:t>ofertados</w:t>
      </w:r>
      <w:r w:rsidRPr="00217232">
        <w:rPr>
          <w:rFonts w:asciiTheme="minorHAnsi" w:hAnsiTheme="minorHAnsi"/>
        </w:rPr>
        <w:t xml:space="preserve"> en el cual se mencione el nombre del fabricante y la descripción técnica del bien ofertado, referenciando el número de renglón y clave. </w:t>
      </w:r>
    </w:p>
    <w:p w:rsidR="00A91686" w:rsidRPr="00780E06" w:rsidRDefault="00A91686" w:rsidP="00A91686">
      <w:pPr>
        <w:pStyle w:val="Prrafodelista"/>
        <w:rPr>
          <w:rFonts w:asciiTheme="minorHAnsi" w:hAnsiTheme="minorHAnsi" w:cstheme="minorHAnsi"/>
        </w:rPr>
      </w:pPr>
    </w:p>
    <w:p w:rsidR="00D16279"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Las Unidades Aplicativas harán la solicitud de </w:t>
      </w:r>
      <w:r w:rsidR="00D16279">
        <w:rPr>
          <w:rFonts w:asciiTheme="minorHAnsi" w:hAnsiTheme="minorHAnsi" w:cstheme="minorHAnsi"/>
        </w:rPr>
        <w:t xml:space="preserve">medicamentos </w:t>
      </w:r>
      <w:r w:rsidRPr="00780E06">
        <w:rPr>
          <w:rFonts w:asciiTheme="minorHAnsi" w:hAnsiTheme="minorHAnsi" w:cstheme="minorHAnsi"/>
        </w:rPr>
        <w:t xml:space="preserve">requeridos en el formato de Orden de Envío debidamente foliado, dicho formato será firmado por el Administrador y/o Encargado de Recursos Materiales o Almacén de cada Unidad Aplicativa, y deberá ser enviado vía fax, o por medios electrónicos al licitante que resulte adjudicado, recabando la Unidad Aplicativa acuse de recibo de la Orden de Envío con firma y fecha por parte del proveedor, dicho acuse deberá el licitante ganador hacerlo el mismo día de la elaboración de la Orden de Envío o a más tardar al siguiente día hábil, acuses con fechas posteriores a lo antes referido no serán válidos como acuses de recibo y se tomará para contabilizar las entregas de </w:t>
      </w:r>
      <w:r w:rsidR="00D16279">
        <w:rPr>
          <w:rFonts w:asciiTheme="minorHAnsi" w:hAnsiTheme="minorHAnsi" w:cstheme="minorHAnsi"/>
        </w:rPr>
        <w:t>medicamentos</w:t>
      </w:r>
      <w:r w:rsidRPr="00780E06">
        <w:rPr>
          <w:rFonts w:asciiTheme="minorHAnsi" w:hAnsiTheme="minorHAnsi" w:cstheme="minorHAnsi"/>
        </w:rPr>
        <w:t xml:space="preserve"> el día de elaboración de la Orden de Envío, lo anterior se tomará en cuenta por la Unidad Aplicativa, para el cálculo y elaboración de sanción por el atraso en la entrega de </w:t>
      </w:r>
      <w:r w:rsidR="00D16279">
        <w:rPr>
          <w:rFonts w:asciiTheme="minorHAnsi" w:hAnsiTheme="minorHAnsi" w:cstheme="minorHAnsi"/>
        </w:rPr>
        <w:t>los medicamentos</w:t>
      </w:r>
      <w:r w:rsidRPr="00780E06">
        <w:rPr>
          <w:rFonts w:asciiTheme="minorHAnsi" w:hAnsiTheme="minorHAnsi" w:cstheme="minorHAnsi"/>
        </w:rPr>
        <w:t>.</w:t>
      </w:r>
    </w:p>
    <w:p w:rsidR="00D16279" w:rsidRPr="00D16279" w:rsidRDefault="00D16279" w:rsidP="00D16279">
      <w:pPr>
        <w:pStyle w:val="Prrafodelista"/>
        <w:rPr>
          <w:rFonts w:asciiTheme="minorHAnsi" w:hAnsiTheme="minorHAnsi" w:cstheme="minorHAnsi"/>
        </w:rPr>
      </w:pPr>
    </w:p>
    <w:p w:rsidR="00D30504" w:rsidRDefault="00D16279" w:rsidP="00D30504">
      <w:pPr>
        <w:pStyle w:val="Prrafodelista"/>
        <w:numPr>
          <w:ilvl w:val="2"/>
          <w:numId w:val="23"/>
        </w:numPr>
        <w:ind w:left="1418" w:hanging="567"/>
        <w:jc w:val="both"/>
        <w:rPr>
          <w:rFonts w:asciiTheme="minorHAnsi" w:hAnsiTheme="minorHAnsi" w:cstheme="minorHAnsi"/>
        </w:rPr>
      </w:pPr>
      <w:r w:rsidRPr="00D16279">
        <w:rPr>
          <w:rFonts w:asciiTheme="minorHAnsi" w:hAnsiTheme="minorHAnsi" w:cstheme="minorHAnsi"/>
        </w:rPr>
        <w:t xml:space="preserve">Los licitantes participantes presentarán dentro de su propuesta técnica un escrito en el cual garanticen que se comprometen a atender </w:t>
      </w:r>
      <w:r>
        <w:rPr>
          <w:rFonts w:asciiTheme="minorHAnsi" w:hAnsiTheme="minorHAnsi" w:cstheme="minorHAnsi"/>
        </w:rPr>
        <w:t>el horario de entrega de los medicamento establecido en el numeral 1.2.1, inciso c de las presentes bases</w:t>
      </w:r>
      <w:r w:rsidRPr="00D16279">
        <w:rPr>
          <w:rFonts w:asciiTheme="minorHAnsi" w:hAnsiTheme="minorHAnsi" w:cstheme="minorHAnsi"/>
        </w:rPr>
        <w:t>, además deberá de comprobar anexando a su propuesta técnica Alta de Hacienda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p w:rsidR="00D30504" w:rsidRPr="00D30504" w:rsidRDefault="00D30504" w:rsidP="00D30504">
      <w:pPr>
        <w:pStyle w:val="Prrafodelista"/>
        <w:rPr>
          <w:rFonts w:asciiTheme="minorHAnsi" w:hAnsiTheme="minorHAnsi"/>
        </w:rPr>
      </w:pPr>
    </w:p>
    <w:p w:rsidR="003B3E89" w:rsidRPr="003B3E89" w:rsidRDefault="00D30504" w:rsidP="003B3E89">
      <w:pPr>
        <w:pStyle w:val="Prrafodelista"/>
        <w:numPr>
          <w:ilvl w:val="2"/>
          <w:numId w:val="23"/>
        </w:numPr>
        <w:ind w:left="1418" w:hanging="567"/>
        <w:jc w:val="both"/>
        <w:rPr>
          <w:rFonts w:asciiTheme="minorHAnsi" w:hAnsiTheme="minorHAnsi" w:cstheme="minorHAnsi"/>
        </w:rPr>
      </w:pPr>
      <w:r w:rsidRPr="00D30504">
        <w:rPr>
          <w:rFonts w:asciiTheme="minorHAnsi" w:hAnsiTheme="minorHAnsi"/>
        </w:rPr>
        <w:lastRenderedPageBreak/>
        <w:t xml:space="preserve">El proveedor que resulte adjudicado, contará con un plazo máximo de 15 días naturales para iniciar la prestación </w:t>
      </w:r>
      <w:r w:rsidR="003B3E89">
        <w:rPr>
          <w:rFonts w:asciiTheme="minorHAnsi" w:hAnsiTheme="minorHAnsi"/>
        </w:rPr>
        <w:t>del servicio de distribución,</w:t>
      </w:r>
      <w:r w:rsidRPr="00D30504">
        <w:rPr>
          <w:rFonts w:asciiTheme="minorHAnsi" w:hAnsiTheme="minorHAnsi"/>
        </w:rPr>
        <w:t xml:space="preserve"> debiendo tener disponible el 100% de los renglones </w:t>
      </w:r>
      <w:r w:rsidR="003B3E89">
        <w:rPr>
          <w:rFonts w:asciiTheme="minorHAnsi" w:hAnsiTheme="minorHAnsi"/>
        </w:rPr>
        <w:t>incluidos en el Anexo 1A.</w:t>
      </w:r>
    </w:p>
    <w:p w:rsidR="003B3E89" w:rsidRPr="003B3E89" w:rsidRDefault="003B3E89" w:rsidP="003B3E89">
      <w:pPr>
        <w:pStyle w:val="Prrafodelista"/>
        <w:rPr>
          <w:rFonts w:asciiTheme="minorHAnsi" w:hAnsiTheme="minorHAnsi" w:cstheme="minorHAnsi"/>
        </w:rPr>
      </w:pPr>
    </w:p>
    <w:p w:rsidR="00B4493D" w:rsidRPr="00AA2FC6" w:rsidRDefault="00B4493D" w:rsidP="00B4493D">
      <w:pPr>
        <w:pStyle w:val="Prrafodelista"/>
        <w:numPr>
          <w:ilvl w:val="2"/>
          <w:numId w:val="23"/>
        </w:numPr>
        <w:ind w:left="1418" w:hanging="567"/>
        <w:jc w:val="both"/>
        <w:rPr>
          <w:rFonts w:asciiTheme="minorHAnsi" w:hAnsiTheme="minorHAnsi" w:cstheme="minorHAnsi"/>
        </w:rPr>
      </w:pPr>
      <w:r w:rsidRPr="00AA2FC6">
        <w:rPr>
          <w:rFonts w:ascii="Calibri" w:hAnsi="Calibri"/>
          <w:lang w:val="es-ES"/>
        </w:rPr>
        <w:t>Los licitantes que deseen participar en la presente licitación deberán realizar la diferenciación del precio del medicamento de cualquier otro costo adicional, es decir, el costo de administración consistente en distribución al almacén de la unidad aplicativa</w:t>
      </w:r>
      <w:r w:rsidR="00FE75D2" w:rsidRPr="00AA2FC6">
        <w:rPr>
          <w:rFonts w:ascii="Calibri" w:hAnsi="Calibri"/>
          <w:lang w:val="es-ES"/>
        </w:rPr>
        <w:t>;</w:t>
      </w:r>
      <w:r w:rsidR="00235398">
        <w:rPr>
          <w:rFonts w:ascii="Calibri" w:hAnsi="Calibri"/>
          <w:lang w:val="es-ES"/>
        </w:rPr>
        <w:t xml:space="preserve"> dic</w:t>
      </w:r>
      <w:r w:rsidR="00C76686">
        <w:rPr>
          <w:rFonts w:ascii="Calibri" w:hAnsi="Calibri"/>
          <w:lang w:val="es-ES"/>
        </w:rPr>
        <w:t>ho costo no podrá exceder del 17</w:t>
      </w:r>
      <w:r w:rsidR="00AF22D2">
        <w:rPr>
          <w:rFonts w:ascii="Calibri" w:hAnsi="Calibri"/>
          <w:lang w:val="es-ES"/>
        </w:rPr>
        <w:t>% del valor del medicamento, sin incluir el I.V.A. correspondiente.</w:t>
      </w:r>
    </w:p>
    <w:p w:rsidR="00B4493D" w:rsidRPr="00780E06" w:rsidRDefault="00B4493D" w:rsidP="00A91686">
      <w:pPr>
        <w:pStyle w:val="Prrafodelista"/>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medicamentos a los que hace referencia la presente convocatoria cumplen con los estándares de calidad o unidades de medida requeridas.</w:t>
      </w:r>
    </w:p>
    <w:p w:rsidR="000B3333" w:rsidRPr="0078059E" w:rsidRDefault="000B3333" w:rsidP="00A1692B">
      <w:pPr>
        <w:tabs>
          <w:tab w:val="left" w:pos="851"/>
        </w:tabs>
        <w:ind w:right="-1"/>
        <w:jc w:val="both"/>
        <w:rPr>
          <w:rFonts w:asciiTheme="minorHAnsi" w:hAnsiTheme="minorHAnsi"/>
          <w:b/>
        </w:rPr>
      </w:pPr>
    </w:p>
    <w:p w:rsidR="00A1692B" w:rsidRPr="009A2B84" w:rsidRDefault="00A1692B" w:rsidP="009A2B84">
      <w:pPr>
        <w:pStyle w:val="Prrafodelista"/>
        <w:numPr>
          <w:ilvl w:val="1"/>
          <w:numId w:val="23"/>
        </w:numPr>
        <w:tabs>
          <w:tab w:val="left" w:pos="851"/>
        </w:tabs>
        <w:ind w:right="-1"/>
        <w:jc w:val="both"/>
        <w:rPr>
          <w:rFonts w:asciiTheme="minorHAnsi" w:hAnsiTheme="minorHAnsi"/>
          <w:b/>
          <w:u w:val="single"/>
        </w:rPr>
      </w:pPr>
      <w:r w:rsidRPr="009A2B84">
        <w:rPr>
          <w:rFonts w:asciiTheme="minorHAnsi" w:hAnsiTheme="minorHAnsi"/>
          <w:b/>
          <w:u w:val="single"/>
        </w:rPr>
        <w:t xml:space="preserve">Período y lugar de entrega de los </w:t>
      </w:r>
      <w:r w:rsidR="00D16279" w:rsidRPr="009A2B84">
        <w:rPr>
          <w:rFonts w:asciiTheme="minorHAnsi" w:hAnsiTheme="minorHAnsi"/>
          <w:b/>
          <w:u w:val="single"/>
        </w:rPr>
        <w:t>Medicamentos</w:t>
      </w:r>
      <w:r w:rsidRPr="009A2B84">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suministro de los medicamentos</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D16279" w:rsidRPr="00780E06" w:rsidRDefault="00D16279" w:rsidP="00AA0A4C">
      <w:pPr>
        <w:pStyle w:val="Prrafodelista"/>
        <w:numPr>
          <w:ilvl w:val="0"/>
          <w:numId w:val="24"/>
        </w:numPr>
        <w:ind w:left="1276" w:right="49" w:hanging="283"/>
        <w:jc w:val="both"/>
        <w:rPr>
          <w:rFonts w:asciiTheme="minorHAnsi" w:hAnsiTheme="minorHAnsi" w:cstheme="minorHAnsi"/>
        </w:rPr>
      </w:pPr>
      <w:r w:rsidRPr="00780E06">
        <w:rPr>
          <w:rFonts w:asciiTheme="minorHAnsi" w:hAnsiTheme="minorHAnsi" w:cstheme="minorHAnsi"/>
        </w:rPr>
        <w:t>Los medicament</w:t>
      </w:r>
      <w:r w:rsidR="00894933">
        <w:rPr>
          <w:rFonts w:asciiTheme="minorHAnsi" w:hAnsiTheme="minorHAnsi" w:cstheme="minorHAnsi"/>
        </w:rPr>
        <w:t>os se entregarán dentro de los 14</w:t>
      </w:r>
      <w:r w:rsidRPr="00780E06">
        <w:rPr>
          <w:rFonts w:asciiTheme="minorHAnsi" w:hAnsiTheme="minorHAnsi" w:cstheme="minorHAnsi"/>
        </w:rPr>
        <w:t xml:space="preserve"> días naturales posteriores a la recepción de la Orden de Envío por parte del proveedor que resulte con adjudicación y se hará en cada una de las Unidades Aplicativas de la Convocante que lo solicite y conforme al </w:t>
      </w:r>
      <w:r w:rsidRPr="00D16279">
        <w:rPr>
          <w:rFonts w:asciiTheme="minorHAnsi" w:hAnsiTheme="minorHAnsi" w:cstheme="minorHAnsi"/>
          <w:i/>
          <w:u w:val="single"/>
        </w:rPr>
        <w:t>contrato abierto</w:t>
      </w:r>
      <w:r w:rsidRPr="00780E06">
        <w:rPr>
          <w:rFonts w:asciiTheme="minorHAnsi" w:hAnsiTheme="minorHAnsi" w:cstheme="minorHAnsi"/>
        </w:rPr>
        <w:t xml:space="preserve"> que se celebre (No se recibirá medicamentos los días sábado, domingo y días de descanso obligatorio, a excepción de que sea solicitado por la Unidad).</w:t>
      </w:r>
    </w:p>
    <w:p w:rsidR="00D16279" w:rsidRPr="00780E06" w:rsidRDefault="00D16279" w:rsidP="00D16279">
      <w:pPr>
        <w:ind w:left="1276" w:right="49" w:hanging="283"/>
        <w:jc w:val="both"/>
        <w:rPr>
          <w:rFonts w:asciiTheme="minorHAnsi" w:hAnsiTheme="minorHAnsi" w:cstheme="minorHAnsi"/>
        </w:rPr>
      </w:pPr>
    </w:p>
    <w:p w:rsidR="00D16279" w:rsidRPr="00780E06" w:rsidRDefault="00D16279" w:rsidP="00AA0A4C">
      <w:pPr>
        <w:pStyle w:val="Prrafodelista"/>
        <w:numPr>
          <w:ilvl w:val="0"/>
          <w:numId w:val="24"/>
        </w:numPr>
        <w:ind w:left="1276" w:right="49" w:hanging="283"/>
        <w:jc w:val="both"/>
        <w:rPr>
          <w:rFonts w:asciiTheme="minorHAnsi" w:hAnsiTheme="minorHAnsi" w:cstheme="minorHAnsi"/>
        </w:rPr>
      </w:pPr>
      <w:r w:rsidRPr="00780E06">
        <w:rPr>
          <w:rFonts w:asciiTheme="minorHAnsi" w:hAnsiTheme="minorHAnsi" w:cstheme="minorHAnsi"/>
        </w:rPr>
        <w:t xml:space="preserve">El período de suministro de medicamentos será del </w:t>
      </w:r>
      <w:r w:rsidR="00A02689">
        <w:rPr>
          <w:rFonts w:asciiTheme="minorHAnsi" w:hAnsiTheme="minorHAnsi" w:cstheme="minorHAnsi"/>
        </w:rPr>
        <w:t>1</w:t>
      </w:r>
      <w:r w:rsidRPr="00780E06">
        <w:rPr>
          <w:rFonts w:asciiTheme="minorHAnsi" w:hAnsiTheme="minorHAnsi" w:cstheme="minorHAnsi"/>
        </w:rPr>
        <w:t xml:space="preserve"> de </w:t>
      </w:r>
      <w:r w:rsidR="00A02689">
        <w:rPr>
          <w:rFonts w:asciiTheme="minorHAnsi" w:hAnsiTheme="minorHAnsi" w:cstheme="minorHAnsi"/>
        </w:rPr>
        <w:t>Enero</w:t>
      </w:r>
      <w:r w:rsidR="00D924BF">
        <w:rPr>
          <w:rFonts w:asciiTheme="minorHAnsi" w:hAnsiTheme="minorHAnsi" w:cstheme="minorHAnsi"/>
        </w:rPr>
        <w:t xml:space="preserve"> </w:t>
      </w:r>
      <w:r w:rsidR="00FB46CE">
        <w:rPr>
          <w:rFonts w:asciiTheme="minorHAnsi" w:hAnsiTheme="minorHAnsi" w:cstheme="minorHAnsi"/>
        </w:rPr>
        <w:t>del 2020 al 31 de Diciembre del 2020</w:t>
      </w:r>
      <w:r w:rsidRPr="00780E06">
        <w:rPr>
          <w:rFonts w:asciiTheme="minorHAnsi" w:hAnsiTheme="minorHAnsi" w:cstheme="minorHAnsi"/>
        </w:rPr>
        <w:t>.</w:t>
      </w:r>
    </w:p>
    <w:p w:rsidR="00D16279" w:rsidRPr="00780E06" w:rsidRDefault="00D16279" w:rsidP="00D16279">
      <w:pPr>
        <w:ind w:left="1276" w:right="49" w:hanging="283"/>
        <w:jc w:val="both"/>
        <w:rPr>
          <w:rFonts w:asciiTheme="minorHAnsi" w:hAnsiTheme="minorHAnsi" w:cstheme="minorHAnsi"/>
        </w:rPr>
      </w:pPr>
    </w:p>
    <w:p w:rsidR="00D16279" w:rsidRDefault="00D16279" w:rsidP="00AA0A4C">
      <w:pPr>
        <w:pStyle w:val="Prrafodelista"/>
        <w:numPr>
          <w:ilvl w:val="0"/>
          <w:numId w:val="24"/>
        </w:numPr>
        <w:tabs>
          <w:tab w:val="right" w:pos="1276"/>
        </w:tabs>
        <w:ind w:left="1276" w:hanging="283"/>
        <w:jc w:val="both"/>
        <w:rPr>
          <w:rFonts w:asciiTheme="minorHAnsi" w:hAnsiTheme="minorHAnsi" w:cstheme="minorHAnsi"/>
        </w:rPr>
      </w:pPr>
      <w:r w:rsidRPr="00780E06">
        <w:rPr>
          <w:rFonts w:asciiTheme="minorHAnsi" w:hAnsiTheme="minorHAnsi" w:cstheme="minorHAnsi"/>
        </w:rPr>
        <w:t xml:space="preserve">El horario de entrega de </w:t>
      </w:r>
      <w:r>
        <w:rPr>
          <w:rFonts w:asciiTheme="minorHAnsi" w:hAnsiTheme="minorHAnsi" w:cstheme="minorHAnsi"/>
        </w:rPr>
        <w:t>los medicamentos</w:t>
      </w:r>
      <w:r w:rsidRPr="00780E06">
        <w:rPr>
          <w:rFonts w:asciiTheme="minorHAnsi" w:hAnsiTheme="minorHAnsi" w:cstheme="minorHAnsi"/>
        </w:rPr>
        <w:t xml:space="preserve"> en las Unidades</w:t>
      </w:r>
      <w:r>
        <w:rPr>
          <w:rFonts w:asciiTheme="minorHAnsi" w:hAnsiTheme="minorHAnsi" w:cstheme="minorHAnsi"/>
        </w:rPr>
        <w:t xml:space="preserve"> </w:t>
      </w:r>
      <w:r w:rsidRPr="00780E06">
        <w:rPr>
          <w:rFonts w:asciiTheme="minorHAnsi" w:hAnsiTheme="minorHAnsi" w:cstheme="minorHAnsi"/>
        </w:rPr>
        <w:t xml:space="preserve">será de lunes a viernes de 9:00 a 14:00 horas. Sin embargo cuando se requieran solicitudes de urgencia éstas deberán de cubrirse las 24:00 horas del día los 365 días del año.    </w:t>
      </w:r>
    </w:p>
    <w:p w:rsidR="00AF22D2" w:rsidRDefault="00AF22D2" w:rsidP="00AF22D2">
      <w:pPr>
        <w:pStyle w:val="Prrafodelista"/>
        <w:tabs>
          <w:tab w:val="right" w:pos="1276"/>
        </w:tabs>
        <w:ind w:left="1276"/>
        <w:jc w:val="both"/>
        <w:rPr>
          <w:rFonts w:asciiTheme="minorHAnsi" w:hAnsiTheme="minorHAnsi" w:cstheme="minorHAnsi"/>
        </w:rPr>
      </w:pPr>
    </w:p>
    <w:p w:rsidR="00AF22D2" w:rsidRPr="00780E06" w:rsidRDefault="00AF22D2" w:rsidP="00AF22D2">
      <w:pPr>
        <w:pStyle w:val="Prrafodelista"/>
        <w:tabs>
          <w:tab w:val="right" w:pos="1276"/>
        </w:tabs>
        <w:ind w:left="1276"/>
        <w:jc w:val="both"/>
        <w:rPr>
          <w:rFonts w:asciiTheme="minorHAnsi" w:hAnsiTheme="minorHAnsi" w:cstheme="minorHAnsi"/>
        </w:rPr>
      </w:pPr>
    </w:p>
    <w:p w:rsidR="001C147E" w:rsidRDefault="00A1692B" w:rsidP="00A83A41">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entrega de los </w:t>
      </w:r>
      <w:r w:rsidR="00D16279">
        <w:rPr>
          <w:rFonts w:asciiTheme="minorHAnsi" w:hAnsiTheme="minorHAnsi"/>
          <w:b/>
        </w:rPr>
        <w:t>medicamentos</w:t>
      </w:r>
      <w:r w:rsidRPr="00A16B2E">
        <w:rPr>
          <w:rFonts w:asciiTheme="minorHAnsi" w:hAnsiTheme="minorHAnsi"/>
          <w:b/>
        </w:rPr>
        <w:t>:</w:t>
      </w:r>
      <w:r w:rsidR="00A83A41">
        <w:rPr>
          <w:rFonts w:asciiTheme="minorHAnsi" w:hAnsiTheme="minorHAnsi"/>
          <w:b/>
        </w:rPr>
        <w:t xml:space="preserve"> </w:t>
      </w:r>
      <w:r w:rsidR="00D16279">
        <w:rPr>
          <w:rFonts w:asciiTheme="minorHAnsi" w:hAnsiTheme="minorHAnsi"/>
        </w:rPr>
        <w:t>El lugar de entre</w:t>
      </w:r>
      <w:r w:rsidR="00AD5A14">
        <w:rPr>
          <w:rFonts w:asciiTheme="minorHAnsi" w:hAnsiTheme="minorHAnsi"/>
        </w:rPr>
        <w:t>ga de los medicamentos será en los Almacenes de cada una de las unidades aplicativas, las cuales se encuentran en los siguientes domicilios:</w:t>
      </w:r>
    </w:p>
    <w:p w:rsidR="00AD5A14" w:rsidRDefault="00AD5A14" w:rsidP="00A83A41">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AD5A14" w:rsidRPr="00780E06" w:rsidTr="00E029B1">
        <w:trPr>
          <w:trHeight w:val="166"/>
        </w:trPr>
        <w:tc>
          <w:tcPr>
            <w:tcW w:w="3543"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AD5A14" w:rsidRPr="00780E06" w:rsidTr="00E029B1">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1</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Calle Almazán, cruz con Rodrigo Gómez, Colonia Tierra y Libertad, Monterrey, N. L.</w:t>
            </w:r>
          </w:p>
        </w:tc>
      </w:tr>
      <w:tr w:rsidR="00AD5A14" w:rsidRPr="00780E06" w:rsidTr="00E029B1">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rPr>
                <w:rFonts w:ascii="Century Gothic" w:hAnsi="Century Gothic" w:cstheme="minorHAnsi"/>
                <w:sz w:val="14"/>
                <w:szCs w:val="14"/>
              </w:rPr>
            </w:pPr>
            <w:r w:rsidRPr="000348C5">
              <w:rPr>
                <w:rFonts w:ascii="Century Gothic" w:hAnsi="Century Gothic" w:cstheme="minorHAnsi"/>
                <w:sz w:val="14"/>
                <w:szCs w:val="14"/>
              </w:rPr>
              <w:t>Jurisdicción Sanitaria No. 2</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Félix U. Gómez Y Rafael Nájera, No. 1700 Col. Terminal, Monterrey, N. L. C.P. 64580.</w:t>
            </w:r>
          </w:p>
        </w:tc>
      </w:tr>
      <w:tr w:rsidR="00AD5A14" w:rsidRPr="00780E06" w:rsidTr="00E029B1">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rPr>
                <w:rFonts w:ascii="Century Gothic" w:hAnsi="Century Gothic" w:cstheme="minorHAnsi"/>
                <w:sz w:val="14"/>
                <w:szCs w:val="14"/>
              </w:rPr>
            </w:pPr>
            <w:r w:rsidRPr="000348C5">
              <w:rPr>
                <w:rFonts w:ascii="Century Gothic" w:hAnsi="Century Gothic" w:cstheme="minorHAnsi"/>
                <w:sz w:val="14"/>
                <w:szCs w:val="14"/>
              </w:rPr>
              <w:t>Jurisdicción Sanitaria No. 3</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 xml:space="preserve">Elvira Rentaría No. 900, Colonia Arturo B. de la Garza, Monterrey, </w:t>
            </w:r>
            <w:proofErr w:type="gramStart"/>
            <w:r w:rsidRPr="00AD5A14">
              <w:rPr>
                <w:rFonts w:ascii="Century Gothic" w:hAnsi="Century Gothic" w:cstheme="minorHAnsi"/>
                <w:sz w:val="14"/>
                <w:szCs w:val="14"/>
              </w:rPr>
              <w:t>N.L..</w:t>
            </w:r>
            <w:proofErr w:type="gramEnd"/>
          </w:p>
        </w:tc>
      </w:tr>
      <w:tr w:rsidR="00AD5A14" w:rsidRPr="00780E06" w:rsidTr="00E029B1">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4</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Ave. 20 de Noviembre No. 720, Col. 20 de Noviembre, Guadalupe, N. L.</w:t>
            </w:r>
          </w:p>
        </w:tc>
      </w:tr>
      <w:tr w:rsidR="00AD5A14" w:rsidRPr="00780E06" w:rsidTr="00E029B1">
        <w:trPr>
          <w:trHeight w:val="47"/>
        </w:trPr>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5</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Alberto Chapa No. 550, Col. Bella Vista, Sabinas Hidalgo, N. L.</w:t>
            </w:r>
          </w:p>
        </w:tc>
      </w:tr>
      <w:tr w:rsidR="00AD5A14" w:rsidRPr="00780E06" w:rsidTr="00E029B1">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6</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Zaragoza No. 500, Esq. con Martín de Zavala, Cadereyta Jiménez, N. L.</w:t>
            </w:r>
          </w:p>
        </w:tc>
      </w:tr>
      <w:tr w:rsidR="00AD5A14" w:rsidRPr="00780E06" w:rsidTr="00E029B1">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7</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 xml:space="preserve">Calle </w:t>
            </w:r>
            <w:proofErr w:type="spellStart"/>
            <w:r w:rsidRPr="00AD5A14">
              <w:rPr>
                <w:rFonts w:ascii="Century Gothic" w:hAnsi="Century Gothic" w:cstheme="minorHAnsi"/>
                <w:sz w:val="14"/>
                <w:szCs w:val="14"/>
              </w:rPr>
              <w:t>Amel</w:t>
            </w:r>
            <w:proofErr w:type="spellEnd"/>
            <w:r w:rsidRPr="00AD5A14">
              <w:rPr>
                <w:rFonts w:ascii="Century Gothic" w:hAnsi="Century Gothic" w:cstheme="minorHAnsi"/>
                <w:sz w:val="14"/>
                <w:szCs w:val="14"/>
              </w:rPr>
              <w:t xml:space="preserve"> </w:t>
            </w:r>
            <w:proofErr w:type="spellStart"/>
            <w:r w:rsidRPr="00AD5A14">
              <w:rPr>
                <w:rFonts w:ascii="Century Gothic" w:hAnsi="Century Gothic" w:cstheme="minorHAnsi"/>
                <w:sz w:val="14"/>
                <w:szCs w:val="14"/>
              </w:rPr>
              <w:t>Barocio</w:t>
            </w:r>
            <w:proofErr w:type="spellEnd"/>
            <w:r w:rsidRPr="00AD5A14">
              <w:rPr>
                <w:rFonts w:ascii="Century Gothic" w:hAnsi="Century Gothic" w:cstheme="minorHAnsi"/>
                <w:sz w:val="14"/>
                <w:szCs w:val="14"/>
              </w:rPr>
              <w:t xml:space="preserve"> y Panamá, Barrio Zaragoza, Montemorelos, N. L.</w:t>
            </w:r>
          </w:p>
        </w:tc>
      </w:tr>
      <w:tr w:rsidR="00AD5A14" w:rsidRPr="00780E06" w:rsidTr="00E029B1">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8</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S/No., Carretera A Matehuala, Dr. Arroyo, N. L.</w:t>
            </w:r>
          </w:p>
        </w:tc>
      </w:tr>
      <w:tr w:rsidR="000348C5" w:rsidRPr="00780E06" w:rsidTr="00E029B1">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UNEME Pediátrica</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Isabel La Católica No. 1100 Col. Centro, Monterrey, N.L. C.P. 64720.</w:t>
            </w:r>
          </w:p>
        </w:tc>
      </w:tr>
      <w:tr w:rsidR="000348C5" w:rsidRPr="00780E06" w:rsidTr="00E029B1">
        <w:tc>
          <w:tcPr>
            <w:tcW w:w="3543" w:type="dxa"/>
            <w:tcBorders>
              <w:top w:val="single" w:sz="4" w:space="0" w:color="auto"/>
              <w:left w:val="single" w:sz="4" w:space="0" w:color="auto"/>
              <w:bottom w:val="single" w:sz="4" w:space="0" w:color="auto"/>
              <w:right w:val="single" w:sz="4" w:space="0" w:color="auto"/>
            </w:tcBorders>
            <w:vAlign w:val="center"/>
          </w:tcPr>
          <w:p w:rsidR="000348C5" w:rsidRPr="003773CB" w:rsidRDefault="000348C5" w:rsidP="00E73AB6">
            <w:pPr>
              <w:jc w:val="both"/>
              <w:rPr>
                <w:rFonts w:ascii="Century Gothic" w:hAnsi="Century Gothic" w:cstheme="minorHAnsi"/>
                <w:sz w:val="14"/>
                <w:szCs w:val="14"/>
              </w:rPr>
            </w:pPr>
            <w:r w:rsidRPr="003773CB">
              <w:rPr>
                <w:rFonts w:ascii="Century Gothic" w:hAnsi="Century Gothic" w:cstheme="minorHAnsi"/>
                <w:sz w:val="14"/>
                <w:szCs w:val="14"/>
              </w:rPr>
              <w:t>Unidad de Rehabilitación Psiquiátrica</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3773CB" w:rsidRDefault="000348C5" w:rsidP="00E73AB6">
            <w:pPr>
              <w:jc w:val="both"/>
              <w:rPr>
                <w:rFonts w:ascii="Century Gothic" w:hAnsi="Century Gothic" w:cstheme="minorHAnsi"/>
                <w:sz w:val="14"/>
                <w:szCs w:val="14"/>
              </w:rPr>
            </w:pPr>
            <w:r w:rsidRPr="003773CB">
              <w:rPr>
                <w:rFonts w:ascii="Century Gothic" w:hAnsi="Century Gothic" w:cstheme="minorHAnsi"/>
                <w:sz w:val="14"/>
                <w:szCs w:val="14"/>
              </w:rPr>
              <w:t>Capitán Mariano Azueta No. 680, Col. Buenos Aires, Monterrey, N. L.</w:t>
            </w:r>
          </w:p>
        </w:tc>
      </w:tr>
      <w:tr w:rsidR="000348C5" w:rsidRPr="00780E06" w:rsidTr="00E029B1">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Sabinas Hidalgo,</w:t>
            </w:r>
            <w:r>
              <w:rPr>
                <w:rFonts w:ascii="Century Gothic" w:hAnsi="Century Gothic" w:cstheme="minorHAnsi"/>
                <w:sz w:val="14"/>
                <w:szCs w:val="14"/>
              </w:rPr>
              <w:t xml:space="preserve"> </w:t>
            </w:r>
            <w:r w:rsidRPr="000348C5">
              <w:rPr>
                <w:rFonts w:ascii="Century Gothic" w:hAnsi="Century Gothic" w:cstheme="minorHAnsi"/>
                <w:sz w:val="14"/>
                <w:szCs w:val="14"/>
              </w:rPr>
              <w:t>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Alberto Chapa No. 500, Sabinas Hidalgo, N. L.</w:t>
            </w:r>
          </w:p>
        </w:tc>
      </w:tr>
      <w:tr w:rsidR="000348C5" w:rsidRPr="00780E06" w:rsidTr="00E029B1">
        <w:trPr>
          <w:trHeight w:val="329"/>
        </w:trPr>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 xml:space="preserve">Hospital General de </w:t>
            </w:r>
            <w:proofErr w:type="spellStart"/>
            <w:r w:rsidRPr="000348C5">
              <w:rPr>
                <w:rFonts w:ascii="Century Gothic" w:hAnsi="Century Gothic" w:cstheme="minorHAnsi"/>
                <w:sz w:val="14"/>
                <w:szCs w:val="14"/>
              </w:rPr>
              <w:t>Cerralvo</w:t>
            </w:r>
            <w:proofErr w:type="spellEnd"/>
            <w:r w:rsidRPr="000348C5">
              <w:rPr>
                <w:rFonts w:ascii="Century Gothic" w:hAnsi="Century Gothic" w:cstheme="minorHAnsi"/>
                <w:sz w:val="14"/>
                <w:szCs w:val="14"/>
              </w:rPr>
              <w:t>, 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 xml:space="preserve">Dr. Cornelio González Ramos No. 400, Libramiento Carretera Monterrey-Miguel Alemán en </w:t>
            </w:r>
            <w:proofErr w:type="spellStart"/>
            <w:r w:rsidRPr="00AD5A14">
              <w:rPr>
                <w:rFonts w:ascii="Century Gothic" w:hAnsi="Century Gothic" w:cstheme="minorHAnsi"/>
                <w:sz w:val="14"/>
                <w:szCs w:val="14"/>
              </w:rPr>
              <w:t>Cerralvo</w:t>
            </w:r>
            <w:proofErr w:type="spellEnd"/>
            <w:r w:rsidRPr="00AD5A14">
              <w:rPr>
                <w:rFonts w:ascii="Century Gothic" w:hAnsi="Century Gothic" w:cstheme="minorHAnsi"/>
                <w:sz w:val="14"/>
                <w:szCs w:val="14"/>
              </w:rPr>
              <w:t>, N. L. C.P. 65900.</w:t>
            </w:r>
          </w:p>
        </w:tc>
      </w:tr>
      <w:tr w:rsidR="000348C5" w:rsidRPr="00780E06" w:rsidTr="00E029B1">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Montemorelos, 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FB46CE" w:rsidP="00E73AB6">
            <w:pPr>
              <w:jc w:val="both"/>
              <w:rPr>
                <w:rFonts w:ascii="Century Gothic" w:hAnsi="Century Gothic" w:cstheme="minorHAnsi"/>
                <w:sz w:val="14"/>
                <w:szCs w:val="14"/>
              </w:rPr>
            </w:pPr>
            <w:r w:rsidRPr="00FB46CE">
              <w:rPr>
                <w:rFonts w:ascii="Century Gothic" w:hAnsi="Century Gothic" w:cstheme="minorHAnsi"/>
                <w:sz w:val="14"/>
                <w:szCs w:val="14"/>
              </w:rPr>
              <w:t>Ave. Capitán Alonso de León Km 4, Comunidad la Parrita, Montemorelos, N.L.</w:t>
            </w:r>
          </w:p>
        </w:tc>
      </w:tr>
      <w:tr w:rsidR="000348C5" w:rsidRPr="00780E06" w:rsidTr="00E029B1">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Linares, N.L.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 xml:space="preserve">Ave. </w:t>
            </w:r>
            <w:proofErr w:type="spellStart"/>
            <w:r w:rsidRPr="00AD5A14">
              <w:rPr>
                <w:rFonts w:ascii="Century Gothic" w:hAnsi="Century Gothic" w:cstheme="minorHAnsi"/>
                <w:sz w:val="14"/>
                <w:szCs w:val="14"/>
              </w:rPr>
              <w:t>Alamo</w:t>
            </w:r>
            <w:proofErr w:type="spellEnd"/>
            <w:r w:rsidRPr="00AD5A14">
              <w:rPr>
                <w:rFonts w:ascii="Century Gothic" w:hAnsi="Century Gothic" w:cstheme="minorHAnsi"/>
                <w:sz w:val="14"/>
                <w:szCs w:val="14"/>
              </w:rPr>
              <w:t xml:space="preserve"> y Naranjo S/N Col. </w:t>
            </w:r>
            <w:proofErr w:type="spellStart"/>
            <w:r w:rsidRPr="00AD5A14">
              <w:rPr>
                <w:rFonts w:ascii="Century Gothic" w:hAnsi="Century Gothic" w:cstheme="minorHAnsi"/>
                <w:sz w:val="14"/>
                <w:szCs w:val="14"/>
              </w:rPr>
              <w:t>Provileon</w:t>
            </w:r>
            <w:proofErr w:type="spellEnd"/>
            <w:r w:rsidRPr="00AD5A14">
              <w:rPr>
                <w:rFonts w:ascii="Century Gothic" w:hAnsi="Century Gothic" w:cstheme="minorHAnsi"/>
                <w:sz w:val="14"/>
                <w:szCs w:val="14"/>
              </w:rPr>
              <w:t xml:space="preserve"> Linares, Linares, </w:t>
            </w:r>
            <w:proofErr w:type="gramStart"/>
            <w:r w:rsidRPr="00AD5A14">
              <w:rPr>
                <w:rFonts w:ascii="Century Gothic" w:hAnsi="Century Gothic" w:cstheme="minorHAnsi"/>
                <w:sz w:val="14"/>
                <w:szCs w:val="14"/>
              </w:rPr>
              <w:t>N.L..</w:t>
            </w:r>
            <w:proofErr w:type="gramEnd"/>
          </w:p>
        </w:tc>
      </w:tr>
      <w:tr w:rsidR="000348C5" w:rsidRPr="00780E06" w:rsidTr="00E029B1">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Galeana, 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Carretera a Galeana-Linares Km 1, Galeana, N. L. C.P. 67850.</w:t>
            </w:r>
          </w:p>
        </w:tc>
      </w:tr>
      <w:tr w:rsidR="000348C5" w:rsidRPr="00780E06" w:rsidTr="00E029B1">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Dr. Arroyo, 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 Dr. Arroyo, N. L. C.P. 67900.</w:t>
            </w:r>
          </w:p>
        </w:tc>
      </w:tr>
      <w:tr w:rsidR="00E029B1" w:rsidRPr="00780E06" w:rsidTr="00E029B1">
        <w:tc>
          <w:tcPr>
            <w:tcW w:w="3543" w:type="dxa"/>
            <w:tcBorders>
              <w:top w:val="single" w:sz="4" w:space="0" w:color="auto"/>
              <w:left w:val="single" w:sz="4" w:space="0" w:color="auto"/>
              <w:bottom w:val="single" w:sz="4" w:space="0" w:color="auto"/>
              <w:right w:val="single" w:sz="4" w:space="0" w:color="auto"/>
            </w:tcBorders>
            <w:vAlign w:val="center"/>
          </w:tcPr>
          <w:p w:rsidR="00E029B1" w:rsidRPr="00E029B1" w:rsidRDefault="00E029B1" w:rsidP="00E029B1">
            <w:pPr>
              <w:rPr>
                <w:rFonts w:ascii="Century Gothic" w:hAnsi="Century Gothic" w:cstheme="minorHAnsi"/>
                <w:sz w:val="14"/>
                <w:szCs w:val="14"/>
              </w:rPr>
            </w:pPr>
            <w:r w:rsidRPr="00E029B1">
              <w:rPr>
                <w:rFonts w:ascii="Century Gothic" w:hAnsi="Century Gothic" w:cstheme="minorHAnsi"/>
                <w:sz w:val="14"/>
                <w:szCs w:val="14"/>
              </w:rPr>
              <w:lastRenderedPageBreak/>
              <w:t>Unidad de Shock Trauma (Galeana, N.L.)</w:t>
            </w:r>
          </w:p>
        </w:tc>
        <w:tc>
          <w:tcPr>
            <w:tcW w:w="6096" w:type="dxa"/>
            <w:tcBorders>
              <w:top w:val="single" w:sz="4" w:space="0" w:color="auto"/>
              <w:left w:val="single" w:sz="4" w:space="0" w:color="auto"/>
              <w:bottom w:val="single" w:sz="4" w:space="0" w:color="auto"/>
              <w:right w:val="single" w:sz="4" w:space="0" w:color="auto"/>
            </w:tcBorders>
            <w:vAlign w:val="center"/>
          </w:tcPr>
          <w:p w:rsidR="00E029B1" w:rsidRPr="00E029B1" w:rsidRDefault="00E029B1" w:rsidP="00E029B1">
            <w:pPr>
              <w:jc w:val="both"/>
              <w:rPr>
                <w:rFonts w:ascii="Century Gothic" w:hAnsi="Century Gothic" w:cstheme="minorHAnsi"/>
                <w:sz w:val="14"/>
                <w:szCs w:val="14"/>
              </w:rPr>
            </w:pPr>
            <w:r w:rsidRPr="00E029B1">
              <w:rPr>
                <w:rFonts w:ascii="Century Gothic" w:hAnsi="Century Gothic" w:cstheme="minorHAnsi"/>
                <w:sz w:val="14"/>
                <w:szCs w:val="14"/>
              </w:rPr>
              <w:t>Carretera Federal No. 57 Km 180, San Rafael, N.L.</w:t>
            </w:r>
          </w:p>
        </w:tc>
      </w:tr>
      <w:tr w:rsidR="00E029B1" w:rsidRPr="00780E06" w:rsidTr="00E029B1">
        <w:tc>
          <w:tcPr>
            <w:tcW w:w="3543" w:type="dxa"/>
            <w:tcBorders>
              <w:top w:val="single" w:sz="4" w:space="0" w:color="auto"/>
              <w:left w:val="single" w:sz="4" w:space="0" w:color="auto"/>
              <w:bottom w:val="single" w:sz="4" w:space="0" w:color="auto"/>
              <w:right w:val="single" w:sz="4" w:space="0" w:color="auto"/>
            </w:tcBorders>
            <w:vAlign w:val="center"/>
          </w:tcPr>
          <w:p w:rsidR="00E029B1" w:rsidRPr="00E029B1" w:rsidRDefault="00E029B1" w:rsidP="00E029B1">
            <w:pPr>
              <w:rPr>
                <w:rFonts w:ascii="Century Gothic" w:hAnsi="Century Gothic" w:cstheme="minorHAnsi"/>
                <w:sz w:val="14"/>
                <w:szCs w:val="14"/>
              </w:rPr>
            </w:pPr>
            <w:r w:rsidRPr="00E029B1">
              <w:rPr>
                <w:rFonts w:ascii="Century Gothic" w:hAnsi="Century Gothic" w:cstheme="minorHAnsi"/>
                <w:sz w:val="14"/>
                <w:szCs w:val="14"/>
              </w:rPr>
              <w:t>UNEME Pesquería</w:t>
            </w:r>
          </w:p>
        </w:tc>
        <w:tc>
          <w:tcPr>
            <w:tcW w:w="6096" w:type="dxa"/>
            <w:tcBorders>
              <w:top w:val="single" w:sz="4" w:space="0" w:color="auto"/>
              <w:left w:val="single" w:sz="4" w:space="0" w:color="auto"/>
              <w:bottom w:val="single" w:sz="4" w:space="0" w:color="auto"/>
              <w:right w:val="single" w:sz="4" w:space="0" w:color="auto"/>
            </w:tcBorders>
            <w:vAlign w:val="center"/>
          </w:tcPr>
          <w:p w:rsidR="00E029B1" w:rsidRPr="00E029B1" w:rsidRDefault="00E029B1" w:rsidP="00E029B1">
            <w:pPr>
              <w:jc w:val="both"/>
              <w:rPr>
                <w:rFonts w:ascii="Century Gothic" w:hAnsi="Century Gothic" w:cstheme="minorHAnsi"/>
                <w:sz w:val="14"/>
                <w:szCs w:val="14"/>
              </w:rPr>
            </w:pPr>
            <w:r w:rsidRPr="00E029B1">
              <w:rPr>
                <w:rFonts w:ascii="Century Gothic" w:hAnsi="Century Gothic" w:cstheme="minorHAnsi"/>
                <w:sz w:val="14"/>
                <w:szCs w:val="14"/>
              </w:rPr>
              <w:t>José López Portillo No. 100, Esquina Batallón de San Blas, Col. Centro, Pesquería, N.L.</w:t>
            </w:r>
          </w:p>
        </w:tc>
      </w:tr>
      <w:tr w:rsidR="00E029B1" w:rsidRPr="00780E06" w:rsidTr="00E029B1">
        <w:tc>
          <w:tcPr>
            <w:tcW w:w="3543" w:type="dxa"/>
            <w:tcBorders>
              <w:top w:val="single" w:sz="4" w:space="0" w:color="auto"/>
              <w:left w:val="single" w:sz="4" w:space="0" w:color="auto"/>
              <w:bottom w:val="single" w:sz="4" w:space="0" w:color="auto"/>
              <w:right w:val="single" w:sz="4" w:space="0" w:color="auto"/>
            </w:tcBorders>
            <w:vAlign w:val="center"/>
          </w:tcPr>
          <w:p w:rsidR="00E029B1" w:rsidRPr="00E029B1" w:rsidRDefault="00E029B1" w:rsidP="00E029B1">
            <w:pPr>
              <w:rPr>
                <w:rFonts w:ascii="Century Gothic" w:hAnsi="Century Gothic" w:cstheme="minorHAnsi"/>
                <w:sz w:val="14"/>
                <w:szCs w:val="14"/>
              </w:rPr>
            </w:pPr>
            <w:r w:rsidRPr="00E029B1">
              <w:rPr>
                <w:rFonts w:ascii="Century Gothic" w:hAnsi="Century Gothic" w:cstheme="minorHAnsi"/>
                <w:sz w:val="14"/>
                <w:szCs w:val="14"/>
              </w:rPr>
              <w:t>UNEME Escobedo</w:t>
            </w:r>
          </w:p>
        </w:tc>
        <w:tc>
          <w:tcPr>
            <w:tcW w:w="6096" w:type="dxa"/>
            <w:tcBorders>
              <w:top w:val="single" w:sz="4" w:space="0" w:color="auto"/>
              <w:left w:val="single" w:sz="4" w:space="0" w:color="auto"/>
              <w:bottom w:val="single" w:sz="4" w:space="0" w:color="auto"/>
              <w:right w:val="single" w:sz="4" w:space="0" w:color="auto"/>
            </w:tcBorders>
            <w:vAlign w:val="center"/>
          </w:tcPr>
          <w:p w:rsidR="00E029B1" w:rsidRPr="00E029B1" w:rsidRDefault="00E029B1" w:rsidP="00E029B1">
            <w:pPr>
              <w:jc w:val="both"/>
              <w:rPr>
                <w:rFonts w:ascii="Century Gothic" w:hAnsi="Century Gothic" w:cstheme="minorHAnsi"/>
                <w:sz w:val="14"/>
                <w:szCs w:val="14"/>
              </w:rPr>
            </w:pPr>
            <w:r w:rsidRPr="00E029B1">
              <w:rPr>
                <w:rFonts w:ascii="Century Gothic" w:hAnsi="Century Gothic" w:cstheme="minorHAnsi"/>
                <w:sz w:val="14"/>
                <w:szCs w:val="14"/>
              </w:rPr>
              <w:t>Ave. Constitución y Artículo 72 S/N Col. Privadas de Camino Real II, Escobedo, N.L.</w:t>
            </w:r>
          </w:p>
        </w:tc>
      </w:tr>
      <w:tr w:rsidR="00E029B1" w:rsidRPr="00780E06" w:rsidTr="00E029B1">
        <w:tc>
          <w:tcPr>
            <w:tcW w:w="3543" w:type="dxa"/>
            <w:tcBorders>
              <w:top w:val="single" w:sz="4" w:space="0" w:color="auto"/>
              <w:left w:val="single" w:sz="4" w:space="0" w:color="auto"/>
              <w:bottom w:val="single" w:sz="4" w:space="0" w:color="auto"/>
              <w:right w:val="single" w:sz="4" w:space="0" w:color="auto"/>
            </w:tcBorders>
            <w:vAlign w:val="center"/>
          </w:tcPr>
          <w:p w:rsidR="00E029B1" w:rsidRPr="00E029B1" w:rsidRDefault="00E029B1" w:rsidP="00AF22D2">
            <w:pPr>
              <w:rPr>
                <w:rFonts w:ascii="Century Gothic" w:hAnsi="Century Gothic" w:cstheme="minorHAnsi"/>
                <w:sz w:val="14"/>
                <w:szCs w:val="14"/>
              </w:rPr>
            </w:pPr>
            <w:r>
              <w:rPr>
                <w:rFonts w:ascii="Century Gothic" w:hAnsi="Century Gothic" w:cstheme="minorHAnsi"/>
                <w:sz w:val="14"/>
                <w:szCs w:val="14"/>
              </w:rPr>
              <w:t>Centro Regulador de Urgencias Médicas</w:t>
            </w:r>
          </w:p>
        </w:tc>
        <w:tc>
          <w:tcPr>
            <w:tcW w:w="6096" w:type="dxa"/>
            <w:tcBorders>
              <w:top w:val="single" w:sz="4" w:space="0" w:color="auto"/>
              <w:left w:val="single" w:sz="4" w:space="0" w:color="auto"/>
              <w:bottom w:val="single" w:sz="4" w:space="0" w:color="auto"/>
              <w:right w:val="single" w:sz="4" w:space="0" w:color="auto"/>
            </w:tcBorders>
            <w:vAlign w:val="center"/>
          </w:tcPr>
          <w:p w:rsidR="00E029B1" w:rsidRPr="00E029B1" w:rsidRDefault="00E029B1" w:rsidP="00AF22D2">
            <w:pPr>
              <w:jc w:val="both"/>
              <w:rPr>
                <w:rFonts w:ascii="Century Gothic" w:hAnsi="Century Gothic" w:cstheme="minorHAnsi"/>
                <w:sz w:val="14"/>
                <w:szCs w:val="14"/>
              </w:rPr>
            </w:pPr>
            <w:r>
              <w:rPr>
                <w:rFonts w:ascii="Century Gothic" w:hAnsi="Century Gothic" w:cstheme="minorHAnsi"/>
                <w:sz w:val="14"/>
                <w:szCs w:val="14"/>
              </w:rPr>
              <w:t>Juan Zuazua No. 250 Col. Centro, Monterrey, N.L.</w:t>
            </w:r>
          </w:p>
        </w:tc>
      </w:tr>
      <w:tr w:rsidR="0051081E" w:rsidRPr="00780E06" w:rsidTr="0051081E">
        <w:tc>
          <w:tcPr>
            <w:tcW w:w="3543" w:type="dxa"/>
            <w:tcBorders>
              <w:top w:val="single" w:sz="4" w:space="0" w:color="auto"/>
              <w:left w:val="single" w:sz="4" w:space="0" w:color="auto"/>
              <w:bottom w:val="single" w:sz="4" w:space="0" w:color="auto"/>
              <w:right w:val="single" w:sz="4" w:space="0" w:color="auto"/>
            </w:tcBorders>
            <w:vAlign w:val="center"/>
          </w:tcPr>
          <w:p w:rsidR="0051081E" w:rsidRPr="00E029B1" w:rsidRDefault="0051081E" w:rsidP="003641C6">
            <w:pPr>
              <w:rPr>
                <w:rFonts w:ascii="Century Gothic" w:hAnsi="Century Gothic" w:cstheme="minorHAnsi"/>
                <w:sz w:val="14"/>
                <w:szCs w:val="14"/>
              </w:rPr>
            </w:pPr>
            <w:r>
              <w:rPr>
                <w:rFonts w:ascii="Century Gothic" w:hAnsi="Century Gothic" w:cstheme="minorHAnsi"/>
                <w:sz w:val="14"/>
                <w:szCs w:val="14"/>
              </w:rPr>
              <w:t>Centro de Especialidades Dentales</w:t>
            </w:r>
          </w:p>
        </w:tc>
        <w:tc>
          <w:tcPr>
            <w:tcW w:w="6096" w:type="dxa"/>
            <w:tcBorders>
              <w:top w:val="single" w:sz="4" w:space="0" w:color="auto"/>
              <w:left w:val="single" w:sz="4" w:space="0" w:color="auto"/>
              <w:bottom w:val="single" w:sz="4" w:space="0" w:color="auto"/>
              <w:right w:val="single" w:sz="4" w:space="0" w:color="auto"/>
            </w:tcBorders>
            <w:vAlign w:val="center"/>
          </w:tcPr>
          <w:p w:rsidR="0051081E" w:rsidRPr="00E029B1" w:rsidRDefault="00DA46E9" w:rsidP="003641C6">
            <w:pPr>
              <w:jc w:val="both"/>
              <w:rPr>
                <w:rFonts w:ascii="Century Gothic" w:hAnsi="Century Gothic" w:cstheme="minorHAnsi"/>
                <w:sz w:val="14"/>
                <w:szCs w:val="14"/>
              </w:rPr>
            </w:pPr>
            <w:r w:rsidRPr="00DA46E9">
              <w:rPr>
                <w:rFonts w:ascii="Century Gothic" w:hAnsi="Century Gothic" w:cstheme="minorHAnsi"/>
                <w:sz w:val="14"/>
                <w:szCs w:val="14"/>
              </w:rPr>
              <w:t>Baja California No. 356, Colonia Independencia, Monterrey, Nuevo León</w:t>
            </w:r>
          </w:p>
        </w:tc>
      </w:tr>
    </w:tbl>
    <w:p w:rsidR="00095E6C" w:rsidRDefault="00095E6C" w:rsidP="00A1692B">
      <w:pPr>
        <w:ind w:right="-1"/>
        <w:jc w:val="both"/>
        <w:rPr>
          <w:rFonts w:asciiTheme="minorHAnsi" w:hAnsiTheme="minorHAnsi" w:cs="Arial"/>
        </w:rPr>
      </w:pPr>
    </w:p>
    <w:p w:rsidR="000348C5" w:rsidRPr="00780E06" w:rsidRDefault="000348C5" w:rsidP="000348C5">
      <w:pPr>
        <w:ind w:left="993"/>
        <w:jc w:val="both"/>
        <w:rPr>
          <w:rFonts w:asciiTheme="minorHAnsi" w:hAnsiTheme="minorHAnsi" w:cstheme="minorHAnsi"/>
          <w:b/>
        </w:rPr>
      </w:pPr>
      <w:r w:rsidRPr="00780E06">
        <w:rPr>
          <w:rFonts w:asciiTheme="minorHAnsi" w:hAnsiTheme="minorHAnsi" w:cstheme="minorHAnsi"/>
          <w:b/>
        </w:rPr>
        <w:t>1.2.3.- Condiciones de Entrega de los medicamentos:</w:t>
      </w:r>
    </w:p>
    <w:p w:rsidR="000348C5" w:rsidRPr="00780E06" w:rsidRDefault="000348C5" w:rsidP="000348C5">
      <w:pPr>
        <w:tabs>
          <w:tab w:val="right" w:pos="1276"/>
        </w:tabs>
        <w:ind w:left="284"/>
        <w:jc w:val="both"/>
        <w:rPr>
          <w:rFonts w:asciiTheme="minorHAnsi" w:hAnsiTheme="minorHAnsi" w:cstheme="minorHAnsi"/>
        </w:rPr>
      </w:pPr>
    </w:p>
    <w:p w:rsidR="000348C5" w:rsidRPr="00780E06" w:rsidRDefault="000348C5" w:rsidP="00AA0A4C">
      <w:pPr>
        <w:pStyle w:val="Prrafodelista"/>
        <w:numPr>
          <w:ilvl w:val="0"/>
          <w:numId w:val="25"/>
        </w:numPr>
        <w:ind w:left="1276" w:right="49" w:hanging="284"/>
        <w:jc w:val="both"/>
        <w:rPr>
          <w:rFonts w:asciiTheme="minorHAnsi" w:hAnsiTheme="minorHAnsi" w:cstheme="minorHAnsi"/>
        </w:rPr>
      </w:pPr>
      <w:r w:rsidRPr="00780E06">
        <w:rPr>
          <w:rFonts w:asciiTheme="minorHAnsi" w:hAnsiTheme="minorHAnsi" w:cstheme="minorHAnsi"/>
          <w:i/>
        </w:rPr>
        <w:t>Entrega personalizada.</w:t>
      </w:r>
      <w:r w:rsidRPr="00780E06">
        <w:rPr>
          <w:rFonts w:asciiTheme="minorHAnsi" w:hAnsiTheme="minorHAnsi" w:cstheme="minorHAnsi"/>
        </w:rPr>
        <w:t xml:space="preserve"> Las entregas de los medicamentos serán personalizadas.</w:t>
      </w:r>
    </w:p>
    <w:p w:rsidR="000348C5" w:rsidRPr="00780E06" w:rsidRDefault="000348C5" w:rsidP="00AA0A4C">
      <w:pPr>
        <w:pStyle w:val="Prrafodelista"/>
        <w:numPr>
          <w:ilvl w:val="0"/>
          <w:numId w:val="25"/>
        </w:numPr>
        <w:ind w:left="1276" w:hanging="284"/>
        <w:jc w:val="both"/>
        <w:rPr>
          <w:rFonts w:asciiTheme="minorHAnsi" w:hAnsiTheme="minorHAnsi" w:cstheme="minorHAnsi"/>
        </w:rPr>
      </w:pPr>
      <w:r w:rsidRPr="00780E06">
        <w:rPr>
          <w:rFonts w:asciiTheme="minorHAnsi" w:hAnsiTheme="minorHAnsi" w:cstheme="minorHAnsi"/>
          <w:i/>
        </w:rPr>
        <w:t>Patentes</w:t>
      </w:r>
      <w:r w:rsidRPr="00780E06">
        <w:rPr>
          <w:rFonts w:asciiTheme="minorHAnsi" w:hAnsiTheme="minorHAnsi" w:cstheme="minorHAnsi"/>
        </w:rPr>
        <w:t xml:space="preserve">. El Licitante ganador asumirá totalmente la responsabilidad legal en el caso de que al suministrar los medicamentos objeto de esta licitación infrinja o viole las normas en materia de patentes, marcas, obligaciones fiscales, de comercio, registros, derechos de autor, constancia de calidad, certificados analíticos de producto terminado, así como el resto de trámites o documentación inherentes </w:t>
      </w:r>
      <w:r w:rsidR="007032AA">
        <w:rPr>
          <w:rFonts w:asciiTheme="minorHAnsi" w:hAnsiTheme="minorHAnsi" w:cstheme="minorHAnsi"/>
        </w:rPr>
        <w:t xml:space="preserve">a los medicamentos </w:t>
      </w:r>
      <w:r w:rsidRPr="00780E06">
        <w:rPr>
          <w:rFonts w:asciiTheme="minorHAnsi" w:hAnsiTheme="minorHAnsi" w:cstheme="minorHAnsi"/>
        </w:rPr>
        <w:t>a surtir.</w:t>
      </w:r>
    </w:p>
    <w:p w:rsidR="000348C5" w:rsidRPr="00780E06" w:rsidRDefault="000348C5" w:rsidP="00AA0A4C">
      <w:pPr>
        <w:pStyle w:val="Prrafodelista"/>
        <w:numPr>
          <w:ilvl w:val="0"/>
          <w:numId w:val="25"/>
        </w:numPr>
        <w:ind w:left="1276" w:hanging="284"/>
        <w:jc w:val="both"/>
        <w:rPr>
          <w:rFonts w:asciiTheme="minorHAnsi" w:hAnsiTheme="minorHAnsi" w:cstheme="minorHAnsi"/>
        </w:rPr>
      </w:pPr>
      <w:r w:rsidRPr="00780E06">
        <w:rPr>
          <w:rFonts w:asciiTheme="minorHAnsi" w:hAnsiTheme="minorHAnsi" w:cstheme="minorHAnsi"/>
          <w:i/>
        </w:rPr>
        <w:t>Transportación.</w:t>
      </w:r>
      <w:r w:rsidRPr="00780E06">
        <w:rPr>
          <w:rFonts w:asciiTheme="minorHAnsi" w:hAnsiTheme="minorHAnsi" w:cstheme="minorHAnsi"/>
        </w:rPr>
        <w:t xml:space="preserve"> El licitante que resulte adjudicado será responsable del traslado de los medicamentos hasta cada uno de los lugares de entrega señalados por </w:t>
      </w:r>
      <w:r w:rsidR="007032AA">
        <w:rPr>
          <w:rFonts w:asciiTheme="minorHAnsi" w:hAnsiTheme="minorHAnsi" w:cstheme="minorHAnsi"/>
        </w:rPr>
        <w:t>l</w:t>
      </w:r>
      <w:r w:rsidRPr="00780E06">
        <w:rPr>
          <w:rFonts w:asciiTheme="minorHAnsi" w:hAnsiTheme="minorHAnsi" w:cstheme="minorHAnsi"/>
        </w:rPr>
        <w:t>a Convocante en el medio de transporte y en las condiciones adecuadas de acuerdo a las características de los medicamentos de que se trate.</w:t>
      </w:r>
    </w:p>
    <w:p w:rsidR="000348C5" w:rsidRPr="00AF22D2" w:rsidRDefault="000348C5" w:rsidP="00AA0A4C">
      <w:pPr>
        <w:pStyle w:val="Prrafodelista"/>
        <w:numPr>
          <w:ilvl w:val="0"/>
          <w:numId w:val="25"/>
        </w:numPr>
        <w:tabs>
          <w:tab w:val="right" w:pos="1276"/>
        </w:tabs>
        <w:ind w:left="1276" w:hanging="284"/>
        <w:jc w:val="both"/>
        <w:rPr>
          <w:rFonts w:asciiTheme="minorHAnsi" w:hAnsiTheme="minorHAnsi" w:cstheme="minorHAnsi"/>
        </w:rPr>
      </w:pPr>
      <w:r w:rsidRPr="00AF22D2">
        <w:rPr>
          <w:rFonts w:asciiTheme="minorHAnsi" w:hAnsiTheme="minorHAnsi" w:cstheme="minorHAnsi"/>
          <w:i/>
        </w:rPr>
        <w:t>Presentación.</w:t>
      </w:r>
      <w:r w:rsidRPr="00AF22D2">
        <w:rPr>
          <w:rFonts w:asciiTheme="minorHAnsi" w:hAnsiTheme="minorHAnsi" w:cstheme="minorHAnsi"/>
        </w:rPr>
        <w:t xml:space="preserve"> Los medicamentos entregados deberán cumplir la presentación y especificaciones </w:t>
      </w:r>
      <w:r w:rsidR="00AF22D2" w:rsidRPr="00AF22D2">
        <w:rPr>
          <w:rFonts w:asciiTheme="minorHAnsi" w:hAnsiTheme="minorHAnsi" w:cstheme="minorHAnsi"/>
        </w:rPr>
        <w:t>contenidas</w:t>
      </w:r>
      <w:r w:rsidRPr="00AF22D2">
        <w:rPr>
          <w:rFonts w:asciiTheme="minorHAnsi" w:hAnsiTheme="minorHAnsi" w:cstheme="minorHAnsi"/>
        </w:rPr>
        <w:t xml:space="preserve"> en el anexo </w:t>
      </w:r>
      <w:r w:rsidR="00727A6A" w:rsidRPr="00AF22D2">
        <w:rPr>
          <w:rFonts w:asciiTheme="minorHAnsi" w:hAnsiTheme="minorHAnsi" w:cstheme="minorHAnsi"/>
        </w:rPr>
        <w:t>1A</w:t>
      </w:r>
      <w:r w:rsidRPr="00AF22D2">
        <w:rPr>
          <w:rFonts w:asciiTheme="minorHAnsi" w:hAnsiTheme="minorHAnsi" w:cstheme="minorHAnsi"/>
        </w:rPr>
        <w:t>.</w:t>
      </w:r>
    </w:p>
    <w:p w:rsidR="000348C5" w:rsidRPr="00780E06" w:rsidRDefault="000348C5" w:rsidP="00AA0A4C">
      <w:pPr>
        <w:pStyle w:val="Prrafodelista"/>
        <w:numPr>
          <w:ilvl w:val="0"/>
          <w:numId w:val="25"/>
        </w:numPr>
        <w:tabs>
          <w:tab w:val="left" w:pos="8640"/>
        </w:tabs>
        <w:ind w:left="1276" w:right="49" w:hanging="284"/>
        <w:jc w:val="both"/>
        <w:rPr>
          <w:rFonts w:asciiTheme="minorHAnsi" w:hAnsiTheme="minorHAnsi" w:cstheme="minorHAnsi"/>
        </w:rPr>
      </w:pPr>
      <w:r w:rsidRPr="00780E06">
        <w:rPr>
          <w:rFonts w:asciiTheme="minorHAnsi" w:hAnsiTheme="minorHAnsi" w:cstheme="minorHAnsi"/>
          <w:i/>
        </w:rPr>
        <w:t>Requerimiento.</w:t>
      </w:r>
      <w:r w:rsidRPr="00780E06">
        <w:rPr>
          <w:rFonts w:asciiTheme="minorHAnsi" w:hAnsiTheme="minorHAnsi" w:cstheme="minorHAnsi"/>
        </w:rPr>
        <w:t xml:space="preserve"> Será responsabilidad del Jefe de Jurisdicción y/o Administrador de entregar la relación del medicamento requerido para cada </w:t>
      </w:r>
      <w:r w:rsidR="009841A6">
        <w:rPr>
          <w:rFonts w:asciiTheme="minorHAnsi" w:hAnsiTheme="minorHAnsi" w:cstheme="minorHAnsi"/>
        </w:rPr>
        <w:t>unidad</w:t>
      </w:r>
      <w:r w:rsidRPr="00780E06">
        <w:rPr>
          <w:rFonts w:asciiTheme="minorHAnsi" w:hAnsiTheme="minorHAnsi" w:cstheme="minorHAnsi"/>
        </w:rPr>
        <w:t>, mediante Orden de Envío.</w:t>
      </w:r>
    </w:p>
    <w:p w:rsidR="000348C5" w:rsidRPr="00780E06"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i/>
        </w:rPr>
        <w:t>Orden de Envío.</w:t>
      </w:r>
      <w:r w:rsidRPr="00780E06">
        <w:rPr>
          <w:rFonts w:asciiTheme="minorHAnsi" w:hAnsiTheme="minorHAnsi" w:cstheme="minorHAnsi"/>
        </w:rPr>
        <w:t xml:space="preserve"> Las Unidades Aplicativas harán la solicitud de medicamentos requeridos en el formato de Orden de Envío debidamente foliado, dicho formato será firmado por el Administrador y/o Encargado de Recursos Materiales o Almacén de cada Unidad Aplicativa, y deberá ser enviado vía fax, o algún otro conducto al proveedor, recabando la Unidad Aplicativa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medicamentos el día de elaboración de la Orden de Envío, lo anterior se tomará en cuenta por la Unidad Aplicativa, para el cálculo y elaboración de sanción por el atraso en la entrega de medicamentos. 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medicamentos.</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Lote y certificado analítico.</w:t>
      </w:r>
      <w:r w:rsidRPr="00780E06">
        <w:rPr>
          <w:rFonts w:asciiTheme="minorHAnsi" w:hAnsiTheme="minorHAnsi" w:cstheme="minorHAnsi"/>
        </w:rPr>
        <w:t xml:space="preserve"> No se aceptarán entregas de más de tres lotes en cada producto, además se entregará Certificado Analítico emitido por el fabricante. </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Control de Calidad</w:t>
      </w:r>
      <w:r w:rsidRPr="00780E06">
        <w:rPr>
          <w:rFonts w:asciiTheme="minorHAnsi" w:hAnsiTheme="minorHAnsi" w:cstheme="minorHAnsi"/>
        </w:rPr>
        <w:t>. El control de calidad será llevado a cabo por cada una de las unidades aplicativas y se hará conforme a los lineamientos de la Convocante y se inicia desde el recibo de los medicamentos hasta su aplicación o uso de los medicamentos. La Convocante podrá aplicar las medidas de control de calidad  que considere convenientes y aquellas requeridas por la normatividad vigente.</w:t>
      </w:r>
    </w:p>
    <w:p w:rsidR="000348C5"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Caducidad.</w:t>
      </w:r>
      <w:r w:rsidRPr="00780E06">
        <w:rPr>
          <w:rFonts w:asciiTheme="minorHAnsi" w:hAnsiTheme="minorHAnsi" w:cstheme="minorHAnsi"/>
        </w:rPr>
        <w:t xml:space="preserve"> La caducidad de los medicamentos deberá ser de 1 (un) año, como mínimo, contado a partir de la recepción en cada una de las Unidades Aplicativas de la Convocante, en caso de suministrar medicamentos con menor caducidad a la establecida, se podrán devolver los mismos a juicio y responsabilidad de la Unidad Aplicativa.  Así mismo, el proveedor deberá cambiar los medicamentos que por algún motivo no fueren consumidos, tres meses antes de su caducidad de acuerdo a los lotes entregados en sus facturas.</w:t>
      </w:r>
    </w:p>
    <w:p w:rsidR="00AF22D2" w:rsidRDefault="00AF22D2" w:rsidP="00AF22D2">
      <w:pPr>
        <w:pStyle w:val="Prrafodelista"/>
        <w:numPr>
          <w:ilvl w:val="0"/>
          <w:numId w:val="25"/>
        </w:numPr>
        <w:tabs>
          <w:tab w:val="right" w:pos="1276"/>
        </w:tabs>
        <w:ind w:left="1276" w:right="49" w:hanging="284"/>
        <w:jc w:val="both"/>
        <w:rPr>
          <w:rFonts w:asciiTheme="minorHAnsi" w:hAnsiTheme="minorHAnsi" w:cstheme="minorHAnsi"/>
        </w:rPr>
      </w:pPr>
      <w:r>
        <w:rPr>
          <w:rFonts w:asciiTheme="minorHAnsi" w:hAnsiTheme="minorHAnsi" w:cstheme="minorHAnsi"/>
        </w:rPr>
        <w:t xml:space="preserve">Remisión. Cuando no sea posible para el licitante que resulte adjudicado presentar la factura al momento de la entrega de los medicamentos en las unidades aplicativas deberá presentar remisión que incluya </w:t>
      </w:r>
    </w:p>
    <w:p w:rsidR="00AF22D2" w:rsidRPr="00945A29" w:rsidRDefault="00AF22D2" w:rsidP="00AF22D2">
      <w:pPr>
        <w:pStyle w:val="Prrafodelista"/>
        <w:numPr>
          <w:ilvl w:val="0"/>
          <w:numId w:val="26"/>
        </w:numPr>
        <w:tabs>
          <w:tab w:val="right" w:pos="1276"/>
        </w:tabs>
        <w:ind w:left="2410" w:right="49"/>
        <w:jc w:val="both"/>
        <w:rPr>
          <w:rFonts w:asciiTheme="minorHAnsi" w:hAnsiTheme="minorHAnsi" w:cstheme="minorHAnsi"/>
        </w:rPr>
      </w:pPr>
      <w:r w:rsidRPr="00945A29">
        <w:rPr>
          <w:rFonts w:asciiTheme="minorHAnsi" w:hAnsiTheme="minorHAnsi" w:cstheme="minorHAnsi"/>
        </w:rPr>
        <w:t>El número de licitación</w:t>
      </w:r>
    </w:p>
    <w:p w:rsidR="00AF22D2" w:rsidRPr="00945A29" w:rsidRDefault="00AF22D2" w:rsidP="00AF22D2">
      <w:pPr>
        <w:pStyle w:val="Prrafodelista"/>
        <w:numPr>
          <w:ilvl w:val="0"/>
          <w:numId w:val="26"/>
        </w:numPr>
        <w:tabs>
          <w:tab w:val="right" w:pos="1276"/>
        </w:tabs>
        <w:ind w:left="2410" w:right="49"/>
        <w:jc w:val="both"/>
        <w:rPr>
          <w:rFonts w:asciiTheme="minorHAnsi" w:hAnsiTheme="minorHAnsi" w:cstheme="minorHAnsi"/>
        </w:rPr>
      </w:pPr>
      <w:r w:rsidRPr="00945A29">
        <w:rPr>
          <w:rFonts w:asciiTheme="minorHAnsi" w:hAnsiTheme="minorHAnsi" w:cstheme="minorHAnsi"/>
        </w:rPr>
        <w:t>Número de Contrato</w:t>
      </w:r>
    </w:p>
    <w:p w:rsidR="00AF22D2" w:rsidRPr="00945A29" w:rsidRDefault="00AF22D2" w:rsidP="00AF22D2">
      <w:pPr>
        <w:pStyle w:val="Prrafodelista"/>
        <w:numPr>
          <w:ilvl w:val="0"/>
          <w:numId w:val="26"/>
        </w:numPr>
        <w:tabs>
          <w:tab w:val="right" w:pos="1276"/>
        </w:tabs>
        <w:ind w:left="2410" w:right="49"/>
        <w:jc w:val="both"/>
        <w:rPr>
          <w:rFonts w:asciiTheme="minorHAnsi" w:hAnsiTheme="minorHAnsi" w:cstheme="minorHAnsi"/>
        </w:rPr>
      </w:pPr>
      <w:r w:rsidRPr="00945A29">
        <w:rPr>
          <w:rFonts w:asciiTheme="minorHAnsi" w:hAnsiTheme="minorHAnsi" w:cstheme="minorHAnsi"/>
        </w:rPr>
        <w:lastRenderedPageBreak/>
        <w:t xml:space="preserve">Marca del Medicamento </w:t>
      </w:r>
    </w:p>
    <w:p w:rsidR="00AF22D2" w:rsidRPr="00945A29" w:rsidRDefault="00AF22D2" w:rsidP="00AF22D2">
      <w:pPr>
        <w:pStyle w:val="Prrafodelista"/>
        <w:numPr>
          <w:ilvl w:val="0"/>
          <w:numId w:val="26"/>
        </w:numPr>
        <w:tabs>
          <w:tab w:val="right" w:pos="1276"/>
        </w:tabs>
        <w:ind w:left="2410" w:right="49"/>
        <w:jc w:val="both"/>
        <w:rPr>
          <w:rFonts w:asciiTheme="minorHAnsi" w:hAnsiTheme="minorHAnsi" w:cstheme="minorHAnsi"/>
        </w:rPr>
      </w:pPr>
      <w:r>
        <w:rPr>
          <w:rFonts w:asciiTheme="minorHAnsi" w:hAnsiTheme="minorHAnsi" w:cstheme="minorHAnsi"/>
        </w:rPr>
        <w:t>Número de Lote</w:t>
      </w:r>
    </w:p>
    <w:p w:rsidR="00AF22D2" w:rsidRDefault="00AF22D2" w:rsidP="00AF22D2">
      <w:pPr>
        <w:pStyle w:val="Prrafodelista"/>
        <w:numPr>
          <w:ilvl w:val="0"/>
          <w:numId w:val="26"/>
        </w:numPr>
        <w:tabs>
          <w:tab w:val="right" w:pos="1276"/>
        </w:tabs>
        <w:ind w:left="2410" w:right="49"/>
        <w:jc w:val="both"/>
        <w:rPr>
          <w:rFonts w:asciiTheme="minorHAnsi" w:hAnsiTheme="minorHAnsi" w:cstheme="minorHAnsi"/>
        </w:rPr>
      </w:pPr>
      <w:r>
        <w:rPr>
          <w:rFonts w:asciiTheme="minorHAnsi" w:hAnsiTheme="minorHAnsi" w:cstheme="minorHAnsi"/>
        </w:rPr>
        <w:t>Clave</w:t>
      </w:r>
    </w:p>
    <w:p w:rsidR="00AF22D2" w:rsidRDefault="00AF22D2" w:rsidP="00AF22D2">
      <w:pPr>
        <w:pStyle w:val="Prrafodelista"/>
        <w:numPr>
          <w:ilvl w:val="0"/>
          <w:numId w:val="26"/>
        </w:numPr>
        <w:tabs>
          <w:tab w:val="right" w:pos="1276"/>
        </w:tabs>
        <w:ind w:left="2410" w:right="49"/>
        <w:jc w:val="both"/>
        <w:rPr>
          <w:rFonts w:asciiTheme="minorHAnsi" w:hAnsiTheme="minorHAnsi" w:cstheme="minorHAnsi"/>
        </w:rPr>
      </w:pPr>
      <w:r>
        <w:rPr>
          <w:rFonts w:asciiTheme="minorHAnsi" w:hAnsiTheme="minorHAnsi" w:cstheme="minorHAnsi"/>
        </w:rPr>
        <w:t>Descripción</w:t>
      </w:r>
    </w:p>
    <w:p w:rsidR="00AF22D2" w:rsidRDefault="00AF22D2" w:rsidP="00AF22D2">
      <w:pPr>
        <w:pStyle w:val="Prrafodelista"/>
        <w:numPr>
          <w:ilvl w:val="0"/>
          <w:numId w:val="26"/>
        </w:numPr>
        <w:tabs>
          <w:tab w:val="right" w:pos="1276"/>
        </w:tabs>
        <w:ind w:left="2410" w:right="49"/>
        <w:jc w:val="both"/>
        <w:rPr>
          <w:rFonts w:asciiTheme="minorHAnsi" w:hAnsiTheme="minorHAnsi" w:cstheme="minorHAnsi"/>
        </w:rPr>
      </w:pPr>
      <w:r>
        <w:rPr>
          <w:rFonts w:asciiTheme="minorHAnsi" w:hAnsiTheme="minorHAnsi" w:cstheme="minorHAnsi"/>
        </w:rPr>
        <w:t>Cantidad</w:t>
      </w:r>
    </w:p>
    <w:p w:rsidR="00AF22D2" w:rsidRPr="00945A29" w:rsidRDefault="00AF22D2" w:rsidP="00AF22D2">
      <w:pPr>
        <w:tabs>
          <w:tab w:val="right" w:pos="1276"/>
        </w:tabs>
        <w:ind w:right="49"/>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Y se deberá presentar la factura correspondiente a la mayor brevedad.</w:t>
      </w:r>
    </w:p>
    <w:p w:rsidR="000348C5" w:rsidRPr="00780E06"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i/>
        </w:rPr>
        <w:t>Facturas.</w:t>
      </w:r>
      <w:r w:rsidRPr="00780E06">
        <w:rPr>
          <w:rFonts w:asciiTheme="minorHAnsi" w:hAnsiTheme="minorHAnsi" w:cstheme="minorHAnsi"/>
        </w:rPr>
        <w:t xml:space="preserve"> Las facturas que resulten de la recepción de las medicamentos, en cada una de las Unidades Aplicativas, deberán contener lo siguiente: </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Sello de almacén con la fecha correspondiente.</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Nombre y firma del almacenista que realizó la recepción.</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Firma del Administrador de la Unidad Aplicativa.</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Anexar a la factura la copia de la Orden de Envío, mediante en la cual se solicitó la mercancía.</w:t>
      </w:r>
    </w:p>
    <w:p w:rsidR="000348C5" w:rsidRPr="00780E06" w:rsidRDefault="000348C5" w:rsidP="00E029B1">
      <w:pPr>
        <w:tabs>
          <w:tab w:val="right" w:pos="1276"/>
        </w:tabs>
        <w:ind w:left="1276" w:right="49"/>
        <w:jc w:val="both"/>
        <w:rPr>
          <w:rFonts w:asciiTheme="minorHAnsi" w:hAnsiTheme="minorHAnsi" w:cstheme="minorHAnsi"/>
        </w:rPr>
      </w:pPr>
      <w:r w:rsidRPr="00780E06">
        <w:rPr>
          <w:rFonts w:asciiTheme="minorHAnsi" w:hAnsiTheme="minorHAnsi" w:cstheme="minorHAnsi"/>
        </w:rPr>
        <w:t xml:space="preserve">Las facturas que resulten </w:t>
      </w:r>
      <w:r w:rsidR="00E029B1">
        <w:rPr>
          <w:rFonts w:asciiTheme="minorHAnsi" w:hAnsiTheme="minorHAnsi" w:cstheme="minorHAnsi"/>
        </w:rPr>
        <w:t>deberán presentarse por</w:t>
      </w:r>
      <w:r w:rsidRPr="00780E06">
        <w:rPr>
          <w:rFonts w:asciiTheme="minorHAnsi" w:hAnsiTheme="minorHAnsi" w:cstheme="minorHAnsi"/>
        </w:rPr>
        <w:t xml:space="preserve"> las Unidades Aplicativas </w:t>
      </w:r>
      <w:r w:rsidR="00E029B1">
        <w:rPr>
          <w:rFonts w:asciiTheme="minorHAnsi" w:hAnsiTheme="minorHAnsi" w:cstheme="minorHAnsi"/>
        </w:rPr>
        <w:t xml:space="preserve">en la Subdirección de Recursos Financieros de La Convocante </w:t>
      </w:r>
      <w:r w:rsidRPr="00780E06">
        <w:rPr>
          <w:rFonts w:asciiTheme="minorHAnsi" w:hAnsiTheme="minorHAnsi" w:cstheme="minorHAnsi"/>
        </w:rPr>
        <w:t>en un plazo no mayor de 5 (cinco) días hábiles, e invariablemente deberán describir en cada una de ellas lo siguiente.-</w:t>
      </w:r>
    </w:p>
    <w:p w:rsidR="000348C5" w:rsidRPr="00780E06" w:rsidRDefault="000348C5" w:rsidP="00E029B1">
      <w:pPr>
        <w:pStyle w:val="Prrafodelista"/>
        <w:numPr>
          <w:ilvl w:val="0"/>
          <w:numId w:val="27"/>
        </w:numPr>
        <w:tabs>
          <w:tab w:val="right" w:pos="1276"/>
        </w:tabs>
        <w:ind w:left="2410" w:right="51"/>
        <w:jc w:val="both"/>
        <w:rPr>
          <w:rFonts w:asciiTheme="minorHAnsi" w:hAnsiTheme="minorHAnsi" w:cstheme="minorHAnsi"/>
        </w:rPr>
      </w:pPr>
      <w:r w:rsidRPr="00780E06">
        <w:rPr>
          <w:rFonts w:asciiTheme="minorHAnsi" w:hAnsiTheme="minorHAnsi" w:cstheme="minorHAnsi"/>
        </w:rPr>
        <w:t xml:space="preserve">El número de </w:t>
      </w:r>
      <w:r w:rsidR="009841A6">
        <w:rPr>
          <w:rFonts w:asciiTheme="minorHAnsi" w:hAnsiTheme="minorHAnsi" w:cstheme="minorHAnsi"/>
        </w:rPr>
        <w:t>licitación</w:t>
      </w:r>
      <w:r w:rsidRPr="00780E06">
        <w:rPr>
          <w:rFonts w:asciiTheme="minorHAnsi" w:hAnsiTheme="minorHAnsi" w:cstheme="minorHAnsi"/>
        </w:rPr>
        <w:t>.</w:t>
      </w:r>
    </w:p>
    <w:p w:rsidR="000348C5" w:rsidRPr="00780E06" w:rsidRDefault="000348C5" w:rsidP="00E029B1">
      <w:pPr>
        <w:pStyle w:val="Prrafodelista"/>
        <w:numPr>
          <w:ilvl w:val="0"/>
          <w:numId w:val="27"/>
        </w:numPr>
        <w:tabs>
          <w:tab w:val="right" w:pos="1276"/>
        </w:tabs>
        <w:ind w:left="2410" w:right="51"/>
        <w:jc w:val="both"/>
        <w:rPr>
          <w:rFonts w:asciiTheme="minorHAnsi" w:hAnsiTheme="minorHAnsi" w:cstheme="minorHAnsi"/>
        </w:rPr>
      </w:pPr>
      <w:r w:rsidRPr="00780E06">
        <w:rPr>
          <w:rFonts w:asciiTheme="minorHAnsi" w:hAnsiTheme="minorHAnsi" w:cstheme="minorHAnsi"/>
        </w:rPr>
        <w:t>Número de Contrato.</w:t>
      </w:r>
    </w:p>
    <w:p w:rsidR="000348C5" w:rsidRPr="00780E06" w:rsidRDefault="000348C5" w:rsidP="00E029B1">
      <w:pPr>
        <w:pStyle w:val="Prrafodelista"/>
        <w:numPr>
          <w:ilvl w:val="0"/>
          <w:numId w:val="27"/>
        </w:numPr>
        <w:tabs>
          <w:tab w:val="right" w:pos="1276"/>
        </w:tabs>
        <w:ind w:left="2410" w:right="51"/>
        <w:jc w:val="both"/>
        <w:rPr>
          <w:rFonts w:asciiTheme="minorHAnsi" w:hAnsiTheme="minorHAnsi" w:cstheme="minorHAnsi"/>
        </w:rPr>
      </w:pPr>
      <w:r w:rsidRPr="00780E06">
        <w:rPr>
          <w:rFonts w:asciiTheme="minorHAnsi" w:hAnsiTheme="minorHAnsi" w:cstheme="minorHAnsi"/>
        </w:rPr>
        <w:t>Marca del Medicamento.</w:t>
      </w:r>
    </w:p>
    <w:p w:rsidR="00AF22D2" w:rsidRDefault="00AF22D2" w:rsidP="00AF22D2">
      <w:pPr>
        <w:pStyle w:val="Prrafodelista"/>
        <w:numPr>
          <w:ilvl w:val="0"/>
          <w:numId w:val="27"/>
        </w:numPr>
        <w:tabs>
          <w:tab w:val="right" w:pos="1276"/>
        </w:tabs>
        <w:ind w:left="2410" w:right="51"/>
        <w:jc w:val="both"/>
        <w:rPr>
          <w:rFonts w:asciiTheme="minorHAnsi" w:hAnsiTheme="minorHAnsi" w:cstheme="minorHAnsi"/>
        </w:rPr>
      </w:pPr>
      <w:r>
        <w:rPr>
          <w:rFonts w:asciiTheme="minorHAnsi" w:hAnsiTheme="minorHAnsi" w:cstheme="minorHAnsi"/>
        </w:rPr>
        <w:t>Número de la Orden de Envío</w:t>
      </w:r>
    </w:p>
    <w:p w:rsidR="00AF22D2" w:rsidRDefault="00AF22D2" w:rsidP="00AF22D2">
      <w:pPr>
        <w:pStyle w:val="Prrafodelista"/>
        <w:numPr>
          <w:ilvl w:val="0"/>
          <w:numId w:val="27"/>
        </w:numPr>
        <w:tabs>
          <w:tab w:val="right" w:pos="1276"/>
        </w:tabs>
        <w:ind w:left="2410" w:right="51"/>
        <w:jc w:val="both"/>
        <w:rPr>
          <w:rFonts w:asciiTheme="minorHAnsi" w:hAnsiTheme="minorHAnsi" w:cstheme="minorHAnsi"/>
        </w:rPr>
      </w:pPr>
      <w:r w:rsidRPr="00AF22D2">
        <w:rPr>
          <w:rFonts w:asciiTheme="minorHAnsi" w:hAnsiTheme="minorHAnsi" w:cstheme="minorHAnsi"/>
        </w:rPr>
        <w:t>Clave</w:t>
      </w:r>
    </w:p>
    <w:p w:rsidR="00AF22D2" w:rsidRDefault="00AF22D2" w:rsidP="00AF22D2">
      <w:pPr>
        <w:pStyle w:val="Prrafodelista"/>
        <w:numPr>
          <w:ilvl w:val="0"/>
          <w:numId w:val="27"/>
        </w:numPr>
        <w:tabs>
          <w:tab w:val="right" w:pos="1276"/>
        </w:tabs>
        <w:ind w:left="2410" w:right="51"/>
        <w:jc w:val="both"/>
        <w:rPr>
          <w:rFonts w:asciiTheme="minorHAnsi" w:hAnsiTheme="minorHAnsi" w:cstheme="minorHAnsi"/>
        </w:rPr>
      </w:pPr>
      <w:r w:rsidRPr="00AF22D2">
        <w:rPr>
          <w:rFonts w:asciiTheme="minorHAnsi" w:hAnsiTheme="minorHAnsi" w:cstheme="minorHAnsi"/>
        </w:rPr>
        <w:t>Descripción</w:t>
      </w:r>
    </w:p>
    <w:p w:rsidR="00AF22D2" w:rsidRPr="00AF22D2" w:rsidRDefault="00AF22D2" w:rsidP="00AF22D2">
      <w:pPr>
        <w:pStyle w:val="Prrafodelista"/>
        <w:numPr>
          <w:ilvl w:val="0"/>
          <w:numId w:val="27"/>
        </w:numPr>
        <w:tabs>
          <w:tab w:val="right" w:pos="1276"/>
        </w:tabs>
        <w:ind w:left="2410" w:right="51"/>
        <w:jc w:val="both"/>
        <w:rPr>
          <w:rFonts w:asciiTheme="minorHAnsi" w:hAnsiTheme="minorHAnsi" w:cstheme="minorHAnsi"/>
        </w:rPr>
      </w:pPr>
      <w:r w:rsidRPr="00AF22D2">
        <w:rPr>
          <w:rFonts w:asciiTheme="minorHAnsi" w:hAnsiTheme="minorHAnsi" w:cstheme="minorHAnsi"/>
        </w:rPr>
        <w:t>Cantidad</w:t>
      </w:r>
    </w:p>
    <w:p w:rsidR="000348C5" w:rsidRPr="00917BF3" w:rsidRDefault="000348C5" w:rsidP="00E029B1">
      <w:pPr>
        <w:pStyle w:val="Prrafodelista"/>
        <w:numPr>
          <w:ilvl w:val="0"/>
          <w:numId w:val="25"/>
        </w:numPr>
        <w:tabs>
          <w:tab w:val="right" w:pos="1276"/>
        </w:tabs>
        <w:ind w:left="1276" w:right="51" w:hanging="284"/>
        <w:jc w:val="both"/>
        <w:rPr>
          <w:rFonts w:asciiTheme="minorHAnsi" w:hAnsiTheme="minorHAnsi" w:cstheme="minorHAnsi"/>
        </w:rPr>
      </w:pPr>
      <w:r w:rsidRPr="00780E06">
        <w:rPr>
          <w:rFonts w:asciiTheme="minorHAnsi" w:hAnsiTheme="minorHAnsi" w:cstheme="minorHAnsi"/>
          <w:bCs/>
          <w:i/>
        </w:rPr>
        <w:t>Trámite de pago.</w:t>
      </w:r>
      <w:r w:rsidRPr="00780E06">
        <w:rPr>
          <w:rFonts w:asciiTheme="minorHAnsi" w:hAnsiTheme="minorHAnsi" w:cstheme="minorHAnsi"/>
          <w:bCs/>
        </w:rPr>
        <w:t xml:space="preserve"> El</w:t>
      </w:r>
      <w:r w:rsidRPr="00780E06">
        <w:rPr>
          <w:rFonts w:asciiTheme="minorHAnsi" w:hAnsiTheme="minorHAnsi" w:cstheme="minorHAnsi"/>
        </w:rPr>
        <w:t xml:space="preserve"> licitante ganador deberá presentar las facturas correspondientes, en original y copia debi</w:t>
      </w:r>
      <w:r w:rsidRPr="00917BF3">
        <w:rPr>
          <w:rFonts w:asciiTheme="minorHAnsi" w:hAnsiTheme="minorHAnsi" w:cstheme="minorHAnsi"/>
        </w:rPr>
        <w:t xml:space="preserve">damente selladas de recibido y de mercancía revisada y firmadas por el Administrador de la Unidad, en el área de Recursos Financieros de la </w:t>
      </w:r>
      <w:r w:rsidR="00E029B1">
        <w:rPr>
          <w:rFonts w:asciiTheme="minorHAnsi" w:hAnsiTheme="minorHAnsi" w:cstheme="minorHAnsi"/>
        </w:rPr>
        <w:t>Unidad Aplicativa</w:t>
      </w:r>
      <w:r w:rsidRPr="00917BF3">
        <w:rPr>
          <w:rFonts w:asciiTheme="minorHAnsi" w:hAnsiTheme="minorHAnsi" w:cstheme="minorHAnsi"/>
        </w:rPr>
        <w:t xml:space="preserve"> para su pago posterior.</w:t>
      </w:r>
    </w:p>
    <w:p w:rsidR="000348C5" w:rsidRPr="00917BF3" w:rsidRDefault="00917BF3" w:rsidP="000348C5">
      <w:pPr>
        <w:pStyle w:val="Prrafodelista"/>
        <w:tabs>
          <w:tab w:val="right" w:pos="1276"/>
        </w:tabs>
        <w:ind w:left="1276" w:right="49"/>
        <w:jc w:val="both"/>
        <w:rPr>
          <w:rFonts w:asciiTheme="minorHAnsi" w:hAnsiTheme="minorHAnsi" w:cstheme="minorHAnsi"/>
        </w:rPr>
      </w:pPr>
      <w:r w:rsidRPr="00917BF3">
        <w:rPr>
          <w:rFonts w:asciiTheme="minorHAnsi" w:hAnsiTheme="minorHAnsi" w:cs="Arial"/>
          <w:bCs/>
        </w:rPr>
        <w:t>La Convocante se reserva la potestad de efectuar modificaciones al proceso de pago.</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 xml:space="preserve">Identificación  y Empaque. </w:t>
      </w:r>
      <w:r w:rsidRPr="00780E06">
        <w:rPr>
          <w:rFonts w:asciiTheme="minorHAnsi" w:hAnsiTheme="minorHAnsi" w:cstheme="minorHAnsi"/>
        </w:rPr>
        <w:t xml:space="preserve">El licitante que resulte adjudicado deberá identificar los medicamentos suministrados con los siguientes datos.- </w:t>
      </w:r>
    </w:p>
    <w:p w:rsidR="000348C5" w:rsidRPr="00780E06" w:rsidRDefault="000348C5" w:rsidP="000348C5">
      <w:pPr>
        <w:pStyle w:val="Prrafodelista"/>
        <w:rPr>
          <w:rFonts w:asciiTheme="minorHAnsi" w:hAnsiTheme="minorHAnsi" w:cstheme="minorHAnsi"/>
        </w:rPr>
      </w:pP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Nombre del medicamento.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Descripción del artículo.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Clave.</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Lote.</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Cantidad.</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Caducidad o garantía bajo el esquema de código de barras.</w:t>
      </w:r>
    </w:p>
    <w:p w:rsidR="000348C5" w:rsidRPr="00780E06" w:rsidRDefault="000348C5" w:rsidP="000348C5">
      <w:pPr>
        <w:tabs>
          <w:tab w:val="left" w:pos="851"/>
          <w:tab w:val="right" w:pos="1276"/>
        </w:tabs>
        <w:ind w:left="1276" w:right="49"/>
        <w:jc w:val="both"/>
        <w:rPr>
          <w:rFonts w:asciiTheme="minorHAnsi" w:hAnsiTheme="minorHAnsi" w:cstheme="minorHAnsi"/>
        </w:rPr>
      </w:pPr>
      <w:r w:rsidRPr="00780E06">
        <w:rPr>
          <w:rFonts w:asciiTheme="minorHAnsi" w:hAnsiTheme="minorHAnsi" w:cstheme="minorHAnsi"/>
        </w:rPr>
        <w:t>Así como empacar y embalar los medicamentos de tal forma que se asegure la preservación y características originales durante el flete, las maniobras de estiba y almacenaje.</w:t>
      </w:r>
    </w:p>
    <w:p w:rsidR="000348C5" w:rsidRPr="00780E06" w:rsidRDefault="000348C5" w:rsidP="00AA0A4C">
      <w:pPr>
        <w:pStyle w:val="Prrafodelista"/>
        <w:numPr>
          <w:ilvl w:val="0"/>
          <w:numId w:val="25"/>
        </w:numPr>
        <w:tabs>
          <w:tab w:val="left" w:pos="851"/>
        </w:tabs>
        <w:ind w:left="1276" w:right="49" w:hanging="284"/>
        <w:jc w:val="both"/>
        <w:rPr>
          <w:rFonts w:asciiTheme="minorHAnsi" w:hAnsiTheme="minorHAnsi" w:cstheme="minorHAnsi"/>
        </w:rPr>
      </w:pPr>
      <w:r w:rsidRPr="00780E06">
        <w:rPr>
          <w:rFonts w:asciiTheme="minorHAnsi" w:hAnsiTheme="minorHAnsi" w:cstheme="minorHAnsi"/>
          <w:i/>
        </w:rPr>
        <w:t>Devoluciones.</w:t>
      </w:r>
      <w:r w:rsidRPr="00780E06">
        <w:rPr>
          <w:rFonts w:asciiTheme="minorHAnsi" w:hAnsiTheme="minorHAnsi" w:cstheme="minorHAnsi"/>
        </w:rPr>
        <w:t xml:space="preserve"> La Convocante podrá hacer devoluciones cuando se comprueben deficiencias en la calidad de los medicamentos entregados imputables al </w:t>
      </w:r>
      <w:r w:rsidR="00917BF3">
        <w:rPr>
          <w:rFonts w:asciiTheme="minorHAnsi" w:hAnsiTheme="minorHAnsi" w:cstheme="minorHAnsi"/>
        </w:rPr>
        <w:t>licitante ganador</w:t>
      </w:r>
      <w:r w:rsidRPr="00780E06">
        <w:rPr>
          <w:rFonts w:asciiTheme="minorHAnsi" w:hAnsiTheme="minorHAnsi" w:cstheme="minorHAnsi"/>
        </w:rPr>
        <w:t xml:space="preserve">. La devolución de los medicamentos será a través de las Unidades Aplicativas, cuando se comprueben deficiencias en la calidad de las mismas, o cuando no se cumpla con el período de caducidad solicitado, y deberán ser repuestas por el </w:t>
      </w:r>
      <w:r w:rsidR="00917BF3">
        <w:rPr>
          <w:rFonts w:asciiTheme="minorHAnsi" w:hAnsiTheme="minorHAnsi" w:cstheme="minorHAnsi"/>
        </w:rPr>
        <w:t>licitante ganador</w:t>
      </w:r>
      <w:r w:rsidRPr="00780E06">
        <w:rPr>
          <w:rFonts w:asciiTheme="minorHAnsi" w:hAnsiTheme="minorHAnsi" w:cstheme="minorHAnsi"/>
        </w:rPr>
        <w:t>, dentro de los cinco días hábiles siguientes a la devolución.</w:t>
      </w:r>
    </w:p>
    <w:p w:rsidR="000348C5" w:rsidRDefault="000348C5" w:rsidP="000348C5">
      <w:pPr>
        <w:tabs>
          <w:tab w:val="left" w:pos="851"/>
        </w:tabs>
        <w:ind w:left="284" w:right="49"/>
        <w:jc w:val="both"/>
        <w:rPr>
          <w:rFonts w:asciiTheme="minorHAnsi" w:hAnsiTheme="minorHAnsi"/>
          <w:b/>
        </w:rPr>
      </w:pPr>
    </w:p>
    <w:p w:rsidR="00AF22D2" w:rsidRDefault="00AF22D2" w:rsidP="000348C5">
      <w:pPr>
        <w:tabs>
          <w:tab w:val="left" w:pos="851"/>
        </w:tabs>
        <w:ind w:left="284" w:right="49"/>
        <w:jc w:val="both"/>
        <w:rPr>
          <w:rFonts w:asciiTheme="minorHAnsi" w:hAnsiTheme="minorHAnsi"/>
          <w:b/>
        </w:rPr>
      </w:pPr>
    </w:p>
    <w:p w:rsidR="00AF22D2" w:rsidRDefault="00AF22D2" w:rsidP="000348C5">
      <w:pPr>
        <w:tabs>
          <w:tab w:val="left" w:pos="851"/>
        </w:tabs>
        <w:ind w:left="284" w:right="49"/>
        <w:jc w:val="both"/>
        <w:rPr>
          <w:rFonts w:asciiTheme="minorHAnsi" w:hAnsiTheme="minorHAnsi"/>
          <w:b/>
        </w:rPr>
      </w:pPr>
    </w:p>
    <w:p w:rsidR="00AF22D2" w:rsidRPr="00780E06" w:rsidRDefault="00AF22D2" w:rsidP="000348C5">
      <w:pPr>
        <w:tabs>
          <w:tab w:val="left" w:pos="851"/>
        </w:tabs>
        <w:ind w:left="284" w:right="49"/>
        <w:jc w:val="both"/>
        <w:rPr>
          <w:rFonts w:asciiTheme="minorHAnsi" w:hAnsiTheme="minorHAnsi"/>
          <w:b/>
        </w:rPr>
      </w:pPr>
    </w:p>
    <w:p w:rsidR="003C1B00" w:rsidRPr="003E6595" w:rsidRDefault="003C1B00" w:rsidP="003C1B00">
      <w:pPr>
        <w:tabs>
          <w:tab w:val="left" w:pos="851"/>
        </w:tabs>
        <w:ind w:left="284" w:right="-1"/>
        <w:rPr>
          <w:rFonts w:asciiTheme="minorHAnsi" w:hAnsiTheme="minorHAnsi"/>
          <w:b/>
          <w:u w:val="single"/>
        </w:rPr>
      </w:pPr>
      <w:r w:rsidRPr="003E6595">
        <w:rPr>
          <w:rFonts w:asciiTheme="minorHAnsi" w:hAnsiTheme="minorHAnsi"/>
          <w:b/>
          <w:u w:val="single"/>
        </w:rPr>
        <w:lastRenderedPageBreak/>
        <w:t>1.</w:t>
      </w:r>
      <w:r w:rsidR="009841A6">
        <w:rPr>
          <w:rFonts w:asciiTheme="minorHAnsi" w:hAnsiTheme="minorHAnsi"/>
          <w:b/>
          <w:u w:val="single"/>
        </w:rPr>
        <w:t>3</w:t>
      </w:r>
      <w:r w:rsidR="003E6595" w:rsidRPr="003E6595">
        <w:rPr>
          <w:rFonts w:asciiTheme="minorHAnsi" w:hAnsiTheme="minorHAnsi"/>
          <w:b/>
          <w:u w:val="single"/>
        </w:rPr>
        <w:t xml:space="preserve">. </w:t>
      </w:r>
      <w:r w:rsidR="00534C07" w:rsidRPr="003E6595">
        <w:rPr>
          <w:rFonts w:asciiTheme="minorHAnsi" w:hAnsiTheme="minorHAnsi"/>
          <w:b/>
          <w:u w:val="single"/>
        </w:rPr>
        <w:t>Calidad</w:t>
      </w:r>
      <w:r w:rsidRPr="003E6595">
        <w:rPr>
          <w:rFonts w:asciiTheme="minorHAnsi" w:hAnsiTheme="minorHAnsi"/>
          <w:b/>
          <w:u w:val="single"/>
        </w:rPr>
        <w:t>:</w:t>
      </w:r>
    </w:p>
    <w:p w:rsidR="003C1B00" w:rsidRPr="00AB7D71" w:rsidRDefault="003C1B00" w:rsidP="003C1B00">
      <w:pPr>
        <w:tabs>
          <w:tab w:val="left" w:pos="851"/>
        </w:tabs>
        <w:ind w:left="284" w:right="-1"/>
        <w:rPr>
          <w:rFonts w:asciiTheme="minorHAnsi" w:hAnsiTheme="minorHAnsi"/>
          <w:b/>
          <w:sz w:val="22"/>
        </w:rPr>
      </w:pPr>
    </w:p>
    <w:p w:rsidR="003C1B00" w:rsidRPr="00534C07" w:rsidRDefault="003C1B00" w:rsidP="00534C07">
      <w:pPr>
        <w:ind w:left="284" w:right="-34"/>
        <w:jc w:val="both"/>
        <w:rPr>
          <w:rFonts w:asciiTheme="minorHAnsi" w:hAnsiTheme="minorHAnsi" w:cs="Arial"/>
        </w:rPr>
      </w:pPr>
      <w:r w:rsidRPr="00AB7D71">
        <w:rPr>
          <w:rFonts w:asciiTheme="minorHAnsi" w:hAnsiTheme="minorHAnsi" w:cs="Arial"/>
        </w:rPr>
        <w:t>Deberá presentar certificado o escrito bajo protesta de decir verdad de que cumplen con las normas oficiales mexicanas o las normas mexicanas o las no</w:t>
      </w:r>
      <w:r w:rsidR="00AB18B8" w:rsidRPr="00AB7D71">
        <w:rPr>
          <w:rFonts w:asciiTheme="minorHAnsi" w:hAnsiTheme="minorHAnsi" w:cs="Arial"/>
        </w:rPr>
        <w:t>rmas internacionales aplicables</w:t>
      </w:r>
      <w:r w:rsidR="008E4DDD" w:rsidRPr="00AB7D71">
        <w:rPr>
          <w:rFonts w:asciiTheme="minorHAnsi" w:hAnsiTheme="minorHAnsi" w:cs="Arial"/>
        </w:rPr>
        <w:t xml:space="preserve"> al objeto de la presente convocatoria.</w:t>
      </w:r>
    </w:p>
    <w:p w:rsidR="003C1B00" w:rsidRDefault="003C1B00" w:rsidP="002B6BE9">
      <w:pPr>
        <w:ind w:left="284"/>
        <w:jc w:val="both"/>
        <w:rPr>
          <w:rFonts w:asciiTheme="minorHAnsi" w:hAnsiTheme="minorHAnsi" w:cs="Arial"/>
        </w:rPr>
      </w:pPr>
    </w:p>
    <w:p w:rsidR="0078059E" w:rsidRDefault="0078059E"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E029B1">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E029B1" w:rsidRDefault="00E029B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A02689">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 xml:space="preserve">vo León, C.P. 64000, Tel.: </w:t>
      </w:r>
      <w:r w:rsidR="00E029B1">
        <w:rPr>
          <w:rFonts w:ascii="Calibri" w:hAnsi="Calibri"/>
        </w:rPr>
        <w:t>81307049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AF22D2" w:rsidRDefault="00AF22D2" w:rsidP="005E6330">
      <w:pPr>
        <w:ind w:left="284"/>
        <w:jc w:val="both"/>
        <w:rPr>
          <w:rFonts w:asciiTheme="minorHAnsi" w:hAnsiTheme="minorHAnsi"/>
          <w:b/>
        </w:rPr>
      </w:pPr>
    </w:p>
    <w:p w:rsidR="00AF22D2" w:rsidRDefault="00AF22D2"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lastRenderedPageBreak/>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3E6595" w:rsidRDefault="003E6595"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E44C3A" w:rsidRPr="00780E06" w:rsidRDefault="00E44C3A" w:rsidP="00E44C3A">
      <w:pPr>
        <w:numPr>
          <w:ilvl w:val="0"/>
          <w:numId w:val="8"/>
        </w:numPr>
        <w:tabs>
          <w:tab w:val="left" w:pos="1134"/>
        </w:tabs>
        <w:ind w:right="49"/>
        <w:jc w:val="both"/>
        <w:rPr>
          <w:rFonts w:asciiTheme="minorHAnsi" w:hAnsiTheme="minorHAnsi" w:cstheme="minorHAnsi"/>
          <w:bCs/>
        </w:rPr>
      </w:pPr>
      <w:r w:rsidRPr="00780E06">
        <w:rPr>
          <w:rFonts w:asciiTheme="minorHAnsi" w:hAnsiTheme="minorHAnsi" w:cstheme="minorHAnsi"/>
          <w:bCs/>
        </w:rPr>
        <w:lastRenderedPageBreak/>
        <w:t>Carta de manifiesto bajo protesta de decir verdad,</w:t>
      </w:r>
      <w:r w:rsidRPr="00780E06">
        <w:rPr>
          <w:rFonts w:asciiTheme="minorHAnsi" w:hAnsiTheme="minorHAnsi" w:cstheme="minorHAnsi"/>
          <w:bCs/>
          <w:color w:val="000000"/>
        </w:rPr>
        <w:t xml:space="preserve"> que el servicio, bienes y productos</w:t>
      </w:r>
      <w:r w:rsidRPr="00780E06">
        <w:rPr>
          <w:rFonts w:asciiTheme="minorHAnsi" w:hAnsiTheme="minorHAnsi" w:cstheme="minorHAnsi"/>
          <w:bCs/>
        </w:rPr>
        <w:t xml:space="preserve"> que ofertan, cumplen y reúnen todos los requisitos de la legislación sanitaria vigente.</w:t>
      </w:r>
    </w:p>
    <w:p w:rsidR="00E44C3A" w:rsidRPr="00780E06" w:rsidRDefault="00E44C3A" w:rsidP="00E44C3A">
      <w:pPr>
        <w:numPr>
          <w:ilvl w:val="0"/>
          <w:numId w:val="8"/>
        </w:numPr>
        <w:tabs>
          <w:tab w:val="left" w:pos="1134"/>
        </w:tabs>
        <w:ind w:right="49"/>
        <w:jc w:val="both"/>
        <w:rPr>
          <w:rFonts w:asciiTheme="minorHAnsi" w:hAnsiTheme="minorHAnsi" w:cstheme="minorHAnsi"/>
          <w:bCs/>
        </w:rPr>
      </w:pPr>
      <w:r w:rsidRPr="00780E06">
        <w:rPr>
          <w:rFonts w:asciiTheme="minorHAnsi" w:hAnsiTheme="minorHAnsi" w:cstheme="minorHAnsi"/>
        </w:rPr>
        <w:t>Escrito en el cual garanticen que se comprometen a atender las solicitudes de urgencia las 24 horas del día, por lo que además deberán detallar el (los) nombre (s) y teléfono (s) del personal que atenderá dichas solicitudes.</w:t>
      </w:r>
    </w:p>
    <w:p w:rsidR="00E44C3A" w:rsidRPr="00780E06" w:rsidRDefault="00E44C3A" w:rsidP="00E44C3A">
      <w:pPr>
        <w:numPr>
          <w:ilvl w:val="0"/>
          <w:numId w:val="8"/>
        </w:numPr>
        <w:tabs>
          <w:tab w:val="left" w:pos="1134"/>
        </w:tabs>
        <w:ind w:right="49"/>
        <w:jc w:val="both"/>
        <w:rPr>
          <w:rFonts w:asciiTheme="minorHAnsi" w:hAnsiTheme="minorHAnsi" w:cstheme="minorHAnsi"/>
          <w:color w:val="000000"/>
        </w:rPr>
      </w:pPr>
      <w:r w:rsidRPr="00780E06">
        <w:rPr>
          <w:rFonts w:asciiTheme="minorHAnsi" w:hAnsiTheme="minorHAnsi" w:cstheme="minorHAnsi"/>
          <w:color w:val="000000"/>
        </w:rPr>
        <w:t xml:space="preserve">Carta </w:t>
      </w:r>
      <w:r w:rsidRPr="003B3E89">
        <w:rPr>
          <w:rFonts w:asciiTheme="minorHAnsi" w:hAnsiTheme="minorHAnsi" w:cstheme="minorHAnsi"/>
          <w:color w:val="000000"/>
        </w:rPr>
        <w:t xml:space="preserve">de apoyo del laboratorio fabricante o distribuidor mayorista, de todos los medicamentos que se solicitan en el anexo </w:t>
      </w:r>
      <w:r w:rsidR="00727A6A" w:rsidRPr="003B3E89">
        <w:rPr>
          <w:rFonts w:asciiTheme="minorHAnsi" w:hAnsiTheme="minorHAnsi" w:cstheme="minorHAnsi"/>
          <w:color w:val="000000"/>
        </w:rPr>
        <w:t>1A</w:t>
      </w:r>
      <w:r w:rsidRPr="003B3E89">
        <w:rPr>
          <w:rFonts w:asciiTheme="minorHAnsi" w:hAnsiTheme="minorHAnsi" w:cstheme="minorHAnsi"/>
          <w:color w:val="000000"/>
        </w:rPr>
        <w:t xml:space="preserve"> de estas bases</w:t>
      </w:r>
      <w:r w:rsidRPr="00780E06">
        <w:rPr>
          <w:rFonts w:asciiTheme="minorHAnsi" w:hAnsiTheme="minorHAnsi" w:cstheme="minorHAnsi"/>
          <w:color w:val="000000"/>
        </w:rPr>
        <w:t xml:space="preserve"> en la cual describan las partidas, marcas y cantidades ofertadas.</w:t>
      </w:r>
    </w:p>
    <w:p w:rsidR="00E44C3A" w:rsidRPr="00780E06" w:rsidRDefault="00E44C3A" w:rsidP="00E44C3A">
      <w:pPr>
        <w:numPr>
          <w:ilvl w:val="0"/>
          <w:numId w:val="8"/>
        </w:numPr>
        <w:tabs>
          <w:tab w:val="left" w:pos="851"/>
          <w:tab w:val="left" w:pos="1134"/>
          <w:tab w:val="right" w:pos="1276"/>
        </w:tabs>
        <w:ind w:right="11"/>
        <w:jc w:val="both"/>
        <w:rPr>
          <w:rFonts w:asciiTheme="minorHAnsi" w:hAnsiTheme="minorHAnsi" w:cstheme="minorHAnsi"/>
        </w:rPr>
      </w:pPr>
      <w:r w:rsidRPr="00780E06">
        <w:rPr>
          <w:rFonts w:asciiTheme="minorHAnsi" w:hAnsiTheme="minorHAnsi" w:cstheme="minorHAnsi"/>
          <w:color w:val="000000"/>
        </w:rPr>
        <w:t xml:space="preserve">El licitante ganador deberá garantizar mediante escrito que el período de caducidad de los medicamentos ofertados </w:t>
      </w:r>
      <w:r w:rsidRPr="00780E06">
        <w:rPr>
          <w:rFonts w:asciiTheme="minorHAnsi" w:hAnsiTheme="minorHAnsi" w:cstheme="minorHAnsi"/>
        </w:rPr>
        <w:t>deberá ser de 1-un año, como mínimo, contado a partir de la recepción en cada una de las Unidades Aplicativas de la Convocante, así mismo, se compromete cambiar los insumos que por algún motivo no fueren consumidos, tres meses antes de su caducidad de acuerdo a los lotes entregados en sus facturas.</w:t>
      </w:r>
    </w:p>
    <w:p w:rsidR="00E44C3A" w:rsidRDefault="00E44C3A" w:rsidP="00E44C3A">
      <w:pPr>
        <w:pStyle w:val="Prrafodelista"/>
        <w:numPr>
          <w:ilvl w:val="0"/>
          <w:numId w:val="8"/>
        </w:numPr>
        <w:tabs>
          <w:tab w:val="right" w:pos="1276"/>
        </w:tabs>
        <w:jc w:val="both"/>
        <w:rPr>
          <w:rFonts w:asciiTheme="minorHAnsi" w:hAnsiTheme="minorHAnsi" w:cstheme="minorHAnsi"/>
        </w:rPr>
      </w:pPr>
      <w:r w:rsidRPr="00780E06">
        <w:rPr>
          <w:rFonts w:asciiTheme="minorHAnsi" w:hAnsiTheme="minorHAnsi" w:cstheme="minorHAnsi"/>
        </w:rPr>
        <w:t>Alta de Hacienda que demuestre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p w:rsidR="00A201FA" w:rsidRPr="00217232" w:rsidRDefault="00A201FA" w:rsidP="00A201FA">
      <w:pPr>
        <w:pStyle w:val="Prrafodelista"/>
        <w:numPr>
          <w:ilvl w:val="0"/>
          <w:numId w:val="8"/>
        </w:numPr>
        <w:tabs>
          <w:tab w:val="left" w:pos="993"/>
        </w:tabs>
        <w:jc w:val="both"/>
        <w:rPr>
          <w:rFonts w:asciiTheme="minorHAnsi" w:hAnsiTheme="minorHAnsi"/>
        </w:rPr>
      </w:pPr>
      <w:r w:rsidRPr="00217232">
        <w:rPr>
          <w:rFonts w:asciiTheme="minorHAnsi" w:hAnsiTheme="minorHAnsi"/>
        </w:rPr>
        <w:t>Manual de Procedimientos. A) Manual de Organización de la Empresa. B) Manual de Procedimientos de la empresa. C) Manual de Calidad certificado por organismo autorizado o Certificado ISO 9001:2015.</w:t>
      </w:r>
    </w:p>
    <w:p w:rsidR="00E44C3A" w:rsidRPr="00780E06" w:rsidRDefault="001B16EE" w:rsidP="00E44C3A">
      <w:pPr>
        <w:numPr>
          <w:ilvl w:val="0"/>
          <w:numId w:val="8"/>
        </w:numPr>
        <w:tabs>
          <w:tab w:val="left" w:pos="1134"/>
        </w:tabs>
        <w:ind w:right="49"/>
        <w:jc w:val="both"/>
        <w:rPr>
          <w:rFonts w:asciiTheme="minorHAnsi" w:hAnsiTheme="minorHAnsi" w:cstheme="minorHAnsi"/>
        </w:rPr>
      </w:pPr>
      <w:r>
        <w:rPr>
          <w:rFonts w:asciiTheme="minorHAnsi" w:hAnsiTheme="minorHAnsi" w:cstheme="minorHAnsi"/>
        </w:rPr>
        <w:t>Deberá</w:t>
      </w:r>
      <w:r w:rsidR="00E44C3A" w:rsidRPr="00780E06">
        <w:rPr>
          <w:rFonts w:asciiTheme="minorHAnsi" w:hAnsiTheme="minorHAnsi" w:cstheme="minorHAnsi"/>
        </w:rPr>
        <w:t xml:space="preserve"> presentar como mínimo cuatro cartas, en las cuales estipulen que han prestado buen servicio ante otros clientes, mismas que la Convocante se reserva el derecho de verificar dicha información, para su participación en el presente evento.</w:t>
      </w:r>
    </w:p>
    <w:p w:rsidR="00AF22D2" w:rsidRPr="00D266A3" w:rsidRDefault="00AF22D2" w:rsidP="00AF22D2">
      <w:pPr>
        <w:pStyle w:val="Prrafodelista"/>
        <w:numPr>
          <w:ilvl w:val="0"/>
          <w:numId w:val="8"/>
        </w:numPr>
        <w:tabs>
          <w:tab w:val="right" w:pos="1276"/>
        </w:tabs>
        <w:jc w:val="both"/>
        <w:rPr>
          <w:rFonts w:asciiTheme="minorHAnsi" w:hAnsiTheme="minorHAnsi" w:cstheme="minorHAnsi"/>
        </w:rPr>
      </w:pPr>
      <w:r>
        <w:rPr>
          <w:rFonts w:asciiTheme="minorHAnsi" w:hAnsiTheme="minorHAnsi"/>
          <w:bCs/>
        </w:rPr>
        <w:t xml:space="preserve">Carta compromiso, bajo protesta de decir verdad, de que en caso de resultar </w:t>
      </w:r>
      <w:r w:rsidRPr="00D266A3">
        <w:rPr>
          <w:rFonts w:asciiTheme="minorHAnsi" w:hAnsiTheme="minorHAnsi"/>
        </w:rPr>
        <w:t xml:space="preserve">adjudicado </w:t>
      </w:r>
      <w:r>
        <w:rPr>
          <w:rFonts w:asciiTheme="minorHAnsi" w:hAnsiTheme="minorHAnsi"/>
        </w:rPr>
        <w:t>presentará</w:t>
      </w:r>
      <w:r w:rsidRPr="00D266A3">
        <w:rPr>
          <w:rFonts w:asciiTheme="minorHAnsi" w:hAnsiTheme="minorHAnsi"/>
        </w:rPr>
        <w:t xml:space="preserve">, previo a la firma del contrato copia simple completa (anverso y reverso) y legible del registro sanitario del 100% de los Medicamentos </w:t>
      </w:r>
      <w:r>
        <w:rPr>
          <w:rFonts w:asciiTheme="minorHAnsi" w:hAnsiTheme="minorHAnsi"/>
        </w:rPr>
        <w:t>ofertados</w:t>
      </w:r>
      <w:r w:rsidRPr="00D266A3">
        <w:rPr>
          <w:rFonts w:asciiTheme="minorHAnsi" w:hAnsiTheme="minorHAnsi"/>
        </w:rPr>
        <w:t xml:space="preserve"> en el cual se mencione el nombre del fabricante y la descripción técnica del bien ofertado, referenciando el número de renglón y clave. </w:t>
      </w:r>
    </w:p>
    <w:p w:rsidR="00E44C3A" w:rsidRPr="003B3E89" w:rsidRDefault="00E44C3A" w:rsidP="003C7CE4">
      <w:pPr>
        <w:pStyle w:val="Prrafodelista"/>
        <w:numPr>
          <w:ilvl w:val="0"/>
          <w:numId w:val="8"/>
        </w:numPr>
        <w:tabs>
          <w:tab w:val="left" w:pos="993"/>
        </w:tabs>
        <w:jc w:val="both"/>
        <w:rPr>
          <w:rFonts w:asciiTheme="minorHAnsi" w:hAnsiTheme="minorHAnsi"/>
        </w:rPr>
      </w:pPr>
      <w:r w:rsidRPr="00E44C3A">
        <w:rPr>
          <w:rFonts w:asciiTheme="minorHAnsi" w:hAnsiTheme="minorHAnsi" w:cstheme="minorHAnsi"/>
        </w:rPr>
        <w:t>Carta bajo protesta de decir verdad y firmada por el representante legal, que manifieste que su representada cumple con todos los registros sanitarios para funcionar como negocio en la venta de productos de consumo en el Sector  Salud.</w:t>
      </w:r>
    </w:p>
    <w:p w:rsidR="003B3E89" w:rsidRPr="00CA04EA" w:rsidRDefault="003B3E89" w:rsidP="003C7CE4">
      <w:pPr>
        <w:pStyle w:val="Prrafodelista"/>
        <w:numPr>
          <w:ilvl w:val="0"/>
          <w:numId w:val="8"/>
        </w:numPr>
        <w:tabs>
          <w:tab w:val="left" w:pos="993"/>
        </w:tabs>
        <w:jc w:val="both"/>
        <w:rPr>
          <w:rFonts w:asciiTheme="minorHAnsi" w:hAnsiTheme="minorHAnsi"/>
        </w:rPr>
      </w:pPr>
      <w:r w:rsidRPr="003B3E89">
        <w:rPr>
          <w:rFonts w:asciiTheme="minorHAnsi" w:hAnsiTheme="minorHAnsi"/>
        </w:rPr>
        <w:t>Carta compromiso de que en caso de resultar adjudicado contará con un plazo máximo de 15 días naturales con lo necesario para iniciar la prestación del servicio de distribuci</w:t>
      </w:r>
      <w:r>
        <w:rPr>
          <w:rFonts w:asciiTheme="minorHAnsi" w:hAnsiTheme="minorHAnsi"/>
        </w:rPr>
        <w:t>ón,</w:t>
      </w:r>
      <w:r w:rsidRPr="003B3E89">
        <w:rPr>
          <w:rFonts w:asciiTheme="minorHAnsi" w:hAnsiTheme="minorHAnsi"/>
        </w:rPr>
        <w:t xml:space="preserve"> </w:t>
      </w:r>
      <w:r w:rsidRPr="00D30504">
        <w:rPr>
          <w:rFonts w:asciiTheme="minorHAnsi" w:hAnsiTheme="minorHAnsi"/>
        </w:rPr>
        <w:t xml:space="preserve">debiendo tener disponible el 100% de los </w:t>
      </w:r>
      <w:r w:rsidRPr="00CA04EA">
        <w:rPr>
          <w:rFonts w:asciiTheme="minorHAnsi" w:hAnsiTheme="minorHAnsi"/>
        </w:rPr>
        <w:t>renglones incluidos en el Anexo 1A.</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 xml:space="preserve">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00E029B1">
        <w:rPr>
          <w:rFonts w:asciiTheme="minorHAnsi" w:hAnsiTheme="minorHAnsi" w:cstheme="minorHAnsi"/>
        </w:rPr>
        <w:t xml:space="preserve"> de la Ley </w:t>
      </w:r>
      <w:r w:rsidRPr="00CA04EA">
        <w:rPr>
          <w:rFonts w:asciiTheme="minorHAnsi" w:hAnsiTheme="minorHAnsi" w:cs="Arial"/>
        </w:rPr>
        <w:t xml:space="preserve">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C21148">
        <w:rPr>
          <w:rFonts w:asciiTheme="minorHAnsi" w:hAnsiTheme="minorHAnsi"/>
        </w:rPr>
        <w:t>medicamentos</w:t>
      </w:r>
      <w:r w:rsidR="002F4109" w:rsidRPr="00CA04EA">
        <w:rPr>
          <w:rFonts w:asciiTheme="minorHAnsi" w:hAnsiTheme="minorHAnsi"/>
        </w:rPr>
        <w:t xml:space="preserve"> 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lastRenderedPageBreak/>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w:t>
      </w:r>
      <w:r w:rsidR="00E029B1">
        <w:rPr>
          <w:rFonts w:asciiTheme="minorHAnsi" w:hAnsiTheme="minorHAnsi" w:cs="Arial"/>
        </w:rPr>
        <w:t xml:space="preserve">positiva y vigente </w:t>
      </w:r>
      <w:r w:rsidRPr="007E5216">
        <w:rPr>
          <w:rFonts w:asciiTheme="minorHAnsi" w:hAnsiTheme="minorHAnsi" w:cs="Arial"/>
        </w:rPr>
        <w:t xml:space="preserve">sobre el cumplimiento de sus obligaciones fiscales, Comprobante del </w:t>
      </w:r>
      <w:r w:rsidRPr="00CA04EA">
        <w:rPr>
          <w:rFonts w:asciiTheme="minorHAnsi" w:hAnsiTheme="minorHAnsi" w:cs="Arial"/>
        </w:rPr>
        <w:t>último pago de: Impuesto sobre Nóminas, Refrendo y/o Tenencia de los vehículos de su propiedad e Impuesto predial del domicilio fiscal del licitante.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venta de </w:t>
      </w:r>
      <w:r w:rsidR="00917BF3">
        <w:rPr>
          <w:rFonts w:asciiTheme="minorHAnsi" w:hAnsiTheme="minorHAnsi" w:cs="Arial"/>
          <w:lang w:val="es-MX"/>
        </w:rPr>
        <w:t xml:space="preserve">medicamentos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0B78E5" w:rsidP="00AA0A4C">
      <w:pPr>
        <w:numPr>
          <w:ilvl w:val="0"/>
          <w:numId w:val="11"/>
        </w:numPr>
        <w:ind w:left="1418" w:right="180" w:hanging="284"/>
        <w:jc w:val="both"/>
        <w:rPr>
          <w:rFonts w:ascii="Calibri" w:hAnsi="Calibri"/>
          <w:bCs/>
        </w:rPr>
      </w:pPr>
      <w:r w:rsidRPr="00CA04EA">
        <w:rPr>
          <w:rFonts w:ascii="Calibri" w:hAnsi="Calibri"/>
          <w:b/>
          <w:bCs/>
        </w:rPr>
        <w:t xml:space="preserve">ANEXOS 3 </w:t>
      </w:r>
      <w:r w:rsidR="00A02689">
        <w:rPr>
          <w:rFonts w:ascii="Calibri" w:hAnsi="Calibri"/>
          <w:b/>
          <w:bCs/>
        </w:rPr>
        <w:t>y 4</w:t>
      </w:r>
      <w:r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AF22D2" w:rsidRPr="00A16B2E" w:rsidRDefault="00AF22D2"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A02689" w:rsidRPr="000B78E5" w:rsidRDefault="00A02689"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sus propuestas técnicas y económicas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w:t>
      </w:r>
      <w:r w:rsidR="00671340">
        <w:rPr>
          <w:rFonts w:asciiTheme="minorHAnsi" w:hAnsiTheme="minorHAnsi"/>
        </w:rPr>
        <w:t xml:space="preserve">se </w:t>
      </w:r>
      <w:r w:rsidRPr="000B78E5">
        <w:rPr>
          <w:rFonts w:asciiTheme="minorHAnsi" w:hAnsiTheme="minorHAnsi"/>
        </w:rPr>
        <w:t>hace referencia</w:t>
      </w:r>
      <w:r w:rsidR="00671340">
        <w:rPr>
          <w:rFonts w:asciiTheme="minorHAnsi" w:hAnsiTheme="minorHAnsi"/>
        </w:rPr>
        <w:t xml:space="preserve"> en</w:t>
      </w:r>
      <w:r w:rsidRPr="000B78E5">
        <w:rPr>
          <w:rFonts w:asciiTheme="minorHAnsi" w:hAnsiTheme="minorHAnsi"/>
        </w:rPr>
        <w:t xml:space="preserv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325647" w:rsidRDefault="00325647"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xml:space="preserve">, las que para estos </w:t>
      </w:r>
      <w:r w:rsidR="000B78E5" w:rsidRPr="00E27A9B">
        <w:rPr>
          <w:rFonts w:ascii="Calibri" w:hAnsi="Calibri"/>
        </w:rPr>
        <w:lastRenderedPageBreak/>
        <w:t>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00671340">
        <w:rPr>
          <w:rFonts w:ascii="Calibri" w:hAnsi="Calibri"/>
        </w:rPr>
        <w:t xml:space="preserve">se </w:t>
      </w:r>
      <w:r w:rsidRPr="00E27A9B">
        <w:rPr>
          <w:rFonts w:ascii="Calibri" w:hAnsi="Calibri"/>
        </w:rPr>
        <w:t>aceptaron, así como en cada una de las etapas de los eventos y en la que se dará a conocer el fallo</w:t>
      </w:r>
      <w:r w:rsidR="003773CB">
        <w:rPr>
          <w:rFonts w:ascii="Calibri" w:hAnsi="Calibri"/>
        </w:rPr>
        <w:t xml:space="preserve">, el día y hora señalados en estas bases </w:t>
      </w:r>
      <w:r w:rsidRPr="00E27A9B">
        <w:rPr>
          <w:rFonts w:ascii="Calibri" w:hAnsi="Calibri"/>
        </w:rPr>
        <w:t>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w:t>
      </w:r>
      <w:r w:rsidR="00FB5588">
        <w:rPr>
          <w:rFonts w:ascii="Calibri" w:hAnsi="Calibri"/>
        </w:rPr>
        <w:t>e</w:t>
      </w:r>
      <w:r w:rsidRPr="0039320A">
        <w:rPr>
          <w:rFonts w:ascii="Calibri" w:hAnsi="Calibri"/>
        </w:rPr>
        <w:t xml:space="preserve"> procederá a expedir nueva convocatoria.</w:t>
      </w:r>
    </w:p>
    <w:p w:rsidR="00A02689" w:rsidRDefault="00A02689" w:rsidP="00A02689">
      <w:pPr>
        <w:tabs>
          <w:tab w:val="left" w:pos="10064"/>
        </w:tabs>
        <w:ind w:right="-1"/>
        <w:jc w:val="both"/>
        <w:rPr>
          <w:rFonts w:ascii="Calibri" w:hAnsi="Calibri"/>
        </w:rPr>
      </w:pPr>
    </w:p>
    <w:p w:rsidR="00A02689" w:rsidRPr="0039320A" w:rsidRDefault="00A02689" w:rsidP="00A02689">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FB5588" w:rsidRDefault="00FB5588"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AF22D2" w:rsidRDefault="00AF22D2" w:rsidP="000B78E5">
      <w:pPr>
        <w:pStyle w:val="BodyText21"/>
        <w:ind w:right="-1"/>
        <w:rPr>
          <w:rFonts w:ascii="Calibri" w:hAnsi="Calibri"/>
          <w:b/>
          <w:sz w:val="20"/>
        </w:rPr>
      </w:pPr>
    </w:p>
    <w:p w:rsidR="00AF22D2" w:rsidRDefault="00AF22D2" w:rsidP="000B78E5">
      <w:pPr>
        <w:pStyle w:val="BodyText21"/>
        <w:ind w:right="-1"/>
        <w:rPr>
          <w:rFonts w:ascii="Calibri" w:hAnsi="Calibri"/>
          <w:b/>
          <w:sz w:val="20"/>
        </w:rPr>
      </w:pPr>
    </w:p>
    <w:p w:rsidR="00AF22D2" w:rsidRDefault="00AF22D2"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90C8C">
        <w:rPr>
          <w:rFonts w:ascii="Calibri" w:hAnsi="Calibri"/>
          <w:sz w:val="20"/>
        </w:rPr>
        <w:t>MEDICAMENTOS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w:t>
      </w:r>
      <w:r w:rsidR="00661318">
        <w:rPr>
          <w:rFonts w:ascii="Calibri" w:hAnsi="Calibri"/>
          <w:b w:val="0"/>
          <w:sz w:val="20"/>
        </w:rPr>
        <w:t>medicamentos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w:t>
      </w:r>
      <w:r w:rsidR="00325647">
        <w:rPr>
          <w:rFonts w:ascii="Calibri" w:hAnsi="Calibri"/>
        </w:rPr>
        <w:t>medicamentos</w:t>
      </w:r>
      <w:r w:rsidR="004C675C">
        <w:rPr>
          <w:rFonts w:ascii="Calibri" w:hAnsi="Calibri"/>
        </w:rPr>
        <w:t xml:space="preserve">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325647">
        <w:rPr>
          <w:rFonts w:ascii="Calibri" w:hAnsi="Calibri" w:cs="Arial"/>
          <w:iCs/>
        </w:rPr>
        <w:t>del suministro</w:t>
      </w:r>
      <w:r>
        <w:rPr>
          <w:rFonts w:ascii="Calibri" w:hAnsi="Calibri" w:cs="Arial"/>
          <w:iCs/>
        </w:rPr>
        <w:t xml:space="preserve"> de los </w:t>
      </w:r>
      <w:r w:rsidR="00325647">
        <w:rPr>
          <w:rFonts w:ascii="Calibri" w:hAnsi="Calibri" w:cs="Arial"/>
          <w:iCs/>
        </w:rPr>
        <w:t>medicamentos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B477BC">
        <w:rPr>
          <w:rFonts w:ascii="Calibri" w:hAnsi="Calibri" w:cs="Arial"/>
          <w:iCs/>
        </w:rPr>
        <w:t>responsable de almacén y el Director y</w:t>
      </w:r>
      <w:r w:rsidR="00671340">
        <w:rPr>
          <w:rFonts w:ascii="Calibri" w:hAnsi="Calibri" w:cs="Arial"/>
          <w:iCs/>
        </w:rPr>
        <w:t>/</w:t>
      </w:r>
      <w:r w:rsidR="00B477BC">
        <w:rPr>
          <w:rFonts w:ascii="Calibri" w:hAnsi="Calibri" w:cs="Arial"/>
          <w:iCs/>
        </w:rPr>
        <w:t>o Administrador de la Unidad 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sidR="006F6F32">
        <w:rPr>
          <w:rFonts w:ascii="Calibri" w:hAnsi="Calibri" w:cs="Arial"/>
          <w:iCs/>
        </w:rPr>
        <w:t>para su trámite correspondiente, en un plazo máximo de 5 días hábiles.</w:t>
      </w:r>
    </w:p>
    <w:p w:rsidR="000B78E5" w:rsidRDefault="000B78E5" w:rsidP="000B78E5">
      <w:pPr>
        <w:ind w:right="-1"/>
        <w:jc w:val="both"/>
        <w:rPr>
          <w:rFonts w:ascii="Calibri" w:hAnsi="Calibri"/>
        </w:rPr>
      </w:pPr>
    </w:p>
    <w:p w:rsidR="00FB5588" w:rsidRPr="0024022F" w:rsidRDefault="00FB5588" w:rsidP="00FB5588">
      <w:pPr>
        <w:ind w:right="49"/>
        <w:jc w:val="both"/>
        <w:rPr>
          <w:rFonts w:ascii="Calibri" w:hAnsi="Calibri"/>
        </w:rPr>
      </w:pPr>
      <w:r w:rsidRPr="0024022F">
        <w:rPr>
          <w:rFonts w:ascii="Calibri" w:hAnsi="Calibri"/>
        </w:rPr>
        <w:t>Se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FB5588" w:rsidRPr="0090500C" w:rsidRDefault="00FB5588" w:rsidP="000B78E5">
      <w:pPr>
        <w:ind w:right="-1"/>
        <w:jc w:val="both"/>
        <w:rPr>
          <w:rFonts w:ascii="Calibri" w:hAnsi="Calibri"/>
        </w:rPr>
      </w:pPr>
    </w:p>
    <w:p w:rsidR="000B78E5" w:rsidRPr="0090500C" w:rsidRDefault="000B78E5" w:rsidP="000B78E5">
      <w:pPr>
        <w:ind w:right="49"/>
        <w:jc w:val="both"/>
        <w:rPr>
          <w:rFonts w:ascii="Calibri" w:hAnsi="Calibri"/>
        </w:rPr>
      </w:pPr>
      <w:r w:rsidRPr="00AF22D2">
        <w:rPr>
          <w:rFonts w:ascii="Calibri" w:hAnsi="Calibri"/>
        </w:rPr>
        <w:t>La Convocante se deslinda del pago de las facturas que no sean presentadas para su pago antes de 90 días posteriores a la fecha de recibo en las Unidades a las que van destinados los bienes, salvo caso justificado a consideración de la Convocante. En caso de no presentarse la factura en dicho periodo la Convocante no estará obligada a la devolución de los bienes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w:t>
      </w:r>
      <w:r w:rsidR="00FB5588" w:rsidRPr="00AF22D2">
        <w:rPr>
          <w:rFonts w:ascii="Calibri" w:hAnsi="Calibri"/>
        </w:rPr>
        <w:t xml:space="preserve">l de Protección Social en Salud, </w:t>
      </w:r>
      <w:r w:rsidR="00AF22D2" w:rsidRPr="00AF22D2">
        <w:rPr>
          <w:rFonts w:ascii="Calibri" w:hAnsi="Calibri"/>
        </w:rPr>
        <w:t>o la entidad que asuma sus atribuciones.</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Default="00661318" w:rsidP="00661318">
      <w:pPr>
        <w:ind w:right="-1"/>
        <w:jc w:val="both"/>
        <w:rPr>
          <w:rFonts w:asciiTheme="minorHAnsi" w:hAnsiTheme="minorHAnsi" w:cstheme="minorHAnsi"/>
        </w:rPr>
      </w:pPr>
      <w:r w:rsidRPr="00780E06">
        <w:rPr>
          <w:rFonts w:asciiTheme="minorHAnsi" w:hAnsiTheme="minorHAnsi" w:cstheme="minorHAnsi"/>
        </w:rPr>
        <w:lastRenderedPageBreak/>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DA46E9" w:rsidRDefault="00DA46E9" w:rsidP="00661318">
      <w:pPr>
        <w:ind w:right="-1"/>
        <w:jc w:val="both"/>
        <w:rPr>
          <w:rFonts w:asciiTheme="minorHAnsi" w:hAnsiTheme="minorHAnsi" w:cstheme="minorHAnsi"/>
        </w:rPr>
      </w:pPr>
    </w:p>
    <w:p w:rsidR="00DA46E9" w:rsidRPr="00661318" w:rsidRDefault="00DA46E9" w:rsidP="00661318">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DA06BD">
        <w:rPr>
          <w:rFonts w:ascii="Calibri" w:hAnsi="Calibri"/>
        </w:rPr>
        <w:t xml:space="preserve">Se aplicará una pena convencional (Sanción) </w:t>
      </w:r>
      <w:r w:rsidR="00DA06BD" w:rsidRPr="00DA06BD">
        <w:rPr>
          <w:rFonts w:ascii="Calibri" w:hAnsi="Calibri"/>
        </w:rPr>
        <w:t xml:space="preserve">del </w:t>
      </w:r>
      <w:r w:rsidR="00734956">
        <w:rPr>
          <w:rFonts w:ascii="Calibri" w:hAnsi="Calibri"/>
        </w:rPr>
        <w:t>2</w:t>
      </w:r>
      <w:r w:rsidRPr="00DA06BD">
        <w:rPr>
          <w:rFonts w:ascii="Calibri" w:hAnsi="Calibri"/>
        </w:rPr>
        <w:t xml:space="preserve">% por cada día hábil de retraso  sobre el monto </w:t>
      </w:r>
      <w:r w:rsidR="00661318" w:rsidRPr="00DA06BD">
        <w:rPr>
          <w:rFonts w:ascii="Calibri" w:hAnsi="Calibri"/>
        </w:rPr>
        <w:t>del suministro de los</w:t>
      </w:r>
      <w:r w:rsidR="00661318">
        <w:rPr>
          <w:rFonts w:ascii="Calibri" w:hAnsi="Calibri"/>
        </w:rPr>
        <w:t xml:space="preserve"> medicamentos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Default="000B78E5" w:rsidP="000B78E5">
      <w:pPr>
        <w:ind w:right="51"/>
        <w:jc w:val="both"/>
        <w:rPr>
          <w:rFonts w:ascii="Calibri" w:hAnsi="Calibri"/>
        </w:rPr>
      </w:pPr>
    </w:p>
    <w:p w:rsidR="00661318" w:rsidRPr="00780E06" w:rsidRDefault="00661318" w:rsidP="00661318">
      <w:pPr>
        <w:ind w:right="49"/>
        <w:jc w:val="both"/>
        <w:rPr>
          <w:rFonts w:asciiTheme="minorHAnsi" w:hAnsiTheme="minorHAnsi" w:cstheme="minorHAnsi"/>
        </w:rPr>
      </w:pPr>
      <w:r w:rsidRPr="00780E06">
        <w:rPr>
          <w:rFonts w:asciiTheme="minorHAnsi" w:hAnsiTheme="minorHAnsi" w:cstheme="minorHAnsi"/>
        </w:rPr>
        <w:t xml:space="preserve">En caso de que el licitante ganador no entregue los medicamentos a los 20 días hábiles posteriores a la fecha de vencimiento de la Orden de Envío, automáticamente se cancelará ésta, emitiendo la Unidad Aplicativa de la Convocante sanción correspondiente por los 20 días.  Por lo que </w:t>
      </w:r>
      <w:smartTag w:uri="urn:schemas-microsoft-com:office:smarttags" w:element="PersonName">
        <w:smartTagPr>
          <w:attr w:name="ProductID" w:val="la Unidad Aplicativa"/>
        </w:smartTagPr>
        <w:r w:rsidRPr="00780E06">
          <w:rPr>
            <w:rFonts w:asciiTheme="minorHAnsi" w:hAnsiTheme="minorHAnsi" w:cstheme="minorHAnsi"/>
          </w:rPr>
          <w:t>la Unidad Aplicativa</w:t>
        </w:r>
      </w:smartTag>
      <w:r w:rsidRPr="00780E06">
        <w:rPr>
          <w:rFonts w:asciiTheme="minorHAnsi" w:hAnsiTheme="minorHAnsi" w:cstheme="minorHAnsi"/>
        </w:rPr>
        <w:t xml:space="preserve"> podrá emitir una nueva Orden de Envío. </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entrega de los 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medicamentos,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w:t>
      </w:r>
      <w:r w:rsidRPr="00661318">
        <w:rPr>
          <w:rFonts w:ascii="Calibri" w:hAnsi="Calibri"/>
          <w:sz w:val="20"/>
        </w:rPr>
        <w:lastRenderedPageBreak/>
        <w:t>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Default="000B78E5" w:rsidP="000B78E5">
      <w:pPr>
        <w:pStyle w:val="Textoindependiente2"/>
        <w:ind w:right="-1"/>
        <w:rPr>
          <w:rFonts w:ascii="Calibri" w:hAnsi="Calibri"/>
          <w:sz w:val="20"/>
        </w:rPr>
      </w:pPr>
    </w:p>
    <w:p w:rsidR="00AF22D2" w:rsidRPr="00661318" w:rsidRDefault="00AF22D2" w:rsidP="000B78E5">
      <w:pPr>
        <w:pStyle w:val="Textoindependiente2"/>
        <w:ind w:right="-1"/>
        <w:rPr>
          <w:rFonts w:ascii="Calibri" w:hAnsi="Calibri"/>
          <w:sz w:val="20"/>
        </w:rPr>
      </w:pPr>
    </w:p>
    <w:p w:rsidR="009A2B84" w:rsidRPr="0039320A" w:rsidRDefault="009A2B84" w:rsidP="009A2B8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9A2B84" w:rsidRPr="0039320A" w:rsidRDefault="009A2B84" w:rsidP="009A2B84">
      <w:pPr>
        <w:ind w:right="-1"/>
        <w:jc w:val="both"/>
        <w:rPr>
          <w:rFonts w:ascii="Calibri" w:hAnsi="Calibri"/>
        </w:rPr>
      </w:pPr>
    </w:p>
    <w:p w:rsidR="009A2B84" w:rsidRPr="00566EE4" w:rsidRDefault="009A2B84" w:rsidP="009A2B84">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566EE4">
        <w:rPr>
          <w:rFonts w:asciiTheme="minorHAnsi" w:hAnsiTheme="minorHAnsi"/>
          <w:sz w:val="20"/>
          <w:szCs w:val="20"/>
        </w:rPr>
        <w:t>Estado</w:t>
      </w:r>
      <w:r w:rsidRPr="00566EE4">
        <w:rPr>
          <w:rFonts w:asciiTheme="minorHAnsi" w:hAnsiTheme="minorHAnsi"/>
          <w:color w:val="auto"/>
          <w:sz w:val="20"/>
          <w:szCs w:val="20"/>
        </w:rPr>
        <w:t xml:space="preserve">, el </w:t>
      </w:r>
      <w:r w:rsidR="00FB5588">
        <w:rPr>
          <w:rFonts w:asciiTheme="minorHAnsi" w:hAnsiTheme="minorHAnsi"/>
          <w:color w:val="auto"/>
          <w:sz w:val="20"/>
          <w:szCs w:val="20"/>
        </w:rPr>
        <w:t>4</w:t>
      </w:r>
      <w:r w:rsidR="00A02689">
        <w:rPr>
          <w:rFonts w:asciiTheme="minorHAnsi" w:hAnsiTheme="minorHAnsi"/>
          <w:color w:val="auto"/>
          <w:sz w:val="20"/>
          <w:szCs w:val="20"/>
        </w:rPr>
        <w:t xml:space="preserve"> de Diciembre del</w:t>
      </w:r>
      <w:r w:rsidR="00FB5588">
        <w:rPr>
          <w:rFonts w:asciiTheme="minorHAnsi" w:hAnsiTheme="minorHAnsi"/>
          <w:color w:val="auto"/>
          <w:sz w:val="20"/>
          <w:szCs w:val="20"/>
        </w:rPr>
        <w:t xml:space="preserve"> 2019</w:t>
      </w:r>
      <w:r w:rsidRPr="00566EE4">
        <w:rPr>
          <w:rFonts w:asciiTheme="minorHAnsi" w:hAnsiTheme="minorHAnsi"/>
          <w:color w:val="auto"/>
          <w:sz w:val="20"/>
          <w:szCs w:val="20"/>
        </w:rPr>
        <w:t xml:space="preserve">. </w:t>
      </w:r>
    </w:p>
    <w:p w:rsidR="009A2B84" w:rsidRDefault="009A2B84" w:rsidP="009A2B84">
      <w:pPr>
        <w:pStyle w:val="Default"/>
        <w:jc w:val="both"/>
        <w:rPr>
          <w:rFonts w:asciiTheme="minorHAnsi" w:hAnsiTheme="minorHAnsi"/>
          <w:color w:val="auto"/>
          <w:sz w:val="20"/>
          <w:szCs w:val="20"/>
        </w:rPr>
      </w:pPr>
      <w:r w:rsidRPr="00566EE4">
        <w:rPr>
          <w:rFonts w:asciiTheme="minorHAnsi" w:hAnsiTheme="minorHAnsi"/>
          <w:b/>
          <w:color w:val="auto"/>
          <w:sz w:val="20"/>
          <w:szCs w:val="20"/>
        </w:rPr>
        <w:t>Publicación de bases:</w:t>
      </w:r>
      <w:r w:rsidRPr="00566EE4">
        <w:rPr>
          <w:rFonts w:asciiTheme="minorHAnsi" w:hAnsiTheme="minorHAnsi"/>
          <w:color w:val="auto"/>
          <w:sz w:val="20"/>
          <w:szCs w:val="20"/>
        </w:rPr>
        <w:t xml:space="preserve"> </w:t>
      </w:r>
      <w:r w:rsidRPr="00566EE4">
        <w:rPr>
          <w:rFonts w:asciiTheme="minorHAnsi" w:hAnsiTheme="minorHAnsi"/>
          <w:color w:val="auto"/>
          <w:sz w:val="20"/>
          <w:szCs w:val="20"/>
        </w:rPr>
        <w:tab/>
      </w:r>
      <w:r w:rsidRPr="00566EE4">
        <w:rPr>
          <w:rFonts w:asciiTheme="minorHAnsi" w:hAnsiTheme="minorHAnsi"/>
          <w:color w:val="auto"/>
          <w:sz w:val="20"/>
          <w:szCs w:val="20"/>
        </w:rPr>
        <w:tab/>
        <w:t xml:space="preserve">A través de la página </w:t>
      </w:r>
      <w:hyperlink r:id="rId9" w:history="1">
        <w:r w:rsidRPr="00566EE4">
          <w:rPr>
            <w:rStyle w:val="Hipervnculo"/>
            <w:rFonts w:asciiTheme="minorHAnsi" w:hAnsiTheme="minorHAnsi"/>
            <w:sz w:val="20"/>
            <w:szCs w:val="20"/>
          </w:rPr>
          <w:t>http://saludnl.gob.mx</w:t>
        </w:r>
      </w:hyperlink>
      <w:r w:rsidR="00D924BF" w:rsidRPr="00566EE4">
        <w:rPr>
          <w:rFonts w:asciiTheme="minorHAnsi" w:hAnsiTheme="minorHAnsi"/>
          <w:color w:val="auto"/>
          <w:sz w:val="20"/>
          <w:szCs w:val="20"/>
        </w:rPr>
        <w:t xml:space="preserve">, </w:t>
      </w:r>
      <w:r w:rsidR="00FB5588" w:rsidRPr="00566EE4">
        <w:rPr>
          <w:rFonts w:asciiTheme="minorHAnsi" w:hAnsiTheme="minorHAnsi"/>
          <w:color w:val="auto"/>
          <w:sz w:val="20"/>
          <w:szCs w:val="20"/>
        </w:rPr>
        <w:t xml:space="preserve">el </w:t>
      </w:r>
      <w:r w:rsidR="00FB5588">
        <w:rPr>
          <w:rFonts w:asciiTheme="minorHAnsi" w:hAnsiTheme="minorHAnsi"/>
          <w:color w:val="auto"/>
          <w:sz w:val="20"/>
          <w:szCs w:val="20"/>
        </w:rPr>
        <w:t>4 de Diciembre del 2019</w:t>
      </w:r>
      <w:r w:rsidRPr="00566EE4">
        <w:rPr>
          <w:rFonts w:asciiTheme="minorHAnsi" w:hAnsiTheme="minorHAnsi"/>
          <w:color w:val="auto"/>
          <w:sz w:val="20"/>
          <w:szCs w:val="20"/>
        </w:rPr>
        <w:t>.</w:t>
      </w:r>
    </w:p>
    <w:p w:rsidR="009A2B84" w:rsidRDefault="009A2B84" w:rsidP="009A2B84">
      <w:pPr>
        <w:pStyle w:val="Default"/>
        <w:jc w:val="both"/>
        <w:rPr>
          <w:rFonts w:asciiTheme="minorHAnsi" w:hAnsiTheme="minorHAnsi"/>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9A2B84" w:rsidRPr="004A4FC1" w:rsidTr="00362360">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9A2B84" w:rsidRPr="00E50172" w:rsidRDefault="009A2B84" w:rsidP="00362360">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0F36D7">
              <w:rPr>
                <w:rFonts w:ascii="Century Gothic" w:hAnsi="Century Gothic" w:cs="Arial"/>
                <w:b/>
                <w:color w:val="000000"/>
                <w:sz w:val="18"/>
              </w:rPr>
              <w:t>N57-2019</w:t>
            </w:r>
          </w:p>
          <w:p w:rsidR="009A2B84" w:rsidRPr="00E50172" w:rsidRDefault="009A2B84" w:rsidP="009A2B84">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MEDICAMENTO”</w:t>
            </w:r>
          </w:p>
        </w:tc>
      </w:tr>
      <w:tr w:rsidR="009A2B84" w:rsidRPr="004A4FC1" w:rsidTr="00362360">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A2B84" w:rsidRPr="00E50172" w:rsidTr="00362360">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A2B84" w:rsidRPr="00566EE4" w:rsidTr="00362360">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9A2B84" w:rsidRPr="00566EE4" w:rsidRDefault="00FB5588" w:rsidP="00362360">
            <w:pPr>
              <w:jc w:val="center"/>
              <w:rPr>
                <w:rFonts w:ascii="Century Gothic" w:hAnsi="Century Gothic" w:cs="Arial"/>
                <w:sz w:val="16"/>
                <w:szCs w:val="18"/>
              </w:rPr>
            </w:pPr>
            <w:r>
              <w:rPr>
                <w:rFonts w:ascii="Century Gothic" w:hAnsi="Century Gothic" w:cs="Arial"/>
                <w:sz w:val="16"/>
                <w:szCs w:val="18"/>
              </w:rPr>
              <w:t>10/12/2019</w:t>
            </w:r>
          </w:p>
          <w:p w:rsidR="009A2B84" w:rsidRPr="00566EE4" w:rsidRDefault="00FB5588" w:rsidP="00362360">
            <w:pPr>
              <w:jc w:val="center"/>
              <w:rPr>
                <w:rFonts w:ascii="Century Gothic" w:hAnsi="Century Gothic" w:cs="Arial"/>
                <w:sz w:val="16"/>
                <w:szCs w:val="18"/>
              </w:rPr>
            </w:pPr>
            <w:r>
              <w:rPr>
                <w:rFonts w:ascii="Century Gothic" w:hAnsi="Century Gothic" w:cs="Arial"/>
                <w:sz w:val="16"/>
                <w:szCs w:val="18"/>
              </w:rPr>
              <w:t>12:0</w:t>
            </w:r>
            <w:r w:rsidR="007B0E24">
              <w:rPr>
                <w:rFonts w:ascii="Century Gothic" w:hAnsi="Century Gothic" w:cs="Arial"/>
                <w:sz w:val="16"/>
                <w:szCs w:val="18"/>
              </w:rPr>
              <w:t>0</w:t>
            </w:r>
            <w:r w:rsidR="009A2B84" w:rsidRPr="00566EE4">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9A2B84" w:rsidRPr="00566EE4" w:rsidRDefault="009A2B84" w:rsidP="00362360">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Los eventos serán presenciales y serán llevados a cabo en la Sala de Juntas de la Dirección Administrativa y de la Subsecretaria de Prevención y Control de Enfermedades de la Convocante, ubicada en Matamoros 520 </w:t>
            </w:r>
            <w:proofErr w:type="spellStart"/>
            <w:r w:rsidRPr="00566EE4">
              <w:rPr>
                <w:rFonts w:ascii="Century Gothic" w:hAnsi="Century Gothic" w:cs="Arial"/>
                <w:color w:val="000000"/>
                <w:sz w:val="16"/>
                <w:szCs w:val="18"/>
              </w:rPr>
              <w:t>ote</w:t>
            </w:r>
            <w:proofErr w:type="spellEnd"/>
            <w:r w:rsidRPr="00566EE4">
              <w:rPr>
                <w:rFonts w:ascii="Century Gothic" w:hAnsi="Century Gothic" w:cs="Arial"/>
                <w:color w:val="000000"/>
                <w:sz w:val="16"/>
                <w:szCs w:val="18"/>
              </w:rPr>
              <w:t>, segundo y tercer piso, respectivamente, Centro de Monterrey, Nuevo León, C.P. 64000</w:t>
            </w:r>
          </w:p>
        </w:tc>
      </w:tr>
      <w:tr w:rsidR="009A2B84" w:rsidRPr="00566EE4" w:rsidTr="00362360">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9A2B84" w:rsidRPr="00566EE4" w:rsidRDefault="007B0E24" w:rsidP="00362360">
            <w:pPr>
              <w:jc w:val="center"/>
              <w:rPr>
                <w:rFonts w:ascii="Century Gothic" w:hAnsi="Century Gothic" w:cs="Arial"/>
                <w:sz w:val="16"/>
                <w:szCs w:val="18"/>
              </w:rPr>
            </w:pPr>
            <w:r>
              <w:rPr>
                <w:rFonts w:ascii="Century Gothic" w:hAnsi="Century Gothic" w:cs="Arial"/>
                <w:sz w:val="16"/>
                <w:szCs w:val="18"/>
              </w:rPr>
              <w:t>18/12</w:t>
            </w:r>
            <w:r w:rsidR="00FB5588">
              <w:rPr>
                <w:rFonts w:ascii="Century Gothic" w:hAnsi="Century Gothic" w:cs="Arial"/>
                <w:sz w:val="16"/>
                <w:szCs w:val="18"/>
              </w:rPr>
              <w:t>/2019</w:t>
            </w:r>
          </w:p>
          <w:p w:rsidR="009A2B84" w:rsidRPr="00566EE4" w:rsidRDefault="007B0E24" w:rsidP="00362360">
            <w:pPr>
              <w:jc w:val="center"/>
              <w:rPr>
                <w:rFonts w:ascii="Century Gothic" w:hAnsi="Century Gothic" w:cs="Arial"/>
                <w:sz w:val="16"/>
                <w:szCs w:val="18"/>
              </w:rPr>
            </w:pPr>
            <w:r>
              <w:rPr>
                <w:rFonts w:ascii="Century Gothic" w:hAnsi="Century Gothic" w:cs="Arial"/>
                <w:sz w:val="16"/>
                <w:szCs w:val="18"/>
              </w:rPr>
              <w:t>13</w:t>
            </w:r>
            <w:r w:rsidR="00FB5588">
              <w:rPr>
                <w:rFonts w:ascii="Century Gothic" w:hAnsi="Century Gothic" w:cs="Arial"/>
                <w:sz w:val="16"/>
                <w:szCs w:val="18"/>
              </w:rPr>
              <w:t>:3</w:t>
            </w:r>
            <w:r w:rsidR="006F6F32">
              <w:rPr>
                <w:rFonts w:ascii="Century Gothic" w:hAnsi="Century Gothic" w:cs="Arial"/>
                <w:sz w:val="16"/>
                <w:szCs w:val="18"/>
              </w:rPr>
              <w:t>0</w:t>
            </w:r>
            <w:r w:rsidR="009A2B84"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A2B84" w:rsidRPr="00566EE4" w:rsidRDefault="009A2B84" w:rsidP="00362360">
            <w:pPr>
              <w:jc w:val="both"/>
              <w:rPr>
                <w:rFonts w:ascii="Century Gothic" w:hAnsi="Century Gothic" w:cs="Arial"/>
                <w:color w:val="000000"/>
                <w:sz w:val="16"/>
                <w:szCs w:val="18"/>
              </w:rPr>
            </w:pPr>
          </w:p>
        </w:tc>
      </w:tr>
      <w:tr w:rsidR="009A2B84"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9A2B84" w:rsidRPr="00566EE4" w:rsidRDefault="003773CB" w:rsidP="00362360">
            <w:pPr>
              <w:jc w:val="center"/>
              <w:rPr>
                <w:rFonts w:ascii="Century Gothic" w:hAnsi="Century Gothic" w:cs="Arial"/>
                <w:sz w:val="16"/>
                <w:szCs w:val="18"/>
              </w:rPr>
            </w:pPr>
            <w:r>
              <w:rPr>
                <w:rFonts w:ascii="Century Gothic" w:hAnsi="Century Gothic" w:cs="Arial"/>
                <w:sz w:val="16"/>
                <w:szCs w:val="18"/>
              </w:rPr>
              <w:t>2</w:t>
            </w:r>
            <w:r w:rsidR="00FB5588">
              <w:rPr>
                <w:rFonts w:ascii="Century Gothic" w:hAnsi="Century Gothic" w:cs="Arial"/>
                <w:sz w:val="16"/>
                <w:szCs w:val="18"/>
              </w:rPr>
              <w:t>0</w:t>
            </w:r>
            <w:r w:rsidR="007B0E24">
              <w:rPr>
                <w:rFonts w:ascii="Century Gothic" w:hAnsi="Century Gothic" w:cs="Arial"/>
                <w:sz w:val="16"/>
                <w:szCs w:val="18"/>
              </w:rPr>
              <w:t>/12</w:t>
            </w:r>
            <w:r w:rsidR="006F6F32">
              <w:rPr>
                <w:rFonts w:ascii="Century Gothic" w:hAnsi="Century Gothic" w:cs="Arial"/>
                <w:sz w:val="16"/>
                <w:szCs w:val="18"/>
              </w:rPr>
              <w:t>/201</w:t>
            </w:r>
            <w:r w:rsidR="00FB5588">
              <w:rPr>
                <w:rFonts w:ascii="Century Gothic" w:hAnsi="Century Gothic" w:cs="Arial"/>
                <w:sz w:val="16"/>
                <w:szCs w:val="18"/>
              </w:rPr>
              <w:t>9</w:t>
            </w:r>
          </w:p>
          <w:p w:rsidR="009A2B84" w:rsidRPr="00566EE4" w:rsidRDefault="00FB5588" w:rsidP="00362360">
            <w:pPr>
              <w:jc w:val="center"/>
              <w:rPr>
                <w:rFonts w:ascii="Century Gothic" w:hAnsi="Century Gothic" w:cs="Arial"/>
                <w:sz w:val="16"/>
                <w:szCs w:val="18"/>
              </w:rPr>
            </w:pPr>
            <w:r>
              <w:rPr>
                <w:rFonts w:ascii="Century Gothic" w:hAnsi="Century Gothic" w:cs="Arial"/>
                <w:sz w:val="16"/>
                <w:szCs w:val="18"/>
              </w:rPr>
              <w:t>11:30</w:t>
            </w:r>
            <w:r w:rsidR="009A2B84"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A2B84" w:rsidRPr="00566EE4" w:rsidRDefault="009A2B84" w:rsidP="00362360">
            <w:pPr>
              <w:jc w:val="center"/>
              <w:rPr>
                <w:rFonts w:ascii="Century Gothic" w:hAnsi="Century Gothic" w:cs="Arial"/>
                <w:color w:val="000000"/>
                <w:sz w:val="16"/>
                <w:szCs w:val="18"/>
              </w:rPr>
            </w:pPr>
          </w:p>
        </w:tc>
      </w:tr>
      <w:tr w:rsidR="009A2B84"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D924BF" w:rsidRPr="00566EE4" w:rsidRDefault="00FB5588" w:rsidP="00D924BF">
            <w:pPr>
              <w:jc w:val="center"/>
              <w:rPr>
                <w:rFonts w:ascii="Century Gothic" w:hAnsi="Century Gothic" w:cs="Arial"/>
                <w:sz w:val="16"/>
                <w:szCs w:val="18"/>
              </w:rPr>
            </w:pPr>
            <w:r>
              <w:rPr>
                <w:rFonts w:ascii="Century Gothic" w:hAnsi="Century Gothic" w:cs="Arial"/>
                <w:sz w:val="16"/>
                <w:szCs w:val="18"/>
              </w:rPr>
              <w:t>20/12/2019</w:t>
            </w:r>
          </w:p>
          <w:p w:rsidR="009A2B84" w:rsidRPr="00566EE4" w:rsidRDefault="00FB5588" w:rsidP="00D924BF">
            <w:pPr>
              <w:jc w:val="center"/>
              <w:rPr>
                <w:rFonts w:ascii="Century Gothic" w:hAnsi="Century Gothic" w:cs="Arial"/>
                <w:sz w:val="16"/>
                <w:szCs w:val="18"/>
              </w:rPr>
            </w:pPr>
            <w:r>
              <w:rPr>
                <w:rFonts w:ascii="Century Gothic" w:hAnsi="Century Gothic" w:cs="Arial"/>
                <w:sz w:val="16"/>
                <w:szCs w:val="18"/>
              </w:rPr>
              <w:t>11:45</w:t>
            </w:r>
            <w:r w:rsidR="00D924BF"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A2B84" w:rsidRPr="00566EE4" w:rsidRDefault="009A2B84" w:rsidP="00362360">
            <w:pPr>
              <w:jc w:val="center"/>
              <w:rPr>
                <w:rFonts w:ascii="Century Gothic" w:hAnsi="Century Gothic" w:cs="Arial"/>
                <w:color w:val="000000"/>
                <w:sz w:val="16"/>
                <w:szCs w:val="18"/>
              </w:rPr>
            </w:pPr>
          </w:p>
        </w:tc>
      </w:tr>
      <w:tr w:rsidR="009A2B84"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FB5588" w:rsidRPr="00566EE4" w:rsidRDefault="00FB5588" w:rsidP="00FB5588">
            <w:pPr>
              <w:jc w:val="center"/>
              <w:rPr>
                <w:rFonts w:ascii="Century Gothic" w:hAnsi="Century Gothic" w:cs="Arial"/>
                <w:sz w:val="16"/>
                <w:szCs w:val="18"/>
              </w:rPr>
            </w:pPr>
            <w:r>
              <w:rPr>
                <w:rFonts w:ascii="Century Gothic" w:hAnsi="Century Gothic" w:cs="Arial"/>
                <w:sz w:val="16"/>
                <w:szCs w:val="18"/>
              </w:rPr>
              <w:t>20/12/2019</w:t>
            </w:r>
          </w:p>
          <w:p w:rsidR="009A2B84" w:rsidRPr="00566EE4" w:rsidRDefault="00FB5588" w:rsidP="00FB5588">
            <w:pPr>
              <w:jc w:val="center"/>
              <w:rPr>
                <w:rFonts w:ascii="Century Gothic" w:hAnsi="Century Gothic" w:cs="Arial"/>
                <w:sz w:val="16"/>
                <w:szCs w:val="18"/>
              </w:rPr>
            </w:pPr>
            <w:r>
              <w:rPr>
                <w:rFonts w:ascii="Century Gothic" w:hAnsi="Century Gothic" w:cs="Arial"/>
                <w:sz w:val="16"/>
                <w:szCs w:val="18"/>
              </w:rPr>
              <w:t>12:00</w:t>
            </w:r>
            <w:r w:rsidRPr="00566EE4">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9A2B84" w:rsidRPr="00566EE4" w:rsidRDefault="009A2B84" w:rsidP="00362360">
            <w:pPr>
              <w:jc w:val="center"/>
              <w:rPr>
                <w:rFonts w:ascii="Century Gothic" w:hAnsi="Century Gothic" w:cs="Arial"/>
                <w:color w:val="000000"/>
                <w:sz w:val="16"/>
                <w:szCs w:val="18"/>
              </w:rPr>
            </w:pPr>
          </w:p>
        </w:tc>
      </w:tr>
      <w:tr w:rsidR="009A2B84" w:rsidRPr="00566EE4" w:rsidTr="00362360">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566EE4" w:rsidRDefault="009A2B84" w:rsidP="007B0E24">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En caso de </w:t>
            </w:r>
            <w:r w:rsidRPr="00566EE4">
              <w:rPr>
                <w:rFonts w:ascii="Century Gothic" w:hAnsi="Century Gothic" w:cs="Arial"/>
                <w:sz w:val="16"/>
                <w:szCs w:val="18"/>
              </w:rPr>
              <w:t xml:space="preserve">resultar adjudicados los proveedores deberán presentarse a más tardar el </w:t>
            </w:r>
            <w:r w:rsidR="00FB5588">
              <w:rPr>
                <w:rFonts w:ascii="Century Gothic" w:hAnsi="Century Gothic" w:cs="Arial"/>
                <w:sz w:val="16"/>
                <w:szCs w:val="18"/>
              </w:rPr>
              <w:t>día 7</w:t>
            </w:r>
            <w:r w:rsidRPr="00566EE4">
              <w:rPr>
                <w:rFonts w:ascii="Century Gothic" w:hAnsi="Century Gothic" w:cs="Arial"/>
                <w:sz w:val="16"/>
                <w:szCs w:val="18"/>
              </w:rPr>
              <w:t xml:space="preserve"> de </w:t>
            </w:r>
            <w:r w:rsidR="007B0E24">
              <w:rPr>
                <w:rFonts w:ascii="Century Gothic" w:hAnsi="Century Gothic" w:cs="Arial"/>
                <w:sz w:val="16"/>
                <w:szCs w:val="18"/>
              </w:rPr>
              <w:t>Enero</w:t>
            </w:r>
            <w:r w:rsidRPr="00566EE4">
              <w:rPr>
                <w:rFonts w:ascii="Century Gothic" w:hAnsi="Century Gothic" w:cs="Arial"/>
                <w:sz w:val="16"/>
                <w:szCs w:val="18"/>
              </w:rPr>
              <w:t xml:space="preserve"> de</w:t>
            </w:r>
            <w:r w:rsidR="006F6F32">
              <w:rPr>
                <w:rFonts w:ascii="Century Gothic" w:hAnsi="Century Gothic" w:cs="Arial"/>
                <w:sz w:val="16"/>
                <w:szCs w:val="18"/>
              </w:rPr>
              <w:t>l</w:t>
            </w:r>
            <w:r w:rsidR="00FB5588">
              <w:rPr>
                <w:rFonts w:ascii="Century Gothic" w:hAnsi="Century Gothic" w:cs="Arial"/>
                <w:sz w:val="16"/>
                <w:szCs w:val="18"/>
              </w:rPr>
              <w:t xml:space="preserve"> 2020</w:t>
            </w:r>
            <w:r w:rsidRPr="00566EE4">
              <w:rPr>
                <w:rFonts w:ascii="Century Gothic" w:hAnsi="Century Gothic" w:cs="Arial"/>
                <w:sz w:val="16"/>
                <w:szCs w:val="18"/>
              </w:rPr>
              <w:t xml:space="preserve"> </w:t>
            </w:r>
            <w:r w:rsidR="007B0E24">
              <w:rPr>
                <w:rFonts w:ascii="Century Gothic" w:hAnsi="Century Gothic" w:cs="Arial"/>
                <w:sz w:val="16"/>
                <w:szCs w:val="18"/>
              </w:rPr>
              <w:t>en el Departamento de Contratos, ubicado en</w:t>
            </w:r>
            <w:r w:rsidRPr="00566EE4">
              <w:rPr>
                <w:rFonts w:ascii="Century Gothic" w:hAnsi="Century Gothic" w:cs="Arial"/>
                <w:color w:val="000000"/>
                <w:sz w:val="16"/>
                <w:szCs w:val="18"/>
              </w:rPr>
              <w:t xml:space="preserve"> Matamoros 520 </w:t>
            </w:r>
            <w:proofErr w:type="spellStart"/>
            <w:r w:rsidR="006F6F32">
              <w:rPr>
                <w:rFonts w:ascii="Century Gothic" w:hAnsi="Century Gothic" w:cs="Arial"/>
                <w:color w:val="000000"/>
                <w:sz w:val="16"/>
                <w:szCs w:val="18"/>
              </w:rPr>
              <w:t>O</w:t>
            </w:r>
            <w:r w:rsidRPr="00566EE4">
              <w:rPr>
                <w:rFonts w:ascii="Century Gothic" w:hAnsi="Century Gothic" w:cs="Arial"/>
                <w:color w:val="000000"/>
                <w:sz w:val="16"/>
                <w:szCs w:val="18"/>
              </w:rPr>
              <w:t>te</w:t>
            </w:r>
            <w:proofErr w:type="spellEnd"/>
            <w:r w:rsidRPr="00566EE4">
              <w:rPr>
                <w:rFonts w:ascii="Century Gothic" w:hAnsi="Century Gothic" w:cs="Arial"/>
                <w:color w:val="000000"/>
                <w:sz w:val="16"/>
                <w:szCs w:val="18"/>
              </w:rPr>
              <w:t>, primer piso, Centro de Monterrey, Nuevo León, C.P. 64000, en el horario de 9:00 a 17:00 horas.</w:t>
            </w:r>
          </w:p>
        </w:tc>
      </w:tr>
      <w:tr w:rsidR="009A2B84" w:rsidRPr="00E50172" w:rsidTr="00362360">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9A2B84" w:rsidRDefault="009A2B84" w:rsidP="009A2B84">
      <w:pPr>
        <w:ind w:right="51"/>
        <w:jc w:val="both"/>
        <w:rPr>
          <w:rFonts w:ascii="Calibri" w:hAnsi="Calibri"/>
        </w:rPr>
      </w:pPr>
    </w:p>
    <w:p w:rsidR="009A2B84" w:rsidRDefault="009A2B84" w:rsidP="009A2B84">
      <w:pPr>
        <w:ind w:right="51"/>
        <w:jc w:val="both"/>
        <w:rPr>
          <w:rFonts w:ascii="Calibri" w:hAnsi="Calibri"/>
        </w:rPr>
      </w:pPr>
      <w:r>
        <w:rPr>
          <w:rFonts w:ascii="Calibri" w:hAnsi="Calibri"/>
        </w:rPr>
        <w:t>Los eventos se llevarán bajo las siguientes condiciones:</w:t>
      </w:r>
    </w:p>
    <w:p w:rsidR="009A2B84" w:rsidRDefault="009A2B84" w:rsidP="009A2B84">
      <w:pPr>
        <w:ind w:right="51"/>
        <w:jc w:val="both"/>
        <w:rPr>
          <w:rFonts w:ascii="Calibri" w:hAnsi="Calibri"/>
        </w:rPr>
      </w:pPr>
    </w:p>
    <w:p w:rsidR="009A2B84" w:rsidRDefault="009A2B84" w:rsidP="009A2B84">
      <w:pPr>
        <w:pStyle w:val="Prrafodelista"/>
        <w:numPr>
          <w:ilvl w:val="0"/>
          <w:numId w:val="30"/>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A02689">
        <w:rPr>
          <w:rFonts w:ascii="Calibri" w:hAnsi="Calibri"/>
        </w:rPr>
        <w:t>Departamento de Control de Insumos y Almacén</w:t>
      </w:r>
      <w:r w:rsidRPr="00C84FE6">
        <w:rPr>
          <w:rFonts w:ascii="Calibri" w:hAnsi="Calibri"/>
        </w:rPr>
        <w:t>,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9A2B84" w:rsidRDefault="009A2B84" w:rsidP="009A2B84">
      <w:pPr>
        <w:pStyle w:val="Prrafodelista"/>
        <w:numPr>
          <w:ilvl w:val="2"/>
          <w:numId w:val="31"/>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A2B84" w:rsidRDefault="009A2B84" w:rsidP="009A2B84">
      <w:pPr>
        <w:pStyle w:val="Prrafodelista"/>
        <w:ind w:left="1080" w:right="51"/>
        <w:jc w:val="both"/>
        <w:rPr>
          <w:rFonts w:ascii="Calibri" w:hAnsi="Calibri"/>
        </w:rPr>
      </w:pPr>
    </w:p>
    <w:p w:rsidR="009A2B84" w:rsidRDefault="009A2B84" w:rsidP="009A2B84">
      <w:pPr>
        <w:pStyle w:val="Prrafodelista"/>
        <w:numPr>
          <w:ilvl w:val="2"/>
          <w:numId w:val="31"/>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9A2B84" w:rsidRPr="001C463D" w:rsidRDefault="009A2B84" w:rsidP="009A2B84">
      <w:pPr>
        <w:pStyle w:val="Prrafodelista"/>
        <w:numPr>
          <w:ilvl w:val="2"/>
          <w:numId w:val="31"/>
        </w:numPr>
        <w:ind w:right="51"/>
        <w:jc w:val="both"/>
        <w:rPr>
          <w:rFonts w:ascii="Calibri" w:hAnsi="Calibri" w:cs="Arial"/>
        </w:rPr>
      </w:pPr>
      <w:r w:rsidRPr="00F82BB4">
        <w:rPr>
          <w:rFonts w:ascii="Calibri" w:hAnsi="Calibri" w:cs="Arial"/>
          <w:b/>
          <w:i/>
          <w:u w:val="single"/>
        </w:rPr>
        <w:lastRenderedPageBreak/>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9A2B84" w:rsidRPr="009A3619" w:rsidRDefault="009A2B84" w:rsidP="009A2B84">
      <w:pPr>
        <w:pStyle w:val="Prrafodelista"/>
        <w:numPr>
          <w:ilvl w:val="2"/>
          <w:numId w:val="31"/>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A2B84" w:rsidRPr="009A3619" w:rsidRDefault="009A2B84" w:rsidP="009A2B84">
      <w:pPr>
        <w:pStyle w:val="Prrafodelista"/>
        <w:rPr>
          <w:rFonts w:asciiTheme="minorHAnsi" w:hAnsiTheme="minorHAnsi"/>
        </w:rPr>
      </w:pPr>
    </w:p>
    <w:p w:rsidR="009A2B84" w:rsidRDefault="009A2B84" w:rsidP="009A2B84">
      <w:pPr>
        <w:ind w:right="51"/>
        <w:jc w:val="both"/>
        <w:rPr>
          <w:rFonts w:asciiTheme="minorHAnsi" w:hAnsiTheme="minorHAnsi"/>
        </w:rPr>
      </w:pPr>
      <w:r w:rsidRPr="009A3619">
        <w:rPr>
          <w:rFonts w:asciiTheme="minorHAnsi" w:hAnsiTheme="minorHAnsi"/>
        </w:rPr>
        <w:t>Cualquier persona podrá asistir a los diferentes actos de la licitación en calidad de observador registrándose antes del inicio de cada uno de ellos.</w:t>
      </w:r>
    </w:p>
    <w:p w:rsidR="007B0E24" w:rsidRPr="009A3619" w:rsidRDefault="007B0E24" w:rsidP="009A2B84">
      <w:pPr>
        <w:ind w:right="51"/>
        <w:jc w:val="both"/>
        <w:rPr>
          <w:rFonts w:ascii="Calibri" w:hAnsi="Calibri" w:cs="Arial"/>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A2B84">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5E531C" w:rsidRDefault="000B78E5" w:rsidP="009A2B84">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475405">
        <w:rPr>
          <w:rFonts w:ascii="Calibri" w:hAnsi="Calibri"/>
        </w:rPr>
        <w:t xml:space="preserve"> el total de las partidas incluidas en el Anexo 1</w:t>
      </w:r>
      <w:r w:rsidRPr="00EF4E71">
        <w:rPr>
          <w:rFonts w:ascii="Calibri" w:hAnsi="Calibri"/>
        </w:rPr>
        <w:t xml:space="preserve"> </w:t>
      </w:r>
      <w:r w:rsidRPr="00EC1354">
        <w:rPr>
          <w:rFonts w:ascii="Calibri" w:hAnsi="Calibri"/>
          <w:b/>
          <w:i/>
        </w:rPr>
        <w:t xml:space="preserve">por </w:t>
      </w:r>
      <w:r w:rsidR="009E04A4">
        <w:rPr>
          <w:rFonts w:ascii="Calibri" w:hAnsi="Calibri"/>
          <w:b/>
          <w:i/>
        </w:rPr>
        <w:t>paquete</w:t>
      </w:r>
      <w:r>
        <w:rPr>
          <w:rFonts w:ascii="Calibri" w:hAnsi="Calibri"/>
        </w:rPr>
        <w:t xml:space="preserve"> </w:t>
      </w:r>
      <w:r w:rsidR="00475405">
        <w:rPr>
          <w:rFonts w:ascii="Calibri" w:hAnsi="Calibri"/>
        </w:rPr>
        <w:t xml:space="preserve">que incluye </w:t>
      </w:r>
      <w:r w:rsidR="009E04A4">
        <w:rPr>
          <w:rFonts w:ascii="Calibri" w:hAnsi="Calibri"/>
        </w:rPr>
        <w:t>el suministro</w:t>
      </w:r>
      <w:r>
        <w:rPr>
          <w:rFonts w:ascii="Calibri" w:hAnsi="Calibri"/>
        </w:rPr>
        <w:t xml:space="preserve"> de los </w:t>
      </w:r>
      <w:r w:rsidR="009E04A4">
        <w:rPr>
          <w:rFonts w:ascii="Calibri" w:hAnsi="Calibri"/>
        </w:rPr>
        <w:t>medicamentos</w:t>
      </w:r>
      <w:r w:rsidR="005E531C">
        <w:rPr>
          <w:rFonts w:ascii="Calibri" w:hAnsi="Calibri"/>
        </w:rPr>
        <w:t xml:space="preserve"> </w:t>
      </w:r>
      <w:r w:rsidR="006049D0">
        <w:rPr>
          <w:rFonts w:ascii="Calibri" w:hAnsi="Calibri"/>
        </w:rPr>
        <w:t xml:space="preserve">y 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sidR="009E04A4">
        <w:rPr>
          <w:rFonts w:ascii="Calibri" w:hAnsi="Calibri"/>
        </w:rPr>
        <w:t>mplimiento en la entrega de los medicamentos</w:t>
      </w:r>
      <w:r w:rsidRPr="0039320A">
        <w:rPr>
          <w:rFonts w:ascii="Calibri" w:hAnsi="Calibri"/>
        </w:rPr>
        <w:t xml:space="preserve"> objeto del presente concurso. </w:t>
      </w:r>
    </w:p>
    <w:p w:rsidR="009A2B84" w:rsidRDefault="009A2B84" w:rsidP="009A2B84">
      <w:pPr>
        <w:ind w:right="-1"/>
        <w:jc w:val="both"/>
        <w:rPr>
          <w:rFonts w:ascii="Calibri" w:hAnsi="Calibri"/>
        </w:rPr>
      </w:pPr>
    </w:p>
    <w:p w:rsidR="009A2B84" w:rsidRDefault="009A2B84" w:rsidP="009A2B84">
      <w:pPr>
        <w:ind w:right="-1"/>
        <w:jc w:val="both"/>
        <w:rPr>
          <w:rFonts w:asciiTheme="minorHAnsi" w:hAnsiTheme="minorHAnsi"/>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1970BB" w:rsidRPr="0039320A" w:rsidRDefault="001970BB" w:rsidP="001970BB">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Pr="009146DB">
        <w:rPr>
          <w:rFonts w:ascii="Calibri" w:hAnsi="Calibri"/>
        </w:rPr>
        <w:t>como fin obtener una ventaja sobre los demás licitantes</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b/>
          <w:sz w:val="16"/>
        </w:rPr>
      </w:pPr>
    </w:p>
    <w:p w:rsidR="00DA46E9" w:rsidRDefault="00DA46E9" w:rsidP="005E531C">
      <w:pPr>
        <w:ind w:right="-1"/>
        <w:jc w:val="both"/>
        <w:rPr>
          <w:rFonts w:ascii="Calibri" w:hAnsi="Calibri"/>
          <w:b/>
          <w:sz w:val="16"/>
        </w:rPr>
      </w:pPr>
    </w:p>
    <w:p w:rsidR="00DA46E9" w:rsidRDefault="00DA46E9" w:rsidP="005E531C">
      <w:pPr>
        <w:ind w:right="-1"/>
        <w:jc w:val="both"/>
        <w:rPr>
          <w:rFonts w:ascii="Calibri" w:hAnsi="Calibri"/>
          <w:b/>
          <w:sz w:val="16"/>
        </w:rPr>
      </w:pPr>
    </w:p>
    <w:p w:rsidR="00DA46E9" w:rsidRDefault="00DA46E9" w:rsidP="005E531C">
      <w:pPr>
        <w:ind w:right="-1"/>
        <w:jc w:val="both"/>
        <w:rPr>
          <w:rFonts w:ascii="Calibri" w:hAnsi="Calibri"/>
          <w:b/>
          <w:sz w:val="16"/>
        </w:rPr>
      </w:pPr>
    </w:p>
    <w:p w:rsidR="00DA46E9" w:rsidRPr="00813E12" w:rsidRDefault="00DA46E9"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w:t>
      </w:r>
      <w:r w:rsidR="009A2B84">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C02255" w:rsidRDefault="00C02255" w:rsidP="005E531C">
      <w:pPr>
        <w:ind w:left="284" w:right="-1"/>
        <w:jc w:val="both"/>
        <w:rPr>
          <w:rFonts w:ascii="Calibri" w:hAnsi="Calibri"/>
          <w:b/>
          <w:u w:val="single"/>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de </w:t>
      </w:r>
      <w:r w:rsidR="009E04A4">
        <w:rPr>
          <w:rFonts w:ascii="Calibri" w:hAnsi="Calibri"/>
        </w:rPr>
        <w:t>los medicamentos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9A2B84"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7B0E24">
        <w:rPr>
          <w:rFonts w:ascii="Calibri" w:hAnsi="Calibri"/>
          <w:sz w:val="20"/>
        </w:rPr>
        <w:t>1</w:t>
      </w:r>
      <w:r w:rsidRPr="009E04A4">
        <w:rPr>
          <w:rFonts w:ascii="Calibri" w:hAnsi="Calibri"/>
          <w:sz w:val="20"/>
        </w:rPr>
        <w:t xml:space="preserve"> de </w:t>
      </w:r>
      <w:r w:rsidR="007B0E24">
        <w:rPr>
          <w:rFonts w:ascii="Calibri" w:hAnsi="Calibri"/>
          <w:sz w:val="20"/>
        </w:rPr>
        <w:t>Enero</w:t>
      </w:r>
      <w:r w:rsidR="00C02255">
        <w:rPr>
          <w:rFonts w:ascii="Calibri" w:hAnsi="Calibri"/>
          <w:sz w:val="20"/>
        </w:rPr>
        <w:t xml:space="preserve"> del 2020</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w:t>
      </w:r>
      <w:r w:rsidR="00C02255">
        <w:rPr>
          <w:rFonts w:ascii="Calibri" w:hAnsi="Calibri"/>
          <w:sz w:val="20"/>
        </w:rPr>
        <w:t>20</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A2B84">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xml:space="preserve">, sin responsabilidad alguna, mediante notificación por escrito al licitante ganador con 10 (diez) días de anticipación, cuando concurran </w:t>
      </w:r>
      <w:r w:rsidRPr="00780E06">
        <w:rPr>
          <w:rFonts w:asciiTheme="minorHAnsi" w:hAnsiTheme="minorHAnsi" w:cstheme="minorHAnsi"/>
        </w:rPr>
        <w:lastRenderedPageBreak/>
        <w:t>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7B0E24" w:rsidRPr="0039320A" w:rsidRDefault="007B0E24" w:rsidP="005E531C">
      <w:pPr>
        <w:ind w:right="-1"/>
        <w:jc w:val="both"/>
        <w:rPr>
          <w:rFonts w:ascii="Calibri" w:hAnsi="Calibri"/>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suministra los medicamentos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el suministro de los medicamentos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los </w:t>
      </w:r>
      <w:r w:rsidR="009E04A4">
        <w:rPr>
          <w:rFonts w:ascii="Calibri" w:hAnsi="Calibri"/>
        </w:rPr>
        <w:t>medicamentos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de suministro de los medicamentos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medicamentos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el suministro de los medicamentos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el suministro de los medicamentos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el suministro de los medicamentos</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166B2E">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w:t>
      </w:r>
      <w:r w:rsidRPr="00DB6160">
        <w:rPr>
          <w:rFonts w:ascii="Calibri" w:hAnsi="Calibri"/>
        </w:rPr>
        <w:lastRenderedPageBreak/>
        <w:t xml:space="preserve">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w:t>
      </w:r>
      <w:r w:rsidR="009A2B84">
        <w:rPr>
          <w:rFonts w:ascii="Calibri" w:hAnsi="Calibri"/>
          <w:b/>
        </w:rPr>
        <w:t>0</w:t>
      </w:r>
      <w:r>
        <w:rPr>
          <w:rFonts w:ascii="Calibri" w:hAnsi="Calibri"/>
          <w:b/>
        </w:rPr>
        <w:t>.</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A91551" w:rsidRPr="00037DE1" w:rsidRDefault="00A9155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E47FED"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C02255">
        <w:rPr>
          <w:rFonts w:asciiTheme="minorHAnsi" w:hAnsiTheme="minorHAnsi"/>
          <w:b/>
        </w:rPr>
        <w:t>4</w:t>
      </w:r>
      <w:r w:rsidRPr="0078059E">
        <w:rPr>
          <w:rFonts w:asciiTheme="minorHAnsi" w:hAnsiTheme="minorHAnsi"/>
          <w:b/>
        </w:rPr>
        <w:t xml:space="preserve"> DE </w:t>
      </w:r>
      <w:r w:rsidR="007B0E24">
        <w:rPr>
          <w:rFonts w:asciiTheme="minorHAnsi" w:hAnsiTheme="minorHAnsi"/>
          <w:b/>
        </w:rPr>
        <w:t>DICIEMBRE</w:t>
      </w:r>
      <w:r w:rsidR="000D7D14" w:rsidRPr="0078059E">
        <w:rPr>
          <w:rFonts w:asciiTheme="minorHAnsi" w:hAnsiTheme="minorHAnsi"/>
          <w:b/>
        </w:rPr>
        <w:t xml:space="preserve"> DEL 201</w:t>
      </w:r>
      <w:r w:rsidR="00C02255">
        <w:rPr>
          <w:rFonts w:asciiTheme="minorHAnsi" w:hAnsiTheme="minorHAnsi"/>
          <w:b/>
        </w:rPr>
        <w:t>9</w:t>
      </w:r>
    </w:p>
    <w:p w:rsidR="00235398" w:rsidRDefault="00235398" w:rsidP="007F0B73">
      <w:pPr>
        <w:ind w:right="284"/>
        <w:jc w:val="center"/>
        <w:rPr>
          <w:rFonts w:asciiTheme="minorHAnsi" w:hAnsiTheme="minorHAnsi"/>
          <w:b/>
        </w:rPr>
      </w:pPr>
    </w:p>
    <w:p w:rsidR="00235398" w:rsidRDefault="00235398"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2752D3" w:rsidRDefault="002752D3" w:rsidP="007F0B73">
      <w:pPr>
        <w:jc w:val="center"/>
        <w:rPr>
          <w:rFonts w:asciiTheme="minorHAnsi" w:hAnsiTheme="minorHAnsi"/>
          <w:b/>
        </w:rPr>
      </w:pPr>
    </w:p>
    <w:p w:rsidR="00E73AB6" w:rsidRPr="00AB7D71" w:rsidRDefault="00E73AB6" w:rsidP="007F0B73">
      <w:pPr>
        <w:jc w:val="center"/>
        <w:rPr>
          <w:rFonts w:asciiTheme="minorHAnsi" w:hAnsiTheme="minorHAnsi"/>
          <w:b/>
        </w:rPr>
      </w:pPr>
    </w:p>
    <w:tbl>
      <w:tblPr>
        <w:tblW w:w="9837" w:type="dxa"/>
        <w:jc w:val="center"/>
        <w:tblCellMar>
          <w:left w:w="0" w:type="dxa"/>
          <w:right w:w="0" w:type="dxa"/>
        </w:tblCellMar>
        <w:tblLook w:val="04A0" w:firstRow="1" w:lastRow="0" w:firstColumn="1" w:lastColumn="0" w:noHBand="0" w:noVBand="1"/>
      </w:tblPr>
      <w:tblGrid>
        <w:gridCol w:w="956"/>
        <w:gridCol w:w="1983"/>
        <w:gridCol w:w="1101"/>
        <w:gridCol w:w="1146"/>
        <w:gridCol w:w="4651"/>
      </w:tblGrid>
      <w:tr w:rsidR="00FA4A0F" w:rsidRPr="007F04BE" w:rsidTr="00727A6A">
        <w:trPr>
          <w:trHeight w:val="572"/>
          <w:jc w:val="center"/>
        </w:trPr>
        <w:tc>
          <w:tcPr>
            <w:tcW w:w="449"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color w:val="000000"/>
                <w:szCs w:val="16"/>
              </w:rPr>
            </w:pPr>
            <w:r w:rsidRPr="00727A6A">
              <w:rPr>
                <w:rFonts w:asciiTheme="minorHAnsi" w:hAnsiTheme="minorHAnsi" w:cs="Arial"/>
                <w:b/>
                <w:bCs/>
                <w:color w:val="000000"/>
                <w:szCs w:val="16"/>
              </w:rPr>
              <w:t>PART</w:t>
            </w:r>
            <w:r w:rsidR="00727A6A">
              <w:rPr>
                <w:rFonts w:asciiTheme="minorHAnsi" w:hAnsiTheme="minorHAnsi" w:cs="Arial"/>
                <w:b/>
                <w:bCs/>
                <w:color w:val="000000"/>
                <w:szCs w:val="16"/>
              </w:rPr>
              <w:t>IDA</w:t>
            </w:r>
          </w:p>
        </w:tc>
        <w:tc>
          <w:tcPr>
            <w:tcW w:w="1444"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w:t>
            </w:r>
          </w:p>
        </w:tc>
        <w:tc>
          <w:tcPr>
            <w:tcW w:w="1091"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tcPr>
          <w:p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CANTIDAD</w:t>
            </w:r>
          </w:p>
        </w:tc>
        <w:tc>
          <w:tcPr>
            <w:tcW w:w="625"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UNIDAD DE MEDIDA</w:t>
            </w:r>
          </w:p>
        </w:tc>
        <w:tc>
          <w:tcPr>
            <w:tcW w:w="6228"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 TECNICA</w:t>
            </w:r>
          </w:p>
        </w:tc>
      </w:tr>
      <w:tr w:rsidR="00FA4A0F" w:rsidRPr="00037DE1" w:rsidTr="00AA2FC6">
        <w:trPr>
          <w:trHeight w:val="3880"/>
          <w:jc w:val="center"/>
        </w:trPr>
        <w:tc>
          <w:tcPr>
            <w:tcW w:w="44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F0714E">
            <w:pPr>
              <w:spacing w:before="120"/>
              <w:jc w:val="center"/>
              <w:rPr>
                <w:rFonts w:asciiTheme="minorHAnsi" w:hAnsiTheme="minorHAnsi" w:cs="Arial"/>
                <w:b/>
                <w:bCs/>
                <w:color w:val="000000"/>
                <w:sz w:val="24"/>
                <w:szCs w:val="16"/>
              </w:rPr>
            </w:pPr>
            <w:r w:rsidRPr="0093321E">
              <w:rPr>
                <w:rFonts w:asciiTheme="minorHAnsi" w:hAnsiTheme="minorHAnsi" w:cs="Arial"/>
                <w:b/>
                <w:bCs/>
                <w:color w:val="000000"/>
                <w:sz w:val="24"/>
                <w:szCs w:val="16"/>
              </w:rPr>
              <w:t>1</w:t>
            </w:r>
          </w:p>
        </w:tc>
        <w:tc>
          <w:tcPr>
            <w:tcW w:w="14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A02465">
            <w:pPr>
              <w:spacing w:before="120"/>
              <w:jc w:val="center"/>
              <w:rPr>
                <w:rFonts w:asciiTheme="minorHAnsi" w:hAnsiTheme="minorHAnsi" w:cs="Arial"/>
                <w:sz w:val="24"/>
                <w:szCs w:val="16"/>
              </w:rPr>
            </w:pPr>
            <w:r w:rsidRPr="0093321E">
              <w:rPr>
                <w:rFonts w:asciiTheme="minorHAnsi" w:hAnsiTheme="minorHAnsi" w:cs="Arial"/>
                <w:sz w:val="24"/>
                <w:szCs w:val="16"/>
              </w:rPr>
              <w:t>MEDICAMENTOS PARA DIVERSAS UNIDADES.</w:t>
            </w:r>
          </w:p>
        </w:tc>
        <w:tc>
          <w:tcPr>
            <w:tcW w:w="10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727A6A" w:rsidP="00F0714E">
            <w:pPr>
              <w:spacing w:before="120"/>
              <w:jc w:val="center"/>
              <w:rPr>
                <w:rFonts w:asciiTheme="minorHAnsi" w:hAnsiTheme="minorHAnsi" w:cs="Arial"/>
                <w:sz w:val="24"/>
                <w:szCs w:val="16"/>
              </w:rPr>
            </w:pPr>
            <w:r>
              <w:rPr>
                <w:rFonts w:asciiTheme="minorHAnsi" w:hAnsiTheme="minorHAnsi" w:cs="Arial"/>
                <w:sz w:val="24"/>
                <w:szCs w:val="16"/>
              </w:rPr>
              <w:t>1</w:t>
            </w:r>
          </w:p>
        </w:tc>
        <w:tc>
          <w:tcPr>
            <w:tcW w:w="6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727A6A" w:rsidP="007269C5">
            <w:pPr>
              <w:spacing w:before="120"/>
              <w:jc w:val="center"/>
              <w:rPr>
                <w:rFonts w:asciiTheme="minorHAnsi" w:hAnsiTheme="minorHAnsi" w:cs="Arial"/>
                <w:sz w:val="24"/>
                <w:szCs w:val="16"/>
              </w:rPr>
            </w:pPr>
            <w:r>
              <w:rPr>
                <w:rFonts w:asciiTheme="minorHAnsi" w:hAnsiTheme="minorHAnsi" w:cs="Arial"/>
                <w:sz w:val="24"/>
                <w:szCs w:val="16"/>
              </w:rPr>
              <w:t>PAQUETE</w:t>
            </w:r>
          </w:p>
        </w:tc>
        <w:tc>
          <w:tcPr>
            <w:tcW w:w="62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F372BA">
            <w:pPr>
              <w:spacing w:before="120"/>
              <w:jc w:val="both"/>
              <w:rPr>
                <w:rFonts w:asciiTheme="minorHAnsi" w:hAnsiTheme="minorHAnsi" w:cs="Arial"/>
                <w:sz w:val="24"/>
                <w:szCs w:val="16"/>
                <w:highlight w:val="red"/>
                <w:lang w:val="es-MX"/>
              </w:rPr>
            </w:pPr>
            <w:r w:rsidRPr="0093321E">
              <w:rPr>
                <w:rFonts w:asciiTheme="minorHAnsi" w:hAnsiTheme="minorHAnsi" w:cs="Arial"/>
                <w:iCs/>
                <w:color w:val="000000"/>
                <w:sz w:val="24"/>
                <w:szCs w:val="18"/>
              </w:rPr>
              <w:t>LOS MEDICAMENTOS SOLICITADOS  SE REFERENCIAN EN EL ANEXO 1-A DE LAS BASES</w:t>
            </w:r>
            <w:r w:rsidR="00F372BA">
              <w:rPr>
                <w:rFonts w:asciiTheme="minorHAnsi" w:hAnsiTheme="minorHAnsi" w:cs="Arial"/>
                <w:iCs/>
                <w:color w:val="000000"/>
                <w:sz w:val="24"/>
                <w:szCs w:val="18"/>
              </w:rPr>
              <w:t>.</w:t>
            </w:r>
          </w:p>
        </w:tc>
      </w:tr>
      <w:tr w:rsidR="00AA2FC6" w:rsidRPr="00037DE1" w:rsidTr="00AA2FC6">
        <w:trPr>
          <w:trHeight w:val="3880"/>
          <w:jc w:val="center"/>
        </w:trPr>
        <w:tc>
          <w:tcPr>
            <w:tcW w:w="449"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AA2FC6" w:rsidRPr="0093321E" w:rsidRDefault="00AA2FC6" w:rsidP="00F0714E">
            <w:pPr>
              <w:spacing w:before="120"/>
              <w:jc w:val="center"/>
              <w:rPr>
                <w:rFonts w:asciiTheme="minorHAnsi" w:hAnsiTheme="minorHAnsi" w:cs="Arial"/>
                <w:b/>
                <w:bCs/>
                <w:color w:val="000000"/>
                <w:sz w:val="24"/>
                <w:szCs w:val="16"/>
              </w:rPr>
            </w:pPr>
            <w:r>
              <w:rPr>
                <w:rFonts w:asciiTheme="minorHAnsi" w:hAnsiTheme="minorHAnsi" w:cs="Arial"/>
                <w:b/>
                <w:bCs/>
                <w:color w:val="000000"/>
                <w:sz w:val="24"/>
                <w:szCs w:val="16"/>
              </w:rPr>
              <w:t>2</w:t>
            </w:r>
          </w:p>
        </w:tc>
        <w:tc>
          <w:tcPr>
            <w:tcW w:w="144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Pr="0093321E" w:rsidRDefault="00AA2FC6" w:rsidP="00AA2FC6">
            <w:pPr>
              <w:spacing w:before="120"/>
              <w:jc w:val="center"/>
              <w:rPr>
                <w:rFonts w:asciiTheme="minorHAnsi" w:hAnsiTheme="minorHAnsi" w:cs="Arial"/>
                <w:sz w:val="24"/>
                <w:szCs w:val="16"/>
              </w:rPr>
            </w:pPr>
            <w:r>
              <w:rPr>
                <w:rFonts w:asciiTheme="minorHAnsi" w:hAnsiTheme="minorHAnsi" w:cs="Arial"/>
                <w:sz w:val="24"/>
                <w:szCs w:val="16"/>
              </w:rPr>
              <w:t>SERVICIO DE</w:t>
            </w:r>
            <w:r>
              <w:t xml:space="preserve"> </w:t>
            </w:r>
            <w:r>
              <w:rPr>
                <w:rFonts w:asciiTheme="minorHAnsi" w:hAnsiTheme="minorHAnsi" w:cs="Arial"/>
                <w:sz w:val="24"/>
                <w:szCs w:val="16"/>
              </w:rPr>
              <w:t xml:space="preserve">ADMINISTRACIÓN </w:t>
            </w:r>
            <w:r w:rsidRPr="00AA2FC6">
              <w:rPr>
                <w:rFonts w:asciiTheme="minorHAnsi" w:hAnsiTheme="minorHAnsi" w:cs="Arial"/>
                <w:sz w:val="24"/>
                <w:szCs w:val="16"/>
              </w:rPr>
              <w:t>EN DISTRIBUCIÓN AL ALMACÉN DE LA UNIDAD APLICATIVA</w:t>
            </w:r>
          </w:p>
        </w:tc>
        <w:tc>
          <w:tcPr>
            <w:tcW w:w="1091"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Default="00AA2FC6" w:rsidP="00F0714E">
            <w:pPr>
              <w:spacing w:before="120"/>
              <w:jc w:val="center"/>
              <w:rPr>
                <w:rFonts w:asciiTheme="minorHAnsi" w:hAnsiTheme="minorHAnsi" w:cs="Arial"/>
                <w:sz w:val="24"/>
                <w:szCs w:val="16"/>
              </w:rPr>
            </w:pPr>
            <w:r>
              <w:rPr>
                <w:rFonts w:asciiTheme="minorHAnsi" w:hAnsiTheme="minorHAnsi" w:cs="Arial"/>
                <w:sz w:val="24"/>
                <w:szCs w:val="16"/>
              </w:rPr>
              <w:t>1</w:t>
            </w:r>
          </w:p>
        </w:tc>
        <w:tc>
          <w:tcPr>
            <w:tcW w:w="62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Default="00AA2FC6" w:rsidP="007269C5">
            <w:pPr>
              <w:spacing w:before="120"/>
              <w:jc w:val="center"/>
              <w:rPr>
                <w:rFonts w:asciiTheme="minorHAnsi" w:hAnsiTheme="minorHAnsi" w:cs="Arial"/>
                <w:sz w:val="24"/>
                <w:szCs w:val="16"/>
              </w:rPr>
            </w:pPr>
            <w:r>
              <w:rPr>
                <w:rFonts w:asciiTheme="minorHAnsi" w:hAnsiTheme="minorHAnsi" w:cs="Arial"/>
                <w:sz w:val="24"/>
                <w:szCs w:val="16"/>
              </w:rPr>
              <w:t>SERVICIO</w:t>
            </w:r>
          </w:p>
        </w:tc>
        <w:tc>
          <w:tcPr>
            <w:tcW w:w="6228"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Default="00F372BA" w:rsidP="00F372BA">
            <w:pPr>
              <w:jc w:val="both"/>
              <w:rPr>
                <w:rFonts w:asciiTheme="minorHAnsi" w:hAnsiTheme="minorHAnsi" w:cs="Arial"/>
                <w:iCs/>
                <w:color w:val="000000"/>
                <w:sz w:val="24"/>
                <w:szCs w:val="18"/>
              </w:rPr>
            </w:pPr>
            <w:r>
              <w:rPr>
                <w:rFonts w:asciiTheme="minorHAnsi" w:hAnsiTheme="minorHAnsi" w:cs="Arial"/>
                <w:iCs/>
                <w:color w:val="000000"/>
                <w:sz w:val="24"/>
                <w:szCs w:val="18"/>
              </w:rPr>
              <w:t>LA PRESTACIÓN DEL SERVICIO DEBERÁ CONSTAR EN LA DISTRIBUCIÓN DE LOS MEDICAMENTOS MENCIONADOS EN EL ANEXO 1A DE LAS PRESENTES BASES</w:t>
            </w:r>
            <w:r w:rsidR="00235398">
              <w:rPr>
                <w:rFonts w:asciiTheme="minorHAnsi" w:hAnsiTheme="minorHAnsi" w:cs="Arial"/>
                <w:iCs/>
                <w:color w:val="000000"/>
                <w:sz w:val="24"/>
                <w:szCs w:val="18"/>
              </w:rPr>
              <w:t xml:space="preserve"> A LOS ALMACENES DE LA UNIDADES APLICATIVAS</w:t>
            </w:r>
            <w:r>
              <w:rPr>
                <w:rFonts w:asciiTheme="minorHAnsi" w:hAnsiTheme="minorHAnsi" w:cs="Arial"/>
                <w:iCs/>
                <w:color w:val="000000"/>
                <w:sz w:val="24"/>
                <w:szCs w:val="18"/>
              </w:rPr>
              <w:t>.</w:t>
            </w:r>
          </w:p>
          <w:p w:rsidR="00F372BA" w:rsidRDefault="00F372BA" w:rsidP="00F372BA">
            <w:pPr>
              <w:jc w:val="both"/>
              <w:rPr>
                <w:rFonts w:asciiTheme="minorHAnsi" w:hAnsiTheme="minorHAnsi" w:cs="Arial"/>
                <w:iCs/>
                <w:color w:val="000000"/>
                <w:sz w:val="24"/>
                <w:szCs w:val="18"/>
              </w:rPr>
            </w:pPr>
          </w:p>
          <w:p w:rsidR="00F372BA" w:rsidRDefault="00F372BA" w:rsidP="00F372BA">
            <w:pPr>
              <w:jc w:val="both"/>
              <w:rPr>
                <w:rFonts w:asciiTheme="minorHAnsi" w:hAnsiTheme="minorHAnsi" w:cs="Arial"/>
                <w:iCs/>
                <w:color w:val="000000"/>
                <w:sz w:val="24"/>
                <w:szCs w:val="18"/>
              </w:rPr>
            </w:pPr>
            <w:r w:rsidRPr="00F372BA">
              <w:rPr>
                <w:rFonts w:asciiTheme="minorHAnsi" w:hAnsiTheme="minorHAnsi" w:cs="Arial"/>
                <w:iCs/>
                <w:color w:val="000000"/>
                <w:sz w:val="24"/>
                <w:szCs w:val="18"/>
              </w:rPr>
              <w:t xml:space="preserve">EL HORARIO DE ENTREGA DE LOS MEDICAMENTOS EN LAS UNIDADES </w:t>
            </w:r>
            <w:r>
              <w:rPr>
                <w:rFonts w:asciiTheme="minorHAnsi" w:hAnsiTheme="minorHAnsi" w:cs="Arial"/>
                <w:iCs/>
                <w:color w:val="000000"/>
                <w:sz w:val="24"/>
                <w:szCs w:val="18"/>
              </w:rPr>
              <w:t>DEBERÁ SER</w:t>
            </w:r>
            <w:r w:rsidRPr="00F372BA">
              <w:rPr>
                <w:rFonts w:asciiTheme="minorHAnsi" w:hAnsiTheme="minorHAnsi" w:cs="Arial"/>
                <w:iCs/>
                <w:color w:val="000000"/>
                <w:sz w:val="24"/>
                <w:szCs w:val="18"/>
              </w:rPr>
              <w:t xml:space="preserve"> DE LUNES A VIERNES DE 9:00 A 14:00 HORAS. </w:t>
            </w:r>
          </w:p>
          <w:p w:rsidR="00F372BA" w:rsidRDefault="00F372BA" w:rsidP="00F372BA">
            <w:pPr>
              <w:jc w:val="both"/>
              <w:rPr>
                <w:rFonts w:asciiTheme="minorHAnsi" w:hAnsiTheme="minorHAnsi" w:cs="Arial"/>
                <w:iCs/>
                <w:color w:val="000000"/>
                <w:sz w:val="24"/>
                <w:szCs w:val="18"/>
              </w:rPr>
            </w:pPr>
          </w:p>
          <w:p w:rsidR="00F372BA" w:rsidRPr="0093321E" w:rsidRDefault="00F372BA" w:rsidP="00F372BA">
            <w:pPr>
              <w:jc w:val="both"/>
              <w:rPr>
                <w:rFonts w:asciiTheme="minorHAnsi" w:hAnsiTheme="minorHAnsi" w:cs="Arial"/>
                <w:iCs/>
                <w:color w:val="000000"/>
                <w:sz w:val="24"/>
                <w:szCs w:val="18"/>
              </w:rPr>
            </w:pPr>
            <w:r>
              <w:rPr>
                <w:rFonts w:asciiTheme="minorHAnsi" w:hAnsiTheme="minorHAnsi" w:cs="Arial"/>
                <w:iCs/>
                <w:color w:val="000000"/>
                <w:sz w:val="24"/>
                <w:szCs w:val="18"/>
              </w:rPr>
              <w:t xml:space="preserve">CUANDO SE </w:t>
            </w:r>
            <w:r w:rsidRPr="00F372BA">
              <w:rPr>
                <w:rFonts w:asciiTheme="minorHAnsi" w:hAnsiTheme="minorHAnsi" w:cs="Arial"/>
                <w:iCs/>
                <w:color w:val="000000"/>
                <w:sz w:val="24"/>
                <w:szCs w:val="18"/>
              </w:rPr>
              <w:t xml:space="preserve">REQUIERAN SOLICITUDES DE URGENCIA ÉSTAS DEBERÁN DE </w:t>
            </w:r>
            <w:r>
              <w:rPr>
                <w:rFonts w:asciiTheme="minorHAnsi" w:hAnsiTheme="minorHAnsi" w:cs="Arial"/>
                <w:iCs/>
                <w:color w:val="000000"/>
                <w:sz w:val="24"/>
                <w:szCs w:val="18"/>
              </w:rPr>
              <w:t>ATENDERSE</w:t>
            </w:r>
            <w:r w:rsidRPr="00F372BA">
              <w:rPr>
                <w:rFonts w:asciiTheme="minorHAnsi" w:hAnsiTheme="minorHAnsi" w:cs="Arial"/>
                <w:iCs/>
                <w:color w:val="000000"/>
                <w:sz w:val="24"/>
                <w:szCs w:val="18"/>
              </w:rPr>
              <w:t xml:space="preserve"> LAS 24:00 HORAS DEL DÍA LOS 365 DÍAS DEL AÑO.</w:t>
            </w:r>
          </w:p>
        </w:tc>
      </w:tr>
    </w:tbl>
    <w:p w:rsidR="00F0714E" w:rsidRDefault="00F0714E">
      <w:pPr>
        <w:rPr>
          <w:rFonts w:asciiTheme="minorHAnsi" w:hAnsiTheme="minorHAnsi"/>
        </w:rPr>
      </w:pPr>
    </w:p>
    <w:p w:rsidR="00B411FB" w:rsidRDefault="00B411FB">
      <w:pPr>
        <w:rPr>
          <w:rFonts w:asciiTheme="minorHAnsi" w:hAnsiTheme="minorHAnsi"/>
        </w:rPr>
      </w:pPr>
    </w:p>
    <w:p w:rsidR="00727A6A" w:rsidRDefault="00727A6A">
      <w:pPr>
        <w:rPr>
          <w:rFonts w:asciiTheme="minorHAnsi" w:hAnsiTheme="minorHAnsi"/>
        </w:rPr>
      </w:pPr>
    </w:p>
    <w:p w:rsidR="00C02255" w:rsidRDefault="00C02255">
      <w:pPr>
        <w:rPr>
          <w:rFonts w:asciiTheme="minorHAnsi" w:hAnsiTheme="minorHAnsi"/>
        </w:rPr>
      </w:pPr>
    </w:p>
    <w:p w:rsidR="0099278F" w:rsidRDefault="0099278F">
      <w:pPr>
        <w:rPr>
          <w:rFonts w:asciiTheme="minorHAnsi" w:hAnsiTheme="minorHAnsi"/>
        </w:rPr>
      </w:pPr>
    </w:p>
    <w:p w:rsidR="0093321E" w:rsidRPr="00AB7D71"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93321E" w:rsidRPr="00AB7D71" w:rsidRDefault="0093321E" w:rsidP="0093321E">
      <w:pPr>
        <w:jc w:val="center"/>
        <w:rPr>
          <w:rFonts w:asciiTheme="minorHAnsi" w:hAnsiTheme="minorHAnsi"/>
          <w:b/>
        </w:rPr>
      </w:pPr>
    </w:p>
    <w:p w:rsidR="00F372BA" w:rsidRDefault="00727A6A" w:rsidP="00357A32">
      <w:pPr>
        <w:pStyle w:val="Default"/>
        <w:jc w:val="center"/>
        <w:rPr>
          <w:rFonts w:asciiTheme="minorHAnsi" w:hAnsiTheme="minorHAnsi" w:cstheme="minorHAnsi"/>
          <w:b/>
          <w:bCs/>
          <w:sz w:val="22"/>
          <w:szCs w:val="22"/>
        </w:rPr>
      </w:pPr>
      <w:r>
        <w:rPr>
          <w:rFonts w:asciiTheme="minorHAnsi" w:hAnsiTheme="minorHAnsi" w:cstheme="minorHAnsi"/>
          <w:b/>
          <w:bCs/>
          <w:sz w:val="22"/>
          <w:szCs w:val="22"/>
        </w:rPr>
        <w:t>PARTIDA 1: MEDICAMENTO</w:t>
      </w:r>
    </w:p>
    <w:tbl>
      <w:tblPr>
        <w:tblW w:w="11304" w:type="dxa"/>
        <w:tblCellMar>
          <w:left w:w="70" w:type="dxa"/>
          <w:right w:w="70" w:type="dxa"/>
        </w:tblCellMar>
        <w:tblLook w:val="04A0" w:firstRow="1" w:lastRow="0" w:firstColumn="1" w:lastColumn="0" w:noHBand="0" w:noVBand="1"/>
      </w:tblPr>
      <w:tblGrid>
        <w:gridCol w:w="557"/>
        <w:gridCol w:w="1240"/>
        <w:gridCol w:w="6698"/>
        <w:gridCol w:w="991"/>
        <w:gridCol w:w="725"/>
        <w:gridCol w:w="1093"/>
      </w:tblGrid>
      <w:tr w:rsidR="00F64CD2" w:rsidRPr="00DA46E9" w:rsidTr="00F64CD2">
        <w:trPr>
          <w:trHeight w:val="1205"/>
        </w:trPr>
        <w:tc>
          <w:tcPr>
            <w:tcW w:w="557" w:type="dxa"/>
            <w:tcBorders>
              <w:top w:val="single" w:sz="8" w:space="0" w:color="auto"/>
              <w:left w:val="single" w:sz="8" w:space="0" w:color="auto"/>
              <w:bottom w:val="single" w:sz="8" w:space="0" w:color="auto"/>
              <w:right w:val="single" w:sz="8" w:space="0" w:color="auto"/>
            </w:tcBorders>
            <w:shd w:val="clear" w:color="000000" w:fill="33CCCC"/>
            <w:noWrap/>
            <w:textDirection w:val="btLr"/>
            <w:vAlign w:val="center"/>
            <w:hideMark/>
          </w:tcPr>
          <w:p w:rsidR="00DA46E9" w:rsidRPr="00DA46E9" w:rsidRDefault="00DA46E9" w:rsidP="00DA46E9">
            <w:pPr>
              <w:jc w:val="right"/>
              <w:rPr>
                <w:rFonts w:ascii="Calibri" w:hAnsi="Calibri"/>
                <w:b/>
                <w:bCs/>
                <w:color w:val="000000"/>
                <w:sz w:val="16"/>
                <w:szCs w:val="16"/>
                <w:lang w:val="es-MX" w:eastAsia="es-MX"/>
              </w:rPr>
            </w:pPr>
            <w:r w:rsidRPr="00DA46E9">
              <w:rPr>
                <w:rFonts w:ascii="Calibri" w:hAnsi="Calibri"/>
                <w:b/>
                <w:bCs/>
                <w:color w:val="000000"/>
                <w:sz w:val="16"/>
                <w:szCs w:val="16"/>
                <w:lang w:val="es-MX" w:eastAsia="es-MX"/>
              </w:rPr>
              <w:t>RENGLÓN</w:t>
            </w:r>
          </w:p>
        </w:tc>
        <w:tc>
          <w:tcPr>
            <w:tcW w:w="1240" w:type="dxa"/>
            <w:tcBorders>
              <w:top w:val="single" w:sz="8" w:space="0" w:color="auto"/>
              <w:left w:val="nil"/>
              <w:bottom w:val="single" w:sz="8" w:space="0" w:color="auto"/>
              <w:right w:val="single" w:sz="8" w:space="0" w:color="auto"/>
            </w:tcBorders>
            <w:shd w:val="clear" w:color="000000" w:fill="33CCCC"/>
            <w:noWrap/>
            <w:textDirection w:val="btLr"/>
            <w:vAlign w:val="center"/>
            <w:hideMark/>
          </w:tcPr>
          <w:p w:rsidR="00DA46E9" w:rsidRPr="00DA46E9" w:rsidRDefault="00DA46E9" w:rsidP="00DA46E9">
            <w:pPr>
              <w:jc w:val="right"/>
              <w:rPr>
                <w:rFonts w:ascii="Calibri" w:hAnsi="Calibri"/>
                <w:b/>
                <w:bCs/>
                <w:color w:val="000000"/>
                <w:sz w:val="16"/>
                <w:szCs w:val="16"/>
                <w:lang w:val="es-MX" w:eastAsia="es-MX"/>
              </w:rPr>
            </w:pPr>
            <w:r w:rsidRPr="00DA46E9">
              <w:rPr>
                <w:rFonts w:ascii="Calibri" w:hAnsi="Calibri"/>
                <w:b/>
                <w:bCs/>
                <w:color w:val="000000"/>
                <w:sz w:val="16"/>
                <w:szCs w:val="16"/>
                <w:lang w:val="es-MX" w:eastAsia="es-MX"/>
              </w:rPr>
              <w:t>CLAVE</w:t>
            </w:r>
          </w:p>
        </w:tc>
        <w:tc>
          <w:tcPr>
            <w:tcW w:w="6698" w:type="dxa"/>
            <w:tcBorders>
              <w:top w:val="single" w:sz="8" w:space="0" w:color="auto"/>
              <w:left w:val="nil"/>
              <w:bottom w:val="single" w:sz="8" w:space="0" w:color="auto"/>
              <w:right w:val="single" w:sz="8" w:space="0" w:color="auto"/>
            </w:tcBorders>
            <w:shd w:val="clear" w:color="000000" w:fill="33CCCC"/>
            <w:textDirection w:val="btLr"/>
            <w:vAlign w:val="center"/>
            <w:hideMark/>
          </w:tcPr>
          <w:p w:rsidR="00DA46E9" w:rsidRPr="00DA46E9" w:rsidRDefault="00DA46E9" w:rsidP="00DA46E9">
            <w:pPr>
              <w:jc w:val="right"/>
              <w:rPr>
                <w:rFonts w:ascii="Calibri" w:hAnsi="Calibri"/>
                <w:b/>
                <w:bCs/>
                <w:color w:val="000000"/>
                <w:sz w:val="16"/>
                <w:szCs w:val="16"/>
                <w:lang w:val="es-MX" w:eastAsia="es-MX"/>
              </w:rPr>
            </w:pPr>
            <w:r w:rsidRPr="00DA46E9">
              <w:rPr>
                <w:rFonts w:ascii="Calibri" w:hAnsi="Calibri"/>
                <w:b/>
                <w:bCs/>
                <w:color w:val="000000"/>
                <w:sz w:val="16"/>
                <w:szCs w:val="16"/>
                <w:lang w:val="es-MX" w:eastAsia="es-MX"/>
              </w:rPr>
              <w:t>DESCRIPCIÓN</w:t>
            </w:r>
          </w:p>
        </w:tc>
        <w:tc>
          <w:tcPr>
            <w:tcW w:w="991" w:type="dxa"/>
            <w:tcBorders>
              <w:top w:val="single" w:sz="8" w:space="0" w:color="auto"/>
              <w:left w:val="nil"/>
              <w:bottom w:val="single" w:sz="8" w:space="0" w:color="auto"/>
              <w:right w:val="single" w:sz="8" w:space="0" w:color="auto"/>
            </w:tcBorders>
            <w:shd w:val="clear" w:color="000000" w:fill="33CCCC"/>
            <w:noWrap/>
            <w:textDirection w:val="btLr"/>
            <w:vAlign w:val="center"/>
            <w:hideMark/>
          </w:tcPr>
          <w:p w:rsidR="00DA46E9" w:rsidRPr="00DA46E9" w:rsidRDefault="00DA46E9" w:rsidP="00DA46E9">
            <w:pPr>
              <w:jc w:val="right"/>
              <w:rPr>
                <w:rFonts w:ascii="Calibri" w:hAnsi="Calibri"/>
                <w:b/>
                <w:bCs/>
                <w:color w:val="000000"/>
                <w:sz w:val="16"/>
                <w:szCs w:val="16"/>
                <w:lang w:val="es-MX" w:eastAsia="es-MX"/>
              </w:rPr>
            </w:pPr>
            <w:r w:rsidRPr="00DA46E9">
              <w:rPr>
                <w:rFonts w:ascii="Calibri" w:hAnsi="Calibri"/>
                <w:b/>
                <w:bCs/>
                <w:color w:val="000000"/>
                <w:sz w:val="16"/>
                <w:szCs w:val="16"/>
                <w:lang w:val="es-MX" w:eastAsia="es-MX"/>
              </w:rPr>
              <w:t>UNIDAD DE MEDIDA</w:t>
            </w:r>
          </w:p>
        </w:tc>
        <w:tc>
          <w:tcPr>
            <w:tcW w:w="725" w:type="dxa"/>
            <w:tcBorders>
              <w:top w:val="single" w:sz="8" w:space="0" w:color="auto"/>
              <w:left w:val="nil"/>
              <w:bottom w:val="single" w:sz="8" w:space="0" w:color="auto"/>
              <w:right w:val="single" w:sz="8" w:space="0" w:color="auto"/>
            </w:tcBorders>
            <w:shd w:val="clear" w:color="000000" w:fill="33CCCC"/>
            <w:noWrap/>
            <w:textDirection w:val="btLr"/>
            <w:vAlign w:val="center"/>
            <w:hideMark/>
          </w:tcPr>
          <w:p w:rsidR="00DA46E9" w:rsidRPr="00DA46E9" w:rsidRDefault="00DA46E9" w:rsidP="00DA46E9">
            <w:pPr>
              <w:jc w:val="right"/>
              <w:rPr>
                <w:rFonts w:ascii="Calibri" w:hAnsi="Calibri"/>
                <w:b/>
                <w:bCs/>
                <w:color w:val="000000"/>
                <w:sz w:val="16"/>
                <w:szCs w:val="16"/>
                <w:lang w:val="es-MX" w:eastAsia="es-MX"/>
              </w:rPr>
            </w:pPr>
            <w:r w:rsidRPr="00DA46E9">
              <w:rPr>
                <w:rFonts w:ascii="Calibri" w:hAnsi="Calibri"/>
                <w:b/>
                <w:bCs/>
                <w:color w:val="000000"/>
                <w:sz w:val="16"/>
                <w:szCs w:val="16"/>
                <w:lang w:val="es-MX" w:eastAsia="es-MX"/>
              </w:rPr>
              <w:t>PRESENTACIÓN</w:t>
            </w:r>
          </w:p>
        </w:tc>
        <w:tc>
          <w:tcPr>
            <w:tcW w:w="1093" w:type="dxa"/>
            <w:tcBorders>
              <w:top w:val="single" w:sz="8" w:space="0" w:color="auto"/>
              <w:left w:val="nil"/>
              <w:bottom w:val="single" w:sz="8" w:space="0" w:color="auto"/>
              <w:right w:val="single" w:sz="8" w:space="0" w:color="auto"/>
            </w:tcBorders>
            <w:shd w:val="clear" w:color="000000" w:fill="33CCCC"/>
            <w:textDirection w:val="btLr"/>
            <w:vAlign w:val="center"/>
            <w:hideMark/>
          </w:tcPr>
          <w:p w:rsidR="00DA46E9" w:rsidRPr="00DA46E9" w:rsidRDefault="00DA46E9" w:rsidP="00DA46E9">
            <w:pPr>
              <w:jc w:val="right"/>
              <w:rPr>
                <w:rFonts w:ascii="Calibri" w:hAnsi="Calibri"/>
                <w:b/>
                <w:bCs/>
                <w:color w:val="000000"/>
                <w:sz w:val="16"/>
                <w:szCs w:val="16"/>
                <w:lang w:val="es-MX" w:eastAsia="es-MX"/>
              </w:rPr>
            </w:pPr>
            <w:r w:rsidRPr="00DA46E9">
              <w:rPr>
                <w:rFonts w:ascii="Calibri" w:hAnsi="Calibri"/>
                <w:b/>
                <w:bCs/>
                <w:color w:val="000000"/>
                <w:sz w:val="16"/>
                <w:szCs w:val="16"/>
                <w:lang w:val="es-MX" w:eastAsia="es-MX"/>
              </w:rPr>
              <w:t xml:space="preserve">CANTIDAD </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2148.00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LIDOCAINA 5.0 G UNGÜENTO 35 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151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2149.00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MISOPROSTOL 200 MCG. TAB.</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C/28</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2621.00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ACIDO VALPROICO JARABE 250 MG./5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100000022.00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CASEINATO DE CALCIO. POLVO. PROTEINAS 86 A 90 G  Y  MINERALES 3.8 A 6 G EN L00 G. ENVASE CON 100 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100000101.00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ACIDO ACETILSALICILICO. TABLETA. 500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17965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100000103.00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ACIDO ACETILSALICILICO. TABLETA SOLUBLE O EFERVESCENTE. 300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41695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100000104.00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PARACETAMOL. TABLETA. 500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166059</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100000105.00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PARACETAMOL. SUPOSITORIO. 300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3729</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100000106.00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PARACETAMOL. SOLUCION ORAL. 100 MG/ML. ENVASE CON GOTERO 15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 CON GOTERO</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96733</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100000108.00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METAMIZOL SODICO. COMPRIMIDO. 500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15165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100000109.00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METAMIZOL SODICO. SOLUCION INYECTABLE. 1 G/ 2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3877</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100000204.00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ATROPINA. SOLUCION INYECTABLE. 1 MG/ML. AMPOLLETAS CON 1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49</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100000232.00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ISOFLURANO. LIQUIDO. 100 ML. ENVASE CON 100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100000233.00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SEVOFLURANO. LIQUIDO. 250 ML. ENVASE CON 250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165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100000234.00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DESFLURANO. LIQUIDO. 240 ML. ENVASE CON 240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100000244.00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PROPOFOL. SOLUCION INYECTABLE. EN SOLUCION CON ACEITE DE SOYA, FOSFATIDO DE HUEVO Y GLICEROL. 200 MG/20 ML. AMPOLLETAS O FRASCOS AMPULA DE 20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46</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100000246.00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PROPOFOL. EMULSION INYECTABLE. EN EMULSION CON EDETATO DISODICO DIHIDRATADO. 200 MG/20 ML. AMPOLLETAS O FRASCOS AMPULA DE 20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289</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100000247.00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DEXMEDETOMIDINA, CLORHIDRATO DE, SOLUCION INYECTABLE 200 µG ENVASE CON 1 FRASCO AMPULA.</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100000247.01</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DEXMEDETOMIDINA. SOLUCION INYECTABLE. 200 MCG. FRASCOS AMPULA</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100000252.00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SUXAMETONIO, CLORURO DE. SOLUCION INYECTABLE. 40 MG/2 ML. AMPOLLETAS CON 2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16</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100000254.00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VECURONIO. SOLUCION INYECTABLE. 4 MG/1 ML. FRASCOS AMPULA CON LIOFILIZADO Y  AMPOLLETAS CON 1 ML DE DILUYENTE.</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14</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100000260.02</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LIDOCAINA GEL 20 MG/ML ENVASE CON 30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144</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100000261.00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LIDOCAINA. SOLUCION INYECTABLE AL 1 %. 500 MG/50 ML. FRASCOS AMPULA CON 50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350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100000262.00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LIDOCAINA. SOLUCION INYECTABLE AL 2 %. 1 G/50 ML. 5 FRASCOS AMPULA CON 50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728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100000263.00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LIDOCAINA. SOLUCION INYECTABLE AL 5 %. 100 MG/2 ML. CLORHIDRATO DE LIDOCAINA 100 MG, GLUCOSA MONOHIDRATADA 150 MG. AMPOLLETAS CON 2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16</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100000264.00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LIDOCAINA. SOLUCION AL 10 %. 10 G/100 ML. 115 ML CON ATOMIZADOR MANUAL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316</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100000265.00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LIDOCAINA, EPINEFRINA. SOLUCION INYECTABLE AL 2%. LIDOCAINA 1 G, EPINEFRINA 0.25 MG. FRASCOS AMPULA CON 50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507</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100000267.00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spacing w:after="240"/>
              <w:rPr>
                <w:rFonts w:ascii="Calibri" w:hAnsi="Calibri"/>
                <w:color w:val="000000"/>
                <w:sz w:val="16"/>
                <w:szCs w:val="16"/>
                <w:lang w:val="es-MX" w:eastAsia="es-MX"/>
              </w:rPr>
            </w:pPr>
            <w:r w:rsidRPr="00DA46E9">
              <w:rPr>
                <w:rFonts w:ascii="Calibri" w:hAnsi="Calibri"/>
                <w:color w:val="000000"/>
                <w:sz w:val="16"/>
                <w:szCs w:val="16"/>
                <w:lang w:val="es-MX" w:eastAsia="es-MX"/>
              </w:rPr>
              <w:t xml:space="preserve">LIDOCAINA, </w:t>
            </w:r>
            <w:proofErr w:type="gramStart"/>
            <w:r w:rsidRPr="00DA46E9">
              <w:rPr>
                <w:rFonts w:ascii="Calibri" w:hAnsi="Calibri"/>
                <w:color w:val="000000"/>
                <w:sz w:val="16"/>
                <w:szCs w:val="16"/>
                <w:lang w:val="es-MX" w:eastAsia="es-MX"/>
              </w:rPr>
              <w:t>EPINEFRINA .</w:t>
            </w:r>
            <w:proofErr w:type="gramEnd"/>
            <w:r w:rsidRPr="00DA46E9">
              <w:rPr>
                <w:rFonts w:ascii="Calibri" w:hAnsi="Calibri"/>
                <w:color w:val="000000"/>
                <w:sz w:val="16"/>
                <w:szCs w:val="16"/>
                <w:lang w:val="es-MX" w:eastAsia="es-MX"/>
              </w:rPr>
              <w:t xml:space="preserve"> SOLUCION INYECTABLE AL 2%, LIDOCAINA 36 MG, EPINEFRINA 0.018 </w:t>
            </w:r>
            <w:proofErr w:type="gramStart"/>
            <w:r w:rsidRPr="00DA46E9">
              <w:rPr>
                <w:rFonts w:ascii="Calibri" w:hAnsi="Calibri"/>
                <w:color w:val="000000"/>
                <w:sz w:val="16"/>
                <w:szCs w:val="16"/>
                <w:lang w:val="es-MX" w:eastAsia="es-MX"/>
              </w:rPr>
              <w:t>MG .</w:t>
            </w:r>
            <w:proofErr w:type="gramEnd"/>
            <w:r w:rsidRPr="00DA46E9">
              <w:rPr>
                <w:rFonts w:ascii="Calibri" w:hAnsi="Calibri"/>
                <w:color w:val="000000"/>
                <w:sz w:val="16"/>
                <w:szCs w:val="16"/>
                <w:lang w:val="es-MX" w:eastAsia="es-MX"/>
              </w:rPr>
              <w:t xml:space="preserve"> CARTUCHOS DENTALES CON 1.8 ML </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1252</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100000269.00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ROPIVACAINA. SOLUCION INYECTABLE. 40 MG/20 ML. 5 AMPOLLETAS CON 20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49</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100000270.00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ROPIVACAINA. SOLUCION INYECTABLE. 150 MG/20 ML. 5 AMPOLLETAS CON 20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90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lastRenderedPageBreak/>
              <w:t>31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100000271.00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BUPIVACAINA. SOLUCION INYECTABLE. 5 MG/ML. ENVASE CON 30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189</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100000291.00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METILSULFATO DE NEOSTIGMINA. SOLUCION INYECTABLE. 0.5 MG/ ML. AMPOLLETAS CON 1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C/6</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98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100000302.00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spacing w:after="240"/>
              <w:rPr>
                <w:rFonts w:ascii="Calibri" w:hAnsi="Calibri"/>
                <w:color w:val="000000"/>
                <w:sz w:val="16"/>
                <w:szCs w:val="16"/>
                <w:lang w:val="es-MX" w:eastAsia="es-MX"/>
              </w:rPr>
            </w:pPr>
            <w:r w:rsidRPr="00DA46E9">
              <w:rPr>
                <w:rFonts w:ascii="Calibri" w:hAnsi="Calibri"/>
                <w:color w:val="000000"/>
                <w:sz w:val="16"/>
                <w:szCs w:val="16"/>
                <w:lang w:val="es-MX" w:eastAsia="es-MX"/>
              </w:rPr>
              <w:t>NALOXONA, CLORHIDRATO DE (GT2) DE 0.4 MG / ML, SOLUCION INYECTABLE, ENVASE CON 10 AMPOLLETAS CON 1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100000402.00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MALEATO DE CLORFENAMINA. TABLETA. 4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28148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100000405.00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DIFENHIDRAMINA. JARABE. 12.5 MG/5 ML. ENVASE CON 60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12865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100000406.00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DIFENHIDRAMINA. SOLUCION INYECTABLE. 100 MG/10 ML. FRASCO AMPULA CON 10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502</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100000408.00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MALEATO DE CLORFENAMINA. JARABE. 0.5 MG / ML. ENVASE CON 60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23615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100000426.00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AMINOFILINA. SOLUCION INYECTABLE. 250 MG/ 10 ML. AMPOLLETAS DE 10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109</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100000429.00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SALBUTAMOL O SULFATO DE SALBUTAMOL. SUSPENSION EN AEROSOL. 20 MG. ENVASE CON INHALADOR CON 200 DOSIS DE 100  UG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13040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100000431.00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SULFATO DE SALBUTAMOL. JARABE. 2 MG/ 5 ML. ENVASE CON 60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6856</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100000432.00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SULFATO DE TERBUTALINA. SOLUCION INYECTABLE. 0.25 MG/ ML. AMPOLLETAS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100000433.00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SULFATO DE TERBUTALINA. TABLETA. 5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100000437.00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TEOFILINA ANHIDRA. COMPRIMIDO O TABLETA O CAPSULA DE LIBERACION PROLONGADA. 100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1017</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100000439.00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SULFATO DE SALBUTAMOL. SOLUCION PARA NEBULIZADOR. 0.5 G/ 100 ML. ENVASE CON 10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2647</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100000440.00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FLUTICASONA. SUSPENSION EN AEROSOL. CADA DOSIS CONTIENE PROPIONATO DE FLUTICASONA 50 MG. ENVASE CON UN FRASCO PRESURIZADO PARA 60 DOSIS.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807</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100000443.00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SALMETEROL, FLUTICASONA SUSPENSION EN AEROSOL. CADA DOSIS CONTIENE: XINAFOATO DE SALMETEROL EQUIVALENTE A 25 MCG DE SALMETEROL. PROPIONATO DE FLUTICASONA 50 MCG. ENVASE CON DISPOSITIVO INHALADOR PARA 120 DOSIS.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961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100000445.00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spacing w:after="240"/>
              <w:rPr>
                <w:rFonts w:ascii="Calibri" w:hAnsi="Calibri"/>
                <w:color w:val="000000"/>
                <w:sz w:val="16"/>
                <w:szCs w:val="16"/>
                <w:lang w:val="es-MX" w:eastAsia="es-MX"/>
              </w:rPr>
            </w:pPr>
            <w:r w:rsidRPr="00DA46E9">
              <w:rPr>
                <w:rFonts w:ascii="Calibri" w:hAnsi="Calibri"/>
                <w:color w:val="000000"/>
                <w:sz w:val="16"/>
                <w:szCs w:val="16"/>
                <w:lang w:val="es-MX" w:eastAsia="es-MX"/>
              </w:rPr>
              <w:t>BUDESONIDA, POLVO CADA GRAMO CONTIENE: BUDESONIDA 90 MG FUMARATO DE FORMOTEROL DIHIDRATADO 5 MG ENVASE CON FRASCO INHALADOR DOSIFICADOR CON 60 DOSIS CON 80 µG /4.5 µG CADA UNA.</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FRASCO</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100000446.00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BUDESONIDA-FORMOTEROL POLVO,CADA GRAMO CONTIENE: BUDESONIDA 180 MG FUMARATO DE FROMOTEROL DIHIDRATADO 5 MG ENVASE CON FRASCO INHALADOR DOSIFICADOR CON 60 DOSIS CON160 MG /4.5 MG CADA UNA, E INSTRUCTIVO ANEXO</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183</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100000464.00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CROMOGLICATO DISODICO. SUSPENSION AEROSOL. 3.6 G/100 G. ENVASE CON 16 G PARA 112 INHALACIONES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500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100000472.00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PREDNISONA. TABLETA. 5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5161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100000473.00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PREDNISONA. TABLETA. 50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1525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100000474.00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 xml:space="preserve">SUCCINATO SODICO DE HIDROCORTISONA. SOLUCION INYECTABLE. 100 MG/2 </w:t>
            </w:r>
            <w:proofErr w:type="gramStart"/>
            <w:r w:rsidRPr="00DA46E9">
              <w:rPr>
                <w:rFonts w:ascii="Calibri" w:hAnsi="Calibri"/>
                <w:color w:val="000000"/>
                <w:sz w:val="16"/>
                <w:szCs w:val="16"/>
                <w:lang w:val="es-MX" w:eastAsia="es-MX"/>
              </w:rPr>
              <w:t>ML .</w:t>
            </w:r>
            <w:proofErr w:type="gramEnd"/>
            <w:r w:rsidRPr="00DA46E9">
              <w:rPr>
                <w:rFonts w:ascii="Calibri" w:hAnsi="Calibri"/>
                <w:color w:val="000000"/>
                <w:sz w:val="16"/>
                <w:szCs w:val="16"/>
                <w:lang w:val="es-MX" w:eastAsia="es-MX"/>
              </w:rPr>
              <w:t xml:space="preserve"> FRASCOS AMPULA Y AMPOLLETAS CON 2 ML DE DILUYENTE.</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138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100000476.00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SUCCINATO SODICO DE METILPREDNISOLONA. SOLUCION INYECTABLE. 500 MG/ 8 ML. FRASCOS AMPULA Y AMPOLLETAS CON 8ML DE DILUYENTE</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16</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100000477.00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DIPROPIONATO DE BECLOMETASONA. SUSPENSION EN AEROSOL.  CADA INHALACION CONTIENE DIPROPIONATO DE BECLOMETASONA 50 MG. ENVASE CON INHALADOR CON 200 DOSIS.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13485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100000502.00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DIGOXINA. TABLETA. 0.25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2211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100000503.00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DIGOXINA. ELIXIR. 0.05 MG/ML .ENVASE CON 60 ML. GOTERO CALIBRADO DE 1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39</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100000504.00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DIGOXINA. SOLUCION INYECTABLE. 0.5 MG/2 ML. AMPOLLETAS DE 2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C/6</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70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100000514.00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PARACETAMOL SUPOSITORIO 100 MG ENVASE CON 3 SUPOSITORIOS.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46</w:t>
            </w:r>
          </w:p>
        </w:tc>
      </w:tr>
      <w:tr w:rsidR="00DA46E9" w:rsidRPr="00DA46E9" w:rsidTr="00F64CD2">
        <w:trPr>
          <w:trHeight w:val="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100000514.01</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Pr>
                <w:rFonts w:ascii="Calibri" w:hAnsi="Calibri"/>
                <w:color w:val="000000"/>
                <w:sz w:val="16"/>
                <w:szCs w:val="16"/>
                <w:lang w:val="es-MX" w:eastAsia="es-MX"/>
              </w:rPr>
              <w:t>PARACETAMOL SUPOSITORIO 100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C/6</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100000514.02</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PARACETAMOL 100 MG SUPOSITORIO</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100000522.00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LIDOCAINA. SOLUCION INYECTABLE. 100 MG/ 5 ML. AMPOLLETA CON 5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22</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100000523.00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POTASIO, SALES DE BICARBONATO DE POTASIO 766 MG. BITARTRATO DE POTASIO 460 MG. ACIDO CITRICO 155 MG. TABLETAS. SOLUBLES O EFERVESCENTE.</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100000524.00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CLORURO DE POTASIO. SOLUCION INYECTABLE. 1.49 G/ 10 ML. AMPOLLETAS CON 10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57</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100000525.00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FENITOINA SODICA.TABLETA O CAPSULA. 100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7010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100000530.00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PROPRANOLOL. TABLETA. 40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5810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100000537.00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PROPAFENONA. TABLETA. 150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lastRenderedPageBreak/>
              <w:t>67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100000539.00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PROPRANOLOL. TABLETA. 10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491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100000561.00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CLORTALIDONA. TABLETA. 50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11377</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100000566.00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METILDOPA. TABLETA. 250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1081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70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100000568.00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DIAZOXIDO. SOLUCION INYECTABLE. 300 MG/ 20 ML. AMPOLLETA CON 20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71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100000569.00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NITROPRUSIATO DE SODIO. SOLUCION INYECTABLE. 50 MG. FRASCO AMPULA</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13</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72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100000570.00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HIDRALAZINA. TABLETA. 10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666</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73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100000572.00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TARTRATO DE METOPROLOL. TABLETA. 100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51855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74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100000573.00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PRAZOSINA. CAPSULA O COMPRIMIDO. 1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19</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75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100000574.00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CAPTOPRIL. TABLETA. 25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32020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76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100000591.00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TRINITRATO DE GLICERILO. CAPSULA O TABLETA MASTICABLE. 0.8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C/24</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106</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77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100000592.00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DINITRATO DE ISOSORBIDA. TABLETA SUBLINGUAL. 5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3566</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78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100000593.00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DINITRATO DE ISOSORBIDA. TABLETA. 10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7104</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79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100000596.00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VERAPAMILO. GRAGEA O TABLETA RECUBIERTA. 80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1424</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80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100000597.00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NIFEDIPINO. CAPSULA DE GELATINA BLANDA. 10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14765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81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100000598.00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VERAPAMILO. SOLUCION INYECTABLE. 5 MG/ 2 ML. AMPOLLETA CON 2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82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100000599.00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NIFEDIPINO. COMPRIMIDO DE LIBERACION PROLONGADA. 30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27528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83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100000611.00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EPINEFRINA. SOLUCION INYECTABLE. 1 MG (1:1 000). AMPOLLETAS DE 1.0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115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84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100000612.00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BITARTRATO DE NOREPINEFRINA. SOLUCION INYECTABLE. 4 MG/ 4 ML. AMPOLLETAS CON 4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85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100000614.00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DOPAMINA. SOLUCION INYECTABLE. 200 MG/ 5 ML. AMPOLLETAS CON 5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47</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86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100000615.00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DOBUTAMINA 250 MG. SOL. INY. FCO. AMP. 20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90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87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100000621.00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HEPARINA SODICA. SOLUCION INYECTABLE. 10 000 UI/ 10 ML (1000 UI/ ML). FRASCOS AMPULA CON 10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88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100000622.00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HEPARINA SODICA. SOLUCION INYECTABLE. 25 000 UI/ 5 ML (5000 UI/ ML). FRASCOS AMPULA CON 5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89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100000623.00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WARFARINA SODICA. TABLETA. 5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C/25</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169</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90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100000624.01</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ACENOCUMAROL TABLETA 4 MG 30 TABLETAS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91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100000625.00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SULFATO DE PROTAMINA. SOLUCION INYECTABLE. 71.5 MG / 5 ML. AMPOLLETA CON 5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92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100000626.01</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FITOMENADIONA 10 MG. SOLUCION O EMULSION INYECTABLE  AMP 1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69</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93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100000641.00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DEXTRAN. SOLUCION INYECTABLE AL  10 %. DEXTRAN (40 000) 10 G/ 100 ML, GLUCOSA 5 G/ 100 ML. 500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14</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94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100000655.00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BEZAFIBRATO. TABLETA. 200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48076</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95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100000657.00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PRAVASTATINA SODICA. TABLETA. 10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36085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96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100000801.00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BAÑO COLOIDE. POLVO. HARINA DE SOYA 965 MG/G, POLIVIDONA 20 MG/G</w:t>
            </w:r>
            <w:proofErr w:type="gramStart"/>
            <w:r w:rsidRPr="00DA46E9">
              <w:rPr>
                <w:rFonts w:ascii="Calibri" w:hAnsi="Calibri"/>
                <w:color w:val="000000"/>
                <w:sz w:val="16"/>
                <w:szCs w:val="16"/>
                <w:lang w:val="es-MX" w:eastAsia="es-MX"/>
              </w:rPr>
              <w:t>,(</w:t>
            </w:r>
            <w:proofErr w:type="gramEnd"/>
            <w:r w:rsidRPr="00DA46E9">
              <w:rPr>
                <w:rFonts w:ascii="Calibri" w:hAnsi="Calibri"/>
                <w:color w:val="000000"/>
                <w:sz w:val="16"/>
                <w:szCs w:val="16"/>
                <w:lang w:val="es-MX" w:eastAsia="es-MX"/>
              </w:rPr>
              <w:t>CONTENIDO PROTEICO 45%). UN SOBRE CON 90 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128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97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100000801.01</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BAÑO COLOIDE (HARINA DE SOYA Y POLIVIDONA) POLVO 965 MG / 20 MG / G ENVASE CON DOS SOBRES INDIVIDUALES DE 90 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296</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98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100000804.00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OXIDO DE ZINC. PASTA. 25 G/100 G. ENVASE CON 30 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9771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99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100000811.00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ACETONIDO DE FLUOCINOLONA. CREMA 0.1 MG/G. ENVASE CON 20 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3765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100000813.00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17 BUTIRATO DE HIDROCORTISONA. CREMA. 1 MG/G. ENVASE CON 15 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4858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100000822.00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PEROXIDO DE BENZOILO 5 G. LOCION DERMICA O GEL DERMICO   30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319</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100000822.01</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BENZOILO, PEROXIDO DE LOCION DERMICA 5 G / 100 ML ENVASE CON 50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713</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100000822.02</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BENZOILO LOCIÓN DÉRMICA O GEL DÉRMICO 5 G/100 ML O 5 G/100 G ENVASE CON 60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67</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100000831.00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ALANTOINA Y ALQUITRAN DE HULLA. SUSPENSION DERMICA. 20 MG/ML Y 9.4 MG/ML. ENVASE CON 120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419</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100000861.00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BENZOATO DE BENCILO. EMULSION DERMICA. 300 MG/ML. ENVASE CON 120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3136</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100000865.00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PERMETRINA. SOLUCION. 1 G. ENVASE CON 110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1762</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100000871.00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ALIBOUR. POLVO. SULFATO DE COBRE 177 MG/G, SULFATO DE ZINC 619.5 MG/G, ALCANFOR 26.5 MG/G. SOBRES CON 2.2 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C/12</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690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100000872.00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CLIOQUINOL. CREMA. 30 MG/G. ENVASE CON 20 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6976</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100000891.00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NITRATO DE MICONAZOL. CREMA. 20 MG/ 1 G. ENVASE CON 20 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28224</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110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100000901.00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RESINA DE PODOFILINA. SOLUCION DERMICA. 250 MG/ML. ENVASE CON 5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856</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111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100000904.00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ACIDO RETINOICO. CREMA. 0.05 G/ 100 G. ENVASE CON 20 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33</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lastRenderedPageBreak/>
              <w:t>112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100000906.00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DAPSONA. TABLETA. 100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C/1000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113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100001006.00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LACTATO GLUCONATO DE CALCIO. COMPRIMIDO EFERVESCENTE. 500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C/12</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13110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114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100001007.00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LEVOTIROXINA SODICA. TABLETA. 100 µG.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C/100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4295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115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100001022.00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TIAMAZOL. TABLETA. 5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1299</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116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100001042.00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GLIBENCLAMIDA. TABLETA. 5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56242</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117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100001050.00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 xml:space="preserve">INSULINA HUMANA ISOFANA (ORIGEN ADN RECOMBINANTE) 100 </w:t>
            </w:r>
            <w:proofErr w:type="gramStart"/>
            <w:r w:rsidRPr="00DA46E9">
              <w:rPr>
                <w:rFonts w:ascii="Calibri" w:hAnsi="Calibri"/>
                <w:color w:val="000000"/>
                <w:sz w:val="16"/>
                <w:szCs w:val="16"/>
                <w:lang w:val="es-MX" w:eastAsia="es-MX"/>
              </w:rPr>
              <w:t>UI ,</w:t>
            </w:r>
            <w:proofErr w:type="gramEnd"/>
            <w:r w:rsidRPr="00DA46E9">
              <w:rPr>
                <w:rFonts w:ascii="Calibri" w:hAnsi="Calibri"/>
                <w:color w:val="000000"/>
                <w:sz w:val="16"/>
                <w:szCs w:val="16"/>
                <w:lang w:val="es-MX" w:eastAsia="es-MX"/>
              </w:rPr>
              <w:t xml:space="preserve"> O INSULINA ZINC ISOFANA HUMANA (ORIGEN ADN RECOMBINANTE) 100 UI, SUSP. INY. ACCION INTERMEDIA NPH  F.A. 5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151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118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100001050.01</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 xml:space="preserve">INSULINA HUMANA ISOFANA (ORIGEN ADN RECOMBINANTE) 100 </w:t>
            </w:r>
            <w:proofErr w:type="gramStart"/>
            <w:r w:rsidRPr="00DA46E9">
              <w:rPr>
                <w:rFonts w:ascii="Calibri" w:hAnsi="Calibri"/>
                <w:color w:val="000000"/>
                <w:sz w:val="16"/>
                <w:szCs w:val="16"/>
                <w:lang w:val="es-MX" w:eastAsia="es-MX"/>
              </w:rPr>
              <w:t>UI ,</w:t>
            </w:r>
            <w:proofErr w:type="gramEnd"/>
            <w:r w:rsidRPr="00DA46E9">
              <w:rPr>
                <w:rFonts w:ascii="Calibri" w:hAnsi="Calibri"/>
                <w:color w:val="000000"/>
                <w:sz w:val="16"/>
                <w:szCs w:val="16"/>
                <w:lang w:val="es-MX" w:eastAsia="es-MX"/>
              </w:rPr>
              <w:t xml:space="preserve"> O INSULINA ZINC ISOFANA HUMANA (ORIGEN ADN RECOMBINANTE) 100 UI, SUSP. INY. ACCION INTERMEDIA NPH  F.A. 10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41318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119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100001051.00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INSULINA HUMANA ACCION RAPIDA REGULAR SOLUCION INYECTABLE 100 UI/ML UN FRASCO AMPULA CON 5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193</w:t>
            </w:r>
          </w:p>
        </w:tc>
      </w:tr>
      <w:tr w:rsidR="00DA46E9" w:rsidRPr="00DA46E9" w:rsidTr="00F64CD2">
        <w:trPr>
          <w:trHeight w:val="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120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100001051.01</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 xml:space="preserve">INSULINA HUMANA ACCION RAPIDA REGULAR SOLUCION INYECTABLE 100 UI/ML UN FRASCO AMPULA CON 10 ML </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6282</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121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100001093.00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DANAZOL. CAPSULA O COMPRIMIDO. 100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122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100001095.00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CALCITRIOL. CAPSULA DE GELATINA. 0.25 µG.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6906</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123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100001096.00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MESILATO DE BROMOCRIPTINA 2.5 MG. TAB.</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C/14</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73</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124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100001097.00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ACETATO DE DESMOPRESINA. SOLUCION NASAL. 89 µG/ ML. NEBULIZADOR CON 2.5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125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100001098.00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VITAMINAS A.C.D. SOLUCION. PALMITATO DE RETINOL 7000-9000 UI, AC.ASCORBICO 80-125 MG, COLECALCIFEROL 1400-1800 UI EN UN ML. ENVASE CON 15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1575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126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100001206.00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BROMURO DE BUTILHIOSCINA. GRAGEA. 10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45441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127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100001207.00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BROMURO DE BUTILHIOSCINA 20 MG SOL. INY. AMP 1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6541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128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100001209.00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CISAPRIDA. TABLETA. 5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32</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129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100001223.00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HIDROXIDO DE ALUMINIO 200 MG.  HIDROXIDO DE MAGNESIO 200 MG. O  TRISILICATO DE MAGNESIO 447.3 MG.  TAB. MASTICABLES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2335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130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100001224.00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HIDROXIDO DE ALUMINIO 3.7 G.  HIDROXIDO DE MAGNESIO 4.0 G. O TRISILICATO DE MAGNESIO 8.9 G.  SUSP.  240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15220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131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100001233.00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RANITIDINA. GRAGEA O TABLETA.  150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36817</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132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100001234.00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RANITIDINA. SOLUCION INYECTABLE. 50 MG. AMPOLLETAS CON 2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3726</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133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100001234.01</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RANITIDINA, SOLUCIÓN INYECTABLE CADA AMPOLLETA CONTIENE: CLORHIDRATO DE RANITIDINA EQUIVALENTE A 50 MG DE RANITIDINA. ENVASE CON 5 AMPOLLETAS DE 5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134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100001241.00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METOCLOPRAMIDA. SOLUCION INYECTABLE. 10 MG/2 ML. AMPOLLETAS CON 2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C/6</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1682</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135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100001242.00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METOCLOPRAMIDA. TABLETA. 10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19552</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136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100001243.00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METOCLOPRAMIDA. SOLUCION. 4 MG/ML. FRASCO GOTERO CON 20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1647</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137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100001263.00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SUBSALICILATO DE BISMUTO. SUSPENSION ORAL. 1.750 G/ 100 ML. ENVASE CON 240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2014</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138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100001270.00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SENOSIDOS A-B. SOLUCION ORAL. 200 MG/100 ML. ENVASE CON 75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171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139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100001271.00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POLVO DE CASCARA DE SEMILLA DE PLANTAGO PSYLLIUM. POLVO. 49.7 G/100 G. ENVASE CON 400 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6548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140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100001272.00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SENOSIDOS A-B. TABLETA. 8.6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13522</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141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100001277.00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FOSFATO Y CITRATO DE SODIO. SOLUCION. 12 G-10G/100 ML. ENVASE CON 133 ML Y APLICADOR</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1697</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142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100001308.00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METRONIDAZOL TABLETA 500 MG ENVASE CON 20 TABLETAS.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1498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143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100001308.01</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METRONIDAZOL  500  MG. TABLETA</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6127</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144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100001309.00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METRONIDAZOL. SOLUCION INYECTABLE. 200 MG/ 10 ML. AMPOLLETAS O FRASCOS AMPULA CON 10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54</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145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100001310.00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METRONIDAZOL. SUSPENSION. 250 MG/ 5 ML. ENVASE CON 120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3279</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146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100001311.00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METRONIDAZOL. SOLUCION INYECTABLE. 500 MG/100 ML. ENVASE CON 100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2498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147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100001344.00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ALBENDAZOL. TABLETA. 200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6203</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148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100001345.00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ALBENDAZOL. SUSPENSION ORAL. 400 MG/20 ML. ENVASE CON 20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281830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149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100001347.00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ALBENDAZOL. TABLETA. 200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C/100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150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100001363.00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LIDOCAINA - HIDROCORTISONA. UNGÜENTO. 50 MG/2.5 MG/1 G. ENVASE CON 20 G Y APLICADOR</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3850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151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100001364.00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LIDOCAINA -  HIDROCORTISONA. SUPOSITORIO. 60 MG/5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C/6</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1573</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152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100001489.00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ESTROGENOS CONJUGADOS GRAGEA O TABLETA 0.625 MG 42 GRAGEAS O TABLETAS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C/42</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271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153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100001506.00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ESTROGENOS CONJUGADOS. CREMA VAGINAL. 0.625 MG/ G. ENVASE CON 43 G Y APLICADOR</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29</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lastRenderedPageBreak/>
              <w:t>154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100001508.00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ESTROGENOS CONJUGADOS Y ACETATO DE MEDROXIPROGESTERONA. GRAGEA. 0.625 MG / 2.5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C/28</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155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100001541.00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CARBETOCINA. SOLUCION INYECTABLE. 100 MCG. AMPOLLETA</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103</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156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100001542.00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OXITOCINA. SOLUCION INYECTABLE. 5 UI/ ML.AMPOLLETAS CON 1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433</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157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100001551.00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SULFATO DE ORCIPRENALINA. SOLUCION INYECTABLE. 0.5 MG/ ML. AMPOLLETAS CON 1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158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100001552.00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SULFATO DE ORCIPRENALINA. TABLETA. 20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9</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159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100001561.00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METRONIDAZOL. OVULO O TABLETA VAGINAL. 500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12382</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160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100001562.00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NITROFURAL. OVULO. 6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C/6</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5262</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161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100001566.00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NISTATINA. OVULO O TABLETA VAGINAL. 100 000 UI.</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C/12</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10821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162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100001591.00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INMUNOGLOBULINA ANTI D 0.300 MG. SOLUCION INYECTABLE</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59</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163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100001700.00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ACIDO FOLICO. TABLETA. 4 MG. 90 TABLETAS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C/90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247</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164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100001701.00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FUMARATO FERROSO. TABLETA. 200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15195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165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100001702.00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FUMARATO FERROSO. SUSPENSION ORAL. 29 MG/ML. ENVASE CON 120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577</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166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100001703.00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SULFATO FERROSO DESECADO. TABLETA. 200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22985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167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100001704.00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SULFATO FERROSO HEPTAHIDRATADA. SOLUCION. 125 MG/ ML. ENVASE GOTERO CON 15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6975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168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100001705.00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HIERRO DEXTRAN. SOLUCION INYECTABLE. 100 MG/ 2 ML. AMPOLLETAS CON 2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1413</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169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100001706.00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ACIDO FOLICO 5 MG. TABLETA</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21858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170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100001706.01</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ACIDO FOLICO TABLETA 5 MG ENVASE CON 92 TABLETAS.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FRASCO</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C/92</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369</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171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100001708.00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HIDROXOCOBALAMINA 100 MCG. SOLOLUCION INYECTABLE  AMP 2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5660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172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100001711.00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ACIDO FOLICO. TABLETA. 0.4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C/90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145638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173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100001732.00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FITOMENADIONA 2 MG. SOLUCION O EMULSION INYECTABLE AMP. 0.2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221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174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100001732.01</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FITOMENADIONA SOLUCION O EMULSION INYECTABLE 2 MG ENVASE CON 5 AMPOLLETAS DE 0.2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471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175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100001735.00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ESTREPTOQUINASA SOLUCION INYECTABLE 750 000 UI. FRASCO AMPULA</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9</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176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100001736.00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ESTREPTOQUINASA. SOLUCION INYECTABLE. 1</w:t>
            </w:r>
            <w:proofErr w:type="gramStart"/>
            <w:r w:rsidRPr="00DA46E9">
              <w:rPr>
                <w:rFonts w:ascii="Calibri" w:hAnsi="Calibri"/>
                <w:color w:val="000000"/>
                <w:sz w:val="16"/>
                <w:szCs w:val="16"/>
                <w:lang w:val="es-MX" w:eastAsia="es-MX"/>
              </w:rPr>
              <w:t>,500,000</w:t>
            </w:r>
            <w:proofErr w:type="gramEnd"/>
            <w:r w:rsidRPr="00DA46E9">
              <w:rPr>
                <w:rFonts w:ascii="Calibri" w:hAnsi="Calibri"/>
                <w:color w:val="000000"/>
                <w:sz w:val="16"/>
                <w:szCs w:val="16"/>
                <w:lang w:val="es-MX" w:eastAsia="es-MX"/>
              </w:rPr>
              <w:t xml:space="preserve"> UI. FRASCO AMPULA</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177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100001759.00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METOTREXATO. TABLETA. 2.5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967</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178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100001760.00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METOTREXATO SODICO. SOLUCION INYECTABLE. 50 MG. FRASCO AMPULA</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179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100001776.00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METOTREXATO SODICO. SOLUCION INYECTABLE. 500 MG. FRASCO AMPULA</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39</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180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100001903.00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TRIMETOPRIMA - SULFAMETOXAZOL. TABLETA O COMPRIMIDO. 80 MG Y 400 MG. 20 TABLETAS O COMPRIMIDOS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28993</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181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100001904.00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TRIMETOPRIMA - SULFAMETOXAZOL. SUSPENSION. 40 MG/200 MG/ 5 ML. ENVASE CON 120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17837</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182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100001911.00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NITROFURANTOINA. CAPSULA. 100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C/40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19210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183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100001921.00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BENCILPENICILINA SODICA CRISTALINA 1</w:t>
            </w:r>
            <w:proofErr w:type="gramStart"/>
            <w:r w:rsidRPr="00DA46E9">
              <w:rPr>
                <w:rFonts w:ascii="Calibri" w:hAnsi="Calibri"/>
                <w:color w:val="000000"/>
                <w:sz w:val="16"/>
                <w:szCs w:val="16"/>
                <w:lang w:val="es-MX" w:eastAsia="es-MX"/>
              </w:rPr>
              <w:t>,000,000</w:t>
            </w:r>
            <w:proofErr w:type="gramEnd"/>
            <w:r w:rsidRPr="00DA46E9">
              <w:rPr>
                <w:rFonts w:ascii="Calibri" w:hAnsi="Calibri"/>
                <w:color w:val="000000"/>
                <w:sz w:val="16"/>
                <w:szCs w:val="16"/>
                <w:lang w:val="es-MX" w:eastAsia="es-MX"/>
              </w:rPr>
              <w:t xml:space="preserve"> UI SOLUCION INYECTABLE. FRASCO AMPULA</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1553</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184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100001923.00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BENCILPENICILINA PROCAINICA -BENCILPENICILINA CRISTALINA. SUSPENSION INYECTABLE. 300 000 UI /100 000 UI. FRASCO AMPULA Y DILUYENTE CON 2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6124</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185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100001924.00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BENCILPENICILINA PROCAINICA -BENCILPENICILINA CRISTALINA. SUSPENSION INYECTABLE 600 000 UI/200 000 UI. FRASCO AMPULA Y DILUYENTE CON 2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14677</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186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100001925.00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BENZATINA BENCILPENICILINA. SUSPENSION INYECTABLE. 1 200 000 UI. FRASCO AMPULA Y DILUYENTE CON 5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7302</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187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100001926.00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DICLOXACILINA SODICA. CAPSULA O COMPRIMIDO. 500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13744</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188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100001927.00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DICLOXACILINA SODICA 250 MG/5ML SUSPENSION.  60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6093</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189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100001928.00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 xml:space="preserve">DICLOXACILINA </w:t>
            </w:r>
            <w:proofErr w:type="gramStart"/>
            <w:r w:rsidRPr="00DA46E9">
              <w:rPr>
                <w:rFonts w:ascii="Calibri" w:hAnsi="Calibri"/>
                <w:color w:val="000000"/>
                <w:sz w:val="16"/>
                <w:szCs w:val="16"/>
                <w:lang w:val="es-MX" w:eastAsia="es-MX"/>
              </w:rPr>
              <w:t>SODICA .</w:t>
            </w:r>
            <w:proofErr w:type="gramEnd"/>
            <w:r w:rsidRPr="00DA46E9">
              <w:rPr>
                <w:rFonts w:ascii="Calibri" w:hAnsi="Calibri"/>
                <w:color w:val="000000"/>
                <w:sz w:val="16"/>
                <w:szCs w:val="16"/>
                <w:lang w:val="es-MX" w:eastAsia="es-MX"/>
              </w:rPr>
              <w:t xml:space="preserve"> SOLUCION INYECTABLE. 250 MG/5 ML. FRASCO AMPULA Y 5 ML DE DILUYENTE</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298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190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100001929.00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AMPICILINA ANHIDRA  O AMPICILINA TRIHIDRATADA  500 MG. TABLETA O CAPSULA</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12012</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191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100001930.00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AMPICILINA. SUSPENSION. 250 MG/ 5 ML. ENVASE PARA 60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4060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192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100001931.00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AMPICILINA. SOLUCION INYECTABLE. 500 MG/2 ML. FRASCO AMPULA Y DILUYENTE CON 2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12647</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193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100001933.00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BENCILPENICILINA SODICA CRISTALINA. SOLUCION INYECTABLE. 5 000 000 UI. FRASCO AMPULA</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9</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194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100001935.00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CEFOTAXIMA SODICA. SOLUCION INYECTABLE. 1 G/4 ML. FRASCO AMPULA Y 4 ML DE DILUYENTE</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2843</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195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100001937.00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CEFTRIAXONA SODICA. SOLUCION INYECTABLE. 1 G/10 ML. FRASCO AMPULA Y 10 ML DE DILUYENTE</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25208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196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100001938.00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BENCILPENICILINA BENZATINICA COMPUESTA. SUSPENSION INYECTABLE. BENZATINICA 600 000 UI, PROCAINICA 300 000 UI, CRISTALINA 300 000 UI. FRASCO AMPULA Y DILUYENTE CON 3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6502</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197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100001939.00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CEFALEXINA. TABLETA O CAPSULA. 500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23559</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198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100001940.00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HICLATO DE DOXICICLINA. CAPSULA O TABLETA. 100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7466</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lastRenderedPageBreak/>
              <w:t>199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100001941.00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DOXICICLINA. CAPSULA O TABLETA. 50 MG. 28 CAPSULAS O TABLETAS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C/28</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200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100001951.00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SULFATO DE KANAMICINA. SOLUCION INYECTABLE. 1 G. FRASCO AMPULA</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201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100001954.00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SULFATO DE GENTAMICINA. SOLUCION INYECTABLE. 80 MG.   AMPOLLETA CON 2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4236</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202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100001955.00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SULFATO DE GENTAMICINA. SOLUCION INYECTABLE. 20 MG.  AMPOLLETA CON 2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735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203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100001956.00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SULFATO DE AMIKACINA 500 MG.  SOLUCION INYECTABLE</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7875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204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100001956.01</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AMIKACINA SOLUCIÓN INYECTABLE CADA AMPOLLETA O FRASCO ÁMPULA CONTIENE: SULFATO DE AMIKACINA EQUIVALENTE A 500 MG DE AMIKACINA. ENVASE CON 2 AMPOLLETAS O FRASCO ÁMPULA CON 2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205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100001957.00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SULFATO DE AMIKACINA 100 MG. SOLUCION INYECTABLE</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1559</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206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100001957.01</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AMIKACINA SOLUCIÓN INYECTABLE CADA AMPOLLETA O FRASCO ÁMPULA CONTIENE: SULFATO DE AMIKACINA EQUIVALENTE A 100 MG DE AMIKACINA. ENVASE CON 2 AMPOLLETAS O FRASCO ÁMPULA CON 2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207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100001969.00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AZITROMICINA 500 MG TABLETA</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CAJA</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208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100001969.01</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AZITROMICINA 500 MG TABLETA</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CAJA</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C/4</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1726</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209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100001971.00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ESTEARATO DE ERITROMICINA. CAPSULA O TABLETA. 500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12687</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210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100001972.00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ESTEARATO O ETILSUCCINATO. O ESTOLATO DE ERITROMICINA 250 MG. SUSP.  100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9181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211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100001973.00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FOSFATO DE CLINDAMICINA. SOLUCION INYECTABLE. 300 MG/2 ML. AMPOLLETA CON 2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4800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212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100001976.00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FOSFATO DE CLINDAMICINA. SOLUCION INYECTABLE. 900 MG/50 ML. FRASCO CON 50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213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100001981.00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TETRACICLINA. TABLETA O CAPSULA. 250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1859</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214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100001991.00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CLORANFENICOL. CAPSULA. 500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193</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215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100002012.00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ANFOTERICINA B. SOLUCION INYECTABLE. 50 MG. FRASCO AMPULA</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proofErr w:type="gramStart"/>
            <w:r w:rsidRPr="00DA46E9">
              <w:rPr>
                <w:rFonts w:ascii="Calibri" w:hAnsi="Calibri"/>
                <w:color w:val="000000"/>
                <w:sz w:val="16"/>
                <w:szCs w:val="16"/>
                <w:lang w:val="es-MX" w:eastAsia="es-MX"/>
              </w:rPr>
              <w:t>ENVASE  .</w:t>
            </w:r>
            <w:proofErr w:type="gramEnd"/>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216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100002016.00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KETOCONAZOL. TABLETA. 200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4425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217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100002018.00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ITRACONAZOL. CAPSULA. 100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C/15</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14951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218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100002024.00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NITRATO DE ISOCONAZOL. CREMA. 1 G/ 100 G. ENVASE CON 20 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6537</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219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100002030.00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FOSFATO DE CLOROQUINA. TABLETA. 150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C/1000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220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100002031.00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FOSFATO DE PRIMAQUINA. TABLETA. 5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33</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221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100002032.00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FOSFATO DE PRIMAQUINA. TABLETA. 15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9</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222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100002040.00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PRAZICUANTEL. TABLETA. 600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C/25</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23</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223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100002101.00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CLONIDINA. COMPRIMIDO. 0.1 MG. 30 COMPRIMIDOS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224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100002111.00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BESILATO DE AMLODIPINO  5 MG.  TABLETA</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943</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225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100002111.01</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AMLODIPINO TABLETA O CÁPSULA 5 MG 30 TABLETAS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1346</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226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100002115.00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ISOPRENALINA. SOLUCION INYECTABLE. 0.2 MG/ 2 ML. ENVASE CON 2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227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100002117.00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PROPRANOLOL. SOLUCION INYECTABLE. 1 MG/ML. AMPOLLETA CON 1.0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228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100002119.00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DIPROPIONATO DE BETAMETASONA. UNGÜENTO. 50 MG/ 100 G. ENVASE CON 30 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2776</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229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100002123.00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MUPIROCINA. UNGÜENTO. 2 G/100 G. ENVASE CON 15 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7</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230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100002126.00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ACICLOVIR. COMPRIMIDO O TABLETA. 400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C/35</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2056</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231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100002127.00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AMOXICILINA. SUSPENSION. 500 MG/ 5 ML. ENVASE PARA 75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25782</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232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100002128.00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AMOXICILINA TRIHIDRATADA  500 MG.  CAPSULA</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C/12</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44188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233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100002128.01</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AMOXICILINA CÁPSULA 500 MG 15 CÁPSULAS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C/15</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56</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234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100002129.00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AMOXICILINA - ACIDO CLAVULANICO. SUSPENSION. 125 MG/31.25 MG/ 5 ML. ENVASE CON 60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23973</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235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100002130.00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AMOXICILINA SODICA 500 MG. CLAVULANATO DE POTASIO 100 MG. SOLUCION INYECTABLE FRASCO AMPULA 10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236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100002132.00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CLARITROMICINA. TABLETA. 250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7500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237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100002133.00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CLINDAMICINA. CAPSULA. 300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C/16</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9852</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238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100002135.00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FLUCONAZOL. SOLUCION INYECTABLE. 100 MG/50 ML (2 MG/ML). FRASCO AMPULA</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239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100002136.00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MEBENDAZOL. TABLETA. 100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C/6</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515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240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100002138.00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PAMOATO DE PIRANTEL. TABLETA. 250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C/6</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94</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241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100002141.00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FOSFATO SODICO DE BETAMETASONA 5.3 MG. SOLUCION INYECTABLE. FRASCO AMPULA O AMPOLLETA CON 1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1401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242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100002142.00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MALEATO DE CLORFENAMINA. SOLUCION INYECTABLE. 10 MG/ML.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369</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243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100002144.00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LORATADINA. TABLETA O GRAGEA. 10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39098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244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100002145.00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LORATADINA. JARABE. 5 MG / 5 ML. ENVASE CON 60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21286</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lastRenderedPageBreak/>
              <w:t>245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100002146.00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BUTILHIOSCINA – METAMIZOL. SOLUCION INYECTABLE. 20 MG/2.5 G/5 ML. AMPOLLETA CON 5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246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100002151.00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RANITIDINA. JARABE. 150 MG/ 10 ML. ENVASE 200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1585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247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100002152.00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ACIDO FOLINICO. SOLUCION INYECTABLE. 15 MG/5 ML. AMPOLLETAS CON 5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248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100002153.00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BETAMETASONA, ACETATO DE, Y FOSFATO, DISODICO DE. SUSPENSION INYECTABLE. 2.7 MG/ 3 MG/ ML. AMPOLLETA CON 1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42</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249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100002154.00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ENOXAPARINA SODICA. SOLUCION INYECTABLE. 40 MG/ 0.4 ML. JERINGAS DE 0.4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280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250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100002155.00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spacing w:after="240"/>
              <w:rPr>
                <w:rFonts w:ascii="Calibri" w:hAnsi="Calibri"/>
                <w:color w:val="000000"/>
                <w:sz w:val="16"/>
                <w:szCs w:val="16"/>
                <w:lang w:val="es-MX" w:eastAsia="es-MX"/>
              </w:rPr>
            </w:pPr>
            <w:r w:rsidRPr="00DA46E9">
              <w:rPr>
                <w:rFonts w:ascii="Calibri" w:hAnsi="Calibri"/>
                <w:color w:val="000000"/>
                <w:sz w:val="16"/>
                <w:szCs w:val="16"/>
                <w:lang w:val="es-MX" w:eastAsia="es-MX"/>
              </w:rPr>
              <w:t>NADROPARINA SOLUCION INYECTABLE 2 850 UI AXA/0.3 ML JERINGAS CON 0.3 ML</w:t>
            </w:r>
            <w:r w:rsidRPr="00DA46E9">
              <w:rPr>
                <w:rFonts w:ascii="Calibri" w:hAnsi="Calibri"/>
                <w:color w:val="000000"/>
                <w:sz w:val="16"/>
                <w:szCs w:val="16"/>
                <w:lang w:val="es-MX" w:eastAsia="es-MX"/>
              </w:rPr>
              <w:br/>
            </w:r>
            <w:r w:rsidRPr="00DA46E9">
              <w:rPr>
                <w:rFonts w:ascii="Calibri" w:hAnsi="Calibri"/>
                <w:color w:val="000000"/>
                <w:sz w:val="16"/>
                <w:szCs w:val="16"/>
                <w:lang w:val="es-MX" w:eastAsia="es-MX"/>
              </w:rPr>
              <w:br/>
            </w:r>
            <w:r w:rsidRPr="00DA46E9">
              <w:rPr>
                <w:rFonts w:ascii="Calibri" w:hAnsi="Calibri"/>
                <w:color w:val="000000"/>
                <w:sz w:val="16"/>
                <w:szCs w:val="16"/>
                <w:lang w:val="es-MX" w:eastAsia="es-MX"/>
              </w:rPr>
              <w:br/>
            </w:r>
            <w:r w:rsidRPr="00DA46E9">
              <w:rPr>
                <w:rFonts w:ascii="Calibri" w:hAnsi="Calibri"/>
                <w:color w:val="000000"/>
                <w:sz w:val="16"/>
                <w:szCs w:val="16"/>
                <w:lang w:val="es-MX" w:eastAsia="es-MX"/>
              </w:rPr>
              <w:br/>
            </w:r>
            <w:r w:rsidRPr="00DA46E9">
              <w:rPr>
                <w:rFonts w:ascii="Calibri" w:hAnsi="Calibri"/>
                <w:color w:val="000000"/>
                <w:sz w:val="16"/>
                <w:szCs w:val="16"/>
                <w:lang w:val="es-MX" w:eastAsia="es-MX"/>
              </w:rPr>
              <w:br/>
            </w:r>
            <w:r w:rsidRPr="00DA46E9">
              <w:rPr>
                <w:rFonts w:ascii="Calibri" w:hAnsi="Calibri"/>
                <w:color w:val="000000"/>
                <w:sz w:val="16"/>
                <w:szCs w:val="16"/>
                <w:lang w:val="es-MX" w:eastAsia="es-MX"/>
              </w:rPr>
              <w:br/>
              <w:t xml:space="preserve"> </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251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100002156.00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ESPIRONOLACTONA. TABLETA. 100 MG. 30 TABLETAS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120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252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100002162.00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BROMURO DE IPRATROPIO. SUSPENSION EN AEROSOL. 0.286 MG/G. ENVASE 15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928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253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100002162.01</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spacing w:after="240"/>
              <w:rPr>
                <w:rFonts w:ascii="Calibri" w:hAnsi="Calibri"/>
                <w:color w:val="000000"/>
                <w:sz w:val="16"/>
                <w:szCs w:val="16"/>
                <w:lang w:val="es-MX" w:eastAsia="es-MX"/>
              </w:rPr>
            </w:pPr>
            <w:r w:rsidRPr="00DA46E9">
              <w:rPr>
                <w:rFonts w:ascii="Calibri" w:hAnsi="Calibri"/>
                <w:color w:val="000000"/>
                <w:sz w:val="16"/>
                <w:szCs w:val="16"/>
                <w:lang w:val="es-MX" w:eastAsia="es-MX"/>
              </w:rPr>
              <w:t>BROMURO DE IPRATROPIO SUSPENSION EN AEROSOL 0.374 MG/G ENVASE 10 ML (11.22G) COMO AEROSOL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254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100002172.00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ALCOHOL POLIVINILICO. SOLUCION OFTALMICA. 14 MG/ML. GOTERO INTEGRAL CON 15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255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100002175.00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CLORANFENICOL Y SULFACETAMIDA SODICA.  SUSPENSION OFTALMICA. 0.5 G/100 ML,  10G/ 100 ML. GOTERO INTEGRAL CON 5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92</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256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100002176.00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FOSFATO DE DEXAMETASONA. SOLUCION OFTALMICA. 0.1 G/100 ML. GOTERO INTEGRAL CON 5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257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100002185.00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PREDNISOLONA. UNGÜENTO OFTALMICO. 5 MG/G. ENVASE CON 3 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17</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258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100002186.00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PREDNISOLONA - SULFACETAMIDA. SUSPENSION OFTALMICA. PREDNISOLONA 5 MG/SULFACETAMIDA, 100 MG/ ML. GOTERO INTEGRAL CON 5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259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100002187.00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BROMURO DE IPRATROPIO. SOLUCION. 0.25 MG/ ML. FRASCO AMPULA CON 20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214</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260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100002188.00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BROMURO DE IPRATROPIO - SALBUTAMOL. SOLUCION. 0.50 MG/2.50 MG/2.5 ML. 10 AMPOLLETAS DE 2.5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5919</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261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100002189.00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SULFATO DE TOBRAMICINA 3.0 MG. SOLUCION OFTALMICA, 5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704</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262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100002190.00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BROMURO DE IPRATROPIO MONOHIDRATADO 0.286 MG, SULFATO DE SALBUTAMOL 1.423 MG. SUSPENSION EN AEROSOL, FRASCO PRESURIZADO CON 14 G. SIN ESPACIADOR</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170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263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100002190.01</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spacing w:after="240"/>
              <w:rPr>
                <w:rFonts w:ascii="Calibri" w:hAnsi="Calibri"/>
                <w:color w:val="000000"/>
                <w:sz w:val="16"/>
                <w:szCs w:val="16"/>
                <w:lang w:val="es-MX" w:eastAsia="es-MX"/>
              </w:rPr>
            </w:pPr>
            <w:r w:rsidRPr="00DA46E9">
              <w:rPr>
                <w:rFonts w:ascii="Calibri" w:hAnsi="Calibri"/>
                <w:color w:val="000000"/>
                <w:sz w:val="16"/>
                <w:szCs w:val="16"/>
                <w:lang w:val="es-MX" w:eastAsia="es-MX"/>
              </w:rPr>
              <w:t>IPRATROPIO - SALBUTAMOL  SOLUCION PARA INHALACION  20 µG  100 µG/ DISPARO ENVASE CON 120 DISPAROS (120 DOSIS)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830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264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100002191.00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VITAMINA A. CAPSULA. 50 000 UI.</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C/40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189</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265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100002196.00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DIMENHIDRINATO  SOLUCION INYECTABLE  50 MG/ML  AMPOLLETA CON 1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33</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266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100002199.00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OXIMETAZOLINA. SOLUCION NASAL. 25 MG/ 100 ML. GOTERO INTEGRAL CON 20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267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100002208.00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LEVONORGESTREL (MICRONIZADO). POLVO. 52 MG. ENVASE CON UN DISPOSITIVO.</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298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268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100002210.00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LEVONORGESTREL. COMPRIMIDO O TABLETA. 0.750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1188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269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100002230.00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AMOXICILINA TRIHIDRATADA 500 MG, ACIDO CLAVULANICO 125 MG, TABLETAS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C/12</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34209</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270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100002230.01</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AMOXICILINA-ACIDO CLAVULÁNICO TABLETA 500 MG/125 MG 16 TABLETAS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263</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271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100002242.00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CARBON ACTIVADO. POLVO. 1 KG.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32</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272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100002247.00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BITARTRATO DE CINITAPRIDA. COMPRIMIDO. 1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C/25</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2598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273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100002248.00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CINITAPRIDA. GRANULADO. 1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GRANULADO</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274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100002249.00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BITARTRATO DE CINITAPRIDA. SOLUCION ORAL. 20 MG/100 ML (1 MG/5 ML). ENVASE CON 120 ML Y CUCHARITA DOSIFICADORA</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143</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275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100002262.00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BROMURO DE TIOTROPIO, BROMURO DE CAPSULA. 18 MCG.CAPSULAS Y DISPOSITIVO INHALADOR</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1599</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276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100002263.00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BROMURO DE TIOTROPIO, BROMURO DE. CAPSULA. 18 MCG.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1557</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277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100002301.00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HIDROCLOROTIAZIDA. TABLETA. 25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21296</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278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100002302.00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ACETAZOLAMIDA. TABLETA. 250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128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279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100002303.00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ACETAZOLAMIDA SODICA. SOLUCION INYECTABLE. 500 MG/ 5ML. FRASCO AMPULA CON 5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lastRenderedPageBreak/>
              <w:t>280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100002304.00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ESPIRONOLACTONA  25  MG. TABLETA</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3909</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281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100002304.01</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ESPIRONOLACTONA TABLETA 25 MG ENVASE CON 30 TABLETAS.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71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282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100002306.00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MANITOL. SOLUCION INYECTABLE 50 G/ 250 ML. ENVASE CON 250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67</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283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100002307.00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FUROSEMIDA. TABLETA. 40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15875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284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100002308.00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FUROSEMIDA. SOLUCION INYECTABLE. 20 MG/ 2 ML. AMPOLLETAS CON 2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1138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285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100002331.00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FENAZOPIRIDINA. TABLETA. 100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1765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286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100002403.00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SULFATO DE ESTREPTOMICINA. SOLUCION INYECTABLE. 1 G. FRASCO AMPULA Y DILUYENTE CON 2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1281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287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100002404.00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ISONIAZIDA. TABLETA. 100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CAJA</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C/200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4732</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288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100002405.00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ETAMBUTOL. TABLETA. 400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498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289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100002409.00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RIFAMPICINA. CAPSULA O COMPRIMIDO O TABLETA RECUBIERTA. 300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C/1000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446</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290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100002410.00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RIFAMPICINA. SUSPENSION.  100 MG/ 5 ML. ENVASE CON 120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387</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291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100002413.00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PIRAZINAMIDA. TABLETA. 500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236</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292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100002414.00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RIFAMPICINA - ISONIAZIDA -  PIRAZINAMIDA. TABLETA O GRAGEA. 150 MG/ 75 MG/ 400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C/240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293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100002417.00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ISONIAZIDA - RIFAMPICINA. TABLETA RECUBIERTA. 400 MG/ 300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C/90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624</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294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100002418.00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ISONIAZIDA - RIFAMPICINA - PIRAZINAMIDA -CLORHIDRATO DE ETAMBUTOL. TABLETA 75 MG/ 150 MG/ 400 MG/ 300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C/240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820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295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100002431.00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BROMHIDRATO DE DEXTROMETORFANO. JARABE. 300 MG. ENVASE CON 60 ML Y DOSIFICADOR</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15632</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296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100002433.00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BENZONATATO. PERLA O CAPSULA. 100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4055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297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100002462.00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AMBROXOL. COMPRIMIDO. 30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22177</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298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100002463.00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AMBROXOL. SOLUCION. 300 MG/ 100 ML. ENVASE CON 120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35205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299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100002471.00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CLORFENAMINA COMPUESTA. TABLETA. PARACETAMOL 500 MG, CAFEINA 25 MG, FENILEFRINA 5 MG, CLORFENAMINA 4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27409</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300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100002501.00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MALEATO DE ENALAPRIL 10 MG. O LISINOPRIL 10 MG. O RAMIPRIL 10 MG. TABLETAS O CAPSULA</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44648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301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100002503.00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 xml:space="preserve">ALOPURINOL. TABLETA. 100 </w:t>
            </w:r>
            <w:proofErr w:type="gramStart"/>
            <w:r w:rsidRPr="00DA46E9">
              <w:rPr>
                <w:rFonts w:ascii="Calibri" w:hAnsi="Calibri"/>
                <w:color w:val="000000"/>
                <w:sz w:val="16"/>
                <w:szCs w:val="16"/>
                <w:lang w:val="es-MX" w:eastAsia="es-MX"/>
              </w:rPr>
              <w:t>MG .</w:t>
            </w:r>
            <w:proofErr w:type="gramEnd"/>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365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302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100002503.01</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 xml:space="preserve">ALOPURINOL. TABLETA. 100 </w:t>
            </w:r>
            <w:proofErr w:type="gramStart"/>
            <w:r w:rsidRPr="00DA46E9">
              <w:rPr>
                <w:rFonts w:ascii="Calibri" w:hAnsi="Calibri"/>
                <w:color w:val="000000"/>
                <w:sz w:val="16"/>
                <w:szCs w:val="16"/>
                <w:lang w:val="es-MX" w:eastAsia="es-MX"/>
              </w:rPr>
              <w:t>MG .</w:t>
            </w:r>
            <w:proofErr w:type="gramEnd"/>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303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100002504.00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KETOPROFENO. CAPSULA. 100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C/15</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2007</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304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100002508.00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DIPROPIONATO DE BECLOMETASONA, SUSPENSION EN AEROSOL. CADA INAHALACION CONTIENE DIPROPIONATO DE BECLOMETASONA 250 MCG. ENVASE CON DISPOSITIVO INHALADOR PARA 200 DOSIS.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1168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305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100002510.00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BENCILPENICILINA PROCAINICA. SUSPENSION INYECTABLE. 2 400 000 UI. FRASCO AMPULA CON DILUYENTE</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12</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306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100002519.00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NITAZOXANIDA TABLETA 200 MG  6 TABLETAS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C/6</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307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100002520.00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LOSARTAN. GRAGEA O COMPRIMIDO RECUBIERTO. 50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23835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308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100002524.00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NITAZOXANIDA SUSPENSION ORAL 100 MG/5 ML ENVASE CON 30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457</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309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100002530.00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CANDESARTAN CILEXETILO HIDROCLOROTIAZIDA. TABLETA. 16.0 MG/12.5MG.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C/28</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310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100002540.00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TELMISARTAN. TABLETA. 40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15529</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311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100002542.00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TELMISARTAN - HIDROCLOROTIAZIDA. TABLETA. 80.0 MG/12.5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C/14</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3329</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312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100002610.00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FENITOINA SODICA. TABLETA. 30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59</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313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100002611.00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FENITOINA. SUSPENSION ORAL. 37.5 MG/ 5 ML. ENVASE CON 120 ML Y DOSIFICADOR DE 5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156</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314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100002617.00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LEVETIRACETAM.TABLETA. 500 MG. CAJA C/60 TABLETAS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CAJA</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C/60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315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100002620.00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ACIDO VALPROICO. CAPSULA. 250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C/60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1110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316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100002622.00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VALPROATO DE MAGNESIO. TABLETA CON CUBIERTA ENTERICA. 185.6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C/40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12060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317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100002623.00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VALPROATO DE MAGNESIO. SOLUCION. 186 MG/ ML. ENVASE CON 40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610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318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100002624.00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FENITOINA SODICA. SOLUCION INYECTABLE. 250 MG/5 ML. UNA AMPOLLETA CON 5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1074</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319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100002630.00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VALPROATO SEMISODICO. TABLETA DE LIBERACION PROLONGADA. 500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TABLETA</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6328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320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100002707.00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ACIDO ASCORBICO. TABLETA. 100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2154</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321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100002710.00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VITAMINAS Y MINERALES. TABLETA. TIAMINA, RIBOFLAVINA, PIRIDOXINA, B12, ACIDO FOLICO, VITAMINA C, SULFATO FERROSO, ZINC, COBRE. ENVASE CON 30 TABLETAS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21253</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322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100002711.00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VITAMINAS Y MINERALES. SOLUCION ORAL. RIBOFLAVINA, TIAMINA, PIRIDOXINA, B12, ACIDO FOLICO, ASCORBATO DE SODIO, SULFATO FERROSO, ZINC. ENVASE CON 60 ML Y GOTERO DE 2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141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lastRenderedPageBreak/>
              <w:t>323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100002714.00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MONONITRATO O CLORHIDRATO DETIAMINA 100 MG., CLORHIDRATO DE PIRIDOXINA 5 MG., CIANOCOBALAMINA 50 MCG. TAB. O CAPS. O COMPRIMIDO</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43894</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324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100002739.00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DIETA POLIMERICA A BASE DE CASEINATO DE CALCIO, POLVO, 400 A 454 GR.</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43</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325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100002801.00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SULFATO DE ZINC Y FENILEFRINA. SOLUCION OFTALMICA. 2.5 MG/1.2 MG/ ML. GOTERO INTEGRAL CON 15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1540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326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100002804.00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NAFAZOLINA. SOLUCION OFTALMICA. 1 MG/ML. GOTERO INTEGRAL CON 15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2650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327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100002814.00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spacing w:after="240"/>
              <w:rPr>
                <w:rFonts w:ascii="Calibri" w:hAnsi="Calibri"/>
                <w:color w:val="000000"/>
                <w:sz w:val="16"/>
                <w:szCs w:val="16"/>
                <w:lang w:val="es-MX" w:eastAsia="es-MX"/>
              </w:rPr>
            </w:pPr>
            <w:r w:rsidRPr="00DA46E9">
              <w:rPr>
                <w:rFonts w:ascii="Calibri" w:hAnsi="Calibri"/>
                <w:color w:val="000000"/>
                <w:sz w:val="16"/>
                <w:szCs w:val="16"/>
                <w:lang w:val="es-MX" w:eastAsia="es-MX"/>
              </w:rPr>
              <w:t>HIPROMELOSA SOLUCION OFTALMICA AL 0.5% 5 MG/ ML GOTERO INTEGRAL CON 15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328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100002821.00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CLORANFENICOL LEVOGIRO. SOLUCION OFTALMICA. 5 MG/ML. GOTERO INTEGRAL CON 15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4603</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329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100002822.00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CLORANFENICOL  LEVOGIRO. UNGÜENTO OFTALMICO. 5 MG/G. ENVASE CON 5 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868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330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100002823.00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SULFATO DE NEOMICINA, POLIMIXINA B Y GRAMICIDINA. SOLUCION OFTALMICA. NEOMICINA 1.75 MG/ML, POLIMIXINA B 5 000 U/ ML, GRAMICIDINA 25 MCG/ ML. GOTERO INTEGRAL CON 15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5715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331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100002824.00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NEOMICINA, POLIMIXINA B Y BACITRACINA. UNGÜENTO OFTALMICO. NEOMICINA 3.5 MG/G, POLIMIXINA B 5000 U/G, BACITRACINA 40 U/ G. ENVASE CON 3.5 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103</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332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100002828.00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SULFATO DE GENTAMICINA. SOLUCION OFTALMICA. 3 MG/ ML. GOTERO INTEGRAL CON 5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282</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333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100002829.00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SULFACETAMIDA SODICA. SOLUCION OFTALMICA. 0.1 G/ML. GOTERO INTEGRAL CON 15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934</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334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100002830.00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ACICLOVIR. UNGÜENTO OFTALMICO. 3 G/ 100 G. ENVASE CON 4.5 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722</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335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100002841.00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FOSFATO SODICO DE PREDNISOLONA. SOLUCION OFTALMICA. 5 MG/M.L GOTERO INTEGRAL CON 5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933</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336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100002851.00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PILOCARPINA. SOLUCION OFTALMICA AL 2%. 20 MG/ ML. GOTERO INTEGRAL CON 15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337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100002852.00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PILOCARPINA. SOLUCION OFTALMICA AL 4%. 40 MG/ ML. GOTERO INTEGRAL CON 15 M</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338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100002858.00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MALEATO DE TIMOLOL. SOLUCION OFTALMICA. 5 MG/ ML. GOTERO INTEGRAL CON 5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119</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339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100002872.00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SULFATO DE ATROPINA. SOLUCION OFTALMICA. 10 MG/ ML. GOTERO INTEGRAL CON 15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340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100002873.00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SULFATO DE ATROPINA. UNGÜENTO OFTALMICO. 10 MG/G. ENVASE CON 3 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341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100002893.00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HIPROMELOSA. SOLUCION OFTALMICA 2%. 20 MG/ ML. GOTERO INTEGRAL 15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F64CD2">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342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F64CD2">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100002899.00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F64CD2">
            <w:pPr>
              <w:rPr>
                <w:rFonts w:ascii="Calibri" w:hAnsi="Calibri"/>
                <w:color w:val="000000"/>
                <w:sz w:val="16"/>
                <w:szCs w:val="16"/>
                <w:lang w:val="es-MX" w:eastAsia="es-MX"/>
              </w:rPr>
            </w:pPr>
            <w:r w:rsidRPr="00DA46E9">
              <w:rPr>
                <w:rFonts w:ascii="Calibri" w:hAnsi="Calibri"/>
                <w:color w:val="000000"/>
                <w:sz w:val="16"/>
                <w:szCs w:val="16"/>
                <w:lang w:val="es-MX" w:eastAsia="es-MX"/>
              </w:rPr>
              <w:t>CLORURO DE SODIO POMADA O SOLUCION OFTALMICA 50 MG/G O ML ENVASE CON 7G O CON GOTERO INTEGRAL CON 10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F64CD2">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F64CD2">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F64CD2">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343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100003044.00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ACETATO DE MEDROXIPROGESTERONA. TABLETAS. 10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318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344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100003045.00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MEDROXIPROGESTERONA SUSPENSION INYECTABLE 150 MG/1 ML JERINGA PRELLENADA DE 1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JERINGA</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64</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345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100003111.00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DIFENIDOL. TABLETA. 25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13719</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346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100003112.00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DIFENIDOL. SOLUCION INYECTABLE. 40 MG/ 2 ML. 2 AMPOLLETAS CON 2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4719</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347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100003132.00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SULFATO DE NEOMICINA, POLIMIXINA B, FLUOCINOLONA Y LIDOCAINA. SOLUCION OTICA. NEOMICINA 350 MG/100 ML, POLIMIXINA B 1000 000 UI/100ML, FLUOCINOLONA 25 MG/100 ML. GOTERO INTEGRAL CON 5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2557</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348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100003307.00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ATOMOXETINA. CAPSULA. 10 MG. 14 CAPSULAS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C/14</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349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100003308.00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ATOMOXETINA. CAPSULA. 40 MG. 14 CAPSULAS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C/14</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94</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350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100003309.00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ATOMOXETINA. CAPSULA. 60 MG. 14 CAPSULAS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C/14</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156</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351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100003407.00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NAPROXENO. TABLETA. 250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75443</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352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100003409.00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COLCHICINA. TABLETA. 1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97</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F64CD2">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353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F64CD2">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100003412.00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F64CD2">
            <w:pPr>
              <w:rPr>
                <w:rFonts w:ascii="Calibri" w:hAnsi="Calibri"/>
                <w:color w:val="000000"/>
                <w:sz w:val="16"/>
                <w:szCs w:val="16"/>
                <w:lang w:val="es-MX" w:eastAsia="es-MX"/>
              </w:rPr>
            </w:pPr>
            <w:r w:rsidRPr="00DA46E9">
              <w:rPr>
                <w:rFonts w:ascii="Calibri" w:hAnsi="Calibri"/>
                <w:color w:val="000000"/>
                <w:sz w:val="16"/>
                <w:szCs w:val="16"/>
                <w:lang w:val="es-MX" w:eastAsia="es-MX"/>
              </w:rPr>
              <w:t>INDOMETACINA, SUPOSITORIO. 100 MG. ENVASE CON 6 SUPOSITORIOS.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F64CD2">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F64CD2">
            <w:pPr>
              <w:rPr>
                <w:rFonts w:ascii="Calibri" w:hAnsi="Calibri"/>
                <w:color w:val="000000"/>
                <w:sz w:val="16"/>
                <w:szCs w:val="16"/>
                <w:lang w:val="es-MX" w:eastAsia="es-MX"/>
              </w:rPr>
            </w:pPr>
            <w:r w:rsidRPr="00DA46E9">
              <w:rPr>
                <w:rFonts w:ascii="Calibri" w:hAnsi="Calibri"/>
                <w:color w:val="000000"/>
                <w:sz w:val="16"/>
                <w:szCs w:val="16"/>
                <w:lang w:val="es-MX" w:eastAsia="es-MX"/>
              </w:rPr>
              <w:t>C/6</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F64CD2">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52</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354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100003412.01</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INDOMETACINA: 100 MG. SUPOSITORIOS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C/15</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104</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355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100003413.00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INDOMETACINA. CAPSULA. 25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9070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356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100003415.00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PIROXICAM. CAPSULA O TABLETA. 20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6477</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357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100003417.00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DICLOFENACO. CAPSULA O GRAGEA DE LIBERACION PROLONGADA. 100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60079</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358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100003419.00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NAPROXENO. SUSPENSION ORAL. 125 MG/ 5 ML. ENVASE CON 100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3754</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359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100003422.00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KETOROLACO TROMETAMINA. SOLUCION INYECTABLE. 30 MG. 3FRASCOS AMPULA O AMPOLLETA  1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23515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360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100003432.00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DEXAMETASONA 0.5 MG. TABLETA</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199</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361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100003433.00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ACETATO DE METILPREDNISOLONA. SUSPENSION INYECTABLE. 40 MG/ ML. FRASCO AMPULA CON 2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273</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362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100003444.00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METOCARBAMOL. TABLETA. 400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lastRenderedPageBreak/>
              <w:t>363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100003451.00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ALOPURINOL. TABLETA. 300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2883</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364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100003461.00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AZATIOPRINA. TABLETA. 50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232</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365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100003503.00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ENANTATO DE NORETISTERONA. SOLUCION INYECTABLE. 200 MG/ ML. AMPOLLETA CON 1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3887</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366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100003504.00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LEVONORGESTREL Y ETINILESTRADIOL. GRAGEA. LEVONORGESTREL 0.15 MG, ETINILESTRADIOL 0.03 MG. 21 GRAGEAS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88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367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100003505.00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DESOGESTREL Y ETINILESTRADIOL. TABLETA. DESOGESTREL 0.15 MG, ETINILESTRADIOL 0.03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78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368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100003506.00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NORETISTERONA Y ETINILESTRADIOL. TABLETA O GRAGEA. NORESTISTERONA 0.400 MG, ETINILESTRADIOL 0.035 MG. 28 TABLETAS O GRAGEAS (21 CON HORMONALES Y 7 SIN HORMONALES)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C/28</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69</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369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100003507.00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LEVONORGESTREL Y ETINILESTRADIOL. GRAGEA. LEVONORGESTREL 0.15 MG, ETINILESTRADIOL 0.03 MG. 28 GRAGEAS (21 CON HORMONALES Y 7 SIN HORMONALES)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C/28</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15780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370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100003508.00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DESOGESTREL Y ETINILESTRADIOL. TABLETA. DESOGESTREL 0.15 MG,  ETINILESTRADIOL 0.03 MG. 28 TABLETAS (21 CON HORMONALES Y 7 SIN HORMONALES)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C/28</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216</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371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100003509.00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ACETATO DE MEDROXIPROGESTERONA 25 MG. CIPIONATO DE  ESTRADIOL 5 MG.SUSPENSION INYECTABLE. AMPOLLETA O JERINGA PRELLENADA CON 0.5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14719</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372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100003510.00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ETONOGESTREL. IMPLANTE. ETONOGESTREL 68.0 MG. IMPLANTE Y APLICADOR.</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4218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373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100003511.00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NORELGESTROMINA Y ETINILESTRADIOL. PARCHE. NORELGESTROMINA 6 MG, ETINILESTRADIOL 0.60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5669</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374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100003515.00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ENANTATO DE NORETISTERONA Y ESTRADIOL. SOLUCION INYECTABLE. 50 MG/ 5 MG/ML. AMPOLLETA O JERINGA</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10935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375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100003601.00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GLUCOSA SOLUCION INYECTABLE AL 5% , 5 G/100ML,  ENVASE CON  250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1419</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376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100003603.00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GLUCOSA SOLUCION INYECTABLE AL 5%, 5G/100 ML ENVASE CON 1000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2760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377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100003604.00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GLUCOSA SOLUCION INYECTABLE AL 10 %,  GLUCOSA ANHIDRA 10G/100ML  ENVASE CON 500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808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378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100003605.00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GLUCOSA SOLUCION INYECTABLE AL 10 %, GLUCOSA ANHIDRA 10G/100 ML ENVASE CON 1000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215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379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100003606.00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GLUCOSA. SOLUCION INYECTABLE AL 50%. GLUCOSA ANHIDRA 50 G/100 ML. ENVASE CON 250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192</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380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100003607.00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GLUCOSA SOLUCION INYECTABLE AL 50%, 50G/100ML, ENVASE CON 50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1456</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381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100003608.00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CLORURO DE SODIO. SOLUCION INYECTABLE AL 0.9 %. 0.9 G/100 ML. ENVASE CON 250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15473</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382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100003609.00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CLORURO DE SODIO. SOLUCION INYECTABLE AL 0.9 %. 0.9 G/100 ML. ENVASE CON 500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11342</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383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100003610.00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CLORURO DE SODIO. SOLUCION INYECTABLE AL 0.9 %. 0.9 G/ 100 ML. ENVASE CON 1000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7957</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384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100003611.00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CLORURO DE SODIO Y GLUCOSA, SOLUCION INYECTABLE, 0.9 G/5G/100 ML, ENVASE CON 250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341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385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100003612.00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CLORURO DE SODIO Y GLUCOSA, SOLUCION INYECTABLE, 0.9 G/5G/100 ML, ENVASE CON 500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1896</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386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100003613.00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CLORURO DE SODIO Y GLUCOSA. SOLUCION INYECTABLE. CLORURO DE SODIO 0.9 G/100 ML. GLUCOSA ANHIDRA 5G/100ML, ENVASE CON 1000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1144</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387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100003614.00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SOLUCION HARTMANN. SOLUCION INYECTABLE. CLORURO DE SODIO 0.600 G, CLORURO DE POTASIO 0.030 G, CLORURO DE CALCIO DIHIDRATADO 0.020 G, LACTATO DE SODIO 0.310 G. ENVASE CON 250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3229</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388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100003615.00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SOLUCION HARTMANN. SOLUCION INYECTABLE. CLORURO DE SODIO 0.600 G, CLORURO DE POTASIO 0.030 G, CLORURO DE CALCIO DIHIDRATADO 0.020 G, LACTATO DE SODIO 0.310 G. ENVASE CON 500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8257</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389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100003616.00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SOLUCION HARTMANN. SOLUCION INYECTABLE. CLORURO DE SODIO 0.600 G, CLORURO DE POTASIO 0.030 G, CLORURO DE CALCIO DIHIDRATADO 0.020 G, LACTATO DE SODIO 0.310 G. ENVASE CON 1000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9693</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390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100003617.00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FOSFATO DE POTASIO. SOLUCION INYECTABLE. POTASIO DIBASICO 1.550 G/10 ML, POTASIO MONOFASICO 0.300 G/ 10 ML.  AMPOLLETAS CON 10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11070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391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100003618.00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BICARBONATO DE SODIO. SOLUCION INYECTABLE AL 7.5%. 3.75 G/50 ML. ENVASE CON 50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14</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392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100003619.00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BICARBONATO DE SODIO. SOLUCION INYECTABLE AL 7.5%. 0.75 G/10 ML. AMPOLLETAS CON 10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86</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393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100003620.00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GLUCONATO DE CALCIO SOLUCION INYECTABLE AL 10%, 1G/10 ML, AMPOLLETA CON 10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394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100003622.00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ELECTROLITOS ORALES (FORMULA DE OSMOLARIDAD BAJA). POLVO. GLUCOSA ANHIDRA O GLUCOSA 13.5 G, CLORURO DE POTASIO 1.5 G, CLORURO DE SODIO  2.6 G, CITRATO TRISODICO DIHIDRATADO  2.9 G. ENVASE CON 20.5 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189904</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395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100003623.00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ELECTROLITOS ORALES. POLVO PARA SOLUCION. GLUCOSA 20 G, KCL 1.5 G, NACL 3.5 G, CITRATO TRISODICO 2.9 G. ENVASE CON 27.9 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14629</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lastRenderedPageBreak/>
              <w:t>396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100003624.00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spacing w:after="240"/>
              <w:rPr>
                <w:rFonts w:ascii="Calibri" w:hAnsi="Calibri"/>
                <w:color w:val="000000"/>
                <w:sz w:val="16"/>
                <w:szCs w:val="16"/>
                <w:lang w:val="es-MX" w:eastAsia="es-MX"/>
              </w:rPr>
            </w:pPr>
            <w:r w:rsidRPr="00DA46E9">
              <w:rPr>
                <w:rFonts w:ascii="Calibri" w:hAnsi="Calibri"/>
                <w:color w:val="000000"/>
                <w:sz w:val="16"/>
                <w:szCs w:val="16"/>
                <w:lang w:val="es-MX" w:eastAsia="es-MX"/>
              </w:rPr>
              <w:t xml:space="preserve">GLUCOSA. SOLUCION INYECTABLE AL  5 %. GLUCOSA ANHIDRA 5 G/100 ML. ENVASE CON 50 ML </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397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100003625.00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GLUCOSA SOLUCION INYECTABLE AL 5%, GLUCOSA ANHIDRA 5 G/100 ML. ENVASE CON 100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91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398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100003626.00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CLORURO DE SODIO SOLUCION INYECTABLE AL 0.9% 0.9 G/ 100 ML ENVASE CON 50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755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399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100003627.00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CLORURO DE SODIO. SOLUCION INYECTABLE AL 0.9 %. 0.9 G/ 100 ML. ENVASE CON 100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4831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100003629.00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SULFATO DE MAGNESIO. SOLUCION INYECTABLE. 1 G/10 ML.AMPOLLETAS CON 10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C/100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63</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100003630.00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GLUCOSA. SOLUCION INYECTABLE AL 5%. 5 G/100 ML, ENVAE CON 500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2130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100003631.00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GLUCOSA SOLUCION INYECTABLE AL 5% GLUCOSA ANHIDRA O GLUCOSA 5 G / 100 ML O GLUCOSA MONOHIDRATADA EQUIVALENTE A 5 G DE GLUCOSA ENVASE CON BOLSA DE 50 ML Y ADAPTADOR PARA VIAL.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100003632.00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GLUCOSA.SOLUCION INYECTABLE AL 5%. GLUCOSA ANHIDRA O GLUCOSA 5 G / 100 ML O GLUCOSA MONOHIDRATADA EQUIVALENTE A 5 G DE GLUCOSA. ENVASE CON BOLSA DE 100 ML Y ADAPTADOR PARA VIAL.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100003661.00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POLIGELINA SOLUCION INYECTABLE POLIGELINA 3.5 G/100 ML ENVASE CON 500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144</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100003663.00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ALMIDON SOLUCION INYECTABLE AL 10% 10 G/100 ML 250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12</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100003663.01</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ALMIDON SOLUCION INYECTABLE AL 10% 10 G/100 ML 500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7</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100003664.00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POLIMERIZADO DE GELATINA. SOLUCION INYECTABLE. POLIMERIZADO DE GELATINA SUCCINILADA DEGRADADA 4 G/100 ML. ENVASE CON 500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F64CD2">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F64CD2">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100003666.00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F64CD2">
            <w:pPr>
              <w:rPr>
                <w:rFonts w:ascii="Calibri" w:hAnsi="Calibri"/>
                <w:color w:val="000000"/>
                <w:sz w:val="16"/>
                <w:szCs w:val="16"/>
                <w:lang w:val="es-MX" w:eastAsia="es-MX"/>
              </w:rPr>
            </w:pPr>
            <w:r w:rsidRPr="00DA46E9">
              <w:rPr>
                <w:rFonts w:ascii="Calibri" w:hAnsi="Calibri"/>
                <w:color w:val="000000"/>
                <w:sz w:val="16"/>
                <w:szCs w:val="16"/>
                <w:lang w:val="es-MX" w:eastAsia="es-MX"/>
              </w:rPr>
              <w:t>ALMIDON SOLUCION INYECTABLE AL 6% 6 G/100 ML ENVASE CON 250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F64CD2">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F64CD2">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F64CD2">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100003666.01</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ALMIDON SOLUCION INYECTABLE AL 6% 6 G/100 ML ENVASE CON 500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410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100003673.00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AGUA INYECTABLE. SOLUCION INYECTABLE. 5 ML. AMPOLLETAS CON 5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C/100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411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100003674.00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AGUA INYECTABLE. SOLUCION INYECTABLE. 10 ML. AMPOLLETAS CON 10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C/100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343</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412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100003675.00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AGUA INYECTABLE. SOLUCION INYECTABLE. 500 ML. ENVASE CON 500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2498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413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100003830.00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L-ORNITINA-L-ASPARATO 3 G CAJA CON 10 SOBRES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CAJA</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414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100004024.05</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EZETIMIBATABLETA10 MG30 TABLETAS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353</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415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100004025.00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EZETIMIBA-SIMVASTATINA COMPRIMIDO10 MG / 20 MG 14 COMPRIMIDOS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C/14</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905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416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100004028.00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CLONIXINATO DE LISINA. SOLUCION INYECTABLE. 100 MG/ 2 ML. AMPOLLETAS CON 2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392</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417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100004036.00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ETOFENAMATO, SOLUCION INYECTABLE CADA AMPOLLETA CONTIENE: ETOFENAMATO 1 G. ENVASE CON UNA AMPOLLETA DE 2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FRASCO</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F64CD2">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418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F64CD2">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100004055.00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F64CD2">
            <w:pPr>
              <w:rPr>
                <w:rFonts w:ascii="Calibri" w:hAnsi="Calibri"/>
                <w:color w:val="000000"/>
                <w:sz w:val="16"/>
                <w:szCs w:val="16"/>
                <w:lang w:val="es-MX" w:eastAsia="es-MX"/>
              </w:rPr>
            </w:pPr>
            <w:r w:rsidRPr="00DA46E9">
              <w:rPr>
                <w:rFonts w:ascii="Calibri" w:hAnsi="Calibri"/>
                <w:color w:val="000000"/>
                <w:sz w:val="16"/>
                <w:szCs w:val="16"/>
                <w:lang w:val="es-MX" w:eastAsia="es-MX"/>
              </w:rPr>
              <w:t>BUPIVACAINA SOLUCION INYECTABLE BUPIVACAINA 15 MG AMPOLLETAS CON 3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F64CD2">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F64CD2">
            <w:pPr>
              <w:rPr>
                <w:rFonts w:ascii="Calibri" w:hAnsi="Calibri"/>
                <w:color w:val="000000"/>
                <w:sz w:val="16"/>
                <w:szCs w:val="16"/>
                <w:lang w:val="es-MX" w:eastAsia="es-MX"/>
              </w:rPr>
            </w:pPr>
            <w:r w:rsidRPr="00DA46E9">
              <w:rPr>
                <w:rFonts w:ascii="Calibri" w:hAnsi="Calibri"/>
                <w:color w:val="000000"/>
                <w:sz w:val="16"/>
                <w:szCs w:val="16"/>
                <w:lang w:val="es-MX" w:eastAsia="es-MX"/>
              </w:rPr>
              <w:t>C/5</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F64CD2">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419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100004059.00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ROCURONIO, BROMURO DE. SOLUCION INYECTABLE. 50 MG/5 ML. AMPOLLETAS O FRASCO AMPULA 5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C/12</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24</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420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100004061.00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CISATRACURIO, BESILATO DE. SOLUCION INYECTABLE. 10 MG/5 ML (2 MG/ML). AMPOLLETA CON 5 ML (10 MG/5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536</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421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100004095.00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IRBESARTAN. TABLETA. 150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C/28</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1153</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422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100004096.00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IRBESARTAN. TABLETA. 300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C/28</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2052</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423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100004107.00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AMIODARONA. SOLUCION INYECTABLE. 150 MG. AMPOLLETAS CON 3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C/6</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73</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424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100004110.00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AMIODARONA. TABLETA. 200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872</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425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100004111.00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TRINITRATO DE GLICERILO. PARCHE. 5 MG/DIA.</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C/7</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1925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426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100004114.00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TRINITRATO DE GLICERILO. SOLUCION INYECTABLE. 50 MG/10 ML. FRASCO AMPULA CON 10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427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100004117.00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PENTOXIFILINA. TABLETA O GRAGEA DE LIBERACION PROLONGADA. 400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881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428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100004118.00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DINITRATO DE ISOSORBIDA, DINITRATO DE. SOLUCION INYECTABLE. 1 MG/ ML. FRASCO AMPULA CON 100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52</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429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100004124.00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SIMVASTATINA TABLETA, CADA TABLETA CONTIENE: SIMVASTATINA 20 MG. ENVASE CON 14 TABLETAS.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C/14</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430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100004124.01</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SIMVASTATINA TABLETA 20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523</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431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100004126.00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SULFADIAZINA DE PLATA. CREMA. 1 G / 100 G. ENVASE CON 375 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313</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432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100004136.00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CLINDAMICINA GEL 1 G/ 100 G ENVASE CON 30 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190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433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100004139.01</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MINOCICLINA  GRAGEA  100 MG  48 GRAGEAS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C/48</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434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100004141.00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MOMETASONA SUSPENSION PARA INHALACION 0.050 G/100 ML NEBULIZADOR CON 18 ML Y VALVULA DOSIFICADORA (140 NEBULIZACIONES DE 50 MG CADA UNA)</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435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100004148.00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 xml:space="preserve">INSULINA LISPRO </w:t>
            </w:r>
            <w:proofErr w:type="spellStart"/>
            <w:r w:rsidRPr="00DA46E9">
              <w:rPr>
                <w:rFonts w:ascii="Calibri" w:hAnsi="Calibri"/>
                <w:color w:val="000000"/>
                <w:sz w:val="16"/>
                <w:szCs w:val="16"/>
                <w:lang w:val="es-MX" w:eastAsia="es-MX"/>
              </w:rPr>
              <w:t>LISPRO</w:t>
            </w:r>
            <w:proofErr w:type="spellEnd"/>
            <w:r w:rsidRPr="00DA46E9">
              <w:rPr>
                <w:rFonts w:ascii="Calibri" w:hAnsi="Calibri"/>
                <w:color w:val="000000"/>
                <w:sz w:val="16"/>
                <w:szCs w:val="16"/>
                <w:lang w:val="es-MX" w:eastAsia="es-MX"/>
              </w:rPr>
              <w:t xml:space="preserve"> PROTAMINA SUSPENSION INYECTABLE 100 UI 2 CARTUCHOS CON 3 ML O FRASCO AMPULA CON 10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5374</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lastRenderedPageBreak/>
              <w:t>436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100004152.00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SITAGLIPTINA COMPRIMIDO, CADA COMPRIMIDO CONTIENE: FOSFATO DE SITAGLIPTINA MONOHIDRATADA EQUIVALENTE A 100 MG DE SITAGLIPTINA. ENVASE CON 14 COMPRIMIDOS.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C/14</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7</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437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100004152.01</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SITAGLIPTINA MONOHIDRATADA, FOSFATO DE. COMPRIMIDO. 100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C/28</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517</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438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100004156.00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INSULINA ASPARTICASOLUCION INYECTABLE100 UI/MLFRASCO AMPULA CON 10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304</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439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100004157.00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INSULINA HUMANA DE ACCION INTERMEDIA LENTA SUSPENSION INYECTABLE 100 UI/ML UN FRASCO AMPULA CON 10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42</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440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100004158.00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INSULINA GLARGINA SOLUCION INYECTABLE 3.64 MG/ML ENVASE CON UN FRASCO AMPULA CON 10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9737</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441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100004158.01</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INSULINA GLARGINASOLUCION INYECTABLE3.64 MG/MLENVASE CON 5 CARTUCHOS DE VIDRIO CON 3 ML EN DISPOSITIVO DESECHABLE</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491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442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100004161.00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ACIDO ALENDRONICO. TABLETA O COMPRIMIDO. 10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12500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443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100004162.00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INSULINA LISPRO. SOLUCION INYECTABLE. 100 UI/ML. FRASCO AMPULA CON 10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1266</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444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100004163.00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RALOXIFENO 60 MG. TABLETAS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C/14</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36</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445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100004163.01</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RALOXIFENO  TABLETA  60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C/28</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446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100004164.00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ACIDO ALENDRONICO. TABLETA O COMPRIMIDO. 70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C/4</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1333</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447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100004165.00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INSULINA DETEMIR (ADN RECOMBINANTE) SOLUCION INYECTABLE 100 U (14.20 MG / ML) ENVASE CON 1 PLUMA PRELLENADA CON 3 ML (100 U/ML).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448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100004165.01</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INSULINA DETEMIR SOLUCION INYECTABLE CADA ML CONTIENE INSULINA DETERMIR (ADN RECOMBINANTE) 100 U EQUIVALENTE A 14.20 MG ENVASE CON PLUMAS PRELLENADAS CON 3 ML (100 U/ML)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174</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449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100004184.00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LOPERAMIDA. COMPRIMIDO, TABLETA O GRAGEA. 2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C/12</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3550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450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100004201.00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HIDRALAZINA. SOLUCION INYECTABLE. 20 MG. AMPOLLETAS CON 1.0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204</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451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100004202.00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INDOMETACINA. SOLUCION INYECTABLE. 1 MG/2 ML. FRASCO AMPULA CON 2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17</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452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100004217.00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PROGESTERONA PERLA 200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C/14</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117</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453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100004222.00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NADROPARINA SOLUCION INYECTABLE 5700 UI AXA/0.6 ML ENVASE CON 2 JERINGAS PRELLENADAS CON 0.6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454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100004223.00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NADROPARINA SOLUCION INYECTABLE 3800 UI AXA/0.4 ML 2 JERINGAS PRELLENADAS CON 0.4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455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100004224.00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ENOXAPARINA. SOLUCION INYECTABLE. 60 MG/0.6 ML. 2 JERINGAS CON 0.6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140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456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100004241.00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DEXAMETASONA SOLUCION INYECTABLE 8 MG/ 2 ML FRASCO AMPULA O AMPOLLETA CON 2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15343</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457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100004242.00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ENOXAPARINA. SOLUCION INYECTABLE. 20 MG/ 0.2 ML.  JERINGAS DE 0.2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46</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458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100004246.00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BISULFATO DE CLOPIDOGREL 75 MG. GRAGEAS O TABLETAS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C/14</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67</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459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100004246.01</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BISULFATO DE CLOPIDOGREL. GRAGEAS O TABLETAS  75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C/28</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3496</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460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100004249.00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LEVOFLOXACINO. SOLUCION INYECTABLE. 500 MG/100 ML. ENVASE CON 100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747</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461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100004251.00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VANCOMICINA. SOLUCION INYECTABLE. 500 MG. FRASCO AMPULA</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368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462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100004254.00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CEFTAZIDIMA PENTAHIDRATADA. SOLUCION INYECTABLE. 1 G/3 ML. FRASCO AMPULA Y 3 ML DE DILUYENTE</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176</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463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100004255.00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CIPROFLOXACINO. CAPSULA O TABLETA. 250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C/8</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26323</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464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100004256.00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TALIDOMIDA. TABLETA O CAPSULA. 100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17</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465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100004258.00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CIPROFLOXACINOSUSPENSION250 MG/5 MLENVASE CON 5 G Y 93 ML DE DILUYENTE</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54</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466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100004259.00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LACTATO DE CIPROFLOXACINO. SOLUCION INYECTABLE. 200 MG/100 ML. ENVASE CON 100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1338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467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100004260.00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NISTATINA. SUSPENSION ORAL. 100,000 UI/ML. ENVASE PARA 24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1492</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468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100004261.00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OFLOXACINA TABLETA 400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C/6</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414</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469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100004261.01</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OFLOXACINA TABLETA CADA TABLETA CONTIENE: OFLOXACINA 400 MG. ENVASE CON 8 TABLETAS.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C/8</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147</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470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100004261.02</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OFLOXACINA TABLETA CADA TABLETA CONTIENE: OFLOXACINA 400 MG. ENVASE CON 12 TABLETAS.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C/12</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471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100004263.00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ACICLOVIR. COMPRIMIDO O TABLETA. 200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C/25</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2408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472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100004264.00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ACICLOVIR SODICO. SOLUCION INYECTABLE. 250 MG. FRASCOS AMPULA</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473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100004290.00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LINEZOLID TABLETA 600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157</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474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100004299.00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LEVOFLOXACINO HEMIDRATADO. TABLETA. 500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C/7</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5207</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475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100004300.00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LEVOFLOXACINO HEMIHIDRATADO. TABLETA. 750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C/7</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685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476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100004301.00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ERTAPENEM. SOLUCION INYECTABLE. 1 G. FRASCO AMPULA CON LIOFILIZADO</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FRASCO ÁMPULA</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91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477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100004302.00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FINASTERIDA. GRAGEA O TABLETA RECUBIERTA. 5 MG. 30 GRAGEAS O TABLETAS RECUBIERTAS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5843</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lastRenderedPageBreak/>
              <w:t>478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100004329.00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MONTELUKAST SODICO. COMPRIMIDO MASTICABLE.  5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458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479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100004330.00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MONTELUKAST SODICO. COMPRIMIDO RECUBIERTO. 10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549</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480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100004332.00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BUDESONIDA (MICRONIZADA) 0.250 MG. SUSPENSION PARA NEBULIZADOR, ENVASE CON 2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235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481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100004333.00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BUDESONIDA (MICRONIZADA) 0.500 MG. SUSP. PARA NEBULIZAR ENVASE CON 2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F64CD2">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482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F64CD2">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100004334.00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F64CD2">
            <w:pPr>
              <w:rPr>
                <w:rFonts w:ascii="Calibri" w:hAnsi="Calibri"/>
                <w:color w:val="000000"/>
                <w:sz w:val="16"/>
                <w:szCs w:val="16"/>
                <w:lang w:val="es-MX" w:eastAsia="es-MX"/>
              </w:rPr>
            </w:pPr>
            <w:r w:rsidRPr="00DA46E9">
              <w:rPr>
                <w:rFonts w:ascii="Calibri" w:hAnsi="Calibri"/>
                <w:color w:val="000000"/>
                <w:sz w:val="16"/>
                <w:szCs w:val="16"/>
                <w:lang w:val="es-MX" w:eastAsia="es-MX"/>
              </w:rPr>
              <w:t>BUDESONIDA (MICRONIZADA) POLVO 100 µG/DOSIS ENVASE CON 200 DOS</w:t>
            </w:r>
            <w:r w:rsidR="00F64CD2">
              <w:rPr>
                <w:rFonts w:ascii="Calibri" w:hAnsi="Calibri"/>
                <w:color w:val="000000"/>
                <w:sz w:val="16"/>
                <w:szCs w:val="16"/>
                <w:lang w:val="es-MX" w:eastAsia="es-MX"/>
              </w:rPr>
              <w:t>IS Y DISPOSITIVO INHALADOR.</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F64CD2">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F64CD2">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F64CD2">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874</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483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100004335.02</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MONTELUKAST  GRANULADO  4 MG  30 SOBRES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484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100004356.00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PREGABALINA CAPSULA75 MG 14 CAPSULAS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C/14</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303</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485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100004356.01</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PREGABALINA CAPSULA75 MG 28 CAPSULAS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C/28</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2313</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486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100004359.00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GABAPENTINA. CAPSULA. 300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C/15</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3574</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487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100004372.00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VALACICLOVIR COMPRIMIDO RECUBIERTO 500 MG 10 COMPRIMIDOS RECUBIERTOS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488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100004372.01</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VALACICLOVIR COMPRIMIDO RECUBIERTO, CADA COMPRIMIDO RECUBIERTO CONTIENE: CLORHIDRATO DE VALACICLOVIR EQUIVALENTE A 500 MG DE VALACICLOVIR. ENVASE CON 42 COMPRIMIDOS RECUBIERTOS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C/42</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489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100004376.00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VITAMINAS (POLIVITAMINAS) Y MINERALES. TABLETA, CAPSULA O GRAGEA. VITAMINA B1, B2, B6, B12, NIACINAMIDA, E, A, D3, ACIDO PANTOTENICO, SULFATO FERROSO, COBRE, MAGNESIO, ZINC.</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46941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490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100004407.00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TETRACAINA. SOLUCION OFTALMICA. 5 MG/ ML. GOTERO INTEGRAL CON 10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FRASCO</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491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100004418.00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TRAVAPROST SOLUCIÒN OFTALMICA 0.004% MG/ML. FCO GOTEROCON 2.5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PIEZA</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26</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F64CD2">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492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F64CD2">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100004420.00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F64CD2">
            <w:pPr>
              <w:rPr>
                <w:rFonts w:ascii="Calibri" w:hAnsi="Calibri"/>
                <w:color w:val="000000"/>
                <w:sz w:val="16"/>
                <w:szCs w:val="16"/>
                <w:lang w:val="es-MX" w:eastAsia="es-MX"/>
              </w:rPr>
            </w:pPr>
            <w:r w:rsidRPr="00DA46E9">
              <w:rPr>
                <w:rFonts w:ascii="Calibri" w:hAnsi="Calibri"/>
                <w:color w:val="000000"/>
                <w:sz w:val="16"/>
                <w:szCs w:val="16"/>
                <w:lang w:val="es-MX" w:eastAsia="es-MX"/>
              </w:rPr>
              <w:t>BRIMONIDINA - TIMOLOL SOLUCION OFTALMICA 2.00 MG / 6.80 MG ENVASE CON GOTERO INTEGRAL CON 5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F64CD2">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F64CD2">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F64CD2">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39</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493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100004429.00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DACTINOMICINA. SOLUCION INYECTABLE. 0.5 MG. FRASCO AMPULA</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FRASCO ÁMPULA</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494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100004483.00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FLUOXETINA CAPSULA O TABLETA 20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C/14</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15766</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495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100004485.00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DULOXETINA CAPSULA 60 MG14 CAPSULAS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C/14</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1600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496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100004488.00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VENLAFAXINA. CAPSULA O GRAGEA DE LIBERACION PROLONGADA. 75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2942</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497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100004489.00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OLANZAPINA. SOLUCION INYECTABLE. 10 MG. FRASCO AMPULA</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495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498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100004490.00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ARIPIPRAZOL. TABLETA. 15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189</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499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100004491.00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ARIPIPRAZOL. TABLETA. 20 MG. 10 TABLETAS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500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100004492.00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ARIPIPRAZOL. TABLETA. 30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501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100004504.00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SULFASALAZINA. TABLETA CON CAPA ENTERICA. 500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C/60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372</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502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100004526.00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LEVONORGESTREL. GRAGEA. 0.03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C/35</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817</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503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100004551.00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DEXTRAN SOLUCION INYECTABLE AL 6%. DEXTRAN (60 000) 6 G/100 ML CLORURO DE SODIO 7.5 G/100 ML. 250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504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100004582.00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OSELTAMIVIR. CAPSULA. 75.0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505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100004592.00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PIPERACILINA SODICA, TAZOBACTAM. SOLUCION INYECTABLE. 4 G / 500 MG. FRASCO AMPULA</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506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100005075.00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TEOFILINA ANHIDRA. ELIXIR. 533 MG/100 ML. ENVASE CON 450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507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100005079.00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CLOROPIRAMINA. SOLUCION INYECTABLE. 20 MG / 2 ML. 5 AMPOLLETAS CON 2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27</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508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100005099.00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ADENOSINA. SOLUCION INYECTABLE. 6 MG. 6 FRASCOS AMPULA CON 2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C/6</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509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100005104.00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ESMOLOL. SOLUCION INYECTABLE. 100 MG/ 10 ML. FRASCO AMPULA CON 10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19</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510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100005106.00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ATORVASTATINA CALCICA TRIHIDRATADA. TABLETA. 20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28821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511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100005107.00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ALTEPLASA. SOLUCION INYECTABLE. 50 MG. 2 FRASCOS AMPULA CON LIOFILIZADO, 2 FRASCOS AMPULA CON DISOLVENTE Y EQUIPO ESTERILIZADO PARA SU RECONSTITUCION</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512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100005117.00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TENECTEPLASA. SOLUCION INYECTABLE. 50.0 MG (10,000 U</w:t>
            </w:r>
            <w:proofErr w:type="gramStart"/>
            <w:r w:rsidRPr="00DA46E9">
              <w:rPr>
                <w:rFonts w:ascii="Calibri" w:hAnsi="Calibri"/>
                <w:color w:val="000000"/>
                <w:sz w:val="16"/>
                <w:szCs w:val="16"/>
                <w:lang w:val="es-MX" w:eastAsia="es-MX"/>
              </w:rPr>
              <w:t>) .</w:t>
            </w:r>
            <w:proofErr w:type="gramEnd"/>
            <w:r w:rsidRPr="00DA46E9">
              <w:rPr>
                <w:rFonts w:ascii="Calibri" w:hAnsi="Calibri"/>
                <w:color w:val="000000"/>
                <w:sz w:val="16"/>
                <w:szCs w:val="16"/>
                <w:lang w:val="es-MX" w:eastAsia="es-MX"/>
              </w:rPr>
              <w:t xml:space="preserve"> FRASCO AMPULA Y JERINGA</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513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100005165.00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METFORMINA. TABLETA. 850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163629</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514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100005166.00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ACARBOSA. TABLETA. 50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81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515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100005176.00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SUCRALFATO. TABLETA. 1 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C/40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795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516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100005181.00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OCTREOTIDA. SOLUCION INYECTABLE. 1 MG/5 ML. FRASCO AMPULA CON 5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517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100005186.00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PANTOPRAZOL O RABEPRAZOL U OMEPRAZOL TABLETA O GRAGEA O CAPSULA PANTOPRAZOL 40 MG, O RABEPRAZOL 20 MG, U OMEPRAZOL 20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C/7</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69292</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F64CD2">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518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F64CD2">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100005186.01</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F64CD2">
            <w:pPr>
              <w:rPr>
                <w:rFonts w:ascii="Calibri" w:hAnsi="Calibri"/>
                <w:color w:val="000000"/>
                <w:sz w:val="16"/>
                <w:szCs w:val="16"/>
                <w:lang w:val="es-MX" w:eastAsia="es-MX"/>
              </w:rPr>
            </w:pPr>
            <w:r w:rsidRPr="00DA46E9">
              <w:rPr>
                <w:rFonts w:ascii="Calibri" w:hAnsi="Calibri"/>
                <w:color w:val="000000"/>
                <w:sz w:val="16"/>
                <w:szCs w:val="16"/>
                <w:lang w:val="es-MX" w:eastAsia="es-MX"/>
              </w:rPr>
              <w:t>PANTOPRAZOL O RABEPRAZOL U OMEPRAZOL. TABLETA O GRAGEA O CAPSULA. PANTOPRAZOL 40 MG O RAB</w:t>
            </w:r>
            <w:r w:rsidR="00F64CD2">
              <w:rPr>
                <w:rFonts w:ascii="Calibri" w:hAnsi="Calibri"/>
                <w:color w:val="000000"/>
                <w:sz w:val="16"/>
                <w:szCs w:val="16"/>
                <w:lang w:val="es-MX" w:eastAsia="es-MX"/>
              </w:rPr>
              <w:t>EPRAZOL 20 MG U OMEPRAZOL 20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F64CD2">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F64CD2">
            <w:pPr>
              <w:rPr>
                <w:rFonts w:ascii="Calibri" w:hAnsi="Calibri"/>
                <w:color w:val="000000"/>
                <w:sz w:val="16"/>
                <w:szCs w:val="16"/>
                <w:lang w:val="es-MX" w:eastAsia="es-MX"/>
              </w:rPr>
            </w:pPr>
            <w:r w:rsidRPr="00DA46E9">
              <w:rPr>
                <w:rFonts w:ascii="Calibri" w:hAnsi="Calibri"/>
                <w:color w:val="000000"/>
                <w:sz w:val="16"/>
                <w:szCs w:val="16"/>
                <w:lang w:val="es-MX" w:eastAsia="es-MX"/>
              </w:rPr>
              <w:t>C/14</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F64CD2">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4171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lastRenderedPageBreak/>
              <w:t>519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100005187.00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OMEPRAZOL O PANTOPRAZOL SOLUCION INYECTABLE OMEPRAZOL 40 MG O PANTOPRAZOL 40 MG ENVASE CON UN FRASCO AMPULA CON LIOFILIZADO Y AMPOLLETA CON 10 ML DILUYENTE.</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6555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520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100005229.00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ACIDO ASCORBICO. SOLUCION INYECTABLE. 1 G. AMPOLLETA CON 10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C/6</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521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100005232.00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PIRIDOXINA TABLETAS 300 MG 10 TABLETAS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59</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522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100005233.00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ACIDO FOLINICO. TABLETA. 15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C/12</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523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100005255.00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TRIMETOPRIMA - SULFAMETOXAZOL. SOLUCION INYECTABLE. 160 MG Y 800 MG. AMPOLLETA CON 3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C/6</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524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100005256.00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 xml:space="preserve">CEFALOTINA </w:t>
            </w:r>
            <w:proofErr w:type="gramStart"/>
            <w:r w:rsidRPr="00DA46E9">
              <w:rPr>
                <w:rFonts w:ascii="Calibri" w:hAnsi="Calibri"/>
                <w:color w:val="000000"/>
                <w:sz w:val="16"/>
                <w:szCs w:val="16"/>
                <w:lang w:val="es-MX" w:eastAsia="es-MX"/>
              </w:rPr>
              <w:t>SODICA .</w:t>
            </w:r>
            <w:proofErr w:type="gramEnd"/>
            <w:r w:rsidRPr="00DA46E9">
              <w:rPr>
                <w:rFonts w:ascii="Calibri" w:hAnsi="Calibri"/>
                <w:color w:val="000000"/>
                <w:sz w:val="16"/>
                <w:szCs w:val="16"/>
                <w:lang w:val="es-MX" w:eastAsia="es-MX"/>
              </w:rPr>
              <w:t xml:space="preserve"> SOLUCION INYECTABLE. 1 G/5 MG. FRASCO AMPULA Y 5 ML DE DILUYENTE</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8028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525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100005264.00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CEFUROXIMA SOLUCION O SUSPENSION INYECTABLE 750 MG/3  ML ENVASE CON UN FRASCO AMPULA Y ENVASE CON 3 ML DE DILUYENTE.</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87</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526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100005265.00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IMIPENEM Y CILASTATINA SOLUCION INYECTABLE 500 MG/ 500 MG ENVASE CON UN FRASCO AMPULA</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1424</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527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100005267.00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FLUCONAZOL. CAPSULA O TABLETA. 100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91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528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100005273.00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ZIDOVUDINA SOLUCION 1 G/ 100 ML ENVASE CON 240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529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100005284.00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MONOHIDRATADO DE CEFEPIMA. SOLUCION INYECTABLE. 500 MG/5 MG. FRASCO AMPULA Y 5 ML DE DILUYENTE</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530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100005291.00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MEROPENEM SOLUCION INYECTABLE 500 MG FRASCO AMPULA</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133</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531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100005292.00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MEROPENEM SOLUCION INYECTABLE 1 G FRASCO AMPULA</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315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532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100005295.00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CEFEPIMA SOLUCION INYECTABLE 1 G/3 O 10 ML FRASCO AMPULA Y 3 ML DE DILUYENTE.</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533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100005302.00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NITROFURANTOINA. SUSPENSION. 25 MG/ 5ML. ENVASE CON 120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1030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534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100005309.02</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TAMSULOSINA CAPSULA DE LIBERACION PROLONGADA 0.4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4078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535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100005319.00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DUTASTERIDA  CAPSULA  0.5 MG  30 CAPSULAS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3048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536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100005331.00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BERACTANT. SUSPENSION INYECTABLE. 25 MG/8 ML. ENVASE CON FRASCO AMPULA DE 8 ML Y CANULA ENDOTRAQUEAL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537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100005333.00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ERITROPOYETINA SOLUCION INYECTABLE 4000 UI FRASCOS AMPULA CON O SIN DILUYENTE</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C/6</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538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100005335.00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FOSFOLIPIDOS DE PULMON  SUSPENSION 80 MG/ML ENVASE CON 1.5 ML PORCINO</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26</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539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100005335.01</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FOSFOLIPIDOS DE PULMON PORCINO SUSPENSION 80 MG/ML            ENVASE CON 3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540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100005359.00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VALPROATO DE MAGNESIO. TABLETA DE LIBERACION PROLONGADA. 600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5036</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541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100005363.00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TOPIRAMATO TABLETA 100 MG ENVASE CON 60 TABLETAS.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C/60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482</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542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100005365.00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TOPIRAMATO TABLETA 25 MG ENVASE CON 60 TABLETAS.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C/60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155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543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100005383.00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VITAMINAS (POLIVITAMINAS) Y MINERALES. JARABE. VITAMINA A, D, E, C,  B1, B2, B6, B12, NICOTINAMINA Y HIERRO. ENVASE CON 240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12034</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544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100005384.00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MULTIVITAMINAS. SOLUCION INYECTABLE ADULTO. VITAMINA A, D, E, B1, B2, B6, B12, ACIDO PANTOTENICO, C, BIOTINA, ACIDO FOLICO. UN FRASCO AMPULA Y DILUYENTE CON 5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298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545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100005385.00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MULTIVITAMINAS SOLUCION INYECTABLE. INFANTIL VITAMINA A, D, E, K, B1, B2, B6, B12, ACIDO PANTOTENICO, C, BIOTINA, ACIDO FOLICO 1 FRASCO AMPULA Y 1 AMPOLLETAS CON 5 ML DE DILUYENTE.</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546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100005386.00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CLORURO DE SODIO. SOLUCION INYECTABLE AL 17.7%. 0.177 G /ML. AMPOLLETAS CON 10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C/100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12</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547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100005392.00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DIETA POLIMERICA CON FIBRA SUSPENSION ORAL O ENTERAL MACRO Y MICRONUTRIMENTOS, FIBRA 1.25 A 1.35 G EN L00 ML ENVASE CON 236 A 250 ML 236 A 250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548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100005395.00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TIAMINA. SOLUCION INYECTABLE. 500 MG. FRASCO AMPULA</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120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549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100005428.00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DIHIDRATADO DE ONDANSETRON. SOLUCION INYECTABLE. 8 MG/ 4 ML.AMPOLLETA O FRASCO AMPULA CON 4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1115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550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100005451.00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CINARIZINA. TABLETA. 75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C/60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256</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551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100005476.00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LEVOMEPROMAZINA. SOLUCION INYECTABLE. 25 MG/ ML. AMPOLLETA CON 1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14</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552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100005481.00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PAROXETINA. TABLETA. 20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6765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553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100005483.00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DECANOATO DE ZUCLOPENTIXOL. SOLUCION INYECTABLE. 200 MG. AMPOLLETA DE 1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2604</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554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100005484.00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DICLORHIDRATO DE ZUCLOPENTIXOL TABLETA 25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506</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555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100005484.01</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ZUCLOPENTIXOL TABLETA CADA TABLETA CONTIENE: DICLORHIDRATO DE ZUCLOPENTIXOL EQUIVALENTE A 25 MG DE ZUCLOPENTIXOL. ENVASE CON 50 TABLETAS.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7</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556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100005485.00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OLANZAPINA TABLETA 5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C/14</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2009</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557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100005485.01</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OLANZAPINA TABLETA 5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C/28</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102</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558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100005486.00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OLANZAPINA TABLETA 10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C/14</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12155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lastRenderedPageBreak/>
              <w:t>559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100005486.01</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OLANZAPINA TABLETA 10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C/28</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82</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560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100005487.00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BROMHIDRATO DE CITALOPRAM TABLETA 20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C/14</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3171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561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100005489.00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QUETIAPINA. TABLETA. 100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C/60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3131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562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100005490.00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MIRTAZAPINA. TABLETA O TABLETA DISPERSABLE. 30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F64CD2">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563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F64CD2">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100005494.00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F64CD2">
            <w:pPr>
              <w:rPr>
                <w:rFonts w:ascii="Calibri" w:hAnsi="Calibri"/>
                <w:color w:val="000000"/>
                <w:sz w:val="16"/>
                <w:szCs w:val="16"/>
                <w:lang w:val="es-MX" w:eastAsia="es-MX"/>
              </w:rPr>
            </w:pPr>
            <w:r w:rsidRPr="00DA46E9">
              <w:rPr>
                <w:rFonts w:ascii="Calibri" w:hAnsi="Calibri"/>
                <w:color w:val="000000"/>
                <w:sz w:val="16"/>
                <w:szCs w:val="16"/>
                <w:lang w:val="es-MX" w:eastAsia="es-MX"/>
              </w:rPr>
              <w:t>QUETIAPINA TABLETA DE LIBERACION PROLONGADA300 MGENVASE CON 30 TABLETAS DE LIBERACION PROLONGADA</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F64CD2">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F64CD2">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F64CD2">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564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100005501.00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DICLOFENACO SODICO. SOLUCION INYECTABLE. 75 MG/ 3 ML. AMPOLLETAS CON 3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8447</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565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100005505.00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CELECOXIB CAPSULA100 MG 20 CAPSULAS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330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566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100005506.00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CELECOXIB. CAPSULA. 200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204</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567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100005551.00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DABIGATRAN, INHIBIDOR DIRECTO DE LA TROMBINA, EL CUAL SE ADMINSITRA POR VIA ORAL Y SU EFECTO ES REVERSIBLE. CAPSULAS DE 75 MG. CAJA CON 30 CAPSULAS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64</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568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100005552.00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DABIGATRAN, INHIBIDOR DIRECTO DE LA TROMBINAEL CUAL SE ADMINISTRA POR VIA ORAL Y SU EFECTO ES REVERSIBLE, CAPSULAS DE 110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85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569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100005620.00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VILDAGLIPTINA COMPRIMIDO 50 MG 28 COMPRIMIDOS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C/28</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995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570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100005621.00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LINAGLIPTINA          5 MG TABLETAS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6022</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571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100005622.00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SAXAGLIPTINA TAB. 5MG.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C/28</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497</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572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100005640.00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EFAVIRENZ, EMTRICITABINA, TENOFOVIR FUMARATO DE DISOPROXILO TABLETA 600 MG/200 MG/300 MG EQUIVALENTE A 245 MG DE TENOFOVIR DISOPROXIL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573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100005646.00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FUROATO DE FLUTICASONA 27.5 MG ENVASE SUSPENSION EN AEROSOL NASAL CADA DISPARO PROPORCIONA: FUROATO DE FLUTICASONA 27.5 µG  ENVASE CON 120 DISPAROS.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91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574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100005660.00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LACOSAMIDA TABLETAS 50 MG. C/14</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CAJA</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C/14</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465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575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100005661.00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LACOSAMIDA TABLETAS 100 MG. C/28</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CAJA</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C/28</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273</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576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100005662.00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LACOSAMIDATABLETA150 MG 28 TABLETAS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C/28</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79</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577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100005664.00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LACOSAMIDA SOLUCION INYECTABLE200 MG FRASCO AMPULA CON 20 ML (10 MG/ML)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578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100005721.00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PARACETAMOL SOLUCION INYECTABLE 1 G ENVASE CON UN FRASCO AMPULA CON 100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FRASCO</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804</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579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100005980.00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FUROATO DE FLUTICASONA 100 MG, POLVO PARA INHALACIÓN CADA DOSIS CONTIENE: FUROATO DE FLUTICASONA 100 µG VILANTEROL TRIFENATATO EQUIVALENTE A  25 µG DE VILANTEROL ENVASE CON DISPOSITIVO INHALADOR CON 30 DOSIS.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170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580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100006008.00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EMPAGLIFLOZINA 10 MG CAJA CON 30 TAB</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CAJA</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581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100006009.00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EMPAGIFLOZINA 25 MG CAJA CON 30 TABLETAS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PIEZA</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582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100006021.00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MALEATO DE INDACATEROL EQUIVALENTE A 110MG ENVASE CON 30 CAPSULAS MALEATO DE INDACATEROL EQUIVALENTE A 110 µG DE INDACATEROL BROMURO DE GLICOPIRRONIO EQUIVALENTE A         50 µG DE GLICOPIRRONIO ENVASE CON 30 CÁPSULAS CON POLVO PARA INHALACIÓN (NO INGERIBLES), Y UN DISPOSITIVO PARA INHALACIÓN.</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169</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583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100006117.01</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INSULINA ASPÁRTICA (30% DE INSULINA ASPARTA SOLUBLE Y 70% INSULINA ASPARTA CRISTALINA CON PROTAMINA) SUSP INYECTABLE CADA ML CONTIENE: INSULINA ASPARTA DE ORIGEN ADN RECOMBINANTE (30% DE INSULINA ASPARTA SOLUBLE Y 70% DE INSULINA ASPARTA CRISTALINA CON PROTAMINA) 100 U ENVASE CON 5 PLUMAS PRELLENADAS CADA UNA CON 3 ML (100 U/ML).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302</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584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100006123.00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ALOGLIPTINA, CADA TABLETA CONTIENE:BENZOATO DE ALOGLIPTINA EQUIVALENTE A 25 MG DE ALOGLIPTINA ENVASE CON 28 TABLETAS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C/28</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497</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585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200003810.00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TOXOIDE TETANICO Y DIFTERICO (TD ADULTO) SUSPENSION INYECTABLE ENVAE CON FRASCO AMPULA CON 5ML (10 DOSIS)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7830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586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200003833.00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INMUNOGLOBULINA HUMANA ANTIRRABICA. SOLUCION INYECTABLE. 300 UI/2 ML. FRASCO AMPULA CON 2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53</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587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200003835.00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VITAMINA A SOLUCION 200 000 UI POR DOSIS ENVASE CON 25 DOSIS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C/25</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5805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588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200003835.01</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VITAMINA A SOLUCION 200 000 UI POR DOSIS ENVASE CON 50 DOSIS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589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200003842.00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SUERO ANTIALACRAN. SOLUCION INYECTABLE. FRASCO AMPULA Y DILUYENTE CON 5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590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200003843.00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SUERO ANTIVIPERINO LIOFILIZADO. SOLUCION INYECTABLE. FRASCO AMPULA Y DILUYENTE CON 10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591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200003847.00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FABOTERAPICO POLIVALENTE ANTIALACRAN. SOLUCION INYECTABLE.  FRASCO AMPULA CON LIOFILIZADO Y AMPOLLETA CON DILUYENTE DE 5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106</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592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200003848.00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FABOTERAPICO POLIVALENTE ANTIARACNIDO. SOLUCION INYECTABLE. FRASCO AMPULA CON LIOFILIZADO Y AMPOLLETA CON DILUYENTE DE 5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102</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lastRenderedPageBreak/>
              <w:t>593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200003849.00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FABOTERAPICO POLIVALENTE ANTIVIPERINO. SOLUCION INYECTABLE. FRASCO AMPULA CON LIOFILIZADO Y AMPOLLETA CON DILUYENTE DE 10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641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594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200003850.00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FABOTERPICO POLIVALENTE ANTICORALILLO, SOLUCION INYECTABLE, FRASCO AMPULA CON LIOFICILIZADO Y AMPOLLETA CON DILUYENTE DE 5ML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FRASCO</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595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300000003.00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SUCEDANEO DE LECHE HUMANA DE PRETERMINO. POLVO. DENSIDAD ENERGETICA 0.80 A 0.81. ENVASE CON 400 A 454 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14</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596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300000011.00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 xml:space="preserve">SUCEDANEO DE LECHE HUMANA DE </w:t>
            </w:r>
            <w:proofErr w:type="gramStart"/>
            <w:r w:rsidRPr="00DA46E9">
              <w:rPr>
                <w:rFonts w:ascii="Calibri" w:hAnsi="Calibri"/>
                <w:color w:val="000000"/>
                <w:sz w:val="16"/>
                <w:szCs w:val="16"/>
                <w:lang w:val="es-MX" w:eastAsia="es-MX"/>
              </w:rPr>
              <w:t>TERMINO</w:t>
            </w:r>
            <w:proofErr w:type="gramEnd"/>
            <w:r w:rsidRPr="00DA46E9">
              <w:rPr>
                <w:rFonts w:ascii="Calibri" w:hAnsi="Calibri"/>
                <w:color w:val="000000"/>
                <w:sz w:val="16"/>
                <w:szCs w:val="16"/>
                <w:lang w:val="es-MX" w:eastAsia="es-MX"/>
              </w:rPr>
              <w:t>. ENVASE CON 400 A 454 G Y MEDIDA DE 4.30 A 4.50 GR.</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597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300000012.00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SUCEDANEO DE LECHE HUMANA DE TERMINO SIN LACTOSA. POLVO. DENSIDAD ENERGETICA 0.66 A 0.68. ENVASE CON  375 A 400 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598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300000013.00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FORMULA DE PROTEINA EXTENSAMENTE HIDROLIZADA POLVO KCAL 100/100G, LIPIDOS 4.4-6/100G, PROTEINAS 2.25-3/100G, HIDRATO DE CARBONO 10-14/100G ENVASE DE LATA CON 400 A 454 G Y MEDIDA DE 4.30 A 4.50 G. ENVASE DE LATA CON 400 A 454 G Y MEDIDA DE 4.30 A 4.50 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599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400000132.01</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NALBUFINA CLORHIDRATO. SOLUCION INYECTABLE. 10 MG/ML.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91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600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400000202.00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DIAZEPAM SOLUCION INYECTABLE 10 MG. AMPOLLETA 2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196</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601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400000206.01</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FLUNITRAZEPAM. SOLUCION INYECTABLE. 2 MG. 5 AMPOLLETAS CON 1 ML Y 5 AMPOLLETAS CON DILUYENTE.</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602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400000221.00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TIOPENTAL SODICO. SOLUCION INYECTABLE. 0.5 G/20 ML. FRASCO AMPULA Y DILUYENTE CON 20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603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400000226.00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KETAMINA. SOLUCION INYECTABLE. 500 MG/10 ML. FRASCO AMPULA CON 10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77</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604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400000242.00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FENTANILO. SOLUCION INYECTABLE. 0.5 MG/10 ML. AMPOLLETAS O FRASCOS AMPULA CON 10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C/6</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211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605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400000243.00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ETOMIDATO. SOLUCION INYECTABLE. 20 MG/10 ML. AMPOLLETAS CON 10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16</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606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400001544.00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MALEATO DE ERGOMETRINA (ERGONOVINA). SOLUCION INYECTABLE. 0.2 MG/ ML. AMPOLLETAS CON 1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607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400002096.00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spacing w:after="240"/>
              <w:rPr>
                <w:rFonts w:ascii="Calibri" w:hAnsi="Calibri"/>
                <w:color w:val="000000"/>
                <w:sz w:val="16"/>
                <w:szCs w:val="16"/>
                <w:lang w:val="es-MX" w:eastAsia="es-MX"/>
              </w:rPr>
            </w:pPr>
            <w:r w:rsidRPr="00DA46E9">
              <w:rPr>
                <w:rFonts w:ascii="Calibri" w:hAnsi="Calibri"/>
                <w:color w:val="000000"/>
                <w:sz w:val="16"/>
                <w:szCs w:val="16"/>
                <w:lang w:val="es-MX" w:eastAsia="es-MX"/>
              </w:rPr>
              <w:t>CLORHIDRATO DE TRAMADOL/ACETAMINOFÈN  37.5MG/325MG. TABLETAS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CAJA</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3715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608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400002097.00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BUPRENORFINA. PARCHE. 30 MG. ENVASE CON 4 PARCHES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C/4</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75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609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400002098.00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BUPRENORFINA. PARCHE. 20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C/4</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610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400002099.00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SULFATO DE MORFINA. SOLUCION INYECTABLE. 2.5 MG. AMPOLLETAS CON 2.5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125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611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400002100.00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BUPRENORFINA  0.2 MG.  TABLETA SUBLINGUAL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612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400002103.00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SULFATO DE MORFINA. SOLUCION INYECTABLE. 10 MG. AMPOLLETAS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12</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613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400002106.00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TRAMADOL. SOLUCION INYECTABLE. 100 MG/ 2 ML. AMPOLLETA</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794</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614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400002107.00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SULFATO DE EFEDRINA, 50 MG. SOLUCION INYECTABLE AMP. 2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C/100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7</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615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400002108.00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MIDAZOLAM. SOLUCION INYECTABLE. 5 MG/5ML. AMPOLLETAS CON 5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143</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616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400002164.00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CARBAMAZEPINA. TABLETA. 400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84</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617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400002499.00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ALPRAZOLAM. TABLETA. 2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748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618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400002500.00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ALPRAZOLAM. TABLETA. 0.25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1254</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619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400002601.00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FENOBARBITAL. TABLETA. 100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1220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620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400002602.00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FENOBARBITAL. TABLETA. 15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621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400002608.00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CARBAMAZEPINA. TABLETA. 200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27332</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622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400002609.00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CARBAMAZEPINA. SUSPENSION ORAL. 100 MG/ 5 ML. ENVASE CON 120 ML Y DOSIFICADOR DE 5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778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623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400002612.00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CLONAZEPAM. TABLETA. 2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11079</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624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400002613.00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CLONAZEPAM. SOLUCION. 2.5 MG/ ML. ENVASE CON 10 ML Y GOTERO INTEGRAL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345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625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400002614.00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CLONAZEPAM. SOLUCION INYECTABLE. 1 MG/ML. AMPOLLETAS CON UN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626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400002619.00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FENOBARBITAL. ELIXIR. 20 MG/ 5 ML. ENVASE CON 60 ML Y DOSIFICADOR DE 5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627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400002651.00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TRIHEXIFENIDILO. TABLETA. 5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26</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628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400002652.00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BIPERIDENO. TABLETA. 2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4424</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629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400002653.00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LACTATO DE BIPERIDENO. SOLUCION INYECTABLE. 5 MG/ ML. AMPOLLETAS CON UN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630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400002654.00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LEVODOPA Y CARBIDOPA. TABLETA. 250 MG/ 25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C/100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211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631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400002657.01</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LEVODOPA Y CARBIDOPA TABLETA DE LIBERACION PROLONGADA 200/50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C/100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632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400003204.00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MALEATO DE LEVOMEPROMAZINA. TABLETA. 25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2335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633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400003215.00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DIAZEPAM 10 MG. TABLETA</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1518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lastRenderedPageBreak/>
              <w:t>634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400003241.00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TRIFLUOPERAZINA 5 MG. GRAGEAS O TABLETA</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993</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635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400003241.01</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TRIFLUOPERAZINA GRAGEA O TABLETA, CADA GRAGEA O TABLETA CONTIENE: CLORHIDRATO DE TRIFLUOPERAZINA EQUIVALENTE A 5 MG DE TRIFLUOPERAZINA. ENVASE CON 30 GRAGEAS O TABLETAS.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636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400003247.00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PERFENAZINA. SOLUCION INYECTABLE. 5 MG/ML. 3 AMPOLLETAS CON UN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637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400003251.00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HALOPERIDOL. TABLETA. 5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2354</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638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400003253.00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HALOPERIDOL. SOLUCION INYECTABLE. 5 MG/ ML. AMPOLLETAS CON 1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C/6</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1134</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639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400003255.00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CARBONATO DE LITIO. TABLETA. 300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1976</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640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400003258.00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RISPERIDONA. TABLETA. 2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C/40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8252</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641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400003259.00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CLOZAPINA COMPRIMIDOS 100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CAJA</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2324</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642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400003262.00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RISPERIDONA. SOLUCION ORAL. 1.0 MG/ML. ENVASE CON 60 ML Y GOTERO DOSIFICADOR</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123</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643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400003268.00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RISPERIDONA. SUSPENSION INYECTABLE DE LIBERACION PROLONGADA. 25 MG. FRASCO AMPULA Y JERINGA PRELLENADA CON 2 ML DE DILUYENTE</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37</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644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400003302.00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IMIPRAMINA. GRAGEA O TABLETA. 25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524</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645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400003305.00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AMITRIPTILINA. TABLETA. 25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797</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646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400004026.00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BUPRENORFINA. SOLUCION INYECTABLE. 0.30 MG/ ML. AMPOLLETAS O FRASCO AMPULA CON 1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C/6</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137</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647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400004029.00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SULFATO DE MORFINA PENTAHIDRATADA 30 MG ENVASE CON 20 TABS, CADA TABLETA CONTIENE: SULFATO DE MORFINA PENTAHIDRATADO EQUIVALENTE A         30 MG DE SULFATO DE MORFINA ENVASE CON 20 TABLETAS.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PIEZA</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648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400004032.00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OXICODONA 20 MG TABLETA LIBERACION PROLONGADA CON 30 TABLETAS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CAJA</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39</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649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400004033.00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TABLETA DE LIBERACION PROLONGADA CADA TABLETA CONTIENE: CLORHIDRATO DE OXICODONA 10 MG. ENVASE CON 30 TABLETAS DE LIBERACIÓN PROLONGADA.</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PIEZA</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650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400004054.00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FLUMAZENIL SOLUCION INYECTABLE 0.5 MG/5 ML(0.1 MG/ML) AMPOLLETA CON 5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90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651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400004057.00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MIDAZOLAM. SOLUCION INYECTABLE. 15 MG/3 ML. AMPOLLETAS CON 3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198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652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400004060.00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MIDAZOLAM. SOLUCION INYECTABLE. 50 MG/10 ML. AMPOLLETAS CON 10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653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400004470.00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METILFENIDATO. TABLETA DE LIBERACION PROLONGADA. 18 MG. 15 TABLETAS DE LIBERACION PROLONGADA</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C/15</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654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400004470.01</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METILFENIDATO TABLETA DE LIBERACION PROLONGADA18 MG 30 TABLETAS DE LIBERACION PROLONGADA</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37</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655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400004471.00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METILFENIDATO TABLETA DE LIBERACION PROLONGADA 27 MG. CAJA CON 15 TABLETAS.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C/15</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52</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656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400004471.01</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METILFENIDATO (2)TABLETA DE LIBERACION PROLONGADA27 MG30 TABLETAS DE LIBERACION PROLONGADA</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193</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657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400004472.00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METILFENIDATO. TABLETA DE LIBERACION PROLONGADA. 36 MG. 15 TABLETAS DE LIBERACION PROLONGADA</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C/15</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658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400004472.01</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METILFENIDATO TABLETA DE LIBERACION PROLONGADA36 MG 30 TABLETAS DE LIBERACION PROLONGADA</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121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659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400004477.00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HALOPERIDOL. SOLUCION ORAL. 2 MG / ML. FRASCO GOTERO CON 15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660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400004481.00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HALOPERIDOL SOLUCION INYECTABLE 50 MG/ML 1 AMPOLLETA CON 1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1466</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661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400004484.00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SERTRALINA. CAPSULA O TABLETA. 50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C/14</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29309</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662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400005351.00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METILFENIDATO. COMPRIMIDO. 10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695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663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400005478.00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LORAZEPAM. TABLETA. 1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C/40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741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664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503006005.00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ENROFLOXACINA, DIPIRONA SODICA</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CAJA</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C/30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665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4030001102.00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KETOROLACO TROMETAMINA 10 MG. TAB.</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1610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666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4030001201.00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LACTULOSA SOLUCION FRASCO</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FRASCO</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667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4030001412.00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MEPIVACAINA AL 2% CON EPINEFRINA (ADRENALINA). 50 CARTUCHOS DE 1.8 ML CADA UNO</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267</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668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4030001506.00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n-US" w:eastAsia="es-MX"/>
              </w:rPr>
            </w:pPr>
            <w:r w:rsidRPr="00DA46E9">
              <w:rPr>
                <w:rFonts w:ascii="Calibri" w:hAnsi="Calibri"/>
                <w:color w:val="000000"/>
                <w:sz w:val="16"/>
                <w:szCs w:val="16"/>
                <w:lang w:val="en-US" w:eastAsia="es-MX"/>
              </w:rPr>
              <w:t>NITROGLICERINA SOL. INY. 5 MG/ML. AMP. 10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FRASCO</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669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5030000061.00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ACIDO ACETILSALICILICO TAB. 100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C/28</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534</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670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5030000070.00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ACIDO VALPROICO 500 MG. SOL. INY. F. A. (CADA ML. CONTIENE 100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7</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671</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5030000071.00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ARTICAINA CON EPINEFRINA</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CARTUCHO</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672</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5030000517.00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ADRENALINA (EPINEFRINA) RACEMICA. SOLUCION PARA INHALACION ORAL. DOSIS DE 0.5 ML DE SOLUCION AL 2.5%</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FRASCO AMPULA</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673</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5030001012.00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AMFOTERICINA B LIPOSOMAL, 50 MG/15ML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AMPULA</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lastRenderedPageBreak/>
              <w:t>674</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5030001252.00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n-US" w:eastAsia="es-MX"/>
              </w:rPr>
            </w:pPr>
            <w:r w:rsidRPr="00DA46E9">
              <w:rPr>
                <w:rFonts w:ascii="Calibri" w:hAnsi="Calibri"/>
                <w:color w:val="000000"/>
                <w:sz w:val="16"/>
                <w:szCs w:val="16"/>
                <w:lang w:val="en-US" w:eastAsia="es-MX"/>
              </w:rPr>
              <w:t>LABETALOL 5 MG. SUSP. INY. 20 ML.</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7</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675</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5030001515.00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SULFATO DE POLIMIXINA B 500,000 U, BACITRACINA ZINC 40,000 U, SULFATO DE NEOMICINA EQUIVALENTE A 0.35 G DE NEOMICINA BASE EXCIPIENTE, C.B.P. 100 G. UNGÜENTO. TUBO CON 30 GR.</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TUBO</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25</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676</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5030002005.00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RIFAMPICINA CAP. 300 MG.</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CAJA</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C/16</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311</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677</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5030002030.00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CLORHIDRATO DE MEMANTINA TABLETAS DE 10 MG CON 14 TABLETAS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C/14</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30</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678</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5030002096.00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TRAMADOL 100MG/ML SOLUCION</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FRASCO GOTERO 30ML</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28</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679</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5030002121.00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MEPIVACAINA AL 3% SIN VASO CONSTRICTOR (SIN EPINEFRINA). 50 CARTUCHOS DE 1.8 ML C/U</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C/50</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713</w:t>
            </w:r>
          </w:p>
        </w:tc>
      </w:tr>
      <w:tr w:rsidR="00DA46E9" w:rsidRPr="00DA46E9" w:rsidTr="00F64CD2">
        <w:trPr>
          <w:trHeight w:val="199"/>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680</w:t>
            </w:r>
          </w:p>
        </w:tc>
        <w:tc>
          <w:tcPr>
            <w:tcW w:w="1240"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5030402010.00</w:t>
            </w:r>
          </w:p>
        </w:tc>
        <w:tc>
          <w:tcPr>
            <w:tcW w:w="6698" w:type="dxa"/>
            <w:tcBorders>
              <w:top w:val="nil"/>
              <w:left w:val="nil"/>
              <w:bottom w:val="single" w:sz="8" w:space="0" w:color="auto"/>
              <w:right w:val="single" w:sz="8" w:space="0" w:color="auto"/>
            </w:tcBorders>
            <w:shd w:val="clear" w:color="auto" w:fill="auto"/>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ALOGLIPTINA TABLETA, CADA TABLETA CONTIENE:BENZOATO DE ALOGLIPTINA EQUIVALENTE A 12.5 MG DE ALOGLIPTINA ENVASE CON 28 TABLETAS</w:t>
            </w:r>
          </w:p>
        </w:tc>
        <w:tc>
          <w:tcPr>
            <w:tcW w:w="991"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rPr>
                <w:rFonts w:ascii="Calibri" w:hAnsi="Calibri"/>
                <w:color w:val="000000"/>
                <w:sz w:val="16"/>
                <w:szCs w:val="16"/>
                <w:lang w:val="es-MX" w:eastAsia="es-MX"/>
              </w:rPr>
            </w:pPr>
            <w:r w:rsidRPr="00DA46E9">
              <w:rPr>
                <w:rFonts w:ascii="Calibri" w:hAnsi="Calibri"/>
                <w:color w:val="000000"/>
                <w:sz w:val="16"/>
                <w:szCs w:val="16"/>
                <w:lang w:val="es-MX" w:eastAsia="es-MX"/>
              </w:rPr>
              <w:t>C/28</w:t>
            </w:r>
          </w:p>
        </w:tc>
        <w:tc>
          <w:tcPr>
            <w:tcW w:w="1093" w:type="dxa"/>
            <w:tcBorders>
              <w:top w:val="nil"/>
              <w:left w:val="nil"/>
              <w:bottom w:val="single" w:sz="8" w:space="0" w:color="auto"/>
              <w:right w:val="single" w:sz="8" w:space="0" w:color="auto"/>
            </w:tcBorders>
            <w:shd w:val="clear" w:color="auto" w:fill="auto"/>
            <w:noWrap/>
            <w:vAlign w:val="center"/>
            <w:hideMark/>
          </w:tcPr>
          <w:p w:rsidR="00DA46E9" w:rsidRPr="00DA46E9" w:rsidRDefault="00DA46E9" w:rsidP="00DA46E9">
            <w:pPr>
              <w:jc w:val="right"/>
              <w:rPr>
                <w:rFonts w:ascii="Calibri" w:hAnsi="Calibri"/>
                <w:color w:val="000000"/>
                <w:sz w:val="16"/>
                <w:szCs w:val="16"/>
                <w:lang w:val="es-MX" w:eastAsia="es-MX"/>
              </w:rPr>
            </w:pPr>
            <w:r w:rsidRPr="00DA46E9">
              <w:rPr>
                <w:rFonts w:ascii="Calibri" w:hAnsi="Calibri"/>
                <w:color w:val="000000"/>
                <w:sz w:val="16"/>
                <w:szCs w:val="16"/>
                <w:lang w:val="es-MX" w:eastAsia="es-MX"/>
              </w:rPr>
              <w:t>497</w:t>
            </w:r>
          </w:p>
        </w:tc>
      </w:tr>
    </w:tbl>
    <w:p w:rsidR="0079462B" w:rsidRDefault="0079462B" w:rsidP="00357A32">
      <w:pPr>
        <w:pStyle w:val="Default"/>
        <w:jc w:val="center"/>
        <w:rPr>
          <w:rFonts w:asciiTheme="minorHAnsi" w:hAnsiTheme="minorHAnsi" w:cstheme="minorHAnsi"/>
          <w:b/>
          <w:bCs/>
          <w:sz w:val="22"/>
          <w:szCs w:val="22"/>
        </w:rPr>
      </w:pPr>
    </w:p>
    <w:p w:rsidR="00F372BA" w:rsidRDefault="00F372BA">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B411FB" w:rsidRDefault="00B411FB">
      <w:pPr>
        <w:rPr>
          <w:rFonts w:asciiTheme="minorHAnsi" w:hAnsiTheme="minorHAnsi"/>
        </w:rPr>
      </w:pPr>
    </w:p>
    <w:p w:rsidR="00BA09CD" w:rsidRPr="00007CCB" w:rsidRDefault="00BA09CD" w:rsidP="00143206">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93321E" w:rsidRPr="0093321E" w:rsidRDefault="0093321E" w:rsidP="00BA09CD">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93321E" w:rsidRPr="0093321E" w:rsidTr="00AA2FC6">
        <w:trPr>
          <w:jc w:val="center"/>
        </w:trPr>
        <w:tc>
          <w:tcPr>
            <w:tcW w:w="1060" w:type="dxa"/>
            <w:shd w:val="clear" w:color="auto" w:fill="66FFFF"/>
            <w:vAlign w:val="center"/>
          </w:tcPr>
          <w:p w:rsidR="0093321E" w:rsidRPr="0093321E" w:rsidRDefault="0093321E" w:rsidP="00FE75D2">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93321E" w:rsidRPr="0093321E" w:rsidRDefault="0093321E" w:rsidP="00FE75D2">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93321E" w:rsidRPr="0093321E" w:rsidRDefault="0093321E" w:rsidP="00FE75D2">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93321E" w:rsidRPr="0093321E" w:rsidRDefault="0093321E" w:rsidP="00FE75D2">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93321E" w:rsidRPr="0093321E" w:rsidRDefault="0093321E" w:rsidP="00FE75D2">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93321E" w:rsidRPr="0093321E" w:rsidRDefault="0093321E" w:rsidP="00FE75D2">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93321E" w:rsidRPr="0093321E" w:rsidTr="00FE75D2">
        <w:trPr>
          <w:jc w:val="center"/>
        </w:trPr>
        <w:tc>
          <w:tcPr>
            <w:tcW w:w="1060" w:type="dxa"/>
            <w:vMerge w:val="restart"/>
            <w:vAlign w:val="center"/>
          </w:tcPr>
          <w:p w:rsidR="0093321E" w:rsidRPr="0093321E" w:rsidRDefault="0093321E" w:rsidP="00FE75D2">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bl>
    <w:p w:rsidR="00AA2FC6" w:rsidRPr="00F372BA" w:rsidRDefault="00F372BA" w:rsidP="00AA2FC6">
      <w:pPr>
        <w:tabs>
          <w:tab w:val="right" w:pos="9781"/>
        </w:tabs>
        <w:ind w:right="141"/>
        <w:rPr>
          <w:rFonts w:ascii="Calibri" w:hAnsi="Calibri"/>
        </w:rPr>
      </w:pPr>
      <w:r>
        <w:rPr>
          <w:rFonts w:ascii="Calibri" w:hAnsi="Calibri"/>
        </w:rPr>
        <w:t>---------------------------------------------------------------------------------------------------------------------------------------------------------------------------</w:t>
      </w: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AA2FC6" w:rsidRPr="00007CCB" w:rsidTr="00AA2FC6">
        <w:trPr>
          <w:trHeight w:val="64"/>
          <w:jc w:val="center"/>
        </w:trPr>
        <w:tc>
          <w:tcPr>
            <w:tcW w:w="1125" w:type="dxa"/>
            <w:shd w:val="clear" w:color="auto" w:fill="66FFFF"/>
            <w:vAlign w:val="center"/>
          </w:tcPr>
          <w:p w:rsidR="00AA2FC6" w:rsidRPr="00AA2FC6" w:rsidRDefault="00AA2FC6" w:rsidP="00AA2FC6">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AA2FC6" w:rsidRPr="00AA2FC6" w:rsidRDefault="00AA2FC6" w:rsidP="00AA2FC6">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AA2FC6" w:rsidRPr="00AA2FC6" w:rsidRDefault="00AA2FC6" w:rsidP="00AA2FC6">
            <w:pPr>
              <w:spacing w:before="40" w:after="40"/>
              <w:jc w:val="center"/>
              <w:rPr>
                <w:rFonts w:ascii="Calibri" w:hAnsi="Calibri"/>
                <w:b/>
                <w:sz w:val="16"/>
              </w:rPr>
            </w:pPr>
            <w:r w:rsidRPr="00AA2FC6">
              <w:rPr>
                <w:rFonts w:ascii="Calibri" w:hAnsi="Calibri"/>
                <w:b/>
                <w:sz w:val="16"/>
              </w:rPr>
              <w:t>DESCRIPCIÓN DEL SERVICIO</w:t>
            </w:r>
          </w:p>
        </w:tc>
      </w:tr>
      <w:tr w:rsidR="00AA2FC6" w:rsidRPr="00007CCB" w:rsidTr="00AA2FC6">
        <w:trPr>
          <w:jc w:val="center"/>
        </w:trPr>
        <w:tc>
          <w:tcPr>
            <w:tcW w:w="1125" w:type="dxa"/>
            <w:vAlign w:val="center"/>
          </w:tcPr>
          <w:p w:rsidR="00AA2FC6" w:rsidRPr="003655E2" w:rsidRDefault="00AA2FC6" w:rsidP="00AA2FC6">
            <w:pPr>
              <w:tabs>
                <w:tab w:val="right" w:pos="9781"/>
              </w:tabs>
              <w:jc w:val="center"/>
              <w:rPr>
                <w:rFonts w:ascii="Calibri" w:hAnsi="Calibri"/>
                <w:b/>
              </w:rPr>
            </w:pPr>
            <w:r>
              <w:rPr>
                <w:rFonts w:ascii="Calibri" w:hAnsi="Calibri"/>
                <w:b/>
              </w:rPr>
              <w:t>2</w:t>
            </w:r>
          </w:p>
        </w:tc>
        <w:tc>
          <w:tcPr>
            <w:tcW w:w="1418" w:type="dxa"/>
            <w:shd w:val="clear" w:color="auto" w:fill="auto"/>
            <w:vAlign w:val="center"/>
          </w:tcPr>
          <w:p w:rsidR="00AA2FC6" w:rsidRPr="003655E2" w:rsidRDefault="00AA2FC6" w:rsidP="00AA2FC6">
            <w:pPr>
              <w:tabs>
                <w:tab w:val="right" w:pos="9781"/>
              </w:tabs>
              <w:jc w:val="center"/>
              <w:rPr>
                <w:b/>
                <w:u w:val="single"/>
              </w:rPr>
            </w:pPr>
            <w:r w:rsidRPr="003655E2">
              <w:rPr>
                <w:rFonts w:ascii="Calibri" w:hAnsi="Calibri"/>
                <w:b/>
              </w:rPr>
              <w:t xml:space="preserve">DESCRIPCIÓN DEL </w:t>
            </w:r>
            <w:r>
              <w:rPr>
                <w:rFonts w:ascii="Calibri" w:hAnsi="Calibri"/>
                <w:b/>
              </w:rPr>
              <w:t>SERVICIO</w:t>
            </w:r>
            <w:r w:rsidRPr="003655E2">
              <w:rPr>
                <w:rFonts w:ascii="Calibri" w:hAnsi="Calibri"/>
                <w:b/>
              </w:rPr>
              <w:t>:</w:t>
            </w:r>
          </w:p>
        </w:tc>
        <w:tc>
          <w:tcPr>
            <w:tcW w:w="7796" w:type="dxa"/>
            <w:shd w:val="clear" w:color="auto" w:fill="auto"/>
          </w:tcPr>
          <w:p w:rsidR="00AA2FC6" w:rsidRPr="003655E2" w:rsidRDefault="00AA2FC6" w:rsidP="00357A32">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AA2FC6">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AA2FC6">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AA2FC6">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357A32">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tc>
      </w:tr>
    </w:tbl>
    <w:p w:rsidR="00AA2FC6" w:rsidRPr="00007CCB" w:rsidRDefault="00AA2FC6"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043F36" w:rsidRDefault="00043F36" w:rsidP="00BA09CD">
      <w:pPr>
        <w:ind w:left="426"/>
        <w:jc w:val="center"/>
        <w:rPr>
          <w:rFonts w:ascii="Calibri" w:hAnsi="Calibri"/>
          <w:b/>
        </w:rPr>
      </w:pPr>
    </w:p>
    <w:p w:rsidR="00143206" w:rsidRDefault="00143206"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B37CE3">
            <w:pPr>
              <w:jc w:val="center"/>
              <w:rPr>
                <w:rFonts w:ascii="Calibri" w:hAnsi="Calibri" w:cs="Arial"/>
                <w:b/>
              </w:rPr>
            </w:pPr>
            <w:r w:rsidRPr="002522C8">
              <w:rPr>
                <w:rFonts w:ascii="Calibri" w:hAnsi="Calibri" w:cs="Arial"/>
                <w:bCs/>
              </w:rPr>
              <w:t xml:space="preserve">No. </w:t>
            </w:r>
            <w:r w:rsidR="00B37CE3">
              <w:rPr>
                <w:rFonts w:ascii="Calibri" w:hAnsi="Calibri"/>
                <w:b/>
                <w:bCs/>
                <w:color w:val="548DD4"/>
              </w:rPr>
              <w:t>LP-919044992-</w:t>
            </w:r>
            <w:r w:rsidR="000F36D7">
              <w:rPr>
                <w:rFonts w:ascii="Calibri" w:hAnsi="Calibri"/>
                <w:b/>
                <w:bCs/>
                <w:color w:val="548DD4"/>
              </w:rPr>
              <w:t>N57-2019</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BA09CD">
      <w:pPr>
        <w:ind w:left="851"/>
        <w:jc w:val="both"/>
        <w:rPr>
          <w:rFonts w:ascii="Calibri" w:hAnsi="Calibri"/>
        </w:rPr>
      </w:pPr>
      <w:r w:rsidRPr="00C40ADF">
        <w:rPr>
          <w:rFonts w:ascii="Calibri" w:hAnsi="Calibri"/>
        </w:rPr>
        <w:t>*Anexar en sobre Económico.</w:t>
      </w:r>
    </w:p>
    <w:p w:rsidR="00043F36" w:rsidRPr="00C40ADF" w:rsidRDefault="00043F36" w:rsidP="00BA09CD">
      <w:pPr>
        <w:ind w:left="851"/>
        <w:jc w:val="both"/>
        <w:rPr>
          <w:rFonts w:ascii="Calibri" w:hAnsi="Calibri"/>
        </w:rPr>
      </w:pP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1F2C25">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1F2C25">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0F36D7">
              <w:rPr>
                <w:rFonts w:asciiTheme="minorHAnsi" w:hAnsiTheme="minorHAnsi" w:cs="Arial"/>
                <w:bCs/>
                <w:u w:val="single"/>
              </w:rPr>
              <w:t>N57-2019</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1F2C25">
      <w:pPr>
        <w:tabs>
          <w:tab w:val="left" w:pos="426"/>
        </w:tabs>
        <w:spacing w:before="120" w:after="120"/>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53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1F2C25">
            <w:pPr>
              <w:spacing w:before="120" w:after="120"/>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1F2C25" w:rsidRDefault="001F2C25" w:rsidP="001F2C25">
      <w:pPr>
        <w:tabs>
          <w:tab w:val="left" w:pos="426"/>
        </w:tabs>
        <w:ind w:left="284"/>
        <w:jc w:val="center"/>
        <w:rPr>
          <w:rFonts w:asciiTheme="minorHAnsi" w:hAnsiTheme="minorHAnsi"/>
          <w:b/>
        </w:rPr>
      </w:pPr>
    </w:p>
    <w:tbl>
      <w:tblPr>
        <w:tblW w:w="11202"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1F2C25" w:rsidRPr="0093321E" w:rsidTr="00235398">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1F2C25" w:rsidRPr="0093321E" w:rsidTr="00235398">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bl>
    <w:p w:rsidR="001F2C25" w:rsidRDefault="001F2C25" w:rsidP="001F2C25">
      <w:pPr>
        <w:tabs>
          <w:tab w:val="left" w:pos="5245"/>
          <w:tab w:val="left" w:pos="8364"/>
        </w:tabs>
        <w:ind w:left="567"/>
        <w:jc w:val="center"/>
        <w:rPr>
          <w:rFonts w:ascii="Calibri" w:hAnsi="Calibri"/>
        </w:rPr>
      </w:pPr>
    </w:p>
    <w:tbl>
      <w:tblPr>
        <w:tblW w:w="11172" w:type="dxa"/>
        <w:jc w:val="center"/>
        <w:tblLayout w:type="fixed"/>
        <w:tblCellMar>
          <w:left w:w="70" w:type="dxa"/>
          <w:right w:w="70" w:type="dxa"/>
        </w:tblCellMar>
        <w:tblLook w:val="0000" w:firstRow="0" w:lastRow="0" w:firstColumn="0" w:lastColumn="0" w:noHBand="0" w:noVBand="0"/>
      </w:tblPr>
      <w:tblGrid>
        <w:gridCol w:w="806"/>
        <w:gridCol w:w="5456"/>
        <w:gridCol w:w="1312"/>
        <w:gridCol w:w="2615"/>
        <w:gridCol w:w="983"/>
      </w:tblGrid>
      <w:tr w:rsidR="001F2C25" w:rsidRPr="002522C8" w:rsidTr="00235398">
        <w:trPr>
          <w:trHeight w:val="59"/>
          <w:jc w:val="center"/>
        </w:trPr>
        <w:tc>
          <w:tcPr>
            <w:tcW w:w="806"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sz w:val="14"/>
                <w:szCs w:val="14"/>
              </w:rPr>
            </w:pPr>
            <w:r w:rsidRPr="002F5444">
              <w:rPr>
                <w:rFonts w:ascii="Calibri" w:hAnsi="Calibri"/>
                <w:b/>
                <w:sz w:val="14"/>
                <w:szCs w:val="14"/>
              </w:rPr>
              <w:t>PARTIDA</w:t>
            </w:r>
          </w:p>
        </w:tc>
        <w:tc>
          <w:tcPr>
            <w:tcW w:w="5456"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b/>
                <w:sz w:val="14"/>
                <w:szCs w:val="14"/>
              </w:rPr>
            </w:pPr>
            <w:r w:rsidRPr="002F5444">
              <w:rPr>
                <w:rFonts w:ascii="Calibri" w:hAnsi="Calibri"/>
                <w:b/>
                <w:sz w:val="14"/>
                <w:szCs w:val="14"/>
              </w:rPr>
              <w:t>DESCRIPCIÓN DEL SERVICIO</w:t>
            </w:r>
          </w:p>
        </w:tc>
        <w:tc>
          <w:tcPr>
            <w:tcW w:w="1312"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b/>
                <w:sz w:val="14"/>
                <w:szCs w:val="14"/>
              </w:rPr>
            </w:pPr>
            <w:r w:rsidRPr="002F5444">
              <w:rPr>
                <w:rFonts w:ascii="Calibri" w:hAnsi="Calibri"/>
                <w:b/>
                <w:sz w:val="14"/>
                <w:szCs w:val="14"/>
              </w:rPr>
              <w:t>CANTIDAD COTIZADA</w:t>
            </w:r>
          </w:p>
        </w:tc>
        <w:tc>
          <w:tcPr>
            <w:tcW w:w="2615"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b/>
                <w:sz w:val="14"/>
                <w:szCs w:val="14"/>
              </w:rPr>
            </w:pPr>
            <w:r w:rsidRPr="002F5444">
              <w:rPr>
                <w:rFonts w:ascii="Calibri" w:hAnsi="Calibri"/>
                <w:b/>
                <w:sz w:val="14"/>
                <w:szCs w:val="14"/>
              </w:rPr>
              <w:t>PRECIO UNITARIO SIN I.V.A.</w:t>
            </w:r>
          </w:p>
        </w:tc>
        <w:tc>
          <w:tcPr>
            <w:tcW w:w="983" w:type="dxa"/>
            <w:tcBorders>
              <w:top w:val="single" w:sz="6" w:space="0" w:color="auto"/>
              <w:bottom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sz w:val="14"/>
                <w:szCs w:val="14"/>
              </w:rPr>
            </w:pPr>
            <w:r w:rsidRPr="002F5444">
              <w:rPr>
                <w:rFonts w:ascii="Calibri" w:hAnsi="Calibri"/>
                <w:b/>
                <w:sz w:val="14"/>
                <w:szCs w:val="14"/>
              </w:rPr>
              <w:t>I M P O R T E</w:t>
            </w:r>
          </w:p>
        </w:tc>
      </w:tr>
      <w:tr w:rsidR="001F2C25" w:rsidRPr="002522C8" w:rsidTr="00235398">
        <w:trPr>
          <w:trHeight w:val="55"/>
          <w:jc w:val="center"/>
        </w:trPr>
        <w:tc>
          <w:tcPr>
            <w:tcW w:w="806"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r>
              <w:rPr>
                <w:rFonts w:ascii="Calibri" w:hAnsi="Calibri"/>
              </w:rPr>
              <w:t>2</w:t>
            </w:r>
          </w:p>
        </w:tc>
        <w:tc>
          <w:tcPr>
            <w:tcW w:w="5456"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c>
          <w:tcPr>
            <w:tcW w:w="1312"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c>
          <w:tcPr>
            <w:tcW w:w="2615"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c>
          <w:tcPr>
            <w:tcW w:w="983" w:type="dxa"/>
            <w:tcBorders>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r>
      <w:tr w:rsidR="001F2C25" w:rsidRPr="002522C8" w:rsidTr="00235398">
        <w:trPr>
          <w:trHeight w:val="60"/>
          <w:jc w:val="center"/>
        </w:trPr>
        <w:tc>
          <w:tcPr>
            <w:tcW w:w="806" w:type="dxa"/>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5456" w:type="dxa"/>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1312" w:type="dxa"/>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2615" w:type="dxa"/>
            <w:tcBorders>
              <w:top w:val="single" w:sz="4" w:space="0" w:color="auto"/>
            </w:tcBorders>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SUBTOTAL</w:t>
            </w:r>
          </w:p>
        </w:tc>
        <w:tc>
          <w:tcPr>
            <w:tcW w:w="983" w:type="dxa"/>
            <w:tcBorders>
              <w:top w:val="single" w:sz="4"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rPr>
                <w:rFonts w:ascii="Calibri" w:hAnsi="Calibri"/>
                <w:b/>
                <w:sz w:val="18"/>
                <w:szCs w:val="14"/>
              </w:rPr>
            </w:pPr>
          </w:p>
        </w:tc>
      </w:tr>
      <w:tr w:rsidR="001F2C25" w:rsidRPr="002522C8" w:rsidTr="00235398">
        <w:trPr>
          <w:trHeight w:val="55"/>
          <w:jc w:val="center"/>
        </w:trPr>
        <w:tc>
          <w:tcPr>
            <w:tcW w:w="806" w:type="dxa"/>
          </w:tcPr>
          <w:p w:rsidR="001F2C25" w:rsidRPr="002F5444" w:rsidRDefault="001F2C25" w:rsidP="00235398">
            <w:pPr>
              <w:tabs>
                <w:tab w:val="left" w:pos="5245"/>
                <w:tab w:val="left" w:pos="7655"/>
              </w:tabs>
              <w:rPr>
                <w:rFonts w:ascii="Calibri" w:hAnsi="Calibri"/>
                <w:sz w:val="14"/>
                <w:szCs w:val="14"/>
              </w:rPr>
            </w:pPr>
          </w:p>
        </w:tc>
        <w:tc>
          <w:tcPr>
            <w:tcW w:w="5456" w:type="dxa"/>
          </w:tcPr>
          <w:p w:rsidR="001F2C25" w:rsidRPr="002F5444" w:rsidRDefault="001F2C25" w:rsidP="00235398">
            <w:pPr>
              <w:tabs>
                <w:tab w:val="left" w:pos="5245"/>
                <w:tab w:val="left" w:pos="7655"/>
              </w:tabs>
              <w:rPr>
                <w:rFonts w:ascii="Calibri" w:hAnsi="Calibri"/>
                <w:sz w:val="14"/>
                <w:szCs w:val="14"/>
              </w:rPr>
            </w:pPr>
          </w:p>
        </w:tc>
        <w:tc>
          <w:tcPr>
            <w:tcW w:w="1312" w:type="dxa"/>
          </w:tcPr>
          <w:p w:rsidR="001F2C25" w:rsidRPr="002F5444" w:rsidRDefault="001F2C25" w:rsidP="00235398">
            <w:pPr>
              <w:tabs>
                <w:tab w:val="left" w:pos="5245"/>
                <w:tab w:val="left" w:pos="7655"/>
              </w:tabs>
              <w:rPr>
                <w:rFonts w:ascii="Calibri" w:hAnsi="Calibri"/>
                <w:sz w:val="14"/>
                <w:szCs w:val="14"/>
              </w:rPr>
            </w:pPr>
          </w:p>
        </w:tc>
        <w:tc>
          <w:tcPr>
            <w:tcW w:w="2615" w:type="dxa"/>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16% I.V.A.</w:t>
            </w:r>
          </w:p>
        </w:tc>
        <w:tc>
          <w:tcPr>
            <w:tcW w:w="983" w:type="dxa"/>
            <w:tcBorders>
              <w:top w:val="single" w:sz="6"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rPr>
                <w:rFonts w:ascii="Calibri" w:hAnsi="Calibri"/>
                <w:b/>
                <w:sz w:val="18"/>
                <w:szCs w:val="14"/>
              </w:rPr>
            </w:pPr>
          </w:p>
        </w:tc>
      </w:tr>
      <w:tr w:rsidR="001F2C25" w:rsidRPr="002522C8" w:rsidTr="00235398">
        <w:trPr>
          <w:trHeight w:val="55"/>
          <w:jc w:val="center"/>
        </w:trPr>
        <w:tc>
          <w:tcPr>
            <w:tcW w:w="806" w:type="dxa"/>
          </w:tcPr>
          <w:p w:rsidR="001F2C25" w:rsidRPr="002F5444" w:rsidRDefault="001F2C25" w:rsidP="00235398">
            <w:pPr>
              <w:tabs>
                <w:tab w:val="left" w:pos="5245"/>
                <w:tab w:val="left" w:pos="7655"/>
              </w:tabs>
              <w:ind w:right="13715"/>
              <w:rPr>
                <w:rFonts w:ascii="Calibri" w:hAnsi="Calibri"/>
                <w:sz w:val="14"/>
                <w:szCs w:val="14"/>
              </w:rPr>
            </w:pPr>
          </w:p>
        </w:tc>
        <w:tc>
          <w:tcPr>
            <w:tcW w:w="5456" w:type="dxa"/>
          </w:tcPr>
          <w:p w:rsidR="001F2C25" w:rsidRPr="002F5444" w:rsidRDefault="001F2C25" w:rsidP="00235398">
            <w:pPr>
              <w:tabs>
                <w:tab w:val="left" w:pos="5245"/>
                <w:tab w:val="left" w:pos="7655"/>
              </w:tabs>
              <w:ind w:right="13715"/>
              <w:rPr>
                <w:rFonts w:ascii="Calibri" w:hAnsi="Calibri"/>
                <w:sz w:val="14"/>
                <w:szCs w:val="14"/>
              </w:rPr>
            </w:pPr>
          </w:p>
        </w:tc>
        <w:tc>
          <w:tcPr>
            <w:tcW w:w="1312" w:type="dxa"/>
          </w:tcPr>
          <w:p w:rsidR="001F2C25" w:rsidRPr="002F5444" w:rsidRDefault="001F2C25" w:rsidP="00235398">
            <w:pPr>
              <w:tabs>
                <w:tab w:val="left" w:pos="5245"/>
                <w:tab w:val="left" w:pos="7655"/>
              </w:tabs>
              <w:ind w:right="13715"/>
              <w:rPr>
                <w:rFonts w:ascii="Calibri" w:hAnsi="Calibri"/>
                <w:sz w:val="14"/>
                <w:szCs w:val="14"/>
              </w:rPr>
            </w:pPr>
          </w:p>
        </w:tc>
        <w:tc>
          <w:tcPr>
            <w:tcW w:w="2615" w:type="dxa"/>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TOTAL</w:t>
            </w:r>
          </w:p>
        </w:tc>
        <w:tc>
          <w:tcPr>
            <w:tcW w:w="983" w:type="dxa"/>
            <w:tcBorders>
              <w:top w:val="single" w:sz="6"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ind w:right="13715"/>
              <w:rPr>
                <w:rFonts w:ascii="Calibri" w:hAnsi="Calibri"/>
                <w:b/>
                <w:sz w:val="18"/>
                <w:szCs w:val="14"/>
              </w:rPr>
            </w:pPr>
          </w:p>
        </w:tc>
      </w:tr>
    </w:tbl>
    <w:p w:rsidR="001F2C25" w:rsidRDefault="001F2C25"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5245"/>
          <w:tab w:val="left" w:pos="8364"/>
        </w:tabs>
        <w:ind w:left="567"/>
        <w:jc w:val="center"/>
        <w:rPr>
          <w:rFonts w:ascii="Calibri" w:hAnsi="Calibri"/>
        </w:rPr>
      </w:pP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043F36" w:rsidRDefault="00043F36" w:rsidP="001F2C25">
      <w:pPr>
        <w:tabs>
          <w:tab w:val="left" w:pos="4253"/>
          <w:tab w:val="left" w:pos="8080"/>
        </w:tabs>
        <w:ind w:right="1"/>
        <w:jc w:val="center"/>
        <w:rPr>
          <w:rFonts w:ascii="Calibri" w:hAnsi="Calibri"/>
          <w:b/>
        </w:rPr>
      </w:pPr>
    </w:p>
    <w:p w:rsidR="00043F36" w:rsidRDefault="00043F36"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FC29A1" w:rsidP="003B3E89">
      <w:pPr>
        <w:rPr>
          <w:rFonts w:asciiTheme="minorHAnsi" w:hAnsiTheme="minorHAnsi" w:cs="Arial"/>
          <w:b/>
        </w:rPr>
      </w:pPr>
      <w:r>
        <w:rPr>
          <w:rFonts w:asciiTheme="minorHAnsi" w:hAnsiTheme="minorHAnsi" w:cs="Arial"/>
          <w:b/>
        </w:rPr>
        <w:t>C.P. AARON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sidR="00AF22D2">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043F36" w:rsidRDefault="00043F36" w:rsidP="003B3E89">
      <w:pPr>
        <w:tabs>
          <w:tab w:val="left" w:pos="5245"/>
          <w:tab w:val="left" w:pos="7655"/>
        </w:tabs>
        <w:rPr>
          <w:rFonts w:ascii="Calibri" w:hAnsi="Calibri" w:cs="Arial"/>
          <w:b/>
          <w:i/>
          <w:u w:val="single"/>
        </w:rPr>
      </w:pPr>
    </w:p>
    <w:p w:rsidR="00F64CD2" w:rsidRDefault="00F64CD2" w:rsidP="003B3E89">
      <w:pPr>
        <w:tabs>
          <w:tab w:val="left" w:pos="5245"/>
          <w:tab w:val="left" w:pos="7655"/>
        </w:tabs>
        <w:rPr>
          <w:rFonts w:ascii="Calibri" w:hAnsi="Calibri" w:cs="Arial"/>
          <w:b/>
          <w:i/>
          <w:u w:val="single"/>
        </w:rPr>
      </w:pP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043F36" w:rsidRDefault="00043F36" w:rsidP="00BA09CD">
      <w:pPr>
        <w:tabs>
          <w:tab w:val="left" w:pos="1985"/>
          <w:tab w:val="left" w:pos="6096"/>
          <w:tab w:val="left" w:pos="8647"/>
        </w:tabs>
        <w:ind w:left="567"/>
        <w:jc w:val="center"/>
        <w:rPr>
          <w:rFonts w:ascii="Calibri" w:hAnsi="Calibri"/>
          <w:b/>
          <w:i/>
          <w:sz w:val="22"/>
        </w:rPr>
      </w:pPr>
    </w:p>
    <w:p w:rsidR="00043F36" w:rsidRDefault="00043F36"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w:t>
      </w:r>
      <w:r w:rsidR="00AF22D2">
        <w:rPr>
          <w:rFonts w:ascii="Calibri" w:hAnsi="Calibri" w:cs="Calibri"/>
          <w:sz w:val="18"/>
          <w:szCs w:val="20"/>
        </w:rPr>
        <w:t xml:space="preserve">os Artículos 37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_____________</w:t>
      </w:r>
      <w:r w:rsidR="00FC29A1">
        <w:rPr>
          <w:rFonts w:ascii="Calibri" w:hAnsi="Calibri" w:cs="Calibri"/>
          <w:sz w:val="20"/>
          <w:szCs w:val="20"/>
        </w:rPr>
        <w:t xml:space="preserve">, ____ de _____________ </w:t>
      </w:r>
      <w:proofErr w:type="spellStart"/>
      <w:r w:rsidR="00FC29A1">
        <w:rPr>
          <w:rFonts w:ascii="Calibri" w:hAnsi="Calibri" w:cs="Calibri"/>
          <w:sz w:val="20"/>
          <w:szCs w:val="20"/>
        </w:rPr>
        <w:t>de</w:t>
      </w:r>
      <w:proofErr w:type="spellEnd"/>
      <w:r w:rsidR="00FC29A1">
        <w:rPr>
          <w:rFonts w:ascii="Calibri" w:hAnsi="Calibri" w:cs="Calibri"/>
          <w:sz w:val="20"/>
          <w:szCs w:val="20"/>
        </w:rPr>
        <w:t xml:space="preserve"> ____</w:t>
      </w:r>
    </w:p>
    <w:p w:rsidR="00CA04EA" w:rsidRPr="00B63CD0" w:rsidRDefault="00CA04EA" w:rsidP="00CA04EA">
      <w:pPr>
        <w:pStyle w:val="Default"/>
        <w:rPr>
          <w:rFonts w:ascii="Calibri" w:hAnsi="Calibri" w:cs="Calibri"/>
          <w:sz w:val="20"/>
          <w:szCs w:val="20"/>
        </w:rPr>
      </w:pPr>
    </w:p>
    <w:p w:rsidR="00CA04EA" w:rsidRPr="00B63CD0" w:rsidRDefault="00FC29A1" w:rsidP="00CA04EA">
      <w:pPr>
        <w:pStyle w:val="Default"/>
        <w:rPr>
          <w:rFonts w:ascii="Calibri" w:hAnsi="Calibri" w:cs="Calibri"/>
          <w:b/>
          <w:sz w:val="20"/>
          <w:szCs w:val="20"/>
        </w:rPr>
      </w:pPr>
      <w:r>
        <w:rPr>
          <w:rFonts w:asciiTheme="minorHAnsi" w:hAnsiTheme="minorHAnsi" w:cs="Arial"/>
          <w:b/>
          <w:sz w:val="20"/>
          <w:szCs w:val="20"/>
        </w:rPr>
        <w:t>C.P. AARON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0F36D7">
        <w:rPr>
          <w:rFonts w:ascii="Calibri" w:hAnsi="Calibri" w:cs="Calibri"/>
          <w:b/>
          <w:bCs/>
          <w:sz w:val="20"/>
          <w:szCs w:val="20"/>
        </w:rPr>
        <w:t>N57-2019</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manifiesto que el suscrito o a través de interpósita persona, me abstendré de adoptar conductas para que los servidores públicos de Servicios de Salud de Nuevo León, O.P.</w:t>
      </w:r>
      <w:r w:rsidR="00671340">
        <w:rPr>
          <w:rFonts w:ascii="Calibri" w:hAnsi="Calibri" w:cs="Calibri"/>
          <w:sz w:val="20"/>
          <w:szCs w:val="20"/>
        </w:rPr>
        <w:t>D.</w:t>
      </w:r>
      <w:r w:rsidRPr="00B63CD0">
        <w:rPr>
          <w:rFonts w:ascii="Calibri" w:hAnsi="Calibri" w:cs="Calibri"/>
          <w:sz w:val="20"/>
          <w:szCs w:val="20"/>
        </w:rPr>
        <w:t xml:space="preserve">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043F36" w:rsidRDefault="00043F36" w:rsidP="00CA04EA">
      <w:pPr>
        <w:jc w:val="center"/>
        <w:rPr>
          <w:rFonts w:ascii="Calibri" w:hAnsi="Calibri" w:cs="Arial"/>
          <w:b/>
          <w:i/>
          <w:sz w:val="18"/>
        </w:rPr>
      </w:pPr>
    </w:p>
    <w:p w:rsidR="00F64CD2" w:rsidRDefault="00F64CD2" w:rsidP="00CA04EA">
      <w:pPr>
        <w:jc w:val="center"/>
        <w:rPr>
          <w:rFonts w:ascii="Calibri" w:hAnsi="Calibri" w:cs="Arial"/>
          <w:b/>
          <w:i/>
          <w:sz w:val="18"/>
        </w:rPr>
      </w:pPr>
    </w:p>
    <w:p w:rsidR="00043F36" w:rsidRDefault="00043F36" w:rsidP="00CA04EA">
      <w:pPr>
        <w:jc w:val="center"/>
        <w:rPr>
          <w:rFonts w:ascii="Calibri" w:hAnsi="Calibri" w:cs="Arial"/>
          <w:b/>
          <w:i/>
          <w:sz w:val="18"/>
        </w:rPr>
      </w:pPr>
    </w:p>
    <w:p w:rsidR="0099278F" w:rsidRDefault="0099278F"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043F36">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w:t>
      </w:r>
      <w:r w:rsidR="007E4992">
        <w:rPr>
          <w:rFonts w:ascii="Calibri" w:hAnsi="Calibri" w:cs="Arial"/>
        </w:rPr>
        <w:t>otales del Ejercicio Fiscal 201</w:t>
      </w:r>
      <w:r w:rsidR="00043F36">
        <w:rPr>
          <w:rFonts w:ascii="Calibri" w:hAnsi="Calibri" w:cs="Arial"/>
        </w:rPr>
        <w:t>8</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w:t>
      </w:r>
      <w:r w:rsidR="00FC29A1">
        <w:rPr>
          <w:rFonts w:ascii="Calibri" w:hAnsi="Calibri" w:cs="Arial"/>
          <w:sz w:val="16"/>
          <w:szCs w:val="16"/>
        </w:rPr>
        <w:t>al del 201</w:t>
      </w:r>
      <w:r w:rsidR="00043F36">
        <w:rPr>
          <w:rFonts w:ascii="Calibri" w:hAnsi="Calibri" w:cs="Arial"/>
          <w:sz w:val="16"/>
          <w:szCs w:val="16"/>
        </w:rPr>
        <w:t>8</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043F36">
        <w:rPr>
          <w:rFonts w:ascii="Calibri" w:hAnsi="Calibri" w:cs="Arial"/>
          <w:sz w:val="16"/>
          <w:szCs w:val="16"/>
        </w:rPr>
        <w:t>8</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043F36" w:rsidRDefault="00043F36" w:rsidP="00B37CE3">
      <w:pPr>
        <w:jc w:val="both"/>
        <w:rPr>
          <w:rFonts w:ascii="Calibri" w:hAnsi="Calibri" w:cs="Arial"/>
          <w:b/>
          <w:i/>
          <w:sz w:val="18"/>
        </w:rPr>
      </w:pPr>
    </w:p>
    <w:p w:rsidR="00043F36" w:rsidRDefault="00043F36" w:rsidP="00B37CE3">
      <w:pPr>
        <w:jc w:val="both"/>
        <w:rPr>
          <w:rFonts w:ascii="Calibri" w:hAnsi="Calibri" w:cs="Arial"/>
          <w:b/>
          <w:i/>
          <w:sz w:val="18"/>
        </w:rPr>
      </w:pPr>
    </w:p>
    <w:p w:rsidR="00043F36" w:rsidRDefault="00043F36" w:rsidP="00B37CE3">
      <w:pPr>
        <w:jc w:val="both"/>
        <w:rPr>
          <w:rFonts w:ascii="Calibri" w:hAnsi="Calibri" w:cs="Arial"/>
          <w:b/>
          <w:i/>
          <w:sz w:val="18"/>
        </w:rPr>
      </w:pPr>
    </w:p>
    <w:p w:rsidR="00043F36" w:rsidRDefault="00043F36" w:rsidP="00B37CE3">
      <w:pPr>
        <w:jc w:val="both"/>
        <w:rPr>
          <w:rFonts w:ascii="Calibri" w:hAnsi="Calibri" w:cs="Arial"/>
          <w:b/>
          <w:i/>
          <w:sz w:val="18"/>
        </w:rPr>
      </w:pP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FC29A1" w:rsidP="00CA04EA">
      <w:pPr>
        <w:autoSpaceDE w:val="0"/>
        <w:autoSpaceDN w:val="0"/>
        <w:adjustRightInd w:val="0"/>
        <w:rPr>
          <w:rFonts w:asciiTheme="minorHAnsi" w:hAnsiTheme="minorHAnsi" w:cstheme="minorHAnsi"/>
          <w:b/>
        </w:rPr>
      </w:pPr>
      <w:r>
        <w:rPr>
          <w:rFonts w:asciiTheme="minorHAnsi" w:hAnsiTheme="minorHAnsi" w:cs="Arial"/>
          <w:b/>
        </w:rPr>
        <w:t>C.P. AARON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0F36D7">
        <w:rPr>
          <w:rFonts w:asciiTheme="minorHAnsi" w:hAnsiTheme="minorHAnsi" w:cstheme="minorHAnsi"/>
          <w:b/>
          <w:u w:val="single"/>
        </w:rPr>
        <w:t>N57-2019</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los </w:t>
      </w:r>
      <w:r>
        <w:rPr>
          <w:rFonts w:asciiTheme="minorHAnsi" w:hAnsiTheme="minorHAnsi" w:cstheme="minorHAnsi"/>
        </w:rPr>
        <w:t>medicamentos</w:t>
      </w:r>
      <w:r w:rsidRPr="00FA4A0F">
        <w:rPr>
          <w:rFonts w:asciiTheme="minorHAnsi" w:hAnsiTheme="minorHAnsi" w:cstheme="minorHAnsi"/>
        </w:rPr>
        <w:t xml:space="preserve"> que oferto en dicha propuesta y suministraré, bajo la partida __________, será(n) producido(s) en los Estados Unidos Mexicanos y que los </w:t>
      </w:r>
      <w:r>
        <w:rPr>
          <w:rFonts w:asciiTheme="minorHAnsi" w:hAnsiTheme="minorHAnsi" w:cstheme="minorHAnsi"/>
        </w:rPr>
        <w:t>medicamentos</w:t>
      </w:r>
      <w:r w:rsidRPr="00FA4A0F">
        <w:rPr>
          <w:rFonts w:asciiTheme="minorHAnsi" w:hAnsiTheme="minorHAnsi" w:cstheme="minorHAnsi"/>
        </w:rPr>
        <w:t xml:space="preserve"> 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AD576D" w:rsidRDefault="00AD576D" w:rsidP="00AD576D">
      <w:pPr>
        <w:tabs>
          <w:tab w:val="left" w:pos="3969"/>
          <w:tab w:val="left" w:pos="8080"/>
        </w:tabs>
        <w:ind w:right="1"/>
        <w:jc w:val="center"/>
        <w:outlineLvl w:val="0"/>
        <w:rPr>
          <w:rFonts w:ascii="Calibri" w:hAnsi="Calibri" w:cs="Arial"/>
          <w:b/>
          <w:sz w:val="18"/>
          <w:szCs w:val="18"/>
          <w:u w:val="single"/>
        </w:rPr>
      </w:pPr>
      <w:r>
        <w:rPr>
          <w:rFonts w:ascii="Calibri" w:hAnsi="Calibri" w:cs="Arial"/>
          <w:b/>
          <w:sz w:val="18"/>
          <w:szCs w:val="18"/>
          <w:u w:val="single"/>
        </w:rPr>
        <w:t>A F  I  A  N  Z  A  D  O  R  A</w:t>
      </w:r>
    </w:p>
    <w:p w:rsidR="00AD576D" w:rsidRDefault="00AD576D" w:rsidP="00AD576D">
      <w:pPr>
        <w:tabs>
          <w:tab w:val="left" w:pos="3969"/>
          <w:tab w:val="left" w:pos="8080"/>
        </w:tabs>
        <w:ind w:right="1"/>
        <w:jc w:val="center"/>
        <w:rPr>
          <w:rFonts w:ascii="Calibri" w:hAnsi="Calibri" w:cs="Arial"/>
          <w:b/>
          <w:sz w:val="18"/>
          <w:szCs w:val="18"/>
          <w:u w:val="single"/>
        </w:rPr>
      </w:pPr>
      <w:r>
        <w:rPr>
          <w:rFonts w:ascii="Calibri" w:hAnsi="Calibri" w:cs="Arial"/>
          <w:b/>
          <w:sz w:val="18"/>
          <w:szCs w:val="18"/>
          <w:u w:val="single"/>
        </w:rPr>
        <w:t>GARANTÍA DE BUEN CUMPLIMIENTO DE CONTRATO</w:t>
      </w:r>
    </w:p>
    <w:p w:rsidR="00AD576D" w:rsidRDefault="00AD576D" w:rsidP="00AD576D">
      <w:pPr>
        <w:tabs>
          <w:tab w:val="left" w:pos="3969"/>
          <w:tab w:val="left" w:pos="8080"/>
        </w:tabs>
        <w:ind w:right="1"/>
        <w:jc w:val="center"/>
        <w:rPr>
          <w:rFonts w:ascii="Calibri" w:hAnsi="Calibri" w:cs="Arial"/>
          <w:b/>
          <w:sz w:val="18"/>
          <w:szCs w:val="18"/>
          <w:u w:val="single"/>
        </w:rPr>
      </w:pPr>
    </w:p>
    <w:p w:rsidR="00AD576D" w:rsidRDefault="00AD576D" w:rsidP="00AD576D">
      <w:pPr>
        <w:pStyle w:val="NormalWeb"/>
        <w:spacing w:before="0" w:beforeAutospacing="0" w:after="0" w:afterAutospacing="0"/>
        <w:ind w:right="-5"/>
        <w:jc w:val="both"/>
        <w:rPr>
          <w:sz w:val="18"/>
          <w:szCs w:val="18"/>
          <w:lang w:val="es-MX" w:eastAsia="es-MX"/>
        </w:rPr>
      </w:pPr>
      <w:r>
        <w:rPr>
          <w:rFonts w:ascii="Calibri" w:hAnsi="Calibri"/>
          <w:b/>
          <w:sz w:val="18"/>
          <w:szCs w:val="18"/>
        </w:rPr>
        <w:t>GARANTÍA DE</w:t>
      </w:r>
      <w:r>
        <w:rPr>
          <w:rFonts w:ascii="Calibri" w:hAnsi="Calibri" w:cs="Tahoma"/>
          <w:b/>
          <w:bCs/>
          <w:sz w:val="18"/>
          <w:szCs w:val="18"/>
        </w:rPr>
        <w:t xml:space="preserve"> BUEN CUMPLIMIENTO.- </w:t>
      </w:r>
      <w:r>
        <w:rPr>
          <w:rFonts w:ascii="Calibri" w:hAnsi="Calibri" w:cs="Arial"/>
          <w:sz w:val="18"/>
          <w:szCs w:val="18"/>
        </w:rPr>
        <w:t xml:space="preserve">Para garantizar el cumplimiento de las obligaciones derivadas del presente contrato </w:t>
      </w:r>
      <w:r>
        <w:rPr>
          <w:rFonts w:ascii="Calibri" w:hAnsi="Calibri" w:cs="Arial"/>
          <w:b/>
          <w:sz w:val="18"/>
          <w:szCs w:val="18"/>
        </w:rPr>
        <w:t>“EL PROVEEDOR”</w:t>
      </w:r>
      <w:r>
        <w:rPr>
          <w:rFonts w:ascii="Calibri" w:hAnsi="Calibri" w:cs="Arial"/>
          <w:sz w:val="18"/>
          <w:szCs w:val="18"/>
        </w:rPr>
        <w:t xml:space="preserve"> se obliga a otorgar dentro de los 10 días hábiles siguientes a la fecha de firma del presente contrato, fianza por un monto equivalente al 20% del valor total del presente instrumento incluyendo el Impuesto al Valor Agregado. </w:t>
      </w:r>
    </w:p>
    <w:p w:rsidR="00AD576D" w:rsidRDefault="00AD576D" w:rsidP="00AD576D">
      <w:pPr>
        <w:pStyle w:val="NormalWeb"/>
        <w:spacing w:before="0" w:beforeAutospacing="0" w:after="0" w:afterAutospacing="0"/>
        <w:ind w:right="-5"/>
        <w:jc w:val="both"/>
        <w:rPr>
          <w:sz w:val="18"/>
          <w:szCs w:val="18"/>
        </w:rPr>
      </w:pPr>
      <w:r>
        <w:rPr>
          <w:rFonts w:ascii="Calibri" w:hAnsi="Calibri" w:cs="Arial"/>
          <w:sz w:val="18"/>
          <w:szCs w:val="18"/>
        </w:rPr>
        <w:t> </w:t>
      </w:r>
    </w:p>
    <w:p w:rsidR="00AD576D" w:rsidRDefault="00AD576D" w:rsidP="00AD576D">
      <w:pPr>
        <w:pStyle w:val="NormalWeb"/>
        <w:spacing w:before="0" w:beforeAutospacing="0" w:after="0" w:afterAutospacing="0"/>
        <w:jc w:val="both"/>
        <w:rPr>
          <w:sz w:val="18"/>
          <w:szCs w:val="18"/>
        </w:rPr>
      </w:pPr>
      <w:r>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AD576D" w:rsidRDefault="00AD576D" w:rsidP="00AD576D">
      <w:pPr>
        <w:pStyle w:val="NormalWeb"/>
        <w:spacing w:before="0" w:beforeAutospacing="0" w:after="0" w:afterAutospacing="0"/>
        <w:jc w:val="both"/>
        <w:rPr>
          <w:sz w:val="18"/>
          <w:szCs w:val="18"/>
        </w:rPr>
      </w:pPr>
      <w:r>
        <w:rPr>
          <w:rFonts w:ascii="Calibri" w:hAnsi="Calibri" w:cs="Tahoma"/>
          <w:sz w:val="18"/>
          <w:szCs w:val="18"/>
        </w:rPr>
        <w:t> </w:t>
      </w:r>
    </w:p>
    <w:p w:rsidR="00AD576D" w:rsidRDefault="00AD576D" w:rsidP="00AD576D">
      <w:pPr>
        <w:pStyle w:val="NormalWeb"/>
        <w:numPr>
          <w:ilvl w:val="0"/>
          <w:numId w:val="32"/>
        </w:numPr>
        <w:spacing w:before="0" w:beforeAutospacing="0" w:after="0" w:afterAutospacing="0"/>
        <w:jc w:val="both"/>
        <w:rPr>
          <w:color w:val="000000"/>
          <w:sz w:val="18"/>
          <w:szCs w:val="18"/>
        </w:rPr>
      </w:pPr>
      <w:r>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AD576D" w:rsidRDefault="00AD576D" w:rsidP="00AD576D">
      <w:pPr>
        <w:pStyle w:val="NormalWeb"/>
        <w:numPr>
          <w:ilvl w:val="0"/>
          <w:numId w:val="32"/>
        </w:numPr>
        <w:spacing w:before="0" w:beforeAutospacing="0" w:after="0" w:afterAutospacing="0"/>
        <w:jc w:val="both"/>
        <w:rPr>
          <w:color w:val="000000"/>
          <w:sz w:val="18"/>
          <w:szCs w:val="18"/>
        </w:rPr>
      </w:pPr>
      <w:r>
        <w:rPr>
          <w:rFonts w:ascii="Calibri" w:hAnsi="Calibri" w:cs="Tahoma"/>
          <w:color w:val="000000"/>
          <w:sz w:val="18"/>
          <w:szCs w:val="18"/>
        </w:rPr>
        <w:t>Ante la Secretaría de Finanzas y Tesorería General del Estado de Nuevo León, la presente fianza se otorga para garantizar por (</w:t>
      </w:r>
      <w:r>
        <w:rPr>
          <w:rFonts w:ascii="Calibri" w:hAnsi="Calibri" w:cs="Tahoma"/>
          <w:b/>
          <w:color w:val="000000"/>
          <w:sz w:val="18"/>
          <w:szCs w:val="18"/>
        </w:rPr>
        <w:t>“EL PROVEEDOR”</w:t>
      </w:r>
      <w:r>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____________, celebrado con </w:t>
      </w:r>
      <w:r>
        <w:rPr>
          <w:rFonts w:ascii="Calibri" w:hAnsi="Calibri" w:cs="Tahoma"/>
          <w:b/>
          <w:color w:val="000000"/>
          <w:sz w:val="18"/>
          <w:szCs w:val="18"/>
        </w:rPr>
        <w:t xml:space="preserve">“S.S.N.L.”; </w:t>
      </w:r>
      <w:r>
        <w:rPr>
          <w:rFonts w:ascii="Calibri" w:hAnsi="Calibri" w:cs="Tahoma"/>
          <w:color w:val="000000"/>
          <w:sz w:val="18"/>
          <w:szCs w:val="18"/>
        </w:rPr>
        <w:t>relativo a la adquisición de ____________, por un importe de (monto total del contrato incluyendo el I.V.A).</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c)    Que la Fianza se otorga en los términos del presente contrato, para garantizar todas y cada una de las obligaciones derivadas de la ___________.</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xml:space="preserve">d)  Que la Fianza estará en vigor por un año, y en el caso de defectos y/o responsabilidades imputables a </w:t>
      </w:r>
      <w:r>
        <w:rPr>
          <w:rFonts w:ascii="Calibri" w:hAnsi="Calibri" w:cs="Tahoma"/>
          <w:b/>
          <w:color w:val="000000"/>
          <w:sz w:val="18"/>
          <w:szCs w:val="18"/>
        </w:rPr>
        <w:t>“EL PROVEEDOR”</w:t>
      </w:r>
      <w:r>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xml:space="preserve">e)   Que esta fianza continuará vigente en el caso de que se otorgue prórroga a </w:t>
      </w:r>
      <w:r>
        <w:rPr>
          <w:rFonts w:ascii="Calibri" w:hAnsi="Calibri" w:cs="Tahoma"/>
          <w:b/>
          <w:color w:val="000000"/>
          <w:sz w:val="18"/>
          <w:szCs w:val="18"/>
        </w:rPr>
        <w:t xml:space="preserve">“EL PROVEEDOR” </w:t>
      </w:r>
      <w:r>
        <w:rPr>
          <w:rFonts w:ascii="Calibri" w:hAnsi="Calibri" w:cs="Tahoma"/>
          <w:color w:val="000000"/>
          <w:sz w:val="18"/>
          <w:szCs w:val="18"/>
        </w:rPr>
        <w:t xml:space="preserve">para el cumplimiento de las obligaciones que se afianzan, aun cuando haya sido solicitada y autorizada extemporáneamente. </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xml:space="preserve">f)    Que sólo podrá ser cancelada mediante aviso por escrito de </w:t>
      </w:r>
      <w:r>
        <w:rPr>
          <w:rFonts w:ascii="Calibri" w:hAnsi="Calibri" w:cs="Tahoma"/>
          <w:b/>
          <w:color w:val="000000"/>
          <w:sz w:val="18"/>
          <w:szCs w:val="18"/>
        </w:rPr>
        <w:t>“S.S.N.L.”</w:t>
      </w:r>
      <w:r>
        <w:rPr>
          <w:rFonts w:ascii="Calibri" w:hAnsi="Calibri" w:cs="Tahoma"/>
          <w:color w:val="000000"/>
          <w:sz w:val="18"/>
          <w:szCs w:val="18"/>
        </w:rPr>
        <w:t>.</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g)   Que la Institución Afianzadora acepta lo preceptuado por los artículos 174, 178, 179, 282, 283 y 289 de la Ley de Instituciones de Seguros y de Fianzas en vigor.</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xml:space="preserve">h)   Que </w:t>
      </w:r>
      <w:r>
        <w:rPr>
          <w:rFonts w:ascii="Calibri" w:hAnsi="Calibri" w:cs="Tahoma"/>
          <w:b/>
          <w:color w:val="000000"/>
          <w:sz w:val="18"/>
          <w:szCs w:val="18"/>
        </w:rPr>
        <w:t xml:space="preserve">“S.S.N.L.”, </w:t>
      </w:r>
      <w:r>
        <w:rPr>
          <w:rFonts w:ascii="Calibri" w:hAnsi="Calibri" w:cs="Tahoma"/>
          <w:color w:val="000000"/>
          <w:sz w:val="18"/>
          <w:szCs w:val="18"/>
        </w:rPr>
        <w:t xml:space="preserve">cuenta con un término de un año contado a partir del incumplimiento de </w:t>
      </w:r>
      <w:r>
        <w:rPr>
          <w:rFonts w:ascii="Calibri" w:hAnsi="Calibri" w:cs="Tahoma"/>
          <w:b/>
          <w:color w:val="000000"/>
          <w:sz w:val="18"/>
          <w:szCs w:val="18"/>
        </w:rPr>
        <w:t xml:space="preserve">“EL PROVEEDOR”, </w:t>
      </w:r>
      <w:r>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xml:space="preserve">Una vez cumplidas las obligaciones de </w:t>
      </w:r>
      <w:r>
        <w:rPr>
          <w:rFonts w:ascii="Calibri" w:hAnsi="Calibri" w:cs="Tahoma"/>
          <w:b/>
          <w:color w:val="000000"/>
          <w:sz w:val="18"/>
          <w:szCs w:val="18"/>
        </w:rPr>
        <w:t>“EL PROVEEDOR”</w:t>
      </w:r>
      <w:r>
        <w:rPr>
          <w:rFonts w:ascii="Calibri" w:hAnsi="Calibri" w:cs="Tahoma"/>
          <w:color w:val="000000"/>
          <w:sz w:val="18"/>
          <w:szCs w:val="18"/>
        </w:rPr>
        <w:t xml:space="preserve"> a satisfacción de </w:t>
      </w:r>
      <w:r>
        <w:rPr>
          <w:rFonts w:ascii="Calibri" w:hAnsi="Calibri" w:cs="Tahoma"/>
          <w:b/>
          <w:color w:val="000000"/>
          <w:sz w:val="18"/>
          <w:szCs w:val="18"/>
        </w:rPr>
        <w:t>“S.S.N.L.”</w:t>
      </w:r>
      <w:r>
        <w:rPr>
          <w:rFonts w:ascii="Calibri" w:hAnsi="Calibri" w:cs="Tahoma"/>
          <w:color w:val="000000"/>
          <w:sz w:val="18"/>
          <w:szCs w:val="18"/>
        </w:rPr>
        <w:t xml:space="preserve">, este último procederá a extender la constancia de cumplimiento de las obligaciones contractuales para que </w:t>
      </w:r>
      <w:r>
        <w:rPr>
          <w:rFonts w:ascii="Calibri" w:hAnsi="Calibri" w:cs="Tahoma"/>
          <w:b/>
          <w:color w:val="000000"/>
          <w:sz w:val="18"/>
          <w:szCs w:val="18"/>
        </w:rPr>
        <w:t>“EL PROVEEDOR”</w:t>
      </w:r>
      <w:r>
        <w:rPr>
          <w:rFonts w:ascii="Calibri" w:hAnsi="Calibri" w:cs="Tahoma"/>
          <w:color w:val="000000"/>
          <w:sz w:val="18"/>
          <w:szCs w:val="18"/>
        </w:rPr>
        <w:t xml:space="preserve"> de inicio a los trámites para la cancelación de la garantía de cumplimiento prevista en esta cláusula.</w:t>
      </w:r>
    </w:p>
    <w:p w:rsidR="00AD576D" w:rsidRDefault="00AD576D" w:rsidP="00AD576D">
      <w:pPr>
        <w:tabs>
          <w:tab w:val="left" w:pos="8080"/>
        </w:tabs>
        <w:spacing w:line="360" w:lineRule="auto"/>
        <w:jc w:val="both"/>
        <w:rPr>
          <w:rFonts w:ascii="Calibri" w:hAnsi="Calibri" w:cs="Arial"/>
          <w:lang w:val="es-ES"/>
        </w:rPr>
      </w:pPr>
    </w:p>
    <w:p w:rsidR="003B3E89" w:rsidRPr="00710604" w:rsidRDefault="003B3E89" w:rsidP="003B3E89">
      <w:pPr>
        <w:tabs>
          <w:tab w:val="left" w:pos="8080"/>
        </w:tabs>
        <w:spacing w:line="360" w:lineRule="auto"/>
        <w:jc w:val="both"/>
        <w:rPr>
          <w:rFonts w:ascii="Calibri" w:hAnsi="Calibri" w:cs="Arial"/>
          <w:lang w:val="es-ES"/>
        </w:rPr>
      </w:pPr>
    </w:p>
    <w:p w:rsidR="003B3E89" w:rsidRPr="00710604"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99278F" w:rsidRDefault="0099278F"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FC29A1" w:rsidP="00BA09CD">
      <w:pPr>
        <w:pStyle w:val="Default"/>
        <w:rPr>
          <w:rFonts w:ascii="Calibri" w:hAnsi="Calibri" w:cs="Calibri"/>
          <w:b/>
          <w:bCs/>
          <w:sz w:val="20"/>
          <w:szCs w:val="20"/>
        </w:rPr>
      </w:pPr>
      <w:r>
        <w:rPr>
          <w:rFonts w:asciiTheme="minorHAnsi" w:hAnsiTheme="minorHAnsi" w:cs="Arial"/>
          <w:b/>
          <w:sz w:val="20"/>
          <w:szCs w:val="20"/>
        </w:rPr>
        <w:t>C.P. AARON SERATO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0F36D7">
        <w:rPr>
          <w:rFonts w:ascii="Calibri" w:hAnsi="Calibri" w:cs="Calibri"/>
          <w:b/>
          <w:bCs/>
          <w:sz w:val="20"/>
          <w:szCs w:val="20"/>
        </w:rPr>
        <w:t>N57-2019</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Default="00BA09CD" w:rsidP="00BA09CD">
      <w:pPr>
        <w:rPr>
          <w:rFonts w:ascii="Calibri" w:hAnsi="Calibri"/>
          <w:lang w:val="es-MX"/>
        </w:rPr>
      </w:pPr>
    </w:p>
    <w:p w:rsidR="00043F36" w:rsidRDefault="00043F36" w:rsidP="00BA09CD">
      <w:pPr>
        <w:rPr>
          <w:rFonts w:ascii="Calibri" w:hAnsi="Calibri"/>
          <w:lang w:val="es-MX"/>
        </w:rPr>
      </w:pPr>
    </w:p>
    <w:p w:rsidR="00043F36" w:rsidRDefault="00043F36" w:rsidP="00BA09CD">
      <w:pPr>
        <w:rPr>
          <w:rFonts w:ascii="Calibri" w:hAnsi="Calibri"/>
          <w:lang w:val="es-MX"/>
        </w:rPr>
      </w:pPr>
    </w:p>
    <w:p w:rsidR="00043F36" w:rsidRDefault="00043F36" w:rsidP="00BA09CD">
      <w:pPr>
        <w:rPr>
          <w:rFonts w:ascii="Calibri" w:hAnsi="Calibri"/>
          <w:lang w:val="es-MX"/>
        </w:rPr>
      </w:pPr>
    </w:p>
    <w:p w:rsidR="00043F36" w:rsidRPr="00174D9C" w:rsidRDefault="00043F36"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Pr>
          <w:rFonts w:ascii="Calibri" w:hAnsi="Calibri"/>
          <w:b/>
          <w:bCs/>
          <w:sz w:val="20"/>
          <w:szCs w:val="20"/>
        </w:rPr>
        <w:t xml:space="preserve"> LP-919044992-</w:t>
      </w:r>
      <w:r w:rsidR="000F36D7">
        <w:rPr>
          <w:rFonts w:ascii="Calibri" w:hAnsi="Calibri"/>
          <w:b/>
          <w:bCs/>
          <w:sz w:val="20"/>
          <w:szCs w:val="20"/>
        </w:rPr>
        <w:t>N57-2019</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B37CE3">
        <w:trPr>
          <w:trHeight w:val="213"/>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6633C8" w:rsidRPr="00AA0B61" w:rsidTr="003632F9">
        <w:trPr>
          <w:trHeight w:val="64"/>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cs="Arial"/>
                <w:b/>
                <w:sz w:val="17"/>
                <w:szCs w:val="17"/>
              </w:rPr>
              <w:t>ANEXO 13.</w:t>
            </w:r>
            <w:r w:rsidRPr="006633C8">
              <w:rPr>
                <w:rFonts w:asciiTheme="minorHAnsi" w:hAnsiTheme="minorHAnsi" w:cs="Arial"/>
                <w:sz w:val="17"/>
                <w:szCs w:val="17"/>
              </w:rPr>
              <w:t xml:space="preserve"> Cédula de entrega de documentos.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sz w:val="17"/>
                <w:szCs w:val="17"/>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6633C8">
              <w:rPr>
                <w:rFonts w:asciiTheme="minorHAnsi" w:hAnsiTheme="minorHAnsi" w:cs="Arial"/>
                <w:sz w:val="17"/>
                <w:szCs w:val="17"/>
              </w:rPr>
              <w:t>su metodología y la experiencia comprobable en ventas relacionadas a la presente,</w:t>
            </w:r>
            <w:r w:rsidRPr="006633C8">
              <w:rPr>
                <w:rFonts w:asciiTheme="minorHAnsi" w:hAnsiTheme="minorHAnsi"/>
                <w:sz w:val="17"/>
                <w:szCs w:val="17"/>
              </w:rPr>
              <w:t xml:space="preserve"> demostrándolo mediante una relación de las principales operaciones de ventas o prestación de servicios de los últimos 12 meses en donde compruebe </w:t>
            </w:r>
            <w:r w:rsidRPr="006633C8">
              <w:rPr>
                <w:rFonts w:asciiTheme="minorHAnsi" w:hAnsiTheme="minorHAnsi" w:cs="Arial"/>
                <w:sz w:val="17"/>
                <w:szCs w:val="17"/>
                <w:lang w:val="es-MX"/>
              </w:rPr>
              <w:t>contar como mínimo por dicho tiempo realizando las actividades relacionadas a la presente Convocatoria.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6633C8" w:rsidRPr="006633C8" w:rsidRDefault="006633C8" w:rsidP="006633C8">
            <w:pPr>
              <w:tabs>
                <w:tab w:val="left" w:pos="1134"/>
              </w:tabs>
              <w:ind w:left="13"/>
              <w:jc w:val="both"/>
              <w:rPr>
                <w:color w:val="000000"/>
                <w:sz w:val="17"/>
                <w:szCs w:val="17"/>
              </w:rPr>
            </w:pPr>
            <w:r w:rsidRPr="006633C8">
              <w:rPr>
                <w:rFonts w:asciiTheme="minorHAnsi" w:hAnsiTheme="minorHAnsi"/>
                <w:b/>
                <w:sz w:val="17"/>
                <w:szCs w:val="17"/>
              </w:rPr>
              <w:t>ANEXO 2</w:t>
            </w:r>
            <w:r w:rsidRPr="006633C8">
              <w:rPr>
                <w:rFonts w:asciiTheme="minorHAnsi" w:hAnsiTheme="minorHAnsi"/>
                <w:sz w:val="17"/>
                <w:szCs w:val="17"/>
              </w:rPr>
              <w:t xml:space="preserve">. Propuesta Técnica conforme al formato del anexo 2 de las presentes bases.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9"/>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6633C8" w:rsidRPr="006633C8" w:rsidRDefault="006633C8" w:rsidP="006633C8">
            <w:pPr>
              <w:tabs>
                <w:tab w:val="left" w:pos="1134"/>
              </w:tabs>
              <w:ind w:left="13"/>
              <w:jc w:val="both"/>
              <w:rPr>
                <w:color w:val="000000"/>
                <w:sz w:val="17"/>
                <w:szCs w:val="17"/>
              </w:rPr>
            </w:pPr>
            <w:r w:rsidRPr="006633C8">
              <w:rPr>
                <w:rFonts w:asciiTheme="minorHAnsi" w:hAnsiTheme="minorHAnsi" w:cs="Arial"/>
                <w:sz w:val="17"/>
                <w:szCs w:val="17"/>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81"/>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6633C8" w:rsidRPr="006633C8" w:rsidRDefault="006633C8" w:rsidP="006633C8">
            <w:pPr>
              <w:tabs>
                <w:tab w:val="left" w:pos="1134"/>
              </w:tabs>
              <w:ind w:left="13"/>
              <w:jc w:val="both"/>
              <w:rPr>
                <w:rFonts w:cstheme="minorHAnsi"/>
                <w:bCs/>
                <w:sz w:val="17"/>
                <w:szCs w:val="17"/>
              </w:rPr>
            </w:pPr>
            <w:r w:rsidRPr="006633C8">
              <w:rPr>
                <w:rFonts w:asciiTheme="minorHAnsi" w:hAnsiTheme="minorHAnsi" w:cstheme="minorHAnsi"/>
                <w:bCs/>
                <w:sz w:val="17"/>
                <w:szCs w:val="17"/>
              </w:rPr>
              <w:t>Carta de manifiesto bajo protesta de decir verdad,</w:t>
            </w:r>
            <w:r w:rsidRPr="006633C8">
              <w:rPr>
                <w:rFonts w:asciiTheme="minorHAnsi" w:hAnsiTheme="minorHAnsi" w:cstheme="minorHAnsi"/>
                <w:bCs/>
                <w:color w:val="000000"/>
                <w:sz w:val="17"/>
                <w:szCs w:val="17"/>
              </w:rPr>
              <w:t xml:space="preserve"> que el servicio, bienes y productos</w:t>
            </w:r>
            <w:r w:rsidRPr="006633C8">
              <w:rPr>
                <w:rFonts w:asciiTheme="minorHAnsi" w:hAnsiTheme="minorHAnsi" w:cstheme="minorHAnsi"/>
                <w:bCs/>
                <w:sz w:val="17"/>
                <w:szCs w:val="17"/>
              </w:rPr>
              <w:t xml:space="preserve"> que ofertan, cumplen y reúnen todos los requisitos de la legislación sanitaria vigente.</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218"/>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6633C8" w:rsidRPr="006633C8" w:rsidRDefault="006633C8" w:rsidP="006633C8">
            <w:pPr>
              <w:tabs>
                <w:tab w:val="left" w:pos="1134"/>
              </w:tabs>
              <w:ind w:left="13"/>
              <w:jc w:val="both"/>
              <w:rPr>
                <w:rFonts w:cstheme="minorHAnsi"/>
                <w:bCs/>
                <w:sz w:val="17"/>
                <w:szCs w:val="17"/>
              </w:rPr>
            </w:pPr>
            <w:r w:rsidRPr="006633C8">
              <w:rPr>
                <w:rFonts w:asciiTheme="minorHAnsi" w:hAnsiTheme="minorHAnsi" w:cstheme="minorHAnsi"/>
                <w:sz w:val="17"/>
                <w:szCs w:val="17"/>
              </w:rPr>
              <w:t>Escrito en el cual garanticen que se comprometen a atender las solicitudes de urgencia las 24 horas del día, por lo que además deberán detallar el (los) nombre (s) y teléfono (s) del personal que atenderá dichas solicitudes.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9"/>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6633C8" w:rsidRPr="006633C8" w:rsidRDefault="006633C8" w:rsidP="006633C8">
            <w:pPr>
              <w:tabs>
                <w:tab w:val="left" w:pos="1134"/>
              </w:tabs>
              <w:ind w:left="13"/>
              <w:jc w:val="both"/>
              <w:rPr>
                <w:rFonts w:cstheme="minorHAnsi"/>
                <w:color w:val="000000"/>
                <w:sz w:val="17"/>
                <w:szCs w:val="17"/>
              </w:rPr>
            </w:pPr>
            <w:r w:rsidRPr="006633C8">
              <w:rPr>
                <w:rFonts w:asciiTheme="minorHAnsi" w:hAnsiTheme="minorHAnsi" w:cstheme="minorHAnsi"/>
                <w:color w:val="000000"/>
                <w:sz w:val="17"/>
                <w:szCs w:val="17"/>
              </w:rPr>
              <w:t>Carta de apoyo del laboratorio fabricante o distribuidor mayorista, de todos los medicamentos que se solicitan en el anexo 1A de estas bases en la cual describan las partidas, marcas y cantidades ofertadas.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5"/>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6633C8" w:rsidRPr="006633C8" w:rsidRDefault="006633C8" w:rsidP="006633C8">
            <w:pPr>
              <w:tabs>
                <w:tab w:val="left" w:pos="851"/>
                <w:tab w:val="left" w:pos="1134"/>
                <w:tab w:val="right" w:pos="1276"/>
              </w:tabs>
              <w:ind w:left="13"/>
              <w:jc w:val="both"/>
              <w:rPr>
                <w:rFonts w:cstheme="minorHAnsi"/>
                <w:sz w:val="17"/>
                <w:szCs w:val="17"/>
              </w:rPr>
            </w:pPr>
            <w:r w:rsidRPr="006633C8">
              <w:rPr>
                <w:rFonts w:asciiTheme="minorHAnsi" w:hAnsiTheme="minorHAnsi" w:cstheme="minorHAnsi"/>
                <w:color w:val="000000"/>
                <w:sz w:val="17"/>
                <w:szCs w:val="17"/>
              </w:rPr>
              <w:t xml:space="preserve">El licitante ganador deberá garantizar mediante escrito que el período de caducidad de los medicamentos ofertados </w:t>
            </w:r>
            <w:r w:rsidRPr="006633C8">
              <w:rPr>
                <w:rFonts w:asciiTheme="minorHAnsi" w:hAnsiTheme="minorHAnsi" w:cstheme="minorHAnsi"/>
                <w:sz w:val="17"/>
                <w:szCs w:val="17"/>
              </w:rPr>
              <w:t>deberá ser de 1-un año, como mínimo, contado a partir de la recepción en cada una de las Unidades Aplicativas de la Convocante, así mismo, se compromete cambiar los insumos que por algún motivo no fueren consumidos, tres meses antes de su caducidad de acuerdo a los lotes entregados en sus facturas.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70"/>
          <w:jc w:val="center"/>
        </w:trPr>
        <w:tc>
          <w:tcPr>
            <w:tcW w:w="674" w:type="dxa"/>
            <w:vAlign w:val="center"/>
          </w:tcPr>
          <w:p w:rsidR="006633C8" w:rsidRPr="002F46FE" w:rsidRDefault="00A201FA" w:rsidP="003632F9">
            <w:pPr>
              <w:pStyle w:val="Default"/>
              <w:jc w:val="center"/>
              <w:rPr>
                <w:rFonts w:ascii="Calibri" w:hAnsi="Calibri"/>
                <w:b/>
                <w:sz w:val="16"/>
                <w:szCs w:val="16"/>
              </w:rPr>
            </w:pPr>
            <w:r>
              <w:rPr>
                <w:rFonts w:ascii="Calibri" w:hAnsi="Calibri"/>
                <w:b/>
                <w:sz w:val="16"/>
                <w:szCs w:val="16"/>
              </w:rPr>
              <w:t>10</w:t>
            </w:r>
          </w:p>
        </w:tc>
        <w:tc>
          <w:tcPr>
            <w:tcW w:w="7506" w:type="dxa"/>
          </w:tcPr>
          <w:p w:rsidR="006633C8" w:rsidRPr="006633C8" w:rsidRDefault="006633C8" w:rsidP="006633C8">
            <w:pPr>
              <w:tabs>
                <w:tab w:val="right" w:pos="1276"/>
              </w:tabs>
              <w:ind w:left="13"/>
              <w:jc w:val="both"/>
              <w:rPr>
                <w:rFonts w:cstheme="minorHAnsi"/>
                <w:sz w:val="17"/>
                <w:szCs w:val="17"/>
              </w:rPr>
            </w:pPr>
            <w:r w:rsidRPr="006633C8">
              <w:rPr>
                <w:rFonts w:asciiTheme="minorHAnsi" w:hAnsiTheme="minorHAnsi" w:cstheme="minorHAnsi"/>
                <w:sz w:val="17"/>
                <w:szCs w:val="17"/>
              </w:rPr>
              <w:t>Alta de Hacienda que demuestre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A201FA" w:rsidRPr="00AA0B61" w:rsidTr="003632F9">
        <w:trPr>
          <w:trHeight w:val="60"/>
          <w:jc w:val="center"/>
        </w:trPr>
        <w:tc>
          <w:tcPr>
            <w:tcW w:w="674" w:type="dxa"/>
            <w:vAlign w:val="center"/>
          </w:tcPr>
          <w:p w:rsidR="00A201FA" w:rsidRDefault="00A201FA" w:rsidP="003632F9">
            <w:pPr>
              <w:pStyle w:val="Default"/>
              <w:jc w:val="center"/>
              <w:rPr>
                <w:rFonts w:ascii="Calibri" w:hAnsi="Calibri"/>
                <w:b/>
                <w:sz w:val="16"/>
                <w:szCs w:val="16"/>
              </w:rPr>
            </w:pPr>
            <w:r>
              <w:rPr>
                <w:rFonts w:ascii="Calibri" w:hAnsi="Calibri"/>
                <w:b/>
                <w:sz w:val="16"/>
                <w:szCs w:val="16"/>
              </w:rPr>
              <w:t>11</w:t>
            </w:r>
          </w:p>
        </w:tc>
        <w:tc>
          <w:tcPr>
            <w:tcW w:w="7506" w:type="dxa"/>
          </w:tcPr>
          <w:p w:rsidR="00A201FA" w:rsidRPr="00A201FA" w:rsidRDefault="00A201FA" w:rsidP="00A201FA">
            <w:pPr>
              <w:tabs>
                <w:tab w:val="left" w:pos="993"/>
              </w:tabs>
              <w:jc w:val="both"/>
              <w:rPr>
                <w:rFonts w:asciiTheme="minorHAnsi" w:hAnsiTheme="minorHAnsi" w:cstheme="minorHAnsi"/>
                <w:sz w:val="17"/>
                <w:szCs w:val="17"/>
              </w:rPr>
            </w:pPr>
            <w:r w:rsidRPr="00A201FA">
              <w:rPr>
                <w:rFonts w:asciiTheme="minorHAnsi" w:hAnsiTheme="minorHAnsi" w:cstheme="minorHAnsi"/>
                <w:sz w:val="17"/>
                <w:szCs w:val="17"/>
              </w:rPr>
              <w:t>Manual de Procedimientos. A) Manual de Organización de la Empresa. B) Manual de Procedimientos de la empresa. C) Manual de Calidad certificado por organismo autorizado o Certificado ISO 9001:2015.</w:t>
            </w:r>
          </w:p>
        </w:tc>
        <w:tc>
          <w:tcPr>
            <w:tcW w:w="709" w:type="dxa"/>
            <w:vAlign w:val="center"/>
          </w:tcPr>
          <w:p w:rsidR="00A201FA" w:rsidRPr="00AA0B61" w:rsidRDefault="00A201FA" w:rsidP="003632F9">
            <w:pPr>
              <w:pStyle w:val="Default"/>
              <w:jc w:val="center"/>
              <w:rPr>
                <w:rFonts w:ascii="Calibri" w:hAnsi="Calibri"/>
                <w:sz w:val="16"/>
                <w:szCs w:val="16"/>
              </w:rPr>
            </w:pPr>
          </w:p>
        </w:tc>
        <w:tc>
          <w:tcPr>
            <w:tcW w:w="709" w:type="dxa"/>
            <w:vAlign w:val="center"/>
          </w:tcPr>
          <w:p w:rsidR="00A201FA" w:rsidRPr="00AA0B61" w:rsidRDefault="00A201FA" w:rsidP="003632F9">
            <w:pPr>
              <w:pStyle w:val="Default"/>
              <w:jc w:val="center"/>
              <w:rPr>
                <w:rFonts w:ascii="Calibri" w:hAnsi="Calibri"/>
                <w:sz w:val="16"/>
                <w:szCs w:val="16"/>
              </w:rPr>
            </w:pPr>
          </w:p>
        </w:tc>
        <w:tc>
          <w:tcPr>
            <w:tcW w:w="930" w:type="dxa"/>
          </w:tcPr>
          <w:p w:rsidR="00A201FA" w:rsidRPr="00AA0B61" w:rsidRDefault="00A201FA"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2F46FE" w:rsidRDefault="00084554" w:rsidP="003632F9">
            <w:pPr>
              <w:pStyle w:val="Default"/>
              <w:jc w:val="center"/>
              <w:rPr>
                <w:rFonts w:ascii="Calibri" w:hAnsi="Calibri"/>
                <w:b/>
                <w:sz w:val="16"/>
                <w:szCs w:val="16"/>
              </w:rPr>
            </w:pPr>
            <w:r>
              <w:rPr>
                <w:rFonts w:ascii="Calibri" w:hAnsi="Calibri"/>
                <w:b/>
                <w:sz w:val="16"/>
                <w:szCs w:val="16"/>
              </w:rPr>
              <w:t>12</w:t>
            </w:r>
          </w:p>
        </w:tc>
        <w:tc>
          <w:tcPr>
            <w:tcW w:w="7506" w:type="dxa"/>
          </w:tcPr>
          <w:p w:rsidR="006633C8" w:rsidRPr="00A201FA" w:rsidRDefault="00084554" w:rsidP="006633C8">
            <w:pPr>
              <w:ind w:left="13"/>
              <w:jc w:val="both"/>
              <w:rPr>
                <w:rFonts w:asciiTheme="minorHAnsi" w:hAnsiTheme="minorHAnsi" w:cstheme="minorHAnsi"/>
                <w:sz w:val="17"/>
                <w:szCs w:val="17"/>
              </w:rPr>
            </w:pPr>
            <w:r w:rsidRPr="00A201FA">
              <w:rPr>
                <w:rFonts w:asciiTheme="minorHAnsi" w:hAnsiTheme="minorHAnsi" w:cstheme="minorHAnsi"/>
                <w:sz w:val="17"/>
                <w:szCs w:val="17"/>
              </w:rPr>
              <w:t>D</w:t>
            </w:r>
            <w:r w:rsidR="006633C8" w:rsidRPr="006633C8">
              <w:rPr>
                <w:rFonts w:asciiTheme="minorHAnsi" w:hAnsiTheme="minorHAnsi" w:cstheme="minorHAnsi"/>
                <w:sz w:val="17"/>
                <w:szCs w:val="17"/>
              </w:rPr>
              <w:t>eberán presentar como mínimo cuatro cartas de clientes del sector salud a los que se suministren medicamentos, mediante las cuales estipulen que han prestado buen servicio, mismas que la Convocante se reserva el derecho de verificar dicha información, para su participación en el presente evento.</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2F46FE" w:rsidRDefault="00084554" w:rsidP="003632F9">
            <w:pPr>
              <w:pStyle w:val="Default"/>
              <w:jc w:val="center"/>
              <w:rPr>
                <w:rFonts w:ascii="Calibri" w:hAnsi="Calibri"/>
                <w:b/>
                <w:sz w:val="16"/>
                <w:szCs w:val="16"/>
              </w:rPr>
            </w:pPr>
            <w:r>
              <w:rPr>
                <w:rFonts w:ascii="Calibri" w:hAnsi="Calibri"/>
                <w:b/>
                <w:sz w:val="16"/>
                <w:szCs w:val="16"/>
              </w:rPr>
              <w:t>13</w:t>
            </w:r>
          </w:p>
        </w:tc>
        <w:tc>
          <w:tcPr>
            <w:tcW w:w="7506" w:type="dxa"/>
          </w:tcPr>
          <w:p w:rsidR="006633C8" w:rsidRPr="006633C8" w:rsidRDefault="006633C8" w:rsidP="006633C8">
            <w:pPr>
              <w:tabs>
                <w:tab w:val="left" w:pos="1134"/>
              </w:tabs>
              <w:ind w:left="13"/>
              <w:jc w:val="both"/>
              <w:rPr>
                <w:rFonts w:cstheme="minorHAnsi"/>
                <w:color w:val="000000"/>
                <w:sz w:val="17"/>
                <w:szCs w:val="17"/>
              </w:rPr>
            </w:pPr>
            <w:r w:rsidRPr="006633C8">
              <w:rPr>
                <w:rFonts w:asciiTheme="minorHAnsi" w:hAnsiTheme="minorHAnsi" w:cstheme="minorHAnsi"/>
                <w:color w:val="000000"/>
                <w:sz w:val="17"/>
                <w:szCs w:val="17"/>
              </w:rPr>
              <w:t>Carta compromiso donde mencione que en caso de resultar adjudicado entregará copias por ambos lados de los Registros Sanitarios de cada uno de los medicamentos, previo a la firma del contrato.</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AA0B61" w:rsidRDefault="00084554" w:rsidP="003632F9">
            <w:pPr>
              <w:pStyle w:val="Default"/>
              <w:jc w:val="center"/>
              <w:rPr>
                <w:rFonts w:ascii="Calibri" w:hAnsi="Calibri"/>
                <w:b/>
                <w:sz w:val="16"/>
                <w:szCs w:val="16"/>
              </w:rPr>
            </w:pPr>
            <w:r>
              <w:rPr>
                <w:rFonts w:ascii="Calibri" w:hAnsi="Calibri"/>
                <w:b/>
                <w:sz w:val="16"/>
                <w:szCs w:val="16"/>
              </w:rPr>
              <w:t>14</w:t>
            </w:r>
          </w:p>
        </w:tc>
        <w:tc>
          <w:tcPr>
            <w:tcW w:w="7506" w:type="dxa"/>
          </w:tcPr>
          <w:p w:rsidR="006633C8" w:rsidRPr="006633C8" w:rsidRDefault="006633C8" w:rsidP="006633C8">
            <w:pPr>
              <w:tabs>
                <w:tab w:val="left" w:pos="993"/>
              </w:tabs>
              <w:ind w:left="13"/>
              <w:jc w:val="both"/>
              <w:rPr>
                <w:sz w:val="17"/>
                <w:szCs w:val="17"/>
              </w:rPr>
            </w:pPr>
            <w:r w:rsidRPr="006633C8">
              <w:rPr>
                <w:rFonts w:asciiTheme="minorHAnsi" w:hAnsiTheme="minorHAnsi" w:cstheme="minorHAnsi"/>
                <w:sz w:val="17"/>
                <w:szCs w:val="17"/>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26"/>
          <w:jc w:val="center"/>
        </w:trPr>
        <w:tc>
          <w:tcPr>
            <w:tcW w:w="674" w:type="dxa"/>
            <w:vAlign w:val="center"/>
          </w:tcPr>
          <w:p w:rsidR="006633C8" w:rsidRPr="00AA0B61" w:rsidRDefault="00084554" w:rsidP="003632F9">
            <w:pPr>
              <w:pStyle w:val="Default"/>
              <w:jc w:val="center"/>
              <w:rPr>
                <w:rFonts w:ascii="Calibri" w:hAnsi="Calibri"/>
                <w:b/>
                <w:sz w:val="16"/>
                <w:szCs w:val="16"/>
              </w:rPr>
            </w:pPr>
            <w:r>
              <w:rPr>
                <w:rFonts w:ascii="Calibri" w:hAnsi="Calibri"/>
                <w:b/>
                <w:sz w:val="16"/>
                <w:szCs w:val="16"/>
              </w:rPr>
              <w:t>15</w:t>
            </w:r>
          </w:p>
        </w:tc>
        <w:tc>
          <w:tcPr>
            <w:tcW w:w="7506" w:type="dxa"/>
          </w:tcPr>
          <w:p w:rsidR="006633C8" w:rsidRPr="006633C8" w:rsidRDefault="006633C8" w:rsidP="006633C8">
            <w:pPr>
              <w:tabs>
                <w:tab w:val="left" w:pos="993"/>
              </w:tabs>
              <w:ind w:left="13"/>
              <w:jc w:val="both"/>
              <w:rPr>
                <w:sz w:val="17"/>
                <w:szCs w:val="17"/>
              </w:rPr>
            </w:pPr>
            <w:r w:rsidRPr="006633C8">
              <w:rPr>
                <w:rFonts w:asciiTheme="minorHAnsi" w:hAnsiTheme="minorHAnsi"/>
                <w:sz w:val="17"/>
                <w:szCs w:val="17"/>
              </w:rPr>
              <w:t>Carta compromiso de que en caso de resultar adjudicado contará con un plazo máximo de 15 días naturales con lo necesario para iniciar la prestación del servicio de distribución, debiendo tener disponible el 100% de los renglones incluidos en el Anexo 1A.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sz w:val="16"/>
                <w:szCs w:val="16"/>
              </w:rPr>
            </w:pPr>
            <w:r>
              <w:rPr>
                <w:rFonts w:ascii="Calibri" w:hAnsi="Calibri"/>
                <w:b/>
                <w:sz w:val="16"/>
                <w:szCs w:val="16"/>
              </w:rPr>
              <w:lastRenderedPageBreak/>
              <w:t>16</w:t>
            </w:r>
          </w:p>
        </w:tc>
        <w:tc>
          <w:tcPr>
            <w:tcW w:w="7506" w:type="dxa"/>
          </w:tcPr>
          <w:p w:rsidR="00084554" w:rsidRPr="006633C8" w:rsidRDefault="00084554" w:rsidP="00084554">
            <w:pPr>
              <w:tabs>
                <w:tab w:val="left" w:pos="993"/>
              </w:tabs>
              <w:ind w:left="13"/>
              <w:jc w:val="both"/>
              <w:rPr>
                <w:sz w:val="17"/>
                <w:szCs w:val="17"/>
              </w:rPr>
            </w:pPr>
            <w:r w:rsidRPr="006633C8">
              <w:rPr>
                <w:rFonts w:asciiTheme="minorHAnsi" w:hAnsiTheme="minorHAnsi"/>
                <w:bCs/>
                <w:sz w:val="17"/>
                <w:szCs w:val="17"/>
              </w:rPr>
              <w:t xml:space="preserve">Cd o USB que contenga el total de los documentos incluidos en el sobre técnico en formato </w:t>
            </w:r>
            <w:proofErr w:type="spellStart"/>
            <w:r w:rsidRPr="006633C8">
              <w:rPr>
                <w:rFonts w:asciiTheme="minorHAnsi" w:hAnsiTheme="minorHAnsi"/>
                <w:bCs/>
                <w:sz w:val="17"/>
                <w:szCs w:val="17"/>
              </w:rPr>
              <w:t>pdf</w:t>
            </w:r>
            <w:proofErr w:type="spellEnd"/>
            <w:r w:rsidRPr="006633C8">
              <w:rPr>
                <w:rFonts w:asciiTheme="minorHAnsi" w:hAnsiTheme="minorHAnsi"/>
                <w:bCs/>
                <w:sz w:val="17"/>
                <w:szCs w:val="17"/>
              </w:rPr>
              <w:t xml:space="preserve">, </w:t>
            </w:r>
            <w:proofErr w:type="spellStart"/>
            <w:r w:rsidRPr="006633C8">
              <w:rPr>
                <w:rFonts w:asciiTheme="minorHAnsi" w:hAnsiTheme="minorHAnsi"/>
                <w:bCs/>
                <w:sz w:val="17"/>
                <w:szCs w:val="17"/>
              </w:rPr>
              <w:t>word</w:t>
            </w:r>
            <w:proofErr w:type="spellEnd"/>
            <w:r w:rsidRPr="006633C8">
              <w:rPr>
                <w:rFonts w:asciiTheme="minorHAnsi" w:hAnsiTheme="minorHAnsi"/>
                <w:bCs/>
                <w:sz w:val="17"/>
                <w:szCs w:val="17"/>
              </w:rPr>
              <w:t xml:space="preserve"> o </w:t>
            </w:r>
            <w:proofErr w:type="spellStart"/>
            <w:r w:rsidRPr="006633C8">
              <w:rPr>
                <w:rFonts w:asciiTheme="minorHAnsi" w:hAnsiTheme="minorHAnsi"/>
                <w:bCs/>
                <w:sz w:val="17"/>
                <w:szCs w:val="17"/>
              </w:rPr>
              <w:t>excel</w:t>
            </w:r>
            <w:proofErr w:type="spellEnd"/>
            <w:r w:rsidRPr="006633C8">
              <w:rPr>
                <w:rFonts w:asciiTheme="minorHAnsi" w:hAnsiTheme="minorHAnsi"/>
                <w:bCs/>
                <w:sz w:val="17"/>
                <w:szCs w:val="17"/>
              </w:rPr>
              <w:t>.</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sz w:val="16"/>
                <w:szCs w:val="16"/>
              </w:rPr>
            </w:pPr>
            <w:r>
              <w:rPr>
                <w:rFonts w:ascii="Calibri" w:hAnsi="Calibri"/>
                <w:b/>
                <w:sz w:val="16"/>
                <w:szCs w:val="16"/>
              </w:rPr>
              <w:t>17</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5</w:t>
            </w:r>
            <w:r w:rsidRPr="006633C8">
              <w:rPr>
                <w:rFonts w:asciiTheme="minorHAnsi" w:hAnsiTheme="minorHAnsi"/>
                <w:sz w:val="17"/>
                <w:szCs w:val="17"/>
              </w:rPr>
              <w:t xml:space="preserve">. </w:t>
            </w:r>
            <w:r w:rsidRPr="006633C8">
              <w:rPr>
                <w:rFonts w:asciiTheme="minorHAnsi" w:hAnsiTheme="minorHAnsi" w:cs="Arial"/>
                <w:sz w:val="17"/>
                <w:szCs w:val="17"/>
              </w:rPr>
              <w:t>Carta de presentación de proposiciones</w:t>
            </w:r>
            <w:r w:rsidRPr="006633C8">
              <w:rPr>
                <w:rFonts w:asciiTheme="minorHAnsi" w:hAnsiTheme="minorHAnsi"/>
                <w:color w:val="000000"/>
                <w:sz w:val="17"/>
                <w:szCs w:val="17"/>
              </w:rPr>
              <w:t>.</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18</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6</w:t>
            </w:r>
            <w:r w:rsidRPr="006633C8">
              <w:rPr>
                <w:rFonts w:asciiTheme="minorHAnsi" w:hAnsiTheme="minorHAnsi"/>
                <w:color w:val="000000"/>
                <w:sz w:val="17"/>
                <w:szCs w:val="17"/>
              </w:rPr>
              <w:t>. Recibo de proposiciones.</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19</w:t>
            </w:r>
          </w:p>
        </w:tc>
        <w:tc>
          <w:tcPr>
            <w:tcW w:w="7506" w:type="dxa"/>
          </w:tcPr>
          <w:p w:rsidR="00084554" w:rsidRPr="006633C8" w:rsidRDefault="00084554" w:rsidP="00AF22D2">
            <w:pPr>
              <w:tabs>
                <w:tab w:val="left" w:pos="1134"/>
              </w:tabs>
              <w:ind w:left="13"/>
              <w:jc w:val="both"/>
              <w:rPr>
                <w:color w:val="000000"/>
                <w:sz w:val="17"/>
                <w:szCs w:val="17"/>
              </w:rPr>
            </w:pPr>
            <w:r w:rsidRPr="006633C8">
              <w:rPr>
                <w:rFonts w:asciiTheme="minorHAnsi" w:hAnsiTheme="minorHAnsi" w:cstheme="minorHAnsi"/>
                <w:b/>
                <w:sz w:val="17"/>
                <w:szCs w:val="17"/>
              </w:rPr>
              <w:t>ANEXO 7</w:t>
            </w:r>
            <w:r w:rsidRPr="006633C8">
              <w:rPr>
                <w:rFonts w:asciiTheme="minorHAnsi" w:hAnsiTheme="minorHAnsi" w:cstheme="minorHAnsi"/>
                <w:sz w:val="17"/>
                <w:szCs w:val="17"/>
              </w:rPr>
              <w:t xml:space="preserve">. Declaración de no encontrarse en alguno de los supuestos establecidos en los </w:t>
            </w:r>
            <w:r w:rsidRPr="006633C8">
              <w:rPr>
                <w:rFonts w:asciiTheme="minorHAnsi" w:hAnsiTheme="minorHAnsi" w:cstheme="minorHAnsi"/>
                <w:i/>
                <w:sz w:val="17"/>
                <w:szCs w:val="17"/>
              </w:rPr>
              <w:t>Artículos 37 y 95</w:t>
            </w:r>
            <w:r w:rsidRPr="006633C8">
              <w:rPr>
                <w:rFonts w:asciiTheme="minorHAnsi" w:hAnsiTheme="minorHAnsi" w:cstheme="minorHAnsi"/>
                <w:sz w:val="17"/>
                <w:szCs w:val="17"/>
              </w:rPr>
              <w:t xml:space="preserve"> de la Ley</w:t>
            </w:r>
            <w:r w:rsidRPr="006633C8">
              <w:rPr>
                <w:rFonts w:asciiTheme="minorHAnsi" w:hAnsiTheme="minorHAnsi" w:cs="Arial"/>
                <w:sz w:val="17"/>
                <w:szCs w:val="17"/>
              </w:rPr>
              <w:t xml:space="preserve"> y </w:t>
            </w:r>
            <w:r w:rsidRPr="006633C8">
              <w:rPr>
                <w:rFonts w:asciiTheme="minorHAnsi" w:hAnsiTheme="minorHAnsi" w:cs="Arial"/>
                <w:i/>
                <w:sz w:val="17"/>
                <w:szCs w:val="17"/>
              </w:rPr>
              <w:t>Artículo 38</w:t>
            </w:r>
            <w:r w:rsidRPr="006633C8">
              <w:rPr>
                <w:rFonts w:asciiTheme="minorHAnsi" w:hAnsiTheme="minorHAnsi" w:cs="Arial"/>
                <w:sz w:val="17"/>
                <w:szCs w:val="17"/>
              </w:rPr>
              <w:t xml:space="preserve"> del Reglamento de la Ley de Adquisiciones, arrendamientos y Contrataciones de Servicios del Estado de Nuevo León</w:t>
            </w:r>
            <w:r w:rsidRPr="006633C8">
              <w:rPr>
                <w:rFonts w:asciiTheme="minorHAnsi" w:hAnsiTheme="minorHAnsi" w:cstheme="minorHAnsi"/>
                <w:sz w:val="17"/>
                <w:szCs w:val="17"/>
              </w:rPr>
              <w:t>, Declaración de integridad y Certificado de Determinación Independiente de Propuesta.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20</w:t>
            </w:r>
          </w:p>
        </w:tc>
        <w:tc>
          <w:tcPr>
            <w:tcW w:w="7506" w:type="dxa"/>
          </w:tcPr>
          <w:p w:rsidR="00084554" w:rsidRPr="006633C8" w:rsidRDefault="00084554" w:rsidP="00C21148">
            <w:pPr>
              <w:tabs>
                <w:tab w:val="left" w:pos="1134"/>
              </w:tabs>
              <w:ind w:left="13"/>
              <w:jc w:val="both"/>
              <w:rPr>
                <w:color w:val="000000"/>
                <w:sz w:val="17"/>
                <w:szCs w:val="17"/>
              </w:rPr>
            </w:pPr>
            <w:r w:rsidRPr="006633C8">
              <w:rPr>
                <w:rFonts w:asciiTheme="minorHAnsi" w:hAnsiTheme="minorHAnsi"/>
                <w:b/>
                <w:sz w:val="17"/>
                <w:szCs w:val="17"/>
              </w:rPr>
              <w:t>ANEXO 9</w:t>
            </w:r>
            <w:r w:rsidRPr="006633C8">
              <w:rPr>
                <w:rFonts w:asciiTheme="minorHAnsi" w:hAnsiTheme="minorHAnsi"/>
                <w:sz w:val="17"/>
                <w:szCs w:val="17"/>
              </w:rPr>
              <w:t xml:space="preserve">. Escrito en el que manifieste bajo protesta de decir verdad, que es de nacionalidad mexicana y, además manifestará que los </w:t>
            </w:r>
            <w:r w:rsidR="00C21148">
              <w:rPr>
                <w:rFonts w:asciiTheme="minorHAnsi" w:hAnsiTheme="minorHAnsi"/>
                <w:sz w:val="17"/>
                <w:szCs w:val="17"/>
              </w:rPr>
              <w:t>medicamentos</w:t>
            </w:r>
            <w:r w:rsidRPr="006633C8">
              <w:rPr>
                <w:rFonts w:asciiTheme="minorHAnsi" w:hAnsiTheme="minorHAnsi"/>
                <w:sz w:val="17"/>
                <w:szCs w:val="17"/>
              </w:rPr>
              <w:t xml:space="preserve"> que oferta y entregará en caso de resultar adjudicado, serán producidos en México.</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21</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11</w:t>
            </w:r>
            <w:r w:rsidRPr="006633C8">
              <w:rPr>
                <w:rFonts w:asciiTheme="minorHAnsi" w:hAnsiTheme="minorHAns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22</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theme="minorHAnsi"/>
                <w:b/>
                <w:sz w:val="17"/>
                <w:szCs w:val="17"/>
              </w:rPr>
              <w:t>ANEXO 12</w:t>
            </w:r>
            <w:r w:rsidRPr="006633C8">
              <w:rPr>
                <w:rFonts w:asciiTheme="minorHAnsi" w:hAnsiTheme="minorHAnsi" w:cstheme="minorHAnsi"/>
                <w:sz w:val="17"/>
                <w:szCs w:val="17"/>
              </w:rPr>
              <w:t>. Escrito a que hace referencia a la Estratificación de Micro, Pequeña o Mediana empresa.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23</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24</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25</w:t>
            </w:r>
          </w:p>
        </w:tc>
        <w:tc>
          <w:tcPr>
            <w:tcW w:w="7506" w:type="dxa"/>
          </w:tcPr>
          <w:p w:rsidR="00084554" w:rsidRPr="006633C8" w:rsidRDefault="00084554" w:rsidP="00E029B1">
            <w:pPr>
              <w:tabs>
                <w:tab w:val="left" w:pos="1134"/>
              </w:tabs>
              <w:ind w:left="13"/>
              <w:jc w:val="both"/>
              <w:rPr>
                <w:color w:val="000000"/>
                <w:sz w:val="17"/>
                <w:szCs w:val="17"/>
              </w:rPr>
            </w:pPr>
            <w:r w:rsidRPr="006633C8">
              <w:rPr>
                <w:rFonts w:asciiTheme="minorHAnsi" w:hAnsiTheme="minorHAnsi" w:cs="Arial"/>
                <w:sz w:val="17"/>
                <w:szCs w:val="17"/>
              </w:rPr>
              <w:t xml:space="preserve">Documentos que acrediten encontrarse al corriente en el cumplimiento de sus obligaciones fiscales, tanto federales como estatales y municipales, de acuerdo a lo señalado en el </w:t>
            </w:r>
            <w:r w:rsidRPr="006633C8">
              <w:rPr>
                <w:rFonts w:asciiTheme="minorHAnsi" w:hAnsiTheme="minorHAnsi" w:cs="Arial"/>
                <w:i/>
                <w:sz w:val="17"/>
                <w:szCs w:val="17"/>
              </w:rPr>
              <w:t>Artículo 33 Bis</w:t>
            </w:r>
            <w:r w:rsidRPr="006633C8">
              <w:rPr>
                <w:rFonts w:asciiTheme="minorHAnsi" w:hAnsiTheme="minorHAnsi" w:cs="Arial"/>
                <w:sz w:val="17"/>
                <w:szCs w:val="17"/>
              </w:rPr>
              <w:t xml:space="preserve"> del Código Fiscal del Estado de Nuevo León, siendo los siguientes: el documento actualizado expedido por el S.A.T., en el que se emita opinión</w:t>
            </w:r>
            <w:r w:rsidR="00E029B1">
              <w:rPr>
                <w:rFonts w:asciiTheme="minorHAnsi" w:hAnsiTheme="minorHAnsi" w:cs="Arial"/>
                <w:sz w:val="17"/>
                <w:szCs w:val="17"/>
              </w:rPr>
              <w:t xml:space="preserve"> positiva y vigente</w:t>
            </w:r>
            <w:r w:rsidRPr="006633C8">
              <w:rPr>
                <w:rFonts w:asciiTheme="minorHAnsi" w:hAnsiTheme="minorHAnsi" w:cs="Arial"/>
                <w:sz w:val="17"/>
                <w:szCs w:val="17"/>
              </w:rPr>
              <w:t xml:space="preserve"> sobre el cumplimiento de sus obligaciones fiscales</w:t>
            </w:r>
            <w:r w:rsidR="00E029B1">
              <w:rPr>
                <w:rFonts w:asciiTheme="minorHAnsi" w:hAnsiTheme="minorHAnsi" w:cs="Arial"/>
                <w:sz w:val="17"/>
                <w:szCs w:val="17"/>
              </w:rPr>
              <w:t>,</w:t>
            </w:r>
            <w:r w:rsidRPr="006633C8">
              <w:rPr>
                <w:rFonts w:asciiTheme="minorHAnsi" w:hAnsiTheme="minorHAnsi" w:cs="Arial"/>
                <w:sz w:val="17"/>
                <w:szCs w:val="17"/>
              </w:rPr>
              <w:t xml:space="preserve"> Comprobante del último pago de: Impuesto sobre Nóminas, Refrendo y/o Tenencia de los vehículos de su propiedad e Impuesto predial del domicilio fiscal del licitante.</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26</w:t>
            </w:r>
          </w:p>
        </w:tc>
        <w:tc>
          <w:tcPr>
            <w:tcW w:w="7506" w:type="dxa"/>
          </w:tcPr>
          <w:p w:rsidR="00084554" w:rsidRPr="006633C8" w:rsidRDefault="00084554" w:rsidP="00671340">
            <w:pPr>
              <w:tabs>
                <w:tab w:val="left" w:pos="1134"/>
              </w:tabs>
              <w:ind w:left="13"/>
              <w:jc w:val="both"/>
              <w:rPr>
                <w:color w:val="000000"/>
                <w:sz w:val="17"/>
                <w:szCs w:val="17"/>
              </w:rPr>
            </w:pPr>
            <w:r w:rsidRPr="006633C8">
              <w:rPr>
                <w:rFonts w:asciiTheme="minorHAnsi" w:hAnsiTheme="minorHAnsi" w:cs="Arial"/>
                <w:sz w:val="17"/>
                <w:szCs w:val="17"/>
                <w:lang w:val="es-MX"/>
              </w:rPr>
              <w:t>Carta mediante la cual manifieste que su giro comercial comprende la venta de medicamentos a que se refiere el anexo 1 de esta convocatoria.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27</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28</w:t>
            </w:r>
          </w:p>
        </w:tc>
        <w:tc>
          <w:tcPr>
            <w:tcW w:w="7506" w:type="dxa"/>
          </w:tcPr>
          <w:p w:rsidR="00084554" w:rsidRPr="006633C8" w:rsidRDefault="00084554" w:rsidP="00084554">
            <w:pPr>
              <w:ind w:left="13"/>
              <w:jc w:val="both"/>
              <w:rPr>
                <w:sz w:val="17"/>
                <w:szCs w:val="17"/>
              </w:rPr>
            </w:pPr>
            <w:r w:rsidRPr="006633C8">
              <w:rPr>
                <w:rFonts w:asciiTheme="minorHAnsi" w:hAnsiTheme="minorHAnsi" w:cs="Arial"/>
                <w:sz w:val="17"/>
                <w:szCs w:val="17"/>
              </w:rPr>
              <w:t>Para el caso del</w:t>
            </w:r>
            <w:r w:rsidRPr="006633C8">
              <w:rPr>
                <w:rFonts w:asciiTheme="minorHAnsi" w:hAnsiTheme="minorHAnsi" w:cs="Arial"/>
                <w:sz w:val="17"/>
                <w:szCs w:val="17"/>
                <w:lang w:val="es-MX"/>
              </w:rPr>
              <w:t xml:space="preserve">(los) </w:t>
            </w:r>
            <w:r w:rsidRPr="006633C8">
              <w:rPr>
                <w:rFonts w:asciiTheme="minorHAnsi" w:hAnsiTheme="minorHAnsi" w:cs="Arial"/>
                <w:bCs/>
                <w:sz w:val="17"/>
                <w:szCs w:val="17"/>
                <w:lang w:val="es-MX"/>
              </w:rPr>
              <w:t>PARTICIPANTE(s)</w:t>
            </w:r>
            <w:r w:rsidRPr="006633C8">
              <w:rPr>
                <w:rFonts w:asciiTheme="minorHAnsi" w:hAnsiTheme="minorHAnsi" w:cs="Arial"/>
                <w:sz w:val="17"/>
                <w:szCs w:val="17"/>
                <w:lang w:val="es-MX"/>
              </w:rPr>
              <w:t xml:space="preserve"> que opte(n) por la presentación conjunta de propuestas, de conformidad con los </w:t>
            </w:r>
            <w:r w:rsidRPr="006633C8">
              <w:rPr>
                <w:rFonts w:asciiTheme="minorHAnsi" w:hAnsiTheme="minorHAnsi" w:cs="Arial"/>
                <w:i/>
                <w:sz w:val="17"/>
                <w:szCs w:val="17"/>
                <w:lang w:val="es-MX"/>
              </w:rPr>
              <w:t>Artículos 36</w:t>
            </w:r>
            <w:r w:rsidRPr="006633C8">
              <w:rPr>
                <w:rFonts w:asciiTheme="minorHAnsi" w:hAnsiTheme="minorHAnsi" w:cs="Arial"/>
                <w:sz w:val="17"/>
                <w:szCs w:val="17"/>
                <w:lang w:val="es-MX"/>
              </w:rPr>
              <w:t xml:space="preserve"> de la Ley de Adquisiciones, Arrendamientos y Contratación de Servicios</w:t>
            </w:r>
            <w:r w:rsidRPr="006633C8">
              <w:rPr>
                <w:rFonts w:asciiTheme="minorHAnsi" w:hAnsiTheme="minorHAnsi" w:cs="Arial"/>
                <w:bCs/>
                <w:sz w:val="17"/>
                <w:szCs w:val="17"/>
                <w:lang w:val="es-MX"/>
              </w:rPr>
              <w:t xml:space="preserve"> del Estado de Nuevo León </w:t>
            </w:r>
            <w:r w:rsidRPr="006633C8">
              <w:rPr>
                <w:rFonts w:asciiTheme="minorHAnsi" w:hAnsiTheme="minorHAnsi" w:cs="Arial"/>
                <w:sz w:val="17"/>
                <w:szCs w:val="17"/>
                <w:lang w:val="es-MX"/>
              </w:rPr>
              <w:t xml:space="preserve">y </w:t>
            </w:r>
            <w:r w:rsidRPr="006633C8">
              <w:rPr>
                <w:rFonts w:asciiTheme="minorHAnsi" w:hAnsiTheme="minorHAnsi" w:cs="Arial"/>
                <w:i/>
                <w:sz w:val="17"/>
                <w:szCs w:val="17"/>
                <w:lang w:val="es-MX"/>
              </w:rPr>
              <w:t>76</w:t>
            </w:r>
            <w:r w:rsidRPr="006633C8">
              <w:rPr>
                <w:rFonts w:asciiTheme="minorHAnsi" w:hAnsiTheme="minorHAns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6633C8">
              <w:rPr>
                <w:rFonts w:asciiTheme="minorHAnsi" w:hAnsiTheme="minorHAnsi"/>
                <w:sz w:val="17"/>
                <w:szCs w:val="17"/>
                <w:lang w:val="es-MX"/>
              </w:rPr>
              <w:t>Las personas que integran</w:t>
            </w:r>
            <w:r w:rsidRPr="006633C8">
              <w:rPr>
                <w:rFonts w:asciiTheme="minorHAnsi" w:hAnsiTheme="minorHAnsi" w:cs="Arial"/>
                <w:sz w:val="17"/>
                <w:szCs w:val="17"/>
              </w:rPr>
              <w:t xml:space="preserve"> la agrupación deberán celebrar en los términos de la legislación aplicable el convenio de propuesta conjunta, en el que se establecerán con precisión los aspectos siguientes.- </w:t>
            </w:r>
            <w:r w:rsidRPr="006633C8">
              <w:rPr>
                <w:rFonts w:asciiTheme="minorHAnsi" w:hAnsiTheme="minorHAns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w:t>
            </w:r>
            <w:r w:rsidRPr="006633C8">
              <w:rPr>
                <w:rFonts w:asciiTheme="minorHAnsi" w:hAnsiTheme="minorHAnsi" w:cs="Arial"/>
                <w:sz w:val="17"/>
                <w:szCs w:val="17"/>
                <w:lang w:val="es-MX"/>
              </w:rPr>
              <w:lastRenderedPageBreak/>
              <w:t xml:space="preserve">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6633C8">
              <w:rPr>
                <w:rFonts w:asciiTheme="minorHAnsi" w:hAnsiTheme="minorHAnsi" w:cstheme="minorHAnsi"/>
                <w:sz w:val="17"/>
                <w:szCs w:val="17"/>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A60EF5">
              <w:rPr>
                <w:rFonts w:asciiTheme="minorHAnsi" w:hAnsiTheme="minorHAnsi" w:cstheme="minorHAnsi"/>
                <w:sz w:val="17"/>
                <w:szCs w:val="17"/>
                <w:lang w:val="es-MX"/>
              </w:rPr>
              <w:t xml:space="preserve"> </w:t>
            </w:r>
            <w:r w:rsidRPr="006633C8">
              <w:rPr>
                <w:rFonts w:asciiTheme="minorHAnsi" w:hAnsiTheme="minorHAnsi" w:cstheme="minorHAnsi"/>
                <w:sz w:val="17"/>
                <w:szCs w:val="17"/>
              </w:rPr>
              <w:t>En caso de que no participen en propuestas conjuntas deberá manifestarlo por escrito bajo protesta de decir verdad</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043F36" w:rsidRDefault="00043F36" w:rsidP="00BA09CD">
      <w:pPr>
        <w:tabs>
          <w:tab w:val="left" w:pos="4253"/>
          <w:tab w:val="left" w:pos="8080"/>
        </w:tabs>
        <w:ind w:right="1"/>
        <w:jc w:val="center"/>
        <w:rPr>
          <w:rFonts w:ascii="Calibri" w:hAnsi="Calibri" w:cs="Arial"/>
          <w:b/>
          <w:bCs/>
        </w:rPr>
      </w:pPr>
    </w:p>
    <w:p w:rsidR="00043F36" w:rsidRDefault="00043F36" w:rsidP="00BA09CD">
      <w:pPr>
        <w:tabs>
          <w:tab w:val="left" w:pos="4253"/>
          <w:tab w:val="left" w:pos="8080"/>
        </w:tabs>
        <w:ind w:right="1"/>
        <w:jc w:val="center"/>
        <w:rPr>
          <w:rFonts w:ascii="Calibri" w:hAnsi="Calibri" w:cs="Arial"/>
          <w:b/>
          <w:bCs/>
        </w:rPr>
      </w:pPr>
    </w:p>
    <w:p w:rsidR="00043F36" w:rsidRDefault="00043F36" w:rsidP="00BA09CD">
      <w:pPr>
        <w:tabs>
          <w:tab w:val="left" w:pos="4253"/>
          <w:tab w:val="left" w:pos="8080"/>
        </w:tabs>
        <w:ind w:right="1"/>
        <w:jc w:val="center"/>
        <w:rPr>
          <w:rFonts w:ascii="Calibri" w:hAnsi="Calibri" w:cs="Arial"/>
          <w:b/>
          <w:bCs/>
        </w:rPr>
      </w:pPr>
    </w:p>
    <w:p w:rsidR="00043F36" w:rsidRDefault="00043F36" w:rsidP="00BA09CD">
      <w:pPr>
        <w:tabs>
          <w:tab w:val="left" w:pos="4253"/>
          <w:tab w:val="left" w:pos="8080"/>
        </w:tabs>
        <w:ind w:right="1"/>
        <w:jc w:val="center"/>
        <w:rPr>
          <w:rFonts w:ascii="Calibri" w:hAnsi="Calibri" w:cs="Arial"/>
          <w:b/>
          <w:bCs/>
        </w:rPr>
      </w:pPr>
    </w:p>
    <w:p w:rsidR="00043F36" w:rsidRDefault="00043F36" w:rsidP="00BA09CD">
      <w:pPr>
        <w:tabs>
          <w:tab w:val="left" w:pos="4253"/>
          <w:tab w:val="left" w:pos="8080"/>
        </w:tabs>
        <w:ind w:right="1"/>
        <w:jc w:val="center"/>
        <w:rPr>
          <w:rFonts w:ascii="Calibri" w:hAnsi="Calibri" w:cs="Arial"/>
          <w:b/>
          <w:bCs/>
        </w:rPr>
      </w:pPr>
    </w:p>
    <w:p w:rsidR="00043F36" w:rsidRDefault="00043F36"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bookmarkStart w:id="1" w:name="_GoBack"/>
      <w:bookmarkEnd w:id="1"/>
    </w:p>
    <w:p w:rsidR="0099278F" w:rsidRDefault="0099278F" w:rsidP="00BA09CD">
      <w:pPr>
        <w:tabs>
          <w:tab w:val="left" w:pos="4253"/>
          <w:tab w:val="left" w:pos="8080"/>
        </w:tabs>
        <w:ind w:right="1"/>
        <w:jc w:val="center"/>
        <w:rPr>
          <w:rFonts w:ascii="Calibri" w:hAnsi="Calibri" w:cs="Arial"/>
          <w:b/>
          <w:bCs/>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w:t>
      </w:r>
      <w:r w:rsidR="00671340">
        <w:rPr>
          <w:rFonts w:asciiTheme="minorHAnsi" w:hAnsiTheme="minorHAnsi"/>
          <w:sz w:val="18"/>
          <w:szCs w:val="16"/>
        </w:rPr>
        <w:t>Presencial</w:t>
      </w:r>
      <w:r w:rsidRPr="00C765F1">
        <w:rPr>
          <w:rFonts w:asciiTheme="minorHAnsi" w:hAnsiTheme="minorHAnsi"/>
          <w:sz w:val="18"/>
          <w:szCs w:val="16"/>
        </w:rPr>
        <w:t xml:space="preserve">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0F36D7">
        <w:rPr>
          <w:rFonts w:asciiTheme="minorHAnsi" w:hAnsiTheme="minorHAnsi"/>
          <w:b/>
          <w:color w:val="548DD4" w:themeColor="text2" w:themeTint="99"/>
          <w:sz w:val="18"/>
          <w:szCs w:val="16"/>
        </w:rPr>
        <w:t>N57-2019</w:t>
      </w: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both"/>
        <w:rPr>
          <w:rFonts w:asciiTheme="minorHAnsi" w:hAnsiTheme="minorHAnsi"/>
          <w:sz w:val="18"/>
          <w:szCs w:val="16"/>
        </w:rPr>
      </w:pPr>
      <w:r w:rsidRPr="00C765F1">
        <w:rPr>
          <w:rFonts w:asciiTheme="minorHAnsi" w:hAnsiTheme="minorHAnsi"/>
          <w:sz w:val="18"/>
          <w:szCs w:val="16"/>
        </w:rPr>
        <w:t xml:space="preserve">Con fundamento en el Artículo 33 Bis., Segundo Párrafo, de la Ley de Adquisiciones, Arrendamientos y Servicios del Sector Público, manifiesto que es de mi interés participar en la Licitación Pública Nacional </w:t>
      </w:r>
      <w:r w:rsidR="00671340">
        <w:rPr>
          <w:rFonts w:asciiTheme="minorHAnsi" w:hAnsiTheme="minorHAnsi"/>
          <w:sz w:val="18"/>
          <w:szCs w:val="16"/>
        </w:rPr>
        <w:t>Presencial</w:t>
      </w:r>
      <w:r w:rsidRPr="00C765F1">
        <w:rPr>
          <w:rFonts w:asciiTheme="minorHAnsi" w:hAnsiTheme="minorHAnsi"/>
          <w:sz w:val="18"/>
          <w:szCs w:val="16"/>
        </w:rPr>
        <w:t xml:space="preserve">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0F36D7">
        <w:rPr>
          <w:rFonts w:asciiTheme="minorHAnsi" w:hAnsiTheme="minorHAnsi"/>
          <w:b/>
          <w:color w:val="548DD4" w:themeColor="text2" w:themeTint="99"/>
          <w:sz w:val="18"/>
          <w:szCs w:val="16"/>
        </w:rPr>
        <w:t>N57-2019</w:t>
      </w:r>
      <w:r w:rsidRPr="00C765F1">
        <w:rPr>
          <w:rFonts w:asciiTheme="minorHAnsi" w:hAnsiTheme="minorHAnsi"/>
          <w:b/>
          <w:color w:val="548DD4" w:themeColor="text2" w:themeTint="99"/>
          <w:sz w:val="18"/>
          <w:szCs w:val="16"/>
        </w:rPr>
        <w:t xml:space="preserve"> </w:t>
      </w:r>
      <w:r w:rsidRPr="00C765F1">
        <w:rPr>
          <w:rFonts w:asciiTheme="minorHAnsi" w:hAnsiTheme="minorHAnsi"/>
          <w:sz w:val="18"/>
          <w:szCs w:val="16"/>
        </w:rPr>
        <w:t xml:space="preserve">que cuento 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Default="00190C8C" w:rsidP="00190C8C">
      <w:pPr>
        <w:pStyle w:val="Default"/>
        <w:rPr>
          <w:rFonts w:asciiTheme="minorHAnsi" w:hAnsiTheme="minorHAnsi"/>
          <w:sz w:val="20"/>
          <w:szCs w:val="20"/>
        </w:rPr>
      </w:pPr>
    </w:p>
    <w:p w:rsidR="00043F36" w:rsidRDefault="00043F36" w:rsidP="00190C8C">
      <w:pPr>
        <w:pStyle w:val="Default"/>
        <w:rPr>
          <w:rFonts w:asciiTheme="minorHAnsi" w:hAnsiTheme="minorHAnsi"/>
          <w:sz w:val="20"/>
          <w:szCs w:val="20"/>
        </w:rPr>
      </w:pPr>
    </w:p>
    <w:p w:rsidR="00043F36" w:rsidRDefault="00043F36" w:rsidP="00190C8C">
      <w:pPr>
        <w:pStyle w:val="Default"/>
        <w:rPr>
          <w:rFonts w:asciiTheme="minorHAnsi" w:hAnsiTheme="minorHAnsi"/>
          <w:sz w:val="20"/>
          <w:szCs w:val="20"/>
        </w:rPr>
      </w:pPr>
    </w:p>
    <w:p w:rsidR="00043F36" w:rsidRPr="00C765F1" w:rsidRDefault="00043F36"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043F36" w:rsidRPr="00EB0F15" w:rsidRDefault="00043F36" w:rsidP="00043F36">
      <w:pPr>
        <w:pStyle w:val="Prrafodelista"/>
        <w:numPr>
          <w:ilvl w:val="0"/>
          <w:numId w:val="33"/>
        </w:numPr>
        <w:rPr>
          <w:rFonts w:ascii="Arial" w:hAnsi="Arial" w:cs="Arial"/>
          <w:b/>
        </w:rPr>
      </w:pPr>
      <w:r w:rsidRPr="00EB0F15">
        <w:rPr>
          <w:rFonts w:ascii="Arial" w:hAnsi="Arial" w:cs="Arial"/>
          <w:b/>
          <w:i/>
        </w:rPr>
        <w:t>Dudas Administrativas</w:t>
      </w:r>
      <w:r w:rsidRPr="00EB0F15">
        <w:rPr>
          <w:rFonts w:ascii="Arial" w:hAnsi="Arial" w:cs="Arial"/>
          <w:b/>
        </w:rPr>
        <w:t>:</w:t>
      </w:r>
    </w:p>
    <w:p w:rsidR="00043F36" w:rsidRPr="00EB0F15" w:rsidRDefault="00043F36" w:rsidP="00043F36">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043F36" w:rsidRPr="00EB0F15" w:rsidTr="00AF22D2">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043F36" w:rsidRPr="00EB0F15" w:rsidRDefault="00043F36" w:rsidP="00AF22D2">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043F36" w:rsidRPr="00EB0F15" w:rsidRDefault="00043F36" w:rsidP="00AF22D2">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jc w:val="center"/>
              <w:rPr>
                <w:rFonts w:ascii="Arial" w:hAnsi="Arial" w:cs="Arial"/>
                <w:b/>
                <w:color w:val="000000"/>
                <w:sz w:val="18"/>
                <w:szCs w:val="18"/>
              </w:rPr>
            </w:pPr>
            <w:r w:rsidRPr="00EB0F15">
              <w:rPr>
                <w:rFonts w:ascii="Arial" w:hAnsi="Arial" w:cs="Arial"/>
                <w:b/>
                <w:color w:val="000000"/>
                <w:sz w:val="18"/>
                <w:szCs w:val="18"/>
              </w:rPr>
              <w:t>Pregunta</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bl>
    <w:p w:rsidR="00043F36" w:rsidRPr="00EB0F15" w:rsidRDefault="00043F36" w:rsidP="00043F36">
      <w:pPr>
        <w:rPr>
          <w:rFonts w:ascii="Arial" w:hAnsi="Arial" w:cs="Arial"/>
        </w:rPr>
      </w:pPr>
    </w:p>
    <w:p w:rsidR="00043F36" w:rsidRPr="00EB0F15" w:rsidRDefault="00043F36" w:rsidP="00043F36">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043F36" w:rsidRPr="00EB0F15" w:rsidRDefault="00043F36" w:rsidP="00043F36">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043F36" w:rsidRPr="00EB0F15" w:rsidTr="00AF22D2">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043F36" w:rsidRPr="00EB0F15" w:rsidRDefault="00043F36" w:rsidP="00AF22D2">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043F36" w:rsidRPr="00EB0F15" w:rsidRDefault="00043F36" w:rsidP="00AF22D2">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jc w:val="center"/>
              <w:rPr>
                <w:rFonts w:ascii="Arial" w:hAnsi="Arial" w:cs="Arial"/>
                <w:b/>
                <w:color w:val="000000"/>
                <w:sz w:val="18"/>
                <w:szCs w:val="18"/>
              </w:rPr>
            </w:pPr>
            <w:r w:rsidRPr="00EB0F15">
              <w:rPr>
                <w:rFonts w:ascii="Arial" w:hAnsi="Arial" w:cs="Arial"/>
                <w:b/>
                <w:color w:val="000000"/>
                <w:sz w:val="18"/>
                <w:szCs w:val="18"/>
              </w:rPr>
              <w:t>Pregunta</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bl>
    <w:p w:rsidR="00BA09CD" w:rsidRPr="002522C8" w:rsidRDefault="00BA09CD" w:rsidP="003632F9">
      <w:pPr>
        <w:tabs>
          <w:tab w:val="left" w:pos="2835"/>
          <w:tab w:val="left" w:pos="5670"/>
          <w:tab w:val="left" w:pos="7655"/>
        </w:tabs>
        <w:ind w:left="851" w:right="-28"/>
        <w:rPr>
          <w:rFonts w:ascii="Calibri" w:hAnsi="Calibri"/>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Pr="00BA09CD" w:rsidRDefault="00BA09CD"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E73AB6" w:rsidRDefault="00FF24B4" w:rsidP="00FF24B4">
      <w:pPr>
        <w:autoSpaceDE w:val="0"/>
        <w:autoSpaceDN w:val="0"/>
        <w:adjustRightInd w:val="0"/>
        <w:rPr>
          <w:rFonts w:asciiTheme="minorHAnsi" w:hAnsiTheme="minorHAnsi" w:cstheme="minorHAnsi"/>
          <w:sz w:val="18"/>
          <w:szCs w:val="18"/>
          <w:lang w:val="es-MX"/>
        </w:rPr>
      </w:pPr>
    </w:p>
    <w:p w:rsidR="00095E6C" w:rsidRPr="00E73AB6" w:rsidRDefault="00E73AB6" w:rsidP="00FF24B4">
      <w:pPr>
        <w:ind w:right="-5"/>
        <w:jc w:val="both"/>
        <w:rPr>
          <w:rFonts w:asciiTheme="minorHAnsi" w:hAnsiTheme="minorHAnsi"/>
          <w:b/>
          <w:sz w:val="18"/>
          <w:szCs w:val="18"/>
        </w:rPr>
      </w:pPr>
      <w:r w:rsidRPr="00E73AB6">
        <w:rPr>
          <w:rFonts w:asciiTheme="minorHAnsi" w:hAnsiTheme="minorHAnsi"/>
          <w:b/>
          <w:sz w:val="18"/>
          <w:szCs w:val="18"/>
        </w:rPr>
        <w:t xml:space="preserve">CONTRATO DE SUMINISTRO DE MEDICAMENTO PARA DIVERSAS UNIDADES QUE CELEBRAN POR UNA PARTE, SERVICIOS DE SALUD DE NUEVO LEÓN, ORGANISMO PÚBLICO DESCENTRALIZADO, REPRESENTADO </w:t>
      </w:r>
      <w:r w:rsidR="00A60EF5">
        <w:rPr>
          <w:rFonts w:asciiTheme="minorHAnsi" w:hAnsiTheme="minorHAnsi"/>
          <w:b/>
          <w:sz w:val="18"/>
          <w:szCs w:val="18"/>
        </w:rPr>
        <w:t xml:space="preserve">POR SU DIRECTOR GENERAL, EL  DR. </w:t>
      </w:r>
      <w:r w:rsidRPr="00E73AB6">
        <w:rPr>
          <w:rFonts w:asciiTheme="minorHAnsi" w:hAnsiTheme="minorHAnsi"/>
          <w:b/>
          <w:sz w:val="18"/>
          <w:szCs w:val="18"/>
        </w:rPr>
        <w:t xml:space="preserve">MANUEL ENRIQUE DE LA O CAVAZOS Y EL DIRECTOR ADMINISTRATIVO, </w:t>
      </w:r>
      <w:r w:rsidR="00FC29A1">
        <w:rPr>
          <w:rFonts w:asciiTheme="minorHAnsi" w:hAnsiTheme="minorHAnsi"/>
          <w:b/>
          <w:sz w:val="18"/>
          <w:szCs w:val="18"/>
        </w:rPr>
        <w:t>C.P. AARÓN SERRATO ARAOZ</w:t>
      </w:r>
      <w:r w:rsidRPr="00E73AB6">
        <w:rPr>
          <w:rFonts w:asciiTheme="minorHAnsi" w:hAnsiTheme="minorHAns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E73AB6" w:rsidRDefault="00095E6C" w:rsidP="00FF24B4">
      <w:pPr>
        <w:ind w:left="284" w:right="-5"/>
        <w:jc w:val="both"/>
        <w:rPr>
          <w:rFonts w:asciiTheme="minorHAnsi" w:hAnsiTheme="minorHAnsi"/>
          <w:b/>
          <w:sz w:val="18"/>
          <w:szCs w:val="18"/>
        </w:rPr>
      </w:pPr>
    </w:p>
    <w:p w:rsidR="00095E6C" w:rsidRPr="00E73AB6" w:rsidRDefault="00095E6C" w:rsidP="00E73AB6">
      <w:pPr>
        <w:pStyle w:val="Ttulo6"/>
        <w:ind w:left="0"/>
        <w:rPr>
          <w:rFonts w:asciiTheme="minorHAnsi" w:hAnsiTheme="minorHAnsi" w:cs="Tahoma"/>
          <w:sz w:val="18"/>
          <w:szCs w:val="18"/>
        </w:rPr>
      </w:pPr>
      <w:r w:rsidRPr="00E73AB6">
        <w:rPr>
          <w:rFonts w:asciiTheme="minorHAnsi" w:hAnsiTheme="minorHAnsi" w:cs="Tahoma"/>
          <w:sz w:val="18"/>
          <w:szCs w:val="18"/>
        </w:rPr>
        <w:t>D E C L A R A C I O N E S</w:t>
      </w:r>
    </w:p>
    <w:p w:rsidR="00095E6C" w:rsidRPr="00E73AB6" w:rsidRDefault="0078059E" w:rsidP="0078059E">
      <w:pPr>
        <w:tabs>
          <w:tab w:val="left" w:pos="2400"/>
        </w:tabs>
        <w:ind w:right="-5"/>
        <w:jc w:val="both"/>
        <w:rPr>
          <w:rFonts w:asciiTheme="minorHAnsi" w:hAnsiTheme="minorHAnsi" w:cs="Tahoma"/>
          <w:sz w:val="18"/>
          <w:szCs w:val="18"/>
        </w:rPr>
      </w:pPr>
      <w:r w:rsidRPr="00E73AB6">
        <w:rPr>
          <w:rFonts w:asciiTheme="minorHAnsi" w:hAnsiTheme="minorHAnsi" w:cs="Tahoma"/>
          <w:sz w:val="18"/>
          <w:szCs w:val="18"/>
        </w:rPr>
        <w:tab/>
      </w:r>
    </w:p>
    <w:p w:rsidR="00095E6C" w:rsidRPr="00E73AB6" w:rsidRDefault="00095E6C" w:rsidP="00FF24B4">
      <w:pPr>
        <w:ind w:left="284" w:right="-5"/>
        <w:jc w:val="both"/>
        <w:rPr>
          <w:rFonts w:asciiTheme="minorHAnsi" w:hAnsiTheme="minorHAnsi" w:cs="Tahoma"/>
          <w:b/>
          <w:sz w:val="18"/>
          <w:szCs w:val="18"/>
        </w:rPr>
      </w:pPr>
      <w:r w:rsidRPr="00E73AB6">
        <w:rPr>
          <w:rFonts w:asciiTheme="minorHAnsi" w:hAnsiTheme="minorHAnsi" w:cs="Tahoma"/>
          <w:b/>
          <w:sz w:val="18"/>
          <w:szCs w:val="18"/>
        </w:rPr>
        <w:t>I.-   Declara “S.S.N.L.”:</w:t>
      </w:r>
    </w:p>
    <w:p w:rsidR="00095E6C" w:rsidRPr="00E73AB6" w:rsidRDefault="00095E6C" w:rsidP="00FF24B4">
      <w:pPr>
        <w:ind w:left="851" w:right="-5" w:hanging="567"/>
        <w:jc w:val="both"/>
        <w:rPr>
          <w:rFonts w:asciiTheme="minorHAnsi" w:hAnsiTheme="minorHAnsi" w:cs="Tahoma"/>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I.1.</w:t>
      </w:r>
      <w:r w:rsidRPr="00E73AB6">
        <w:rPr>
          <w:rFonts w:asciiTheme="minorHAnsi" w:hAnsiTheme="minorHAns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E73AB6" w:rsidRDefault="00095E6C" w:rsidP="00FF24B4">
      <w:pPr>
        <w:ind w:left="284"/>
        <w:jc w:val="both"/>
        <w:rPr>
          <w:rFonts w:asciiTheme="minorHAnsi" w:hAnsiTheme="minorHAnsi" w:cs="Tahoma"/>
          <w:b/>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I.2.</w:t>
      </w:r>
      <w:r w:rsidRPr="00E73AB6">
        <w:rPr>
          <w:rFonts w:asciiTheme="minorHAnsi" w:hAnsiTheme="minorHAns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E73AB6" w:rsidRDefault="00095E6C" w:rsidP="00FF24B4">
      <w:pPr>
        <w:ind w:left="284"/>
        <w:jc w:val="both"/>
        <w:rPr>
          <w:rFonts w:asciiTheme="minorHAnsi" w:hAnsiTheme="minorHAnsi" w:cs="Tahoma"/>
          <w:b/>
          <w:sz w:val="18"/>
          <w:szCs w:val="18"/>
        </w:rPr>
      </w:pPr>
    </w:p>
    <w:p w:rsidR="00572D88" w:rsidRPr="00E73AB6" w:rsidRDefault="00572D88" w:rsidP="006F697A">
      <w:pPr>
        <w:pStyle w:val="Sangradetextonormal"/>
        <w:ind w:left="426" w:right="-5" w:hanging="426"/>
        <w:jc w:val="both"/>
        <w:rPr>
          <w:rFonts w:asciiTheme="minorHAnsi" w:hAnsiTheme="minorHAnsi" w:cs="Arial"/>
          <w:sz w:val="18"/>
          <w:szCs w:val="18"/>
        </w:rPr>
      </w:pPr>
      <w:r w:rsidRPr="00E73AB6">
        <w:rPr>
          <w:rFonts w:asciiTheme="minorHAnsi" w:hAnsiTheme="minorHAnsi" w:cs="Arial"/>
          <w:sz w:val="18"/>
          <w:szCs w:val="18"/>
        </w:rPr>
        <w:t xml:space="preserve">I.3.-. </w:t>
      </w:r>
      <w:r w:rsidRPr="00E73AB6">
        <w:rPr>
          <w:rFonts w:asciiTheme="minorHAnsi" w:hAnsiTheme="minorHAns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FC29A1">
        <w:rPr>
          <w:rFonts w:asciiTheme="minorHAnsi" w:hAnsiTheme="minorHAnsi"/>
          <w:sz w:val="18"/>
          <w:szCs w:val="18"/>
        </w:rPr>
        <w:t>C.P. AARON SERRATO ARAOZ</w:t>
      </w:r>
      <w:r w:rsidRPr="00E73AB6">
        <w:rPr>
          <w:rFonts w:asciiTheme="minorHAnsi" w:hAnsiTheme="minorHAnsi"/>
          <w:sz w:val="18"/>
          <w:szCs w:val="18"/>
        </w:rPr>
        <w:t xml:space="preserve">  justifica su personalidad mediante oficio No. SRH-NOM-03</w:t>
      </w:r>
      <w:r w:rsidR="00FC29A1">
        <w:rPr>
          <w:rFonts w:asciiTheme="minorHAnsi" w:hAnsiTheme="minorHAnsi"/>
          <w:sz w:val="18"/>
          <w:szCs w:val="18"/>
        </w:rPr>
        <w:t>__________</w:t>
      </w:r>
      <w:r w:rsidRPr="00E73AB6">
        <w:rPr>
          <w:rFonts w:asciiTheme="minorHAnsi" w:hAnsiTheme="minorHAnsi"/>
          <w:sz w:val="18"/>
          <w:szCs w:val="18"/>
        </w:rPr>
        <w:t xml:space="preserve">0, signado por el DR. MED. MANUEL ENRIQUE DE LA O CAVAZOS de fecha </w:t>
      </w:r>
      <w:r w:rsidR="00FC29A1">
        <w:rPr>
          <w:rFonts w:asciiTheme="minorHAnsi" w:hAnsiTheme="minorHAnsi"/>
          <w:sz w:val="18"/>
          <w:szCs w:val="18"/>
        </w:rPr>
        <w:t xml:space="preserve">__ de ____ </w:t>
      </w:r>
      <w:proofErr w:type="spellStart"/>
      <w:r w:rsidR="00FC29A1">
        <w:rPr>
          <w:rFonts w:asciiTheme="minorHAnsi" w:hAnsiTheme="minorHAnsi"/>
          <w:sz w:val="18"/>
          <w:szCs w:val="18"/>
        </w:rPr>
        <w:t>de</w:t>
      </w:r>
      <w:proofErr w:type="spellEnd"/>
      <w:r w:rsidR="00FC29A1">
        <w:rPr>
          <w:rFonts w:asciiTheme="minorHAnsi" w:hAnsiTheme="minorHAnsi"/>
          <w:sz w:val="18"/>
          <w:szCs w:val="18"/>
        </w:rPr>
        <w:t xml:space="preserve"> ________</w:t>
      </w:r>
      <w:r w:rsidRPr="00E73AB6">
        <w:rPr>
          <w:rFonts w:asciiTheme="minorHAnsi" w:hAnsiTheme="minorHAnsi"/>
          <w:sz w:val="18"/>
          <w:szCs w:val="18"/>
        </w:rPr>
        <w:t>.</w:t>
      </w:r>
    </w:p>
    <w:p w:rsidR="00095E6C" w:rsidRPr="00E73AB6" w:rsidRDefault="00095E6C" w:rsidP="00FF24B4">
      <w:pPr>
        <w:ind w:left="426" w:hanging="426"/>
        <w:jc w:val="both"/>
        <w:rPr>
          <w:rFonts w:asciiTheme="minorHAnsi" w:hAnsiTheme="minorHAnsi" w:cs="Tahoma"/>
          <w:color w:val="FF0000"/>
          <w:sz w:val="18"/>
          <w:szCs w:val="18"/>
        </w:rPr>
      </w:pPr>
      <w:r w:rsidRPr="00E73AB6">
        <w:rPr>
          <w:rFonts w:asciiTheme="minorHAnsi" w:hAnsiTheme="minorHAnsi" w:cs="Tahoma"/>
          <w:sz w:val="18"/>
          <w:szCs w:val="18"/>
        </w:rPr>
        <w:t>I.4.</w:t>
      </w:r>
      <w:r w:rsidRPr="00E73AB6">
        <w:rPr>
          <w:rFonts w:asciiTheme="minorHAnsi" w:hAnsiTheme="minorHAnsi" w:cs="Tahoma"/>
          <w:sz w:val="18"/>
          <w:szCs w:val="18"/>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E73AB6">
        <w:rPr>
          <w:rFonts w:asciiTheme="minorHAnsi" w:hAnsiTheme="minorHAnsi" w:cs="Arial"/>
          <w:sz w:val="18"/>
          <w:szCs w:val="18"/>
        </w:rPr>
        <w:t>Licitación Pública Nacional Presencial</w:t>
      </w:r>
      <w:r w:rsidR="0078059E" w:rsidRPr="00E73AB6">
        <w:rPr>
          <w:rFonts w:asciiTheme="minorHAnsi" w:hAnsiTheme="minorHAnsi" w:cs="Arial"/>
          <w:sz w:val="18"/>
          <w:szCs w:val="18"/>
        </w:rPr>
        <w:t xml:space="preserve"> No. </w:t>
      </w:r>
      <w:r w:rsidR="00572D88" w:rsidRPr="00E73AB6">
        <w:rPr>
          <w:rFonts w:asciiTheme="minorHAnsi" w:hAnsiTheme="minorHAnsi" w:cs="Arial"/>
          <w:sz w:val="18"/>
          <w:szCs w:val="18"/>
        </w:rPr>
        <w:t>LP</w:t>
      </w:r>
      <w:r w:rsidR="0078059E" w:rsidRPr="00E73AB6">
        <w:rPr>
          <w:rFonts w:asciiTheme="minorHAnsi" w:hAnsiTheme="minorHAnsi" w:cs="Arial"/>
          <w:sz w:val="18"/>
          <w:szCs w:val="18"/>
        </w:rPr>
        <w:t>-919044992-</w:t>
      </w:r>
      <w:r w:rsidR="000F36D7">
        <w:rPr>
          <w:rFonts w:asciiTheme="minorHAnsi" w:hAnsiTheme="minorHAnsi" w:cs="Arial"/>
          <w:sz w:val="18"/>
          <w:szCs w:val="18"/>
        </w:rPr>
        <w:t>N57-2019</w:t>
      </w:r>
      <w:r w:rsidRPr="00E73AB6">
        <w:rPr>
          <w:rFonts w:asciiTheme="minorHAnsi" w:hAnsiTheme="minorHAnsi" w:cs="Arial"/>
          <w:sz w:val="18"/>
          <w:szCs w:val="18"/>
        </w:rPr>
        <w:t xml:space="preserve"> para la adquisición de “</w:t>
      </w:r>
      <w:r w:rsidR="00D87871">
        <w:rPr>
          <w:rFonts w:asciiTheme="minorHAnsi" w:hAnsiTheme="minorHAnsi" w:cs="Arial"/>
          <w:sz w:val="18"/>
          <w:szCs w:val="18"/>
        </w:rPr>
        <w:t>MEDICAMENTO PARA DIVERSAS UNIDADES</w:t>
      </w:r>
      <w:r w:rsidRPr="00E73AB6">
        <w:rPr>
          <w:rFonts w:asciiTheme="minorHAnsi" w:hAnsiTheme="minorHAnsi" w:cs="Arial"/>
          <w:sz w:val="18"/>
          <w:szCs w:val="18"/>
        </w:rPr>
        <w:t>”.</w:t>
      </w:r>
    </w:p>
    <w:p w:rsidR="00095E6C" w:rsidRPr="00E73AB6" w:rsidRDefault="00095E6C" w:rsidP="00FF24B4">
      <w:pPr>
        <w:ind w:left="426" w:hanging="426"/>
        <w:jc w:val="both"/>
        <w:rPr>
          <w:rFonts w:asciiTheme="minorHAnsi" w:hAnsiTheme="minorHAnsi" w:cs="Tahoma"/>
          <w:sz w:val="18"/>
          <w:szCs w:val="18"/>
        </w:rPr>
      </w:pPr>
    </w:p>
    <w:p w:rsidR="00095E6C" w:rsidRPr="00E73AB6" w:rsidRDefault="00095E6C" w:rsidP="00FF24B4">
      <w:pPr>
        <w:pStyle w:val="Sangradetextonormal"/>
        <w:spacing w:after="0"/>
        <w:ind w:left="426" w:right="-5" w:hanging="426"/>
        <w:rPr>
          <w:rFonts w:asciiTheme="minorHAnsi" w:hAnsiTheme="minorHAnsi" w:cs="Tahoma"/>
          <w:sz w:val="18"/>
          <w:szCs w:val="18"/>
        </w:rPr>
      </w:pPr>
      <w:r w:rsidRPr="00E73AB6">
        <w:rPr>
          <w:rFonts w:asciiTheme="minorHAnsi" w:hAnsiTheme="minorHAnsi" w:cs="Tahoma"/>
          <w:sz w:val="18"/>
          <w:szCs w:val="18"/>
        </w:rPr>
        <w:t xml:space="preserve">I.5.- Que para los fines y efectos legales del presente instrumento señala como su domicilio el ubicado en la calle Matamoros </w:t>
      </w:r>
      <w:proofErr w:type="spellStart"/>
      <w:r w:rsidRPr="00E73AB6">
        <w:rPr>
          <w:rFonts w:asciiTheme="minorHAnsi" w:hAnsiTheme="minorHAnsi" w:cs="Tahoma"/>
          <w:sz w:val="18"/>
          <w:szCs w:val="18"/>
        </w:rPr>
        <w:t>Ote</w:t>
      </w:r>
      <w:proofErr w:type="spellEnd"/>
      <w:r w:rsidRPr="00E73AB6">
        <w:rPr>
          <w:rFonts w:asciiTheme="minorHAnsi" w:hAnsiTheme="minorHAnsi" w:cs="Tahoma"/>
          <w:sz w:val="18"/>
          <w:szCs w:val="18"/>
        </w:rPr>
        <w:t>. Número 520, entre Escobedo y Zaragoza, Centro de Monterrey, Nuevo León, C.P. 64000.</w:t>
      </w:r>
    </w:p>
    <w:p w:rsidR="00095E6C" w:rsidRPr="00E73AB6" w:rsidRDefault="00095E6C" w:rsidP="00FF24B4">
      <w:pPr>
        <w:ind w:left="709" w:right="-5" w:hanging="425"/>
        <w:jc w:val="both"/>
        <w:rPr>
          <w:rFonts w:asciiTheme="minorHAnsi" w:hAnsiTheme="minorHAnsi"/>
          <w:sz w:val="18"/>
          <w:szCs w:val="18"/>
        </w:rPr>
      </w:pPr>
    </w:p>
    <w:p w:rsidR="00E73AB6" w:rsidRPr="00E73AB6" w:rsidRDefault="00E73AB6" w:rsidP="00E73AB6">
      <w:pPr>
        <w:pStyle w:val="Sangradetextonormal"/>
        <w:spacing w:after="0"/>
        <w:ind w:left="180" w:right="-5" w:hanging="360"/>
        <w:jc w:val="both"/>
        <w:rPr>
          <w:rFonts w:ascii="Calibri" w:hAnsi="Calibri"/>
          <w:b/>
          <w:sz w:val="18"/>
          <w:szCs w:val="18"/>
        </w:rPr>
      </w:pPr>
      <w:r w:rsidRPr="00E73AB6">
        <w:rPr>
          <w:rFonts w:ascii="Calibri" w:hAnsi="Calibri"/>
          <w:b/>
          <w:sz w:val="18"/>
          <w:szCs w:val="18"/>
        </w:rPr>
        <w:t>II.-</w:t>
      </w:r>
      <w:r w:rsidRPr="00E73AB6">
        <w:rPr>
          <w:rFonts w:ascii="Calibri" w:hAnsi="Calibri"/>
          <w:b/>
          <w:sz w:val="18"/>
          <w:szCs w:val="18"/>
        </w:rPr>
        <w:tab/>
        <w:t>Declara “EL PROVEEDOR”:</w:t>
      </w:r>
    </w:p>
    <w:p w:rsidR="00E73AB6" w:rsidRPr="00E73AB6" w:rsidRDefault="00E73AB6" w:rsidP="00E73AB6">
      <w:pPr>
        <w:pStyle w:val="Sangradetextonormal"/>
        <w:spacing w:after="0"/>
        <w:ind w:left="426" w:right="-5" w:hanging="426"/>
        <w:jc w:val="both"/>
        <w:rPr>
          <w:rFonts w:ascii="Calibri" w:hAnsi="Calibri" w:cs="Arial"/>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lastRenderedPageBreak/>
        <w:t>II.4.-Continúa manifestando que su representada tiene capacidad jurídica y reúne las condiciones técnicas y económicas para obligarse a la venta de los bienes objeto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II.6.-Que para los fines y efectos legales de este contrato señala como su domicilio, el ubicado en __________, No. __________, Colonia ________________, C. P. __________.</w:t>
      </w:r>
    </w:p>
    <w:p w:rsidR="00E73AB6" w:rsidRPr="00E73AB6" w:rsidRDefault="00E73AB6" w:rsidP="00E73AB6">
      <w:pPr>
        <w:jc w:val="both"/>
        <w:rPr>
          <w:rFonts w:ascii="Calibri" w:hAnsi="Calibri" w:cs="Tahoma"/>
          <w:sz w:val="18"/>
          <w:szCs w:val="18"/>
        </w:rPr>
      </w:pPr>
    </w:p>
    <w:p w:rsidR="00E73AB6" w:rsidRPr="00E73AB6" w:rsidRDefault="00E73AB6" w:rsidP="00E73AB6">
      <w:pPr>
        <w:pStyle w:val="Sangradetextonormal"/>
        <w:spacing w:after="0"/>
        <w:ind w:left="180" w:right="-5" w:hanging="360"/>
        <w:rPr>
          <w:rFonts w:ascii="Calibri" w:hAnsi="Calibri"/>
          <w:b/>
          <w:sz w:val="18"/>
          <w:szCs w:val="18"/>
        </w:rPr>
      </w:pPr>
      <w:r w:rsidRPr="00E73AB6">
        <w:rPr>
          <w:rFonts w:ascii="Calibri" w:hAnsi="Calibri"/>
          <w:b/>
          <w:sz w:val="18"/>
          <w:szCs w:val="18"/>
        </w:rPr>
        <w:t>III.- DECLARAN “LAS PARTES”:</w:t>
      </w:r>
    </w:p>
    <w:p w:rsidR="00E73AB6" w:rsidRPr="00E73AB6" w:rsidRDefault="00E73AB6" w:rsidP="00E73AB6">
      <w:pPr>
        <w:pStyle w:val="Sangradetextonormal"/>
        <w:spacing w:after="0"/>
        <w:ind w:left="180" w:right="-5" w:hanging="360"/>
        <w:rPr>
          <w:rFonts w:ascii="Calibri" w:hAnsi="Calibri"/>
          <w:b/>
          <w:sz w:val="18"/>
          <w:szCs w:val="18"/>
        </w:rPr>
      </w:pPr>
    </w:p>
    <w:p w:rsidR="00E73AB6" w:rsidRPr="00E73AB6" w:rsidRDefault="00E73AB6" w:rsidP="00E73AB6">
      <w:pPr>
        <w:pStyle w:val="Sangradetextonormal"/>
        <w:spacing w:after="0"/>
        <w:ind w:left="180" w:right="-5" w:hanging="360"/>
        <w:rPr>
          <w:rFonts w:ascii="Calibri" w:hAnsi="Calibri"/>
          <w:sz w:val="18"/>
          <w:szCs w:val="18"/>
        </w:rPr>
      </w:pPr>
      <w:r w:rsidRPr="00E73AB6">
        <w:rPr>
          <w:rFonts w:ascii="Calibri" w:hAnsi="Calibri"/>
          <w:sz w:val="18"/>
          <w:szCs w:val="18"/>
        </w:rPr>
        <w:t>III.1.-Que se reconocen la personalidad con la que comparecen y acuerdan celebrar el presente contrato al tenor de las siguientes:</w:t>
      </w:r>
    </w:p>
    <w:p w:rsidR="00E73AB6" w:rsidRDefault="00E73AB6" w:rsidP="00E73AB6">
      <w:pPr>
        <w:pStyle w:val="Ttulo2"/>
        <w:jc w:val="center"/>
        <w:rPr>
          <w:rFonts w:ascii="Calibri" w:hAnsi="Calibri"/>
          <w:sz w:val="18"/>
          <w:szCs w:val="18"/>
        </w:rPr>
      </w:pPr>
    </w:p>
    <w:p w:rsidR="00E73AB6" w:rsidRPr="00E73AB6" w:rsidRDefault="00E73AB6" w:rsidP="00E73AB6">
      <w:pPr>
        <w:pStyle w:val="Ttulo2"/>
        <w:ind w:left="0"/>
        <w:jc w:val="center"/>
        <w:rPr>
          <w:rFonts w:ascii="Calibri" w:hAnsi="Calibri"/>
          <w:sz w:val="18"/>
          <w:szCs w:val="18"/>
        </w:rPr>
      </w:pPr>
      <w:r w:rsidRPr="00E73AB6">
        <w:rPr>
          <w:rFonts w:ascii="Calibri" w:hAnsi="Calibri"/>
          <w:sz w:val="18"/>
          <w:szCs w:val="18"/>
        </w:rPr>
        <w:t>C L Á U S U L A S</w:t>
      </w:r>
    </w:p>
    <w:p w:rsidR="00E73AB6" w:rsidRPr="00E73AB6" w:rsidRDefault="00E73AB6" w:rsidP="00E73AB6">
      <w:pPr>
        <w:jc w:val="center"/>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PRIMERA:- OBJETO.</w:t>
      </w:r>
      <w:r w:rsidRPr="00E73AB6">
        <w:rPr>
          <w:rFonts w:ascii="Calibri" w:hAnsi="Calibri" w:cs="Tahoma"/>
          <w:sz w:val="18"/>
          <w:szCs w:val="18"/>
        </w:rPr>
        <w:t xml:space="preserve"> </w:t>
      </w:r>
      <w:r w:rsidRPr="00E73AB6">
        <w:rPr>
          <w:rFonts w:ascii="Calibri" w:hAnsi="Calibri" w:cs="Tahoma"/>
          <w:b/>
          <w:sz w:val="18"/>
          <w:szCs w:val="18"/>
        </w:rPr>
        <w:t>“EL PROVEEDOR”</w:t>
      </w:r>
      <w:r w:rsidRPr="00E73AB6">
        <w:rPr>
          <w:rFonts w:ascii="Calibri" w:hAnsi="Calibri" w:cs="Tahoma"/>
          <w:sz w:val="18"/>
          <w:szCs w:val="18"/>
        </w:rPr>
        <w:t xml:space="preserve"> se obliga al Suministro de Medicamento para Diferentes Unidades, objeto del presente contrato, el cual se ajustará a los precios, presentación y descripción que se señalan en el Anexo 1 que forma parte integral del presente instrumento</w:t>
      </w:r>
      <w:r w:rsidRPr="00E73AB6">
        <w:rPr>
          <w:rFonts w:ascii="Calibri" w:hAnsi="Calibri" w:cs="Tahoma"/>
          <w:b/>
          <w:sz w:val="18"/>
          <w:szCs w:val="18"/>
        </w:rPr>
        <w:t xml:space="preserve"> </w:t>
      </w:r>
      <w:r w:rsidRPr="00E73AB6">
        <w:rPr>
          <w:rFonts w:ascii="Calibri" w:hAnsi="Calibri" w:cs="Tahoma"/>
          <w:sz w:val="18"/>
          <w:szCs w:val="18"/>
        </w:rPr>
        <w:t xml:space="preserve">y demás especificaciones solicitadas por </w:t>
      </w:r>
      <w:r w:rsidRPr="00E73AB6">
        <w:rPr>
          <w:rFonts w:ascii="Calibri" w:hAnsi="Calibri" w:cs="Tahoma"/>
          <w:b/>
          <w:sz w:val="18"/>
          <w:szCs w:val="18"/>
        </w:rPr>
        <w:t>“S.S.N.L.”</w:t>
      </w:r>
      <w:r w:rsidRPr="00E73AB6">
        <w:rPr>
          <w:rFonts w:ascii="Calibri" w:hAnsi="Calibri" w:cs="Tahoma"/>
          <w:sz w:val="18"/>
          <w:szCs w:val="18"/>
        </w:rPr>
        <w:t xml:space="preserve">, en las bases de la </w:t>
      </w:r>
      <w:r w:rsidR="006049D0">
        <w:rPr>
          <w:rFonts w:ascii="Calibri" w:hAnsi="Calibri" w:cs="Tahoma"/>
          <w:sz w:val="18"/>
          <w:szCs w:val="18"/>
        </w:rPr>
        <w:t xml:space="preserve">convocatoria a la </w:t>
      </w:r>
      <w:r w:rsidRPr="00E73AB6">
        <w:rPr>
          <w:rFonts w:ascii="Calibri" w:hAnsi="Calibri" w:cs="Tahoma"/>
          <w:sz w:val="18"/>
          <w:szCs w:val="18"/>
        </w:rPr>
        <w:t>licitación pública nacional presencial No. LP-919044992-</w:t>
      </w:r>
      <w:r w:rsidR="000F36D7">
        <w:rPr>
          <w:rFonts w:ascii="Calibri" w:hAnsi="Calibri"/>
          <w:sz w:val="18"/>
          <w:szCs w:val="18"/>
        </w:rPr>
        <w:t>N57-2019</w:t>
      </w:r>
      <w:r w:rsidRPr="00E73AB6">
        <w:rPr>
          <w:rFonts w:ascii="Calibri" w:hAnsi="Calibri" w:cs="Tahoma"/>
          <w:sz w:val="18"/>
          <w:szCs w:val="18"/>
        </w:rPr>
        <w:t>, foro de aclaraciones y conforme a las propuesta técnica y oferta económica presentadas por</w:t>
      </w:r>
      <w:r w:rsidRPr="00E73AB6">
        <w:rPr>
          <w:rFonts w:ascii="Calibri" w:hAnsi="Calibri" w:cs="Tahoma"/>
          <w:b/>
          <w:sz w:val="18"/>
          <w:szCs w:val="18"/>
        </w:rPr>
        <w:t xml:space="preserve"> “EL PROVEEDOR”</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las cuales forman parte de este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SEGUNDA: MONTO DEL CONTRATO.- </w:t>
      </w:r>
      <w:r w:rsidRPr="00E73AB6">
        <w:rPr>
          <w:rFonts w:ascii="Calibri" w:hAnsi="Calibri" w:cs="Tahoma"/>
          <w:sz w:val="18"/>
          <w:szCs w:val="18"/>
        </w:rPr>
        <w:t>El monto del presente contrato será la cantidad de    $</w:t>
      </w:r>
      <w:r w:rsidRPr="00E73AB6">
        <w:rPr>
          <w:rFonts w:ascii="Calibri" w:hAnsi="Calibri"/>
          <w:sz w:val="18"/>
          <w:szCs w:val="18"/>
        </w:rPr>
        <w:t>__________</w:t>
      </w:r>
      <w:r w:rsidRPr="00E73AB6">
        <w:rPr>
          <w:rFonts w:ascii="Calibri" w:hAnsi="Calibri" w:cs="Tahoma"/>
          <w:sz w:val="18"/>
          <w:szCs w:val="18"/>
        </w:rPr>
        <w:t xml:space="preserve"> (</w:t>
      </w:r>
      <w:r w:rsidRPr="00E73AB6">
        <w:rPr>
          <w:rFonts w:ascii="Calibri" w:hAnsi="Calibri"/>
          <w:sz w:val="18"/>
          <w:szCs w:val="18"/>
        </w:rPr>
        <w:t>__________</w:t>
      </w:r>
      <w:r w:rsidRPr="00E73AB6">
        <w:rPr>
          <w:rFonts w:ascii="Calibri" w:hAnsi="Calibri" w:cs="Tahoma"/>
          <w:sz w:val="18"/>
          <w:szCs w:val="18"/>
        </w:rPr>
        <w:t xml:space="preserve"> pesos 01/100 M.N), que </w:t>
      </w:r>
      <w:r w:rsidRPr="00E73AB6">
        <w:rPr>
          <w:rFonts w:ascii="Calibri" w:hAnsi="Calibri" w:cs="Tahoma"/>
          <w:b/>
          <w:sz w:val="18"/>
          <w:szCs w:val="18"/>
        </w:rPr>
        <w:t xml:space="preserve">“S.S.N.L.” </w:t>
      </w:r>
      <w:r w:rsidRPr="00E73AB6">
        <w:rPr>
          <w:rFonts w:ascii="Calibri" w:hAnsi="Calibri" w:cs="Tahoma"/>
          <w:sz w:val="18"/>
          <w:szCs w:val="18"/>
        </w:rPr>
        <w:t>cubrirá a</w:t>
      </w:r>
      <w:r w:rsidRPr="00E73AB6">
        <w:rPr>
          <w:rFonts w:ascii="Calibri" w:hAnsi="Calibri" w:cs="Tahoma"/>
          <w:b/>
          <w:sz w:val="18"/>
          <w:szCs w:val="18"/>
        </w:rPr>
        <w:t xml:space="preserve"> “EL PROVEEDOR”, </w:t>
      </w:r>
      <w:r w:rsidRPr="00E73AB6">
        <w:rPr>
          <w:rFonts w:ascii="Calibri" w:hAnsi="Calibri" w:cs="Tahoma"/>
          <w:sz w:val="18"/>
          <w:szCs w:val="18"/>
        </w:rPr>
        <w:t>por concepto de los medicamentos objeto del presente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 mismo que se ejercerá de acuerdo a la lista de medicamentos y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 Unidad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El presente instrumento se celebra bajo la modalidad de contrato abierto, conforme a los precios unitarios establecidos por </w:t>
      </w:r>
      <w:r w:rsidRPr="00E73AB6">
        <w:rPr>
          <w:rFonts w:ascii="Calibri" w:hAnsi="Calibri" w:cs="Tahoma"/>
          <w:b/>
          <w:sz w:val="18"/>
          <w:szCs w:val="18"/>
        </w:rPr>
        <w:t>“EL PROVEEDOR”</w:t>
      </w:r>
      <w:r w:rsidRPr="00E73AB6">
        <w:rPr>
          <w:rFonts w:ascii="Calibri" w:hAnsi="Calibri" w:cs="Tahoma"/>
          <w:sz w:val="18"/>
          <w:szCs w:val="18"/>
        </w:rPr>
        <w:t xml:space="preserve"> en su oferta económica, la que forma parte del presente contrato y se sujetará al techo presupuestal que como monto máximo se establece en el párrafo anterior, para todas las claves adjudicadas.   </w:t>
      </w:r>
    </w:p>
    <w:p w:rsidR="00E73AB6" w:rsidRPr="00E73AB6" w:rsidRDefault="00E73AB6" w:rsidP="00E73AB6">
      <w:pPr>
        <w:jc w:val="both"/>
        <w:rPr>
          <w:rFonts w:ascii="Calibri" w:hAnsi="Calibri" w:cs="Tahoma"/>
          <w:sz w:val="18"/>
          <w:szCs w:val="18"/>
        </w:rPr>
      </w:pPr>
    </w:p>
    <w:p w:rsidR="00E73AB6" w:rsidRPr="00E73AB6" w:rsidRDefault="00E73AB6" w:rsidP="00E73AB6">
      <w:pPr>
        <w:tabs>
          <w:tab w:val="left" w:pos="4111"/>
        </w:tabs>
        <w:jc w:val="both"/>
        <w:rPr>
          <w:rFonts w:ascii="Calibri" w:hAnsi="Calibri" w:cs="Tahoma"/>
          <w:sz w:val="18"/>
          <w:szCs w:val="18"/>
        </w:rPr>
      </w:pPr>
      <w:r w:rsidRPr="00E73AB6">
        <w:rPr>
          <w:rFonts w:ascii="Calibri" w:hAnsi="Calibri" w:cs="Tahoma"/>
          <w:sz w:val="18"/>
          <w:szCs w:val="18"/>
        </w:rPr>
        <w:t xml:space="preserve">El precio unitario señalado en la oferta económica y este instrumento, compensará a </w:t>
      </w:r>
      <w:r w:rsidRPr="00E73AB6">
        <w:rPr>
          <w:rFonts w:ascii="Calibri" w:hAnsi="Calibri" w:cs="Tahoma"/>
          <w:b/>
          <w:sz w:val="18"/>
          <w:szCs w:val="18"/>
        </w:rPr>
        <w:t>“EL</w:t>
      </w:r>
      <w:r w:rsidRPr="00E73AB6">
        <w:rPr>
          <w:rFonts w:ascii="Calibri" w:hAnsi="Calibri" w:cs="Tahoma"/>
          <w:sz w:val="18"/>
          <w:szCs w:val="18"/>
        </w:rPr>
        <w:t xml:space="preserve"> </w:t>
      </w:r>
      <w:r w:rsidRPr="00E73AB6">
        <w:rPr>
          <w:rFonts w:ascii="Calibri" w:hAnsi="Calibri" w:cs="Tahoma"/>
          <w:b/>
          <w:sz w:val="18"/>
          <w:szCs w:val="18"/>
        </w:rPr>
        <w:t>PROVEEDOR”</w:t>
      </w:r>
      <w:r w:rsidRPr="00E73AB6">
        <w:rPr>
          <w:rFonts w:ascii="Calibri" w:hAnsi="Calibri" w:cs="Tahoma"/>
          <w:sz w:val="18"/>
          <w:szCs w:val="18"/>
        </w:rPr>
        <w:t xml:space="preserve"> por el suministro objeto del presente contrato, transportación, carga, descarga y todos los demás gastos que se originen como consecuencia del presente contrato, así como su utilidad, por lo que</w:t>
      </w:r>
      <w:r w:rsidRPr="00E73AB6">
        <w:rPr>
          <w:rFonts w:ascii="Calibri" w:hAnsi="Calibri" w:cs="Tahoma"/>
          <w:b/>
          <w:sz w:val="18"/>
          <w:szCs w:val="18"/>
        </w:rPr>
        <w:t xml:space="preserve"> “EL PROVEEDOR”</w:t>
      </w:r>
      <w:r w:rsidRPr="00E73AB6">
        <w:rPr>
          <w:rFonts w:ascii="Calibri" w:hAnsi="Calibri" w:cs="Tahoma"/>
          <w:sz w:val="18"/>
          <w:szCs w:val="18"/>
        </w:rPr>
        <w:t xml:space="preserve"> no podrá exigir mayor retribución por ningún otro concepto.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“EL PROVEEDOR”</w:t>
      </w:r>
      <w:r w:rsidRPr="00E73AB6">
        <w:rPr>
          <w:rFonts w:ascii="Calibri" w:hAnsi="Calibri" w:cs="Tahoma"/>
          <w:sz w:val="18"/>
          <w:szCs w:val="18"/>
        </w:rPr>
        <w:t xml:space="preserve"> se obliga a respetar el precio fijo, en el supuesto de que las Unidades Aplicativas de </w:t>
      </w:r>
      <w:r w:rsidRPr="00E73AB6">
        <w:rPr>
          <w:rFonts w:ascii="Calibri" w:hAnsi="Calibri" w:cs="Tahoma"/>
          <w:b/>
          <w:sz w:val="18"/>
          <w:szCs w:val="18"/>
        </w:rPr>
        <w:t>“S.S.N.L.”</w:t>
      </w:r>
      <w:r w:rsidRPr="00E73AB6">
        <w:rPr>
          <w:rFonts w:ascii="Calibri" w:hAnsi="Calibri" w:cs="Tahoma"/>
          <w:sz w:val="18"/>
          <w:szCs w:val="18"/>
        </w:rPr>
        <w:t xml:space="preserve"> realicen compras directas, cuando se presenten circunstancias especiales o se establezcan programas que hagan necesaria la adquisición de los medicamentos que estén comprendidos dentro de las necesidades objeto de este contrato.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Cuando los medicamentos no se ajusten a lo pactado,</w:t>
      </w:r>
      <w:r w:rsidRPr="00E73AB6">
        <w:rPr>
          <w:rFonts w:ascii="Calibri" w:hAnsi="Calibri" w:cs="Tahoma"/>
          <w:b/>
          <w:sz w:val="18"/>
          <w:szCs w:val="18"/>
        </w:rPr>
        <w:t xml:space="preserve"> “S.S.N.L.”</w:t>
      </w:r>
      <w:r w:rsidRPr="00E73AB6">
        <w:rPr>
          <w:rFonts w:ascii="Calibri" w:hAnsi="Calibri" w:cs="Tahoma"/>
          <w:sz w:val="18"/>
          <w:szCs w:val="18"/>
        </w:rPr>
        <w:t xml:space="preserve"> no liquidará a</w:t>
      </w:r>
      <w:r w:rsidRPr="00E73AB6">
        <w:rPr>
          <w:rFonts w:ascii="Calibri" w:hAnsi="Calibri" w:cs="Tahoma"/>
          <w:b/>
          <w:sz w:val="18"/>
          <w:szCs w:val="18"/>
        </w:rPr>
        <w:t xml:space="preserve"> “EL PROVEEDOR”</w:t>
      </w:r>
      <w:r w:rsidRPr="00E73AB6">
        <w:rPr>
          <w:rFonts w:ascii="Calibri" w:hAnsi="Calibri" w:cs="Tahoma"/>
          <w:sz w:val="18"/>
          <w:szCs w:val="18"/>
        </w:rPr>
        <w:t>, el importe de los servicios objeto de este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se celebra bajo la condición de precio fijo, por lo que no se reconocerá incremento alguno en los precios ofertados en sus propuestas.</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en base a la disposición presupuestal autorizada y a las cantidades enviadas por las Unidades y avaladas por los Directores de las mismas, determinará los montos mínimo y máximo de surtido; los cuales podrán modificarse de acuerdo a la disponibilidad presupuestal. </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w:t>
      </w:r>
    </w:p>
    <w:p w:rsidR="00E73AB6" w:rsidRPr="00E73AB6" w:rsidRDefault="00E73AB6" w:rsidP="00E73AB6">
      <w:pPr>
        <w:pStyle w:val="Prrafodelista"/>
        <w:tabs>
          <w:tab w:val="right" w:pos="1276"/>
        </w:tabs>
        <w:ind w:left="0" w:right="11"/>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sz w:val="18"/>
          <w:szCs w:val="18"/>
        </w:rPr>
        <w:lastRenderedPageBreak/>
        <w:t xml:space="preserve">El 60% del monto comprometido por </w:t>
      </w:r>
      <w:r w:rsidRPr="00E73AB6">
        <w:rPr>
          <w:rFonts w:ascii="Calibri" w:hAnsi="Calibri" w:cs="Tahoma"/>
          <w:b/>
          <w:sz w:val="18"/>
          <w:szCs w:val="18"/>
        </w:rPr>
        <w:t>“S.S.N.L.”</w:t>
      </w:r>
      <w:r w:rsidRPr="00E73AB6">
        <w:rPr>
          <w:rFonts w:ascii="Calibri" w:hAnsi="Calibri" w:cs="Tahoma"/>
          <w:sz w:val="18"/>
          <w:szCs w:val="18"/>
        </w:rPr>
        <w:t xml:space="preserve">, se ejercerá de acuerdo al anexo No. 1 de este contrato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las unidades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bCs/>
          <w:sz w:val="18"/>
          <w:szCs w:val="18"/>
        </w:rPr>
      </w:pPr>
      <w:r w:rsidRPr="00E73AB6">
        <w:rPr>
          <w:rFonts w:ascii="Calibri" w:hAnsi="Calibri" w:cs="Tahoma"/>
          <w:b/>
          <w:sz w:val="18"/>
          <w:szCs w:val="18"/>
        </w:rPr>
        <w:t xml:space="preserve">TERCERA: FORMA DE PAGO.- </w:t>
      </w:r>
      <w:r w:rsidRPr="00E73AB6">
        <w:rPr>
          <w:rFonts w:ascii="Calibri" w:hAnsi="Calibri" w:cs="Tahoma"/>
          <w:sz w:val="18"/>
          <w:szCs w:val="18"/>
        </w:rPr>
        <w:t xml:space="preserve">El pago de los medicamentos adquiridos se hará en Pesos Mexicanos, dentro de los 30 días siguientes a la fecha en que se presente la factura en el área de Recursos Financieros de </w:t>
      </w:r>
      <w:r w:rsidRPr="00E73AB6">
        <w:rPr>
          <w:rFonts w:ascii="Calibri" w:hAnsi="Calibri" w:cs="Tahoma"/>
          <w:b/>
          <w:bCs/>
          <w:sz w:val="18"/>
          <w:szCs w:val="18"/>
        </w:rPr>
        <w:t>“S.S.N.L.”</w:t>
      </w:r>
      <w:r w:rsidRPr="00E73AB6">
        <w:rPr>
          <w:rFonts w:ascii="Calibri" w:hAnsi="Calibri" w:cs="Tahoma"/>
          <w:sz w:val="18"/>
          <w:szCs w:val="18"/>
        </w:rPr>
        <w:t>,</w:t>
      </w:r>
      <w:r w:rsidRPr="00E73AB6">
        <w:rPr>
          <w:rFonts w:ascii="Calibri" w:hAnsi="Calibri" w:cs="Tahoma"/>
          <w:b/>
          <w:bCs/>
          <w:sz w:val="18"/>
          <w:szCs w:val="18"/>
        </w:rPr>
        <w:t xml:space="preserve"> </w:t>
      </w:r>
      <w:r w:rsidRPr="00E73AB6">
        <w:rPr>
          <w:rFonts w:ascii="Calibri" w:hAnsi="Calibri" w:cs="Tahoma"/>
          <w:bCs/>
          <w:sz w:val="18"/>
          <w:szCs w:val="18"/>
        </w:rPr>
        <w:t>debidamente validada por el Administrador de cada Unidad Aplicativa.</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solo pagará los medicamentos que sean proporcionados por </w:t>
      </w:r>
      <w:r w:rsidRPr="00E73AB6">
        <w:rPr>
          <w:rFonts w:ascii="Calibri" w:hAnsi="Calibri" w:cs="Tahoma"/>
          <w:b/>
          <w:sz w:val="18"/>
          <w:szCs w:val="18"/>
        </w:rPr>
        <w:t>“EL PROVEEDOR”</w:t>
      </w:r>
      <w:r w:rsidRPr="00E73AB6">
        <w:rPr>
          <w:rFonts w:ascii="Calibri" w:hAnsi="Calibri" w:cs="Tahoma"/>
          <w:sz w:val="18"/>
          <w:szCs w:val="18"/>
        </w:rPr>
        <w:t xml:space="preserve"> a través de las Ordenes de Envío así mismo el monto total de medicamentos no podrá exceder el techo presupuestal autorizado.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Las facturas que resulten de la entrega de los medicamentos, serán a favor de Servicios de Salud de Nuevo León, Organismo Público Descentralizado, RFC. SSN-970115-QI9, con domicilio en Matamoros </w:t>
      </w:r>
      <w:proofErr w:type="spellStart"/>
      <w:r w:rsidRPr="00E73AB6">
        <w:rPr>
          <w:rFonts w:ascii="Calibri" w:hAnsi="Calibri" w:cs="Tahoma"/>
          <w:sz w:val="18"/>
          <w:szCs w:val="18"/>
        </w:rPr>
        <w:t>Ote</w:t>
      </w:r>
      <w:proofErr w:type="spellEnd"/>
      <w:r w:rsidRPr="00E73AB6">
        <w:rPr>
          <w:rFonts w:ascii="Calibri" w:hAnsi="Calibri" w:cs="Tahoma"/>
          <w:sz w:val="18"/>
          <w:szCs w:val="18"/>
        </w:rPr>
        <w:t>,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Contrato, Marca del insumo y Orden de Envío y estarán disponibles las facturas en las Unidades Aplicativas en un plazo no mayor de 2 días hábiles.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se deslinda del pago de las facturas que no sean presentadas para su pago antes de 90 días posteriores a la fecha de recibo en la Unidad a las que van destinados los medicamentos.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liquidación total de los medicamentos no significará la aceptación de los mismos, por lo tanto </w:t>
      </w:r>
      <w:r w:rsidRPr="00E73AB6">
        <w:rPr>
          <w:rFonts w:ascii="Calibri" w:hAnsi="Calibri" w:cs="Tahoma"/>
          <w:b/>
          <w:sz w:val="18"/>
          <w:szCs w:val="18"/>
        </w:rPr>
        <w:t>“S.S.N.L.”</w:t>
      </w:r>
      <w:r w:rsidRPr="00E73AB6">
        <w:rPr>
          <w:rFonts w:ascii="Calibri" w:hAnsi="Calibri" w:cs="Tahoma"/>
          <w:sz w:val="18"/>
          <w:szCs w:val="18"/>
        </w:rPr>
        <w:t xml:space="preserve"> se reserva expresamente el derecho de reclamar los vicios ocultos, medicamentos faltantes o el pago de lo indebido.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pagará únicamente el importe total correspondiente al precio unitario por clave, cualquier otro impuesto o derecho será cubierto por </w:t>
      </w:r>
      <w:r w:rsidRPr="00E73AB6">
        <w:rPr>
          <w:rFonts w:ascii="Calibri" w:hAnsi="Calibri" w:cs="Tahoma"/>
          <w:b/>
          <w:sz w:val="18"/>
          <w:szCs w:val="18"/>
        </w:rPr>
        <w:t>“EL PROVEEDOR”</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CUARTA: PLAZO Y LUGAR DE ENTREGA.-</w:t>
      </w:r>
      <w:r w:rsidRPr="00E73AB6">
        <w:rPr>
          <w:rFonts w:ascii="Calibri" w:hAnsi="Calibri" w:cs="Tahoma"/>
          <w:sz w:val="18"/>
          <w:szCs w:val="18"/>
        </w:rPr>
        <w:t xml:space="preserve"> </w:t>
      </w:r>
      <w:r w:rsidR="00894933">
        <w:rPr>
          <w:rFonts w:ascii="Calibri" w:hAnsi="Calibri" w:cs="Tahoma"/>
          <w:sz w:val="18"/>
          <w:szCs w:val="18"/>
        </w:rPr>
        <w:t>Los medicamentos se entregarán 14</w:t>
      </w:r>
      <w:r w:rsidRPr="00E73AB6">
        <w:rPr>
          <w:rFonts w:ascii="Calibri" w:hAnsi="Calibri" w:cs="Tahoma"/>
          <w:sz w:val="18"/>
          <w:szCs w:val="18"/>
        </w:rPr>
        <w:t xml:space="preserve"> días naturales posteriores a la recepción de la Orden de Envío por parte </w:t>
      </w:r>
      <w:r w:rsidRPr="00E73AB6">
        <w:rPr>
          <w:rFonts w:ascii="Calibri" w:hAnsi="Calibri" w:cs="Tahoma"/>
          <w:b/>
          <w:sz w:val="18"/>
          <w:szCs w:val="18"/>
        </w:rPr>
        <w:t>“EL PROVEEDOR”</w:t>
      </w:r>
      <w:r w:rsidRPr="00E73AB6">
        <w:rPr>
          <w:rFonts w:ascii="Calibri" w:hAnsi="Calibri" w:cs="Tahoma"/>
          <w:sz w:val="18"/>
          <w:szCs w:val="18"/>
        </w:rPr>
        <w:t xml:space="preserve"> y se hará en cada una de las Unidades Aplicativas de </w:t>
      </w:r>
      <w:r w:rsidRPr="00E73AB6">
        <w:rPr>
          <w:rFonts w:ascii="Calibri" w:hAnsi="Calibri" w:cs="Tahoma"/>
          <w:b/>
          <w:sz w:val="18"/>
          <w:szCs w:val="18"/>
        </w:rPr>
        <w:t>“S.S.N.L.”</w:t>
      </w:r>
      <w:r w:rsidRPr="00E73AB6">
        <w:rPr>
          <w:rFonts w:ascii="Calibri" w:hAnsi="Calibri" w:cs="Tahoma"/>
          <w:sz w:val="18"/>
          <w:szCs w:val="18"/>
        </w:rPr>
        <w:t xml:space="preserve"> que lo solicite y conforme a este instrumento. No se recibirá mercancías los días sábado, domingo y días de descanso obligatorio, a excepción de que sea solicitado por la Unidad.</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lugar de la entrega de medicamentos será en los Almacenes de cada uno de las Siguientes Unidades: -----------</w:t>
      </w:r>
    </w:p>
    <w:p w:rsidR="00E73AB6" w:rsidRPr="00E73AB6" w:rsidRDefault="00E73AB6" w:rsidP="00E73AB6">
      <w:pPr>
        <w:tabs>
          <w:tab w:val="left" w:pos="720"/>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El período de suministro de medicamentos será del día </w:t>
      </w:r>
      <w:r w:rsidRPr="00E73AB6">
        <w:rPr>
          <w:rFonts w:ascii="Calibri" w:hAnsi="Calibri"/>
          <w:sz w:val="18"/>
          <w:szCs w:val="18"/>
        </w:rPr>
        <w:t>__________</w:t>
      </w:r>
      <w:r w:rsidRPr="00E73AB6">
        <w:rPr>
          <w:rFonts w:ascii="Calibri" w:hAnsi="Calibri" w:cs="Tahoma"/>
          <w:sz w:val="18"/>
          <w:szCs w:val="18"/>
        </w:rPr>
        <w:t xml:space="preserve">al </w:t>
      </w:r>
      <w:r w:rsidRPr="00E73AB6">
        <w:rPr>
          <w:rFonts w:ascii="Calibri" w:hAnsi="Calibri"/>
          <w:sz w:val="18"/>
          <w:szCs w:val="18"/>
        </w:rPr>
        <w:t>__________</w:t>
      </w:r>
      <w:r w:rsidRPr="00E73AB6">
        <w:rPr>
          <w:rFonts w:ascii="Calibri" w:hAnsi="Calibri" w:cs="Tahoma"/>
          <w:sz w:val="18"/>
          <w:szCs w:val="18"/>
        </w:rPr>
        <w:t>.</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Las entregas serán de</w:t>
      </w:r>
      <w:r w:rsidRPr="00E73AB6">
        <w:rPr>
          <w:rFonts w:ascii="Arial" w:hAnsi="Arial"/>
          <w:sz w:val="18"/>
          <w:szCs w:val="18"/>
        </w:rPr>
        <w:t xml:space="preserve"> </w:t>
      </w:r>
      <w:r w:rsidRPr="00E73AB6">
        <w:rPr>
          <w:rFonts w:ascii="Calibri" w:hAnsi="Calibri" w:cs="Tahoma"/>
          <w:sz w:val="18"/>
          <w:szCs w:val="18"/>
        </w:rPr>
        <w:t>Lunes a Viernes de 9:00 A.M. a 14:00 P.M., sin embargo cuando se requieran solicitudes de urgencia éstas deberán de cubrirse las 24:00 horas del día los 365 días del año.</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En los casos fortuitos o de fuerza mayor, o cuando por cualquier otra causa no imputable a </w:t>
      </w:r>
      <w:r w:rsidRPr="00E73AB6">
        <w:rPr>
          <w:rFonts w:ascii="Calibri" w:hAnsi="Calibri" w:cs="Tahoma"/>
          <w:b/>
          <w:sz w:val="18"/>
          <w:szCs w:val="18"/>
        </w:rPr>
        <w:t>“EL PROVEEDOR”</w:t>
      </w:r>
      <w:r w:rsidRPr="00E73AB6">
        <w:rPr>
          <w:rFonts w:ascii="Calibri" w:hAnsi="Calibri" w:cs="Tahoma"/>
          <w:sz w:val="18"/>
          <w:szCs w:val="18"/>
        </w:rPr>
        <w:t xml:space="preserve"> le fuera imposible a éste cumplir con el servicio, podrá solicitar oportunamente y por escrito la prórroga que considere necesaria, expresando los motivos en que se apoye su solicitud; </w:t>
      </w:r>
      <w:r w:rsidRPr="00E73AB6">
        <w:rPr>
          <w:rFonts w:ascii="Calibri" w:hAnsi="Calibri" w:cs="Tahoma"/>
          <w:b/>
          <w:sz w:val="18"/>
          <w:szCs w:val="18"/>
        </w:rPr>
        <w:t>“S.S.N.L.”</w:t>
      </w:r>
      <w:r w:rsidRPr="00E73AB6">
        <w:rPr>
          <w:rFonts w:ascii="Calibri" w:hAnsi="Calibri" w:cs="Tahoma"/>
          <w:sz w:val="18"/>
          <w:szCs w:val="18"/>
        </w:rPr>
        <w:t xml:space="preserve"> resolverá sobre la justificación y procedencia de la prórroga y en su caso, concederá la que estime conveniente, mediante la celebración de un convenio modificatorio. </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Si se presentaren causas que impidan la terminación del suministro de los insumos, dentro de los plazos estipulados, que fueren imputables a </w:t>
      </w:r>
      <w:r w:rsidRPr="00E73AB6">
        <w:rPr>
          <w:rFonts w:ascii="Calibri" w:hAnsi="Calibri" w:cs="Tahoma"/>
          <w:b/>
          <w:sz w:val="18"/>
          <w:szCs w:val="18"/>
        </w:rPr>
        <w:t>“EL PROVEEDOR”</w:t>
      </w:r>
      <w:r w:rsidRPr="00E73AB6">
        <w:rPr>
          <w:rFonts w:ascii="Calibri" w:hAnsi="Calibri" w:cs="Tahoma"/>
          <w:sz w:val="18"/>
          <w:szCs w:val="18"/>
        </w:rPr>
        <w:t xml:space="preserve">, éste podrá solicitar también una prórroga y será optativo para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 xml:space="preserve">el concederla o negarla. En caso de concederla decidirá si procede imponer a </w:t>
      </w:r>
      <w:r w:rsidRPr="00E73AB6">
        <w:rPr>
          <w:rFonts w:ascii="Calibri" w:hAnsi="Calibri" w:cs="Tahoma"/>
          <w:b/>
          <w:sz w:val="18"/>
          <w:szCs w:val="18"/>
        </w:rPr>
        <w:t>“EL PROVEEDOR”</w:t>
      </w:r>
      <w:r w:rsidRPr="00E73AB6">
        <w:rPr>
          <w:rFonts w:ascii="Calibri" w:hAnsi="Calibri" w:cs="Tahoma"/>
          <w:sz w:val="18"/>
          <w:szCs w:val="18"/>
        </w:rPr>
        <w:t xml:space="preserve"> las sanciones a que haya lugar, de acuerdo con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octava</w:t>
      </w:r>
      <w:r w:rsidRPr="00E73AB6">
        <w:rPr>
          <w:rFonts w:ascii="Calibri" w:hAnsi="Calibri" w:cs="Tahoma"/>
          <w:b/>
          <w:bCs/>
          <w:sz w:val="18"/>
          <w:szCs w:val="18"/>
        </w:rPr>
        <w:t xml:space="preserve"> </w:t>
      </w:r>
      <w:r w:rsidRPr="00E73AB6">
        <w:rPr>
          <w:rFonts w:ascii="Calibri" w:hAnsi="Calibri" w:cs="Tahoma"/>
          <w:sz w:val="18"/>
          <w:szCs w:val="18"/>
        </w:rPr>
        <w:t xml:space="preserve">y, en caso de negarla, podrá exigir a </w:t>
      </w:r>
      <w:r w:rsidRPr="00E73AB6">
        <w:rPr>
          <w:rFonts w:ascii="Calibri" w:hAnsi="Calibri" w:cs="Tahoma"/>
          <w:b/>
          <w:sz w:val="18"/>
          <w:szCs w:val="18"/>
        </w:rPr>
        <w:t>“EL PROVEEDOR”</w:t>
      </w:r>
      <w:r w:rsidRPr="00E73AB6">
        <w:rPr>
          <w:rFonts w:ascii="Calibri" w:hAnsi="Calibri" w:cs="Tahoma"/>
          <w:sz w:val="18"/>
          <w:szCs w:val="18"/>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décima tercera</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QUINTA: CONDICIONES DE ENTREGA.-</w:t>
      </w:r>
    </w:p>
    <w:p w:rsidR="00E73AB6" w:rsidRPr="00E73AB6" w:rsidRDefault="00E73AB6" w:rsidP="00E73AB6">
      <w:pPr>
        <w:ind w:right="49"/>
        <w:jc w:val="both"/>
        <w:rPr>
          <w:rFonts w:ascii="Calibri" w:hAnsi="Calibri" w:cs="Tahoma"/>
          <w:sz w:val="18"/>
          <w:szCs w:val="18"/>
        </w:rPr>
      </w:pPr>
    </w:p>
    <w:p w:rsidR="00E73AB6" w:rsidRPr="00E73AB6" w:rsidRDefault="00E73AB6" w:rsidP="00AA0A4C">
      <w:pPr>
        <w:numPr>
          <w:ilvl w:val="0"/>
          <w:numId w:val="29"/>
        </w:numPr>
        <w:ind w:right="49"/>
        <w:jc w:val="both"/>
        <w:rPr>
          <w:rFonts w:ascii="Calibri" w:hAnsi="Calibri"/>
          <w:b/>
          <w:sz w:val="18"/>
          <w:szCs w:val="18"/>
        </w:rPr>
      </w:pPr>
      <w:r w:rsidRPr="00E73AB6">
        <w:rPr>
          <w:rFonts w:ascii="Calibri" w:hAnsi="Calibri" w:cs="Arial"/>
          <w:b/>
          <w:sz w:val="18"/>
          <w:szCs w:val="18"/>
        </w:rPr>
        <w:lastRenderedPageBreak/>
        <w:t>Entrega personalizada</w:t>
      </w:r>
      <w:r w:rsidRPr="00E73AB6">
        <w:rPr>
          <w:rFonts w:ascii="Calibri" w:hAnsi="Calibri" w:cs="Arial"/>
          <w:sz w:val="18"/>
          <w:szCs w:val="18"/>
        </w:rPr>
        <w:t>. Las entregas de los medicamentos serán personalizadas.</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Patentes.</w:t>
      </w:r>
      <w:r w:rsidRPr="00E73AB6">
        <w:rPr>
          <w:rFonts w:ascii="Calibri" w:hAnsi="Calibri" w:cs="Arial"/>
          <w:sz w:val="18"/>
          <w:szCs w:val="18"/>
        </w:rPr>
        <w:t xml:space="preserve"> </w:t>
      </w:r>
      <w:r w:rsidRPr="00E73AB6">
        <w:rPr>
          <w:rFonts w:ascii="Calibri" w:hAnsi="Calibri" w:cs="Arial"/>
          <w:b/>
          <w:sz w:val="18"/>
          <w:szCs w:val="18"/>
        </w:rPr>
        <w:t xml:space="preserve">“EL PROVEEDOR” </w:t>
      </w:r>
      <w:r w:rsidRPr="00E73AB6">
        <w:rPr>
          <w:rFonts w:ascii="Calibri" w:hAnsi="Calibri" w:cs="Arial"/>
          <w:sz w:val="18"/>
          <w:szCs w:val="18"/>
        </w:rPr>
        <w:t>asumirá totalmente la responsabilidad legal en el caso de que al suministrar los medicamentos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al medicamento (s) a surtir.</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Transportación.</w:t>
      </w:r>
      <w:r w:rsidRPr="00E73AB6">
        <w:rPr>
          <w:rFonts w:ascii="Calibri" w:hAnsi="Calibri" w:cs="Arial"/>
          <w:sz w:val="18"/>
          <w:szCs w:val="18"/>
        </w:rPr>
        <w:t xml:space="preserve"> </w:t>
      </w:r>
      <w:r w:rsidRPr="00E73AB6">
        <w:rPr>
          <w:rFonts w:ascii="Calibri" w:hAnsi="Calibri" w:cs="Tahoma"/>
          <w:b/>
          <w:sz w:val="18"/>
          <w:szCs w:val="18"/>
        </w:rPr>
        <w:t xml:space="preserve">“EL </w:t>
      </w:r>
      <w:proofErr w:type="spellStart"/>
      <w:r w:rsidRPr="00E73AB6">
        <w:rPr>
          <w:rFonts w:ascii="Calibri" w:hAnsi="Calibri" w:cs="Tahoma"/>
          <w:b/>
          <w:sz w:val="18"/>
          <w:szCs w:val="18"/>
        </w:rPr>
        <w:t>PROVEEDOR”</w:t>
      </w:r>
      <w:r w:rsidRPr="00E73AB6">
        <w:rPr>
          <w:rFonts w:ascii="Calibri" w:hAnsi="Calibri" w:cs="Arial"/>
          <w:sz w:val="18"/>
          <w:szCs w:val="18"/>
        </w:rPr>
        <w:t>será</w:t>
      </w:r>
      <w:proofErr w:type="spellEnd"/>
      <w:r w:rsidRPr="00E73AB6">
        <w:rPr>
          <w:rFonts w:ascii="Calibri" w:hAnsi="Calibri" w:cs="Arial"/>
          <w:sz w:val="18"/>
          <w:szCs w:val="18"/>
        </w:rPr>
        <w:t xml:space="preserve"> responsable del traslado de los medicamentos hasta cada uno de los lugares de entrega señalados por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Arial"/>
          <w:sz w:val="18"/>
          <w:szCs w:val="18"/>
        </w:rPr>
        <w:t>en el medio de transporte y en las condiciones adecuadas de acuerdo a las características de los medicamentos de que se trate.</w:t>
      </w:r>
    </w:p>
    <w:p w:rsidR="00E73AB6" w:rsidRPr="00E73AB6" w:rsidRDefault="00E73AB6" w:rsidP="00AA0A4C">
      <w:pPr>
        <w:numPr>
          <w:ilvl w:val="0"/>
          <w:numId w:val="29"/>
        </w:numPr>
        <w:tabs>
          <w:tab w:val="right" w:pos="709"/>
        </w:tabs>
        <w:jc w:val="both"/>
        <w:rPr>
          <w:rFonts w:ascii="Calibri" w:hAnsi="Calibri"/>
          <w:sz w:val="18"/>
          <w:szCs w:val="18"/>
        </w:rPr>
      </w:pPr>
      <w:r w:rsidRPr="00E73AB6">
        <w:rPr>
          <w:rFonts w:ascii="Calibri" w:hAnsi="Calibri" w:cs="Arial"/>
          <w:b/>
          <w:sz w:val="18"/>
          <w:szCs w:val="18"/>
        </w:rPr>
        <w:t>Presentación.</w:t>
      </w:r>
      <w:r w:rsidRPr="00E73AB6">
        <w:rPr>
          <w:rFonts w:ascii="Calibri" w:hAnsi="Calibri" w:cs="Arial"/>
          <w:sz w:val="18"/>
          <w:szCs w:val="18"/>
        </w:rPr>
        <w:t xml:space="preserve"> Los medicamentos entregados deberán cumplir la presentación y especificaciones </w:t>
      </w:r>
      <w:r w:rsidR="005736F4">
        <w:rPr>
          <w:rFonts w:ascii="Calibri" w:hAnsi="Calibri" w:cs="Arial"/>
          <w:sz w:val="18"/>
          <w:szCs w:val="18"/>
        </w:rPr>
        <w:t>contenidas en el Anexo 1A</w:t>
      </w:r>
      <w:r w:rsidRPr="00E73AB6">
        <w:rPr>
          <w:rFonts w:ascii="Calibri" w:hAnsi="Calibri" w:cs="Arial"/>
          <w:sz w:val="18"/>
          <w:szCs w:val="18"/>
        </w:rPr>
        <w:t>.</w:t>
      </w:r>
    </w:p>
    <w:p w:rsidR="00E73AB6" w:rsidRPr="00E73AB6" w:rsidRDefault="00E73AB6" w:rsidP="00AA0A4C">
      <w:pPr>
        <w:numPr>
          <w:ilvl w:val="0"/>
          <w:numId w:val="29"/>
        </w:numPr>
        <w:ind w:right="49"/>
        <w:jc w:val="both"/>
        <w:rPr>
          <w:rFonts w:ascii="Calibri" w:hAnsi="Calibri" w:cs="Arial"/>
          <w:sz w:val="18"/>
          <w:szCs w:val="18"/>
        </w:rPr>
      </w:pPr>
      <w:r w:rsidRPr="00E73AB6">
        <w:rPr>
          <w:rFonts w:ascii="Calibri" w:hAnsi="Calibri" w:cs="Arial"/>
          <w:b/>
          <w:sz w:val="18"/>
          <w:szCs w:val="18"/>
        </w:rPr>
        <w:t>Requerimiento.</w:t>
      </w:r>
      <w:r w:rsidRPr="00E73AB6">
        <w:rPr>
          <w:rFonts w:ascii="Calibri" w:hAnsi="Calibri" w:cs="Arial"/>
          <w:sz w:val="18"/>
          <w:szCs w:val="18"/>
        </w:rPr>
        <w:t xml:space="preserve"> Será responsabilidad del Jefe de Jurisdicción y/o Administrador de entregar la relación del medicamento requerido para cada centro, mediante Orden de Envío.</w:t>
      </w:r>
    </w:p>
    <w:p w:rsidR="00E73AB6" w:rsidRPr="00E73AB6" w:rsidRDefault="00E73AB6" w:rsidP="00AA0A4C">
      <w:pPr>
        <w:numPr>
          <w:ilvl w:val="0"/>
          <w:numId w:val="29"/>
        </w:numPr>
        <w:tabs>
          <w:tab w:val="left" w:pos="709"/>
          <w:tab w:val="right" w:pos="1276"/>
        </w:tabs>
        <w:ind w:right="49"/>
        <w:jc w:val="both"/>
        <w:rPr>
          <w:rFonts w:ascii="Calibri" w:hAnsi="Calibri"/>
          <w:sz w:val="18"/>
          <w:szCs w:val="18"/>
        </w:rPr>
      </w:pPr>
      <w:r w:rsidRPr="00E73AB6">
        <w:rPr>
          <w:rFonts w:ascii="Calibri" w:hAnsi="Calibri"/>
          <w:b/>
          <w:sz w:val="18"/>
          <w:szCs w:val="18"/>
        </w:rPr>
        <w:t>Orden de Envío.</w:t>
      </w:r>
      <w:r w:rsidRPr="00E73AB6">
        <w:rPr>
          <w:rFonts w:ascii="Calibri" w:hAnsi="Calibri"/>
          <w:sz w:val="18"/>
          <w:szCs w:val="18"/>
        </w:rPr>
        <w:t xml:space="preserve"> Las Unidades Aplicativas harán la solicitud de medicamentos requeridos en el formato de Orden de Envío debidamente foliado, dicho formato será firmado por el Administrador y/o Encargado de Recursos Materiales o Almacén de cada Unidad Aplicativa, y deberá ser enviado vía fax, o algún otro conducto al proveedor, recabando la Unidad Aplicativa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medicamentos el día de elaboración de la Orden de Envío, lo anterior se tomará en cuenta por la Unidad Aplicativa, para el cálculo y elaboración de sanción por el atraso en la entrega de medicamentos. 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medicamentos.</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cs="Arial"/>
          <w:b/>
          <w:sz w:val="18"/>
          <w:szCs w:val="18"/>
        </w:rPr>
        <w:t xml:space="preserve">Lote y certificado analítico. </w:t>
      </w:r>
      <w:r w:rsidRPr="00E73AB6">
        <w:rPr>
          <w:rFonts w:ascii="Calibri" w:hAnsi="Calibri"/>
          <w:sz w:val="18"/>
          <w:szCs w:val="18"/>
        </w:rPr>
        <w:t xml:space="preserve">No se aceptarán entregas de más de tres lotes en cada producto, además se entregará Certificado Analítico emitido por el fabricante. </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Control de Calidad</w:t>
      </w:r>
      <w:r w:rsidRPr="00E73AB6">
        <w:rPr>
          <w:rFonts w:ascii="Calibri" w:hAnsi="Calibri"/>
          <w:sz w:val="18"/>
          <w:szCs w:val="18"/>
        </w:rPr>
        <w:t xml:space="preserve">. El control de calidad será llevado a cabo por cada una de las unidades aplicativas y se hará conforme a los lineamientos de </w:t>
      </w:r>
      <w:r w:rsidRPr="00E73AB6">
        <w:rPr>
          <w:rFonts w:ascii="Calibri" w:hAnsi="Calibri" w:cs="Tahoma"/>
          <w:b/>
          <w:sz w:val="18"/>
          <w:szCs w:val="18"/>
        </w:rPr>
        <w:t xml:space="preserve">“S.S.N.L.” </w:t>
      </w:r>
      <w:r w:rsidRPr="00E73AB6">
        <w:rPr>
          <w:rFonts w:ascii="Calibri" w:hAnsi="Calibri"/>
          <w:sz w:val="18"/>
          <w:szCs w:val="18"/>
        </w:rPr>
        <w:t xml:space="preserve">y se inicia desde el recibo de los medicamentos hasta su aplicación o uso de los medicamentos. </w:t>
      </w:r>
      <w:r w:rsidRPr="00E73AB6">
        <w:rPr>
          <w:rFonts w:ascii="Calibri" w:hAnsi="Calibri" w:cs="Tahoma"/>
          <w:b/>
          <w:sz w:val="18"/>
          <w:szCs w:val="18"/>
        </w:rPr>
        <w:t>“S.S.N.L.”</w:t>
      </w:r>
      <w:r w:rsidRPr="00E73AB6">
        <w:rPr>
          <w:rFonts w:ascii="Calibri" w:hAnsi="Calibri"/>
          <w:sz w:val="18"/>
          <w:szCs w:val="18"/>
        </w:rPr>
        <w:t xml:space="preserve"> podrá aplicar las medidas de control de calidad  que considere convenientes y aquellas requeridas por la normatividad vigente.</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Caducidad.</w:t>
      </w:r>
      <w:r w:rsidRPr="00E73AB6">
        <w:rPr>
          <w:rFonts w:ascii="Calibri" w:hAnsi="Calibri"/>
          <w:sz w:val="18"/>
          <w:szCs w:val="18"/>
        </w:rPr>
        <w:t xml:space="preserve"> La caducidad de los medicamentos deberá ser de 1-un año, como mínimo, contado a partir de la recepción en cada una de las Unidades Aplicativas de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sz w:val="18"/>
          <w:szCs w:val="18"/>
        </w:rPr>
        <w:t xml:space="preserve"> en caso de suministrar medicamentos con menor caducidad a la establecida, se podrán devolver los mismos a juicio y responsabilidad de la Unidad Aplicativa.  Así mismo, el proveedor deberá cambiar los medicamentos que por algún motivo no fueren consumidos, tres meses antes de su caducidad de acuerdo a los lotes entregados en sus facturas.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Facturas.</w:t>
      </w:r>
      <w:r w:rsidRPr="00E73AB6">
        <w:rPr>
          <w:rFonts w:ascii="Calibri" w:hAnsi="Calibri"/>
          <w:sz w:val="18"/>
          <w:szCs w:val="18"/>
        </w:rPr>
        <w:t xml:space="preserve"> Las facturas que resulten de la recepción de los medicamentos, en cada una de las Unidades Aplicativas, deberán contener lo siguiente: sello de almacén con la fecha correspondiente, nombre y firma del almacenista que realizó la recepción y la firma del Administrador de la Unidad Aplicativa (se anexará a la factura copia de la Orden de Envío, mediante en la cual se solicitó la mercancía); además deberá invariablemente describir en cada factura los número de licitación, Contrato, Marca del medicamento y Número de la orden de Envío y estarán disponibles las facturas en las Unidades Aplicativas en un plazo no mayor de 5 (cinco) días hábiles.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bCs/>
          <w:sz w:val="18"/>
          <w:szCs w:val="18"/>
        </w:rPr>
        <w:t>Trámite de pago</w:t>
      </w:r>
      <w:r w:rsidRPr="00E73AB6">
        <w:rPr>
          <w:rFonts w:ascii="Calibri" w:hAnsi="Calibri"/>
          <w:bCs/>
          <w:sz w:val="18"/>
          <w:szCs w:val="18"/>
        </w:rPr>
        <w:t xml:space="preserve">. </w:t>
      </w:r>
      <w:r w:rsidRPr="00E73AB6">
        <w:rPr>
          <w:rFonts w:ascii="Calibri" w:hAnsi="Calibri" w:cs="Tahoma"/>
          <w:b/>
          <w:sz w:val="18"/>
          <w:szCs w:val="18"/>
        </w:rPr>
        <w:t xml:space="preserve">“EL </w:t>
      </w:r>
      <w:proofErr w:type="spellStart"/>
      <w:r w:rsidRPr="00E73AB6">
        <w:rPr>
          <w:rFonts w:ascii="Calibri" w:hAnsi="Calibri" w:cs="Tahoma"/>
          <w:b/>
          <w:sz w:val="18"/>
          <w:szCs w:val="18"/>
        </w:rPr>
        <w:t>PROVEEDOR”</w:t>
      </w:r>
      <w:r w:rsidRPr="00E73AB6">
        <w:rPr>
          <w:rFonts w:ascii="Calibri" w:hAnsi="Calibri"/>
          <w:sz w:val="18"/>
          <w:szCs w:val="18"/>
        </w:rPr>
        <w:t>deberá</w:t>
      </w:r>
      <w:proofErr w:type="spellEnd"/>
      <w:r w:rsidRPr="00E73AB6">
        <w:rPr>
          <w:rFonts w:ascii="Calibri" w:hAnsi="Calibri"/>
          <w:sz w:val="18"/>
          <w:szCs w:val="18"/>
        </w:rPr>
        <w:t xml:space="preserve"> presentar las facturas correspondientes, en original y copia debidamente selladas de recibido y de mercancía revisada y firmadas por el Administrador de la Unidad, en el área de Recursos Financieros de </w:t>
      </w:r>
      <w:r w:rsidRPr="00E73AB6">
        <w:rPr>
          <w:rFonts w:ascii="Calibri" w:hAnsi="Calibri" w:cs="Tahoma"/>
          <w:b/>
          <w:sz w:val="18"/>
          <w:szCs w:val="18"/>
        </w:rPr>
        <w:t>“</w:t>
      </w:r>
      <w:proofErr w:type="spellStart"/>
      <w:r w:rsidRPr="00E73AB6">
        <w:rPr>
          <w:rFonts w:ascii="Calibri" w:hAnsi="Calibri" w:cs="Tahoma"/>
          <w:b/>
          <w:sz w:val="18"/>
          <w:szCs w:val="18"/>
        </w:rPr>
        <w:t>S.S.N.L.”</w:t>
      </w:r>
      <w:r w:rsidRPr="00E73AB6">
        <w:rPr>
          <w:rFonts w:ascii="Calibri" w:hAnsi="Calibri"/>
          <w:sz w:val="18"/>
          <w:szCs w:val="18"/>
        </w:rPr>
        <w:t>para</w:t>
      </w:r>
      <w:proofErr w:type="spellEnd"/>
      <w:r w:rsidRPr="00E73AB6">
        <w:rPr>
          <w:rFonts w:ascii="Calibri" w:hAnsi="Calibri"/>
          <w:sz w:val="18"/>
          <w:szCs w:val="18"/>
        </w:rPr>
        <w:t xml:space="preserve"> su pago posterior.</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 xml:space="preserve">Identificación  y Empaque. </w:t>
      </w:r>
      <w:r w:rsidRPr="00E73AB6">
        <w:rPr>
          <w:rFonts w:ascii="Calibri" w:hAnsi="Calibri" w:cs="Tahoma"/>
          <w:b/>
          <w:sz w:val="18"/>
          <w:szCs w:val="18"/>
        </w:rPr>
        <w:t>“EL PROVEEDOR”</w:t>
      </w:r>
      <w:r w:rsidRPr="00E73AB6">
        <w:rPr>
          <w:rFonts w:ascii="Calibri" w:hAnsi="Calibri"/>
          <w:sz w:val="18"/>
          <w:szCs w:val="18"/>
        </w:rPr>
        <w:t xml:space="preserve"> deberá  Identificar los medicamentos suministrados con el nombre, descripción del artículo, clave, lote, cantidad, caducidad o garantía bajo el esquema de código de barras; así como empacar y embalar los medicamentos de tal forma que se asegure la preservación y características originales durante el flete, las maniobras de estiba y almacenaje.</w:t>
      </w:r>
    </w:p>
    <w:p w:rsidR="00E73AB6" w:rsidRPr="00E73AB6" w:rsidRDefault="00E73AB6" w:rsidP="00AA0A4C">
      <w:pPr>
        <w:numPr>
          <w:ilvl w:val="0"/>
          <w:numId w:val="29"/>
        </w:numPr>
        <w:rPr>
          <w:rFonts w:ascii="Calibri" w:hAnsi="Calibri"/>
          <w:sz w:val="18"/>
          <w:szCs w:val="18"/>
        </w:rPr>
      </w:pPr>
      <w:r w:rsidRPr="00E73AB6">
        <w:rPr>
          <w:rFonts w:ascii="Calibri" w:hAnsi="Calibri"/>
          <w:b/>
          <w:sz w:val="18"/>
          <w:szCs w:val="18"/>
        </w:rPr>
        <w:t>Devoluciones.</w:t>
      </w:r>
      <w:r w:rsidRPr="00E73AB6">
        <w:rPr>
          <w:rFonts w:ascii="Calibri" w:hAnsi="Calibri"/>
          <w:sz w:val="18"/>
          <w:szCs w:val="18"/>
        </w:rPr>
        <w:t xml:space="preserve"> </w:t>
      </w:r>
      <w:r w:rsidRPr="00E73AB6">
        <w:rPr>
          <w:rFonts w:ascii="Calibri" w:hAnsi="Calibri" w:cs="Tahoma"/>
          <w:b/>
          <w:sz w:val="18"/>
          <w:szCs w:val="18"/>
        </w:rPr>
        <w:t xml:space="preserve">“S.S.N.L.” </w:t>
      </w:r>
      <w:r w:rsidRPr="00E73AB6">
        <w:rPr>
          <w:rFonts w:ascii="Calibri" w:hAnsi="Calibri"/>
          <w:sz w:val="18"/>
          <w:szCs w:val="18"/>
        </w:rPr>
        <w:t xml:space="preserve">podrá hacer devoluciones cuando se comprueben deficiencias en la calidad de los medicamentos entregados imputables al proveedor. La devolución de los medicamentos será a través de las Unidades Aplicativas, cuando se comprueben deficiencias en la calidad de las mismas, o cuando no se cumpla con el período de caducidad solicitado, y deberán ser repuestas por </w:t>
      </w:r>
      <w:r w:rsidRPr="00E73AB6">
        <w:rPr>
          <w:rFonts w:ascii="Calibri" w:hAnsi="Calibri" w:cs="Tahoma"/>
          <w:b/>
          <w:sz w:val="18"/>
          <w:szCs w:val="18"/>
        </w:rPr>
        <w:t>“EL PROVEEDOR”</w:t>
      </w:r>
      <w:r w:rsidRPr="00E73AB6">
        <w:rPr>
          <w:rFonts w:ascii="Calibri" w:hAnsi="Calibri"/>
          <w:sz w:val="18"/>
          <w:szCs w:val="18"/>
        </w:rPr>
        <w:t>, dentro de los cinco días hábiles siguientes a la devolución.</w:t>
      </w:r>
    </w:p>
    <w:p w:rsidR="00E73AB6" w:rsidRPr="00E73AB6" w:rsidRDefault="00E73AB6" w:rsidP="00E73AB6">
      <w:pPr>
        <w:pStyle w:val="Prrafodelista"/>
        <w:tabs>
          <w:tab w:val="left" w:pos="709"/>
        </w:tabs>
        <w:ind w:left="0" w:right="49"/>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SEXTA: VIGENCIA.- </w:t>
      </w:r>
      <w:r w:rsidRPr="00E73AB6">
        <w:rPr>
          <w:rFonts w:ascii="Calibri" w:hAnsi="Calibri" w:cs="Tahoma"/>
          <w:sz w:val="18"/>
          <w:szCs w:val="18"/>
        </w:rPr>
        <w:t xml:space="preserve">Las partes contratantes están de acuerdo en que la vigencia del presente contrato inicia a partir del día </w:t>
      </w:r>
      <w:r w:rsidRPr="00E73AB6">
        <w:rPr>
          <w:rFonts w:ascii="Calibri" w:hAnsi="Calibri"/>
          <w:sz w:val="18"/>
          <w:szCs w:val="18"/>
        </w:rPr>
        <w:t>__________</w:t>
      </w:r>
      <w:r w:rsidRPr="00E73AB6">
        <w:rPr>
          <w:rFonts w:ascii="Calibri" w:hAnsi="Calibri" w:cs="Tahoma"/>
          <w:sz w:val="18"/>
          <w:szCs w:val="18"/>
        </w:rPr>
        <w:t xml:space="preserve">y concluye el día </w:t>
      </w:r>
      <w:r w:rsidRPr="00E73AB6">
        <w:rPr>
          <w:rFonts w:ascii="Calibri" w:hAnsi="Calibri"/>
          <w:sz w:val="18"/>
          <w:szCs w:val="18"/>
        </w:rPr>
        <w:t>__________</w:t>
      </w:r>
      <w:r w:rsidRPr="00E73AB6">
        <w:rPr>
          <w:rFonts w:ascii="Calibri" w:hAnsi="Calibri" w:cs="Tahoma"/>
          <w:sz w:val="18"/>
          <w:szCs w:val="18"/>
        </w:rPr>
        <w:t xml:space="preserve">, en la inteligencia de que si a la fecha de conclusión de la vigencia del contrato, los medicamentos no han sido entregados a satisfacción de </w:t>
      </w:r>
      <w:r w:rsidRPr="00E73AB6">
        <w:rPr>
          <w:rFonts w:ascii="Calibri" w:hAnsi="Calibri" w:cs="Tahoma"/>
          <w:b/>
          <w:bCs/>
          <w:sz w:val="18"/>
          <w:szCs w:val="18"/>
        </w:rPr>
        <w:t>“S.S.N.L.”</w:t>
      </w:r>
      <w:r w:rsidRPr="00E73AB6">
        <w:rPr>
          <w:rFonts w:ascii="Calibri" w:hAnsi="Calibri" w:cs="Tahoma"/>
          <w:sz w:val="18"/>
          <w:szCs w:val="18"/>
        </w:rPr>
        <w:t xml:space="preserve">, el instrumento continuará vigente, hasta en tanto no se cumpla dicha condición.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lastRenderedPageBreak/>
        <w:t>“S.S.N.L.”</w:t>
      </w:r>
      <w:r w:rsidRPr="00E73AB6">
        <w:rPr>
          <w:rFonts w:ascii="Calibri" w:hAnsi="Calibri" w:cs="Tahoma"/>
          <w:sz w:val="18"/>
          <w:szCs w:val="18"/>
        </w:rPr>
        <w:t xml:space="preserve"> podrá suspender temporalmente todo o en parte la adquisición del medicamento del presente contrato, en cualquier momento por causas justificadas o por razones de interés general, sin que ello implique su terminación definitiva, lo que se hará del conocimiento de </w:t>
      </w:r>
      <w:r w:rsidRPr="00E73AB6">
        <w:rPr>
          <w:rFonts w:ascii="Calibri" w:hAnsi="Calibri" w:cs="Tahoma"/>
          <w:b/>
          <w:sz w:val="18"/>
          <w:szCs w:val="18"/>
        </w:rPr>
        <w:t xml:space="preserve">“EL PROVEEDOR” </w:t>
      </w:r>
      <w:r w:rsidRPr="00E73AB6">
        <w:rPr>
          <w:rFonts w:ascii="Calibri" w:hAnsi="Calibri" w:cs="Tahoma"/>
          <w:sz w:val="18"/>
          <w:szCs w:val="18"/>
        </w:rPr>
        <w:t>por escrito.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podrá continuar produciendo todos sus efectos legales una vez que hayan desaparecido las causas que motivaron dicha suspensión.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b/>
          <w:snapToGrid w:val="0"/>
          <w:sz w:val="18"/>
          <w:szCs w:val="18"/>
        </w:rPr>
      </w:pPr>
      <w:r w:rsidRPr="00E73AB6">
        <w:rPr>
          <w:rFonts w:ascii="Calibri" w:hAnsi="Calibri"/>
          <w:snapToGrid w:val="0"/>
          <w:sz w:val="18"/>
          <w:szCs w:val="18"/>
        </w:rPr>
        <w:t xml:space="preserve">Asimismo, </w:t>
      </w:r>
      <w:r w:rsidRPr="00E73AB6">
        <w:rPr>
          <w:rFonts w:ascii="Calibri" w:hAnsi="Calibri"/>
          <w:b/>
          <w:snapToGrid w:val="0"/>
          <w:sz w:val="18"/>
          <w:szCs w:val="18"/>
        </w:rPr>
        <w:t xml:space="preserve">“S.S.N.L.” </w:t>
      </w:r>
      <w:r w:rsidRPr="00E73AB6">
        <w:rPr>
          <w:rFonts w:ascii="Calibri" w:hAnsi="Calibri"/>
          <w:snapToGrid w:val="0"/>
          <w:sz w:val="18"/>
          <w:szCs w:val="18"/>
        </w:rPr>
        <w:t xml:space="preserve">podrá dar por terminado anticipadamente el presente contrato mediante notificación por escrito a </w:t>
      </w:r>
      <w:r w:rsidRPr="00E73AB6">
        <w:rPr>
          <w:rFonts w:ascii="Calibri" w:hAnsi="Calibri"/>
          <w:b/>
          <w:snapToGrid w:val="0"/>
          <w:sz w:val="18"/>
          <w:szCs w:val="18"/>
        </w:rPr>
        <w:t>“EL PROVEEDOR”</w:t>
      </w:r>
      <w:r w:rsidRPr="00E73AB6">
        <w:rPr>
          <w:rFonts w:ascii="Calibri" w:hAnsi="Calibri"/>
          <w:snapToGrid w:val="0"/>
          <w:sz w:val="18"/>
          <w:szCs w:val="18"/>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E73AB6">
        <w:rPr>
          <w:rFonts w:ascii="Calibri" w:hAnsi="Calibri"/>
          <w:b/>
          <w:snapToGrid w:val="0"/>
          <w:sz w:val="18"/>
          <w:szCs w:val="18"/>
        </w:rPr>
        <w:t>“S.S.N.L.”</w:t>
      </w:r>
      <w:r w:rsidRPr="00E73AB6">
        <w:rPr>
          <w:rFonts w:ascii="Calibri" w:hAnsi="Calibri"/>
          <w:snapToGrid w:val="0"/>
          <w:sz w:val="18"/>
          <w:szCs w:val="18"/>
        </w:rPr>
        <w:t>, o se determine, por la autoridad competente, la nulidad o inexistencia jurídica de los actos que dieron origen al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SÉPTIMA:</w:t>
      </w:r>
      <w:r w:rsidRPr="00E73AB6">
        <w:rPr>
          <w:rFonts w:ascii="Calibri" w:hAnsi="Calibri" w:cs="Tahoma"/>
          <w:b/>
          <w:sz w:val="18"/>
          <w:szCs w:val="18"/>
        </w:rPr>
        <w:t xml:space="preserve"> RELACIONES DE “EL PROVEEDOR” CON SU PERSONAL.- “EL PROVEEDOR”</w:t>
      </w:r>
      <w:r w:rsidRPr="00E73AB6">
        <w:rPr>
          <w:rFonts w:ascii="Calibri" w:hAnsi="Calibri" w:cs="Tahoma"/>
          <w:sz w:val="18"/>
          <w:szCs w:val="18"/>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E73AB6">
        <w:rPr>
          <w:rFonts w:ascii="Calibri" w:hAnsi="Calibri" w:cs="Tahoma"/>
          <w:b/>
          <w:sz w:val="18"/>
          <w:szCs w:val="18"/>
        </w:rPr>
        <w:t xml:space="preserve">“EL PROVEEDOR” </w:t>
      </w:r>
      <w:r w:rsidRPr="00E73AB6">
        <w:rPr>
          <w:rFonts w:ascii="Calibri" w:hAnsi="Calibri" w:cs="Tahoma"/>
          <w:sz w:val="18"/>
          <w:szCs w:val="18"/>
        </w:rPr>
        <w:t xml:space="preserve">conviene por lo mismo en responder de todas las reclamaciones que sus trabajadores llegaren a presentar en su contra o en contra de </w:t>
      </w:r>
      <w:r w:rsidRPr="00E73AB6">
        <w:rPr>
          <w:rFonts w:ascii="Calibri" w:hAnsi="Calibri" w:cs="Tahoma"/>
          <w:b/>
          <w:sz w:val="18"/>
          <w:szCs w:val="18"/>
        </w:rPr>
        <w:t xml:space="preserve">“S.S.N.L.” </w:t>
      </w:r>
      <w:r w:rsidRPr="00E73AB6">
        <w:rPr>
          <w:rFonts w:ascii="Calibri" w:hAnsi="Calibri" w:cs="Tahoma"/>
          <w:sz w:val="18"/>
          <w:szCs w:val="18"/>
        </w:rPr>
        <w:t>en relación con el objeto del presente contrato, eximiendo a</w:t>
      </w:r>
      <w:r w:rsidRPr="00E73AB6">
        <w:rPr>
          <w:rFonts w:ascii="Calibri" w:hAnsi="Calibri" w:cs="Tahoma"/>
          <w:b/>
          <w:sz w:val="18"/>
          <w:szCs w:val="18"/>
        </w:rPr>
        <w:t xml:space="preserve"> “S.S.N.L.”</w:t>
      </w:r>
      <w:r w:rsidRPr="00E73AB6">
        <w:rPr>
          <w:rFonts w:ascii="Calibri" w:hAnsi="Calibri" w:cs="Tahoma"/>
          <w:sz w:val="18"/>
          <w:szCs w:val="18"/>
        </w:rPr>
        <w:t xml:space="preserve"> de cualquier responsabilidad fiscal, laboral, de seguridad social, civil, penal y de cualquier otra índole, que pudiera darse como consecuencia directa de la prestación del servicio, materia del presente contrato. </w:t>
      </w:r>
      <w:r w:rsidRPr="00E73AB6">
        <w:rPr>
          <w:rFonts w:ascii="Calibri" w:hAnsi="Calibri" w:cs="Tahoma"/>
          <w:b/>
          <w:sz w:val="18"/>
          <w:szCs w:val="18"/>
        </w:rPr>
        <w:t xml:space="preserve">“S.S.N.L.” </w:t>
      </w:r>
      <w:r w:rsidRPr="00E73AB6">
        <w:rPr>
          <w:rFonts w:ascii="Calibri" w:hAnsi="Calibri" w:cs="Tahoma"/>
          <w:sz w:val="18"/>
          <w:szCs w:val="18"/>
        </w:rPr>
        <w:t>no será patrón sustituto.</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 xml:space="preserve">OCTAVA: PENA CONVENCIONAL.- </w:t>
      </w:r>
      <w:r w:rsidRPr="00E73AB6">
        <w:rPr>
          <w:rFonts w:ascii="Calibri" w:hAnsi="Calibri" w:cs="Tahoma"/>
          <w:sz w:val="18"/>
          <w:szCs w:val="18"/>
        </w:rPr>
        <w:t>Se aplicará una p</w:t>
      </w:r>
      <w:r w:rsidR="00FC29A1">
        <w:rPr>
          <w:rFonts w:ascii="Calibri" w:hAnsi="Calibri" w:cs="Tahoma"/>
          <w:sz w:val="18"/>
          <w:szCs w:val="18"/>
        </w:rPr>
        <w:t>ena con</w:t>
      </w:r>
      <w:r w:rsidR="00734956">
        <w:rPr>
          <w:rFonts w:ascii="Calibri" w:hAnsi="Calibri" w:cs="Tahoma"/>
          <w:sz w:val="18"/>
          <w:szCs w:val="18"/>
        </w:rPr>
        <w:t>vencional (Sanción) del 2</w:t>
      </w:r>
      <w:r w:rsidRPr="00E73AB6">
        <w:rPr>
          <w:rFonts w:ascii="Calibri" w:hAnsi="Calibri" w:cs="Tahoma"/>
          <w:sz w:val="18"/>
          <w:szCs w:val="18"/>
        </w:rPr>
        <w:t>% por cada día hábil de retraso (máximo 20 días) sobre el monto de la entrega medicamentos que se efectuare fuera del plazo establecido. La penalización por el retraso en la entrega, iniciará a contar a partir del día siguiente del plazo de vencimiento.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caso de que </w:t>
      </w:r>
      <w:r w:rsidRPr="00E73AB6">
        <w:rPr>
          <w:rFonts w:ascii="Calibri" w:hAnsi="Calibri" w:cs="Tahoma"/>
          <w:b/>
          <w:sz w:val="18"/>
          <w:szCs w:val="18"/>
        </w:rPr>
        <w:t xml:space="preserve">“EL PROVEEDOR” </w:t>
      </w:r>
      <w:r w:rsidRPr="00E73AB6">
        <w:rPr>
          <w:rFonts w:ascii="Calibri" w:hAnsi="Calibri" w:cs="Tahoma"/>
          <w:sz w:val="18"/>
          <w:szCs w:val="18"/>
        </w:rPr>
        <w:t xml:space="preserve">no entregue los medicamentos a los 20 días hábiles posteriores a la fecha de vencimiento de la Orden de Envío, automáticamente se cancelará ésta, emitiendo la Unidad Aplicativa de </w:t>
      </w:r>
      <w:r w:rsidRPr="00E73AB6">
        <w:rPr>
          <w:rFonts w:ascii="Calibri" w:hAnsi="Calibri" w:cs="Tahoma"/>
          <w:b/>
          <w:sz w:val="18"/>
          <w:szCs w:val="18"/>
        </w:rPr>
        <w:t>“S.S.N.L.”</w:t>
      </w:r>
      <w:r w:rsidRPr="00E73AB6">
        <w:rPr>
          <w:rFonts w:ascii="Calibri" w:hAnsi="Calibri" w:cs="Tahoma"/>
          <w:sz w:val="18"/>
          <w:szCs w:val="18"/>
        </w:rPr>
        <w:t xml:space="preserve"> sanción correspondiente por los 20 días.  Por lo que la Unidad Aplicativa podrá emitir una nueva Orden de Envío. </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el supuesto de que se requiera la aplicación de la Pena Convencional, el Administrador o equivalente de la Unidad Aplicativa deberá elaborar el cálculo de dicha pena y hacerlo del conocimiento de </w:t>
      </w:r>
      <w:r w:rsidRPr="00E73AB6">
        <w:rPr>
          <w:rFonts w:ascii="Calibri" w:hAnsi="Calibri" w:cs="Tahoma"/>
          <w:b/>
          <w:sz w:val="18"/>
          <w:szCs w:val="18"/>
        </w:rPr>
        <w:t>“EL PROVEEDOR”</w:t>
      </w:r>
      <w:r w:rsidRPr="00E73AB6">
        <w:rPr>
          <w:rFonts w:ascii="Calibri" w:hAnsi="Calibri" w:cs="Tahoma"/>
          <w:sz w:val="18"/>
          <w:szCs w:val="18"/>
        </w:rPr>
        <w:t xml:space="preserve"> así como también remitirlo a la Subdirección de Recursos Financieros.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La penalización será de manera proporcional al importe de la garantía de cumplimiento.  En las operaciones en que se pactare ajuste de precios, la penalización se calculará sobre el precio ajustado.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Las penas se harán efectivas descontándose de los pagos que </w:t>
      </w:r>
      <w:r w:rsidRPr="00E73AB6">
        <w:rPr>
          <w:rFonts w:ascii="Calibri" w:hAnsi="Calibri" w:cs="Tahoma"/>
          <w:b/>
          <w:sz w:val="18"/>
          <w:szCs w:val="18"/>
        </w:rPr>
        <w:t>“S.S.N.L.”</w:t>
      </w:r>
      <w:r w:rsidRPr="00E73AB6">
        <w:rPr>
          <w:rFonts w:ascii="Calibri" w:hAnsi="Calibri" w:cs="Tahoma"/>
          <w:sz w:val="18"/>
          <w:szCs w:val="18"/>
        </w:rPr>
        <w:t xml:space="preserve"> tenga pendientes de efectuar al proveedor mediante nota de crédito sobre la factura o en su caso éste efectuará el pago correspondiente en </w:t>
      </w:r>
      <w:r w:rsidRPr="00E73AB6">
        <w:rPr>
          <w:rFonts w:ascii="Calibri" w:hAnsi="Calibri" w:cs="Tahoma"/>
          <w:bCs/>
          <w:sz w:val="18"/>
          <w:szCs w:val="18"/>
        </w:rPr>
        <w:t xml:space="preserve">las oficinas </w:t>
      </w:r>
      <w:r w:rsidRPr="00E73AB6">
        <w:rPr>
          <w:rFonts w:ascii="Calibri" w:hAnsi="Calibri" w:cs="Tahoma"/>
          <w:sz w:val="18"/>
          <w:szCs w:val="18"/>
        </w:rPr>
        <w:t>de Recursos Financieros</w:t>
      </w:r>
      <w:r w:rsidRPr="00E73AB6">
        <w:rPr>
          <w:rFonts w:ascii="Calibri" w:hAnsi="Calibri" w:cs="Tahoma"/>
          <w:bCs/>
          <w:sz w:val="18"/>
          <w:szCs w:val="18"/>
        </w:rPr>
        <w:t xml:space="preserve"> de </w:t>
      </w:r>
      <w:r w:rsidRPr="00E73AB6">
        <w:rPr>
          <w:rFonts w:ascii="Calibri" w:hAnsi="Calibri" w:cs="Tahoma"/>
          <w:b/>
          <w:sz w:val="18"/>
          <w:szCs w:val="18"/>
        </w:rPr>
        <w:t>“S.S.N.L.”</w:t>
      </w:r>
      <w:r w:rsidRPr="00E73AB6">
        <w:rPr>
          <w:rFonts w:ascii="Calibri" w:hAnsi="Calibri" w:cs="Tahoma"/>
          <w:bCs/>
          <w:sz w:val="18"/>
          <w:szCs w:val="18"/>
        </w:rPr>
        <w:t xml:space="preserve">, independientemente de que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Tahoma"/>
          <w:bCs/>
          <w:sz w:val="18"/>
          <w:szCs w:val="18"/>
        </w:rPr>
        <w:t>opte por hacer efectiva la garantía oto</w:t>
      </w:r>
      <w:r w:rsidRPr="00E73AB6">
        <w:rPr>
          <w:rFonts w:ascii="Calibri" w:hAnsi="Calibri" w:cs="Tahoma"/>
          <w:sz w:val="18"/>
          <w:szCs w:val="18"/>
        </w:rPr>
        <w:t>rgada por el proveedor hasta por el monto de las sanciones no cubiertas.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Será responsabilidad de </w:t>
      </w:r>
      <w:r w:rsidRPr="00E73AB6">
        <w:rPr>
          <w:rFonts w:ascii="Calibri" w:hAnsi="Calibri" w:cs="Tahoma"/>
          <w:b/>
          <w:sz w:val="18"/>
          <w:szCs w:val="18"/>
        </w:rPr>
        <w:t>“EL PROVEEDOR”</w:t>
      </w:r>
      <w:r w:rsidRPr="00E73AB6">
        <w:rPr>
          <w:rFonts w:ascii="Calibri" w:hAnsi="Calibri" w:cs="Tahoma"/>
          <w:sz w:val="18"/>
          <w:szCs w:val="18"/>
        </w:rPr>
        <w:t xml:space="preserve"> que resulte con adjudicación, abastecer todas las necesidades que requieran las unidades en los tiempos establecidos; en los casos que no surtan de acuerdo a lo requerido,  </w:t>
      </w:r>
      <w:r w:rsidRPr="00E73AB6">
        <w:rPr>
          <w:rFonts w:ascii="Calibri" w:hAnsi="Calibri" w:cs="Tahoma"/>
          <w:b/>
          <w:sz w:val="18"/>
          <w:szCs w:val="18"/>
        </w:rPr>
        <w:t>“S.S.N.L.”</w:t>
      </w:r>
      <w:r w:rsidRPr="00E73AB6">
        <w:rPr>
          <w:rFonts w:ascii="Calibri" w:hAnsi="Calibri" w:cs="Tahoma"/>
          <w:sz w:val="18"/>
          <w:szCs w:val="18"/>
        </w:rPr>
        <w:t xml:space="preserve"> tendrá el derecho de realizar compras directas, y si estas resultan con diferencia en precio, el proveedor deberá pagar dicha diferencia como sanción por daños ocasionados al no contar con oportunidad con los medicamentos, de igual manera se aplicará lo establecido en el párrafo primero de este punto.</w:t>
      </w:r>
    </w:p>
    <w:p w:rsidR="00E73AB6" w:rsidRPr="00E73AB6" w:rsidRDefault="00E73AB6" w:rsidP="00E73AB6">
      <w:pPr>
        <w:ind w:right="49"/>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NOVENA: DAÑOS Y PERJUICIOS.- “EL PROVEEDOR” </w:t>
      </w:r>
      <w:r w:rsidRPr="00E73AB6">
        <w:rPr>
          <w:rFonts w:ascii="Calibri" w:hAnsi="Calibri" w:cs="Tahoma"/>
          <w:sz w:val="18"/>
          <w:szCs w:val="18"/>
        </w:rPr>
        <w:t xml:space="preserve">se obliga al pago de los daños y perjuicios que ocasione a </w:t>
      </w:r>
      <w:r w:rsidRPr="00E73AB6">
        <w:rPr>
          <w:rFonts w:ascii="Calibri" w:hAnsi="Calibri" w:cs="Tahoma"/>
          <w:b/>
          <w:sz w:val="18"/>
          <w:szCs w:val="18"/>
        </w:rPr>
        <w:t>“S.S.N.L.”</w:t>
      </w:r>
      <w:r w:rsidRPr="00E73AB6">
        <w:rPr>
          <w:rFonts w:ascii="Calibri" w:hAnsi="Calibri" w:cs="Tahoma"/>
          <w:sz w:val="18"/>
          <w:szCs w:val="18"/>
        </w:rPr>
        <w:t xml:space="preserve"> por la falta de entrega de los medicamentos, en los plazos pactados y cuando éstos no reúnan los requisitos de calidad, así como el pago de daños que se causen a</w:t>
      </w:r>
      <w:r w:rsidRPr="00E73AB6">
        <w:rPr>
          <w:rFonts w:ascii="Calibri" w:hAnsi="Calibri" w:cs="Tahoma"/>
          <w:b/>
          <w:sz w:val="18"/>
          <w:szCs w:val="18"/>
        </w:rPr>
        <w:t xml:space="preserve"> </w:t>
      </w:r>
      <w:r w:rsidRPr="00E73AB6">
        <w:rPr>
          <w:rFonts w:ascii="Calibri" w:hAnsi="Calibri" w:cs="Tahoma"/>
          <w:sz w:val="18"/>
          <w:szCs w:val="18"/>
        </w:rPr>
        <w:t>terceros en su persona, así como por cualquier incumplimiento a lo establecido en el presente instrumento.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PERIODO DE GARANTÍA DEL MEDICAMENTO.-</w:t>
      </w:r>
      <w:r w:rsidRPr="00E73AB6">
        <w:rPr>
          <w:rFonts w:ascii="Calibri" w:hAnsi="Calibri" w:cs="Tahoma"/>
          <w:sz w:val="18"/>
          <w:szCs w:val="18"/>
        </w:rPr>
        <w:t xml:space="preserve"> Será de un año como mínimo, contado a partir de la recepción en cada uno de las Unidades Aplicativas de </w:t>
      </w:r>
      <w:r w:rsidRPr="00E73AB6">
        <w:rPr>
          <w:rFonts w:ascii="Calibri" w:hAnsi="Calibri" w:cs="Tahoma"/>
          <w:b/>
          <w:sz w:val="18"/>
          <w:szCs w:val="18"/>
        </w:rPr>
        <w:t>“S.S.N.L.”</w:t>
      </w:r>
      <w:r w:rsidRPr="00E73AB6">
        <w:rPr>
          <w:rFonts w:ascii="Calibri" w:hAnsi="Calibri" w:cs="Tahoma"/>
          <w:sz w:val="18"/>
          <w:szCs w:val="18"/>
        </w:rPr>
        <w:t xml:space="preserve">, en caso de suministrar insumos con menor caducidad a la establecida, se podrán devolver los mismos a juicio y responsabilidad de la Unidad Aplicativa, con excepción de los medicamentos que por sus características o fecha de caducidad, se establezca mayor periodo de garantía.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PRIMERA: SUPERVISIÓN.- “S.S.N.L.” </w:t>
      </w:r>
      <w:r w:rsidRPr="00E73AB6">
        <w:rPr>
          <w:rFonts w:ascii="Calibri" w:hAnsi="Calibri" w:cs="Tahoma"/>
          <w:sz w:val="18"/>
          <w:szCs w:val="18"/>
        </w:rPr>
        <w:t xml:space="preserve">a través del Administrador o personal que este designe para ello, la Unidad Aplicativa tendrá la facultad para supervisar y vigilar en todo tiempo el debido cumplimiento de las obligaciones contraídas en este contrato por parte de </w:t>
      </w:r>
      <w:r w:rsidRPr="00E73AB6">
        <w:rPr>
          <w:rFonts w:ascii="Calibri" w:hAnsi="Calibri" w:cs="Tahoma"/>
          <w:b/>
          <w:bCs/>
          <w:sz w:val="18"/>
          <w:szCs w:val="18"/>
        </w:rPr>
        <w:t>“EL PROVEEDOR”</w:t>
      </w:r>
      <w:r w:rsidRPr="00E73AB6">
        <w:rPr>
          <w:rFonts w:ascii="Calibri" w:hAnsi="Calibri" w:cs="Tahoma"/>
          <w:sz w:val="18"/>
          <w:szCs w:val="18"/>
        </w:rPr>
        <w:t xml:space="preserve"> debiendo hacer del conocimiento de la Subdirección de Recursos Materiales cualquier irregularidad en la prestación del servicio, objeto del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Asimismo, </w:t>
      </w:r>
      <w:r w:rsidRPr="00E73AB6">
        <w:rPr>
          <w:rFonts w:ascii="Calibri" w:hAnsi="Calibri" w:cs="Tahoma"/>
          <w:b/>
          <w:sz w:val="18"/>
          <w:szCs w:val="18"/>
        </w:rPr>
        <w:t>“S.S.N.L.”</w:t>
      </w:r>
      <w:r w:rsidRPr="00E73AB6">
        <w:rPr>
          <w:rFonts w:ascii="Calibri" w:hAnsi="Calibri" w:cs="Tahoma"/>
          <w:sz w:val="18"/>
          <w:szCs w:val="18"/>
        </w:rPr>
        <w:t xml:space="preserve"> podrá proporcionar a </w:t>
      </w:r>
      <w:r w:rsidRPr="00E73AB6">
        <w:rPr>
          <w:rFonts w:ascii="Calibri" w:hAnsi="Calibri" w:cs="Tahoma"/>
          <w:b/>
          <w:sz w:val="18"/>
          <w:szCs w:val="18"/>
        </w:rPr>
        <w:t>“EL PROVEEDOR”</w:t>
      </w:r>
      <w:r w:rsidRPr="00E73AB6">
        <w:rPr>
          <w:rFonts w:ascii="Calibri" w:hAnsi="Calibri" w:cs="Tahoma"/>
          <w:sz w:val="18"/>
          <w:szCs w:val="18"/>
        </w:rPr>
        <w:t xml:space="preserve"> por escrito, las instrucciones que estime convenientes y las relacionadas con la ejecución del servicio contratado, a fin de que se ajuste a las especificaciones, así como a las modificaciones que, en su caso, ordene </w:t>
      </w:r>
      <w:r w:rsidRPr="00E73AB6">
        <w:rPr>
          <w:rFonts w:ascii="Calibri" w:hAnsi="Calibri" w:cs="Tahoma"/>
          <w:b/>
          <w:sz w:val="18"/>
          <w:szCs w:val="18"/>
        </w:rPr>
        <w:t>“S.S.N.L.”</w:t>
      </w:r>
      <w:r w:rsidRPr="00E73AB6">
        <w:rPr>
          <w:rFonts w:ascii="Calibri" w:hAnsi="Calibri" w:cs="Tahoma"/>
          <w:sz w:val="18"/>
          <w:szCs w:val="18"/>
        </w:rPr>
        <w:t xml:space="preserve">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SEGUNDA: GARANTÍA DE BUEN CUMPLIMIENTO.- </w:t>
      </w:r>
      <w:r w:rsidRPr="00E73AB6">
        <w:rPr>
          <w:rFonts w:ascii="Calibri" w:hAnsi="Calibri" w:cs="Tahoma"/>
          <w:sz w:val="18"/>
          <w:szCs w:val="18"/>
        </w:rPr>
        <w:t xml:space="preserve">Para garantizar el cumplimiento de las obligaciones derivadas del presente contrato </w:t>
      </w:r>
      <w:r w:rsidRPr="00E73AB6">
        <w:rPr>
          <w:rFonts w:ascii="Calibri" w:hAnsi="Calibri" w:cs="Tahoma"/>
          <w:b/>
          <w:sz w:val="18"/>
          <w:szCs w:val="18"/>
        </w:rPr>
        <w:t xml:space="preserve">“EL PROVEEDOR” </w:t>
      </w:r>
      <w:r w:rsidRPr="00E73AB6">
        <w:rPr>
          <w:rFonts w:ascii="Calibri" w:hAnsi="Calibri" w:cs="Tahoma"/>
          <w:sz w:val="18"/>
          <w:szCs w:val="18"/>
        </w:rPr>
        <w:t>se obliga a otorgar dentro de los 10 días hábiles siguientes a la fecha de firma del presente  contrato, fianza por un monto equivalente al 20% del monto máximo del presente instrumento.</w:t>
      </w:r>
    </w:p>
    <w:p w:rsidR="00E73AB6" w:rsidRPr="00E73AB6" w:rsidRDefault="00E73AB6" w:rsidP="00E73AB6">
      <w:pPr>
        <w:jc w:val="both"/>
        <w:rPr>
          <w:rFonts w:ascii="Calibri" w:hAnsi="Calibri" w:cs="Tahoma"/>
          <w:sz w:val="18"/>
          <w:szCs w:val="18"/>
          <w:u w:val="single"/>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E73AB6" w:rsidRDefault="00E73AB6" w:rsidP="00E73AB6">
      <w:pPr>
        <w:jc w:val="both"/>
        <w:rPr>
          <w:rFonts w:ascii="Calibri" w:hAnsi="Calibri" w:cs="Tahoma"/>
          <w:sz w:val="18"/>
          <w:szCs w:val="18"/>
          <w:u w:val="single"/>
        </w:rPr>
      </w:pP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a).- Que la Fianza se otorga en los términos del presente contrato.</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b).- Que la Fianza estará en vigor por un año, y en el caso de defectos y/o responsabilidades imputables a </w:t>
      </w:r>
      <w:r w:rsidRPr="00E73AB6">
        <w:rPr>
          <w:rFonts w:ascii="Calibri" w:hAnsi="Calibri" w:cs="Tahoma"/>
          <w:b/>
          <w:sz w:val="18"/>
          <w:szCs w:val="18"/>
        </w:rPr>
        <w:t>“EL PROVEEDOR”</w:t>
      </w:r>
      <w:r w:rsidRPr="00E73AB6">
        <w:rPr>
          <w:rFonts w:ascii="Calibri" w:hAnsi="Calibri" w:cs="Tahoma"/>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c).- Que esta fianza continuará vigente en el caso de que se otorgue prórroga a </w:t>
      </w:r>
      <w:r w:rsidRPr="00E73AB6">
        <w:rPr>
          <w:rFonts w:ascii="Calibri" w:hAnsi="Calibri" w:cs="Tahoma"/>
          <w:b/>
          <w:sz w:val="18"/>
          <w:szCs w:val="18"/>
        </w:rPr>
        <w:t xml:space="preserve">“EL PROVEEDOR” </w:t>
      </w:r>
      <w:r w:rsidRPr="00E73AB6">
        <w:rPr>
          <w:rFonts w:ascii="Calibri" w:hAnsi="Calibri" w:cs="Tahoma"/>
          <w:sz w:val="18"/>
          <w:szCs w:val="18"/>
        </w:rPr>
        <w:t xml:space="preserve">para el cumplimiento de las obligaciones que se afianzan, </w:t>
      </w:r>
      <w:proofErr w:type="spellStart"/>
      <w:r w:rsidRPr="00E73AB6">
        <w:rPr>
          <w:rFonts w:ascii="Calibri" w:hAnsi="Calibri" w:cs="Tahoma"/>
          <w:sz w:val="18"/>
          <w:szCs w:val="18"/>
        </w:rPr>
        <w:t>aún</w:t>
      </w:r>
      <w:proofErr w:type="spellEnd"/>
      <w:r w:rsidRPr="00E73AB6">
        <w:rPr>
          <w:rFonts w:ascii="Calibri" w:hAnsi="Calibri" w:cs="Tahoma"/>
          <w:sz w:val="18"/>
          <w:szCs w:val="18"/>
        </w:rPr>
        <w:t xml:space="preserve"> cuando haya sido solicitada y autorizada extemporáneamente. </w:t>
      </w:r>
    </w:p>
    <w:p w:rsidR="00E73AB6" w:rsidRPr="00E73AB6" w:rsidRDefault="00E73AB6" w:rsidP="00E73AB6">
      <w:pPr>
        <w:ind w:left="426" w:right="51" w:hanging="426"/>
        <w:jc w:val="both"/>
        <w:rPr>
          <w:rFonts w:ascii="Calibri" w:hAnsi="Calibri" w:cs="Tahoma"/>
          <w:b/>
          <w:sz w:val="18"/>
          <w:szCs w:val="18"/>
        </w:rPr>
      </w:pPr>
      <w:r w:rsidRPr="00E73AB6">
        <w:rPr>
          <w:rFonts w:ascii="Calibri" w:hAnsi="Calibri" w:cs="Tahoma"/>
          <w:sz w:val="18"/>
          <w:szCs w:val="18"/>
        </w:rPr>
        <w:t xml:space="preserve">d).- Que sólo podrá ser cancelada mediante aviso por escrito de </w:t>
      </w:r>
      <w:r w:rsidRPr="00E73AB6">
        <w:rPr>
          <w:rFonts w:ascii="Calibri" w:hAnsi="Calibri" w:cs="Tahoma"/>
          <w:b/>
          <w:sz w:val="18"/>
          <w:szCs w:val="18"/>
        </w:rPr>
        <w:t>“S.S.N.L.”</w:t>
      </w:r>
      <w:r w:rsidRPr="00E73AB6">
        <w:rPr>
          <w:rFonts w:ascii="Calibri" w:hAnsi="Calibri" w:cs="Tahoma"/>
          <w:sz w:val="18"/>
          <w:szCs w:val="18"/>
        </w:rPr>
        <w:t>.</w:t>
      </w:r>
    </w:p>
    <w:p w:rsidR="00E73AB6" w:rsidRPr="00E73AB6" w:rsidRDefault="00E73AB6" w:rsidP="00E73AB6">
      <w:pPr>
        <w:ind w:left="426" w:right="51" w:hanging="426"/>
        <w:jc w:val="both"/>
        <w:rPr>
          <w:rFonts w:ascii="Calibri" w:hAnsi="Calibri" w:cs="Tahoma"/>
          <w:sz w:val="18"/>
          <w:szCs w:val="18"/>
        </w:rPr>
      </w:pPr>
      <w:r w:rsidRPr="00E73AB6">
        <w:rPr>
          <w:rFonts w:ascii="Calibri" w:hAnsi="Calibri" w:cs="Tahoma"/>
          <w:sz w:val="18"/>
          <w:szCs w:val="18"/>
        </w:rPr>
        <w:t>e).- Que la Institución Afianzadora acepta lo preceptuado por los artículos 93, 94, 95, 95 Bis, 118 y 118 Bis de la Ley Federal de Instituciones de Fianzas en vigor.</w:t>
      </w:r>
    </w:p>
    <w:p w:rsidR="00E73AB6" w:rsidRPr="00E73AB6" w:rsidRDefault="00E73AB6" w:rsidP="00E73AB6">
      <w:pPr>
        <w:ind w:left="426" w:right="51" w:hanging="426"/>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DÉCIMA TERCERA: RESCISIÓN ADMINISTRATIVA.-</w:t>
      </w:r>
      <w:r w:rsidRPr="00E73AB6">
        <w:rPr>
          <w:rFonts w:ascii="Calibri" w:hAnsi="Calibri" w:cs="Tahoma"/>
          <w:sz w:val="18"/>
          <w:szCs w:val="18"/>
        </w:rPr>
        <w:t xml:space="preserve"> El incumplimiento de las obligaciones que asume </w:t>
      </w:r>
      <w:r w:rsidRPr="00E73AB6">
        <w:rPr>
          <w:rFonts w:ascii="Calibri" w:hAnsi="Calibri" w:cs="Tahoma"/>
          <w:b/>
          <w:sz w:val="18"/>
          <w:szCs w:val="18"/>
        </w:rPr>
        <w:t>“EL PROVEEDOR”</w:t>
      </w:r>
      <w:r w:rsidRPr="00E73AB6">
        <w:rPr>
          <w:rFonts w:ascii="Calibri" w:hAnsi="Calibri" w:cs="Tahoma"/>
          <w:sz w:val="18"/>
          <w:szCs w:val="18"/>
        </w:rPr>
        <w:t xml:space="preserve"> por virtud de este contrato, faculta a </w:t>
      </w:r>
      <w:r w:rsidRPr="00E73AB6">
        <w:rPr>
          <w:rFonts w:ascii="Calibri" w:hAnsi="Calibri" w:cs="Tahoma"/>
          <w:b/>
          <w:sz w:val="18"/>
          <w:szCs w:val="18"/>
        </w:rPr>
        <w:t>“S.S.N.L.”</w:t>
      </w:r>
      <w:r w:rsidRPr="00E73AB6">
        <w:rPr>
          <w:rFonts w:ascii="Calibri" w:hAnsi="Calibri" w:cs="Tahoma"/>
          <w:sz w:val="18"/>
          <w:szCs w:val="18"/>
        </w:rPr>
        <w:t xml:space="preserve"> para darlo por rescindido total o parcialmente, sin ninguna responsabilidad a su cargo, especialmente si éste incurre en alguno de los siguientes supuestos:</w:t>
      </w:r>
    </w:p>
    <w:p w:rsidR="00E73AB6" w:rsidRPr="00E73AB6" w:rsidRDefault="00E73AB6" w:rsidP="00E73AB6">
      <w:pPr>
        <w:ind w:right="49"/>
        <w:jc w:val="both"/>
        <w:rPr>
          <w:rFonts w:ascii="Calibri" w:hAnsi="Calibri" w:cs="Tahoma"/>
          <w:sz w:val="18"/>
          <w:szCs w:val="18"/>
          <w:u w:val="single"/>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a).-         El incumplimiento grave de las obligaciones contraídas por “EL PROVEEDOR”.</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b).-</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cumple con la entrega de los medicamentos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c).- </w:t>
      </w:r>
      <w:r w:rsidRPr="00E73AB6">
        <w:rPr>
          <w:rFonts w:ascii="Calibri" w:hAnsi="Calibri" w:cs="Tahoma"/>
          <w:sz w:val="18"/>
          <w:szCs w:val="18"/>
        </w:rPr>
        <w:tab/>
        <w:t>Si</w:t>
      </w:r>
      <w:r w:rsidRPr="00E73AB6">
        <w:rPr>
          <w:rFonts w:ascii="Calibri" w:hAnsi="Calibri" w:cs="Tahoma"/>
          <w:b/>
          <w:sz w:val="18"/>
          <w:szCs w:val="18"/>
        </w:rPr>
        <w:t xml:space="preserve"> “EL PROVEEDOR”</w:t>
      </w:r>
      <w:r w:rsidRPr="00E73AB6">
        <w:rPr>
          <w:rFonts w:ascii="Calibri" w:hAnsi="Calibri" w:cs="Tahoma"/>
          <w:sz w:val="18"/>
          <w:szCs w:val="18"/>
        </w:rPr>
        <w:t xml:space="preserve"> no hace entrega dentro del plazo señalado, de la totalidad de los medicamentos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d).-</w:t>
      </w:r>
      <w:r w:rsidRPr="00E73AB6">
        <w:rPr>
          <w:rFonts w:ascii="Calibri" w:hAnsi="Calibri" w:cs="Tahoma"/>
          <w:b/>
          <w:sz w:val="18"/>
          <w:szCs w:val="18"/>
        </w:rPr>
        <w:tab/>
      </w:r>
      <w:r w:rsidRPr="00E73AB6">
        <w:rPr>
          <w:rFonts w:ascii="Calibri" w:hAnsi="Calibri" w:cs="Tahoma"/>
          <w:sz w:val="18"/>
          <w:szCs w:val="18"/>
        </w:rPr>
        <w:t xml:space="preserve">Si no otorga la fianza de garantía y en su caso el endoso de ampliación correspondiente, en los términos que se establecen en la cláusula décima segunda, siendo a su cargo los daños y perjuicios que pudiere sufrir </w:t>
      </w:r>
      <w:r w:rsidRPr="00E73AB6">
        <w:rPr>
          <w:rFonts w:ascii="Calibri" w:hAnsi="Calibri" w:cs="Tahoma"/>
          <w:b/>
          <w:bCs/>
          <w:sz w:val="18"/>
          <w:szCs w:val="18"/>
        </w:rPr>
        <w:t>“S.S.N.L.”</w:t>
      </w:r>
      <w:r w:rsidRPr="00E73AB6">
        <w:rPr>
          <w:rFonts w:ascii="Calibri" w:hAnsi="Calibri" w:cs="Tahoma"/>
          <w:sz w:val="18"/>
          <w:szCs w:val="18"/>
        </w:rPr>
        <w:t xml:space="preserve"> por falta de entrega de los medicamentos del presente instrumento.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e) </w:t>
      </w:r>
      <w:r w:rsidRPr="00E73AB6">
        <w:rPr>
          <w:rFonts w:ascii="Calibri" w:hAnsi="Calibri" w:cs="Tahoma"/>
          <w:sz w:val="18"/>
          <w:szCs w:val="18"/>
        </w:rPr>
        <w:tab/>
      </w:r>
      <w:r w:rsidRPr="00E73AB6">
        <w:rPr>
          <w:rFonts w:ascii="Calibri" w:hAnsi="Calibri" w:cs="Tahoma"/>
          <w:b/>
          <w:sz w:val="18"/>
          <w:szCs w:val="18"/>
        </w:rPr>
        <w:t xml:space="preserve">“EL PROVEEDOR” </w:t>
      </w:r>
      <w:r w:rsidRPr="00E73AB6">
        <w:rPr>
          <w:rFonts w:ascii="Calibri" w:hAnsi="Calibri" w:cs="Tahoma"/>
          <w:sz w:val="18"/>
          <w:szCs w:val="18"/>
        </w:rPr>
        <w:t>incumple con cualquiera de las obligaciones establecidas en 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f)</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hace entrega de los medicamentos, objeto del presente contrato, conforme a la calidad, características y presentación establecidas en las bases del concurso y sus propuestas técnica y económica.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g).-</w:t>
      </w:r>
      <w:r w:rsidRPr="00E73AB6">
        <w:rPr>
          <w:rFonts w:ascii="Calibri" w:hAnsi="Calibri" w:cs="Tahoma"/>
          <w:sz w:val="18"/>
          <w:szCs w:val="18"/>
        </w:rPr>
        <w:tab/>
        <w:t>Si no da las facilidades necesarias a los supervisores que al efecto designe</w:t>
      </w:r>
      <w:r w:rsidRPr="00E73AB6">
        <w:rPr>
          <w:rFonts w:ascii="Calibri" w:hAnsi="Calibri" w:cs="Tahoma"/>
          <w:b/>
          <w:sz w:val="18"/>
          <w:szCs w:val="18"/>
        </w:rPr>
        <w:t xml:space="preserve"> </w:t>
      </w:r>
      <w:r w:rsidRPr="00E73AB6">
        <w:rPr>
          <w:rFonts w:ascii="Calibri" w:hAnsi="Calibri" w:cs="Tahoma"/>
          <w:b/>
          <w:bCs/>
          <w:sz w:val="18"/>
          <w:szCs w:val="18"/>
        </w:rPr>
        <w:t>“S.S.N.L.”</w:t>
      </w:r>
      <w:r w:rsidRPr="00E73AB6">
        <w:rPr>
          <w:rFonts w:ascii="Calibri" w:hAnsi="Calibri" w:cs="Tahoma"/>
          <w:sz w:val="18"/>
          <w:szCs w:val="18"/>
        </w:rPr>
        <w:t>, para el ejercicio de su función.</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h).-</w:t>
      </w:r>
      <w:r w:rsidRPr="00E73AB6">
        <w:rPr>
          <w:rFonts w:ascii="Calibri" w:hAnsi="Calibri" w:cs="Tahoma"/>
          <w:sz w:val="18"/>
          <w:szCs w:val="18"/>
        </w:rPr>
        <w:tab/>
        <w:t xml:space="preserve">Por negativa a repetir o completar la entrega de los medicamentos, que </w:t>
      </w:r>
      <w:r w:rsidRPr="00E73AB6">
        <w:rPr>
          <w:rFonts w:ascii="Calibri" w:hAnsi="Calibri" w:cs="Tahoma"/>
          <w:b/>
          <w:sz w:val="18"/>
          <w:szCs w:val="18"/>
        </w:rPr>
        <w:t>“S.S.N.L.”</w:t>
      </w:r>
      <w:r w:rsidRPr="00E73AB6">
        <w:rPr>
          <w:rFonts w:ascii="Calibri" w:hAnsi="Calibri" w:cs="Tahoma"/>
          <w:sz w:val="18"/>
          <w:szCs w:val="18"/>
        </w:rPr>
        <w:t xml:space="preserve"> no acepte por deficientes.</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i).-</w:t>
      </w:r>
      <w:r w:rsidRPr="00E73AB6">
        <w:rPr>
          <w:rFonts w:ascii="Calibri" w:hAnsi="Calibri" w:cs="Tahoma"/>
          <w:sz w:val="18"/>
          <w:szCs w:val="18"/>
        </w:rPr>
        <w:tab/>
        <w:t xml:space="preserve">Por no cubrir con personal suficiente y capacitado la entrega de los medicamentos objeto del presente contrato.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j).-</w:t>
      </w:r>
      <w:r w:rsidRPr="00E73AB6">
        <w:rPr>
          <w:rFonts w:ascii="Calibri" w:hAnsi="Calibri" w:cs="Tahoma"/>
          <w:sz w:val="18"/>
          <w:szCs w:val="18"/>
        </w:rPr>
        <w:tab/>
        <w:t>Si cede, traspasa o subcontrata la venta de los medicamentos objeto de este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k).-</w:t>
      </w:r>
      <w:r w:rsidRPr="00E73AB6">
        <w:rPr>
          <w:rFonts w:ascii="Calibri" w:hAnsi="Calibri" w:cs="Tahoma"/>
          <w:sz w:val="18"/>
          <w:szCs w:val="18"/>
        </w:rPr>
        <w:tab/>
        <w:t>Si es declarado en estado de quiebra o suspensión de pagos, por autoridad competente.</w:t>
      </w:r>
    </w:p>
    <w:p w:rsidR="00E73AB6" w:rsidRPr="00E73AB6" w:rsidRDefault="00E73AB6" w:rsidP="00E73AB6">
      <w:pPr>
        <w:ind w:left="709" w:right="51" w:hanging="709"/>
        <w:jc w:val="both"/>
        <w:rPr>
          <w:rFonts w:ascii="Calibri" w:hAnsi="Calibri" w:cs="Tahoma"/>
          <w:sz w:val="18"/>
          <w:szCs w:val="18"/>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Si se actualiza una o varias hipótesis de las previstas en la presente Cláusula, con excepción de las señaladas en el inciso k) la cual surtirá su efecto de inmediato,</w:t>
      </w:r>
      <w:r w:rsidRPr="00E73AB6">
        <w:rPr>
          <w:rFonts w:ascii="Calibri" w:hAnsi="Calibri" w:cs="Tahoma"/>
          <w:b/>
          <w:sz w:val="18"/>
          <w:szCs w:val="18"/>
        </w:rPr>
        <w:t xml:space="preserve"> “S.S.N.L.”</w:t>
      </w:r>
      <w:r w:rsidRPr="00E73AB6">
        <w:rPr>
          <w:rFonts w:ascii="Calibri" w:hAnsi="Calibri" w:cs="Tahoma"/>
          <w:sz w:val="18"/>
          <w:szCs w:val="18"/>
        </w:rPr>
        <w:t xml:space="preserve"> requerirá por escrito a </w:t>
      </w:r>
      <w:r w:rsidRPr="00E73AB6">
        <w:rPr>
          <w:rFonts w:ascii="Calibri" w:hAnsi="Calibri" w:cs="Tahoma"/>
          <w:b/>
          <w:sz w:val="18"/>
          <w:szCs w:val="18"/>
        </w:rPr>
        <w:t xml:space="preserve">“EL PROVEEDOR” </w:t>
      </w:r>
      <w:r w:rsidRPr="00E73AB6">
        <w:rPr>
          <w:rFonts w:ascii="Calibri" w:hAnsi="Calibri" w:cs="Tahoma"/>
          <w:sz w:val="18"/>
          <w:szCs w:val="18"/>
        </w:rPr>
        <w:t>para que dentro de los 5 días hábiles contados a partir de que se le notifique el incumplimiento de cualquiera de las obligaciones consignadas en este contrato, la subsane o manifieste lo que a su derecho convenga. Si</w:t>
      </w:r>
      <w:r w:rsidRPr="00E73AB6">
        <w:rPr>
          <w:rFonts w:ascii="Calibri" w:hAnsi="Calibri" w:cs="Tahoma"/>
          <w:b/>
          <w:sz w:val="18"/>
          <w:szCs w:val="18"/>
        </w:rPr>
        <w:t xml:space="preserve"> “EL PROVEEDOR”</w:t>
      </w:r>
      <w:r w:rsidRPr="00E73AB6">
        <w:rPr>
          <w:rFonts w:ascii="Calibri" w:hAnsi="Calibri" w:cs="Tahoma"/>
          <w:sz w:val="18"/>
          <w:szCs w:val="18"/>
        </w:rPr>
        <w:t xml:space="preserve"> no cumpliere satisfactoriamente dicho requerimiento a juicio de </w:t>
      </w:r>
      <w:r w:rsidRPr="00E73AB6">
        <w:rPr>
          <w:rFonts w:ascii="Calibri" w:hAnsi="Calibri" w:cs="Tahoma"/>
          <w:b/>
          <w:sz w:val="18"/>
          <w:szCs w:val="18"/>
        </w:rPr>
        <w:t>“S.S.N.L.”</w:t>
      </w:r>
      <w:r w:rsidRPr="00E73AB6">
        <w:rPr>
          <w:rFonts w:ascii="Calibri" w:hAnsi="Calibri" w:cs="Tahoma"/>
          <w:sz w:val="18"/>
          <w:szCs w:val="18"/>
        </w:rPr>
        <w:t>, se podrá ejercitar el derecho de rescisión previsto en esta Cláusula.</w:t>
      </w:r>
    </w:p>
    <w:p w:rsidR="00E73AB6" w:rsidRPr="00E73AB6" w:rsidRDefault="00E73AB6" w:rsidP="00E73AB6">
      <w:pPr>
        <w:ind w:left="142" w:right="51"/>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lastRenderedPageBreak/>
        <w:t xml:space="preserve">La rescisión a que se refiere esta Cláusula operará de pleno derecho y sin necesidad de Declaración Judicial, bastando para ello que </w:t>
      </w:r>
      <w:r w:rsidRPr="00E73AB6">
        <w:rPr>
          <w:rFonts w:ascii="Calibri" w:hAnsi="Calibri" w:cs="Tahoma"/>
          <w:b/>
          <w:sz w:val="18"/>
          <w:szCs w:val="18"/>
        </w:rPr>
        <w:t xml:space="preserve">“S.S.N.L.” </w:t>
      </w:r>
      <w:r w:rsidRPr="00E73AB6">
        <w:rPr>
          <w:rFonts w:ascii="Calibri" w:hAnsi="Calibri" w:cs="Tahoma"/>
          <w:sz w:val="18"/>
          <w:szCs w:val="18"/>
        </w:rPr>
        <w:t xml:space="preserve">comunique a </w:t>
      </w:r>
      <w:r w:rsidRPr="00E73AB6">
        <w:rPr>
          <w:rFonts w:ascii="Calibri" w:hAnsi="Calibri" w:cs="Tahoma"/>
          <w:b/>
          <w:sz w:val="18"/>
          <w:szCs w:val="18"/>
        </w:rPr>
        <w:t>“EL PROVEEDOR”</w:t>
      </w:r>
      <w:r w:rsidRPr="00E73AB6">
        <w:rPr>
          <w:rFonts w:ascii="Calibri" w:hAnsi="Calibri" w:cs="Tahoma"/>
          <w:sz w:val="18"/>
          <w:szCs w:val="18"/>
        </w:rPr>
        <w:t xml:space="preserve"> por escrito tal determinación. Contra la determinación que se emita no procederá recurso alguno.</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CUARTA: MODIFICACIÓN AL CONTRATO.-</w:t>
      </w:r>
      <w:r w:rsidRPr="00E73AB6">
        <w:rPr>
          <w:rFonts w:ascii="Calibri" w:hAnsi="Calibri" w:cs="Tahoma"/>
          <w:sz w:val="18"/>
          <w:szCs w:val="18"/>
        </w:rPr>
        <w:t xml:space="preserve"> El presente contrato, podrá ser </w:t>
      </w:r>
      <w:r w:rsidRPr="00E73AB6">
        <w:rPr>
          <w:rFonts w:ascii="Calibri" w:hAnsi="Calibri"/>
          <w:sz w:val="18"/>
          <w:szCs w:val="18"/>
        </w:rPr>
        <w:t>modificado siempre que el monto total de las modificaciones no rebase, en conjunto, el veinte por ciento de la cantidad de los conceptos establecidos</w:t>
      </w:r>
      <w:r w:rsidRPr="00E73AB6">
        <w:rPr>
          <w:rFonts w:ascii="Calibri" w:hAnsi="Calibri" w:cs="Tahoma"/>
          <w:sz w:val="18"/>
          <w:szCs w:val="18"/>
        </w:rPr>
        <w:t xml:space="preserve"> originalmente en los mismos, y el precio de los medicamentos sea igual al pactado originalmente, de conformidad con lo establecido en el último párrafo del artículo 47 de la Ley de Adquisiciones, Arrendamientos y Contratación de Servicios del estado de Nuevo León.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En caso de otorgamiento de prórrogas o esperas a </w:t>
      </w:r>
      <w:r w:rsidRPr="00E73AB6">
        <w:rPr>
          <w:rFonts w:ascii="Calibri" w:hAnsi="Calibri" w:cs="Tahoma"/>
          <w:b/>
          <w:sz w:val="18"/>
          <w:szCs w:val="18"/>
        </w:rPr>
        <w:t>“EL PROVEEDOR”</w:t>
      </w:r>
      <w:r w:rsidRPr="00E73AB6">
        <w:rPr>
          <w:rFonts w:ascii="Calibri" w:hAnsi="Calibri" w:cs="Tahoma"/>
          <w:sz w:val="18"/>
          <w:szCs w:val="18"/>
        </w:rPr>
        <w:t xml:space="preserve"> para el cumplimiento de sus obligaciones, derivadas de la formalización de convenios de ampliación al monto o al plazo del contrato, se deberá realizar la modificación correspondiente a la fianza.</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DÉCIMA QUINTA: SUBCONTRATACIÓN.-</w:t>
      </w:r>
      <w:r w:rsidRPr="00E73AB6">
        <w:rPr>
          <w:rFonts w:ascii="Calibri" w:hAnsi="Calibri" w:cs="Tahoma"/>
          <w:snapToGrid w:val="0"/>
          <w:sz w:val="18"/>
          <w:szCs w:val="18"/>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E73AB6" w:rsidRDefault="00E73AB6" w:rsidP="00E73AB6">
      <w:pPr>
        <w:ind w:right="51"/>
        <w:jc w:val="both"/>
        <w:rPr>
          <w:rFonts w:ascii="Calibri" w:hAnsi="Calibri" w:cs="Tahoma"/>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 xml:space="preserve">DÉCIMA SEXTA: </w:t>
      </w:r>
      <w:r w:rsidRPr="00E73AB6">
        <w:rPr>
          <w:rFonts w:ascii="Calibri" w:hAnsi="Calibri" w:cs="Tahoma"/>
          <w:b/>
          <w:bCs/>
          <w:snapToGrid w:val="0"/>
          <w:sz w:val="18"/>
          <w:szCs w:val="18"/>
        </w:rPr>
        <w:t>LICENCIAS O PERMISOS.-</w:t>
      </w:r>
      <w:r w:rsidRPr="00E73AB6">
        <w:rPr>
          <w:rFonts w:ascii="Calibri" w:hAnsi="Calibri" w:cs="Tahoma"/>
          <w:snapToGrid w:val="0"/>
          <w:sz w:val="18"/>
          <w:szCs w:val="18"/>
        </w:rPr>
        <w:t xml:space="preserve"> </w:t>
      </w:r>
      <w:r w:rsidRPr="00E73AB6">
        <w:rPr>
          <w:rFonts w:ascii="Calibri" w:hAnsi="Calibri" w:cs="Tahoma"/>
          <w:b/>
          <w:bCs/>
          <w:snapToGrid w:val="0"/>
          <w:sz w:val="18"/>
          <w:szCs w:val="18"/>
        </w:rPr>
        <w:t>“EL PROVEEDOR”</w:t>
      </w:r>
      <w:r w:rsidRPr="00E73AB6">
        <w:rPr>
          <w:rFonts w:ascii="Calibri" w:hAnsi="Calibri" w:cs="Tahoma"/>
          <w:snapToGrid w:val="0"/>
          <w:sz w:val="18"/>
          <w:szCs w:val="18"/>
        </w:rPr>
        <w:t xml:space="preserve"> se obliga a cumplir con las licencias, autorizaciones y/o permisos que conforme a otras disposiciones sea necesario contar para la celebración del presente instrumento.</w:t>
      </w:r>
    </w:p>
    <w:p w:rsidR="00E73AB6" w:rsidRPr="00E73AB6" w:rsidRDefault="00E73AB6" w:rsidP="00E73AB6">
      <w:pPr>
        <w:jc w:val="center"/>
        <w:rPr>
          <w:rFonts w:ascii="Calibri" w:hAnsi="Calibri" w:cs="Tahoma"/>
          <w:b/>
          <w:bCs/>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bCs/>
          <w:snapToGrid w:val="0"/>
          <w:sz w:val="18"/>
          <w:szCs w:val="18"/>
        </w:rPr>
        <w:t xml:space="preserve">DÉCIMA SÉPTIMA: DERECHOS DE AUTOR.- </w:t>
      </w:r>
      <w:r w:rsidRPr="00E73AB6">
        <w:rPr>
          <w:rFonts w:ascii="Calibri" w:hAnsi="Calibri" w:cs="Tahoma"/>
          <w:b/>
          <w:snapToGrid w:val="0"/>
          <w:sz w:val="18"/>
          <w:szCs w:val="18"/>
        </w:rPr>
        <w:t xml:space="preserve">“EL PROVEEDOR” </w:t>
      </w:r>
      <w:r w:rsidRPr="00E73AB6">
        <w:rPr>
          <w:rFonts w:ascii="Calibri" w:hAnsi="Calibri" w:cs="Tahoma"/>
          <w:snapToGrid w:val="0"/>
          <w:sz w:val="18"/>
          <w:szCs w:val="18"/>
        </w:rPr>
        <w:t>será el responsable de las violaciones en materia de derechos inherentes a la propiedad intelectual que se deriven de la compraventa objeto del presente contrato y que se pudieran generar con la celebración del mismo.</w:t>
      </w:r>
    </w:p>
    <w:p w:rsidR="00E73AB6" w:rsidRPr="00E73AB6" w:rsidRDefault="00E73AB6" w:rsidP="00E73AB6">
      <w:pPr>
        <w:ind w:right="51"/>
        <w:jc w:val="both"/>
        <w:rPr>
          <w:rFonts w:ascii="Calibri" w:hAnsi="Calibri" w:cs="Tahoma"/>
          <w:sz w:val="18"/>
          <w:szCs w:val="18"/>
        </w:rPr>
      </w:pPr>
    </w:p>
    <w:p w:rsidR="00E73AB6" w:rsidRPr="00E73AB6" w:rsidRDefault="00E73AB6" w:rsidP="00E73AB6">
      <w:pPr>
        <w:jc w:val="both"/>
        <w:rPr>
          <w:rFonts w:ascii="Calibri" w:hAnsi="Calibri"/>
          <w:sz w:val="18"/>
          <w:szCs w:val="18"/>
        </w:rPr>
      </w:pPr>
      <w:r w:rsidRPr="00E73AB6">
        <w:rPr>
          <w:rFonts w:ascii="Calibri" w:hAnsi="Calibri" w:cs="Tahoma"/>
          <w:b/>
          <w:sz w:val="18"/>
          <w:szCs w:val="18"/>
        </w:rPr>
        <w:t xml:space="preserve">DÉCIMA OCTAVA: </w:t>
      </w:r>
      <w:r w:rsidRPr="00E73AB6">
        <w:rPr>
          <w:rFonts w:ascii="Calibri" w:hAnsi="Calibri"/>
          <w:b/>
          <w:sz w:val="18"/>
          <w:szCs w:val="18"/>
        </w:rPr>
        <w:t>LEGISLACIÓN.-</w:t>
      </w:r>
      <w:r w:rsidRPr="00E73AB6">
        <w:rPr>
          <w:rFonts w:ascii="Calibri" w:hAnsi="Calibri"/>
          <w:sz w:val="18"/>
          <w:szCs w:val="18"/>
        </w:rPr>
        <w:t xml:space="preserve"> </w:t>
      </w:r>
      <w:r w:rsidRPr="00E73AB6">
        <w:rPr>
          <w:rFonts w:ascii="Calibri" w:hAnsi="Calibri"/>
          <w:b/>
          <w:sz w:val="18"/>
          <w:szCs w:val="18"/>
        </w:rPr>
        <w:t xml:space="preserve">“LAS PARTES” </w:t>
      </w:r>
      <w:r w:rsidRPr="00E73AB6">
        <w:rPr>
          <w:rFonts w:ascii="Calibri" w:hAnsi="Calibri"/>
          <w:sz w:val="18"/>
          <w:szCs w:val="18"/>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NOVENA: JURISDICCIÓN.-</w:t>
      </w:r>
      <w:r w:rsidRPr="00E73AB6">
        <w:rPr>
          <w:rFonts w:ascii="Calibri" w:hAnsi="Calibri" w:cs="Tahoma"/>
          <w:sz w:val="18"/>
          <w:szCs w:val="18"/>
        </w:rPr>
        <w:t xml:space="preserve"> Para la interpretación y cumplimiento del presente instrumento, así como para todo aquello que no </w:t>
      </w:r>
      <w:proofErr w:type="spellStart"/>
      <w:r w:rsidRPr="00E73AB6">
        <w:rPr>
          <w:rFonts w:ascii="Calibri" w:hAnsi="Calibri" w:cs="Tahoma"/>
          <w:sz w:val="18"/>
          <w:szCs w:val="18"/>
        </w:rPr>
        <w:t>este</w:t>
      </w:r>
      <w:proofErr w:type="spellEnd"/>
      <w:r w:rsidRPr="00E73AB6">
        <w:rPr>
          <w:rFonts w:ascii="Calibri" w:hAnsi="Calibri" w:cs="Tahoma"/>
          <w:sz w:val="18"/>
          <w:szCs w:val="18"/>
        </w:rPr>
        <w:t xml:space="preserve"> expresamente estipulado en el mismo, </w:t>
      </w:r>
      <w:r w:rsidRPr="00E73AB6">
        <w:rPr>
          <w:rFonts w:ascii="Calibri" w:hAnsi="Calibri" w:cs="Tahoma"/>
          <w:b/>
          <w:sz w:val="18"/>
          <w:szCs w:val="18"/>
        </w:rPr>
        <w:t>“LAS PARTES”</w:t>
      </w:r>
      <w:r w:rsidRPr="00E73AB6">
        <w:rPr>
          <w:rFonts w:ascii="Calibri" w:hAnsi="Calibri" w:cs="Tahoma"/>
          <w:sz w:val="18"/>
          <w:szCs w:val="18"/>
        </w:rPr>
        <w:t xml:space="preserve"> lo resolverán de común acuerdo y de no ser esto posible,</w:t>
      </w:r>
      <w:r w:rsidRPr="00E73AB6">
        <w:rPr>
          <w:rFonts w:ascii="Calibri" w:hAnsi="Calibri" w:cs="Tahoma"/>
          <w:b/>
          <w:sz w:val="18"/>
          <w:szCs w:val="18"/>
        </w:rPr>
        <w:t xml:space="preserve"> </w:t>
      </w:r>
      <w:r w:rsidRPr="00E73AB6">
        <w:rPr>
          <w:rFonts w:ascii="Calibri" w:hAnsi="Calibri" w:cs="Tahoma"/>
          <w:sz w:val="18"/>
          <w:szCs w:val="18"/>
        </w:rPr>
        <w:t xml:space="preserve">se someten a la jurisdicción de los Tribunales Competentes de la Ciudad de Monterrey, Nuevo León, por lo tanto, </w:t>
      </w:r>
      <w:r w:rsidRPr="00E73AB6">
        <w:rPr>
          <w:rFonts w:ascii="Calibri" w:hAnsi="Calibri" w:cs="Tahoma"/>
          <w:b/>
          <w:sz w:val="18"/>
          <w:szCs w:val="18"/>
        </w:rPr>
        <w:t>“EL PROVEEDOR”</w:t>
      </w:r>
      <w:r w:rsidRPr="00E73AB6">
        <w:rPr>
          <w:rFonts w:ascii="Calibri" w:hAnsi="Calibri" w:cs="Tahoma"/>
          <w:sz w:val="18"/>
          <w:szCs w:val="18"/>
        </w:rPr>
        <w:t xml:space="preserve"> renuncia al fuero que por razón de su domicilio presente o futuro pudiera corresponderle.</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Leído que fue el presente contrato y enteradas las partes de su valor y consecuencias legales, se firma por triplicado en la Ciudad de Monterrey, Nuevo León, a los </w:t>
      </w:r>
      <w:r w:rsidRPr="00E73AB6">
        <w:rPr>
          <w:rFonts w:ascii="Calibri" w:hAnsi="Calibri"/>
          <w:sz w:val="18"/>
          <w:szCs w:val="18"/>
        </w:rPr>
        <w:t>__________</w:t>
      </w:r>
      <w:r w:rsidRPr="00E73AB6">
        <w:rPr>
          <w:rFonts w:ascii="Calibri" w:hAnsi="Calibri" w:cs="Tahoma"/>
          <w:sz w:val="18"/>
          <w:szCs w:val="18"/>
        </w:rPr>
        <w:t xml:space="preserve"> días del mes de </w:t>
      </w:r>
      <w:r w:rsidRPr="00E73AB6">
        <w:rPr>
          <w:rFonts w:ascii="Calibri" w:hAnsi="Calibri"/>
          <w:sz w:val="18"/>
          <w:szCs w:val="18"/>
        </w:rPr>
        <w:t>__________</w:t>
      </w:r>
      <w:r w:rsidRPr="00E73AB6">
        <w:rPr>
          <w:rFonts w:ascii="Calibri" w:hAnsi="Calibri" w:cs="Tahoma"/>
          <w:sz w:val="18"/>
          <w:szCs w:val="18"/>
        </w:rPr>
        <w:t xml:space="preserve"> del </w:t>
      </w:r>
      <w:r w:rsidRPr="00E73AB6">
        <w:rPr>
          <w:rFonts w:ascii="Calibri" w:hAnsi="Calibri"/>
          <w:sz w:val="18"/>
          <w:szCs w:val="18"/>
        </w:rPr>
        <w:t>__________</w:t>
      </w:r>
      <w:r w:rsidRPr="00E73AB6">
        <w:rPr>
          <w:rFonts w:ascii="Calibri" w:hAnsi="Calibri" w:cs="Tahoma"/>
          <w:sz w:val="18"/>
          <w:szCs w:val="18"/>
        </w:rPr>
        <w:t>.</w:t>
      </w:r>
    </w:p>
    <w:p w:rsidR="00095E6C" w:rsidRPr="00E73AB6" w:rsidRDefault="00095E6C" w:rsidP="00FF24B4">
      <w:pPr>
        <w:ind w:right="-5"/>
        <w:jc w:val="both"/>
        <w:rPr>
          <w:rFonts w:asciiTheme="minorHAnsi" w:hAnsiTheme="minorHAnsi"/>
          <w:sz w:val="18"/>
          <w:szCs w:val="18"/>
        </w:rPr>
      </w:pPr>
    </w:p>
    <w:p w:rsidR="00572D88" w:rsidRDefault="00572D88" w:rsidP="00FF24B4">
      <w:pPr>
        <w:ind w:right="-5"/>
        <w:jc w:val="both"/>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“S.S.N.L.”</w:t>
      </w:r>
    </w:p>
    <w:p w:rsidR="00572D88" w:rsidRPr="00572D88" w:rsidRDefault="00572D88" w:rsidP="00572D88">
      <w:pPr>
        <w:ind w:right="-5"/>
        <w:jc w:val="center"/>
        <w:rPr>
          <w:rFonts w:asciiTheme="minorHAnsi" w:hAnsiTheme="minorHAnsi"/>
          <w:sz w:val="18"/>
          <w:szCs w:val="18"/>
        </w:rPr>
      </w:pPr>
    </w:p>
    <w:p w:rsidR="00572D88" w:rsidRDefault="00572D88" w:rsidP="00572D88">
      <w:pPr>
        <w:ind w:right="-5"/>
        <w:jc w:val="center"/>
        <w:rPr>
          <w:rFonts w:asciiTheme="minorHAnsi" w:hAnsiTheme="minorHAnsi"/>
          <w:sz w:val="18"/>
          <w:szCs w:val="18"/>
        </w:rPr>
        <w:sectPr w:rsidR="00572D88"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DR. MED.MANUEL ENRIQUE DE LA O CAVAZOS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GENERAL</w:t>
      </w:r>
    </w:p>
    <w:p w:rsidR="00572D88" w:rsidRPr="00572D88" w:rsidRDefault="00FC29A1" w:rsidP="00572D88">
      <w:pPr>
        <w:ind w:right="-5"/>
        <w:jc w:val="center"/>
        <w:rPr>
          <w:rFonts w:asciiTheme="minorHAnsi" w:hAnsiTheme="minorHAnsi"/>
          <w:sz w:val="18"/>
          <w:szCs w:val="18"/>
        </w:rPr>
      </w:pPr>
      <w:r>
        <w:rPr>
          <w:rFonts w:asciiTheme="minorHAnsi" w:hAnsiTheme="minorHAnsi"/>
          <w:sz w:val="18"/>
          <w:szCs w:val="18"/>
        </w:rPr>
        <w:t>C.P. AARÓN SERRATO ARAOZ</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ADMINISTRATIVO</w:t>
      </w:r>
    </w:p>
    <w:p w:rsidR="00572D88" w:rsidRDefault="00572D88" w:rsidP="00572D88">
      <w:pPr>
        <w:ind w:right="-5"/>
        <w:jc w:val="center"/>
        <w:rPr>
          <w:rFonts w:asciiTheme="minorHAnsi" w:hAnsiTheme="minorHAnsi"/>
          <w:sz w:val="18"/>
          <w:szCs w:val="18"/>
        </w:rPr>
        <w:sectPr w:rsidR="00572D88" w:rsidSect="00572D88">
          <w:type w:val="continuous"/>
          <w:pgSz w:w="12240" w:h="15840" w:code="1"/>
          <w:pgMar w:top="2370" w:right="748" w:bottom="1134" w:left="851" w:header="567" w:footer="567" w:gutter="0"/>
          <w:cols w:num="2" w:space="708"/>
          <w:docGrid w:linePitch="360"/>
        </w:sectPr>
      </w:pP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“EL PROVEEDOR”</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“TESTIGOS”: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p>
    <w:sectPr w:rsidR="00572D8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FB1" w:rsidRDefault="00DA5FB1" w:rsidP="007F0B73">
      <w:r>
        <w:separator/>
      </w:r>
    </w:p>
  </w:endnote>
  <w:endnote w:type="continuationSeparator" w:id="0">
    <w:p w:rsidR="00DA5FB1" w:rsidRDefault="00DA5FB1"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AF22D2" w:rsidRPr="000F36D7" w:rsidRDefault="00AF22D2" w:rsidP="000F36D7">
        <w:pPr>
          <w:pStyle w:val="Piedepgina"/>
          <w:jc w:val="center"/>
          <w:rPr>
            <w:rFonts w:ascii="Century Gothic" w:hAnsi="Century Gothic"/>
            <w:b/>
            <w:color w:val="7030A0"/>
            <w:sz w:val="18"/>
            <w:szCs w:val="14"/>
          </w:rPr>
        </w:pPr>
        <w:r w:rsidRPr="000F36D7">
          <w:rPr>
            <w:rFonts w:ascii="Century Gothic" w:hAnsi="Century Gothic"/>
            <w:b/>
            <w:color w:val="7030A0"/>
            <w:sz w:val="18"/>
            <w:szCs w:val="14"/>
          </w:rPr>
          <w:t>LICITACIÓN PÚBLICA NACIONAL PRESENCIAL</w:t>
        </w:r>
      </w:p>
      <w:p w:rsidR="00AF22D2" w:rsidRPr="000F36D7" w:rsidRDefault="00AF22D2" w:rsidP="004C675C">
        <w:pPr>
          <w:pStyle w:val="Piedepgina"/>
          <w:jc w:val="center"/>
          <w:rPr>
            <w:b/>
            <w:color w:val="7030A0"/>
            <w:szCs w:val="16"/>
          </w:rPr>
        </w:pPr>
        <w:r w:rsidRPr="000F36D7">
          <w:rPr>
            <w:rFonts w:ascii="Century Gothic" w:hAnsi="Century Gothic"/>
            <w:b/>
            <w:color w:val="7030A0"/>
            <w:sz w:val="18"/>
            <w:szCs w:val="16"/>
          </w:rPr>
          <w:t xml:space="preserve">No. LP-919044992-N57-2019                                                                                                                           </w:t>
        </w:r>
        <w:sdt>
          <w:sdtPr>
            <w:rPr>
              <w:rFonts w:ascii="Century Gothic" w:hAnsi="Century Gothic"/>
              <w:b/>
              <w:color w:val="7030A0"/>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844157918"/>
                <w:docPartObj>
                  <w:docPartGallery w:val="Page Numbers (Top of Page)"/>
                  <w:docPartUnique/>
                </w:docPartObj>
              </w:sdtPr>
              <w:sdtEndPr>
                <w:rPr>
                  <w:rFonts w:ascii="Times New Roman" w:hAnsi="Times New Roman"/>
                  <w:sz w:val="20"/>
                </w:rPr>
              </w:sdtEndPr>
              <w:sdtContent>
                <w:r w:rsidRPr="000F36D7">
                  <w:rPr>
                    <w:rFonts w:ascii="Century Gothic" w:hAnsi="Century Gothic"/>
                    <w:b/>
                    <w:color w:val="7030A0"/>
                    <w:sz w:val="18"/>
                    <w:szCs w:val="16"/>
                  </w:rPr>
                  <w:t xml:space="preserve">Página </w:t>
                </w:r>
                <w:r w:rsidRPr="000F36D7">
                  <w:rPr>
                    <w:rFonts w:ascii="Century Gothic" w:hAnsi="Century Gothic"/>
                    <w:b/>
                    <w:color w:val="7030A0"/>
                    <w:sz w:val="18"/>
                    <w:szCs w:val="16"/>
                  </w:rPr>
                  <w:fldChar w:fldCharType="begin"/>
                </w:r>
                <w:r w:rsidRPr="000F36D7">
                  <w:rPr>
                    <w:rFonts w:ascii="Century Gothic" w:hAnsi="Century Gothic"/>
                    <w:b/>
                    <w:color w:val="7030A0"/>
                    <w:sz w:val="18"/>
                    <w:szCs w:val="16"/>
                  </w:rPr>
                  <w:instrText>PAGE</w:instrText>
                </w:r>
                <w:r w:rsidRPr="000F36D7">
                  <w:rPr>
                    <w:rFonts w:ascii="Century Gothic" w:hAnsi="Century Gothic"/>
                    <w:b/>
                    <w:color w:val="7030A0"/>
                    <w:sz w:val="18"/>
                    <w:szCs w:val="16"/>
                  </w:rPr>
                  <w:fldChar w:fldCharType="separate"/>
                </w:r>
                <w:r w:rsidR="00F64CD2">
                  <w:rPr>
                    <w:rFonts w:ascii="Century Gothic" w:hAnsi="Century Gothic"/>
                    <w:b/>
                    <w:noProof/>
                    <w:color w:val="7030A0"/>
                    <w:sz w:val="18"/>
                    <w:szCs w:val="16"/>
                  </w:rPr>
                  <w:t>44</w:t>
                </w:r>
                <w:r w:rsidRPr="000F36D7">
                  <w:rPr>
                    <w:rFonts w:ascii="Century Gothic" w:hAnsi="Century Gothic"/>
                    <w:b/>
                    <w:color w:val="7030A0"/>
                    <w:sz w:val="18"/>
                    <w:szCs w:val="16"/>
                  </w:rPr>
                  <w:fldChar w:fldCharType="end"/>
                </w:r>
                <w:r w:rsidRPr="000F36D7">
                  <w:rPr>
                    <w:rFonts w:ascii="Century Gothic" w:hAnsi="Century Gothic"/>
                    <w:b/>
                    <w:color w:val="7030A0"/>
                    <w:sz w:val="18"/>
                    <w:szCs w:val="16"/>
                  </w:rPr>
                  <w:t xml:space="preserve"> de </w:t>
                </w:r>
                <w:r w:rsidRPr="000F36D7">
                  <w:rPr>
                    <w:rFonts w:ascii="Century Gothic" w:hAnsi="Century Gothic"/>
                    <w:b/>
                    <w:color w:val="7030A0"/>
                    <w:sz w:val="18"/>
                    <w:szCs w:val="16"/>
                  </w:rPr>
                  <w:fldChar w:fldCharType="begin"/>
                </w:r>
                <w:r w:rsidRPr="000F36D7">
                  <w:rPr>
                    <w:rFonts w:ascii="Century Gothic" w:hAnsi="Century Gothic"/>
                    <w:b/>
                    <w:color w:val="7030A0"/>
                    <w:sz w:val="18"/>
                    <w:szCs w:val="16"/>
                  </w:rPr>
                  <w:instrText>NUMPAGES</w:instrText>
                </w:r>
                <w:r w:rsidRPr="000F36D7">
                  <w:rPr>
                    <w:rFonts w:ascii="Century Gothic" w:hAnsi="Century Gothic"/>
                    <w:b/>
                    <w:color w:val="7030A0"/>
                    <w:sz w:val="18"/>
                    <w:szCs w:val="16"/>
                  </w:rPr>
                  <w:fldChar w:fldCharType="separate"/>
                </w:r>
                <w:r w:rsidR="00F64CD2">
                  <w:rPr>
                    <w:rFonts w:ascii="Century Gothic" w:hAnsi="Century Gothic"/>
                    <w:b/>
                    <w:noProof/>
                    <w:color w:val="7030A0"/>
                    <w:sz w:val="18"/>
                    <w:szCs w:val="16"/>
                  </w:rPr>
                  <w:t>62</w:t>
                </w:r>
                <w:r w:rsidRPr="000F36D7">
                  <w:rPr>
                    <w:rFonts w:ascii="Century Gothic" w:hAnsi="Century Gothic"/>
                    <w:b/>
                    <w:color w:val="7030A0"/>
                    <w:sz w:val="18"/>
                    <w:szCs w:val="16"/>
                  </w:rPr>
                  <w:fldChar w:fldCharType="end"/>
                </w:r>
              </w:sdtContent>
            </w:sdt>
          </w:sdtContent>
        </w:sdt>
      </w:p>
      <w:p w:rsidR="00AF22D2" w:rsidRPr="00CE2E1F" w:rsidRDefault="00AF22D2" w:rsidP="004C675C">
        <w:pPr>
          <w:pStyle w:val="Piedepgina"/>
          <w:jc w:val="center"/>
          <w:rPr>
            <w:b/>
            <w:color w:val="009999"/>
          </w:rPr>
        </w:pPr>
        <w:r>
          <w:rPr>
            <w:noProof/>
            <w:lang w:val="es-MX" w:eastAsia="es-MX"/>
          </w:rPr>
          <w:drawing>
            <wp:anchor distT="0" distB="0" distL="114300" distR="114300" simplePos="0" relativeHeight="251661312" behindDoc="1" locked="0" layoutInCell="1" allowOverlap="1" wp14:anchorId="5CB0B791" wp14:editId="027F1D4E">
              <wp:simplePos x="0" y="0"/>
              <wp:positionH relativeFrom="margin">
                <wp:posOffset>-309093</wp:posOffset>
              </wp:positionH>
              <wp:positionV relativeFrom="page">
                <wp:posOffset>9165107</wp:posOffset>
              </wp:positionV>
              <wp:extent cx="7192645" cy="708660"/>
              <wp:effectExtent l="0" t="0" r="0" b="0"/>
              <wp:wrapNone/>
              <wp:docPr id="2" name="Imagen 2"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645" cy="70866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AF22D2" w:rsidRPr="004C675C" w:rsidRDefault="00AF22D2" w:rsidP="004C675C">
    <w:pPr>
      <w:pStyle w:val="Piedepgina"/>
    </w:pPr>
  </w:p>
  <w:p w:rsidR="00AF22D2" w:rsidRDefault="00AF22D2"/>
  <w:p w:rsidR="00AF22D2" w:rsidRDefault="00AF22D2"/>
  <w:p w:rsidR="00AF22D2" w:rsidRDefault="00AF22D2"/>
  <w:p w:rsidR="00AF22D2" w:rsidRDefault="00AF22D2"/>
  <w:p w:rsidR="00AF22D2" w:rsidRDefault="00AF22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FB1" w:rsidRDefault="00DA5FB1" w:rsidP="007F0B73">
      <w:r>
        <w:separator/>
      </w:r>
    </w:p>
  </w:footnote>
  <w:footnote w:type="continuationSeparator" w:id="0">
    <w:p w:rsidR="00DA5FB1" w:rsidRDefault="00DA5FB1"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2D2" w:rsidRPr="00C765F1" w:rsidRDefault="00AF22D2"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14:anchorId="5A49E76A" wp14:editId="603FBF19">
          <wp:simplePos x="0" y="0"/>
          <wp:positionH relativeFrom="column">
            <wp:posOffset>-534473</wp:posOffset>
          </wp:positionH>
          <wp:positionV relativeFrom="paragraph">
            <wp:posOffset>-334851</wp:posOffset>
          </wp:positionV>
          <wp:extent cx="2109600" cy="1490400"/>
          <wp:effectExtent l="0" t="0" r="0" b="0"/>
          <wp:wrapNone/>
          <wp:docPr id="1"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AF22D2" w:rsidRPr="00C765F1" w:rsidRDefault="00AF22D2" w:rsidP="00313C66">
    <w:pPr>
      <w:jc w:val="center"/>
      <w:rPr>
        <w:rFonts w:ascii="Corbel" w:hAnsi="Corbel"/>
        <w:b/>
        <w:szCs w:val="16"/>
      </w:rPr>
    </w:pPr>
    <w:r w:rsidRPr="00C765F1">
      <w:rPr>
        <w:rFonts w:ascii="Corbel" w:hAnsi="Corbel"/>
        <w:b/>
        <w:szCs w:val="16"/>
      </w:rPr>
      <w:t>SERVICIOS DE SALUD DE NUEVO LEÓN</w:t>
    </w:r>
  </w:p>
  <w:p w:rsidR="00AF22D2" w:rsidRPr="00180FA7" w:rsidRDefault="00AF22D2"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AF22D2" w:rsidRDefault="00AF22D2"/>
  <w:p w:rsidR="00AF22D2" w:rsidRDefault="00AF22D2"/>
  <w:p w:rsidR="00AF22D2" w:rsidRDefault="00AF22D2"/>
  <w:p w:rsidR="00AF22D2" w:rsidRDefault="00AF22D2"/>
  <w:p w:rsidR="00AF22D2" w:rsidRDefault="00AF22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8AA4C07"/>
    <w:multiLevelType w:val="hybridMultilevel"/>
    <w:tmpl w:val="DDE080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FA45AC3"/>
    <w:multiLevelType w:val="hybridMultilevel"/>
    <w:tmpl w:val="813AF7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61A1FA7"/>
    <w:multiLevelType w:val="multilevel"/>
    <w:tmpl w:val="F3BC08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13F1F67"/>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0"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1" w15:restartNumberingAfterBreak="0">
    <w:nsid w:val="580A4E54"/>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CE46C56"/>
    <w:multiLevelType w:val="hybridMultilevel"/>
    <w:tmpl w:val="D86E916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3"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4" w15:restartNumberingAfterBreak="0">
    <w:nsid w:val="69FD50E1"/>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293"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5"/>
  </w:num>
  <w:num w:numId="2">
    <w:abstractNumId w:val="7"/>
  </w:num>
  <w:num w:numId="3">
    <w:abstractNumId w:val="19"/>
  </w:num>
  <w:num w:numId="4">
    <w:abstractNumId w:val="30"/>
  </w:num>
  <w:num w:numId="5">
    <w:abstractNumId w:val="6"/>
  </w:num>
  <w:num w:numId="6">
    <w:abstractNumId w:val="0"/>
  </w:num>
  <w:num w:numId="7">
    <w:abstractNumId w:val="13"/>
  </w:num>
  <w:num w:numId="8">
    <w:abstractNumId w:val="12"/>
  </w:num>
  <w:num w:numId="9">
    <w:abstractNumId w:val="27"/>
  </w:num>
  <w:num w:numId="10">
    <w:abstractNumId w:val="14"/>
  </w:num>
  <w:num w:numId="11">
    <w:abstractNumId w:val="9"/>
  </w:num>
  <w:num w:numId="12">
    <w:abstractNumId w:val="10"/>
  </w:num>
  <w:num w:numId="13">
    <w:abstractNumId w:val="11"/>
  </w:num>
  <w:num w:numId="14">
    <w:abstractNumId w:val="16"/>
  </w:num>
  <w:num w:numId="15">
    <w:abstractNumId w:val="18"/>
  </w:num>
  <w:num w:numId="16">
    <w:abstractNumId w:val="25"/>
  </w:num>
  <w:num w:numId="17">
    <w:abstractNumId w:val="23"/>
  </w:num>
  <w:num w:numId="18">
    <w:abstractNumId w:val="21"/>
  </w:num>
  <w:num w:numId="19">
    <w:abstractNumId w:val="20"/>
  </w:num>
  <w:num w:numId="20">
    <w:abstractNumId w:val="37"/>
  </w:num>
  <w:num w:numId="21">
    <w:abstractNumId w:val="8"/>
  </w:num>
  <w:num w:numId="22">
    <w:abstractNumId w:val="24"/>
  </w:num>
  <w:num w:numId="23">
    <w:abstractNumId w:val="36"/>
  </w:num>
  <w:num w:numId="24">
    <w:abstractNumId w:val="22"/>
  </w:num>
  <w:num w:numId="25">
    <w:abstractNumId w:val="31"/>
  </w:num>
  <w:num w:numId="26">
    <w:abstractNumId w:val="15"/>
  </w:num>
  <w:num w:numId="27">
    <w:abstractNumId w:val="32"/>
  </w:num>
  <w:num w:numId="28">
    <w:abstractNumId w:val="17"/>
  </w:num>
  <w:num w:numId="29">
    <w:abstractNumId w:val="34"/>
  </w:num>
  <w:num w:numId="30">
    <w:abstractNumId w:val="28"/>
  </w:num>
  <w:num w:numId="31">
    <w:abstractNumId w:val="33"/>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354C"/>
    <w:rsid w:val="000250D0"/>
    <w:rsid w:val="00026280"/>
    <w:rsid w:val="00030424"/>
    <w:rsid w:val="000348C5"/>
    <w:rsid w:val="00037DE1"/>
    <w:rsid w:val="00043532"/>
    <w:rsid w:val="00043F36"/>
    <w:rsid w:val="0004563D"/>
    <w:rsid w:val="000469C3"/>
    <w:rsid w:val="000545C5"/>
    <w:rsid w:val="00071AB3"/>
    <w:rsid w:val="00072D61"/>
    <w:rsid w:val="0007345B"/>
    <w:rsid w:val="000748B3"/>
    <w:rsid w:val="00080D85"/>
    <w:rsid w:val="000817B9"/>
    <w:rsid w:val="00083EA1"/>
    <w:rsid w:val="00084554"/>
    <w:rsid w:val="0008536E"/>
    <w:rsid w:val="00085C6B"/>
    <w:rsid w:val="00094DA5"/>
    <w:rsid w:val="000951D2"/>
    <w:rsid w:val="00095E6C"/>
    <w:rsid w:val="000A238F"/>
    <w:rsid w:val="000A2FE9"/>
    <w:rsid w:val="000A3C7F"/>
    <w:rsid w:val="000A5DDD"/>
    <w:rsid w:val="000A6AA1"/>
    <w:rsid w:val="000A7763"/>
    <w:rsid w:val="000B09BD"/>
    <w:rsid w:val="000B0A03"/>
    <w:rsid w:val="000B3333"/>
    <w:rsid w:val="000B78E5"/>
    <w:rsid w:val="000C0D8F"/>
    <w:rsid w:val="000C48DF"/>
    <w:rsid w:val="000C5771"/>
    <w:rsid w:val="000D0915"/>
    <w:rsid w:val="000D23BF"/>
    <w:rsid w:val="000D34A8"/>
    <w:rsid w:val="000D40B5"/>
    <w:rsid w:val="000D7D14"/>
    <w:rsid w:val="000E0520"/>
    <w:rsid w:val="000E2867"/>
    <w:rsid w:val="000E2A16"/>
    <w:rsid w:val="000F10D2"/>
    <w:rsid w:val="000F1356"/>
    <w:rsid w:val="000F1FE2"/>
    <w:rsid w:val="000F3098"/>
    <w:rsid w:val="000F36D7"/>
    <w:rsid w:val="000F51FA"/>
    <w:rsid w:val="000F63CC"/>
    <w:rsid w:val="000F6CD0"/>
    <w:rsid w:val="000F72BF"/>
    <w:rsid w:val="001001BE"/>
    <w:rsid w:val="001045E8"/>
    <w:rsid w:val="00115038"/>
    <w:rsid w:val="001161D4"/>
    <w:rsid w:val="00116652"/>
    <w:rsid w:val="00124B69"/>
    <w:rsid w:val="00125C4F"/>
    <w:rsid w:val="00126089"/>
    <w:rsid w:val="001334E1"/>
    <w:rsid w:val="00133C07"/>
    <w:rsid w:val="00137738"/>
    <w:rsid w:val="00142657"/>
    <w:rsid w:val="00143206"/>
    <w:rsid w:val="0014435E"/>
    <w:rsid w:val="0014744D"/>
    <w:rsid w:val="0014767F"/>
    <w:rsid w:val="00147930"/>
    <w:rsid w:val="001516EC"/>
    <w:rsid w:val="00153B44"/>
    <w:rsid w:val="0015768D"/>
    <w:rsid w:val="001629C3"/>
    <w:rsid w:val="00166B2E"/>
    <w:rsid w:val="0016702D"/>
    <w:rsid w:val="001706F1"/>
    <w:rsid w:val="001800A0"/>
    <w:rsid w:val="00180FA7"/>
    <w:rsid w:val="00181514"/>
    <w:rsid w:val="00190C8C"/>
    <w:rsid w:val="00191051"/>
    <w:rsid w:val="00197078"/>
    <w:rsid w:val="001970BB"/>
    <w:rsid w:val="00197F66"/>
    <w:rsid w:val="001A0EBB"/>
    <w:rsid w:val="001A154A"/>
    <w:rsid w:val="001A2B75"/>
    <w:rsid w:val="001A3AC3"/>
    <w:rsid w:val="001A6EAA"/>
    <w:rsid w:val="001B16EE"/>
    <w:rsid w:val="001B5AF2"/>
    <w:rsid w:val="001C147E"/>
    <w:rsid w:val="001C2CDE"/>
    <w:rsid w:val="001D05DE"/>
    <w:rsid w:val="001D45A1"/>
    <w:rsid w:val="001E66DB"/>
    <w:rsid w:val="001E6B43"/>
    <w:rsid w:val="001F0E80"/>
    <w:rsid w:val="001F2C25"/>
    <w:rsid w:val="001F56DB"/>
    <w:rsid w:val="001F585B"/>
    <w:rsid w:val="001F7C8E"/>
    <w:rsid w:val="002021D2"/>
    <w:rsid w:val="0020302B"/>
    <w:rsid w:val="002043AA"/>
    <w:rsid w:val="0020579E"/>
    <w:rsid w:val="002148BF"/>
    <w:rsid w:val="00214C5C"/>
    <w:rsid w:val="002157EE"/>
    <w:rsid w:val="00217D47"/>
    <w:rsid w:val="00221D91"/>
    <w:rsid w:val="0023262D"/>
    <w:rsid w:val="00232672"/>
    <w:rsid w:val="00235398"/>
    <w:rsid w:val="00245996"/>
    <w:rsid w:val="00250FC6"/>
    <w:rsid w:val="00252C3D"/>
    <w:rsid w:val="00262420"/>
    <w:rsid w:val="00262CA6"/>
    <w:rsid w:val="00263BDA"/>
    <w:rsid w:val="00266E4C"/>
    <w:rsid w:val="00267C25"/>
    <w:rsid w:val="002752D3"/>
    <w:rsid w:val="0027668D"/>
    <w:rsid w:val="00277106"/>
    <w:rsid w:val="00280B21"/>
    <w:rsid w:val="0028407E"/>
    <w:rsid w:val="00284F3E"/>
    <w:rsid w:val="00286D6C"/>
    <w:rsid w:val="00287D5B"/>
    <w:rsid w:val="00297643"/>
    <w:rsid w:val="002A290C"/>
    <w:rsid w:val="002A433B"/>
    <w:rsid w:val="002B2579"/>
    <w:rsid w:val="002B6BE9"/>
    <w:rsid w:val="002C0C5A"/>
    <w:rsid w:val="002C0FDC"/>
    <w:rsid w:val="002C1A9E"/>
    <w:rsid w:val="002D0FCB"/>
    <w:rsid w:val="002E1616"/>
    <w:rsid w:val="002E38D0"/>
    <w:rsid w:val="002F0BF1"/>
    <w:rsid w:val="002F2667"/>
    <w:rsid w:val="002F4109"/>
    <w:rsid w:val="00305C08"/>
    <w:rsid w:val="00306A6D"/>
    <w:rsid w:val="00310ACA"/>
    <w:rsid w:val="003110CA"/>
    <w:rsid w:val="00311440"/>
    <w:rsid w:val="00311634"/>
    <w:rsid w:val="00311B0C"/>
    <w:rsid w:val="00312388"/>
    <w:rsid w:val="00313C66"/>
    <w:rsid w:val="00314757"/>
    <w:rsid w:val="003179CA"/>
    <w:rsid w:val="00321765"/>
    <w:rsid w:val="003226DC"/>
    <w:rsid w:val="00323A29"/>
    <w:rsid w:val="00325647"/>
    <w:rsid w:val="00325F91"/>
    <w:rsid w:val="0032677F"/>
    <w:rsid w:val="003333E2"/>
    <w:rsid w:val="00336DC6"/>
    <w:rsid w:val="00340D61"/>
    <w:rsid w:val="00344C04"/>
    <w:rsid w:val="0034525E"/>
    <w:rsid w:val="0035685B"/>
    <w:rsid w:val="00357A32"/>
    <w:rsid w:val="00362360"/>
    <w:rsid w:val="003632F9"/>
    <w:rsid w:val="00364DB0"/>
    <w:rsid w:val="00367F8B"/>
    <w:rsid w:val="00371AE4"/>
    <w:rsid w:val="00374189"/>
    <w:rsid w:val="003773CB"/>
    <w:rsid w:val="003915FB"/>
    <w:rsid w:val="00394C2E"/>
    <w:rsid w:val="0039704C"/>
    <w:rsid w:val="003A12A5"/>
    <w:rsid w:val="003A1ACD"/>
    <w:rsid w:val="003A1DC4"/>
    <w:rsid w:val="003A2E13"/>
    <w:rsid w:val="003A6F62"/>
    <w:rsid w:val="003B3107"/>
    <w:rsid w:val="003B3E89"/>
    <w:rsid w:val="003C1B00"/>
    <w:rsid w:val="003C7CE4"/>
    <w:rsid w:val="003E2381"/>
    <w:rsid w:val="003E4D22"/>
    <w:rsid w:val="003E6595"/>
    <w:rsid w:val="003F0BD1"/>
    <w:rsid w:val="003F2962"/>
    <w:rsid w:val="004017C9"/>
    <w:rsid w:val="00406379"/>
    <w:rsid w:val="0040777D"/>
    <w:rsid w:val="0041098D"/>
    <w:rsid w:val="00415180"/>
    <w:rsid w:val="00415612"/>
    <w:rsid w:val="0041639A"/>
    <w:rsid w:val="0041641A"/>
    <w:rsid w:val="00417F7B"/>
    <w:rsid w:val="00427176"/>
    <w:rsid w:val="00431510"/>
    <w:rsid w:val="00432C2F"/>
    <w:rsid w:val="00433CCB"/>
    <w:rsid w:val="0043404F"/>
    <w:rsid w:val="00435A81"/>
    <w:rsid w:val="00435E03"/>
    <w:rsid w:val="0043607F"/>
    <w:rsid w:val="00442AB6"/>
    <w:rsid w:val="004503D5"/>
    <w:rsid w:val="00451746"/>
    <w:rsid w:val="00462584"/>
    <w:rsid w:val="00463389"/>
    <w:rsid w:val="004669DF"/>
    <w:rsid w:val="00473A38"/>
    <w:rsid w:val="00474DDD"/>
    <w:rsid w:val="00475405"/>
    <w:rsid w:val="004779C6"/>
    <w:rsid w:val="004851BF"/>
    <w:rsid w:val="0049243D"/>
    <w:rsid w:val="004970A8"/>
    <w:rsid w:val="004A4C14"/>
    <w:rsid w:val="004B2D24"/>
    <w:rsid w:val="004B4AB7"/>
    <w:rsid w:val="004B705F"/>
    <w:rsid w:val="004C675C"/>
    <w:rsid w:val="004C7731"/>
    <w:rsid w:val="004D23B2"/>
    <w:rsid w:val="004D4ABC"/>
    <w:rsid w:val="004D5065"/>
    <w:rsid w:val="004D516C"/>
    <w:rsid w:val="004D5BD4"/>
    <w:rsid w:val="004E077E"/>
    <w:rsid w:val="004E09BD"/>
    <w:rsid w:val="004E0EAA"/>
    <w:rsid w:val="004E48C3"/>
    <w:rsid w:val="004E5E3F"/>
    <w:rsid w:val="004E6598"/>
    <w:rsid w:val="004E6966"/>
    <w:rsid w:val="004E753C"/>
    <w:rsid w:val="004F278A"/>
    <w:rsid w:val="004F27C5"/>
    <w:rsid w:val="00502229"/>
    <w:rsid w:val="0050254B"/>
    <w:rsid w:val="00502717"/>
    <w:rsid w:val="00507AB8"/>
    <w:rsid w:val="0051081E"/>
    <w:rsid w:val="00512C9B"/>
    <w:rsid w:val="00513013"/>
    <w:rsid w:val="005222C5"/>
    <w:rsid w:val="005255EA"/>
    <w:rsid w:val="00526791"/>
    <w:rsid w:val="005323AE"/>
    <w:rsid w:val="00534C07"/>
    <w:rsid w:val="00540A9C"/>
    <w:rsid w:val="00544481"/>
    <w:rsid w:val="005478DA"/>
    <w:rsid w:val="005569D0"/>
    <w:rsid w:val="00557503"/>
    <w:rsid w:val="0056156A"/>
    <w:rsid w:val="0056254E"/>
    <w:rsid w:val="005653C6"/>
    <w:rsid w:val="0056578A"/>
    <w:rsid w:val="00572D88"/>
    <w:rsid w:val="005736F4"/>
    <w:rsid w:val="0057776D"/>
    <w:rsid w:val="0058000A"/>
    <w:rsid w:val="00582207"/>
    <w:rsid w:val="005865D5"/>
    <w:rsid w:val="005902C4"/>
    <w:rsid w:val="00592406"/>
    <w:rsid w:val="005A43AA"/>
    <w:rsid w:val="005B0DA4"/>
    <w:rsid w:val="005B4A57"/>
    <w:rsid w:val="005B4BA6"/>
    <w:rsid w:val="005B753E"/>
    <w:rsid w:val="005C1467"/>
    <w:rsid w:val="005C6D35"/>
    <w:rsid w:val="005D169F"/>
    <w:rsid w:val="005D1765"/>
    <w:rsid w:val="005D54BE"/>
    <w:rsid w:val="005E0A2B"/>
    <w:rsid w:val="005E143A"/>
    <w:rsid w:val="005E3D5D"/>
    <w:rsid w:val="005E531C"/>
    <w:rsid w:val="005E61B7"/>
    <w:rsid w:val="005E6330"/>
    <w:rsid w:val="005F2391"/>
    <w:rsid w:val="005F42F7"/>
    <w:rsid w:val="006049D0"/>
    <w:rsid w:val="0061030C"/>
    <w:rsid w:val="006218FB"/>
    <w:rsid w:val="00623E9B"/>
    <w:rsid w:val="00624D6B"/>
    <w:rsid w:val="00636A62"/>
    <w:rsid w:val="006406C4"/>
    <w:rsid w:val="00642C31"/>
    <w:rsid w:val="00642ED4"/>
    <w:rsid w:val="006473F8"/>
    <w:rsid w:val="006557BC"/>
    <w:rsid w:val="00661318"/>
    <w:rsid w:val="00662F4D"/>
    <w:rsid w:val="006633C8"/>
    <w:rsid w:val="00670AB4"/>
    <w:rsid w:val="00671340"/>
    <w:rsid w:val="0067689F"/>
    <w:rsid w:val="00692EB0"/>
    <w:rsid w:val="00695181"/>
    <w:rsid w:val="00695BCA"/>
    <w:rsid w:val="006A2D51"/>
    <w:rsid w:val="006A478B"/>
    <w:rsid w:val="006B5D25"/>
    <w:rsid w:val="006C2F78"/>
    <w:rsid w:val="006C33C7"/>
    <w:rsid w:val="006C39F5"/>
    <w:rsid w:val="006D61E7"/>
    <w:rsid w:val="006E031A"/>
    <w:rsid w:val="006E5452"/>
    <w:rsid w:val="006E5523"/>
    <w:rsid w:val="006E6DB1"/>
    <w:rsid w:val="006F697A"/>
    <w:rsid w:val="006F6F32"/>
    <w:rsid w:val="0070099E"/>
    <w:rsid w:val="007032AA"/>
    <w:rsid w:val="00710604"/>
    <w:rsid w:val="0071071F"/>
    <w:rsid w:val="0071387C"/>
    <w:rsid w:val="007211AA"/>
    <w:rsid w:val="0072316E"/>
    <w:rsid w:val="00724040"/>
    <w:rsid w:val="007250AE"/>
    <w:rsid w:val="007269C5"/>
    <w:rsid w:val="00727A6A"/>
    <w:rsid w:val="00734605"/>
    <w:rsid w:val="00734956"/>
    <w:rsid w:val="00742118"/>
    <w:rsid w:val="0074621C"/>
    <w:rsid w:val="00754B8D"/>
    <w:rsid w:val="0077129F"/>
    <w:rsid w:val="007720E8"/>
    <w:rsid w:val="00772AC9"/>
    <w:rsid w:val="00774545"/>
    <w:rsid w:val="0078059E"/>
    <w:rsid w:val="00781A47"/>
    <w:rsid w:val="007913C9"/>
    <w:rsid w:val="0079462B"/>
    <w:rsid w:val="007953BF"/>
    <w:rsid w:val="007A1C0C"/>
    <w:rsid w:val="007B0E24"/>
    <w:rsid w:val="007B3013"/>
    <w:rsid w:val="007B5AA6"/>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E4992"/>
    <w:rsid w:val="007F04BE"/>
    <w:rsid w:val="007F0B73"/>
    <w:rsid w:val="007F1AE6"/>
    <w:rsid w:val="007F4217"/>
    <w:rsid w:val="007F508A"/>
    <w:rsid w:val="007F7F27"/>
    <w:rsid w:val="008037DE"/>
    <w:rsid w:val="00804679"/>
    <w:rsid w:val="00813559"/>
    <w:rsid w:val="00813A03"/>
    <w:rsid w:val="0081748F"/>
    <w:rsid w:val="00825003"/>
    <w:rsid w:val="0082731F"/>
    <w:rsid w:val="00833292"/>
    <w:rsid w:val="0083552D"/>
    <w:rsid w:val="00836EE6"/>
    <w:rsid w:val="008374DF"/>
    <w:rsid w:val="00843C0D"/>
    <w:rsid w:val="00851D35"/>
    <w:rsid w:val="00856B50"/>
    <w:rsid w:val="008572DA"/>
    <w:rsid w:val="008602E6"/>
    <w:rsid w:val="00860FF7"/>
    <w:rsid w:val="00861D52"/>
    <w:rsid w:val="008627EC"/>
    <w:rsid w:val="008630D6"/>
    <w:rsid w:val="008769BE"/>
    <w:rsid w:val="00880D51"/>
    <w:rsid w:val="0088241C"/>
    <w:rsid w:val="00883100"/>
    <w:rsid w:val="008872E6"/>
    <w:rsid w:val="00893BA2"/>
    <w:rsid w:val="00894933"/>
    <w:rsid w:val="008A0301"/>
    <w:rsid w:val="008B1AF9"/>
    <w:rsid w:val="008B58D8"/>
    <w:rsid w:val="008B695F"/>
    <w:rsid w:val="008B698D"/>
    <w:rsid w:val="008C13EE"/>
    <w:rsid w:val="008D17B5"/>
    <w:rsid w:val="008D548E"/>
    <w:rsid w:val="008D592B"/>
    <w:rsid w:val="008E4DDD"/>
    <w:rsid w:val="008E54A0"/>
    <w:rsid w:val="008F083A"/>
    <w:rsid w:val="008F1241"/>
    <w:rsid w:val="008F4E54"/>
    <w:rsid w:val="008F6C49"/>
    <w:rsid w:val="008F76E9"/>
    <w:rsid w:val="00915F11"/>
    <w:rsid w:val="00916BE4"/>
    <w:rsid w:val="00917BF3"/>
    <w:rsid w:val="00920772"/>
    <w:rsid w:val="00922F7F"/>
    <w:rsid w:val="00926292"/>
    <w:rsid w:val="009302C1"/>
    <w:rsid w:val="0093321E"/>
    <w:rsid w:val="00934D52"/>
    <w:rsid w:val="00941BB2"/>
    <w:rsid w:val="009549E5"/>
    <w:rsid w:val="00965EEA"/>
    <w:rsid w:val="00970B27"/>
    <w:rsid w:val="009765D5"/>
    <w:rsid w:val="0098036D"/>
    <w:rsid w:val="00981B5A"/>
    <w:rsid w:val="009841A6"/>
    <w:rsid w:val="00985062"/>
    <w:rsid w:val="0098589F"/>
    <w:rsid w:val="00990461"/>
    <w:rsid w:val="009912D6"/>
    <w:rsid w:val="0099278F"/>
    <w:rsid w:val="00994864"/>
    <w:rsid w:val="009951FF"/>
    <w:rsid w:val="009952B4"/>
    <w:rsid w:val="009A2B84"/>
    <w:rsid w:val="009A5378"/>
    <w:rsid w:val="009B032C"/>
    <w:rsid w:val="009B2E0E"/>
    <w:rsid w:val="009B36C4"/>
    <w:rsid w:val="009B40B5"/>
    <w:rsid w:val="009B6D47"/>
    <w:rsid w:val="009C2A7F"/>
    <w:rsid w:val="009C4A79"/>
    <w:rsid w:val="009C7D4D"/>
    <w:rsid w:val="009D460F"/>
    <w:rsid w:val="009D555E"/>
    <w:rsid w:val="009E04A4"/>
    <w:rsid w:val="009E7EBF"/>
    <w:rsid w:val="009F25D5"/>
    <w:rsid w:val="009F3005"/>
    <w:rsid w:val="009F4F5A"/>
    <w:rsid w:val="00A02465"/>
    <w:rsid w:val="00A02689"/>
    <w:rsid w:val="00A0351D"/>
    <w:rsid w:val="00A04199"/>
    <w:rsid w:val="00A0483B"/>
    <w:rsid w:val="00A10B88"/>
    <w:rsid w:val="00A1692B"/>
    <w:rsid w:val="00A16B2E"/>
    <w:rsid w:val="00A1701D"/>
    <w:rsid w:val="00A201FA"/>
    <w:rsid w:val="00A23C9C"/>
    <w:rsid w:val="00A23CBF"/>
    <w:rsid w:val="00A245D6"/>
    <w:rsid w:val="00A25224"/>
    <w:rsid w:val="00A306B7"/>
    <w:rsid w:val="00A469AB"/>
    <w:rsid w:val="00A46AFE"/>
    <w:rsid w:val="00A50A01"/>
    <w:rsid w:val="00A51063"/>
    <w:rsid w:val="00A547B5"/>
    <w:rsid w:val="00A55736"/>
    <w:rsid w:val="00A56D1D"/>
    <w:rsid w:val="00A57CB2"/>
    <w:rsid w:val="00A6039E"/>
    <w:rsid w:val="00A60EF5"/>
    <w:rsid w:val="00A618E9"/>
    <w:rsid w:val="00A62BF8"/>
    <w:rsid w:val="00A634B3"/>
    <w:rsid w:val="00A63F53"/>
    <w:rsid w:val="00A72FF2"/>
    <w:rsid w:val="00A826CE"/>
    <w:rsid w:val="00A83A41"/>
    <w:rsid w:val="00A86DA7"/>
    <w:rsid w:val="00A87685"/>
    <w:rsid w:val="00A91551"/>
    <w:rsid w:val="00A91686"/>
    <w:rsid w:val="00AA0A4C"/>
    <w:rsid w:val="00AA1FBB"/>
    <w:rsid w:val="00AA2FC6"/>
    <w:rsid w:val="00AB0CB7"/>
    <w:rsid w:val="00AB18B8"/>
    <w:rsid w:val="00AB2AC2"/>
    <w:rsid w:val="00AB7D71"/>
    <w:rsid w:val="00AC11E8"/>
    <w:rsid w:val="00AC2E8D"/>
    <w:rsid w:val="00AC6C3E"/>
    <w:rsid w:val="00AC78E8"/>
    <w:rsid w:val="00AD2739"/>
    <w:rsid w:val="00AD576D"/>
    <w:rsid w:val="00AD5A14"/>
    <w:rsid w:val="00AE0B09"/>
    <w:rsid w:val="00AF064C"/>
    <w:rsid w:val="00AF097E"/>
    <w:rsid w:val="00AF1A27"/>
    <w:rsid w:val="00AF22D2"/>
    <w:rsid w:val="00AF7232"/>
    <w:rsid w:val="00B06A98"/>
    <w:rsid w:val="00B06D4A"/>
    <w:rsid w:val="00B126C8"/>
    <w:rsid w:val="00B13DAB"/>
    <w:rsid w:val="00B15316"/>
    <w:rsid w:val="00B24C11"/>
    <w:rsid w:val="00B26E1B"/>
    <w:rsid w:val="00B32CA1"/>
    <w:rsid w:val="00B334CE"/>
    <w:rsid w:val="00B33781"/>
    <w:rsid w:val="00B35032"/>
    <w:rsid w:val="00B36678"/>
    <w:rsid w:val="00B37969"/>
    <w:rsid w:val="00B37CE3"/>
    <w:rsid w:val="00B411FB"/>
    <w:rsid w:val="00B43A0B"/>
    <w:rsid w:val="00B4493D"/>
    <w:rsid w:val="00B477BC"/>
    <w:rsid w:val="00B56FE4"/>
    <w:rsid w:val="00B62A5E"/>
    <w:rsid w:val="00B64229"/>
    <w:rsid w:val="00B65DA6"/>
    <w:rsid w:val="00B66AA9"/>
    <w:rsid w:val="00B70781"/>
    <w:rsid w:val="00B7261F"/>
    <w:rsid w:val="00B73968"/>
    <w:rsid w:val="00B82FB5"/>
    <w:rsid w:val="00B903F5"/>
    <w:rsid w:val="00B906DD"/>
    <w:rsid w:val="00B911FB"/>
    <w:rsid w:val="00BA09CD"/>
    <w:rsid w:val="00BA4AAD"/>
    <w:rsid w:val="00BA573C"/>
    <w:rsid w:val="00BA6858"/>
    <w:rsid w:val="00BA7798"/>
    <w:rsid w:val="00BB026D"/>
    <w:rsid w:val="00BB2189"/>
    <w:rsid w:val="00BB31B6"/>
    <w:rsid w:val="00BB4DDA"/>
    <w:rsid w:val="00BB5B65"/>
    <w:rsid w:val="00BC22F3"/>
    <w:rsid w:val="00BC2F13"/>
    <w:rsid w:val="00BC5687"/>
    <w:rsid w:val="00BC6754"/>
    <w:rsid w:val="00BD3DB0"/>
    <w:rsid w:val="00BD6DDA"/>
    <w:rsid w:val="00BE62A5"/>
    <w:rsid w:val="00BE7C07"/>
    <w:rsid w:val="00BF2EBF"/>
    <w:rsid w:val="00BF6189"/>
    <w:rsid w:val="00C02255"/>
    <w:rsid w:val="00C02600"/>
    <w:rsid w:val="00C06B6F"/>
    <w:rsid w:val="00C1246A"/>
    <w:rsid w:val="00C21148"/>
    <w:rsid w:val="00C367FC"/>
    <w:rsid w:val="00C3718C"/>
    <w:rsid w:val="00C4183B"/>
    <w:rsid w:val="00C43A0E"/>
    <w:rsid w:val="00C50B96"/>
    <w:rsid w:val="00C521B1"/>
    <w:rsid w:val="00C53500"/>
    <w:rsid w:val="00C552DE"/>
    <w:rsid w:val="00C552E3"/>
    <w:rsid w:val="00C6175F"/>
    <w:rsid w:val="00C658F8"/>
    <w:rsid w:val="00C66C75"/>
    <w:rsid w:val="00C7072C"/>
    <w:rsid w:val="00C76686"/>
    <w:rsid w:val="00C77B3E"/>
    <w:rsid w:val="00C80593"/>
    <w:rsid w:val="00CA04EA"/>
    <w:rsid w:val="00CA35BE"/>
    <w:rsid w:val="00CA606E"/>
    <w:rsid w:val="00CB0B2E"/>
    <w:rsid w:val="00CB4CB1"/>
    <w:rsid w:val="00CD34F3"/>
    <w:rsid w:val="00CD58F7"/>
    <w:rsid w:val="00CE1A1D"/>
    <w:rsid w:val="00CE28F7"/>
    <w:rsid w:val="00CE2E1F"/>
    <w:rsid w:val="00CE2F46"/>
    <w:rsid w:val="00CF1E88"/>
    <w:rsid w:val="00CF45BB"/>
    <w:rsid w:val="00D00DD5"/>
    <w:rsid w:val="00D123F0"/>
    <w:rsid w:val="00D14A6E"/>
    <w:rsid w:val="00D1566F"/>
    <w:rsid w:val="00D16279"/>
    <w:rsid w:val="00D16830"/>
    <w:rsid w:val="00D30504"/>
    <w:rsid w:val="00D363AF"/>
    <w:rsid w:val="00D441ED"/>
    <w:rsid w:val="00D45B5A"/>
    <w:rsid w:val="00D479E2"/>
    <w:rsid w:val="00D502B8"/>
    <w:rsid w:val="00D51B7C"/>
    <w:rsid w:val="00D60AD8"/>
    <w:rsid w:val="00D664C4"/>
    <w:rsid w:val="00D857F8"/>
    <w:rsid w:val="00D87871"/>
    <w:rsid w:val="00D924BF"/>
    <w:rsid w:val="00D94CE2"/>
    <w:rsid w:val="00D97E2C"/>
    <w:rsid w:val="00DA06BD"/>
    <w:rsid w:val="00DA46E9"/>
    <w:rsid w:val="00DA5FB1"/>
    <w:rsid w:val="00DB69DA"/>
    <w:rsid w:val="00DB6F0F"/>
    <w:rsid w:val="00DB77E2"/>
    <w:rsid w:val="00DB7B88"/>
    <w:rsid w:val="00DC237B"/>
    <w:rsid w:val="00DD1185"/>
    <w:rsid w:val="00DD29A7"/>
    <w:rsid w:val="00DD3B0A"/>
    <w:rsid w:val="00DD528A"/>
    <w:rsid w:val="00DD609C"/>
    <w:rsid w:val="00DD7E43"/>
    <w:rsid w:val="00DE63CF"/>
    <w:rsid w:val="00DF0F9D"/>
    <w:rsid w:val="00DF7F62"/>
    <w:rsid w:val="00E00D80"/>
    <w:rsid w:val="00E029B1"/>
    <w:rsid w:val="00E03B1D"/>
    <w:rsid w:val="00E101E9"/>
    <w:rsid w:val="00E13098"/>
    <w:rsid w:val="00E1651D"/>
    <w:rsid w:val="00E20131"/>
    <w:rsid w:val="00E20A39"/>
    <w:rsid w:val="00E22C85"/>
    <w:rsid w:val="00E23A9C"/>
    <w:rsid w:val="00E32600"/>
    <w:rsid w:val="00E340EB"/>
    <w:rsid w:val="00E376C3"/>
    <w:rsid w:val="00E40008"/>
    <w:rsid w:val="00E42B9C"/>
    <w:rsid w:val="00E44C3A"/>
    <w:rsid w:val="00E45F66"/>
    <w:rsid w:val="00E47FED"/>
    <w:rsid w:val="00E518F6"/>
    <w:rsid w:val="00E53B69"/>
    <w:rsid w:val="00E553E2"/>
    <w:rsid w:val="00E558AD"/>
    <w:rsid w:val="00E63971"/>
    <w:rsid w:val="00E64745"/>
    <w:rsid w:val="00E64D32"/>
    <w:rsid w:val="00E73AB6"/>
    <w:rsid w:val="00E8124D"/>
    <w:rsid w:val="00E872C1"/>
    <w:rsid w:val="00E9636F"/>
    <w:rsid w:val="00EA0C6B"/>
    <w:rsid w:val="00EA4456"/>
    <w:rsid w:val="00EA7EF6"/>
    <w:rsid w:val="00EB19C7"/>
    <w:rsid w:val="00EB2457"/>
    <w:rsid w:val="00EB5703"/>
    <w:rsid w:val="00EC225E"/>
    <w:rsid w:val="00EC47BC"/>
    <w:rsid w:val="00EC70A5"/>
    <w:rsid w:val="00EE5326"/>
    <w:rsid w:val="00EE5F02"/>
    <w:rsid w:val="00EE6430"/>
    <w:rsid w:val="00EF115D"/>
    <w:rsid w:val="00EF17F7"/>
    <w:rsid w:val="00EF2025"/>
    <w:rsid w:val="00EF5429"/>
    <w:rsid w:val="00EF586F"/>
    <w:rsid w:val="00EF7E15"/>
    <w:rsid w:val="00F019A4"/>
    <w:rsid w:val="00F026E5"/>
    <w:rsid w:val="00F046FB"/>
    <w:rsid w:val="00F0714E"/>
    <w:rsid w:val="00F143A5"/>
    <w:rsid w:val="00F172EF"/>
    <w:rsid w:val="00F24884"/>
    <w:rsid w:val="00F31658"/>
    <w:rsid w:val="00F371BB"/>
    <w:rsid w:val="00F372BA"/>
    <w:rsid w:val="00F37F8E"/>
    <w:rsid w:val="00F40439"/>
    <w:rsid w:val="00F52141"/>
    <w:rsid w:val="00F56786"/>
    <w:rsid w:val="00F61393"/>
    <w:rsid w:val="00F6397A"/>
    <w:rsid w:val="00F64CD2"/>
    <w:rsid w:val="00F70B66"/>
    <w:rsid w:val="00F71157"/>
    <w:rsid w:val="00F71B46"/>
    <w:rsid w:val="00F73C0A"/>
    <w:rsid w:val="00F74E74"/>
    <w:rsid w:val="00F75035"/>
    <w:rsid w:val="00F85227"/>
    <w:rsid w:val="00F85F39"/>
    <w:rsid w:val="00F864BA"/>
    <w:rsid w:val="00F90C73"/>
    <w:rsid w:val="00F91400"/>
    <w:rsid w:val="00F92E0A"/>
    <w:rsid w:val="00FA118E"/>
    <w:rsid w:val="00FA2C73"/>
    <w:rsid w:val="00FA4A0F"/>
    <w:rsid w:val="00FA533F"/>
    <w:rsid w:val="00FA6A93"/>
    <w:rsid w:val="00FB1736"/>
    <w:rsid w:val="00FB46CE"/>
    <w:rsid w:val="00FB5588"/>
    <w:rsid w:val="00FB5D7E"/>
    <w:rsid w:val="00FC026D"/>
    <w:rsid w:val="00FC29A1"/>
    <w:rsid w:val="00FC3A4D"/>
    <w:rsid w:val="00FC59D9"/>
    <w:rsid w:val="00FC6911"/>
    <w:rsid w:val="00FD2D77"/>
    <w:rsid w:val="00FD57F2"/>
    <w:rsid w:val="00FD6A14"/>
    <w:rsid w:val="00FD7BF3"/>
    <w:rsid w:val="00FE09CC"/>
    <w:rsid w:val="00FE283B"/>
    <w:rsid w:val="00FE2EB3"/>
    <w:rsid w:val="00FE3900"/>
    <w:rsid w:val="00FE75D2"/>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376A2E73-4536-427F-9DDD-ADF9D2A5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5457632">
      <w:bodyDiv w:val="1"/>
      <w:marLeft w:val="0"/>
      <w:marRight w:val="0"/>
      <w:marTop w:val="0"/>
      <w:marBottom w:val="0"/>
      <w:divBdr>
        <w:top w:val="none" w:sz="0" w:space="0" w:color="auto"/>
        <w:left w:val="none" w:sz="0" w:space="0" w:color="auto"/>
        <w:bottom w:val="none" w:sz="0" w:space="0" w:color="auto"/>
        <w:right w:val="none" w:sz="0" w:space="0" w:color="auto"/>
      </w:divBdr>
    </w:div>
    <w:div w:id="172647867">
      <w:bodyDiv w:val="1"/>
      <w:marLeft w:val="0"/>
      <w:marRight w:val="0"/>
      <w:marTop w:val="0"/>
      <w:marBottom w:val="0"/>
      <w:divBdr>
        <w:top w:val="none" w:sz="0" w:space="0" w:color="auto"/>
        <w:left w:val="none" w:sz="0" w:space="0" w:color="auto"/>
        <w:bottom w:val="none" w:sz="0" w:space="0" w:color="auto"/>
        <w:right w:val="none" w:sz="0" w:space="0" w:color="auto"/>
      </w:divBdr>
    </w:div>
    <w:div w:id="449861087">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22012808">
      <w:bodyDiv w:val="1"/>
      <w:marLeft w:val="0"/>
      <w:marRight w:val="0"/>
      <w:marTop w:val="0"/>
      <w:marBottom w:val="0"/>
      <w:divBdr>
        <w:top w:val="none" w:sz="0" w:space="0" w:color="auto"/>
        <w:left w:val="none" w:sz="0" w:space="0" w:color="auto"/>
        <w:bottom w:val="none" w:sz="0" w:space="0" w:color="auto"/>
        <w:right w:val="none" w:sz="0" w:space="0" w:color="auto"/>
      </w:divBdr>
    </w:div>
    <w:div w:id="554662309">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45049547">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16532787">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616057429">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775439025">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09479790">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8AF3E-4AAB-465A-AC63-3207456B3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30501</Words>
  <Characters>167759</Characters>
  <Application>Microsoft Office Word</Application>
  <DocSecurity>0</DocSecurity>
  <Lines>1397</Lines>
  <Paragraphs>395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44</cp:revision>
  <cp:lastPrinted>2019-12-04T15:50:00Z</cp:lastPrinted>
  <dcterms:created xsi:type="dcterms:W3CDTF">2018-12-04T22:12:00Z</dcterms:created>
  <dcterms:modified xsi:type="dcterms:W3CDTF">2019-12-04T23:34:00Z</dcterms:modified>
</cp:coreProperties>
</file>