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9E319F">
        <w:rPr>
          <w:rFonts w:ascii="Meiryo" w:eastAsia="Meiryo" w:hAnsi="Meiryo" w:cs="Meiryo"/>
          <w:color w:val="33CCCC"/>
          <w:sz w:val="28"/>
          <w:szCs w:val="28"/>
          <w:lang w:val="es-ES" w:eastAsia="en-US"/>
        </w:rPr>
        <w:t>N56-2018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E319F">
        <w:rPr>
          <w:rFonts w:ascii="Arial Black" w:hAnsi="Arial Black"/>
          <w:b/>
          <w:color w:val="33CCCC"/>
          <w:sz w:val="36"/>
          <w:szCs w:val="28"/>
        </w:rPr>
        <w:t>MEDICAMENTO PARA EL HOSPITAL METROPOLITANO “DR. BERNARDO SEPÚLVEDA”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445D10">
        <w:rPr>
          <w:rFonts w:asciiTheme="minorHAnsi" w:hAnsiTheme="minorHAnsi"/>
          <w:b/>
          <w:sz w:val="32"/>
        </w:rPr>
        <w:t>201</w:t>
      </w:r>
      <w:r w:rsidR="00EF364C">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E319F">
        <w:rPr>
          <w:rFonts w:asciiTheme="minorHAnsi" w:hAnsiTheme="minorHAnsi" w:cs="Arial"/>
        </w:rPr>
        <w:t>N56-2018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9E319F">
        <w:rPr>
          <w:rFonts w:asciiTheme="minorHAnsi" w:hAnsiTheme="minorHAnsi"/>
          <w:b/>
        </w:rPr>
        <w:t>MEDICAMENTO PARA EL HOSPITAL METROPOLITANO “DR. BERNARDO SEPÚLVEDA”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3DC1">
        <w:rPr>
          <w:rFonts w:asciiTheme="minorHAnsi" w:hAnsiTheme="minorHAnsi"/>
        </w:rPr>
        <w:t xml:space="preserve">del Hospital </w:t>
      </w:r>
      <w:r w:rsidR="00E96781">
        <w:rPr>
          <w:rFonts w:asciiTheme="minorHAnsi" w:hAnsiTheme="minorHAnsi"/>
        </w:rPr>
        <w:t>Metropolitano “Dr. Bernardo Sepúlveda”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C488C" w:rsidRPr="000F54D5">
        <w:rPr>
          <w:rFonts w:asciiTheme="minorHAnsi" w:hAnsiTheme="minorHAnsi" w:cs="Arial"/>
        </w:rPr>
        <w:t>la Ley de Egresos para el año del 201</w:t>
      </w:r>
      <w:r w:rsidR="00EF364C">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9E319F">
        <w:rPr>
          <w:rFonts w:asciiTheme="minorHAnsi" w:hAnsiTheme="minorHAnsi" w:cs="Arial"/>
        </w:rPr>
        <w:t>N56-2018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9E319F">
        <w:rPr>
          <w:rFonts w:asciiTheme="minorHAnsi" w:hAnsiTheme="minorHAnsi" w:cs="Arial"/>
        </w:rPr>
        <w:t>MEDICAMENTO PARA EL HOSPITAL METROPOLITANO “DR. BERNARDO SEPÚLVEDA”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D5A14" w:rsidRPr="00037DE1" w:rsidRDefault="00AD5A14"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EF364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EF364C">
        <w:rPr>
          <w:rFonts w:asciiTheme="minorHAnsi" w:hAnsiTheme="minorHAnsi" w:cs="Arial"/>
        </w:rPr>
        <w:t>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EF364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9E319F">
        <w:rPr>
          <w:rFonts w:asciiTheme="minorHAnsi" w:hAnsiTheme="minorHAnsi" w:cs="Arial"/>
        </w:rPr>
        <w:t>N56-2018</w:t>
      </w:r>
      <w:r w:rsidRPr="0078059E">
        <w:rPr>
          <w:rFonts w:asciiTheme="minorHAnsi" w:hAnsiTheme="minorHAnsi" w:cs="Arial"/>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F364C">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Las proposiciones, registros sanitarios u otra información de los medicamentos que se presenten deberán ser en idioma español. En caso de que los últimos sean en idioma diferente, deberán presentarse con traducción simple al español.</w:t>
      </w: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EF364C">
        <w:rPr>
          <w:rFonts w:asciiTheme="minorHAnsi" w:hAnsiTheme="minorHAnsi" w:cs="Arial"/>
          <w:highlight w:val="yellow"/>
        </w:rPr>
        <w:t xml:space="preserve">La adquisición del medicamento </w:t>
      </w:r>
      <w:r w:rsidR="00B64229" w:rsidRPr="00EF364C">
        <w:rPr>
          <w:rFonts w:asciiTheme="minorHAnsi" w:hAnsiTheme="minorHAnsi" w:cs="Arial"/>
          <w:highlight w:val="yellow"/>
        </w:rPr>
        <w:t>requerido</w:t>
      </w:r>
      <w:r w:rsidR="00F63839" w:rsidRPr="00EF364C">
        <w:rPr>
          <w:rFonts w:asciiTheme="minorHAnsi" w:hAnsiTheme="minorHAnsi" w:cs="Arial"/>
          <w:highlight w:val="yellow"/>
        </w:rPr>
        <w:t>s</w:t>
      </w:r>
      <w:r w:rsidR="00B64229" w:rsidRPr="00EF364C">
        <w:rPr>
          <w:rFonts w:asciiTheme="minorHAnsi" w:hAnsiTheme="minorHAnsi" w:cs="Arial"/>
          <w:highlight w:val="yellow"/>
        </w:rPr>
        <w:t xml:space="preserve"> por </w:t>
      </w:r>
      <w:r w:rsidR="00B64229" w:rsidRPr="00EF364C">
        <w:rPr>
          <w:rFonts w:asciiTheme="minorHAnsi" w:hAnsiTheme="minorHAnsi" w:cs="Arial"/>
          <w:b/>
          <w:bCs/>
          <w:highlight w:val="yellow"/>
        </w:rPr>
        <w:t>L</w:t>
      </w:r>
      <w:r w:rsidR="00B64229" w:rsidRPr="00EF364C">
        <w:rPr>
          <w:rFonts w:asciiTheme="minorHAnsi" w:hAnsiTheme="minorHAnsi" w:cs="Arial"/>
          <w:b/>
          <w:highlight w:val="yellow"/>
        </w:rPr>
        <w:t>a</w:t>
      </w:r>
      <w:r w:rsidR="00B64229" w:rsidRPr="00EF364C">
        <w:rPr>
          <w:rFonts w:asciiTheme="minorHAnsi" w:hAnsiTheme="minorHAnsi" w:cs="Arial"/>
          <w:highlight w:val="yellow"/>
        </w:rPr>
        <w:t xml:space="preserve"> </w:t>
      </w:r>
      <w:r w:rsidR="00B64229" w:rsidRPr="00EF364C">
        <w:rPr>
          <w:rFonts w:asciiTheme="minorHAnsi" w:hAnsiTheme="minorHAnsi" w:cs="Arial"/>
          <w:b/>
          <w:bCs/>
          <w:highlight w:val="yellow"/>
        </w:rPr>
        <w:t>C</w:t>
      </w:r>
      <w:r w:rsidR="00B64229" w:rsidRPr="00EF364C">
        <w:rPr>
          <w:rFonts w:asciiTheme="minorHAnsi" w:hAnsiTheme="minorHAnsi" w:cs="Arial"/>
          <w:b/>
          <w:highlight w:val="yellow"/>
        </w:rPr>
        <w:t xml:space="preserve">onvocante, </w:t>
      </w:r>
      <w:r w:rsidR="00B64229" w:rsidRPr="00EF364C">
        <w:rPr>
          <w:rFonts w:asciiTheme="minorHAnsi" w:hAnsiTheme="minorHAnsi" w:cs="Arial"/>
          <w:highlight w:val="yellow"/>
        </w:rPr>
        <w:t xml:space="preserve">se realizará con recursos del tipo de presupuesto 110101 FASSA,  Programa </w:t>
      </w:r>
      <w:r w:rsidR="00F63839" w:rsidRPr="00EF364C">
        <w:rPr>
          <w:rFonts w:asciiTheme="minorHAnsi" w:hAnsiTheme="minorHAnsi" w:cs="Arial"/>
          <w:highlight w:val="yellow"/>
        </w:rPr>
        <w:t>020508</w:t>
      </w:r>
      <w:r w:rsidR="00B64229" w:rsidRPr="00EF364C">
        <w:rPr>
          <w:rFonts w:asciiTheme="minorHAnsi" w:hAnsiTheme="minorHAnsi" w:cs="Arial"/>
          <w:highlight w:val="yellow"/>
        </w:rPr>
        <w:t xml:space="preserve">, Partida </w:t>
      </w:r>
      <w:r w:rsidR="00A91686" w:rsidRPr="00EF364C">
        <w:rPr>
          <w:rFonts w:asciiTheme="minorHAnsi" w:hAnsiTheme="minorHAnsi" w:cs="Arial"/>
          <w:highlight w:val="yellow"/>
        </w:rPr>
        <w:t>25301</w:t>
      </w:r>
      <w:r w:rsidR="00F63839" w:rsidRPr="00EF364C">
        <w:rPr>
          <w:rFonts w:asciiTheme="minorHAnsi" w:hAnsiTheme="minorHAnsi" w:cs="Arial"/>
          <w:highlight w:val="yellow"/>
        </w:rPr>
        <w:t xml:space="preserve"> </w:t>
      </w:r>
      <w:r w:rsidRPr="00EF364C">
        <w:rPr>
          <w:rFonts w:asciiTheme="minorHAnsi" w:hAnsiTheme="minorHAnsi" w:cs="Arial"/>
          <w:highlight w:val="yellow"/>
        </w:rPr>
        <w:t>y con Recursos del presupuesto Se</w:t>
      </w:r>
      <w:r w:rsidR="00F63839" w:rsidRPr="00EF364C">
        <w:rPr>
          <w:rFonts w:asciiTheme="minorHAnsi" w:hAnsiTheme="minorHAnsi" w:cs="Arial"/>
          <w:highlight w:val="yellow"/>
        </w:rPr>
        <w:t>guro Popular Anexo IV, programa</w:t>
      </w:r>
      <w:r w:rsidRPr="00EF364C">
        <w:rPr>
          <w:rFonts w:asciiTheme="minorHAnsi" w:hAnsiTheme="minorHAnsi" w:cs="Arial"/>
          <w:highlight w:val="yellow"/>
        </w:rPr>
        <w:t xml:space="preserve"> </w:t>
      </w:r>
      <w:r w:rsidR="00103482">
        <w:rPr>
          <w:rFonts w:asciiTheme="minorHAnsi" w:hAnsiTheme="minorHAnsi" w:cs="Arial"/>
          <w:highlight w:val="yellow"/>
        </w:rPr>
        <w:t xml:space="preserve">020508, partida 25301 y </w:t>
      </w:r>
      <w:r w:rsidR="00F63839" w:rsidRPr="00EF364C">
        <w:rPr>
          <w:rFonts w:asciiTheme="minorHAnsi" w:hAnsiTheme="minorHAnsi" w:cs="Arial"/>
          <w:highlight w:val="yellow"/>
        </w:rPr>
        <w:t xml:space="preserve">34701 </w:t>
      </w:r>
      <w:r w:rsidRPr="00EF364C">
        <w:rPr>
          <w:rFonts w:asciiTheme="minorHAnsi" w:hAnsiTheme="minorHAnsi" w:cs="Arial"/>
          <w:highlight w:val="yellow"/>
        </w:rPr>
        <w:t xml:space="preserve">ambos con cargo </w:t>
      </w:r>
      <w:r w:rsidR="00F63839" w:rsidRPr="00EF364C">
        <w:rPr>
          <w:rFonts w:asciiTheme="minorHAnsi" w:hAnsiTheme="minorHAnsi" w:cs="Arial"/>
          <w:highlight w:val="yellow"/>
        </w:rPr>
        <w:t xml:space="preserve">al Hospital </w:t>
      </w:r>
      <w:r w:rsidR="00E96781">
        <w:rPr>
          <w:rFonts w:asciiTheme="minorHAnsi" w:hAnsiTheme="minorHAnsi" w:cs="Arial"/>
          <w:highlight w:val="yellow"/>
        </w:rPr>
        <w:t>Metropolitano “Dr. Bernardo Sepúlveda”</w:t>
      </w:r>
      <w:r w:rsidRPr="00EF364C">
        <w:rPr>
          <w:rFonts w:asciiTheme="minorHAnsi" w:hAnsiTheme="minorHAnsi" w:cs="Arial"/>
          <w:highlight w:val="yellow"/>
        </w:rPr>
        <w:t>.</w:t>
      </w: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w:t>
      </w:r>
      <w:r w:rsidR="007C79B9">
        <w:rPr>
          <w:rFonts w:asciiTheme="minorHAnsi" w:hAnsiTheme="minorHAnsi" w:cstheme="minorHAnsi"/>
        </w:rPr>
        <w:t>el domicilio de la</w:t>
      </w:r>
      <w:r w:rsidR="00113DC1">
        <w:rPr>
          <w:rFonts w:asciiTheme="minorHAnsi" w:hAnsiTheme="minorHAnsi" w:cstheme="minorHAnsi"/>
        </w:rPr>
        <w:t xml:space="preserve"> </w:t>
      </w:r>
      <w:r>
        <w:rPr>
          <w:rFonts w:asciiTheme="minorHAnsi" w:hAnsiTheme="minorHAnsi" w:cstheme="minorHAnsi"/>
        </w:rPr>
        <w:t xml:space="preserve">Dirección Administrativa </w:t>
      </w:r>
      <w:r w:rsidR="00EF364C">
        <w:rPr>
          <w:rFonts w:asciiTheme="minorHAnsi" w:hAnsiTheme="minorHAnsi" w:cstheme="minorHAnsi"/>
        </w:rPr>
        <w:t xml:space="preserve">y de la Subsecretaria de Prevención y Control de Enfermedades </w:t>
      </w:r>
      <w:r w:rsidR="007C79B9">
        <w:rPr>
          <w:rFonts w:asciiTheme="minorHAnsi" w:hAnsiTheme="minorHAnsi" w:cstheme="minorHAnsi"/>
        </w:rPr>
        <w:t>ubicada</w:t>
      </w:r>
      <w:r w:rsidR="00EF364C">
        <w:rPr>
          <w:rFonts w:asciiTheme="minorHAnsi" w:hAnsiTheme="minorHAnsi" w:cstheme="minorHAnsi"/>
        </w:rPr>
        <w:t>s</w:t>
      </w:r>
      <w:r w:rsidR="007C79B9">
        <w:rPr>
          <w:rFonts w:asciiTheme="minorHAnsi" w:hAnsiTheme="minorHAnsi" w:cstheme="minorHAnsi"/>
        </w:rPr>
        <w:t xml:space="preserve"> en la calle</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 xml:space="preserve">, </w:t>
      </w:r>
      <w:r>
        <w:rPr>
          <w:rFonts w:asciiTheme="minorHAnsi" w:hAnsiTheme="minorHAnsi" w:cstheme="minorHAnsi"/>
        </w:rPr>
        <w:t>2° p</w:t>
      </w:r>
      <w:r w:rsidRPr="00A91686">
        <w:rPr>
          <w:rFonts w:asciiTheme="minorHAnsi" w:hAnsiTheme="minorHAnsi" w:cstheme="minorHAnsi"/>
        </w:rPr>
        <w:t>iso</w:t>
      </w:r>
      <w:r w:rsidR="00EF364C">
        <w:rPr>
          <w:rFonts w:asciiTheme="minorHAnsi" w:hAnsiTheme="minorHAnsi" w:cstheme="minorHAnsi"/>
        </w:rPr>
        <w:t xml:space="preserve"> y 3er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A1692B" w:rsidRPr="002F5444" w:rsidRDefault="00A1692B" w:rsidP="002B6BE9">
      <w:pPr>
        <w:ind w:left="284" w:right="-1"/>
        <w:jc w:val="both"/>
        <w:rPr>
          <w:rFonts w:asciiTheme="minorHAnsi" w:hAnsiTheme="minorHAnsi"/>
          <w:b/>
          <w:u w:val="single"/>
        </w:rPr>
      </w:pPr>
      <w:r w:rsidRPr="002F5444">
        <w:rPr>
          <w:rFonts w:asciiTheme="minorHAnsi" w:hAnsiTheme="minorHAnsi"/>
          <w:b/>
          <w:u w:val="single"/>
        </w:rPr>
        <w:t xml:space="preserve">1.1. </w:t>
      </w:r>
      <w:r w:rsidRPr="002F5444">
        <w:rPr>
          <w:rFonts w:asciiTheme="minorHAnsi" w:hAnsiTheme="minorHAnsi"/>
          <w:b/>
          <w:u w:val="single"/>
        </w:rPr>
        <w:tab/>
      </w:r>
      <w:r w:rsidR="00724040" w:rsidRPr="002F5444">
        <w:rPr>
          <w:rFonts w:asciiTheme="minorHAnsi" w:hAnsiTheme="minorHAnsi"/>
          <w:b/>
          <w:u w:val="single"/>
        </w:rPr>
        <w:t xml:space="preserve">OBJETO Y ALCANCE. </w:t>
      </w:r>
      <w:r w:rsidRPr="002F5444">
        <w:rPr>
          <w:rFonts w:asciiTheme="minorHAnsi" w:hAnsiTheme="minorHAnsi"/>
          <w:b/>
          <w:u w:val="single"/>
        </w:rPr>
        <w:t xml:space="preserve">Descripción </w:t>
      </w:r>
      <w:r w:rsidR="00CE2E1F" w:rsidRPr="002F5444">
        <w:rPr>
          <w:rFonts w:asciiTheme="minorHAnsi" w:hAnsiTheme="minorHAnsi"/>
          <w:b/>
          <w:u w:val="single"/>
        </w:rPr>
        <w:t>c</w:t>
      </w:r>
      <w:r w:rsidRPr="002F5444">
        <w:rPr>
          <w:rFonts w:asciiTheme="minorHAnsi" w:hAnsiTheme="minorHAnsi"/>
          <w:b/>
          <w:u w:val="single"/>
        </w:rPr>
        <w:t xml:space="preserve">ompleta </w:t>
      </w:r>
      <w:r w:rsidR="001A0EBB" w:rsidRPr="002F5444">
        <w:rPr>
          <w:rFonts w:asciiTheme="minorHAnsi" w:hAnsiTheme="minorHAnsi"/>
          <w:b/>
          <w:u w:val="single"/>
        </w:rPr>
        <w:t xml:space="preserve">de los </w:t>
      </w:r>
      <w:r w:rsidR="00F63839" w:rsidRPr="002F5444">
        <w:rPr>
          <w:rFonts w:asciiTheme="minorHAnsi" w:hAnsiTheme="minorHAnsi"/>
          <w:b/>
          <w:u w:val="single"/>
        </w:rPr>
        <w:t>insumos</w:t>
      </w:r>
      <w:r w:rsidR="001C147E" w:rsidRPr="002F5444">
        <w:rPr>
          <w:rFonts w:asciiTheme="minorHAnsi" w:hAnsiTheme="minorHAnsi"/>
          <w:b/>
          <w:u w:val="single"/>
        </w:rPr>
        <w:t>.</w:t>
      </w:r>
    </w:p>
    <w:p w:rsidR="00E518F6" w:rsidRPr="002F5444" w:rsidRDefault="00E518F6" w:rsidP="002B6BE9">
      <w:pPr>
        <w:ind w:left="284" w:right="-1"/>
        <w:jc w:val="both"/>
        <w:rPr>
          <w:rFonts w:asciiTheme="minorHAnsi" w:hAnsiTheme="minorHAnsi"/>
          <w:b/>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C90011" w:rsidRPr="002F5444">
        <w:rPr>
          <w:rFonts w:asciiTheme="minorHAnsi" w:hAnsiTheme="minorHAnsi" w:cstheme="minorHAnsi"/>
        </w:rPr>
        <w:t>1</w:t>
      </w:r>
      <w:r w:rsidR="00103482">
        <w:rPr>
          <w:rFonts w:asciiTheme="minorHAnsi" w:hAnsiTheme="minorHAnsi" w:cstheme="minorHAnsi"/>
        </w:rPr>
        <w:t xml:space="preserve">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medicamentos requeridos por la Convocante, para atender las necesidades </w:t>
      </w:r>
      <w:r w:rsidR="00F63839" w:rsidRPr="002F5444">
        <w:rPr>
          <w:rFonts w:asciiTheme="minorHAnsi" w:hAnsiTheme="minorHAnsi" w:cstheme="minorHAnsi"/>
        </w:rPr>
        <w:t xml:space="preserve">del Hospital </w:t>
      </w:r>
      <w:r w:rsidR="00E96781">
        <w:rPr>
          <w:rFonts w:asciiTheme="minorHAnsi" w:hAnsiTheme="minorHAnsi" w:cstheme="minorHAnsi"/>
        </w:rPr>
        <w:t xml:space="preserve">Metropolitano “Dr. Bernardo Sepúlveda” </w:t>
      </w:r>
      <w:r w:rsidRPr="002F5444">
        <w:rPr>
          <w:rFonts w:asciiTheme="minorHAnsi" w:hAnsiTheme="minorHAnsi" w:cstheme="minorHAnsi"/>
        </w:rPr>
        <w:t>de la Convocante.</w:t>
      </w:r>
    </w:p>
    <w:p w:rsidR="00F63839" w:rsidRPr="00465DD6" w:rsidRDefault="00F63839" w:rsidP="00F63839">
      <w:pPr>
        <w:pStyle w:val="Prrafodelista"/>
        <w:numPr>
          <w:ilvl w:val="2"/>
          <w:numId w:val="23"/>
        </w:numPr>
        <w:ind w:left="1418" w:hanging="567"/>
        <w:jc w:val="both"/>
        <w:rPr>
          <w:rFonts w:asciiTheme="minorHAnsi" w:hAnsiTheme="minorHAnsi" w:cstheme="minorHAnsi"/>
        </w:rPr>
      </w:pPr>
      <w:r w:rsidRPr="00465DD6">
        <w:rPr>
          <w:rFonts w:asciiTheme="minorHAnsi" w:hAnsiTheme="minorHAnsi" w:cstheme="minorHAnsi"/>
        </w:rPr>
        <w:t>Las descripciones y características propias de los Medicamentos Intrahospitalarios, objeto del presente concurso, corresponden a las establecidas en el cuadro básico y catálogo de medicamentos del Sector Salud autorizado para el Sistema de Protección Social en Salud, vigente a la fecha de la celebración del acto de apertura de propuestas técnicas, información</w:t>
      </w:r>
      <w:r w:rsidR="00465DD6" w:rsidRPr="00465DD6">
        <w:rPr>
          <w:rFonts w:asciiTheme="minorHAnsi" w:hAnsiTheme="minorHAnsi" w:cstheme="minorHAnsi"/>
        </w:rPr>
        <w:t xml:space="preserve"> </w:t>
      </w:r>
      <w:r w:rsidRPr="00465DD6">
        <w:rPr>
          <w:rFonts w:asciiTheme="minorHAnsi" w:hAnsiTheme="minorHAnsi" w:cstheme="minorHAnsi"/>
        </w:rPr>
        <w:t>enviada y avalada por el Responsable del Sistema de Protección Social en Salud</w:t>
      </w:r>
      <w:r w:rsidR="00465DD6">
        <w:rPr>
          <w:rFonts w:asciiTheme="minorHAnsi" w:hAnsiTheme="minorHAnsi" w:cstheme="minorHAnsi"/>
        </w:rPr>
        <w:t xml:space="preserve">, y al catálogo de artículos de </w:t>
      </w:r>
      <w:r w:rsidR="009A689F">
        <w:rPr>
          <w:rFonts w:asciiTheme="minorHAnsi" w:hAnsiTheme="minorHAnsi" w:cstheme="minorHAnsi"/>
        </w:rPr>
        <w:t>Servicios de Salud de Nuevo León.</w:t>
      </w:r>
    </w:p>
    <w:p w:rsidR="00F63839" w:rsidRPr="002F5444"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medicamentos objeto de esta licitación, </w:t>
      </w:r>
      <w:r w:rsidR="00F63839" w:rsidRPr="002F5444">
        <w:rPr>
          <w:rFonts w:asciiTheme="minorHAnsi" w:hAnsiTheme="minorHAnsi" w:cstheme="minorHAnsi"/>
        </w:rPr>
        <w:t>deberán ser Genéricos o de Patente y en caso de que algunos de éstos no se encuentren dentro del prontuario de Genéricos o de Patente con sobre etiquetado Sector Salud. Por lo anterior no se aceptarán proposiciones alternativas que demeriten la calidad de los mismos; sin embargo, en caso de que se presenten proposiciones con características y presentación distintas a las señaladas en el anexo 1A, su aceptación dependerá del Comité Evaluador, reservándose la Convocante el derecho de rechazar las propuestas.</w:t>
      </w:r>
    </w:p>
    <w:p w:rsidR="00CB10B9" w:rsidRDefault="00F63839" w:rsidP="00CB10B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lastRenderedPageBreak/>
        <w:t>Los licitantes deberán presentar Licencia Sanitaria y Aviso de Funcionamiento a nombre del participante expedida por la Secretaría de Salud con autorización para comercializar los medicamentos e insumos objeto de la presente licitación y contar con almacén en el área metropolitana de la Ciudad de Monterrey, N. L</w:t>
      </w:r>
      <w:r w:rsidR="00A91686" w:rsidRPr="002F5444">
        <w:rPr>
          <w:rFonts w:asciiTheme="minorHAnsi" w:hAnsiTheme="minorHAnsi" w:cstheme="minorHAnsi"/>
        </w:rPr>
        <w:t>.</w:t>
      </w:r>
    </w:p>
    <w:p w:rsidR="001457CC" w:rsidRPr="00CB10B9" w:rsidRDefault="001457CC" w:rsidP="00CB10B9">
      <w:pPr>
        <w:pStyle w:val="Prrafodelista"/>
        <w:numPr>
          <w:ilvl w:val="2"/>
          <w:numId w:val="23"/>
        </w:numPr>
        <w:ind w:left="1418" w:hanging="567"/>
        <w:jc w:val="both"/>
        <w:rPr>
          <w:rFonts w:asciiTheme="minorHAnsi" w:hAnsiTheme="minorHAnsi" w:cstheme="minorHAnsi"/>
        </w:rPr>
      </w:pPr>
      <w:r w:rsidRPr="00CB10B9">
        <w:rPr>
          <w:rFonts w:asciiTheme="minorHAnsi" w:hAnsiTheme="minorHAnsi" w:cstheme="minorHAnsi"/>
        </w:rPr>
        <w:t>El licitante que desee participar e</w:t>
      </w:r>
      <w:r w:rsidR="00477831">
        <w:rPr>
          <w:rFonts w:asciiTheme="minorHAnsi" w:hAnsiTheme="minorHAnsi" w:cstheme="minorHAnsi"/>
        </w:rPr>
        <w:t>n la presente licitación deberá</w:t>
      </w:r>
      <w:r w:rsidRPr="00CB10B9">
        <w:rPr>
          <w:rFonts w:asciiTheme="minorHAnsi" w:hAnsiTheme="minorHAnsi" w:cstheme="minorHAnsi"/>
        </w:rPr>
        <w:t xml:space="preserve"> considerar los precios de referencia que establece</w:t>
      </w:r>
      <w:r w:rsidR="00CB10B9">
        <w:rPr>
          <w:rFonts w:asciiTheme="minorHAnsi" w:hAnsiTheme="minorHAnsi" w:cstheme="minorHAnsi"/>
        </w:rPr>
        <w:t>n</w:t>
      </w:r>
      <w:r w:rsidRPr="00CB10B9">
        <w:rPr>
          <w:rFonts w:asciiTheme="minorHAnsi" w:hAnsiTheme="minorHAnsi" w:cstheme="minorHAnsi"/>
        </w:rPr>
        <w:t xml:space="preserve"> los “</w:t>
      </w:r>
      <w:r w:rsidR="00CB10B9" w:rsidRPr="00CB10B9">
        <w:rPr>
          <w:rFonts w:asciiTheme="minorHAnsi" w:hAnsiTheme="minorHAnsi" w:cstheme="minorHAnsi"/>
        </w:rPr>
        <w:t>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w:t>
      </w:r>
      <w:r w:rsidR="00CB10B9">
        <w:rPr>
          <w:rFonts w:asciiTheme="minorHAnsi" w:hAnsiTheme="minorHAnsi" w:cstheme="minorHAnsi"/>
        </w:rPr>
        <w:t>s</w:t>
      </w:r>
      <w:r w:rsidRPr="00CB10B9">
        <w:rPr>
          <w:rFonts w:asciiTheme="minorHAnsi" w:hAnsiTheme="minorHAnsi" w:cstheme="minorHAnsi"/>
        </w:rPr>
        <w:t>”, publicados en el Diari</w:t>
      </w:r>
      <w:r w:rsidR="00B97725" w:rsidRPr="00CB10B9">
        <w:rPr>
          <w:rFonts w:asciiTheme="minorHAnsi" w:hAnsiTheme="minorHAnsi" w:cstheme="minorHAnsi"/>
        </w:rPr>
        <w:t xml:space="preserve">o Oficial de la Federación el </w:t>
      </w:r>
      <w:r w:rsidR="00CB10B9">
        <w:rPr>
          <w:rFonts w:asciiTheme="minorHAnsi" w:hAnsiTheme="minorHAnsi" w:cstheme="minorHAnsi"/>
        </w:rPr>
        <w:t>5</w:t>
      </w:r>
      <w:r w:rsidRPr="00CB10B9">
        <w:rPr>
          <w:rFonts w:asciiTheme="minorHAnsi" w:hAnsiTheme="minorHAnsi" w:cstheme="minorHAnsi"/>
        </w:rPr>
        <w:t xml:space="preserve"> de </w:t>
      </w:r>
      <w:r w:rsidR="00CB10B9">
        <w:rPr>
          <w:rFonts w:asciiTheme="minorHAnsi" w:hAnsiTheme="minorHAnsi" w:cstheme="minorHAnsi"/>
        </w:rPr>
        <w:t>Septiembre</w:t>
      </w:r>
      <w:r w:rsidRPr="00CB10B9">
        <w:rPr>
          <w:rFonts w:asciiTheme="minorHAnsi" w:hAnsiTheme="minorHAnsi" w:cstheme="minorHAnsi"/>
        </w:rPr>
        <w:t xml:space="preserve"> de</w:t>
      </w:r>
      <w:r w:rsidR="00B97725" w:rsidRPr="00CB10B9">
        <w:rPr>
          <w:rFonts w:asciiTheme="minorHAnsi" w:hAnsiTheme="minorHAnsi" w:cstheme="minorHAnsi"/>
        </w:rPr>
        <w:t>l</w:t>
      </w:r>
      <w:r w:rsidRPr="00CB10B9">
        <w:rPr>
          <w:rFonts w:asciiTheme="minorHAnsi" w:hAnsiTheme="minorHAnsi" w:cstheme="minorHAnsi"/>
        </w:rPr>
        <w:t xml:space="preserve"> 201</w:t>
      </w:r>
      <w:r w:rsidR="00CB10B9">
        <w:rPr>
          <w:rFonts w:asciiTheme="minorHAnsi" w:hAnsiTheme="minorHAnsi" w:cstheme="minorHAnsi"/>
        </w:rPr>
        <w:t>8</w:t>
      </w:r>
      <w:r w:rsidR="00C270BE" w:rsidRPr="00CB10B9">
        <w:rPr>
          <w:rFonts w:asciiTheme="minorHAnsi" w:hAnsiTheme="minorHAnsi" w:cstheme="minorHAnsi"/>
        </w:rPr>
        <w:t xml:space="preserve">; </w:t>
      </w:r>
      <w:r w:rsidR="000329FD" w:rsidRPr="00CB10B9">
        <w:rPr>
          <w:rFonts w:asciiTheme="minorHAnsi" w:hAnsiTheme="minorHAnsi" w:cstheme="minorHAnsi"/>
        </w:rPr>
        <w:t xml:space="preserve">y sus actualizaciones correspondientes, </w:t>
      </w:r>
      <w:r w:rsidRPr="00CB10B9">
        <w:rPr>
          <w:rFonts w:asciiTheme="minorHAnsi" w:hAnsiTheme="minorHAnsi" w:cstheme="minorHAnsi"/>
        </w:rPr>
        <w:t>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 por lo que deberá presentar carta compromiso de que en caso de resultar adjudicado en la presente licitación y durante la vigencia del contrato respectivo, cumplirán con lo aquí expuesto.</w:t>
      </w: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cotizar el 100% de los renglones que aparecen en los anexos </w:t>
      </w:r>
      <w:r w:rsidR="00C90011" w:rsidRPr="002F5444">
        <w:rPr>
          <w:rFonts w:asciiTheme="minorHAnsi" w:hAnsiTheme="minorHAnsi" w:cstheme="minorHAnsi"/>
        </w:rPr>
        <w:t xml:space="preserve">1, </w:t>
      </w:r>
      <w:r w:rsidR="00477831">
        <w:rPr>
          <w:rFonts w:asciiTheme="minorHAnsi" w:hAnsiTheme="minorHAnsi" w:cstheme="minorHAnsi"/>
        </w:rPr>
        <w:t xml:space="preserve">y </w:t>
      </w:r>
      <w:r w:rsidR="00171F39" w:rsidRPr="002F5444">
        <w:rPr>
          <w:rFonts w:asciiTheme="minorHAnsi" w:hAnsiTheme="minorHAnsi" w:cstheme="minorHAnsi"/>
        </w:rPr>
        <w:t>1</w:t>
      </w:r>
      <w:r w:rsidR="00C90011" w:rsidRPr="002F5444">
        <w:rPr>
          <w:rFonts w:asciiTheme="minorHAnsi" w:hAnsiTheme="minorHAnsi" w:cstheme="minorHAnsi"/>
        </w:rPr>
        <w:t>A</w:t>
      </w:r>
      <w:r w:rsidRPr="002F5444">
        <w:rPr>
          <w:rFonts w:asciiTheme="minorHAnsi" w:hAnsiTheme="minorHAnsi" w:cstheme="minorHAnsi"/>
        </w:rPr>
        <w:t xml:space="preserve">. La Convocante se reserva el derecho de rechazar las propuestas presentadas, si no cumplen con este punto. </w:t>
      </w: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el Hospital </w:t>
      </w:r>
      <w:r w:rsidR="00E96781">
        <w:rPr>
          <w:rFonts w:asciiTheme="minorHAnsi" w:hAnsiTheme="minorHAnsi" w:cstheme="minorHAnsi"/>
        </w:rPr>
        <w:t xml:space="preserve">Metropolitano “Dr. Bernardo Sepúlveda” </w:t>
      </w:r>
      <w:r w:rsidRPr="002F5444">
        <w:rPr>
          <w:rFonts w:asciiTheme="minorHAnsi" w:hAnsiTheme="minorHAnsi" w:cstheme="minorHAnsi"/>
        </w:rPr>
        <w:t xml:space="preserve">y avalada por los Director de la misma, determinará los montos mínimo y máximo de surtido. La Convocante se compromete a erogar como mínimo el 60% del monto adjudicado. El 60% del monto comprometido por la Convocante, se ejercerá de acuerdo a los anexos No. </w:t>
      </w:r>
      <w:r w:rsidR="00477831">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D61C5C"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Pr="002F5444">
        <w:rPr>
          <w:rFonts w:asciiTheme="minorHAnsi" w:hAnsiTheme="minorHAnsi"/>
        </w:rPr>
        <w:t xml:space="preserve">0% de los Medicamentos y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en el cual se mencione el nombre del fabricante y la descripción técnica del bien 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p>
    <w:p w:rsidR="00D61C5C" w:rsidRPr="002F5444" w:rsidRDefault="00ED695B"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deberá ser una compañía legalmente constituida, con personal calificado y capacitado que garantice el cumplimiento de las Normas Oficiales </w:t>
      </w:r>
      <w:r w:rsidRPr="002F5444">
        <w:rPr>
          <w:rFonts w:asciiTheme="minorHAnsi" w:hAnsiTheme="minorHAnsi"/>
        </w:rPr>
        <w:t xml:space="preserve">Mexicanas y Normas de Calidad Internacional Aplicables, incluyendo la NOM-168-SSA para la prestación del servicio de Farmacéuticos Clínicos para el aseguramiento de la calidad del tratamiento Fármaco terapéutico requerido por la convocante con un número de </w:t>
      </w:r>
      <w:r w:rsidR="00E94FB6">
        <w:rPr>
          <w:rFonts w:asciiTheme="minorHAnsi" w:hAnsiTheme="minorHAnsi"/>
        </w:rPr>
        <w:t>1</w:t>
      </w:r>
      <w:r w:rsidR="00547311">
        <w:rPr>
          <w:rFonts w:asciiTheme="minorHAnsi" w:hAnsiTheme="minorHAnsi"/>
        </w:rPr>
        <w:t>8</w:t>
      </w:r>
      <w:r w:rsidR="00202AD4" w:rsidRPr="002F5444">
        <w:rPr>
          <w:rFonts w:asciiTheme="minorHAnsi" w:hAnsiTheme="minorHAnsi"/>
        </w:rPr>
        <w:t xml:space="preserve"> (</w:t>
      </w:r>
      <w:r w:rsidR="00E94FB6">
        <w:rPr>
          <w:rFonts w:asciiTheme="minorHAnsi" w:hAnsiTheme="minorHAnsi"/>
        </w:rPr>
        <w:t>dieci</w:t>
      </w:r>
      <w:r w:rsidR="00547311">
        <w:rPr>
          <w:rFonts w:asciiTheme="minorHAnsi" w:hAnsiTheme="minorHAnsi"/>
        </w:rPr>
        <w:t>ocho</w:t>
      </w:r>
      <w:r w:rsidR="00202AD4" w:rsidRPr="002F5444">
        <w:rPr>
          <w:rFonts w:asciiTheme="minorHAnsi" w:hAnsiTheme="minorHAnsi"/>
        </w:rPr>
        <w:t>)</w:t>
      </w:r>
      <w:r w:rsidRPr="002F5444">
        <w:rPr>
          <w:rFonts w:asciiTheme="minorHAnsi" w:hAnsiTheme="minorHAnsi"/>
        </w:rPr>
        <w:t xml:space="preserve"> personas que presten este servicio</w:t>
      </w:r>
      <w:r w:rsidR="00F63839" w:rsidRPr="002F5444">
        <w:rPr>
          <w:rFonts w:asciiTheme="minorHAnsi" w:hAnsiTheme="minorHAnsi"/>
        </w:rPr>
        <w:t>.</w:t>
      </w:r>
    </w:p>
    <w:p w:rsidR="00A22278" w:rsidRPr="00777D45" w:rsidRDefault="00202AD4"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adjudicado deberá contar con </w:t>
      </w:r>
      <w:r w:rsidRPr="00777D45">
        <w:rPr>
          <w:rFonts w:asciiTheme="minorHAnsi" w:hAnsiTheme="minorHAnsi"/>
        </w:rPr>
        <w:t>personal apto que cuente con conocimientos de áreas farmacéuticas de nivel profesional, tales como Químico Farmacéutico Industrial y Químico Farmacéutico Biólogo, los cuales deberán estar respaldados con la documentación que acredite el adiestramiento en la administración del servicio de farmacia y almacén de medicamentos, de conformidad con las recomendaciones establecidas por las normas oficiales mexicanas vigentes y aplicables. Deberá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r w:rsidR="00F63839" w:rsidRPr="00777D45">
        <w:rPr>
          <w:rFonts w:asciiTheme="minorHAnsi" w:hAnsiTheme="minorHAnsi"/>
        </w:rPr>
        <w:t xml:space="preserve">. </w:t>
      </w:r>
    </w:p>
    <w:p w:rsidR="00D61C5C" w:rsidRPr="00777D45" w:rsidRDefault="00202AD4" w:rsidP="00D61C5C">
      <w:pPr>
        <w:pStyle w:val="Prrafodelista"/>
        <w:numPr>
          <w:ilvl w:val="2"/>
          <w:numId w:val="23"/>
        </w:numPr>
        <w:ind w:left="1418" w:hanging="567"/>
        <w:jc w:val="both"/>
        <w:rPr>
          <w:rFonts w:asciiTheme="minorHAnsi" w:hAnsiTheme="minorHAnsi"/>
        </w:rPr>
      </w:pPr>
      <w:r w:rsidRPr="00777D45">
        <w:rPr>
          <w:rFonts w:asciiTheme="minorHAnsi" w:hAnsiTheme="minorHAnsi"/>
        </w:rPr>
        <w:t>El proveedor que resulte adjudicado, contará con un plazo máximo de 15 días naturales para iniciar la prestación de los servicios debiendo tener disponible el 100% de los renglones a</w:t>
      </w:r>
      <w:r w:rsidR="001457CC" w:rsidRPr="00777D45">
        <w:rPr>
          <w:rFonts w:asciiTheme="minorHAnsi" w:hAnsiTheme="minorHAnsi"/>
        </w:rPr>
        <w:t>sí como el personal que prestará</w:t>
      </w:r>
      <w:r w:rsidRPr="00777D45">
        <w:rPr>
          <w:rFonts w:asciiTheme="minorHAnsi" w:hAnsiTheme="minorHAnsi"/>
        </w:rPr>
        <w:t xml:space="preserve"> el Servicio Integral de Administración y Abasto de Medicamentos Intrahospitalarios y la prestación del Servicio de Farmacéuticos Clínicos para el Aseguramiento de la Calidad del Tratamiento fármaco terapéutico</w:t>
      </w:r>
      <w:r w:rsidR="00F63839" w:rsidRPr="00777D45">
        <w:rPr>
          <w:rFonts w:asciiTheme="minorHAnsi" w:hAnsiTheme="minorHAnsi"/>
        </w:rPr>
        <w:t>.</w:t>
      </w:r>
    </w:p>
    <w:p w:rsidR="001457CC" w:rsidRPr="002F5444" w:rsidRDefault="001457CC" w:rsidP="001457CC">
      <w:pPr>
        <w:pStyle w:val="Prrafodelista"/>
        <w:numPr>
          <w:ilvl w:val="2"/>
          <w:numId w:val="23"/>
        </w:numPr>
        <w:ind w:left="1418" w:hanging="567"/>
        <w:jc w:val="both"/>
        <w:rPr>
          <w:rFonts w:asciiTheme="minorHAnsi" w:hAnsiTheme="minorHAnsi"/>
        </w:rPr>
      </w:pPr>
      <w:r w:rsidRPr="002F5444">
        <w:rPr>
          <w:rFonts w:asciiTheme="minorHAnsi" w:hAnsiTheme="minorHAnsi" w:cstheme="minorHAnsi"/>
          <w:bCs/>
        </w:rPr>
        <w:lastRenderedPageBreak/>
        <w:t>En caso de ofertar claves con patente vigente se deberán respetar los precios acordados y beneficios en especie establecidos por la Comisión Coordinadora para la Negociación de Precios de Medicamentos y Otros Insumos para la Salud y los laboratorios fabricantes.</w:t>
      </w: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086A95">
        <w:rPr>
          <w:rFonts w:asciiTheme="minorHAnsi" w:hAnsiTheme="minorHAnsi" w:cstheme="minorHAnsi"/>
        </w:rPr>
        <w:t>1</w:t>
      </w:r>
      <w:r w:rsidR="00477831">
        <w:rPr>
          <w:rFonts w:asciiTheme="minorHAnsi" w:hAnsiTheme="minorHAnsi" w:cstheme="minorHAnsi"/>
        </w:rPr>
        <w:t xml:space="preserve">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510269" w:rsidRDefault="00383B73" w:rsidP="00D61C5C">
      <w:pPr>
        <w:pStyle w:val="Prrafodelista"/>
        <w:numPr>
          <w:ilvl w:val="2"/>
          <w:numId w:val="23"/>
        </w:numPr>
        <w:ind w:left="1418" w:hanging="567"/>
        <w:jc w:val="both"/>
        <w:rPr>
          <w:rFonts w:asciiTheme="minorHAnsi" w:hAnsiTheme="minorHAnsi"/>
        </w:rPr>
      </w:pPr>
      <w:r w:rsidRPr="00510269">
        <w:rPr>
          <w:rFonts w:ascii="Calibri" w:hAnsi="Calibri"/>
          <w:lang w:val="es-ES"/>
        </w:rPr>
        <w:t xml:space="preserve">Los licitantes que deseen participar </w:t>
      </w:r>
      <w:r w:rsidR="00B03EC4" w:rsidRPr="00510269">
        <w:rPr>
          <w:rFonts w:ascii="Calibri" w:hAnsi="Calibri"/>
          <w:lang w:val="es-ES"/>
        </w:rPr>
        <w:t>en la partida 1</w:t>
      </w:r>
      <w:r w:rsidR="00835FDB" w:rsidRPr="00510269">
        <w:rPr>
          <w:rFonts w:ascii="Calibri" w:hAnsi="Calibri"/>
          <w:lang w:val="es-ES"/>
        </w:rPr>
        <w:t>, anexo 1</w:t>
      </w:r>
      <w:r w:rsidR="00592E82" w:rsidRPr="00510269">
        <w:rPr>
          <w:rFonts w:ascii="Calibri" w:hAnsi="Calibri"/>
          <w:lang w:val="es-ES"/>
        </w:rPr>
        <w:t>A</w:t>
      </w:r>
      <w:r w:rsidR="00B03EC4" w:rsidRPr="00510269">
        <w:rPr>
          <w:rFonts w:ascii="Calibri" w:hAnsi="Calibri"/>
          <w:lang w:val="es-ES"/>
        </w:rPr>
        <w:t xml:space="preserve"> (correspondiente al suministro de medicamentos) </w:t>
      </w:r>
      <w:r w:rsidRPr="00510269">
        <w:rPr>
          <w:rFonts w:ascii="Calibri" w:hAnsi="Calibri"/>
          <w:lang w:val="es-ES"/>
        </w:rPr>
        <w:t xml:space="preserve">en la presente licitación deberán realizar la diferenciación del precio del medicamento de cualquier otro costo adicional, es decir, el costo </w:t>
      </w:r>
      <w:r w:rsidRPr="00510269">
        <w:rPr>
          <w:rFonts w:asciiTheme="minorHAnsi" w:hAnsiTheme="minorHAnsi" w:cstheme="minorHAnsi"/>
        </w:rPr>
        <w:t xml:space="preserve">de administración consistente en distribución a farmacia y entrega personalizada </w:t>
      </w:r>
      <w:r w:rsidR="00835FDB" w:rsidRPr="00510269">
        <w:rPr>
          <w:rFonts w:asciiTheme="minorHAnsi" w:hAnsiTheme="minorHAnsi" w:cstheme="minorHAnsi"/>
        </w:rPr>
        <w:t xml:space="preserve">al Hospital </w:t>
      </w:r>
      <w:r w:rsidR="00E96781">
        <w:rPr>
          <w:rFonts w:asciiTheme="minorHAnsi" w:hAnsiTheme="minorHAnsi" w:cstheme="minorHAnsi"/>
        </w:rPr>
        <w:t>Metropolitano “Dr. Bernardo Sepúlveda”</w:t>
      </w:r>
      <w:r w:rsidRPr="00510269">
        <w:rPr>
          <w:rFonts w:ascii="Calibri" w:hAnsi="Calibri"/>
          <w:lang w:val="es-ES"/>
        </w:rPr>
        <w:t>;</w:t>
      </w:r>
      <w:r w:rsidRPr="00510269">
        <w:rPr>
          <w:rFonts w:ascii="Calibri" w:hAnsi="Calibri"/>
          <w:b/>
          <w:bCs/>
          <w:lang w:val="es-ES"/>
        </w:rPr>
        <w:t xml:space="preserve"> </w:t>
      </w:r>
      <w:r w:rsidRPr="00510269">
        <w:rPr>
          <w:rFonts w:ascii="Calibri" w:hAnsi="Calibri"/>
          <w:lang w:val="es-ES"/>
        </w:rPr>
        <w:t>esto conforme a los Lineamientos para la adquisición de medicamentos asociados al Catálogo Universal de Servicios de Salud y al Fondo de protección contra Gastos Catastróficos</w:t>
      </w:r>
      <w:r w:rsidR="001457CC" w:rsidRPr="00510269">
        <w:rPr>
          <w:rFonts w:ascii="Calibri" w:hAnsi="Calibri"/>
          <w:lang w:val="es-ES"/>
        </w:rPr>
        <w:t>; dic</w:t>
      </w:r>
      <w:r w:rsidR="004C1994">
        <w:rPr>
          <w:rFonts w:ascii="Calibri" w:hAnsi="Calibri"/>
          <w:lang w:val="es-ES"/>
        </w:rPr>
        <w:t>ho costo no podrá exceder del 17</w:t>
      </w:r>
      <w:r w:rsidR="001457CC" w:rsidRPr="00510269">
        <w:rPr>
          <w:rFonts w:ascii="Calibri" w:hAnsi="Calibri"/>
          <w:lang w:val="es-ES"/>
        </w:rPr>
        <w:t>% del valor del medicamento.</w:t>
      </w:r>
    </w:p>
    <w:p w:rsidR="00D61C5C" w:rsidRPr="00D61C5C" w:rsidRDefault="00D61C5C" w:rsidP="00D61C5C">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Pr="00A8353D" w:rsidRDefault="00A1692B" w:rsidP="00A83A41">
      <w:pPr>
        <w:tabs>
          <w:tab w:val="left" w:pos="851"/>
        </w:tabs>
        <w:ind w:left="709" w:right="-1"/>
        <w:jc w:val="both"/>
        <w:rPr>
          <w:rFonts w:asciiTheme="minorHAnsi" w:hAnsiTheme="minorHAnsi" w:cstheme="minorHAnsi"/>
        </w:rPr>
      </w:pPr>
      <w:r w:rsidRPr="00037DE1">
        <w:rPr>
          <w:rFonts w:asciiTheme="minorHAnsi" w:hAnsiTheme="minorHAnsi"/>
          <w:b/>
        </w:rPr>
        <w:t>1.2.1</w:t>
      </w:r>
      <w:r w:rsidR="001A154A">
        <w:rPr>
          <w:rFonts w:asciiTheme="minorHAnsi" w:hAnsiTheme="minorHAnsi"/>
          <w:b/>
        </w:rPr>
        <w:t xml:space="preserve">. </w:t>
      </w:r>
      <w:r w:rsidRPr="00A8353D">
        <w:rPr>
          <w:rFonts w:asciiTheme="minorHAnsi" w:hAnsiTheme="minorHAnsi" w:cstheme="minorHAnsi"/>
        </w:rPr>
        <w:t xml:space="preserve">Período de </w:t>
      </w:r>
      <w:r w:rsidR="00D16279" w:rsidRPr="00A8353D">
        <w:rPr>
          <w:rFonts w:asciiTheme="minorHAnsi" w:hAnsiTheme="minorHAnsi" w:cstheme="minorHAnsi"/>
        </w:rPr>
        <w:t>suministro de los medicamentos</w:t>
      </w:r>
      <w:r w:rsidR="001C147E" w:rsidRPr="00A8353D">
        <w:rPr>
          <w:rFonts w:asciiTheme="minorHAnsi" w:hAnsiTheme="minorHAnsi" w:cstheme="minorHAnsi"/>
        </w:rPr>
        <w:t>:</w:t>
      </w:r>
      <w:r w:rsidR="00A83A41" w:rsidRPr="00A8353D">
        <w:rPr>
          <w:rFonts w:asciiTheme="minorHAnsi" w:hAnsiTheme="minorHAnsi" w:cstheme="minorHAnsi"/>
        </w:rPr>
        <w:t xml:space="preserve"> </w:t>
      </w: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Los medicamentos </w:t>
      </w:r>
      <w:r>
        <w:rPr>
          <w:rFonts w:asciiTheme="minorHAnsi" w:hAnsiTheme="minorHAnsi" w:cstheme="minorHAnsi"/>
        </w:rPr>
        <w:t>deberán estar disponibles en el almacén y farmacia de la convocante.</w:t>
      </w:r>
    </w:p>
    <w:p w:rsidR="00F63839"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El período de suministro de medicamentos</w:t>
      </w:r>
      <w:r w:rsidR="002D792D">
        <w:rPr>
          <w:rFonts w:asciiTheme="minorHAnsi" w:hAnsiTheme="minorHAnsi" w:cstheme="minorHAnsi"/>
        </w:rPr>
        <w:t xml:space="preserve"> </w:t>
      </w:r>
      <w:r w:rsidR="006556E4">
        <w:rPr>
          <w:rFonts w:asciiTheme="minorHAnsi" w:hAnsiTheme="minorHAnsi" w:cstheme="minorHAnsi"/>
        </w:rPr>
        <w:t>será del 1</w:t>
      </w:r>
      <w:r w:rsidRPr="00EE37D3">
        <w:rPr>
          <w:rFonts w:asciiTheme="minorHAnsi" w:hAnsiTheme="minorHAnsi" w:cstheme="minorHAnsi"/>
        </w:rPr>
        <w:t xml:space="preserve"> de </w:t>
      </w:r>
      <w:r>
        <w:rPr>
          <w:rFonts w:asciiTheme="minorHAnsi" w:hAnsiTheme="minorHAnsi" w:cstheme="minorHAnsi"/>
        </w:rPr>
        <w:t>Enero</w:t>
      </w:r>
      <w:r w:rsidRPr="00EE37D3">
        <w:rPr>
          <w:rFonts w:asciiTheme="minorHAnsi" w:hAnsiTheme="minorHAnsi" w:cstheme="minorHAnsi"/>
        </w:rPr>
        <w:t xml:space="preserve"> del 201</w:t>
      </w:r>
      <w:r w:rsidR="006735FD">
        <w:rPr>
          <w:rFonts w:asciiTheme="minorHAnsi" w:hAnsiTheme="minorHAnsi" w:cstheme="minorHAnsi"/>
        </w:rPr>
        <w:t>9</w:t>
      </w:r>
      <w:r w:rsidRPr="00EE37D3">
        <w:rPr>
          <w:rFonts w:asciiTheme="minorHAnsi" w:hAnsiTheme="minorHAnsi" w:cstheme="minorHAnsi"/>
        </w:rPr>
        <w:t xml:space="preserve"> al 31 de Diciembre del 201</w:t>
      </w:r>
      <w:r w:rsidR="006735FD">
        <w:rPr>
          <w:rFonts w:asciiTheme="minorHAnsi" w:hAnsiTheme="minorHAnsi" w:cstheme="minorHAnsi"/>
        </w:rPr>
        <w:t>9</w:t>
      </w:r>
      <w:r w:rsidRPr="00EE37D3">
        <w:rPr>
          <w:rFonts w:asciiTheme="minorHAnsi" w:hAnsiTheme="minorHAnsi" w:cstheme="minorHAnsi"/>
        </w:rPr>
        <w:t>.</w:t>
      </w:r>
    </w:p>
    <w:p w:rsidR="003F11C4" w:rsidRPr="00780E06" w:rsidRDefault="003F11C4" w:rsidP="003F11C4">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AF01D0">
        <w:rPr>
          <w:rFonts w:asciiTheme="minorHAnsi" w:hAnsiTheme="minorHAnsi" w:cstheme="minorHAnsi"/>
        </w:rPr>
        <w:t>os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F63839" w:rsidRPr="00EE37D3"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 xml:space="preserve">en la Unidad: será de lunes a viernes de 9:00 a 14:00 horas. Sin embargo cuando se requieran solicitudes de urgencia éstas deberán de cubrirse las 24:00 horas del día los 365 días del año.    </w:t>
      </w:r>
    </w:p>
    <w:p w:rsidR="00D16279" w:rsidRPr="00780E06"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Los licitantes participantes presentarán dentro de su propuesta técnica un escrito en el cual garanticen que se comprometen a atender este horario, además deberá de comprobar anexando a su propuesta técnica Alta de Hacienda que cuenta con Almacén y Farmacia</w:t>
      </w:r>
      <w:r w:rsidR="007A6AF8">
        <w:rPr>
          <w:rFonts w:asciiTheme="minorHAnsi" w:hAnsiTheme="minorHAnsi" w:cstheme="minorHAnsi"/>
        </w:rPr>
        <w:t xml:space="preserve"> (Farmacia aplica solamente para medicamentos)</w:t>
      </w:r>
      <w:r w:rsidRPr="00EE37D3">
        <w:rPr>
          <w:rFonts w:asciiTheme="minorHAnsi" w:hAnsiTheme="minorHAnsi" w:cstheme="minorHAnsi"/>
        </w:rPr>
        <w:t xml:space="preserve">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w:t>
      </w:r>
      <w:r w:rsidR="007A6AF8">
        <w:rPr>
          <w:rFonts w:asciiTheme="minorHAnsi" w:hAnsiTheme="minorHAnsi" w:cstheme="minorHAnsi"/>
        </w:rPr>
        <w:t>, para medicamento,</w:t>
      </w:r>
      <w:r w:rsidRPr="00EE37D3">
        <w:rPr>
          <w:rFonts w:asciiTheme="minorHAnsi" w:hAnsiTheme="minorHAnsi" w:cstheme="minorHAnsi"/>
        </w:rPr>
        <w:t xml:space="preserve"> dentro de sus líneas de distribución autorizada la de psicotrópicos (Grupo I, II y III) y estupefacientes</w:t>
      </w:r>
      <w:r w:rsidR="00D16279" w:rsidRPr="00780E06">
        <w:rPr>
          <w:rFonts w:asciiTheme="minorHAnsi" w:hAnsiTheme="minorHAnsi" w:cstheme="minorHAnsi"/>
        </w:rPr>
        <w:t xml:space="preserve">    </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F63839" w:rsidRPr="00EE37D3" w:rsidRDefault="00F63839" w:rsidP="00F63839">
      <w:pPr>
        <w:pStyle w:val="Textoindependiente3"/>
        <w:ind w:left="851" w:right="49"/>
        <w:rPr>
          <w:rFonts w:asciiTheme="minorHAnsi" w:hAnsiTheme="minorHAnsi" w:cstheme="minorHAnsi"/>
          <w:b w:val="0"/>
          <w:sz w:val="20"/>
        </w:rPr>
      </w:pPr>
      <w:r>
        <w:rPr>
          <w:rFonts w:asciiTheme="minorHAnsi" w:hAnsiTheme="minorHAnsi" w:cstheme="minorHAnsi"/>
          <w:b w:val="0"/>
          <w:sz w:val="20"/>
        </w:rPr>
        <w:t xml:space="preserve">El lugar de la entrega de los insumos </w:t>
      </w:r>
      <w:r w:rsidRPr="00EE37D3">
        <w:rPr>
          <w:rFonts w:asciiTheme="minorHAnsi" w:hAnsiTheme="minorHAnsi" w:cstheme="minorHAnsi"/>
          <w:b w:val="0"/>
          <w:sz w:val="20"/>
        </w:rPr>
        <w:t xml:space="preserve">será en </w:t>
      </w:r>
      <w:r>
        <w:rPr>
          <w:rFonts w:asciiTheme="minorHAnsi" w:hAnsiTheme="minorHAnsi" w:cstheme="minorHAnsi"/>
          <w:b w:val="0"/>
          <w:sz w:val="20"/>
        </w:rPr>
        <w:t>el almacén</w:t>
      </w:r>
      <w:r w:rsidRPr="00EE37D3">
        <w:rPr>
          <w:rFonts w:asciiTheme="minorHAnsi" w:hAnsiTheme="minorHAnsi" w:cstheme="minorHAnsi"/>
          <w:b w:val="0"/>
          <w:sz w:val="20"/>
        </w:rPr>
        <w:t xml:space="preserve"> </w:t>
      </w:r>
      <w:r>
        <w:rPr>
          <w:rFonts w:asciiTheme="minorHAnsi" w:hAnsiTheme="minorHAnsi" w:cstheme="minorHAnsi"/>
          <w:b w:val="0"/>
          <w:sz w:val="20"/>
        </w:rPr>
        <w:t>del hospital ubicado en el siguiente domicilio</w:t>
      </w:r>
      <w:r w:rsidRPr="00EE37D3">
        <w:rPr>
          <w:rFonts w:asciiTheme="minorHAnsi" w:hAnsiTheme="minorHAnsi" w:cstheme="minorHAnsi"/>
          <w:b w:val="0"/>
          <w:sz w:val="20"/>
        </w:rPr>
        <w:t>:</w:t>
      </w:r>
    </w:p>
    <w:p w:rsidR="00F63839" w:rsidRDefault="00F63839" w:rsidP="00F63839">
      <w:pPr>
        <w:ind w:left="709" w:right="-1"/>
        <w:jc w:val="both"/>
        <w:rPr>
          <w:rFonts w:asciiTheme="minorHAnsi" w:hAnsiTheme="minorHAnsi"/>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2"/>
        <w:gridCol w:w="6096"/>
      </w:tblGrid>
      <w:tr w:rsidR="00F63839" w:rsidRPr="00780E06" w:rsidTr="00071B78">
        <w:trPr>
          <w:trHeight w:val="166"/>
          <w:jc w:val="center"/>
        </w:trPr>
        <w:tc>
          <w:tcPr>
            <w:tcW w:w="3752"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Dirección</w:t>
            </w:r>
          </w:p>
        </w:tc>
      </w:tr>
      <w:tr w:rsidR="00F63839" w:rsidRPr="00780E06" w:rsidTr="00071B78">
        <w:trPr>
          <w:jc w:val="center"/>
        </w:trPr>
        <w:tc>
          <w:tcPr>
            <w:tcW w:w="3752" w:type="dxa"/>
            <w:tcBorders>
              <w:top w:val="single" w:sz="4" w:space="0" w:color="auto"/>
              <w:left w:val="single" w:sz="4" w:space="0" w:color="auto"/>
              <w:bottom w:val="single" w:sz="4" w:space="0" w:color="auto"/>
              <w:right w:val="single" w:sz="4" w:space="0" w:color="auto"/>
            </w:tcBorders>
            <w:vAlign w:val="center"/>
          </w:tcPr>
          <w:p w:rsidR="00F63839" w:rsidRPr="00F63839" w:rsidRDefault="00071B78" w:rsidP="00F63839">
            <w:pPr>
              <w:rPr>
                <w:rFonts w:ascii="Century Gothic" w:hAnsi="Century Gothic" w:cstheme="minorHAnsi"/>
                <w:sz w:val="14"/>
                <w:szCs w:val="14"/>
              </w:rPr>
            </w:pPr>
            <w:r>
              <w:rPr>
                <w:rFonts w:ascii="Century Gothic" w:hAnsi="Century Gothic" w:cstheme="minorHAnsi"/>
                <w:sz w:val="14"/>
                <w:szCs w:val="14"/>
              </w:rPr>
              <w:t xml:space="preserve">HOSPITAL METROPOLITANO “DR. BERNARDO SEPÚLVEDA” </w:t>
            </w:r>
          </w:p>
        </w:tc>
        <w:tc>
          <w:tcPr>
            <w:tcW w:w="6096" w:type="dxa"/>
            <w:tcBorders>
              <w:top w:val="single" w:sz="4" w:space="0" w:color="auto"/>
              <w:left w:val="single" w:sz="4" w:space="0" w:color="auto"/>
              <w:bottom w:val="single" w:sz="4" w:space="0" w:color="auto"/>
              <w:right w:val="single" w:sz="4" w:space="0" w:color="auto"/>
            </w:tcBorders>
          </w:tcPr>
          <w:p w:rsidR="00F63839" w:rsidRPr="00F63839" w:rsidRDefault="00071B78" w:rsidP="00F63839">
            <w:pPr>
              <w:jc w:val="both"/>
              <w:rPr>
                <w:rFonts w:ascii="Century Gothic" w:hAnsi="Century Gothic" w:cstheme="minorHAnsi"/>
                <w:sz w:val="14"/>
                <w:szCs w:val="14"/>
              </w:rPr>
            </w:pPr>
            <w:r w:rsidRPr="00071B78">
              <w:rPr>
                <w:rFonts w:ascii="Century Gothic" w:hAnsi="Century Gothic" w:cstheme="minorHAnsi"/>
                <w:sz w:val="14"/>
                <w:szCs w:val="14"/>
              </w:rPr>
              <w:t>AVE. ADOLFO LÓPEZ MATEOS NO. 4600, COL. BOSQUES DEL NOGALAR, SAN NICOLÁS DE LOS GARZA, NUEVO LEÓN.</w:t>
            </w:r>
          </w:p>
        </w:tc>
      </w:tr>
    </w:tbl>
    <w:p w:rsidR="00F63839" w:rsidRDefault="00F63839" w:rsidP="00F63839">
      <w:pPr>
        <w:ind w:right="-1"/>
        <w:jc w:val="both"/>
        <w:rPr>
          <w:rFonts w:asciiTheme="minorHAnsi" w:hAnsiTheme="minorHAnsi" w:cs="Arial"/>
        </w:rPr>
      </w:pPr>
    </w:p>
    <w:p w:rsidR="001C147E" w:rsidRDefault="00F63839" w:rsidP="00F63839">
      <w:pPr>
        <w:ind w:left="709" w:right="-1"/>
        <w:jc w:val="both"/>
        <w:rPr>
          <w:rFonts w:asciiTheme="minorHAnsi" w:hAnsiTheme="minorHAnsi"/>
        </w:rPr>
      </w:pPr>
      <w:r w:rsidRPr="00EE37D3">
        <w:rPr>
          <w:rFonts w:asciiTheme="minorHAnsi" w:hAnsiTheme="minorHAnsi"/>
        </w:rPr>
        <w:t xml:space="preserve">El proveedor adjudicado deberá atender integralmente el servicio de administración en farmacia y almacén, así como el abasto de medicamentos y servicio de farmacéuticos clínicos en las áreas asignadas por la Dirección del </w:t>
      </w:r>
      <w:r w:rsidR="00E96781">
        <w:rPr>
          <w:rFonts w:asciiTheme="minorHAnsi" w:hAnsiTheme="minorHAnsi"/>
        </w:rPr>
        <w:t xml:space="preserve">Hospital Metropolitano “Dr. Bernardo Sepúlveda” </w:t>
      </w:r>
      <w:r w:rsidRPr="00EE37D3">
        <w:rPr>
          <w:rFonts w:asciiTheme="minorHAnsi" w:hAnsiTheme="minorHAnsi"/>
        </w:rPr>
        <w:t>, esto con la finalidad del aseguramiento de la calidad del tratamiento fármaco terapéutico, de lunes a domingo las 24 horas durante la vigencia del contrato, y deberá asegurar contar con la plantilla de personal necesaria para otorgar un servicio eficiente y de calidad.</w:t>
      </w: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de medicamentos:</w:t>
      </w:r>
    </w:p>
    <w:p w:rsidR="00F63839" w:rsidRPr="00EE37D3" w:rsidRDefault="00F63839" w:rsidP="00F63839">
      <w:pPr>
        <w:pStyle w:val="Prrafodelista"/>
        <w:numPr>
          <w:ilvl w:val="0"/>
          <w:numId w:val="25"/>
        </w:numPr>
        <w:ind w:left="1276" w:right="49" w:hanging="284"/>
        <w:jc w:val="both"/>
        <w:rPr>
          <w:rFonts w:asciiTheme="minorHAnsi" w:hAnsiTheme="minorHAnsi" w:cstheme="minorHAnsi"/>
        </w:rPr>
      </w:pPr>
      <w:r w:rsidRPr="00EE37D3">
        <w:rPr>
          <w:rFonts w:asciiTheme="minorHAnsi" w:hAnsiTheme="minorHAnsi" w:cstheme="minorHAnsi"/>
          <w:i/>
        </w:rPr>
        <w:t>Entrega personalizada.</w:t>
      </w:r>
      <w:r w:rsidRPr="00EE37D3">
        <w:rPr>
          <w:rFonts w:asciiTheme="minorHAnsi" w:hAnsiTheme="minorHAnsi" w:cstheme="minorHAnsi"/>
        </w:rPr>
        <w:t xml:space="preserve"> Las entregas de los medicamentos serán personalizadas, por medio del Servicio Integral de Administración mediante la prestación de Farmacéuticos Clínicos para el Aseguramiento de la Calidad del Tratamiento fármaco terapéutico.</w:t>
      </w: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Patentes</w:t>
      </w:r>
      <w:r w:rsidRPr="00EE37D3">
        <w:rPr>
          <w:rFonts w:asciiTheme="minorHAnsi" w:hAnsiTheme="minorHAnsi" w:cstheme="minorHAnsi"/>
        </w:rPr>
        <w:t>. El Licitante ganador asumirá totalmente la responsabilidad legal en el caso de que al suministrar los medicamentos o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medicamento(s) a surtir.</w:t>
      </w: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Transportación.</w:t>
      </w:r>
      <w:r w:rsidRPr="00EE37D3">
        <w:rPr>
          <w:rFonts w:asciiTheme="minorHAnsi" w:hAnsiTheme="minorHAnsi" w:cstheme="minorHAnsi"/>
        </w:rPr>
        <w:t xml:space="preserve"> El licitante que resulte adjudicado será responsable del traslado de los medicamentos hasta cada uno de los lugares de entrega señalados por La Convocante en el medio de transporte y en las condiciones adecuadas de acuerdo a las características de los medicamentos o insumos de que se trate. </w:t>
      </w:r>
    </w:p>
    <w:p w:rsidR="00F63839" w:rsidRPr="00EE37D3" w:rsidRDefault="00F63839" w:rsidP="00F63839">
      <w:pPr>
        <w:pStyle w:val="Prrafodelista"/>
        <w:numPr>
          <w:ilvl w:val="0"/>
          <w:numId w:val="25"/>
        </w:numPr>
        <w:tabs>
          <w:tab w:val="right" w:pos="1276"/>
        </w:tabs>
        <w:ind w:left="1276" w:hanging="284"/>
        <w:jc w:val="both"/>
        <w:rPr>
          <w:rFonts w:asciiTheme="minorHAnsi" w:hAnsiTheme="minorHAnsi" w:cstheme="minorHAnsi"/>
        </w:rPr>
      </w:pPr>
      <w:r w:rsidRPr="00EE37D3">
        <w:rPr>
          <w:rFonts w:asciiTheme="minorHAnsi" w:hAnsiTheme="minorHAnsi" w:cstheme="minorHAnsi"/>
          <w:i/>
        </w:rPr>
        <w:t>Presentación.</w:t>
      </w:r>
      <w:r w:rsidRPr="00EE37D3">
        <w:rPr>
          <w:rFonts w:asciiTheme="minorHAnsi" w:hAnsiTheme="minorHAnsi" w:cstheme="minorHAnsi"/>
        </w:rPr>
        <w:t xml:space="preserve"> Los medicamentos o insumos entregados deberán cumplir la presentación y especificaciones que marca el cuadro básico y catálogo de medicamentos vigente autorizado por el Sistema de Protección Social en Salud los cuales se relacionan en el anexo </w:t>
      </w:r>
      <w:r w:rsidR="00113DC1">
        <w:rPr>
          <w:rFonts w:asciiTheme="minorHAnsi" w:hAnsiTheme="minorHAnsi" w:cstheme="minorHAnsi"/>
        </w:rPr>
        <w:t>1</w:t>
      </w:r>
      <w:r w:rsidR="00477831">
        <w:rPr>
          <w:rFonts w:asciiTheme="minorHAnsi" w:hAnsiTheme="minorHAnsi" w:cstheme="minorHAnsi"/>
        </w:rPr>
        <w:t>A</w:t>
      </w:r>
      <w:r w:rsidRPr="00EE37D3">
        <w:rPr>
          <w:rFonts w:asciiTheme="minorHAnsi" w:hAnsiTheme="minorHAnsi" w:cstheme="minorHAnsi"/>
        </w:rPr>
        <w:t xml:space="preserve">. </w:t>
      </w:r>
    </w:p>
    <w:p w:rsidR="00F63839" w:rsidRDefault="00F63839" w:rsidP="00F63839">
      <w:pPr>
        <w:pStyle w:val="Prrafodelista"/>
        <w:numPr>
          <w:ilvl w:val="0"/>
          <w:numId w:val="25"/>
        </w:numPr>
        <w:tabs>
          <w:tab w:val="left" w:pos="8640"/>
        </w:tabs>
        <w:ind w:left="1276" w:right="49" w:hanging="284"/>
        <w:jc w:val="both"/>
        <w:rPr>
          <w:rFonts w:asciiTheme="minorHAnsi" w:hAnsiTheme="minorHAnsi" w:cstheme="minorHAnsi"/>
        </w:rPr>
      </w:pPr>
      <w:r w:rsidRPr="00D8666B">
        <w:rPr>
          <w:rFonts w:asciiTheme="minorHAnsi" w:hAnsiTheme="minorHAnsi" w:cstheme="minorHAnsi"/>
          <w:i/>
        </w:rPr>
        <w:t>Requerimiento.</w:t>
      </w:r>
      <w:r w:rsidRPr="00D8666B">
        <w:rPr>
          <w:rFonts w:asciiTheme="minorHAnsi" w:hAnsiTheme="minorHAnsi" w:cstheme="minorHAnsi"/>
        </w:rPr>
        <w:t xml:space="preserve"> Deberán surtirse los medicamentos mediante la presentación de la receta electrónica emitida por el sistema del expediente electrónico exclusivamente y tratándose de medicamento intrahospitalario mediante la presentación del colectivo de cada una de las áreas. </w:t>
      </w:r>
    </w:p>
    <w:p w:rsidR="00C0098C" w:rsidRPr="00780E06" w:rsidRDefault="00C0098C" w:rsidP="00C0098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F63839" w:rsidRPr="00296CA2" w:rsidRDefault="00296CA2" w:rsidP="00F63839">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i/>
        </w:rPr>
        <w:t>L</w:t>
      </w:r>
      <w:r w:rsidR="00F63839" w:rsidRPr="00296CA2">
        <w:rPr>
          <w:rFonts w:asciiTheme="minorHAnsi" w:hAnsiTheme="minorHAnsi" w:cstheme="minorHAnsi"/>
          <w:i/>
        </w:rPr>
        <w:t>ote y certificado analítico.</w:t>
      </w:r>
      <w:r w:rsidR="00F63839" w:rsidRPr="00296CA2">
        <w:rPr>
          <w:rFonts w:asciiTheme="minorHAnsi" w:hAnsiTheme="minorHAnsi" w:cstheme="minorHAnsi"/>
        </w:rPr>
        <w:t xml:space="preserve"> Se entregará Certificado Analítico emitido por el fabricante cuando este sea requerido por el personal a quien competa por parte del Hospital. No se aceptarán entregas de más de tres lotes en cada producto. </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Control de Calidad</w:t>
      </w:r>
      <w:r w:rsidRPr="00EE37D3">
        <w:rPr>
          <w:rFonts w:asciiTheme="minorHAnsi" w:hAnsiTheme="minorHAnsi" w:cstheme="minorHAnsi"/>
        </w:rPr>
        <w:t>. El control de calidad será llevado a cabo por cada la unidad aplicativa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Caducidad.</w:t>
      </w:r>
      <w:r w:rsidRPr="00EE37D3">
        <w:rPr>
          <w:rFonts w:asciiTheme="minorHAnsi" w:hAnsiTheme="minorHAnsi" w:cstheme="minorHAnsi"/>
        </w:rPr>
        <w:t xml:space="preserve"> La</w:t>
      </w:r>
      <w:r w:rsidR="00071B78">
        <w:rPr>
          <w:rFonts w:asciiTheme="minorHAnsi" w:hAnsiTheme="minorHAnsi" w:cstheme="minorHAnsi"/>
        </w:rPr>
        <w:t xml:space="preserve"> caducidad de los medicamentos </w:t>
      </w:r>
      <w:r w:rsidRPr="00EE37D3">
        <w:rPr>
          <w:rFonts w:asciiTheme="minorHAnsi" w:hAnsiTheme="minorHAnsi" w:cstheme="minorHAnsi"/>
        </w:rPr>
        <w:t xml:space="preserve">deberá ser de 1 (un) año, como mínimo, contado a partir de la recepción en la Unidad Aplicativa de la Convocante, en caso de suministrar medicamentos con menor caducidad a la establecida, se podrán devolver los mismos a juicio y responsabilidad de la Unidad Aplicativa.  </w:t>
      </w: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i/>
        </w:rPr>
        <w:t>Cambios por Caducidad.</w:t>
      </w:r>
      <w:r w:rsidRPr="00EE37D3">
        <w:rPr>
          <w:rFonts w:asciiTheme="minorHAnsi" w:hAnsiTheme="minorHAnsi"/>
        </w:rPr>
        <w:t xml:space="preserve"> El licitante adjudicado deberá cambiar los medicamentos que por algún motivo no fueren consumidos, tres meses antes de su caducidad de acuerdo a los lotes entregados en sus facturas.</w:t>
      </w:r>
    </w:p>
    <w:p w:rsidR="00F63839" w:rsidRPr="00EE37D3"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EE37D3">
        <w:rPr>
          <w:rFonts w:asciiTheme="minorHAnsi" w:hAnsiTheme="minorHAnsi" w:cstheme="minorHAnsi"/>
          <w:i/>
        </w:rPr>
        <w:t>Facturas.</w:t>
      </w:r>
      <w:r w:rsidRPr="00EE37D3">
        <w:rPr>
          <w:rFonts w:asciiTheme="minorHAnsi" w:hAnsiTheme="minorHAnsi" w:cstheme="minorHAnsi"/>
        </w:rPr>
        <w:t xml:space="preserve"> Las facturas que resulten de la recepción de las medicamentos, en la Unidad Aplicativa, deberán contener lo siguiente: </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lastRenderedPageBreak/>
        <w:t>Sello de almacén con la fecha correspondiente.</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63839"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rsidR="00296CA2" w:rsidRPr="00EE37D3" w:rsidRDefault="00296CA2" w:rsidP="00F6383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rsidR="00F63839" w:rsidRDefault="00F63839" w:rsidP="00F63839">
      <w:pPr>
        <w:tabs>
          <w:tab w:val="right" w:pos="1276"/>
        </w:tabs>
        <w:ind w:left="1276" w:right="49"/>
        <w:jc w:val="both"/>
        <w:rPr>
          <w:rFonts w:asciiTheme="minorHAnsi" w:hAnsiTheme="minorHAnsi" w:cstheme="minorHAnsi"/>
        </w:rPr>
      </w:pPr>
      <w:r w:rsidRPr="00EE37D3">
        <w:rPr>
          <w:rFonts w:asciiTheme="minorHAnsi" w:hAnsiTheme="minorHAnsi" w:cstheme="minorHAnsi"/>
        </w:rPr>
        <w:t>Las facturas que resulten estarán d</w:t>
      </w:r>
      <w:r w:rsidRPr="00BA034F">
        <w:rPr>
          <w:rFonts w:asciiTheme="minorHAnsi" w:hAnsiTheme="minorHAnsi" w:cstheme="minorHAnsi"/>
        </w:rPr>
        <w:t xml:space="preserve">isponibles en la Unidad Aplicativa 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sidR="0012053B">
        <w:rPr>
          <w:rFonts w:asciiTheme="minorHAnsi" w:hAnsiTheme="minorHAnsi" w:cstheme="minorHAnsi"/>
        </w:rPr>
        <w:t>licitación</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r>
        <w:rPr>
          <w:rFonts w:asciiTheme="minorHAnsi" w:hAnsiTheme="minorHAnsi" w:cstheme="minorHAnsi"/>
        </w:rPr>
        <w:t>.</w:t>
      </w:r>
    </w:p>
    <w:p w:rsidR="00071B78" w:rsidRDefault="00F63839" w:rsidP="00EA4B35">
      <w:pPr>
        <w:pStyle w:val="Prrafodelista"/>
        <w:numPr>
          <w:ilvl w:val="0"/>
          <w:numId w:val="27"/>
        </w:numPr>
        <w:tabs>
          <w:tab w:val="right" w:pos="1276"/>
        </w:tabs>
        <w:ind w:left="2410" w:right="49"/>
        <w:jc w:val="both"/>
        <w:rPr>
          <w:rFonts w:asciiTheme="minorHAnsi" w:hAnsiTheme="minorHAnsi" w:cstheme="minorHAnsi"/>
        </w:rPr>
      </w:pPr>
      <w:r w:rsidRPr="00071B78">
        <w:rPr>
          <w:rFonts w:asciiTheme="minorHAnsi" w:hAnsiTheme="minorHAnsi" w:cstheme="minorHAnsi"/>
        </w:rPr>
        <w:t>Marca del Medicamento</w:t>
      </w:r>
      <w:r w:rsidR="00296CA2" w:rsidRPr="00071B78">
        <w:rPr>
          <w:rFonts w:asciiTheme="minorHAnsi" w:hAnsiTheme="minorHAnsi" w:cstheme="minorHAnsi"/>
        </w:rPr>
        <w:t xml:space="preserve"> </w:t>
      </w:r>
    </w:p>
    <w:p w:rsidR="00296CA2" w:rsidRPr="00071B78" w:rsidRDefault="00296CA2" w:rsidP="00EA4B35">
      <w:pPr>
        <w:pStyle w:val="Prrafodelista"/>
        <w:numPr>
          <w:ilvl w:val="0"/>
          <w:numId w:val="27"/>
        </w:numPr>
        <w:tabs>
          <w:tab w:val="right" w:pos="1276"/>
        </w:tabs>
        <w:ind w:left="2410" w:right="49"/>
        <w:jc w:val="both"/>
        <w:rPr>
          <w:rFonts w:asciiTheme="minorHAnsi" w:hAnsiTheme="minorHAnsi" w:cstheme="minorHAnsi"/>
        </w:rPr>
      </w:pPr>
      <w:r w:rsidRPr="00071B78">
        <w:rPr>
          <w:rFonts w:asciiTheme="minorHAnsi" w:hAnsiTheme="minorHAnsi" w:cstheme="minorHAnsi"/>
        </w:rPr>
        <w:t>Número de Lote.</w:t>
      </w:r>
    </w:p>
    <w:p w:rsidR="00F63839"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BA034F">
        <w:rPr>
          <w:rFonts w:asciiTheme="minorHAnsi" w:hAnsiTheme="minorHAnsi" w:cstheme="minorHAnsi"/>
          <w:bCs/>
          <w:i/>
        </w:rPr>
        <w:t>Trámite de pago.</w:t>
      </w:r>
      <w:r w:rsidRPr="00907397">
        <w:rPr>
          <w:rFonts w:asciiTheme="minorHAnsi" w:hAnsiTheme="minorHAnsi" w:cstheme="minorHAnsi"/>
          <w:bCs/>
        </w:rPr>
        <w:t xml:space="preserve"> El</w:t>
      </w:r>
      <w:r w:rsidRPr="00907397">
        <w:rPr>
          <w:rFonts w:asciiTheme="minorHAnsi" w:hAnsiTheme="minorHAnsi" w:cstheme="minorHAnsi"/>
        </w:rPr>
        <w:t xml:space="preserve"> licitante ganador deberá presentar las facturas correspondientes, en original y copia debidamente selladas de recibido y de </w:t>
      </w:r>
      <w:r w:rsidR="00296CA2">
        <w:rPr>
          <w:rFonts w:asciiTheme="minorHAnsi" w:hAnsiTheme="minorHAnsi" w:cstheme="minorHAnsi"/>
        </w:rPr>
        <w:t>insumos</w:t>
      </w:r>
      <w:r w:rsidRPr="00907397">
        <w:rPr>
          <w:rFonts w:asciiTheme="minorHAnsi" w:hAnsiTheme="minorHAnsi" w:cstheme="minorHAnsi"/>
        </w:rPr>
        <w:t xml:space="preserve"> revisada y firmadas por el Administrador de la Unidad, en el área de Recursos Financieros de la Convocante para su pago posterior.</w:t>
      </w:r>
    </w:p>
    <w:p w:rsidR="00323471" w:rsidRDefault="00323471" w:rsidP="00F63839">
      <w:pPr>
        <w:pStyle w:val="Prrafodelista"/>
        <w:tabs>
          <w:tab w:val="right" w:pos="1276"/>
        </w:tabs>
        <w:ind w:left="1276" w:right="49"/>
        <w:jc w:val="both"/>
        <w:rPr>
          <w:rFonts w:asciiTheme="minorHAnsi" w:hAnsiTheme="minorHAnsi" w:cs="Arial"/>
          <w:bCs/>
        </w:rPr>
      </w:pPr>
    </w:p>
    <w:p w:rsidR="005C3279" w:rsidRPr="005C3279" w:rsidRDefault="005C3279" w:rsidP="00F63839">
      <w:pPr>
        <w:pStyle w:val="Prrafodelista"/>
        <w:tabs>
          <w:tab w:val="right" w:pos="1276"/>
        </w:tabs>
        <w:ind w:left="1276" w:right="49"/>
        <w:jc w:val="both"/>
        <w:rPr>
          <w:rFonts w:asciiTheme="minorHAnsi" w:hAnsiTheme="minorHAnsi" w:cs="Arial"/>
          <w:bCs/>
        </w:rPr>
      </w:pPr>
      <w:r w:rsidRPr="005C3279">
        <w:rPr>
          <w:rFonts w:asciiTheme="minorHAnsi" w:hAnsiTheme="minorHAnsi" w:cs="Arial"/>
          <w:bCs/>
        </w:rPr>
        <w:t>La Convocante se reserva la potestad de efectuar modificaciones al proceso de pago.</w:t>
      </w:r>
    </w:p>
    <w:p w:rsidR="005C3279" w:rsidRDefault="005C3279" w:rsidP="00F63839">
      <w:pPr>
        <w:pStyle w:val="Prrafodelista"/>
        <w:tabs>
          <w:tab w:val="right" w:pos="1276"/>
        </w:tabs>
        <w:ind w:left="1276" w:right="49"/>
        <w:jc w:val="both"/>
        <w:rPr>
          <w:rFonts w:asciiTheme="minorHAnsi" w:hAnsiTheme="minorHAnsi" w:cstheme="minorHAnsi"/>
        </w:rPr>
      </w:pPr>
    </w:p>
    <w:p w:rsidR="00F63839"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BA034F">
        <w:rPr>
          <w:rFonts w:asciiTheme="minorHAnsi" w:hAnsiTheme="minorHAnsi" w:cstheme="minorHAnsi"/>
          <w:i/>
        </w:rPr>
        <w:t xml:space="preserve">Identificación  y Empaque. </w:t>
      </w:r>
      <w:r w:rsidRPr="00907397">
        <w:rPr>
          <w:rFonts w:asciiTheme="minorHAnsi" w:hAnsiTheme="minorHAnsi" w:cstheme="minorHAnsi"/>
        </w:rPr>
        <w:t>El licitante que resulte adjudicado deberá</w:t>
      </w:r>
      <w:r>
        <w:rPr>
          <w:rFonts w:asciiTheme="minorHAnsi" w:hAnsiTheme="minorHAnsi" w:cstheme="minorHAnsi"/>
        </w:rPr>
        <w:t xml:space="preserve"> i</w:t>
      </w:r>
      <w:r w:rsidRPr="00907397">
        <w:rPr>
          <w:rFonts w:asciiTheme="minorHAnsi" w:hAnsiTheme="minorHAnsi" w:cstheme="minorHAnsi"/>
        </w:rPr>
        <w:t xml:space="preserve">dentificar los medicamentos </w:t>
      </w:r>
      <w:r>
        <w:rPr>
          <w:rFonts w:asciiTheme="minorHAnsi" w:hAnsiTheme="minorHAnsi" w:cstheme="minorHAnsi"/>
        </w:rPr>
        <w:t xml:space="preserve">(según corresponda) </w:t>
      </w:r>
      <w:r w:rsidRPr="00907397">
        <w:rPr>
          <w:rFonts w:asciiTheme="minorHAnsi" w:hAnsiTheme="minorHAnsi" w:cstheme="minorHAnsi"/>
        </w:rPr>
        <w:t xml:space="preserve">suministrados con </w:t>
      </w:r>
      <w:r>
        <w:rPr>
          <w:rFonts w:asciiTheme="minorHAnsi" w:hAnsiTheme="minorHAnsi" w:cstheme="minorHAnsi"/>
        </w:rPr>
        <w:t xml:space="preserve">los siguientes datos.- </w:t>
      </w:r>
    </w:p>
    <w:p w:rsidR="00F63839"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Pr>
          <w:rFonts w:asciiTheme="minorHAnsi" w:hAnsiTheme="minorHAnsi" w:cstheme="minorHAnsi"/>
        </w:rPr>
        <w:t>N</w:t>
      </w:r>
      <w:r w:rsidRPr="00BA034F">
        <w:rPr>
          <w:rFonts w:asciiTheme="minorHAnsi" w:hAnsiTheme="minorHAnsi" w:cstheme="minorHAnsi"/>
        </w:rPr>
        <w:t>ombre</w:t>
      </w:r>
      <w:r>
        <w:rPr>
          <w:rFonts w:asciiTheme="minorHAnsi" w:hAnsiTheme="minorHAnsi" w:cstheme="minorHAnsi"/>
        </w:rPr>
        <w:t xml:space="preserve"> del medicamento.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Descripción del artículo.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Clave del cuadro básico.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Lote.</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Cantidad.</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Caducidad o garantía bajo el esquema de código de barras.</w:t>
      </w:r>
    </w:p>
    <w:p w:rsidR="00F63839" w:rsidRPr="00EE37D3" w:rsidRDefault="00F63839" w:rsidP="00F63839">
      <w:pPr>
        <w:tabs>
          <w:tab w:val="left" w:pos="851"/>
          <w:tab w:val="right" w:pos="1276"/>
        </w:tabs>
        <w:ind w:left="1276" w:right="49"/>
        <w:jc w:val="both"/>
        <w:rPr>
          <w:rFonts w:asciiTheme="minorHAnsi" w:hAnsiTheme="minorHAnsi" w:cstheme="minorHAnsi"/>
        </w:rPr>
      </w:pPr>
      <w:r w:rsidRPr="000D25DA">
        <w:rPr>
          <w:rFonts w:asciiTheme="minorHAnsi" w:hAnsiTheme="minorHAnsi" w:cstheme="minorHAnsi"/>
        </w:rPr>
        <w:t xml:space="preserve">Así como empacar y embalar los medicamentos de tal forma que se asegure la preservación y </w:t>
      </w:r>
      <w:r w:rsidRPr="00EE37D3">
        <w:rPr>
          <w:rFonts w:asciiTheme="minorHAnsi" w:hAnsiTheme="minorHAnsi" w:cstheme="minorHAnsi"/>
        </w:rPr>
        <w:t>características originales durante el flete, las maniobras de estiba y almacenaje.</w:t>
      </w: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Devoluciones.</w:t>
      </w:r>
      <w:r w:rsidRPr="00EE37D3">
        <w:rPr>
          <w:rFonts w:asciiTheme="minorHAnsi" w:hAnsiTheme="minorHAnsi" w:cstheme="minorHAnsi"/>
        </w:rPr>
        <w:t xml:space="preserve"> La Convocante podrá hacer devoluciones cuando se comprueben deficiencias en la calidad de los medicamentos entregados imputables al proveedor. La devolución de los medicamentos 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Servicio Farmacéutico Clínico:</w:t>
      </w:r>
      <w:r w:rsidRPr="00EE37D3">
        <w:rPr>
          <w:rFonts w:asciiTheme="minorHAnsi" w:hAnsiTheme="minorHAnsi" w:cstheme="minorHAnsi"/>
        </w:rPr>
        <w:t xml:space="preserve"> El personal dependerá y cumplirá las indicaciones y actividades que le sean solicitadas por el Coordinador de Farmacología Clínica y Jefatura de Farmacia Hospitalaria.</w:t>
      </w:r>
    </w:p>
    <w:p w:rsidR="00F63839" w:rsidRPr="00EE37D3" w:rsidRDefault="00F63839" w:rsidP="00F63839">
      <w:pPr>
        <w:pStyle w:val="Prrafodelista"/>
        <w:rPr>
          <w:rFonts w:asciiTheme="minorHAnsi" w:hAnsiTheme="minorHAnsi" w:cstheme="minorHAnsi"/>
        </w:rPr>
      </w:pPr>
    </w:p>
    <w:p w:rsidR="00F63839" w:rsidRPr="00EE37D3" w:rsidRDefault="00F63839" w:rsidP="00F63839">
      <w:pPr>
        <w:pStyle w:val="Prrafodelista"/>
        <w:tabs>
          <w:tab w:val="left" w:pos="851"/>
        </w:tabs>
        <w:ind w:left="1276" w:right="49"/>
        <w:jc w:val="both"/>
        <w:rPr>
          <w:rFonts w:asciiTheme="minorHAnsi" w:hAnsiTheme="minorHAnsi" w:cstheme="minorHAnsi"/>
          <w:u w:val="single"/>
        </w:rPr>
      </w:pPr>
      <w:r w:rsidRPr="00EE37D3">
        <w:rPr>
          <w:rFonts w:asciiTheme="minorHAnsi" w:hAnsiTheme="minorHAnsi" w:cstheme="minorHAnsi"/>
          <w:u w:val="single"/>
        </w:rPr>
        <w:t xml:space="preserve">Fines principales: </w:t>
      </w:r>
    </w:p>
    <w:p w:rsidR="00F63839" w:rsidRPr="00EE37D3" w:rsidRDefault="00F63839" w:rsidP="00F63839">
      <w:pPr>
        <w:pStyle w:val="NormalWeb"/>
        <w:numPr>
          <w:ilvl w:val="0"/>
          <w:numId w:val="31"/>
        </w:numPr>
        <w:spacing w:before="0" w:beforeAutospacing="0" w:after="0" w:afterAutospacing="0"/>
        <w:ind w:left="2410"/>
        <w:jc w:val="both"/>
        <w:rPr>
          <w:rFonts w:asciiTheme="minorHAnsi" w:hAnsiTheme="minorHAnsi"/>
          <w:sz w:val="20"/>
          <w:szCs w:val="18"/>
        </w:rPr>
      </w:pPr>
      <w:r w:rsidRPr="00EE37D3">
        <w:rPr>
          <w:rFonts w:asciiTheme="minorHAnsi" w:hAnsiTheme="minorHAnsi" w:cs="Arial"/>
          <w:sz w:val="20"/>
          <w:szCs w:val="18"/>
        </w:rPr>
        <w:t>Detección de problemas relacionados con medicamentos (PRM), para la prevención, y resolución de Resultados Negativos Asociados a Medicamentos.</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Prevenir y analizar eventos de seguridad al paciente en conjunto con personal médico, de enfermería y demás personal involucrado.</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Revisión del expediente clínico para evaluar aplicación correcta de los procedimientos establecidos.</w:t>
      </w:r>
    </w:p>
    <w:p w:rsidR="00F63839" w:rsidRPr="00EE37D3" w:rsidRDefault="00F63839" w:rsidP="00F63839">
      <w:pPr>
        <w:ind w:left="1276" w:right="-232"/>
        <w:jc w:val="both"/>
        <w:rPr>
          <w:rFonts w:asciiTheme="minorHAnsi" w:hAnsiTheme="minorHAnsi" w:cstheme="minorHAnsi"/>
        </w:rPr>
      </w:pPr>
      <w:r w:rsidRPr="00EE37D3">
        <w:rPr>
          <w:rFonts w:asciiTheme="minorHAnsi" w:hAnsiTheme="minorHAnsi" w:cstheme="minorHAnsi"/>
          <w:u w:val="single"/>
        </w:rPr>
        <w:t>Funciones requeridas</w:t>
      </w:r>
      <w:r w:rsidRPr="00EE37D3">
        <w:rPr>
          <w:rFonts w:asciiTheme="minorHAnsi" w:hAnsiTheme="minorHAnsi" w:cstheme="minorHAnsi"/>
        </w:rPr>
        <w:t>:</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lastRenderedPageBreak/>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Notificación, recaudación y documentación de reportes de errores de medicación: recaudar información al momento de detectar o recibir un reporte de error de medicación, documentarla en el formato correspondiente y darle el seguimiento apropiado.</w:t>
      </w:r>
    </w:p>
    <w:p w:rsidR="00F63839" w:rsidRPr="00EE37D3" w:rsidRDefault="00F63839" w:rsidP="00F63839">
      <w:pPr>
        <w:pStyle w:val="Sangra3detindependiente3"/>
        <w:numPr>
          <w:ilvl w:val="2"/>
          <w:numId w:val="32"/>
        </w:numPr>
        <w:spacing w:after="0" w:line="240" w:lineRule="auto"/>
        <w:ind w:left="2410"/>
        <w:jc w:val="both"/>
        <w:rPr>
          <w:rFonts w:asciiTheme="minorHAnsi" w:hAnsiTheme="minorHAnsi" w:cs="Arial"/>
          <w:sz w:val="22"/>
          <w:szCs w:val="18"/>
        </w:rPr>
      </w:pPr>
      <w:r w:rsidRPr="00EE37D3">
        <w:rPr>
          <w:rFonts w:asciiTheme="minorHAnsi" w:hAnsiTheme="minorHAnsi" w:cs="Arial"/>
          <w:sz w:val="20"/>
          <w:szCs w:val="18"/>
        </w:rPr>
        <w:t>Asesoría farmacéutica: Asesorar a los profesionales de la salud con información clínica farmacéutica para apoyo en la buena medicación.</w:t>
      </w:r>
    </w:p>
    <w:p w:rsidR="00F63839" w:rsidRPr="00EE37D3" w:rsidRDefault="00F63839" w:rsidP="00F63839">
      <w:pPr>
        <w:ind w:left="1276"/>
        <w:jc w:val="both"/>
        <w:rPr>
          <w:rFonts w:asciiTheme="minorHAnsi" w:hAnsiTheme="minorHAnsi" w:cstheme="minorHAnsi"/>
          <w:u w:val="single"/>
        </w:rPr>
      </w:pPr>
      <w:r w:rsidRPr="00EE37D3">
        <w:rPr>
          <w:rFonts w:asciiTheme="minorHAnsi" w:hAnsiTheme="minorHAnsi" w:cstheme="minorHAnsi"/>
          <w:u w:val="single"/>
        </w:rPr>
        <w:t>Departamentos que debe cubrir el servicio: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neonatal</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pediátricos</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adulto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Urgencias pediátricas</w:t>
      </w:r>
    </w:p>
    <w:p w:rsidR="00F63839" w:rsidRPr="00EE37D3" w:rsidRDefault="00F63839" w:rsidP="00F63839">
      <w:pPr>
        <w:ind w:firstLine="708"/>
        <w:jc w:val="both"/>
        <w:rPr>
          <w:rFonts w:asciiTheme="minorHAnsi" w:hAnsiTheme="minorHAnsi" w:cs="Arial"/>
          <w:b/>
          <w:sz w:val="18"/>
          <w:szCs w:val="18"/>
        </w:rPr>
      </w:pPr>
    </w:p>
    <w:p w:rsidR="00F63839" w:rsidRPr="00EE37D3" w:rsidRDefault="00F63839" w:rsidP="00F63839">
      <w:pPr>
        <w:ind w:left="1276"/>
        <w:jc w:val="both"/>
        <w:rPr>
          <w:rFonts w:asciiTheme="minorHAnsi" w:hAnsiTheme="minorHAnsi" w:cs="Arial"/>
          <w:szCs w:val="18"/>
          <w:u w:val="single"/>
        </w:rPr>
      </w:pPr>
      <w:r w:rsidRPr="00EE37D3">
        <w:rPr>
          <w:rFonts w:asciiTheme="minorHAnsi" w:hAnsiTheme="minorHAnsi" w:cs="Arial"/>
          <w:szCs w:val="18"/>
          <w:u w:val="single"/>
        </w:rPr>
        <w:t>Horario de cobertura del servicio</w:t>
      </w:r>
    </w:p>
    <w:p w:rsidR="00F63839" w:rsidRPr="00EE37D3" w:rsidRDefault="00F63839" w:rsidP="00F63839">
      <w:pPr>
        <w:pStyle w:val="Prrafodelista"/>
        <w:numPr>
          <w:ilvl w:val="0"/>
          <w:numId w:val="34"/>
        </w:numPr>
        <w:ind w:left="2410"/>
        <w:jc w:val="both"/>
        <w:rPr>
          <w:rFonts w:asciiTheme="minorHAnsi" w:hAnsiTheme="minorHAnsi" w:cs="Arial"/>
          <w:szCs w:val="18"/>
        </w:rPr>
      </w:pPr>
      <w:r w:rsidRPr="00EE37D3">
        <w:rPr>
          <w:rFonts w:asciiTheme="minorHAnsi" w:hAnsiTheme="minorHAnsi" w:cs="Arial"/>
          <w:szCs w:val="18"/>
        </w:rPr>
        <w:t>24 Horas, de Lunes a Domingo.</w:t>
      </w:r>
    </w:p>
    <w:p w:rsidR="00F63839" w:rsidRPr="00EE37D3" w:rsidRDefault="00F63839" w:rsidP="00F63839">
      <w:pPr>
        <w:ind w:left="1276"/>
        <w:jc w:val="both"/>
        <w:rPr>
          <w:rFonts w:asciiTheme="minorHAnsi" w:hAnsiTheme="minorHAnsi" w:cs="Arial"/>
          <w:szCs w:val="18"/>
          <w:u w:val="single"/>
          <w:lang w:val="es-MX"/>
        </w:rPr>
      </w:pPr>
      <w:r w:rsidRPr="00EE37D3">
        <w:rPr>
          <w:rFonts w:asciiTheme="minorHAnsi" w:hAnsiTheme="minorHAnsi" w:cs="Arial"/>
          <w:szCs w:val="18"/>
          <w:u w:val="single"/>
        </w:rPr>
        <w:t>Actividades a realizar:</w:t>
      </w:r>
    </w:p>
    <w:p w:rsidR="00F63839" w:rsidRPr="00EE37D3" w:rsidRDefault="00F63839" w:rsidP="00F63839">
      <w:pPr>
        <w:pStyle w:val="Prrafodelista"/>
        <w:numPr>
          <w:ilvl w:val="0"/>
          <w:numId w:val="35"/>
        </w:numPr>
        <w:ind w:left="2410"/>
        <w:jc w:val="both"/>
        <w:rPr>
          <w:rFonts w:asciiTheme="minorHAnsi" w:hAnsiTheme="minorHAnsi" w:cs="Arial"/>
          <w:szCs w:val="18"/>
        </w:rPr>
      </w:pPr>
      <w:r w:rsidRPr="00EE37D3">
        <w:rPr>
          <w:rFonts w:asciiTheme="minorHAnsi" w:hAnsiTheme="minorHAnsi" w:cs="Arial"/>
          <w:szCs w:val="18"/>
          <w:lang w:val="es-MX"/>
        </w:rPr>
        <w:t>Consultar perfil farmacéutico clínico</w:t>
      </w:r>
    </w:p>
    <w:p w:rsidR="00F63839" w:rsidRPr="00E94FB6" w:rsidRDefault="00F63839" w:rsidP="00F63839">
      <w:pPr>
        <w:ind w:left="1276"/>
        <w:jc w:val="both"/>
        <w:rPr>
          <w:rFonts w:asciiTheme="minorHAnsi" w:hAnsiTheme="minorHAnsi" w:cs="Arial"/>
          <w:szCs w:val="18"/>
          <w:u w:val="single"/>
        </w:rPr>
      </w:pPr>
      <w:r w:rsidRPr="00E94FB6">
        <w:rPr>
          <w:rFonts w:asciiTheme="minorHAnsi" w:hAnsiTheme="minorHAnsi" w:cs="Arial"/>
          <w:szCs w:val="18"/>
          <w:u w:val="single"/>
        </w:rPr>
        <w:t xml:space="preserve">Personal requerido: </w:t>
      </w:r>
    </w:p>
    <w:p w:rsidR="00F63839" w:rsidRPr="00E94FB6" w:rsidRDefault="00F94881" w:rsidP="00F63839">
      <w:pPr>
        <w:pStyle w:val="Prrafodelista"/>
        <w:numPr>
          <w:ilvl w:val="0"/>
          <w:numId w:val="36"/>
        </w:numPr>
        <w:ind w:left="2410"/>
        <w:jc w:val="both"/>
        <w:rPr>
          <w:rFonts w:asciiTheme="minorHAnsi" w:hAnsiTheme="minorHAnsi" w:cs="Arial"/>
          <w:szCs w:val="18"/>
        </w:rPr>
      </w:pPr>
      <w:r>
        <w:rPr>
          <w:rFonts w:asciiTheme="minorHAnsi" w:hAnsiTheme="minorHAnsi" w:cs="Arial"/>
          <w:szCs w:val="18"/>
        </w:rPr>
        <w:t>6</w:t>
      </w:r>
      <w:r w:rsidR="00E94FB6" w:rsidRPr="00E94FB6">
        <w:rPr>
          <w:rFonts w:asciiTheme="minorHAnsi" w:hAnsiTheme="minorHAnsi" w:cs="Arial"/>
          <w:szCs w:val="18"/>
        </w:rPr>
        <w:t xml:space="preserve"> </w:t>
      </w:r>
      <w:r w:rsidR="0023049A" w:rsidRPr="00E94FB6">
        <w:rPr>
          <w:rFonts w:asciiTheme="minorHAnsi" w:hAnsiTheme="minorHAnsi" w:cs="Arial"/>
          <w:szCs w:val="18"/>
        </w:rPr>
        <w:t xml:space="preserve">Químico Farmacéutico Biólogo o </w:t>
      </w:r>
      <w:r w:rsidR="000E640F" w:rsidRPr="00E94FB6">
        <w:rPr>
          <w:rFonts w:asciiTheme="minorHAnsi" w:hAnsiTheme="minorHAnsi" w:cs="Arial"/>
          <w:szCs w:val="18"/>
        </w:rPr>
        <w:t>Industrial ó Biotecnólogo</w:t>
      </w:r>
      <w:r w:rsidR="0023049A" w:rsidRPr="00E94FB6">
        <w:rPr>
          <w:rFonts w:asciiTheme="minorHAnsi" w:hAnsiTheme="minorHAnsi" w:cs="Arial"/>
          <w:szCs w:val="18"/>
        </w:rPr>
        <w:t xml:space="preserve"> </w:t>
      </w:r>
      <w:r w:rsidR="00F63839" w:rsidRPr="00E94FB6">
        <w:rPr>
          <w:rFonts w:asciiTheme="minorHAnsi" w:hAnsiTheme="minorHAnsi" w:cs="Arial"/>
          <w:szCs w:val="18"/>
        </w:rPr>
        <w:t>con título y cédula profesional.</w:t>
      </w:r>
    </w:p>
    <w:p w:rsidR="0023049A" w:rsidRPr="00E94FB6" w:rsidRDefault="00F94881" w:rsidP="00F63839">
      <w:pPr>
        <w:pStyle w:val="Prrafodelista"/>
        <w:numPr>
          <w:ilvl w:val="0"/>
          <w:numId w:val="36"/>
        </w:numPr>
        <w:ind w:left="2410"/>
        <w:jc w:val="both"/>
        <w:rPr>
          <w:rFonts w:asciiTheme="minorHAnsi" w:hAnsiTheme="minorHAnsi" w:cs="Arial"/>
          <w:szCs w:val="18"/>
        </w:rPr>
      </w:pPr>
      <w:r>
        <w:rPr>
          <w:rFonts w:asciiTheme="minorHAnsi" w:hAnsiTheme="minorHAnsi" w:cs="Arial"/>
          <w:szCs w:val="18"/>
        </w:rPr>
        <w:t>1</w:t>
      </w:r>
      <w:r w:rsidR="00E94FB6" w:rsidRPr="00E94FB6">
        <w:rPr>
          <w:rFonts w:asciiTheme="minorHAnsi" w:hAnsiTheme="minorHAnsi" w:cs="Arial"/>
          <w:szCs w:val="18"/>
        </w:rPr>
        <w:t xml:space="preserve"> </w:t>
      </w:r>
      <w:r w:rsidR="000E640F" w:rsidRPr="00E94FB6">
        <w:rPr>
          <w:rFonts w:asciiTheme="minorHAnsi" w:hAnsiTheme="minorHAnsi" w:cs="Arial"/>
          <w:szCs w:val="18"/>
        </w:rPr>
        <w:t>E</w:t>
      </w:r>
      <w:r w:rsidR="0023049A" w:rsidRPr="00E94FB6">
        <w:rPr>
          <w:rFonts w:asciiTheme="minorHAnsi" w:hAnsiTheme="minorHAnsi" w:cs="Arial"/>
          <w:szCs w:val="18"/>
        </w:rPr>
        <w:t>lementos de personal administrativo.</w:t>
      </w:r>
    </w:p>
    <w:p w:rsidR="0023049A" w:rsidRPr="00E94FB6" w:rsidRDefault="00F94881" w:rsidP="00F63839">
      <w:pPr>
        <w:pStyle w:val="Prrafodelista"/>
        <w:numPr>
          <w:ilvl w:val="0"/>
          <w:numId w:val="36"/>
        </w:numPr>
        <w:ind w:left="2410"/>
        <w:jc w:val="both"/>
        <w:rPr>
          <w:rFonts w:asciiTheme="minorHAnsi" w:hAnsiTheme="minorHAnsi" w:cs="Arial"/>
          <w:szCs w:val="18"/>
        </w:rPr>
      </w:pPr>
      <w:r>
        <w:rPr>
          <w:rFonts w:asciiTheme="minorHAnsi" w:hAnsiTheme="minorHAnsi" w:cs="Arial"/>
          <w:szCs w:val="18"/>
        </w:rPr>
        <w:t>1</w:t>
      </w:r>
      <w:r w:rsidR="00E94FB6" w:rsidRPr="00E94FB6">
        <w:rPr>
          <w:rFonts w:asciiTheme="minorHAnsi" w:hAnsiTheme="minorHAnsi" w:cs="Arial"/>
          <w:szCs w:val="18"/>
        </w:rPr>
        <w:t xml:space="preserve"> </w:t>
      </w:r>
      <w:r w:rsidR="0023049A" w:rsidRPr="00E94FB6">
        <w:rPr>
          <w:rFonts w:asciiTheme="minorHAnsi" w:hAnsiTheme="minorHAnsi" w:cs="Arial"/>
          <w:szCs w:val="18"/>
        </w:rPr>
        <w:t>Dispensadores de Farmacia.</w:t>
      </w:r>
    </w:p>
    <w:p w:rsidR="00F63839" w:rsidRPr="00EE37D3" w:rsidRDefault="00F63839" w:rsidP="00F63839">
      <w:pPr>
        <w:ind w:left="1276"/>
        <w:jc w:val="both"/>
        <w:rPr>
          <w:rFonts w:asciiTheme="minorHAnsi" w:hAnsiTheme="minorHAnsi" w:cs="Arial"/>
          <w:szCs w:val="18"/>
        </w:rPr>
      </w:pPr>
      <w:r w:rsidRPr="00EE37D3">
        <w:rPr>
          <w:rFonts w:asciiTheme="minorHAnsi" w:hAnsiTheme="minorHAnsi" w:cs="Arial"/>
          <w:szCs w:val="18"/>
          <w:u w:val="single"/>
        </w:rPr>
        <w:t>Horario del personal:</w:t>
      </w:r>
      <w:r w:rsidRPr="00EE37D3">
        <w:rPr>
          <w:rFonts w:asciiTheme="minorHAnsi" w:hAnsiTheme="minorHAnsi" w:cs="Arial"/>
          <w:szCs w:val="18"/>
        </w:rPr>
        <w:t xml:space="preserve"> 12 horas de trabajo por 24 de descanso en:</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matutino de 8:00 a 20:00 horas.</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nocturno de 20:00 a 8:00 horas.</w:t>
      </w:r>
    </w:p>
    <w:p w:rsidR="000348C5" w:rsidRPr="00780E06" w:rsidRDefault="000348C5" w:rsidP="000348C5">
      <w:pPr>
        <w:tabs>
          <w:tab w:val="left" w:pos="851"/>
        </w:tabs>
        <w:ind w:left="284" w:right="49"/>
        <w:jc w:val="both"/>
        <w:rPr>
          <w:rFonts w:asciiTheme="minorHAnsi" w:hAnsiTheme="minorHAnsi"/>
          <w:b/>
        </w:rPr>
      </w:pPr>
    </w:p>
    <w:p w:rsidR="00AB7FB6" w:rsidRPr="008919D3" w:rsidRDefault="003C1B00" w:rsidP="00071B78">
      <w:pPr>
        <w:tabs>
          <w:tab w:val="left" w:pos="851"/>
        </w:tabs>
        <w:ind w:left="284" w:right="-1"/>
        <w:jc w:val="both"/>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r w:rsidR="008919D3">
        <w:rPr>
          <w:rFonts w:asciiTheme="minorHAnsi" w:hAnsiTheme="minorHAnsi"/>
        </w:rPr>
        <w:t xml:space="preserve"> </w:t>
      </w:r>
      <w:r w:rsidR="00AB7FB6" w:rsidRPr="00AB7FB6">
        <w:rPr>
          <w:rFonts w:asciiTheme="minorHAnsi" w:hAnsiTheme="minorHAnsi"/>
        </w:rPr>
        <w:t>Los licitantes deberán cumplir con las normas de calidad (Normas Oficiales Mexicanas, Normas Mexicanas o las Normas de Referencia Aplicables), debiendo enunciarlas, cuyo cumplimiento sea a</w:t>
      </w:r>
      <w:r w:rsidR="00071B78">
        <w:rPr>
          <w:rFonts w:asciiTheme="minorHAnsi" w:hAnsiTheme="minorHAnsi"/>
        </w:rPr>
        <w:t xml:space="preserve">plicable para demostrar que los </w:t>
      </w:r>
      <w:r w:rsidR="00AB7FB6" w:rsidRPr="00AB7FB6">
        <w:rPr>
          <w:rFonts w:asciiTheme="minorHAnsi" w:hAnsiTheme="minorHAnsi"/>
        </w:rPr>
        <w:t>medicamentos a los que hace referencia la presente convocatoria cumplen con los estándares de calidad o unidades de medida requeridas.</w:t>
      </w:r>
    </w:p>
    <w:p w:rsidR="003C1B00" w:rsidRDefault="003C1B00" w:rsidP="002B6BE9">
      <w:pPr>
        <w:ind w:left="284"/>
        <w:jc w:val="both"/>
        <w:rPr>
          <w:rFonts w:asciiTheme="minorHAnsi" w:hAnsiTheme="minorHAnsi" w:cs="Arial"/>
        </w:rPr>
      </w:pPr>
    </w:p>
    <w:p w:rsidR="002D792D" w:rsidRDefault="002D792D"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Pr="001925AF"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w:t>
      </w:r>
      <w:r w:rsidRPr="001925AF">
        <w:rPr>
          <w:rFonts w:asciiTheme="minorHAnsi" w:hAnsiTheme="minorHAnsi"/>
          <w:bCs/>
        </w:rPr>
        <w:lastRenderedPageBreak/>
        <w:t xml:space="preserve">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EF364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F63839">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sidR="00E44C3A">
        <w:rPr>
          <w:rFonts w:asciiTheme="minorHAnsi" w:hAnsiTheme="minorHAnsi"/>
        </w:rPr>
        <w:t xml:space="preserve"> y económicas</w:t>
      </w:r>
      <w:r w:rsidRPr="00E27A5A">
        <w:rPr>
          <w:rFonts w:asciiTheme="minorHAnsi" w:hAnsiTheme="minorHAnsi"/>
        </w:rPr>
        <w:t>, así como todos los anexos incluidos dentro del sobre técnico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medicamento,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23049A" w:rsidRDefault="0023049A" w:rsidP="0023049A">
      <w:pPr>
        <w:pStyle w:val="Prrafodelista4"/>
        <w:numPr>
          <w:ilvl w:val="0"/>
          <w:numId w:val="8"/>
        </w:numPr>
        <w:tabs>
          <w:tab w:val="left" w:pos="1134"/>
        </w:tabs>
        <w:ind w:right="49"/>
        <w:jc w:val="both"/>
        <w:rPr>
          <w:rFonts w:ascii="Calibri" w:hAnsi="Calibri"/>
        </w:rPr>
      </w:pPr>
      <w:r w:rsidRPr="00B63CD0">
        <w:rPr>
          <w:rFonts w:ascii="Calibri" w:hAnsi="Calibri" w:cs="Calibri"/>
          <w:bCs/>
        </w:rPr>
        <w:t xml:space="preserve">Currículum </w:t>
      </w:r>
      <w:r w:rsidR="00AB7FB6">
        <w:rPr>
          <w:rFonts w:ascii="Calibri" w:hAnsi="Calibri" w:cs="Calibri"/>
          <w:bCs/>
        </w:rPr>
        <w:t xml:space="preserve">del </w:t>
      </w:r>
      <w:r w:rsidRPr="00B63CD0">
        <w:rPr>
          <w:rFonts w:ascii="Calibri" w:hAnsi="Calibri" w:cs="Calibri"/>
          <w:bCs/>
        </w:rPr>
        <w:t xml:space="preserve">personal </w:t>
      </w:r>
      <w:r>
        <w:rPr>
          <w:rFonts w:ascii="Calibri" w:hAnsi="Calibri" w:cs="Calibri"/>
          <w:bCs/>
        </w:rPr>
        <w:t>profesionista</w:t>
      </w:r>
      <w:r w:rsidRPr="00B63CD0">
        <w:rPr>
          <w:rFonts w:ascii="Calibri" w:hAnsi="Calibri" w:cs="Calibri"/>
          <w:bCs/>
        </w:rPr>
        <w:t xml:space="preserve"> </w:t>
      </w:r>
      <w:r w:rsidR="00AB7FB6">
        <w:rPr>
          <w:rFonts w:ascii="Calibri" w:hAnsi="Calibri" w:cs="Calibri"/>
          <w:bCs/>
        </w:rPr>
        <w:t xml:space="preserve">que prestará el servicio como </w:t>
      </w:r>
      <w:r w:rsidR="00385897">
        <w:rPr>
          <w:rFonts w:ascii="Calibri" w:hAnsi="Calibri" w:cs="Calibri"/>
          <w:bCs/>
        </w:rPr>
        <w:t>Químico</w:t>
      </w:r>
      <w:r w:rsidR="00AB7FB6">
        <w:rPr>
          <w:rFonts w:ascii="Calibri" w:hAnsi="Calibri" w:cs="Calibri"/>
          <w:bCs/>
        </w:rPr>
        <w:t xml:space="preserve"> Farmacéutico </w:t>
      </w:r>
      <w:r w:rsidR="00385897">
        <w:rPr>
          <w:rFonts w:ascii="Calibri" w:hAnsi="Calibri" w:cs="Calibri"/>
          <w:bCs/>
        </w:rPr>
        <w:t>Biólogo</w:t>
      </w:r>
      <w:r w:rsidR="00AB7FB6">
        <w:rPr>
          <w:rFonts w:ascii="Calibri" w:hAnsi="Calibri" w:cs="Calibri"/>
          <w:bCs/>
        </w:rPr>
        <w:t xml:space="preserve"> o Químico Farmacéutico Biotecnólogo, c</w:t>
      </w:r>
      <w:r w:rsidR="00071E7A">
        <w:rPr>
          <w:rFonts w:ascii="Calibri" w:hAnsi="Calibri" w:cs="Calibri"/>
          <w:bCs/>
        </w:rPr>
        <w:t xml:space="preserve">on experiencia demostrable en la </w:t>
      </w:r>
      <w:r w:rsidRPr="00B63CD0">
        <w:rPr>
          <w:rFonts w:ascii="Calibri" w:hAnsi="Calibri" w:cs="Calibri"/>
          <w:bCs/>
        </w:rPr>
        <w:t>prestación del servicio solicitado para atender las necesidades de l</w:t>
      </w:r>
      <w:r w:rsidR="00071E7A">
        <w:rPr>
          <w:rFonts w:ascii="Calibri" w:hAnsi="Calibri" w:cs="Calibri"/>
          <w:bCs/>
        </w:rPr>
        <w:t xml:space="preserve">a Convocante, incluyendo copia de título y de cédula profesional. </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rPr>
        <w:t>Escrito en el cual garanticen que se comprometen a atender las solicitudes de urgencia de medicamento las 24 horas del día, por lo que además deberán detallar el (los) nombre (s) y teléfono (s) del personal que atenderá dichas solicitudes.</w:t>
      </w:r>
    </w:p>
    <w:p w:rsidR="006E0108" w:rsidRPr="00DD19CD" w:rsidRDefault="006E0108" w:rsidP="006E0108">
      <w:pPr>
        <w:numPr>
          <w:ilvl w:val="0"/>
          <w:numId w:val="8"/>
        </w:numPr>
        <w:tabs>
          <w:tab w:val="left" w:pos="1134"/>
        </w:tabs>
        <w:ind w:right="49"/>
        <w:jc w:val="both"/>
        <w:rPr>
          <w:rFonts w:asciiTheme="minorHAnsi" w:hAnsiTheme="minorHAnsi" w:cstheme="minorHAnsi"/>
          <w:color w:val="000000"/>
        </w:rPr>
      </w:pPr>
      <w:r w:rsidRPr="00DD19CD">
        <w:rPr>
          <w:rFonts w:asciiTheme="minorHAnsi" w:hAnsiTheme="minorHAnsi" w:cstheme="minorHAnsi"/>
          <w:color w:val="000000"/>
        </w:rPr>
        <w:t xml:space="preserve">Carta de apoyo del laboratorio fabricante o distribuidor mayorista, de todos los medicamentos que se solicitan en el anexo </w:t>
      </w:r>
      <w:r w:rsidR="00113DC1">
        <w:rPr>
          <w:rFonts w:asciiTheme="minorHAnsi" w:hAnsiTheme="minorHAnsi" w:cstheme="minorHAnsi"/>
          <w:color w:val="000000"/>
        </w:rPr>
        <w:t>1</w:t>
      </w:r>
      <w:r w:rsidR="008919D3">
        <w:rPr>
          <w:rFonts w:asciiTheme="minorHAnsi" w:hAnsiTheme="minorHAnsi" w:cstheme="minorHAnsi"/>
          <w:color w:val="000000"/>
        </w:rPr>
        <w:t xml:space="preserve">A </w:t>
      </w:r>
      <w:r w:rsidRPr="00DD19CD">
        <w:rPr>
          <w:rFonts w:asciiTheme="minorHAnsi" w:hAnsiTheme="minorHAnsi" w:cstheme="minorHAnsi"/>
          <w:color w:val="000000"/>
        </w:rPr>
        <w:t>de estas bases en la cual describan las partidas, marcas y cantidades ofertadas.</w:t>
      </w:r>
    </w:p>
    <w:p w:rsidR="006E0108" w:rsidRPr="00154C1D" w:rsidRDefault="006E0108" w:rsidP="006E0108">
      <w:pPr>
        <w:numPr>
          <w:ilvl w:val="0"/>
          <w:numId w:val="8"/>
        </w:numPr>
        <w:tabs>
          <w:tab w:val="left" w:pos="851"/>
          <w:tab w:val="left" w:pos="1134"/>
          <w:tab w:val="right" w:pos="1276"/>
        </w:tabs>
        <w:ind w:right="11"/>
        <w:jc w:val="both"/>
        <w:rPr>
          <w:rFonts w:asciiTheme="minorHAnsi" w:hAnsiTheme="minorHAnsi" w:cstheme="minorHAnsi"/>
        </w:rPr>
      </w:pPr>
      <w:r w:rsidRPr="00DD19CD">
        <w:rPr>
          <w:rFonts w:asciiTheme="minorHAnsi" w:hAnsiTheme="minorHAnsi" w:cstheme="minorHAnsi"/>
          <w:color w:val="000000"/>
        </w:rPr>
        <w:t>Escrito de manifestación de que el período de caducidad de los medicamentos</w:t>
      </w:r>
      <w:r w:rsidRPr="002E7495">
        <w:rPr>
          <w:rFonts w:asciiTheme="minorHAnsi" w:hAnsiTheme="minorHAnsi" w:cstheme="minorHAnsi"/>
          <w:color w:val="000000"/>
        </w:rPr>
        <w:t xml:space="preserve"> ofertados </w:t>
      </w:r>
      <w:r w:rsidRPr="002E7495">
        <w:rPr>
          <w:rFonts w:asciiTheme="minorHAnsi" w:hAnsiTheme="minorHAnsi" w:cstheme="minorHAnsi"/>
        </w:rPr>
        <w:t>será de 1-un año, como mínimo, contado a partir de la recepción en la Unidad Aplicativa de la Convocante, así mismo, se compromete cambiar los insumos</w:t>
      </w:r>
      <w:r w:rsidRPr="00154C1D">
        <w:rPr>
          <w:rFonts w:asciiTheme="minorHAnsi" w:hAnsiTheme="minorHAnsi" w:cstheme="minorHAnsi"/>
        </w:rPr>
        <w:t xml:space="preserve"> que por algún motivo no fueren consumidos, tres meses antes de su caducidad de acuerdo a los lotes entregados en sus facturas.</w:t>
      </w:r>
    </w:p>
    <w:p w:rsidR="006E0108" w:rsidRPr="00323471" w:rsidRDefault="008919D3" w:rsidP="00323471">
      <w:pPr>
        <w:numPr>
          <w:ilvl w:val="0"/>
          <w:numId w:val="8"/>
        </w:numPr>
        <w:tabs>
          <w:tab w:val="left" w:pos="851"/>
          <w:tab w:val="left" w:pos="1134"/>
          <w:tab w:val="right" w:pos="1276"/>
        </w:tabs>
        <w:ind w:right="11"/>
        <w:jc w:val="both"/>
        <w:rPr>
          <w:rFonts w:asciiTheme="minorHAnsi" w:hAnsiTheme="minorHAnsi" w:cstheme="minorHAnsi"/>
        </w:rPr>
      </w:pPr>
      <w:r w:rsidRPr="00B97725">
        <w:rPr>
          <w:rFonts w:asciiTheme="minorHAnsi" w:hAnsiTheme="minorHAnsi"/>
        </w:rPr>
        <w:t>Carta compromiso de que en caso de resultar adjudicado en la presente licitación y durante la vigencia del contrato respectivo, considerar</w:t>
      </w:r>
      <w:r w:rsidR="00835FDB" w:rsidRPr="00B97725">
        <w:rPr>
          <w:rFonts w:asciiTheme="minorHAnsi" w:hAnsiTheme="minorHAnsi"/>
        </w:rPr>
        <w:t>á</w:t>
      </w:r>
      <w:r w:rsidRPr="00B97725">
        <w:rPr>
          <w:rFonts w:asciiTheme="minorHAnsi" w:hAnsiTheme="minorHAnsi"/>
        </w:rPr>
        <w:t xml:space="preserve"> los precios de referencia los “</w:t>
      </w:r>
      <w:r w:rsidR="00323471" w:rsidRPr="00323471">
        <w:rPr>
          <w:rFonts w:asciiTheme="minorHAnsi" w:hAnsiTheme="minorHAnsi"/>
        </w:rPr>
        <w:t>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w:t>
      </w:r>
      <w:r w:rsidR="00323471">
        <w:rPr>
          <w:rFonts w:asciiTheme="minorHAnsi" w:hAnsiTheme="minorHAnsi"/>
        </w:rPr>
        <w:t xml:space="preserve">”, publicados en el Diario Oficial de la Federación el día  de Septiembre del 2018 </w:t>
      </w:r>
      <w:r w:rsidR="000329FD" w:rsidRPr="00323471">
        <w:rPr>
          <w:rFonts w:asciiTheme="minorHAnsi" w:hAnsiTheme="minorHAnsi"/>
        </w:rPr>
        <w:t>y sus actualizaciones correspondientes</w:t>
      </w:r>
      <w:r w:rsidR="009A689F" w:rsidRPr="00323471">
        <w:rPr>
          <w:rFonts w:asciiTheme="minorHAnsi" w:hAnsiTheme="minorHAnsi"/>
        </w:rPr>
        <w:t>;</w:t>
      </w:r>
      <w:r w:rsidRPr="00323471">
        <w:rPr>
          <w:rFonts w:asciiTheme="minorHAnsi" w:hAnsiTheme="minorHAnsi"/>
        </w:rPr>
        <w:t xml:space="preserve"> sujetarse a lo ahí establecido; así como de que, en caso de resultar adjudicado, </w:t>
      </w:r>
      <w:r w:rsidR="00835FDB" w:rsidRPr="00323471">
        <w:rPr>
          <w:rFonts w:asciiTheme="minorHAnsi" w:hAnsiTheme="minorHAnsi"/>
        </w:rPr>
        <w:t xml:space="preserve">y </w:t>
      </w:r>
      <w:r w:rsidRPr="00323471">
        <w:rPr>
          <w:rFonts w:asciiTheme="minorHAnsi" w:hAnsiTheme="minorHAnsi"/>
        </w:rPr>
        <w:t xml:space="preserve">ajustará los </w:t>
      </w:r>
      <w:r w:rsidRPr="00323471">
        <w:rPr>
          <w:rFonts w:asciiTheme="minorHAnsi" w:hAnsiTheme="minorHAnsi"/>
        </w:rPr>
        <w:lastRenderedPageBreak/>
        <w:t>precios a la baja de aquellas claves que hubiesen tenido una disminución del precio en comparación con el CAUSES que deje de tener vigencia a la fecha de publicación de aquel que entrara en vigor</w:t>
      </w:r>
      <w:r w:rsidRPr="00323471">
        <w:rPr>
          <w:rFonts w:asciiTheme="minorHAnsi" w:hAnsiTheme="minorHAnsi" w:cstheme="minorHAnsi"/>
          <w:bCs/>
        </w:rPr>
        <w:t xml:space="preserve">; </w:t>
      </w:r>
      <w:r w:rsidR="00835FDB" w:rsidRPr="00323471">
        <w:rPr>
          <w:rFonts w:asciiTheme="minorHAnsi" w:hAnsiTheme="minorHAnsi" w:cstheme="minorHAnsi"/>
          <w:bCs/>
        </w:rPr>
        <w:t xml:space="preserve">así mismo </w:t>
      </w:r>
      <w:r w:rsidR="006E0108" w:rsidRPr="00323471">
        <w:rPr>
          <w:rFonts w:asciiTheme="minorHAnsi" w:hAnsiTheme="minorHAnsi" w:cstheme="minorHAnsi"/>
          <w:bCs/>
        </w:rPr>
        <w:t>respetar</w:t>
      </w:r>
      <w:r w:rsidR="00835FDB" w:rsidRPr="00323471">
        <w:rPr>
          <w:rFonts w:asciiTheme="minorHAnsi" w:hAnsiTheme="minorHAnsi" w:cstheme="minorHAnsi"/>
          <w:bCs/>
        </w:rPr>
        <w:t>á</w:t>
      </w:r>
      <w:r w:rsidR="006E0108" w:rsidRPr="00323471">
        <w:rPr>
          <w:rFonts w:asciiTheme="minorHAnsi" w:hAnsiTheme="minorHAnsi" w:cstheme="minorHAnsi"/>
          <w:bCs/>
        </w:rPr>
        <w:t xml:space="preserve"> los precios acordados y beneficios en especie establecidos por la Comisión Coordinadora para la Negociación de Precios de Medicamentos y Otros Insumos para la Salud y los laboratorios fabricantes</w:t>
      </w:r>
      <w:r w:rsidRPr="00323471">
        <w:rPr>
          <w:rFonts w:asciiTheme="minorHAnsi" w:hAnsiTheme="minorHAnsi" w:cstheme="minorHAnsi"/>
          <w:bCs/>
        </w:rPr>
        <w:t>.</w:t>
      </w:r>
    </w:p>
    <w:p w:rsidR="006E0108" w:rsidRPr="00DD19CD" w:rsidRDefault="006E0108" w:rsidP="006E0108">
      <w:pPr>
        <w:pStyle w:val="Prrafodelista"/>
        <w:numPr>
          <w:ilvl w:val="0"/>
          <w:numId w:val="8"/>
        </w:numPr>
        <w:tabs>
          <w:tab w:val="right" w:pos="1276"/>
        </w:tabs>
        <w:jc w:val="both"/>
        <w:rPr>
          <w:rFonts w:asciiTheme="minorHAnsi" w:hAnsiTheme="minorHAnsi" w:cstheme="minorHAnsi"/>
        </w:rPr>
      </w:pPr>
      <w:r w:rsidRPr="00907397">
        <w:rPr>
          <w:rFonts w:asciiTheme="minorHAnsi" w:hAnsiTheme="minorHAnsi" w:cstheme="minorHAnsi"/>
        </w:rPr>
        <w:t>Alta de Hacienda que demuestre que cuenta con Almacén y Farmacia</w:t>
      </w:r>
      <w:r w:rsidR="007A6AF8">
        <w:rPr>
          <w:rFonts w:asciiTheme="minorHAnsi" w:hAnsiTheme="minorHAnsi" w:cstheme="minorHAnsi"/>
        </w:rPr>
        <w:t xml:space="preserve"> (Farmacia aplica para el suministro de medicamento)</w:t>
      </w:r>
      <w:r w:rsidRPr="00907397">
        <w:rPr>
          <w:rFonts w:asciiTheme="minorHAnsi" w:hAnsiTheme="minorHAnsi" w:cstheme="minorHAnsi"/>
        </w:rPr>
        <w:t xml:space="preserve"> dentro del área metropolitana de la </w:t>
      </w:r>
      <w:r>
        <w:rPr>
          <w:rFonts w:asciiTheme="minorHAnsi" w:hAnsiTheme="minorHAnsi" w:cstheme="minorHAnsi"/>
        </w:rPr>
        <w:t>C</w:t>
      </w:r>
      <w:r w:rsidRPr="00907397">
        <w:rPr>
          <w:rFonts w:asciiTheme="minorHAnsi" w:hAnsiTheme="minorHAnsi" w:cstheme="minorHAnsi"/>
        </w:rPr>
        <w:t xml:space="preserve">iudad de Monterrey, Nuevo León, para atender las peticiones de urgencia las 24 horas del día; asimismo presentará Licencia Sanitaria </w:t>
      </w:r>
      <w:r>
        <w:rPr>
          <w:rFonts w:asciiTheme="minorHAnsi" w:hAnsiTheme="minorHAnsi" w:cstheme="minorHAnsi"/>
        </w:rPr>
        <w:t xml:space="preserve">y Aviso de Funcionamiento </w:t>
      </w:r>
      <w:r w:rsidRPr="00907397">
        <w:rPr>
          <w:rFonts w:asciiTheme="minorHAnsi" w:hAnsiTheme="minorHAnsi" w:cstheme="minorHAnsi"/>
        </w:rPr>
        <w:t xml:space="preserve">a nombre del licitante expedida por la </w:t>
      </w:r>
      <w:r w:rsidRPr="00DD19CD">
        <w:rPr>
          <w:rFonts w:asciiTheme="minorHAnsi" w:hAnsiTheme="minorHAnsi" w:cstheme="minorHAnsi"/>
        </w:rPr>
        <w:t>Secretaría de Salud con autorización para comercialización al por mayor de productos químicos farmacéuticos y que incluya</w:t>
      </w:r>
      <w:r w:rsidR="007A6AF8">
        <w:rPr>
          <w:rFonts w:asciiTheme="minorHAnsi" w:hAnsiTheme="minorHAnsi" w:cstheme="minorHAnsi"/>
        </w:rPr>
        <w:t>, para medicamento,</w:t>
      </w:r>
      <w:r w:rsidRPr="00DD19CD">
        <w:rPr>
          <w:rFonts w:asciiTheme="minorHAnsi" w:hAnsiTheme="minorHAnsi" w:cstheme="minorHAnsi"/>
        </w:rPr>
        <w:t xml:space="preserve"> dentro de sus líneas de distribución autorizada la de psicotrópicos (Grupo I, II y III) y estupefacientes.</w:t>
      </w:r>
    </w:p>
    <w:p w:rsidR="006E0108" w:rsidRPr="00AC59C7" w:rsidRDefault="006E0108" w:rsidP="006E0108">
      <w:pPr>
        <w:pStyle w:val="Prrafodelista"/>
        <w:numPr>
          <w:ilvl w:val="0"/>
          <w:numId w:val="8"/>
        </w:numPr>
        <w:tabs>
          <w:tab w:val="right" w:pos="1276"/>
        </w:tabs>
        <w:jc w:val="both"/>
        <w:rPr>
          <w:rFonts w:asciiTheme="minorHAnsi" w:hAnsiTheme="minorHAnsi" w:cstheme="minorHAnsi"/>
        </w:rPr>
      </w:pPr>
      <w:r w:rsidRPr="00DD19CD">
        <w:rPr>
          <w:rFonts w:asciiTheme="minorHAnsi" w:hAnsiTheme="minorHAnsi"/>
          <w:bCs/>
          <w:color w:val="000000"/>
        </w:rPr>
        <w:t>Carta bajo protesta de decir verdad que cuentan con la capacidad para</w:t>
      </w:r>
      <w:r w:rsidRPr="00DD19CD">
        <w:rPr>
          <w:rFonts w:asciiTheme="minorHAnsi" w:hAnsiTheme="minorHAnsi"/>
          <w:bCs/>
        </w:rPr>
        <w:t xml:space="preserve"> la distribución del </w:t>
      </w:r>
      <w:r w:rsidR="006E6D30">
        <w:rPr>
          <w:rFonts w:asciiTheme="minorHAnsi" w:hAnsiTheme="minorHAnsi"/>
          <w:bCs/>
        </w:rPr>
        <w:t>medicamento</w:t>
      </w:r>
      <w:r w:rsidRPr="00DD19CD">
        <w:rPr>
          <w:rFonts w:asciiTheme="minorHAnsi" w:hAnsiTheme="minorHAnsi"/>
          <w:bCs/>
        </w:rPr>
        <w:t>, necesaria para atender los requerimientos establecidos en estas bases, indicando el equipo actual de distribución, asimismo deberá incluir copias de las tarjetas de circulación de toda la flota propia o arrendada (si es el caso, incluir</w:t>
      </w:r>
      <w:r w:rsidRPr="00AC59C7">
        <w:rPr>
          <w:rFonts w:asciiTheme="minorHAnsi" w:hAnsiTheme="minorHAnsi"/>
          <w:bCs/>
        </w:rPr>
        <w:t xml:space="preserve"> copia del contrato de arrendamiento) y certificado de fumigación de los vehículos, lo cual la Convocante se reserva el derecho de revisar, verificar y evaluar.  </w:t>
      </w:r>
    </w:p>
    <w:p w:rsidR="006E0108" w:rsidRPr="00F73916" w:rsidRDefault="006E0108" w:rsidP="006556E4">
      <w:pPr>
        <w:pStyle w:val="Prrafodelista"/>
        <w:numPr>
          <w:ilvl w:val="0"/>
          <w:numId w:val="8"/>
        </w:numPr>
        <w:tabs>
          <w:tab w:val="right" w:pos="1276"/>
        </w:tabs>
        <w:jc w:val="both"/>
        <w:rPr>
          <w:rFonts w:asciiTheme="minorHAnsi" w:hAnsiTheme="minorHAnsi"/>
        </w:rPr>
      </w:pPr>
      <w:r w:rsidRPr="00F73916">
        <w:rPr>
          <w:rFonts w:asciiTheme="minorHAnsi" w:hAnsiTheme="minorHAnsi"/>
        </w:rPr>
        <w:t xml:space="preserve">Copia simple completa (anverso y reverso) y legible del registro sanitario de por lo menos </w:t>
      </w:r>
      <w:r w:rsidR="00592E82" w:rsidRPr="00F73916">
        <w:rPr>
          <w:rFonts w:asciiTheme="minorHAnsi" w:hAnsiTheme="minorHAnsi"/>
        </w:rPr>
        <w:t>7</w:t>
      </w:r>
      <w:r w:rsidRPr="00F73916">
        <w:rPr>
          <w:rFonts w:asciiTheme="minorHAnsi" w:hAnsiTheme="minorHAnsi"/>
        </w:rPr>
        <w:t xml:space="preserve">0% de los Medicamentos incluidos en los anexos </w:t>
      </w:r>
      <w:r w:rsidR="00592E82" w:rsidRPr="00F73916">
        <w:rPr>
          <w:rFonts w:asciiTheme="minorHAnsi" w:hAnsiTheme="minorHAnsi"/>
        </w:rPr>
        <w:t xml:space="preserve">1A </w:t>
      </w:r>
      <w:r w:rsidRPr="00F73916">
        <w:rPr>
          <w:rFonts w:asciiTheme="minorHAnsi" w:hAnsiTheme="minorHAnsi"/>
        </w:rPr>
        <w:t xml:space="preserve">en el cual se mencione el nombre del fabricante y la descripción técnica del bien ofertado, referenciando el número de renglón y clave. En caso de no presentar el </w:t>
      </w:r>
      <w:r w:rsidR="009230E1" w:rsidRPr="00F73916">
        <w:rPr>
          <w:rFonts w:asciiTheme="minorHAnsi" w:hAnsiTheme="minorHAnsi"/>
        </w:rPr>
        <w:t>70% d</w:t>
      </w:r>
      <w:r w:rsidRPr="00F73916">
        <w:rPr>
          <w:rFonts w:asciiTheme="minorHAnsi" w:hAnsiTheme="minorHAnsi"/>
        </w:rPr>
        <w:t>eberán incluir una carta compromiso de que si resultan adjudicados cumplirán con la entrega del porcentaje restante de los registros sanitarios.</w:t>
      </w:r>
    </w:p>
    <w:p w:rsidR="006E0108" w:rsidRPr="00777D45" w:rsidRDefault="006E0108" w:rsidP="006E0108">
      <w:pPr>
        <w:pStyle w:val="Prrafodelista"/>
        <w:numPr>
          <w:ilvl w:val="0"/>
          <w:numId w:val="8"/>
        </w:numPr>
        <w:tabs>
          <w:tab w:val="right" w:pos="1276"/>
        </w:tabs>
        <w:jc w:val="both"/>
        <w:rPr>
          <w:rFonts w:asciiTheme="minorHAnsi" w:hAnsiTheme="minorHAnsi"/>
        </w:rPr>
      </w:pPr>
      <w:r w:rsidRPr="00DD19CD">
        <w:rPr>
          <w:rFonts w:asciiTheme="minorHAnsi" w:hAnsiTheme="minorHAnsi"/>
        </w:rPr>
        <w:t xml:space="preserve">Carta compromiso de que en caso de resultar adjudicado contará con un plazo máximo de 15 días naturales con lo necesario para iniciar la prestación de los servicios y tendrá disponible el 100% de los renglones, así como el personal que prestara el Servicio Integral de </w:t>
      </w:r>
      <w:r w:rsidRPr="00777D45">
        <w:rPr>
          <w:rFonts w:asciiTheme="minorHAnsi" w:hAnsiTheme="minorHAnsi"/>
        </w:rPr>
        <w:t>Administración y Abasto de M</w:t>
      </w:r>
      <w:r w:rsidR="00071B78">
        <w:rPr>
          <w:rFonts w:asciiTheme="minorHAnsi" w:hAnsiTheme="minorHAnsi"/>
        </w:rPr>
        <w:t xml:space="preserve">edicamentos Intrahospitalarios </w:t>
      </w:r>
      <w:r w:rsidRPr="00777D45">
        <w:rPr>
          <w:rFonts w:asciiTheme="minorHAnsi" w:hAnsiTheme="minorHAnsi"/>
        </w:rPr>
        <w:t>y la prestación del Servicio de Farmacéuticos Clínicos para el Aseguramiento de la Calidad del Tratamiento fármaco terapéutico.</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bCs/>
        </w:rPr>
        <w:t>Carta de manifiesto bajo protesta de decir verdad</w:t>
      </w:r>
      <w:r w:rsidRPr="00777D45">
        <w:rPr>
          <w:rFonts w:asciiTheme="minorHAnsi" w:hAnsiTheme="minorHAnsi"/>
          <w:bCs/>
          <w:color w:val="000000"/>
        </w:rPr>
        <w:t xml:space="preserve"> que los </w:t>
      </w:r>
      <w:r w:rsidR="006E2D38" w:rsidRPr="00777D45">
        <w:rPr>
          <w:rFonts w:asciiTheme="minorHAnsi" w:hAnsiTheme="minorHAnsi"/>
          <w:bCs/>
          <w:color w:val="000000"/>
        </w:rPr>
        <w:t xml:space="preserve">medicamentos </w:t>
      </w:r>
      <w:r w:rsidRPr="00777D45">
        <w:rPr>
          <w:rFonts w:asciiTheme="minorHAnsi" w:hAnsiTheme="minorHAnsi"/>
          <w:bCs/>
        </w:rPr>
        <w:t>que ofertan cumplen y reúnen todos los requisitos de la legislación sanitaria vigente.</w:t>
      </w:r>
    </w:p>
    <w:p w:rsidR="006E0108" w:rsidRPr="00777D45" w:rsidRDefault="004277E6" w:rsidP="006E0108">
      <w:pPr>
        <w:numPr>
          <w:ilvl w:val="0"/>
          <w:numId w:val="8"/>
        </w:numPr>
        <w:ind w:right="49"/>
        <w:jc w:val="both"/>
        <w:rPr>
          <w:rFonts w:asciiTheme="minorHAnsi" w:hAnsiTheme="minorHAnsi" w:cstheme="minorHAnsi"/>
        </w:rPr>
      </w:pPr>
      <w:r>
        <w:rPr>
          <w:rFonts w:asciiTheme="minorHAnsi" w:hAnsiTheme="minorHAnsi" w:cstheme="minorHAnsi"/>
        </w:rPr>
        <w:t>De</w:t>
      </w:r>
      <w:r w:rsidR="006E0108" w:rsidRPr="00777D45">
        <w:rPr>
          <w:rFonts w:asciiTheme="minorHAnsi" w:hAnsiTheme="minorHAnsi" w:cstheme="minorHAnsi"/>
        </w:rPr>
        <w:t>berá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p w:rsidR="006E0108" w:rsidRDefault="006E0108" w:rsidP="006E0108">
      <w:pPr>
        <w:numPr>
          <w:ilvl w:val="0"/>
          <w:numId w:val="8"/>
        </w:numPr>
        <w:tabs>
          <w:tab w:val="left" w:pos="1134"/>
        </w:tabs>
        <w:ind w:right="49"/>
        <w:jc w:val="both"/>
        <w:rPr>
          <w:rFonts w:asciiTheme="minorHAnsi" w:hAnsiTheme="minorHAnsi" w:cstheme="minorHAnsi"/>
        </w:rPr>
      </w:pPr>
      <w:r w:rsidRPr="00777D45">
        <w:rPr>
          <w:rFonts w:asciiTheme="minorHAnsi" w:hAnsiTheme="minorHAnsi" w:cstheme="minorHAnsi"/>
        </w:rPr>
        <w:t>Carta bajo protesta de decir verdad y firmada por el representante legal, que</w:t>
      </w:r>
      <w:r w:rsidRPr="00154C1D">
        <w:rPr>
          <w:rFonts w:asciiTheme="minorHAnsi" w:hAnsiTheme="minorHAnsi" w:cstheme="minorHAnsi"/>
        </w:rPr>
        <w:t xml:space="preserve"> manifieste que su representada cumple con todos los registros sanitarios para funcionar como negocio en la venta de productos de consumo en el Sector  Salud.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 xml:space="preserve">Escrito en el cual garanticen </w:t>
      </w:r>
      <w:r>
        <w:rPr>
          <w:rFonts w:asciiTheme="minorHAnsi" w:hAnsiTheme="minorHAnsi"/>
        </w:rPr>
        <w:t>su</w:t>
      </w:r>
      <w:r w:rsidRPr="00B036E8">
        <w:rPr>
          <w:rFonts w:asciiTheme="minorHAnsi" w:hAnsiTheme="minorHAnsi"/>
        </w:rPr>
        <w:t xml:space="preserve"> comprom</w:t>
      </w:r>
      <w:r>
        <w:rPr>
          <w:rFonts w:asciiTheme="minorHAnsi" w:hAnsiTheme="minorHAnsi"/>
        </w:rPr>
        <w:t>iso de cumplir con los horarios del servicio integral de administración, las 24 horas del día, así como atender las peticiones de urgencia por el personal designado a la unidad.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Licencia Sanitaria y Aviso de Funcionamiento a nombre del participante expedida por la Secretaría de Salud con autorización para comercializar los insumos objeto de la presente licitación dentro del área metropolitana de la ciudad de Monterrey, N. L.</w:t>
      </w:r>
    </w:p>
    <w:p w:rsidR="006E0108" w:rsidRDefault="006E0108" w:rsidP="006E0108">
      <w:pPr>
        <w:pStyle w:val="Prrafodelista"/>
        <w:numPr>
          <w:ilvl w:val="0"/>
          <w:numId w:val="8"/>
        </w:numPr>
        <w:tabs>
          <w:tab w:val="left" w:pos="993"/>
        </w:tabs>
        <w:jc w:val="both"/>
        <w:rPr>
          <w:rFonts w:asciiTheme="minorHAnsi" w:hAnsiTheme="minorHAnsi"/>
        </w:rPr>
      </w:pPr>
      <w:r w:rsidRPr="001C6B00">
        <w:rPr>
          <w:rFonts w:asciiTheme="minorHAnsi" w:hAnsiTheme="minorHAnsi"/>
        </w:rPr>
        <w:t>Comprobante de recepción de muestras.</w:t>
      </w:r>
    </w:p>
    <w:p w:rsidR="006E0108" w:rsidRPr="00835FDB" w:rsidRDefault="006E0108" w:rsidP="006E0108">
      <w:pPr>
        <w:pStyle w:val="Prrafodelista"/>
        <w:numPr>
          <w:ilvl w:val="0"/>
          <w:numId w:val="8"/>
        </w:numPr>
        <w:tabs>
          <w:tab w:val="left" w:pos="993"/>
        </w:tabs>
        <w:jc w:val="both"/>
        <w:rPr>
          <w:rFonts w:asciiTheme="minorHAnsi" w:hAnsiTheme="minorHAnsi"/>
        </w:rPr>
      </w:pPr>
      <w:r w:rsidRPr="00835FDB">
        <w:rPr>
          <w:rFonts w:asciiTheme="minorHAnsi" w:hAnsiTheme="minorHAnsi"/>
        </w:rPr>
        <w:t>Manual de Procedimientos. A) Manual de Organización de la Empresa. B) Manual de Procedimientos de la empresa. C) Manual de Calidad certificado por organismo autorizado.</w:t>
      </w:r>
    </w:p>
    <w:p w:rsidR="003E6595" w:rsidRPr="00835FDB" w:rsidRDefault="003E6595" w:rsidP="006E0108">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r w:rsidR="00FF38A5" w:rsidRPr="00835FDB">
        <w:rPr>
          <w:rFonts w:asciiTheme="minorHAnsi" w:hAnsiTheme="minorHAnsi"/>
          <w:bCs/>
        </w:rPr>
        <w:t xml:space="preserve">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lastRenderedPageBreak/>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w:t>
      </w:r>
      <w:r w:rsidR="00477831">
        <w:rPr>
          <w:rFonts w:asciiTheme="minorHAnsi" w:hAnsiTheme="minorHAnsi" w:cs="Arial"/>
        </w:rPr>
        <w:t>o de la Ley de Adquisiciones, 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5E6330" w:rsidRPr="00835FDB" w:rsidRDefault="00FF38A5"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9</w:t>
      </w:r>
      <w:r w:rsidRPr="00835FDB">
        <w:rPr>
          <w:rFonts w:asciiTheme="minorHAnsi" w:hAnsiTheme="minorHAnsi"/>
        </w:rPr>
        <w:t xml:space="preserve">. </w:t>
      </w:r>
      <w:r w:rsidR="002F4109" w:rsidRPr="00835FDB">
        <w:rPr>
          <w:rFonts w:asciiTheme="minorHAnsi" w:hAnsiTheme="minorHAnsi"/>
        </w:rPr>
        <w:t xml:space="preserve">Escrito en el que manifieste bajo protesta de decir verdad, que es de nacionalidad mexicana y, además manifestará que los </w:t>
      </w:r>
      <w:r w:rsidR="00C521B1" w:rsidRPr="00835FDB">
        <w:rPr>
          <w:rFonts w:asciiTheme="minorHAnsi" w:hAnsiTheme="minorHAnsi"/>
        </w:rPr>
        <w:t>vales</w:t>
      </w:r>
      <w:r w:rsidR="002F4109" w:rsidRPr="00835FDB">
        <w:rPr>
          <w:rFonts w:asciiTheme="minorHAnsi" w:hAnsiTheme="minorHAnsi"/>
        </w:rPr>
        <w:t xml:space="preserve"> que oferta y entregará en caso de resultar adjudicado, serán producidos en México.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602657"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602657">
        <w:rPr>
          <w:rFonts w:asciiTheme="minorHAnsi" w:hAnsiTheme="minorHAnsi" w:cs="Arial"/>
          <w:i/>
        </w:rPr>
        <w:t>Artículo 33 Bis</w:t>
      </w:r>
      <w:r w:rsidRPr="00602657">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477831">
        <w:rPr>
          <w:rFonts w:asciiTheme="minorHAnsi" w:hAnsiTheme="minorHAnsi" w:cs="Arial"/>
        </w:rPr>
        <w:t xml:space="preserve"> regla</w:t>
      </w:r>
      <w:r w:rsidRPr="00602657">
        <w:rPr>
          <w:rFonts w:asciiTheme="minorHAnsi" w:hAnsiTheme="minorHAnsi" w:cs="Arial"/>
        </w:rPr>
        <w:t xml:space="preserve"> </w:t>
      </w:r>
      <w:r w:rsidR="00445D10">
        <w:rPr>
          <w:rFonts w:asciiTheme="minorHAnsi" w:hAnsiTheme="minorHAnsi" w:cs="Arial"/>
        </w:rPr>
        <w:t>2.1.31</w:t>
      </w:r>
      <w:r w:rsidR="00602657" w:rsidRPr="00602657">
        <w:rPr>
          <w:rFonts w:asciiTheme="minorHAnsi" w:hAnsiTheme="minorHAnsi" w:cs="Arial"/>
        </w:rPr>
        <w:t xml:space="preserve"> de la Miscelánea Fiscal para el Ejercicio 201</w:t>
      </w:r>
      <w:r w:rsidR="00323471">
        <w:rPr>
          <w:rFonts w:asciiTheme="minorHAnsi" w:hAnsiTheme="minorHAnsi" w:cs="Arial"/>
        </w:rPr>
        <w:t>8</w:t>
      </w:r>
      <w:r w:rsidR="00602657" w:rsidRPr="00602657">
        <w:rPr>
          <w:rFonts w:asciiTheme="minorHAnsi" w:hAnsiTheme="minorHAnsi" w:cs="Arial"/>
        </w:rPr>
        <w:t>, Comprobante del último pago de: Impuesto sobre Nóminas, Refrendo y/o Tenencia de los vehículos de su propiedad e Impuesto predial del domicilio fiscal del licitante, en caso de ser propietario</w:t>
      </w:r>
      <w:r w:rsidR="00602657">
        <w:rPr>
          <w:rFonts w:asciiTheme="minorHAnsi" w:hAnsiTheme="minorHAnsi" w:cs="Arial"/>
        </w:rPr>
        <w:t>.</w:t>
      </w:r>
    </w:p>
    <w:p w:rsidR="005E6330"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lang w:val="es-MX"/>
        </w:rPr>
        <w:t>Carta mediante la cual manifieste que su giro comercial comprende la venta de los servicios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w:t>
      </w:r>
      <w:r w:rsidRPr="00B36399">
        <w:rPr>
          <w:rFonts w:asciiTheme="minorHAnsi" w:hAnsiTheme="minorHAnsi" w:cs="Arial"/>
          <w:lang w:val="es-MX"/>
        </w:rPr>
        <w:lastRenderedPageBreak/>
        <w:t xml:space="preserve">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 xml:space="preserve">ANEXOS </w:t>
      </w:r>
      <w:r w:rsidR="00323471">
        <w:rPr>
          <w:rFonts w:ascii="Calibri" w:hAnsi="Calibri"/>
          <w:b/>
          <w:bCs/>
        </w:rPr>
        <w:t>3 y 4</w:t>
      </w:r>
      <w:r w:rsidRPr="00835FDB">
        <w:rPr>
          <w:rFonts w:ascii="Calibri" w:hAnsi="Calibri"/>
          <w:bCs/>
        </w:rPr>
        <w:t>.</w:t>
      </w:r>
    </w:p>
    <w:p w:rsidR="00FF38A5" w:rsidRPr="00323471"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323471" w:rsidRDefault="00323471" w:rsidP="00323471">
      <w:pPr>
        <w:ind w:left="1418" w:right="180"/>
        <w:jc w:val="both"/>
        <w:rPr>
          <w:rFonts w:asciiTheme="minorHAnsi" w:hAnsiTheme="minorHAnsi"/>
          <w:bCs/>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8D763A" w:rsidRPr="000B78E5" w:rsidRDefault="008D763A"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323471">
        <w:rPr>
          <w:rFonts w:asciiTheme="minorHAnsi" w:hAnsiTheme="minorHAnsi"/>
        </w:rPr>
        <w:t>; así como de la propuesta que contiene</w:t>
      </w:r>
      <w:r w:rsidRPr="000B78E5">
        <w:rPr>
          <w:rFonts w:asciiTheme="minorHAnsi" w:hAnsiTheme="minorHAnsi"/>
        </w:rPr>
        <w:t xml:space="preserve">,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lastRenderedPageBreak/>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7C4AFA">
        <w:rPr>
          <w:rFonts w:ascii="Calibri" w:hAnsi="Calibri" w:cs="Arial"/>
          <w:iCs/>
        </w:rPr>
        <w:t>responsable de almacén</w:t>
      </w:r>
      <w:r>
        <w:rPr>
          <w:rFonts w:ascii="Calibri" w:hAnsi="Calibri" w:cs="Arial"/>
          <w:iCs/>
        </w:rPr>
        <w:t xml:space="preserve"> y </w:t>
      </w:r>
      <w:r w:rsidR="007C4AFA">
        <w:rPr>
          <w:rFonts w:ascii="Calibri" w:hAnsi="Calibri" w:cs="Arial"/>
          <w:iCs/>
        </w:rPr>
        <w:t>por el Administrador y/o Director de la unidad aplicativa</w:t>
      </w:r>
      <w:r w:rsidRPr="0039320A">
        <w:rPr>
          <w:rFonts w:ascii="Calibri" w:hAnsi="Calibri" w:cs="Arial"/>
          <w:iCs/>
        </w:rPr>
        <w:t xml:space="preserve">, </w:t>
      </w:r>
      <w:r w:rsidR="005C3279">
        <w:rPr>
          <w:rFonts w:ascii="Calibri" w:hAnsi="Calibri" w:cs="Arial"/>
          <w:iCs/>
        </w:rPr>
        <w:t xml:space="preserve">dicha factura deberá </w:t>
      </w:r>
      <w:r w:rsidR="005C3279" w:rsidRPr="0039320A">
        <w:rPr>
          <w:rFonts w:ascii="Calibri" w:hAnsi="Calibri" w:cs="Arial"/>
          <w:iCs/>
        </w:rPr>
        <w:t>especifica</w:t>
      </w:r>
      <w:r w:rsidR="005C3279">
        <w:rPr>
          <w:rFonts w:ascii="Calibri" w:hAnsi="Calibri" w:cs="Arial"/>
          <w:iCs/>
        </w:rPr>
        <w:t>r</w:t>
      </w:r>
      <w:r w:rsidR="005C3279" w:rsidRPr="0039320A">
        <w:rPr>
          <w:rFonts w:ascii="Calibri" w:hAnsi="Calibri" w:cs="Arial"/>
          <w:iCs/>
        </w:rPr>
        <w:t xml:space="preserve"> el número del contrato </w:t>
      </w:r>
      <w:r w:rsidR="005C3279">
        <w:rPr>
          <w:rFonts w:ascii="Calibri" w:hAnsi="Calibri" w:cs="Arial"/>
          <w:iCs/>
        </w:rPr>
        <w:t xml:space="preserve">del que se desprende </w:t>
      </w:r>
      <w:r w:rsidR="005C3279" w:rsidRPr="0039320A">
        <w:rPr>
          <w:rFonts w:ascii="Calibri" w:hAnsi="Calibri" w:cs="Arial"/>
          <w:iCs/>
        </w:rPr>
        <w:t>al que corresponde dicha factura</w:t>
      </w:r>
      <w:r w:rsidR="005C3279">
        <w:rPr>
          <w:rFonts w:ascii="Calibri" w:hAnsi="Calibri" w:cs="Arial"/>
          <w:iCs/>
        </w:rPr>
        <w:t>, número de licitación, marca del insumo y número de orden de envío. La unidad aplicativa</w:t>
      </w:r>
      <w:r w:rsidR="005C3279" w:rsidRPr="0090500C">
        <w:rPr>
          <w:rFonts w:ascii="Calibri" w:hAnsi="Calibri" w:cs="Arial"/>
          <w:iCs/>
        </w:rPr>
        <w:t xml:space="preserve"> posterior a la revisión de dicha factura deberá enviarla al á</w:t>
      </w:r>
      <w:r w:rsidR="005C3279">
        <w:rPr>
          <w:rFonts w:ascii="Calibri" w:hAnsi="Calibri" w:cs="Arial"/>
          <w:iCs/>
        </w:rPr>
        <w:t>rea de Recursos Financieros de l</w:t>
      </w:r>
      <w:r w:rsidR="005C3279"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445D10" w:rsidRDefault="00445D10" w:rsidP="00445D10">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445D10" w:rsidRPr="0090500C" w:rsidRDefault="00445D10"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830F61">
        <w:rPr>
          <w:rFonts w:ascii="Calibri" w:hAnsi="Calibri"/>
        </w:rPr>
        <w:t>ena convencional (Sanción) del 2</w:t>
      </w:r>
      <w:r w:rsidRPr="0039320A">
        <w:rPr>
          <w:rFonts w:ascii="Calibri" w:hAnsi="Calibri"/>
        </w:rPr>
        <w:t xml:space="preserve">% por cada día hábil de retraso  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435577" w:rsidRPr="00661318" w:rsidRDefault="00435577" w:rsidP="000B78E5">
      <w:pPr>
        <w:pStyle w:val="Textoindependiente2"/>
        <w:ind w:right="-1"/>
        <w:rPr>
          <w:rFonts w:ascii="Calibri" w:hAnsi="Calibri"/>
          <w:sz w:val="20"/>
        </w:rPr>
      </w:pPr>
    </w:p>
    <w:p w:rsidR="009020F6" w:rsidRPr="0039320A" w:rsidRDefault="00477831" w:rsidP="00902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11.</w:t>
      </w:r>
      <w:r w:rsidR="009020F6">
        <w:rPr>
          <w:rFonts w:ascii="Calibri" w:hAnsi="Calibri"/>
          <w:b/>
        </w:rPr>
        <w:t xml:space="preserve"> CALENDARIO DE EVENTOS</w:t>
      </w:r>
      <w:r w:rsidR="009020F6" w:rsidRPr="0039320A">
        <w:rPr>
          <w:rFonts w:ascii="Calibri" w:hAnsi="Calibri"/>
          <w:b/>
        </w:rPr>
        <w:t>.</w:t>
      </w:r>
    </w:p>
    <w:p w:rsidR="009020F6" w:rsidRPr="0039320A" w:rsidRDefault="009020F6" w:rsidP="009020F6">
      <w:pPr>
        <w:ind w:right="-1"/>
        <w:jc w:val="both"/>
        <w:rPr>
          <w:rFonts w:ascii="Calibri" w:hAnsi="Calibri"/>
        </w:rPr>
      </w:pPr>
    </w:p>
    <w:p w:rsidR="009020F6" w:rsidRPr="00566EE4" w:rsidRDefault="009020F6" w:rsidP="009020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323471">
        <w:rPr>
          <w:rFonts w:asciiTheme="minorHAnsi" w:hAnsiTheme="minorHAnsi"/>
          <w:color w:val="auto"/>
          <w:sz w:val="20"/>
          <w:szCs w:val="20"/>
        </w:rPr>
        <w:t>5</w:t>
      </w:r>
      <w:r w:rsidRPr="00566EE4">
        <w:rPr>
          <w:rFonts w:asciiTheme="minorHAnsi" w:hAnsiTheme="minorHAnsi"/>
          <w:color w:val="auto"/>
          <w:sz w:val="20"/>
          <w:szCs w:val="20"/>
        </w:rPr>
        <w:t xml:space="preserve"> de </w:t>
      </w:r>
      <w:r>
        <w:rPr>
          <w:rFonts w:asciiTheme="minorHAnsi" w:hAnsiTheme="minorHAnsi"/>
          <w:color w:val="auto"/>
          <w:sz w:val="20"/>
          <w:szCs w:val="20"/>
        </w:rPr>
        <w:t>Diciembre</w:t>
      </w:r>
      <w:r w:rsidRPr="00566EE4">
        <w:rPr>
          <w:rFonts w:asciiTheme="minorHAnsi" w:hAnsiTheme="minorHAnsi"/>
          <w:color w:val="auto"/>
          <w:sz w:val="20"/>
          <w:szCs w:val="20"/>
        </w:rPr>
        <w:t xml:space="preserve"> del 201</w:t>
      </w:r>
      <w:r w:rsidR="00323471">
        <w:rPr>
          <w:rFonts w:asciiTheme="minorHAnsi" w:hAnsiTheme="minorHAnsi"/>
          <w:color w:val="auto"/>
          <w:sz w:val="20"/>
          <w:szCs w:val="20"/>
        </w:rPr>
        <w:t>8</w:t>
      </w:r>
      <w:r w:rsidRPr="00566EE4">
        <w:rPr>
          <w:rFonts w:asciiTheme="minorHAnsi" w:hAnsiTheme="minorHAnsi"/>
          <w:color w:val="auto"/>
          <w:sz w:val="20"/>
          <w:szCs w:val="20"/>
        </w:rPr>
        <w:t xml:space="preserve">. </w:t>
      </w:r>
    </w:p>
    <w:p w:rsidR="009020F6" w:rsidRPr="00566EE4" w:rsidRDefault="009020F6" w:rsidP="009020F6">
      <w:pPr>
        <w:pStyle w:val="Default"/>
        <w:jc w:val="both"/>
        <w:rPr>
          <w:rFonts w:asciiTheme="minorHAnsi" w:hAnsiTheme="minorHAnsi"/>
          <w:b/>
          <w:color w:val="auto"/>
          <w:sz w:val="20"/>
          <w:szCs w:val="20"/>
        </w:rPr>
      </w:pPr>
    </w:p>
    <w:p w:rsidR="009020F6" w:rsidRDefault="009020F6" w:rsidP="009020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el </w:t>
      </w:r>
      <w:r w:rsidR="00323471">
        <w:rPr>
          <w:rFonts w:asciiTheme="minorHAnsi" w:hAnsiTheme="minorHAnsi"/>
          <w:color w:val="auto"/>
          <w:sz w:val="20"/>
          <w:szCs w:val="20"/>
        </w:rPr>
        <w:t>5</w:t>
      </w:r>
      <w:r w:rsidRPr="00566EE4">
        <w:rPr>
          <w:rFonts w:asciiTheme="minorHAnsi" w:hAnsiTheme="minorHAnsi"/>
          <w:color w:val="auto"/>
          <w:sz w:val="20"/>
          <w:szCs w:val="20"/>
        </w:rPr>
        <w:t xml:space="preserve"> de </w:t>
      </w:r>
      <w:r>
        <w:rPr>
          <w:rFonts w:asciiTheme="minorHAnsi" w:hAnsiTheme="minorHAnsi"/>
          <w:color w:val="auto"/>
          <w:sz w:val="20"/>
          <w:szCs w:val="20"/>
        </w:rPr>
        <w:t>Diciembre</w:t>
      </w:r>
      <w:r w:rsidR="00323471">
        <w:rPr>
          <w:rFonts w:asciiTheme="minorHAnsi" w:hAnsiTheme="minorHAnsi"/>
          <w:color w:val="auto"/>
          <w:sz w:val="20"/>
          <w:szCs w:val="20"/>
        </w:rPr>
        <w:t xml:space="preserve"> del 2018</w:t>
      </w:r>
      <w:r w:rsidRPr="00566EE4">
        <w:rPr>
          <w:rFonts w:asciiTheme="minorHAnsi" w:hAnsiTheme="minorHAnsi"/>
          <w:color w:val="auto"/>
          <w:sz w:val="20"/>
          <w:szCs w:val="20"/>
        </w:rPr>
        <w:t>.</w:t>
      </w:r>
    </w:p>
    <w:p w:rsidR="009020F6" w:rsidRDefault="009020F6" w:rsidP="009020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020F6" w:rsidRPr="004A4FC1" w:rsidTr="00FD5A6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E319F">
              <w:rPr>
                <w:rFonts w:ascii="Century Gothic" w:hAnsi="Century Gothic" w:cs="Arial"/>
                <w:b/>
                <w:color w:val="000000"/>
                <w:sz w:val="18"/>
              </w:rPr>
              <w:t>N56-2018</w:t>
            </w:r>
          </w:p>
          <w:p w:rsidR="009020F6" w:rsidRPr="00E50172" w:rsidRDefault="009020F6" w:rsidP="00103482">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477BEE">
              <w:rPr>
                <w:rFonts w:ascii="Century Gothic" w:hAnsi="Century Gothic" w:cs="Arial"/>
                <w:b/>
                <w:color w:val="000000"/>
                <w:sz w:val="18"/>
              </w:rPr>
              <w:t xml:space="preserve"> PARA EL </w:t>
            </w:r>
            <w:r w:rsidR="00E96781">
              <w:rPr>
                <w:rFonts w:ascii="Century Gothic" w:hAnsi="Century Gothic" w:cs="Arial"/>
                <w:b/>
                <w:color w:val="000000"/>
                <w:sz w:val="18"/>
              </w:rPr>
              <w:t xml:space="preserve">HOSPITAL METROPOLITANO “DR. BERNARDO SEPÚLVEDA” </w:t>
            </w:r>
            <w:r>
              <w:rPr>
                <w:rFonts w:ascii="Century Gothic" w:hAnsi="Century Gothic" w:cs="Arial"/>
                <w:b/>
                <w:color w:val="000000"/>
                <w:sz w:val="18"/>
              </w:rPr>
              <w:t>”</w:t>
            </w:r>
          </w:p>
        </w:tc>
      </w:tr>
      <w:tr w:rsidR="009020F6" w:rsidRPr="004A4FC1" w:rsidTr="00FD5A6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020F6" w:rsidRPr="00E50172" w:rsidTr="00FD5A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477BEE" w:rsidP="00FD5A69">
            <w:pPr>
              <w:jc w:val="center"/>
              <w:rPr>
                <w:rFonts w:ascii="Century Gothic" w:hAnsi="Century Gothic" w:cs="Arial"/>
                <w:sz w:val="16"/>
                <w:szCs w:val="18"/>
              </w:rPr>
            </w:pPr>
            <w:r>
              <w:rPr>
                <w:rFonts w:ascii="Century Gothic" w:hAnsi="Century Gothic" w:cs="Arial"/>
                <w:sz w:val="16"/>
                <w:szCs w:val="18"/>
              </w:rPr>
              <w:t>12</w:t>
            </w:r>
            <w:r w:rsidR="009020F6">
              <w:rPr>
                <w:rFonts w:ascii="Century Gothic" w:hAnsi="Century Gothic" w:cs="Arial"/>
                <w:sz w:val="16"/>
                <w:szCs w:val="18"/>
              </w:rPr>
              <w:t>/12</w:t>
            </w:r>
            <w:r>
              <w:rPr>
                <w:rFonts w:ascii="Century Gothic" w:hAnsi="Century Gothic" w:cs="Arial"/>
                <w:sz w:val="16"/>
                <w:szCs w:val="18"/>
              </w:rPr>
              <w:t>/2018</w:t>
            </w:r>
          </w:p>
          <w:p w:rsidR="009020F6" w:rsidRPr="00566EE4" w:rsidRDefault="00071B78" w:rsidP="00FD5A69">
            <w:pPr>
              <w:jc w:val="center"/>
              <w:rPr>
                <w:rFonts w:ascii="Century Gothic" w:hAnsi="Century Gothic" w:cs="Arial"/>
                <w:sz w:val="16"/>
                <w:szCs w:val="18"/>
              </w:rPr>
            </w:pPr>
            <w:r>
              <w:rPr>
                <w:rFonts w:ascii="Century Gothic" w:hAnsi="Century Gothic" w:cs="Arial"/>
                <w:sz w:val="16"/>
                <w:szCs w:val="18"/>
              </w:rPr>
              <w:t>10</w:t>
            </w:r>
            <w:r w:rsidR="009020F6" w:rsidRPr="00566EE4">
              <w:rPr>
                <w:rFonts w:ascii="Century Gothic" w:hAnsi="Century Gothic" w:cs="Arial"/>
                <w:sz w:val="16"/>
                <w:szCs w:val="18"/>
              </w:rPr>
              <w:t>:</w:t>
            </w:r>
            <w:r w:rsidR="009020F6">
              <w:rPr>
                <w:rFonts w:ascii="Century Gothic" w:hAnsi="Century Gothic" w:cs="Arial"/>
                <w:sz w:val="16"/>
                <w:szCs w:val="18"/>
              </w:rPr>
              <w:t>00</w:t>
            </w:r>
            <w:r w:rsidR="009020F6"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r w:rsidRPr="00566EE4">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477BEE" w:rsidP="00FD5A69">
            <w:pPr>
              <w:jc w:val="center"/>
              <w:rPr>
                <w:rFonts w:ascii="Century Gothic" w:hAnsi="Century Gothic" w:cs="Arial"/>
                <w:sz w:val="16"/>
                <w:szCs w:val="18"/>
              </w:rPr>
            </w:pPr>
            <w:r>
              <w:rPr>
                <w:rFonts w:ascii="Century Gothic" w:hAnsi="Century Gothic" w:cs="Arial"/>
                <w:sz w:val="16"/>
                <w:szCs w:val="18"/>
              </w:rPr>
              <w:t>18/12</w:t>
            </w:r>
            <w:r w:rsidR="009020F6">
              <w:rPr>
                <w:rFonts w:ascii="Century Gothic" w:hAnsi="Century Gothic" w:cs="Arial"/>
                <w:sz w:val="16"/>
                <w:szCs w:val="18"/>
              </w:rPr>
              <w:t>/2018</w:t>
            </w:r>
          </w:p>
          <w:p w:rsidR="009020F6" w:rsidRPr="00566EE4" w:rsidRDefault="00477BEE" w:rsidP="00071B78">
            <w:pPr>
              <w:jc w:val="center"/>
              <w:rPr>
                <w:rFonts w:ascii="Century Gothic" w:hAnsi="Century Gothic" w:cs="Arial"/>
                <w:sz w:val="16"/>
                <w:szCs w:val="18"/>
              </w:rPr>
            </w:pPr>
            <w:r>
              <w:rPr>
                <w:rFonts w:ascii="Century Gothic" w:hAnsi="Century Gothic" w:cs="Arial"/>
                <w:sz w:val="16"/>
                <w:szCs w:val="18"/>
              </w:rPr>
              <w:t>1</w:t>
            </w:r>
            <w:r w:rsidR="00071B78">
              <w:rPr>
                <w:rFonts w:ascii="Century Gothic" w:hAnsi="Century Gothic" w:cs="Arial"/>
                <w:sz w:val="16"/>
                <w:szCs w:val="18"/>
              </w:rPr>
              <w:t>0</w:t>
            </w:r>
            <w:r>
              <w:rPr>
                <w:rFonts w:ascii="Century Gothic" w:hAnsi="Century Gothic" w:cs="Arial"/>
                <w:sz w:val="16"/>
                <w:szCs w:val="18"/>
              </w:rPr>
              <w:t>:00</w:t>
            </w:r>
            <w:r w:rsidR="009020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477BEE" w:rsidP="00FD5A69">
            <w:pPr>
              <w:jc w:val="center"/>
              <w:rPr>
                <w:rFonts w:ascii="Century Gothic" w:hAnsi="Century Gothic" w:cs="Arial"/>
                <w:sz w:val="16"/>
                <w:szCs w:val="18"/>
              </w:rPr>
            </w:pPr>
            <w:r>
              <w:rPr>
                <w:rFonts w:ascii="Century Gothic" w:hAnsi="Century Gothic" w:cs="Arial"/>
                <w:sz w:val="16"/>
                <w:szCs w:val="18"/>
              </w:rPr>
              <w:t>21/12</w:t>
            </w:r>
            <w:r w:rsidR="009020F6">
              <w:rPr>
                <w:rFonts w:ascii="Century Gothic" w:hAnsi="Century Gothic" w:cs="Arial"/>
                <w:sz w:val="16"/>
                <w:szCs w:val="18"/>
              </w:rPr>
              <w:t>/2018</w:t>
            </w:r>
          </w:p>
          <w:p w:rsidR="009020F6" w:rsidRPr="00566EE4" w:rsidRDefault="00071B78" w:rsidP="00FD5A69">
            <w:pPr>
              <w:jc w:val="center"/>
              <w:rPr>
                <w:rFonts w:ascii="Century Gothic" w:hAnsi="Century Gothic" w:cs="Arial"/>
                <w:sz w:val="16"/>
                <w:szCs w:val="18"/>
              </w:rPr>
            </w:pPr>
            <w:r>
              <w:rPr>
                <w:rFonts w:ascii="Century Gothic" w:hAnsi="Century Gothic" w:cs="Arial"/>
                <w:sz w:val="16"/>
                <w:szCs w:val="18"/>
              </w:rPr>
              <w:t>14:00</w:t>
            </w:r>
            <w:r w:rsidR="009020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477BEE" w:rsidRPr="00566EE4" w:rsidRDefault="00477BEE" w:rsidP="00477BEE">
            <w:pPr>
              <w:jc w:val="center"/>
              <w:rPr>
                <w:rFonts w:ascii="Century Gothic" w:hAnsi="Century Gothic" w:cs="Arial"/>
                <w:sz w:val="16"/>
                <w:szCs w:val="18"/>
              </w:rPr>
            </w:pPr>
            <w:r>
              <w:rPr>
                <w:rFonts w:ascii="Century Gothic" w:hAnsi="Century Gothic" w:cs="Arial"/>
                <w:sz w:val="16"/>
                <w:szCs w:val="18"/>
              </w:rPr>
              <w:t>21/12/2018</w:t>
            </w:r>
          </w:p>
          <w:p w:rsidR="009020F6" w:rsidRPr="00566EE4" w:rsidRDefault="00071B78" w:rsidP="00477BEE">
            <w:pPr>
              <w:jc w:val="center"/>
              <w:rPr>
                <w:rFonts w:ascii="Century Gothic" w:hAnsi="Century Gothic" w:cs="Arial"/>
                <w:sz w:val="16"/>
                <w:szCs w:val="18"/>
              </w:rPr>
            </w:pPr>
            <w:r>
              <w:rPr>
                <w:rFonts w:ascii="Century Gothic" w:hAnsi="Century Gothic" w:cs="Arial"/>
                <w:sz w:val="16"/>
                <w:szCs w:val="18"/>
              </w:rPr>
              <w:t>14:15</w:t>
            </w:r>
            <w:r w:rsidR="00477BEE"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477BEE" w:rsidRPr="00566EE4" w:rsidRDefault="00477BEE" w:rsidP="00477BEE">
            <w:pPr>
              <w:jc w:val="center"/>
              <w:rPr>
                <w:rFonts w:ascii="Century Gothic" w:hAnsi="Century Gothic" w:cs="Arial"/>
                <w:sz w:val="16"/>
                <w:szCs w:val="18"/>
              </w:rPr>
            </w:pPr>
            <w:r>
              <w:rPr>
                <w:rFonts w:ascii="Century Gothic" w:hAnsi="Century Gothic" w:cs="Arial"/>
                <w:sz w:val="16"/>
                <w:szCs w:val="18"/>
              </w:rPr>
              <w:t>21/12/2018</w:t>
            </w:r>
          </w:p>
          <w:p w:rsidR="009020F6" w:rsidRPr="00566EE4" w:rsidRDefault="00071B78" w:rsidP="00477BEE">
            <w:pPr>
              <w:jc w:val="center"/>
              <w:rPr>
                <w:rFonts w:ascii="Century Gothic" w:hAnsi="Century Gothic" w:cs="Arial"/>
                <w:sz w:val="16"/>
                <w:szCs w:val="18"/>
              </w:rPr>
            </w:pPr>
            <w:r>
              <w:rPr>
                <w:rFonts w:ascii="Century Gothic" w:hAnsi="Century Gothic" w:cs="Arial"/>
                <w:sz w:val="16"/>
                <w:szCs w:val="18"/>
              </w:rPr>
              <w:t>14:30</w:t>
            </w:r>
            <w:r w:rsidR="00477BEE"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566EE4" w:rsidRDefault="009020F6" w:rsidP="00477BEE">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477BEE">
              <w:rPr>
                <w:rFonts w:ascii="Century Gothic" w:hAnsi="Century Gothic" w:cs="Arial"/>
                <w:sz w:val="16"/>
                <w:szCs w:val="18"/>
              </w:rPr>
              <w:t>día 8</w:t>
            </w:r>
            <w:r w:rsidRPr="00566EE4">
              <w:rPr>
                <w:rFonts w:ascii="Century Gothic" w:hAnsi="Century Gothic" w:cs="Arial"/>
                <w:sz w:val="16"/>
                <w:szCs w:val="18"/>
              </w:rPr>
              <w:t xml:space="preserve"> de </w:t>
            </w:r>
            <w:r>
              <w:rPr>
                <w:rFonts w:ascii="Century Gothic" w:hAnsi="Century Gothic" w:cs="Arial"/>
                <w:sz w:val="16"/>
                <w:szCs w:val="18"/>
              </w:rPr>
              <w:t>Enero</w:t>
            </w:r>
            <w:r w:rsidRPr="00566EE4">
              <w:rPr>
                <w:rFonts w:ascii="Century Gothic" w:hAnsi="Century Gothic" w:cs="Arial"/>
                <w:sz w:val="16"/>
                <w:szCs w:val="18"/>
              </w:rPr>
              <w:t xml:space="preserve"> de</w:t>
            </w:r>
            <w:r>
              <w:rPr>
                <w:rFonts w:ascii="Century Gothic" w:hAnsi="Century Gothic" w:cs="Arial"/>
                <w:sz w:val="16"/>
                <w:szCs w:val="18"/>
              </w:rPr>
              <w:t>l</w:t>
            </w:r>
            <w:r w:rsidRPr="00566EE4">
              <w:rPr>
                <w:rFonts w:ascii="Century Gothic" w:hAnsi="Century Gothic" w:cs="Arial"/>
                <w:sz w:val="16"/>
                <w:szCs w:val="18"/>
              </w:rPr>
              <w:t xml:space="preserve"> 201</w:t>
            </w:r>
            <w:r w:rsidR="00477BEE">
              <w:rPr>
                <w:rFonts w:ascii="Century Gothic" w:hAnsi="Century Gothic" w:cs="Arial"/>
                <w:sz w:val="16"/>
                <w:szCs w:val="18"/>
              </w:rPr>
              <w:t>9</w:t>
            </w:r>
            <w:r w:rsidRPr="00566EE4">
              <w:rPr>
                <w:rFonts w:ascii="Century Gothic" w:hAnsi="Century Gothic" w:cs="Arial"/>
                <w:sz w:val="16"/>
                <w:szCs w:val="18"/>
              </w:rPr>
              <w:t xml:space="preserve"> en </w:t>
            </w:r>
            <w:r w:rsidR="00477BEE">
              <w:rPr>
                <w:rFonts w:ascii="Century Gothic" w:hAnsi="Century Gothic" w:cs="Arial"/>
                <w:color w:val="000000"/>
                <w:sz w:val="16"/>
                <w:szCs w:val="18"/>
              </w:rPr>
              <w:t>el Departamento de Contratos ubicado</w:t>
            </w:r>
            <w:r w:rsidRPr="00566EE4">
              <w:rPr>
                <w:rFonts w:ascii="Century Gothic" w:hAnsi="Century Gothic" w:cs="Arial"/>
                <w:color w:val="000000"/>
                <w:sz w:val="16"/>
                <w:szCs w:val="18"/>
              </w:rPr>
              <w:t xml:space="preserve"> en Matamoros 520 </w:t>
            </w:r>
            <w:r>
              <w:rPr>
                <w:rFonts w:ascii="Century Gothic" w:hAnsi="Century Gothic" w:cs="Arial"/>
                <w:color w:val="000000"/>
                <w:sz w:val="16"/>
                <w:szCs w:val="18"/>
              </w:rPr>
              <w:t>O</w:t>
            </w:r>
            <w:r w:rsidRPr="00566EE4">
              <w:rPr>
                <w:rFonts w:ascii="Century Gothic" w:hAnsi="Century Gothic" w:cs="Arial"/>
                <w:color w:val="000000"/>
                <w:sz w:val="16"/>
                <w:szCs w:val="18"/>
              </w:rPr>
              <w:t>te, primer piso, Centro de Monterrey, Nuevo León, C.P. 64000, en el horario de 9:00 a 17:00 horas.</w:t>
            </w:r>
          </w:p>
        </w:tc>
      </w:tr>
      <w:tr w:rsidR="009020F6" w:rsidRPr="00E50172" w:rsidTr="00FD5A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020F6" w:rsidRDefault="009020F6" w:rsidP="009020F6">
      <w:pPr>
        <w:ind w:right="51"/>
        <w:jc w:val="both"/>
        <w:rPr>
          <w:rFonts w:ascii="Calibri" w:hAnsi="Calibri"/>
        </w:rPr>
      </w:pPr>
    </w:p>
    <w:p w:rsidR="009020F6" w:rsidRDefault="009020F6" w:rsidP="009020F6">
      <w:pPr>
        <w:ind w:right="51"/>
        <w:jc w:val="both"/>
        <w:rPr>
          <w:rFonts w:ascii="Calibri" w:hAnsi="Calibri"/>
        </w:rPr>
      </w:pPr>
      <w:r>
        <w:rPr>
          <w:rFonts w:ascii="Calibri" w:hAnsi="Calibri"/>
        </w:rPr>
        <w:t>Los eventos se llevarán bajo las siguientes condiciones:</w:t>
      </w:r>
    </w:p>
    <w:p w:rsidR="009020F6" w:rsidRDefault="009020F6" w:rsidP="009020F6">
      <w:pPr>
        <w:pStyle w:val="Prrafodelista"/>
        <w:numPr>
          <w:ilvl w:val="0"/>
          <w:numId w:val="4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EF364C">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020F6" w:rsidRDefault="009020F6" w:rsidP="009020F6">
      <w:pPr>
        <w:pStyle w:val="Prrafodelista"/>
        <w:numPr>
          <w:ilvl w:val="2"/>
          <w:numId w:val="4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020F6" w:rsidRDefault="009020F6" w:rsidP="009020F6">
      <w:pPr>
        <w:pStyle w:val="Prrafodelista"/>
        <w:numPr>
          <w:ilvl w:val="2"/>
          <w:numId w:val="4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020F6" w:rsidRPr="001C463D" w:rsidRDefault="009020F6" w:rsidP="009020F6">
      <w:pPr>
        <w:pStyle w:val="Prrafodelista"/>
        <w:numPr>
          <w:ilvl w:val="2"/>
          <w:numId w:val="4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020F6" w:rsidRPr="009A3619" w:rsidRDefault="009020F6" w:rsidP="009020F6">
      <w:pPr>
        <w:pStyle w:val="Prrafodelista"/>
        <w:numPr>
          <w:ilvl w:val="2"/>
          <w:numId w:val="4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020F6" w:rsidRPr="009A3619" w:rsidRDefault="009020F6" w:rsidP="009020F6">
      <w:pPr>
        <w:pStyle w:val="Prrafodelista"/>
        <w:rPr>
          <w:rFonts w:asciiTheme="minorHAnsi" w:hAnsiTheme="minorHAnsi"/>
        </w:rPr>
      </w:pPr>
    </w:p>
    <w:p w:rsidR="009020F6" w:rsidRPr="009A3619" w:rsidRDefault="009020F6" w:rsidP="009020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020F6" w:rsidRPr="00813E12" w:rsidRDefault="009020F6" w:rsidP="009020F6">
      <w:pPr>
        <w:ind w:right="51"/>
        <w:jc w:val="both"/>
        <w:rPr>
          <w:rFonts w:ascii="Calibri" w:hAnsi="Calibri" w:cs="Arial"/>
          <w:sz w:val="16"/>
        </w:rPr>
      </w:pPr>
    </w:p>
    <w:p w:rsidR="009020F6" w:rsidRPr="00813E12" w:rsidRDefault="009020F6" w:rsidP="009020F6">
      <w:pPr>
        <w:ind w:right="-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0B78E5">
        <w:rPr>
          <w:rFonts w:ascii="Calibri" w:hAnsi="Calibri"/>
        </w:rPr>
        <w:t xml:space="preserve"> de los </w:t>
      </w:r>
      <w:r w:rsidR="009E04A4">
        <w:rPr>
          <w:rFonts w:ascii="Calibri" w:hAnsi="Calibri"/>
        </w:rPr>
        <w:t>medicamentos</w:t>
      </w:r>
      <w:r w:rsidR="005E531C">
        <w:rPr>
          <w:rFonts w:ascii="Calibri" w:hAnsi="Calibri"/>
        </w:rPr>
        <w:t xml:space="preserve"> </w:t>
      </w:r>
      <w:r w:rsidR="005C3279">
        <w:rPr>
          <w:rFonts w:ascii="Calibri" w:hAnsi="Calibri"/>
        </w:rPr>
        <w:t xml:space="preserve">y el servicio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D62883" w:rsidRDefault="00D62883" w:rsidP="007F0B73">
      <w:pPr>
        <w:ind w:right="51"/>
        <w:jc w:val="both"/>
        <w:rPr>
          <w:rFonts w:asciiTheme="minorHAnsi" w:hAnsiTheme="minorHAnsi"/>
        </w:rPr>
      </w:pPr>
    </w:p>
    <w:p w:rsidR="005E531C" w:rsidRPr="0039320A" w:rsidRDefault="009020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9020F6"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w:t>
      </w:r>
      <w:r w:rsidRPr="0039320A">
        <w:rPr>
          <w:rFonts w:ascii="Calibri" w:hAnsi="Calibri"/>
        </w:rPr>
        <w:lastRenderedPageBreak/>
        <w:t>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.3. Notificaciones.</w:t>
      </w: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9020F6">
        <w:rPr>
          <w:rFonts w:ascii="Calibri" w:hAnsi="Calibri"/>
          <w:b/>
          <w:u w:val="single"/>
        </w:rPr>
        <w:t>4</w:t>
      </w:r>
      <w:r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020F6">
        <w:rPr>
          <w:rFonts w:ascii="Calibri" w:hAnsi="Calibri"/>
          <w:sz w:val="20"/>
        </w:rPr>
        <w:t>1</w:t>
      </w:r>
      <w:r w:rsidRPr="009E04A4">
        <w:rPr>
          <w:rFonts w:ascii="Calibri" w:hAnsi="Calibri"/>
          <w:sz w:val="20"/>
        </w:rPr>
        <w:t xml:space="preserve"> de </w:t>
      </w:r>
      <w:r w:rsidR="00991DE3">
        <w:rPr>
          <w:rFonts w:ascii="Calibri" w:hAnsi="Calibri"/>
          <w:sz w:val="20"/>
        </w:rPr>
        <w:t>Enero</w:t>
      </w:r>
      <w:r w:rsidRPr="009E04A4">
        <w:rPr>
          <w:rFonts w:ascii="Calibri" w:hAnsi="Calibri"/>
          <w:sz w:val="20"/>
        </w:rPr>
        <w:t xml:space="preserve"> del 201</w:t>
      </w:r>
      <w:r w:rsidR="00477BEE">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477BEE">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A91551">
        <w:rPr>
          <w:rFonts w:ascii="Calibri" w:hAnsi="Calibri"/>
        </w:rPr>
        <w:t>llicitabtes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477831"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477831" w:rsidP="00477831">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lastRenderedPageBreak/>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477831">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6938D5"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477BEE">
        <w:rPr>
          <w:rFonts w:asciiTheme="minorHAnsi" w:hAnsiTheme="minorHAnsi"/>
          <w:b/>
        </w:rPr>
        <w:t>5</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477BEE">
        <w:rPr>
          <w:rFonts w:asciiTheme="minorHAnsi" w:hAnsiTheme="minorHAnsi"/>
          <w:b/>
        </w:rPr>
        <w:t>8</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071B78" w:rsidRDefault="00071B78" w:rsidP="007F0B73">
      <w:pPr>
        <w:jc w:val="center"/>
        <w:rPr>
          <w:rFonts w:asciiTheme="minorHAnsi" w:hAnsiTheme="minorHAnsi"/>
          <w:b/>
        </w:rPr>
      </w:pPr>
    </w:p>
    <w:p w:rsidR="006938D5" w:rsidRDefault="006938D5" w:rsidP="007F0B73">
      <w:pPr>
        <w:jc w:val="center"/>
        <w:rPr>
          <w:rFonts w:asciiTheme="minorHAnsi" w:hAnsiTheme="minorHAnsi"/>
          <w:b/>
        </w:rPr>
      </w:pPr>
    </w:p>
    <w:p w:rsidR="00435577" w:rsidRDefault="00435577" w:rsidP="007F0B73">
      <w:pPr>
        <w:jc w:val="center"/>
        <w:rPr>
          <w:rFonts w:asciiTheme="minorHAnsi" w:hAnsiTheme="minorHAnsi"/>
          <w:b/>
        </w:rPr>
      </w:pPr>
    </w:p>
    <w:p w:rsidR="00435577" w:rsidRDefault="00435577" w:rsidP="007F0B73">
      <w:pPr>
        <w:jc w:val="center"/>
        <w:rPr>
          <w:rFonts w:asciiTheme="minorHAnsi" w:hAnsiTheme="minorHAnsi"/>
          <w:b/>
        </w:rPr>
      </w:pPr>
    </w:p>
    <w:p w:rsidR="00435577" w:rsidRDefault="00435577" w:rsidP="007F0B73">
      <w:pPr>
        <w:jc w:val="center"/>
        <w:rPr>
          <w:rFonts w:asciiTheme="minorHAnsi" w:hAnsiTheme="minorHAnsi"/>
          <w:b/>
        </w:rPr>
      </w:pPr>
    </w:p>
    <w:p w:rsidR="00435577" w:rsidRDefault="00435577" w:rsidP="007F0B73">
      <w:pPr>
        <w:jc w:val="center"/>
        <w:rPr>
          <w:rFonts w:asciiTheme="minorHAnsi" w:hAnsiTheme="minorHAnsi"/>
          <w:b/>
        </w:rPr>
      </w:pPr>
    </w:p>
    <w:p w:rsidR="00435577" w:rsidRDefault="00435577" w:rsidP="007F0B73">
      <w:pPr>
        <w:jc w:val="center"/>
        <w:rPr>
          <w:rFonts w:asciiTheme="minorHAnsi" w:hAnsiTheme="minorHAnsi"/>
          <w:b/>
        </w:rPr>
      </w:pPr>
    </w:p>
    <w:p w:rsidR="00435577" w:rsidRDefault="00435577" w:rsidP="007F0B73">
      <w:pPr>
        <w:jc w:val="center"/>
        <w:rPr>
          <w:rFonts w:asciiTheme="minorHAnsi" w:hAnsiTheme="minorHAnsi"/>
          <w:b/>
        </w:rPr>
      </w:pPr>
    </w:p>
    <w:p w:rsidR="00435577" w:rsidRDefault="00435577" w:rsidP="007F0B73">
      <w:pPr>
        <w:jc w:val="center"/>
        <w:rPr>
          <w:rFonts w:asciiTheme="minorHAnsi" w:hAnsiTheme="minorHAnsi"/>
          <w:b/>
        </w:rPr>
      </w:pPr>
    </w:p>
    <w:p w:rsidR="00435577" w:rsidRDefault="00435577" w:rsidP="007F0B73">
      <w:pPr>
        <w:jc w:val="center"/>
        <w:rPr>
          <w:rFonts w:asciiTheme="minorHAnsi" w:hAnsiTheme="minorHAnsi"/>
          <w:b/>
        </w:rPr>
      </w:pPr>
    </w:p>
    <w:p w:rsidR="00435577" w:rsidRDefault="00435577" w:rsidP="007F0B73">
      <w:pPr>
        <w:jc w:val="center"/>
        <w:rPr>
          <w:rFonts w:asciiTheme="minorHAnsi" w:hAnsiTheme="minorHAnsi"/>
          <w:b/>
        </w:rPr>
      </w:pPr>
    </w:p>
    <w:p w:rsidR="00435577" w:rsidRDefault="00435577" w:rsidP="007F0B73">
      <w:pPr>
        <w:jc w:val="center"/>
        <w:rPr>
          <w:rFonts w:asciiTheme="minorHAnsi" w:hAnsiTheme="minorHAnsi"/>
          <w:b/>
        </w:rPr>
      </w:pPr>
    </w:p>
    <w:p w:rsidR="00435577" w:rsidRDefault="00435577" w:rsidP="007F0B73">
      <w:pPr>
        <w:jc w:val="center"/>
        <w:rPr>
          <w:rFonts w:asciiTheme="minorHAnsi" w:hAnsiTheme="minorHAnsi"/>
          <w:b/>
        </w:rPr>
      </w:pPr>
    </w:p>
    <w:p w:rsidR="00435577" w:rsidRDefault="00435577"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4"/>
        <w:gridCol w:w="2270"/>
        <w:gridCol w:w="1086"/>
        <w:gridCol w:w="776"/>
        <w:gridCol w:w="6029"/>
      </w:tblGrid>
      <w:tr w:rsidR="008D763A" w:rsidRPr="007F04BE" w:rsidTr="00071B78">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071B78">
        <w:trPr>
          <w:trHeight w:val="253"/>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b/>
                <w:bCs/>
                <w:color w:val="000000"/>
                <w:sz w:val="14"/>
              </w:rPr>
            </w:pPr>
            <w:r w:rsidRPr="008D763A">
              <w:rPr>
                <w:rFonts w:asciiTheme="minorHAnsi" w:hAnsiTheme="minorHAnsi" w:cs="Arial"/>
                <w:b/>
                <w:bCs/>
                <w:color w:val="000000"/>
                <w:sz w:val="14"/>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CD1BAA">
            <w:pPr>
              <w:jc w:val="center"/>
              <w:rPr>
                <w:rFonts w:asciiTheme="minorHAnsi" w:hAnsiTheme="minorHAnsi" w:cs="Arial"/>
                <w:sz w:val="14"/>
              </w:rPr>
            </w:pPr>
            <w:r w:rsidRPr="008D763A">
              <w:rPr>
                <w:rFonts w:asciiTheme="minorHAnsi" w:hAnsiTheme="minorHAnsi" w:cs="Arial"/>
                <w:sz w:val="14"/>
              </w:rPr>
              <w:t xml:space="preserve">MEDICAMENTOS PARA </w:t>
            </w:r>
            <w:r w:rsidR="002C4DEC" w:rsidRPr="008D763A">
              <w:rPr>
                <w:rFonts w:asciiTheme="minorHAnsi" w:hAnsiTheme="minorHAnsi" w:cs="Arial"/>
                <w:sz w:val="14"/>
              </w:rPr>
              <w:t xml:space="preserve">EL HOSPITAL </w:t>
            </w:r>
            <w:r w:rsidR="00CD1BAA">
              <w:rPr>
                <w:rFonts w:asciiTheme="minorHAnsi" w:hAnsiTheme="minorHAnsi" w:cs="Arial"/>
                <w:sz w:val="14"/>
              </w:rPr>
              <w:t>METROPOLITANO “DR. BERNARDO SEPÚLVEDA”</w:t>
            </w:r>
          </w:p>
        </w:tc>
        <w:tc>
          <w:tcPr>
            <w:tcW w:w="10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1</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PAQUETE</w:t>
            </w:r>
          </w:p>
        </w:tc>
        <w:tc>
          <w:tcPr>
            <w:tcW w:w="60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sz w:val="14"/>
                <w:highlight w:val="red"/>
                <w:lang w:val="es-MX"/>
              </w:rPr>
            </w:pPr>
            <w:r w:rsidRPr="008D763A">
              <w:rPr>
                <w:rFonts w:asciiTheme="minorHAnsi" w:hAnsiTheme="minorHAnsi" w:cs="Arial"/>
                <w:iCs/>
                <w:color w:val="000000"/>
                <w:sz w:val="14"/>
              </w:rPr>
              <w:t>LOS MEDICAMENTOS SOLICITADOS  SE REFERENCIAN EN EL ANEXO 1-A DE LAS BASES</w:t>
            </w:r>
          </w:p>
        </w:tc>
      </w:tr>
      <w:tr w:rsidR="008D763A" w:rsidRPr="00037DE1" w:rsidTr="00071B78">
        <w:trPr>
          <w:trHeight w:val="50"/>
          <w:jc w:val="center"/>
        </w:trPr>
        <w:tc>
          <w:tcPr>
            <w:tcW w:w="944"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071B78" w:rsidP="00B03EC4">
            <w:pPr>
              <w:jc w:val="center"/>
              <w:rPr>
                <w:rFonts w:asciiTheme="minorHAnsi" w:hAnsiTheme="minorHAnsi" w:cs="Arial"/>
                <w:b/>
                <w:bCs/>
                <w:color w:val="000000"/>
                <w:sz w:val="14"/>
                <w:szCs w:val="16"/>
              </w:rPr>
            </w:pPr>
            <w:r>
              <w:rPr>
                <w:rFonts w:asciiTheme="minorHAnsi" w:hAnsiTheme="minorHAnsi" w:cs="Arial"/>
                <w:b/>
                <w:bCs/>
                <w:color w:val="000000"/>
                <w:sz w:val="14"/>
                <w:szCs w:val="16"/>
              </w:rPr>
              <w:t>2</w:t>
            </w:r>
          </w:p>
        </w:tc>
        <w:tc>
          <w:tcPr>
            <w:tcW w:w="227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2C4DEC">
            <w:pPr>
              <w:jc w:val="center"/>
              <w:rPr>
                <w:rFonts w:asciiTheme="minorHAnsi" w:hAnsiTheme="minorHAnsi" w:cs="Arial"/>
                <w:sz w:val="14"/>
                <w:szCs w:val="16"/>
              </w:rPr>
            </w:pPr>
            <w:r w:rsidRPr="008D763A">
              <w:rPr>
                <w:rFonts w:asciiTheme="minorHAnsi" w:hAnsiTheme="minorHAnsi" w:cs="Arial"/>
                <w:sz w:val="14"/>
                <w:szCs w:val="16"/>
              </w:rPr>
              <w:t xml:space="preserve">SERVICIO </w:t>
            </w:r>
            <w:r w:rsidR="002C4DEC" w:rsidRPr="008D763A">
              <w:rPr>
                <w:rFonts w:asciiTheme="minorHAnsi" w:hAnsiTheme="minorHAnsi" w:cs="Arial"/>
                <w:sz w:val="14"/>
                <w:szCs w:val="16"/>
              </w:rPr>
              <w:t xml:space="preserve">INTEGRAL </w:t>
            </w:r>
            <w:r w:rsidRPr="008D763A">
              <w:rPr>
                <w:rFonts w:asciiTheme="minorHAnsi" w:hAnsiTheme="minorHAnsi" w:cs="Arial"/>
                <w:sz w:val="14"/>
                <w:szCs w:val="16"/>
              </w:rPr>
              <w:t>DE</w:t>
            </w:r>
            <w:r w:rsidRPr="008D763A">
              <w:rPr>
                <w:sz w:val="14"/>
              </w:rPr>
              <w:t xml:space="preserve"> </w:t>
            </w:r>
            <w:r w:rsidRPr="008D763A">
              <w:rPr>
                <w:rFonts w:asciiTheme="minorHAnsi" w:hAnsiTheme="minorHAnsi" w:cs="Arial"/>
                <w:sz w:val="14"/>
                <w:szCs w:val="16"/>
              </w:rPr>
              <w:t>ADMINISTRACIÓN EN DISTRIBUCIÓN A FARMACIA Y ENTREGA PERSONALIZADA</w:t>
            </w:r>
          </w:p>
        </w:tc>
        <w:tc>
          <w:tcPr>
            <w:tcW w:w="108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1</w:t>
            </w:r>
          </w:p>
        </w:tc>
        <w:tc>
          <w:tcPr>
            <w:tcW w:w="77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SERVICIO</w:t>
            </w:r>
          </w:p>
        </w:tc>
        <w:tc>
          <w:tcPr>
            <w:tcW w:w="602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510269"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 xml:space="preserve">LA PRESTACIÓN DEL SERVICIO DEBERÁ CONSTAR </w:t>
            </w:r>
            <w:r w:rsidR="002C4DEC" w:rsidRPr="00510269">
              <w:rPr>
                <w:rFonts w:asciiTheme="minorHAnsi" w:hAnsiTheme="minorHAnsi" w:cs="Arial"/>
                <w:iCs/>
                <w:color w:val="000000"/>
                <w:sz w:val="14"/>
                <w:szCs w:val="14"/>
              </w:rPr>
              <w:t>DE</w:t>
            </w:r>
            <w:r w:rsidRPr="00510269">
              <w:rPr>
                <w:rFonts w:asciiTheme="minorHAnsi" w:hAnsiTheme="minorHAnsi" w:cs="Arial"/>
                <w:iCs/>
                <w:color w:val="000000"/>
                <w:sz w:val="14"/>
                <w:szCs w:val="14"/>
              </w:rPr>
              <w:t xml:space="preserve"> LA ADMINISTRACIÓN </w:t>
            </w:r>
            <w:r w:rsidR="002C4DEC" w:rsidRPr="00510269">
              <w:rPr>
                <w:rFonts w:asciiTheme="minorHAnsi" w:hAnsiTheme="minorHAnsi" w:cs="Arial"/>
                <w:iCs/>
                <w:color w:val="000000"/>
                <w:sz w:val="14"/>
                <w:szCs w:val="14"/>
              </w:rPr>
              <w:t>EN</w:t>
            </w:r>
            <w:r w:rsidRPr="00510269">
              <w:rPr>
                <w:rFonts w:asciiTheme="minorHAnsi" w:hAnsiTheme="minorHAnsi" w:cs="Arial"/>
                <w:iCs/>
                <w:color w:val="000000"/>
                <w:sz w:val="14"/>
                <w:szCs w:val="14"/>
              </w:rPr>
              <w:t xml:space="preserve"> DISTRIBUCIÓN DE LOS INSUMOS A LA FARMACIA Y ENTREGA PERSO</w:t>
            </w:r>
            <w:r w:rsidR="002C4DEC" w:rsidRPr="00510269">
              <w:rPr>
                <w:rFonts w:asciiTheme="minorHAnsi" w:hAnsiTheme="minorHAnsi" w:cs="Arial"/>
                <w:iCs/>
                <w:color w:val="000000"/>
                <w:sz w:val="14"/>
                <w:szCs w:val="14"/>
              </w:rPr>
              <w:t>NALIZ</w:t>
            </w:r>
            <w:r w:rsidRPr="00510269">
              <w:rPr>
                <w:rFonts w:asciiTheme="minorHAnsi" w:hAnsiTheme="minorHAnsi" w:cs="Arial"/>
                <w:iCs/>
                <w:color w:val="000000"/>
                <w:sz w:val="14"/>
                <w:szCs w:val="14"/>
              </w:rPr>
              <w:t>ADA DEL 100% DE LOS INSUMOS MENCIONADOS EN EL ANEXO 1</w:t>
            </w:r>
            <w:r w:rsidR="00592E82" w:rsidRPr="00510269">
              <w:rPr>
                <w:rFonts w:asciiTheme="minorHAnsi" w:hAnsiTheme="minorHAnsi" w:cs="Arial"/>
                <w:iCs/>
                <w:color w:val="000000"/>
                <w:sz w:val="14"/>
                <w:szCs w:val="14"/>
              </w:rPr>
              <w:t xml:space="preserve">A </w:t>
            </w:r>
            <w:r w:rsidRPr="00510269">
              <w:rPr>
                <w:rFonts w:asciiTheme="minorHAnsi" w:hAnsiTheme="minorHAnsi" w:cs="Arial"/>
                <w:iCs/>
                <w:color w:val="000000"/>
                <w:sz w:val="14"/>
                <w:szCs w:val="14"/>
              </w:rPr>
              <w:t>DE LAS PRESENTES BASES.</w:t>
            </w:r>
          </w:p>
          <w:p w:rsidR="00B03EC4" w:rsidRPr="00510269"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El servicio deberá cubrir los siguientes departamentos: Unidad de cuidados intensivos neonatal, Unidad</w:t>
            </w:r>
            <w:r w:rsidRPr="00592E82">
              <w:rPr>
                <w:rFonts w:asciiTheme="minorHAnsi" w:hAnsiTheme="minorHAnsi" w:cs="Arial"/>
                <w:iCs/>
                <w:color w:val="000000"/>
                <w:sz w:val="14"/>
                <w:szCs w:val="14"/>
              </w:rPr>
              <w:t xml:space="preserve"> de cuidados intensivos pediátricos, Unidad de cuidados intensivos adulto, Urgencias pediátricas.</w:t>
            </w:r>
          </w:p>
          <w:p w:rsidR="00B03EC4" w:rsidRPr="00592E82"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El horario de cobertura del servicio deberá cubrir las 24 Horas, de Lunes a Domingo.</w:t>
            </w:r>
          </w:p>
          <w:p w:rsidR="002C4DEC" w:rsidRPr="00592E82" w:rsidRDefault="002C4DEC" w:rsidP="00B03EC4">
            <w:pPr>
              <w:jc w:val="both"/>
              <w:rPr>
                <w:rFonts w:asciiTheme="minorHAnsi" w:hAnsiTheme="minorHAnsi" w:cs="Arial"/>
                <w:iCs/>
                <w:color w:val="000000"/>
                <w:sz w:val="14"/>
                <w:szCs w:val="14"/>
                <w:highlight w:val="magenta"/>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Servicio Farmacéutico Clínico: El personal dependerá y cumplirá las indicaciones y actividades que le sean solicitadas por el Coordinador de Farmacología Clínica y Jefatura de Farmacia Hospitalaria.</w:t>
            </w:r>
          </w:p>
          <w:p w:rsidR="00592E82" w:rsidRPr="00592E82" w:rsidRDefault="00592E82" w:rsidP="00592E82">
            <w:pPr>
              <w:jc w:val="both"/>
              <w:rPr>
                <w:rFonts w:asciiTheme="minorHAnsi" w:hAnsiTheme="minorHAnsi" w:cs="Arial"/>
                <w:iCs/>
                <w:color w:val="000000"/>
                <w:sz w:val="14"/>
                <w:szCs w:val="14"/>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Fines principales: </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Detección de problemas relacionados con medicamentos (PRM), para la prevención, y resolución de Resultados Negativos Asociados a Medicamentos.</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Prevenir y analizar eventos de seguridad al paciente en conjunto con personal médico, de enfermería y demás personal involucrado.</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Revisión del expediente clínico para evaluar aplicación correcta de los procedimientos establecidos.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Funciones requeridas: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Notificación, recaudación y documentación de reportes de errores de medicación: recaudar información al momento de detectar o recibir un reporte de error de medicación, documentarla en el formato correspondiente y darle el seguimiento apropiado.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Asesoría farmacéutica: Asesorar a los profesionales de la salud con información clínica farmacéutica para apoyo en la buena medicación.</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Departamentos que debe cubrir el servicio: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neonatal</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pediátricos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adulto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Urgencias pediátricas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 cobertura del servicio</w:t>
            </w:r>
          </w:p>
          <w:p w:rsidR="00592E82" w:rsidRPr="00510269" w:rsidRDefault="00592E82" w:rsidP="00510269">
            <w:pPr>
              <w:pStyle w:val="Prrafodelista"/>
              <w:numPr>
                <w:ilvl w:val="0"/>
                <w:numId w:val="43"/>
              </w:numPr>
              <w:ind w:left="141" w:hanging="154"/>
              <w:jc w:val="both"/>
              <w:rPr>
                <w:rFonts w:asciiTheme="minorHAnsi" w:hAnsiTheme="minorHAnsi" w:cs="Arial"/>
                <w:iCs/>
                <w:color w:val="000000"/>
                <w:sz w:val="14"/>
                <w:szCs w:val="14"/>
              </w:rPr>
            </w:pPr>
            <w:r w:rsidRPr="00510269">
              <w:rPr>
                <w:rFonts w:asciiTheme="minorHAnsi" w:hAnsiTheme="minorHAnsi" w:cs="Arial"/>
                <w:iCs/>
                <w:color w:val="000000"/>
                <w:sz w:val="14"/>
                <w:szCs w:val="14"/>
              </w:rPr>
              <w:t>24 Horas, de Lunes a Domingo.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Actividades a realizar:</w:t>
            </w:r>
          </w:p>
          <w:p w:rsidR="00592E82"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Consultar perfil farmacéutico clínico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Personal requerido: </w:t>
            </w:r>
          </w:p>
          <w:p w:rsidR="00592E82" w:rsidRPr="00592E82" w:rsidRDefault="007238F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6</w:t>
            </w:r>
            <w:r w:rsidR="00385897">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Químico Farmacéutico Biólogo o Industrial ó Biotecnólogo con título y cédula profesional.</w:t>
            </w:r>
          </w:p>
          <w:p w:rsidR="00592E82" w:rsidRPr="00592E82" w:rsidRDefault="007238F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1</w:t>
            </w:r>
            <w:r w:rsidR="00385897">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Elementos de personal administrativo.</w:t>
            </w:r>
          </w:p>
          <w:p w:rsidR="00592E82" w:rsidRPr="00592E82" w:rsidRDefault="007238F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1</w:t>
            </w:r>
            <w:r w:rsidR="00385897">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Dispensadores de Farmacia.</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del personal: 12 horas de trabajo por 24 de descanso en:</w:t>
            </w:r>
          </w:p>
          <w:p w:rsid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92E82">
              <w:rPr>
                <w:rFonts w:asciiTheme="minorHAnsi" w:hAnsiTheme="minorHAnsi" w:cs="Arial"/>
                <w:iCs/>
                <w:color w:val="000000"/>
                <w:sz w:val="14"/>
                <w:szCs w:val="14"/>
              </w:rPr>
              <w:t>Turno matutino de 8:00 a 20:00 horas.</w:t>
            </w:r>
          </w:p>
          <w:p w:rsidR="002C4DEC"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Turno nocturno de 20:00 a 8:00 horas.</w:t>
            </w:r>
          </w:p>
        </w:tc>
      </w:tr>
    </w:tbl>
    <w:p w:rsidR="00F0714E" w:rsidRDefault="00F0714E">
      <w:pPr>
        <w:rPr>
          <w:rFonts w:asciiTheme="minorHAnsi" w:hAnsiTheme="minorHAnsi"/>
        </w:rPr>
      </w:pPr>
    </w:p>
    <w:p w:rsidR="00071B78" w:rsidRDefault="00071B78">
      <w:pPr>
        <w:rPr>
          <w:rFonts w:asciiTheme="minorHAnsi" w:hAnsiTheme="minorHAnsi"/>
        </w:rPr>
      </w:pPr>
    </w:p>
    <w:p w:rsidR="00071B78" w:rsidRDefault="00071B78">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PARTIDA 1: MEDICAMENTO</w:t>
      </w:r>
    </w:p>
    <w:tbl>
      <w:tblPr>
        <w:tblW w:w="11335" w:type="dxa"/>
        <w:jc w:val="center"/>
        <w:tblLayout w:type="fixed"/>
        <w:tblCellMar>
          <w:left w:w="70" w:type="dxa"/>
          <w:right w:w="70" w:type="dxa"/>
        </w:tblCellMar>
        <w:tblLook w:val="04A0" w:firstRow="1" w:lastRow="0" w:firstColumn="1" w:lastColumn="0" w:noHBand="0" w:noVBand="1"/>
      </w:tblPr>
      <w:tblGrid>
        <w:gridCol w:w="420"/>
        <w:gridCol w:w="1135"/>
        <w:gridCol w:w="7796"/>
        <w:gridCol w:w="850"/>
        <w:gridCol w:w="567"/>
        <w:gridCol w:w="567"/>
      </w:tblGrid>
      <w:tr w:rsidR="00830F61" w:rsidRPr="00435577" w:rsidTr="00E46F18">
        <w:trPr>
          <w:cantSplit/>
          <w:trHeight w:val="1134"/>
          <w:jc w:val="center"/>
        </w:trPr>
        <w:tc>
          <w:tcPr>
            <w:tcW w:w="420" w:type="dxa"/>
            <w:tcBorders>
              <w:top w:val="single" w:sz="4" w:space="0" w:color="auto"/>
              <w:left w:val="single" w:sz="4" w:space="0" w:color="auto"/>
              <w:bottom w:val="single" w:sz="4" w:space="0" w:color="auto"/>
              <w:right w:val="single" w:sz="4" w:space="0" w:color="auto"/>
            </w:tcBorders>
            <w:shd w:val="clear" w:color="auto" w:fill="33CCCC"/>
            <w:textDirection w:val="btLr"/>
            <w:vAlign w:val="center"/>
            <w:hideMark/>
          </w:tcPr>
          <w:p w:rsidR="00830F61" w:rsidRPr="00435577" w:rsidRDefault="00830F61" w:rsidP="00E46F18">
            <w:pPr>
              <w:ind w:left="113" w:right="113"/>
              <w:rPr>
                <w:rFonts w:ascii="Calibri" w:hAnsi="Calibri"/>
                <w:b/>
                <w:bCs/>
                <w:color w:val="000000"/>
                <w:sz w:val="14"/>
                <w:szCs w:val="14"/>
                <w:lang w:val="es-MX" w:eastAsia="es-MX"/>
              </w:rPr>
            </w:pPr>
            <w:r w:rsidRPr="00435577">
              <w:rPr>
                <w:rFonts w:ascii="Calibri" w:hAnsi="Calibri"/>
                <w:b/>
                <w:bCs/>
                <w:color w:val="000000"/>
                <w:sz w:val="14"/>
                <w:szCs w:val="14"/>
                <w:lang w:val="es-MX" w:eastAsia="es-MX"/>
              </w:rPr>
              <w:t>RENGLÓN</w:t>
            </w:r>
          </w:p>
        </w:tc>
        <w:tc>
          <w:tcPr>
            <w:tcW w:w="1135" w:type="dxa"/>
            <w:tcBorders>
              <w:top w:val="single" w:sz="4" w:space="0" w:color="auto"/>
              <w:left w:val="nil"/>
              <w:bottom w:val="single" w:sz="4" w:space="0" w:color="auto"/>
              <w:right w:val="single" w:sz="4" w:space="0" w:color="auto"/>
            </w:tcBorders>
            <w:shd w:val="clear" w:color="auto" w:fill="33CCCC"/>
            <w:textDirection w:val="btLr"/>
            <w:vAlign w:val="center"/>
            <w:hideMark/>
          </w:tcPr>
          <w:p w:rsidR="00830F61" w:rsidRPr="00435577" w:rsidRDefault="00830F61" w:rsidP="00E46F18">
            <w:pPr>
              <w:ind w:left="113" w:right="113"/>
              <w:rPr>
                <w:rFonts w:ascii="Calibri" w:hAnsi="Calibri"/>
                <w:b/>
                <w:bCs/>
                <w:color w:val="000000"/>
                <w:sz w:val="14"/>
                <w:szCs w:val="14"/>
                <w:lang w:val="es-MX" w:eastAsia="es-MX"/>
              </w:rPr>
            </w:pPr>
            <w:r w:rsidRPr="00435577">
              <w:rPr>
                <w:rFonts w:ascii="Calibri" w:hAnsi="Calibri"/>
                <w:b/>
                <w:bCs/>
                <w:color w:val="000000"/>
                <w:sz w:val="14"/>
                <w:szCs w:val="14"/>
                <w:lang w:val="es-MX" w:eastAsia="es-MX"/>
              </w:rPr>
              <w:t>CLAVE</w:t>
            </w:r>
          </w:p>
        </w:tc>
        <w:tc>
          <w:tcPr>
            <w:tcW w:w="7796" w:type="dxa"/>
            <w:tcBorders>
              <w:top w:val="single" w:sz="4" w:space="0" w:color="auto"/>
              <w:left w:val="nil"/>
              <w:bottom w:val="single" w:sz="4" w:space="0" w:color="auto"/>
              <w:right w:val="single" w:sz="4" w:space="0" w:color="auto"/>
            </w:tcBorders>
            <w:shd w:val="clear" w:color="auto" w:fill="33CCCC"/>
            <w:textDirection w:val="btLr"/>
            <w:vAlign w:val="center"/>
            <w:hideMark/>
          </w:tcPr>
          <w:p w:rsidR="00830F61" w:rsidRPr="00435577" w:rsidRDefault="00830F61" w:rsidP="00E46F18">
            <w:pPr>
              <w:ind w:left="113" w:right="113"/>
              <w:rPr>
                <w:rFonts w:ascii="Calibri" w:hAnsi="Calibri"/>
                <w:b/>
                <w:bCs/>
                <w:color w:val="000000"/>
                <w:sz w:val="14"/>
                <w:szCs w:val="14"/>
                <w:lang w:val="es-MX" w:eastAsia="es-MX"/>
              </w:rPr>
            </w:pPr>
            <w:r>
              <w:rPr>
                <w:rFonts w:ascii="Calibri" w:hAnsi="Calibri"/>
                <w:b/>
                <w:bCs/>
                <w:color w:val="000000"/>
                <w:sz w:val="14"/>
                <w:szCs w:val="14"/>
                <w:lang w:val="es-MX" w:eastAsia="es-MX"/>
              </w:rPr>
              <w:t>DESCRIPCIÓ</w:t>
            </w:r>
            <w:r w:rsidRPr="00435577">
              <w:rPr>
                <w:rFonts w:ascii="Calibri" w:hAnsi="Calibri"/>
                <w:b/>
                <w:bCs/>
                <w:color w:val="000000"/>
                <w:sz w:val="14"/>
                <w:szCs w:val="14"/>
                <w:lang w:val="es-MX" w:eastAsia="es-MX"/>
              </w:rPr>
              <w:t>N</w:t>
            </w:r>
          </w:p>
        </w:tc>
        <w:tc>
          <w:tcPr>
            <w:tcW w:w="850" w:type="dxa"/>
            <w:tcBorders>
              <w:top w:val="single" w:sz="4" w:space="0" w:color="auto"/>
              <w:left w:val="nil"/>
              <w:bottom w:val="single" w:sz="4" w:space="0" w:color="auto"/>
              <w:right w:val="single" w:sz="4" w:space="0" w:color="auto"/>
            </w:tcBorders>
            <w:shd w:val="clear" w:color="auto" w:fill="33CCCC"/>
            <w:textDirection w:val="btLr"/>
            <w:vAlign w:val="center"/>
            <w:hideMark/>
          </w:tcPr>
          <w:p w:rsidR="00830F61" w:rsidRPr="00435577" w:rsidRDefault="00830F61" w:rsidP="00E46F18">
            <w:pPr>
              <w:ind w:left="113" w:right="113"/>
              <w:rPr>
                <w:rFonts w:ascii="Calibri" w:hAnsi="Calibri"/>
                <w:b/>
                <w:bCs/>
                <w:color w:val="000000"/>
                <w:sz w:val="14"/>
                <w:szCs w:val="14"/>
                <w:lang w:val="es-MX" w:eastAsia="es-MX"/>
              </w:rPr>
            </w:pPr>
            <w:r w:rsidRPr="00435577">
              <w:rPr>
                <w:rFonts w:ascii="Calibri" w:hAnsi="Calibri"/>
                <w:b/>
                <w:bCs/>
                <w:color w:val="000000"/>
                <w:sz w:val="14"/>
                <w:szCs w:val="14"/>
                <w:lang w:val="es-MX" w:eastAsia="es-MX"/>
              </w:rPr>
              <w:t>UNIDAD</w:t>
            </w:r>
            <w:r>
              <w:rPr>
                <w:rFonts w:ascii="Calibri" w:hAnsi="Calibri"/>
                <w:b/>
                <w:bCs/>
                <w:color w:val="000000"/>
                <w:sz w:val="14"/>
                <w:szCs w:val="14"/>
                <w:lang w:val="es-MX" w:eastAsia="es-MX"/>
              </w:rPr>
              <w:t xml:space="preserve"> DE </w:t>
            </w:r>
            <w:r w:rsidRPr="00435577">
              <w:rPr>
                <w:rFonts w:ascii="Calibri" w:hAnsi="Calibri"/>
                <w:b/>
                <w:bCs/>
                <w:color w:val="000000"/>
                <w:sz w:val="14"/>
                <w:szCs w:val="14"/>
                <w:lang w:val="es-MX" w:eastAsia="es-MX"/>
              </w:rPr>
              <w:t>MEDIDA</w:t>
            </w:r>
          </w:p>
        </w:tc>
        <w:tc>
          <w:tcPr>
            <w:tcW w:w="567" w:type="dxa"/>
            <w:tcBorders>
              <w:top w:val="single" w:sz="4" w:space="0" w:color="auto"/>
              <w:left w:val="nil"/>
              <w:bottom w:val="single" w:sz="4" w:space="0" w:color="auto"/>
              <w:right w:val="single" w:sz="4" w:space="0" w:color="auto"/>
            </w:tcBorders>
            <w:shd w:val="clear" w:color="auto" w:fill="33CCCC"/>
            <w:textDirection w:val="btLr"/>
            <w:vAlign w:val="center"/>
            <w:hideMark/>
          </w:tcPr>
          <w:p w:rsidR="00830F61" w:rsidRPr="00435577" w:rsidRDefault="00830F61" w:rsidP="00E46F18">
            <w:pPr>
              <w:ind w:left="113" w:right="113"/>
              <w:rPr>
                <w:rFonts w:ascii="Calibri" w:hAnsi="Calibri"/>
                <w:b/>
                <w:bCs/>
                <w:color w:val="000000"/>
                <w:sz w:val="14"/>
                <w:szCs w:val="14"/>
                <w:lang w:val="es-MX" w:eastAsia="es-MX"/>
              </w:rPr>
            </w:pPr>
            <w:r w:rsidRPr="00435577">
              <w:rPr>
                <w:rFonts w:ascii="Calibri" w:hAnsi="Calibri"/>
                <w:b/>
                <w:bCs/>
                <w:color w:val="000000"/>
                <w:sz w:val="14"/>
                <w:szCs w:val="14"/>
                <w:lang w:val="es-MX" w:eastAsia="es-MX"/>
              </w:rPr>
              <w:t>PRESENTACION</w:t>
            </w:r>
          </w:p>
        </w:tc>
        <w:tc>
          <w:tcPr>
            <w:tcW w:w="567" w:type="dxa"/>
            <w:tcBorders>
              <w:top w:val="single" w:sz="4" w:space="0" w:color="auto"/>
              <w:left w:val="nil"/>
              <w:bottom w:val="single" w:sz="4" w:space="0" w:color="auto"/>
              <w:right w:val="single" w:sz="4" w:space="0" w:color="auto"/>
            </w:tcBorders>
            <w:shd w:val="clear" w:color="auto" w:fill="33CCCC"/>
            <w:textDirection w:val="btLr"/>
            <w:vAlign w:val="center"/>
            <w:hideMark/>
          </w:tcPr>
          <w:p w:rsidR="00830F61" w:rsidRPr="00435577" w:rsidRDefault="00830F61" w:rsidP="00E46F18">
            <w:pPr>
              <w:ind w:left="113" w:right="113"/>
              <w:rPr>
                <w:rFonts w:ascii="Calibri" w:hAnsi="Calibri"/>
                <w:b/>
                <w:bCs/>
                <w:color w:val="000000"/>
                <w:sz w:val="14"/>
                <w:szCs w:val="14"/>
                <w:lang w:val="es-MX" w:eastAsia="es-MX"/>
              </w:rPr>
            </w:pPr>
            <w:r w:rsidRPr="00435577">
              <w:rPr>
                <w:rFonts w:ascii="Calibri" w:hAnsi="Calibri"/>
                <w:b/>
                <w:bCs/>
                <w:color w:val="000000"/>
                <w:sz w:val="14"/>
                <w:szCs w:val="14"/>
                <w:lang w:val="es-MX" w:eastAsia="es-MX"/>
              </w:rPr>
              <w:t xml:space="preserve">CANTIDAD </w:t>
            </w:r>
          </w:p>
        </w:tc>
      </w:tr>
      <w:tr w:rsidR="00830F61" w:rsidRPr="00830F61" w:rsidTr="00E46F18">
        <w:trPr>
          <w:trHeight w:val="199"/>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2149.00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MISOPROSTOL 200 MCG. TAB.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100000022.00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CASEINATO DE CALCIO. POLVO. PROTEINAS 86 A 90 G  Y  MINERALES 3.8 A 6 G EN L00 G. ENVASE CON 100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100000101.00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ACETILSALICILICO. TABLETA. 500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100000103.00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ACETILSALICILICO. TABLETA SOLUBLE O EFERVESCENTE. 300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943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100000104.00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PARACETAMOL. TABLETA. 500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22668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100000105.00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PARACETAMOL. SUPOSITORIO. 300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100000106.00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PARACETAMOL. SOLUCION ORAL. 100 MG/ML. ENVASE CON GOTERO 15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 CON GOTERO</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100000108.00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METAMIZOL SODICO. COMPRIMIDO. 500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786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100000109.00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METAMIZOL SODICO. SOLUCION INYECTABLE. 1 G/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ATROPINA. SOLUCION INYECTABLE. 1 MG/ML. AMPOLLETAS CON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100000232.00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ISOFLURANO. LIQUIDO. 100 ML. ENVASE CON 100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100000233.00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SEVOFLURANO. LIQUIDO. 250 ML. ENVASE CON 250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100000234.00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DESFLURANO. LIQUIDO. 240 ML. ENVASE CON 240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100000244.00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PROPOFOL. SOLUCION INYECTABLE. EN SOLUCION CON ACEITE DE SOYA, FOSFATIDO DE HUEVO Y GLICEROL. 200 MG/20 ML. AMPOLLETAS O FRASCOS AMPULA DE 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4716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100000246.00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PROPOFOL. EMULSION INYECTABLE. EN EMULSION CON EDETATO DISODICO DIHIDRATADO. 200 MG/20 ML. AMPOLLETAS O FRASCOS AMPULA DE 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100000247.00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DEXMEDETOMIDINA, CLORHIDRATO DE, SOLUCION INYECTABLE 200 µG ENVASE CON 1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100000247.01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DEXMEDETOMIDINA. SOLUCION INYECTABLE. 200 MCG. FRASCOS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459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100000252.00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SUXAMETONIO, CLORURO DE. SOLUCION INYECTABLE. 40 MG/2 ML. AMPOLLETAS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100000254.00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VECURONIO. SOLUCION INYECTABLE. 4 MG/1 ML. FRASCOS AMPULA CON LIOFILIZADO Y  AMPOLLETAS CON 1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100000261.00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LIDOCAINA. SOLUCION INYECTABLE AL 1 %. 500 MG/50 ML. FRASCOS AMPULA CON 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100000262.00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LIDOCAINA. SOLUCION INYECTABLE AL 2 %. 1 G/50 ML. 5 FRASCOS AMPULA CON 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100000263.00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LIDOCAINA. SOLUCION INYECTABLE AL 5 %. 100 MG/2 ML. CLORHIDRATO DE LIDOCAINA 100 MG, GLUCOSA MONOHIDRATADA 150 MG. AMPOLLETAS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100000264.00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LIDOCAINA. SOLUCION AL 10 %. 10 G/100 ML. 115 ML CON ATOMIZADOR MANUAL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100000265.00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LIDOCAINA, EPINEFRINA. SOLUCION INYECTABLE AL 2%. LIDOCAINA 1 G, EPINEFRINA 0.25 MG. FRASCOS AMPULA CON 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100000267.00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 xml:space="preserve">LIDOCAINA, EPINEFRINA . SOLUCION INYECTABLE AL 2%, LIDOCAINA 36 MG, EPINEFRINA 0.018 MG . CARTUCHOS DENTALES CON 1.8 ML </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100000269.00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ROPIVACAINA. SOLUCION INYECTABLE. 40 MG/20 ML. 5 AMPOLLETAS CON 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100000270.00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ROPIVACAINA. SOLUCION INYECTABLE. 150 MG/20 ML. 5 AMPOLLETAS CON 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100000271.00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BUPIVACAINA. SOLUCION INYECTABLE. 5 MG/ML. ENVASE CON 30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100000291.00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METILSULFATO DE NEOSTIGMINA. SOLUCION INYECTABLE. 0.5 MG/ ML. AMPOLLETAS CON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100000302.00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NALOXONA, CLORHIDRATO DE (GT2) DE 0.4 MG / ML, SOLUCION INYECTABLE, ENVASE CON 10 AMPOLLETAS CON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100000402.00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MALEATO DE CLORFENAMINA. TABLETA. 4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417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100000405.00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DIFENHIDRAMINA. JARABE. 12.5 MG/5 ML. ENVASE CON 60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100000406.00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DIFENHIDRAMINA. SOLUCION INYECTABLE. 100 MG/10 ML. FRASCO AMPULA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MALEATO DE CLORFENAMINA. JARABE. 0.5 MG / ML. ENVASE CON 60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100000426.00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AMINOFILINA. SOLUCION INYECTABLE. 250 MG/ 10 ML. AMPOLLETAS DE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100000429.00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SALBUTAMOL O SULFATO DE SALBUTAMOL. SUSPENSION EN AEROSOL. 20 MG. ENVASE CON INHALADOR CON 200 DOSIS DE 100  UG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100000431.00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SALBUTAMOL. JARABE. 2 MG/ 5 ML. ENVASE CON 60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100000432.00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TERBUTALINA. SOLUCION INYECTABLE. 0.25 MG/ ML. AMPOLLETAS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100000433.00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TERBUTALINA. TABLETA. 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lastRenderedPageBreak/>
              <w:t>40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100000437.00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TEOFILINA ANHIDRA. COMPRIMIDO O TABLETA O CAPSULA DE LIBERACION PROLONGADA.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100000438.00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TERBUTALINA. POLVO. 0.5 MG/DOSIS. ENVASE CON INHALADOR PARA 200 DOSIS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100000439.00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SALBUTAMOL. SOLUCION PARA NEBULIZADOR. 0.5 G/ 100 ML. ENVASE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786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100000443.00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SALMETEROL, FLUTICASONA SUSPENSION EN AEROSOL. CADA DOSIS CONTIENE: XINAFOATO DE SALMETEROL EQUIVALENTE A 25 MCG DE SALMETEROL. PROPIONATO DE FLUTICASONA 50 MCG. ENVASE CON DISPOSITIVO INHALADOR PARA 120 DOSIS.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100000464.00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CROMOGLICATO DISODICO. SUSPENSION AEROSOL. 3.6 G/100 G. ENVASE CON 16 G PARA 112 INHALACIONES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100000472.00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PREDNISONA. TABLETA. 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100000473.00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PREDNISONA. TABLETA. 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100000474.00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SUCCINATO SODICO DE HIDROCORTISONA. SOLUCION INYECTABLE. 100 MG/2 ML . FRASCOS AMPULA Y AMPOLLETAS CON 2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100000476.00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SUCCINATO SODICO DE METILPREDNISOLONA. SOLUCION INYECTABLE. 500 MG/ 8 ML. FRASCOS AMPULA Y AMPOLLETAS CON 8ML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100000477.00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DIPROPIONATO DE BECLOMETASONA. SUSPENSION EN AEROSOL.  CADA INHALACION CONTIENE DIPROPIONATO DE BECLOMETASONA 50 MG. ENVASE CON INHALADOR CON 200 DOSIS.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100000502.00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DIGOXINA. TABLETA. 0.25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100000503.00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DIGOXINA. ELIXIR. 0.05 MG/ML .ENVASE CON 60 ML. GOTERO CALIBRADO DE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DIGOXINA. SOLUCION INYECTABLE. 0.5 MG/2 ML. AMPOLLETAS DE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100000514.00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PARACETAMOL SUPOSITORIO 100 MG ENVASE CON 3 SUPOSITORIOS.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100000514.01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PA</w:t>
            </w:r>
            <w:r w:rsidR="00E46F18">
              <w:rPr>
                <w:rFonts w:ascii="Calibri" w:hAnsi="Calibri"/>
                <w:color w:val="000000"/>
                <w:sz w:val="14"/>
                <w:szCs w:val="14"/>
                <w:lang w:val="es-MX" w:eastAsia="es-MX"/>
              </w:rPr>
              <w:t>RACETAMOL SUPOSITORIO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100000522.00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LIDOCAINA. SOLUCION INYECTABLE. 100 MG/ 5 ML. AMPOLLETA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100000524.00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CLORURO DE POTASIO. SOLUCION INYECTABLE. 1.49 G/ 10 ML. AMPOLLETAS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100000525.00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FENITOINA SODICA.TABLETA O CAPSULA.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1965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100000530.00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PROPRANOLOL. TABLETA. 40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100000539.00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PROPRANOLOL. TABLETA.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100000561.00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CLORTALIDONA. TABLETA. 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100000566.00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METILDOPA. TABLETA. 250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1022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100000569.00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NITROPRUSIATO DE SODIO. SOLUCION INYECTABLE. 50 MG.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100000570.00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HIDRALAZINA. TABLETA.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100000572.00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TARTRATO DE METOPROLOL. TABLETA.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2358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100000573.00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PRAZOSINA. CAPSULA O COMPRIMIDO. 1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456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100000574.00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CAPTOPRIL. TABLETA. 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1635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100000591.00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TRINITRATO DE GLICERILO. CAPSULA O TABLETA MASTICABLE. 0.8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100000592.00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DINITRATO DE ISOSORBIDA. TABLETA SUBLINGUAL. 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786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100000593.00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DINITRATO DE ISOSORBIDA. TABLETA.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100000596.00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VERAPAMILO. GRAGEA O TABLETA RECUBIERTA. 80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100000597.00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NIFEDIPINO. CAPSULA DE GELATINA BLANDA.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100000598.00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VERAPAMILO. SOLUCION INYECTABLE. 5 MG/ 2 ML. AMPOLLETA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100000599.00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NIFEDIPINO. COMPRIMIDO DE LIBERACION PROLONGADA. 30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2751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100000611.00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EPINEFRINA. SOLUCION INYECTABLE. 1 MG (1:1 000). AMPOLLETAS DE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100000612.00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BITARTRATO DE NOREPINEFRINA. SOLUCION INYECTABLE. 4 MG/ 4 ML. AMPOLLETAS CON 4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100000614.00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DOPAMINA. SOLUCION INYECTABLE. 200 MG/ 5 ML. AMPOLLETAS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100000615.00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DOBUTAMINA 250 MG. SOL. INY. FCO. AMP. 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100000621.00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HEPARINA SODICA. SOLUCION INYECTABLE. 10 000 UI/ 10 ML (1000 UI/ ML). FRASCOS AMPULA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100000622.00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HEPARINA SODICA. SOLUCION INYECTABLE. 25 000 UI/ 5 ML (5000 UI/ ML). FRASCOS AMPULA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100000623.00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WARFARINA SODICA. TABLETA. 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100000624.01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ACENOCUMAROL TABLETA 4 MG 30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100000625.00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PROTAMINA. SOLUCION INYECTABLE. 71.5 MG / 5 ML. AMPOLLETA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100000626.01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FITOMENADIONA 10 MG. SOLUCION O EMULSION INYECTABLE  AMP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100000641.00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DEXTRAN. SOLUCION INYECTABLE AL  10 %. DEXTRAN (40 000) 10 G/ 100 ML, GLUCOSA 5 G/ 100 ML. 500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100000655.00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BEZAFIBRATO. TABLETA. 200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2130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100000657.00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PRAVASTATINA SODICA. TABLETA.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4991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100000801.00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BAÑO COLOIDE. POLVO. HARINA DE SOYA 965 MG/G, POLIVIDONA 20 MG/G,(CONTENIDO PROTEICO 45%). UN SOBRE CON 90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100000804.00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OXIDO DE ZINC. PASTA. 25 G/100 G. ENVASE CON 30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lastRenderedPageBreak/>
              <w:t>89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100000813.00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17 BUTIRATO DE HIDROCORTISONA. CREMA. 1 MG/G. ENVASE CON 15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100000822.00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PEROXIDO DE BENZOILO 5 G. LOCION DERMICA O GEL DERMICO   30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100000822.01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BENZOILO, PEROXIDO DE LOCION DERMICA 5 G / 100 ML ENVASE CON 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100000831.00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ALANTOINA Y ALQUITRAN DE HULLA. SUSPENSION DERMICA. 20 MG/ML Y 9.4 MG/ML. ENVASE CON 120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100000861.00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BENZOATO DE BENCILO. EMULSION DERMICA. 300 MG/ML. ENVASE CON 120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100000865.00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PERMETRINA. SOLUCION. 1 G. ENVASE CON 110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100000871.00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ALIBOUR. POLVO. SULFATO DE COBRE 177 MG/G, SULFATO DE ZINC 619.5 MG/G, ALCANFOR 26.5 MG/G. SOBRES CON 2.2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100000872.00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CLIOQUINOL. CREMA. 30 MG/G. ENVASE CON 20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100000891.00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NITRATO DE MICONAZOL. CREMA. 20 MG/ 1 G. ENVASE CON 20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1258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100000901.00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RESINA DE PODOFILINA. SOLUCION DERMICA. 250 MG/ML. ENVASE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100000904.00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RETINOICO. CREMA. 0.05 G/ 100 G. ENVASE CON 20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100000906.00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DAPSONA. TABLETA.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C/1000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100001006.00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LACTATO GLUCONATO DE CALCIO. COMPRIMIDO EFERVESCENTE. 500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100001007.00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LEVOTIROXINA SODICA. TABLETA. 100 µG.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943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100001022.00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TIAMAZOL. TABLETA. 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100001042.00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GLIBENCLAMIDA. TABLETA. 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1415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100001050.01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INSULINA HUMANA ISOFANA (ORIGEN ADN RECOMBINANTE) 100 UI , O INSULINA ZINC ISOFANA HUMANA (ORIGEN ADN RECOMBINANTE) 100 UI, SUSP. INY. ACCION INTERMEDIA NPH  F.A.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2751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100001051.00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INSULINA HUMANA ACCION RAPIDA REGULAR SOLUCION INYECTABLE 100 UI/ML UN FRASCO AMPULA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100001051.01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 xml:space="preserve">INSULINA HUMANA ACCION RAPIDA REGULAR SOLUCION INYECTABLE 100 UI/ML UN FRASCO AMPULA CON 10 ML </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100001093.00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DANAZOL. CAPSULA O COMPRIMIDO.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100001095.00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CALCITRIOL. CAPSULA DE GELATINA. 0.25 µG.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100001096.00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MESILATO DE BROMOCRIPTINA 2.5 MG. TAB.</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100001098.00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VITAMINAS A.C.D. SOLUCION. PALMITATO DE RETINOL 7000-9000 UI, AC.ASCORBICO 80-125 MG, COLECALCIFEROL 1400-1800 UI EN UN ML. ENVASE CON 15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100001206.00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BROMURO DE BUTILHIOSCINA. GRAGEA.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7074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100001207.00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BROMURO DE BUTILHIOSCINA 20 MG SOL. INY. AMP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3223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CISAPRIDA. SUSPENSION ORAL. 1 MG/ ML. ENVASE CON 60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FRASCO</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100001209.00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CISAPRIDA. TABLETA. 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100001223.00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HIDROXIDO DE ALUMINIO 200 MG.  HIDROXIDO DE MAGNESIO 200 MG. O  TRISILICATO DE MAGNESIO 447.3 MG.  TAB. MASTICABLES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100001224.00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HIDROXIDO DE ALUMINIO 3.7 G.  HIDROXIDO DE MAGNESIO 4.0 G. O TRISILICATO DE MAGNESIO 8.9 G.  SUSP.  240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100001233.00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RANITIDINA. GRAGEA O TABLETA.  150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2083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100001234.00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RANITIDINA. SOLUCION INYECTABLE. 50 MG. AMPOLLETAS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3694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100001241.00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METOCLOPRAMIDA. SOLUCION INYECTABLE. 10 MG/2 ML. AMPOLLETAS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1344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100001242.00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METOCLOPRAMIDA. TABLETA.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100001243.00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METOCLOPRAMIDA. SOLUCION. 4 MG/ML. FRASCO GOTERO CON 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100001263.00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SUBSALICILATO DE BISMUTO. SUSPENSION ORAL. 1.750 G/ 100 ML. ENVASE CON 240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100001270.00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SENOSIDOS A-B. SOLUCION ORAL. 200 MG/100 ML. ENVASE CON 75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100001271.00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POLVO DE CASCARA DE SEMILLA DE PLANTAGO PSYLLIUM. POLVO. 49.7 G/100 G. ENVASE CON 400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100001272.00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SENOSIDOS A-B. TABLETA. 8.6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1965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100001277.00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FOSFATO Y CITRATO DE SODIO. SOLUCION. 12 G-10G/100 ML. ENVASE CON 133 ML Y APLICADOR</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1941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100001308.00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METRONIDAZOL TABLETA 500 MG ENVASE CON 20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100001308.01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METRONIDAZOL  500  MG. TABLETA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1281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100001309.00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METRONIDAZOL. SOLUCION INYECTABLE. 200 MG/ 10 ML. AMPOLLETAS O FRASCOS AMPULA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100001310.00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METRONIDAZOL. SUSPENSION. 250 MG/ 5 ML. ENVASE CON 120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100001311.00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METRONIDAZOL. SOLUCION INYECTABLE. 500 MG/100 ML. ENVASE CON 100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13834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100001344.00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ALBENDAZOL. TABLETA. 200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100001345.00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ALBENDAZOL. SUSPENSION ORAL. 400 MG/20 ML. ENVASE CON 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100001363.00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LIDOCAINA - HIDROCORTISONA. UNGÜENTO. 50 MG/2.5 MG/1 G. ENVASE CON 20 G Y APLICADOR</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100001364.00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LIDOCAINA -  HIDROCORTISONA. SUPOSITORIO. 60 MG/5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100001489.00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ESTROGENOS CONJUGADOS GRAGEA O TABLETA 0.625 MG 42 GRAGEAS O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100001501.00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ESTROGENOS CONJUGADOS. GRAGEA O TABLETA. 0.625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lastRenderedPageBreak/>
              <w:t>139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100001508.00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ESTROGENOS CONJUGADOS Y ACETATO DE MEDROXIPROGESTERONA. GRAGEA. 0.625 MG / 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100001541.00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CARBETOCINA. SOLUCION INYECTABLE. 100 MCG. AMPOLLETA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100001542.00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OXITOCINA. SOLUCION INYECTABLE. 5 UI/ ML.AMPOLLETAS CON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3544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100001551.00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ORCIPRENALINA. SOLUCION INYECTABLE. 0.5 MG/ ML. AMPOLLETAS CON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1155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100001552.00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ORCIPRENALINA. TABLETA. 20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100001561.00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METRONIDAZOL. OVULO O TABLETA VAGINAL. 500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786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100001562.00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NITROFURAL. OVULO. 6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100001566.00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NISTATINA. OVULO O TABLETA VAGINAL. 100 000 UI.</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943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100001591.00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INMUNOGLOBULINA ANTI D 0.300 MG. SOLUCION INYECTABLE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100001700.00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FOLICO. TABLETA. 4 MG. 90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C/90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FUMARATO FERROSO. TABLETA. 200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100001702.00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FUMARATO FERROSO. SUSPENSION ORAL. 29 MG/ML. ENVASE CON 120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100001703.00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FERROSO DESECADO. TABLETA. 200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8194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FERROSO HEPTAHIDRATADA. SOLUCION. 125 MG/ ML. ENVASE GOTERO CON 15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100001705.00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HIERRO DEXTRAN. SOLUCION INYECTABLE. 100 MG/ 2 ML. AMPOLLETAS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100001706.00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FOLICO 5 MG. TABLETA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1666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100001706.01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FOLICO TABLETA 5 MG ENVASE CON 92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FRASCO</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C/92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HIDROXOCOBALAMINA 100 MCG. SOLOLUCION INYECTABLE  AMP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100001711.00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FOLICO. TABLETA. 0.4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C/90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8194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100001732.01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FITOMENADIONA SOLUCION O EMULSION INYECTABLE 2 MG ENVASE CON 5 AMPOLLETAS DE 0.2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100001735.00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ESTREPTOQUINASA SOLUCION INYECTABLE 750 000 UI.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100001736.00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ESTREPTOQUINASA. SOLUCION INYECTABLE. 1,500,000 UI.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100001759.00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METOTREXATO. TABLETA. 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707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100001760.00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METOTREXATO SODICO. SOLUCION INYECTABLE. 50 MG.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100001776.00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METOTREXATO SODICO. SOLUCION INYECTABLE. 500 MG.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100001903.00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TRIMETOPRIMA - SULFAMETOXAZOL. TABLETA O COMPRIMIDO. 80 MG Y 400 MG. 20 TABLETAS O COMPRIMIDOS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943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TRIMETOPRIMA - SULFAMETOXAZOL. SUSPENSION. 40 MG/200 MG/ 5 ML. ENVASE CON 120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100001911.00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NITROFURANTOINA. CAPSULA.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2358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100001921.00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BENCILPENICILINA SODICA CRISTALINA 1,000,000 UI SOLUCION INYECTABLE.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100001923.00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BENCILPENICILINA PROCAINICA -BENCILPENICILINA CRISTALINA. SUSPENSION INYECTABLE. 300 000 UI /100 000 UI. FRASCO AMPULA Y DILUYENTE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100001924.00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BENCILPENICILINA PROCAINICA -BENCILPENICILINA CRISTALINA. SUSPENSION INYECTABLE 600 000 UI/200 000 UI. FRASCO AMPULA Y DILUYENTE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100001925.00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BENZATINA BENCILPENICILINA. SUSPENSION INYECTABLE. 1 200 000 UI. FRASCO AMPULA Y DILUYENTE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100001926.00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DICLOXACILINA SODICA. CAPSULA O COMPRIMIDO. 500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2751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100001927.00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DICLOXACILINA SODICA 250 MG/5ML SUSPENSION.  60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100001928.00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DICLOXACILINA SODICA . SOLUCION INYECTABLE. 250 MG/5 ML. FRASCO AMPULA Y 5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100001929.00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AMPICILINA ANHIDRA  O AMPICILINA TRIHIDRATADA  500 MG. TABLETA O CAPSULA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100001930.00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AMPICILINA. SUSPENSION. 250 MG/ 5 ML. ENVASE PARA 60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100001931.00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AMPICILINA. SOLUCION INYECTABLE. 500 MG/2 ML. FRASCO AMPULA Y DILUYENTE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12710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100001933.00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BENCILPENICILINA SODICA CRISTALINA. SOLUCION INYECTABLE. 5 000 000 UI.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100001935.00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CEFOTAXIMA SODICA. SOLUCION INYECTABLE. 1 G/4 ML. FRASCO AMPULA Y 4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16349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100001937.00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CEFTRIAXONA SODICA. SOLUCION INYECTABLE. 1 G/10 ML. FRASCO AMPULA Y 10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22825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100001939.00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CEFALEXINA. TABLETA O CAPSULA. 500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10611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100001940.00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HICLATO DE DOXICICLINA. CAPSULA O TABLETA.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707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100001941.00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DOXICICLINA. CAPSULA O TABLETA. 50 MG. 28 CAPSULAS O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100001951.00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KANAMICINA. SOLUCION INYECTABLE. 1 G.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100001954.00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GENTAMICINA. SOLUCION INYECTABLE. 80 MG.   AMPOLLETA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100001955.00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GENTAMICINA. SOLUCION INYECTABLE. 20 MG.  AMPOLLETA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100001956.00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AMIKACINA 500 MG.  SOLUCION INYECTABLE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2672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100001957.00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AMIKACINA 100 MG. SOLUCION INYECTABLE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1344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100001969.00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AZITROMICINA 500 MG TABLETA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lastRenderedPageBreak/>
              <w:t>189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100001969.01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AZITROMIC INA 500 MG TABLETA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100001971.00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ESTEARATO DE ERITROMICINA. CAPSULA O TABLETA. 500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100001972.00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ESTEARATO O ETILSUCCINATO. O ESTOLATO DE ERITROMICINA 250 MG. SUSP.  100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100001973.00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FOSFATO DE CLINDAMICINA. SOLUCION INYECTABLE. 300 MG/2 ML. AMPOLLETA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16663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100001976.00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FOSFATO DE CLINDAMICINA. SOLUCION INYECTABLE. 900 MG/50 ML. FRASCO CON 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100001981.00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TETRACICLINA. TABLETA O CAPSULA. 250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100001991.00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CLORANFENICOL. CAPSULA. 500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100002012.00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ANFOTERICINA B. SOLUCION INYECTABLE. 50 MG.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  .</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100002016.00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KETOCONAZOL. TABLETA. 200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100002018.00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ITRACONAZOL. CAPSULA.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100002024.00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NITRATO DE ISOCONAZOL. CREMA. 1 G/ 100 G. ENVASE CON 20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100002030.00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FOSFATO DE CLOROQUINA. TABLETA. 150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C/1000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100002031.00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FOSFATO DE PRIMAQUINA. TABLETA. 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100002032.00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FOSFATO DE PRIMAQUINA. TABLETA. 15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100002040.00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PRAZICUANTEL. TABLETA. 600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CLONIDINA. COMPRIMIDO. 0.1 MG. 30 COMPRIMIDOS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100002111.00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BESILATO DE AMLODIPINO  5 MG.  TABLETA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100002111.01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AMLODIPINO TABLETA O CÁPSULA 5 MG 30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100002116.00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HIDRALAZINA. SOLUCION INYECTABLE. 10 MG/ ML. AMPOLLETAS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100002119.00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DIPROPIONATO DE BETAMETASONA. UNGÜENTO. 50 MG/ 100 G. ENVASE CON 30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100002123.00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MUPIROCINA. UNGÜENTO. 2 G/100 G. ENVASE CON 15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100002126.00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ACICLOVIR. COMPRIMIDO O TABLETA. 400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100002127.00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AMOXICILINA. SUSPENSION. 500 MG/ 5 ML. ENVASE PARA 75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100002128.00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AMOXICILINA TRIHIDRATADA  500 MG.  CAPSULA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100002129.00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AMOXICILINA - ACIDO CLAVULANICO. SUSPENSION. 125 MG/31.25 MG/ 5 ML. ENVASE CON 60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100002130.00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AMOXICILINA SODICA 500 MG. CLAVULANATO DE POTASIO 100 MG. SOLUCION INYECTABLE FRASCO AMPULA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100002132.00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CLARITROMICINA. TABLETA. 250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1855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100002133.00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CLINDAMICINA. CAPSULA. 300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2751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100002135.00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FLUCONAZOL. SOLUCION INYECTABLE. 100 MG/50 ML (2 MG/ML).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2751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100002136.00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MEBENDAZOL. TABLETA.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100002138.00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PAMOATO DE PIRANTEL. TABLETA. 250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100002141.00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FOSFATO SODICO DE BETAMETASONA 5.3 MG. SOLUCION INYECTABLE. FRASCO AMPULA O AMPOLLETA CON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2437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100002142.00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MALEATO DE CLORFENAMINA. SOLUCION INYECTABLE. 10 MG/ML.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100002144.00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LORATADINA. TABLETA O GRAGEA.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2421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100002145.00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LORATADINA. JARABE. 5 MG / 5 ML. ENVASE CON 60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100002146.00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BUTILHIOSCINA – METAMIZOL. SOLUCION INYECTABLE. 20 MG/2.5 G/5 ML. AMPOLLETA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100002151.00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RANITIDINA. JARABE. 150 MG/ 10 ML. ENVASE 200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100002152.00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FOLINICO. SOLUCION INYECTABLE. 15 MG/5 ML. AMPOLLETAS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100002154.00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ENOXAPARINA SODICA. SOLUCION INYECTABLE. 40 MG/ 0.4 ML. JERINGAS DE 0.4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3380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100002155.00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NADROPARINA SOLUCION INYECTABLE 2 850 UI AXA/0</w:t>
            </w:r>
            <w:r w:rsidR="00E46F18">
              <w:rPr>
                <w:rFonts w:ascii="Calibri" w:hAnsi="Calibri"/>
                <w:color w:val="000000"/>
                <w:sz w:val="14"/>
                <w:szCs w:val="14"/>
                <w:lang w:val="es-MX" w:eastAsia="es-MX"/>
              </w:rPr>
              <w:t>.3 ML JERINGAS CON 0.3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100002156.00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ESPIRONOLACTONA. TABLETA. 100 MG. 30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100002162.00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BROMURO DE IPRATROPIO. SUSPENSION EN AEROSOL. 0.286 MG/G. ENVASE 15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100002162.01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BROMURO DE IPRATROPIO SUSPENSION EN AEROSOL 0.374 MG/G ENVASE 10 ML (11.22G) COMO AEROSOL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100002175.00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CLORANFENICOL Y SULFACETAMIDA SODICA.  SUSPENSION OFTALMICA. 0.5 G/100 ML,  10G/ 100 ML. GOTERO INTEGRAL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100002185.00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PREDNISOLONA. UNGÜENTO OFTALMICO. 5 MG/G. ENVASE CON 3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100002186.00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PREDNISOLONA - SULFACETAMIDA. SUSPENSION OFTALMICA. PREDNISOLONA 5 MG/SULFACETAMIDA, 100 MG/ ML. GOTERO INTEGRAL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100002187.00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BROMURO DE IPRATROPIO. SOLUCION. 0.25 MG/ ML. FRASCO AMPULA CON 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100002188.00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BROMURO DE IPRATROPIO - SALBUTAMOL. SOLUCION. 0.50 MG/2.50 MG/2.5 ML. 10 AMPOLLETAS DE 2.5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967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100002189.00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TOBRAMICINA 3.0 MG. SOLUCION OFTALMICA,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100002190.01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IPRATROPIO - SALBUTAMOL  SOLUCION PARA INHALACION  20 µG  100 µG/ DISPARO ENVASE CON 120 DISPAROS (120 DOSIS)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100002191.00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VITAMINA A. CAPSULA. 50 000 UI.</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lastRenderedPageBreak/>
              <w:t>240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100002196.00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DIMENHIDRINATO  SOLUCION INYECTABLE  50 MG/ML  AMPOLLETA CON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100002208.00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LEVONORGESTREL (MICRONIZADO). POLVO. 52 MG. ENVASE CON UN DISPOSITIVO.</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100002210.00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LEVONORGESTREL. COMPRIMIDO O TABLETA. 0.750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100002230.00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AMOXICILINA TRIHIDRATADA 500 MG, ACIDO CLAVULANICO 125 MG,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100002231.00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CLORURO DE METILTIONINO, CLORURO DE (AZUL DE METILENO). SOLUCION INYECTABLE. 100 MG/10 ML. AMPOLLETA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100002242.00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CARBON ACTIVADO. POLVO. 1 KG.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100002247.00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BITARTRATO DE CINITAPRIDA. COMPRIMIDO. 1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1509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100002248.00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CINITAPRIDA. GRANULADO. 1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GRANULADO</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100002249.00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BITARTRATO DE CINITAPRIDA. SOLUCION ORAL. 20 MG/100 ML (1 MG/5 ML). ENVASE CON 120 ML Y CUCHARITA DOSIFICADORA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100002262.00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BROMURO DE TIOTROPIO, BROMURO DE CAPSULA. 18 MCG.CAPSULAS Y DISPOSITIVO INHALADOR</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291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250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100002263.00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BROMURO DE TIOTROPIO, BROMURO DE. CAPSULA. 18 MCG.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251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100002301.00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HIDROCLOROTIAZIDA. TABLETA. 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7860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252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100002302.00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ACETAZOLAMIDA. TABLETA. 250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253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100002303.00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ACETAZOLAMIDA SODICA. SOLUCION INYECTABLE. 500 MG/ 5ML. FRASCO AMPULA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254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100002304.00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ESPIRONOLACTONA  25  MG. TABLETA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1258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255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100002304.01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ESPIRONOLACTONA TABLETA 25 MG ENVASE CON 30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256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100002306.00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MANITOL. SOLUCION INYECTABLE 50 G/ 250 ML. ENVASE CON 250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257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100002307.00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FUROSEMIDA. TABLETA. 40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3238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258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100002308.00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FUROSEMIDA. SOLUCION INYECTABLE. 20 MG/ 2 ML. AMPOLLETAS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2522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259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100002348.00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260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100002349.00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261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100002403.00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ESTREPTOMICINA. SOLUCION INYECTABLE. 1 G. FRASCO AMPULA Y DILUYENTE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262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100002404.00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ISONIAZIDA. TABLETA.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263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100002405.00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ETAMBUTOL. TABLETA. 400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264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100002409.00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RIFAMPICINA. CAPSULA O COMPRIMIDO O TABLETA RECUBIERTA. 300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C/1000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265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100002410.00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RIFAMPICINA. SUSPENSION.  100 MG/ 5 ML. ENVASE CON 120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266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100002417.00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ISONIAZIDA - RIFAMPICINA. TABLETA RECUBIERTA. 400 MG/ 300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C/90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267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100002418.00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ISONIAZIDA - RIFAMPICINA - PIRAZINAMIDA -CLORHIDRATO DE ETAMBUTOL. TABLETA 75 MG/ 150 MG/ 400 MG/ 300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C/240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268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100002431.00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BROMHIDRATO DE DEXTROMETORFANO. JARABE. 300 MG. ENVASE CON 60 ML Y DOSIFICADOR</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269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100002433.00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BENZONATATO. PERLA O CAPSULA.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100002462.00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AMBROXOL. COMPRIMIDO. 30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100002463.00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AMBROXOL. SOLUCION. 300 MG/ 100 ML. ENVASE CON 120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825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100002471.00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CLORFENAMINA COMPUESTA. TABLETA. PARACETAMOL 500 MG, CAFEINA 25 MG, FENILEFRINA 5 MG, CLORFENAMINA 4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100002482.00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PREDNISOLONA, FOSFATO SODICO DE, SOLUCION ORAL. 100 MG / 100 ML. ENVASE CON FRASCO DE 100 ML Y VASO GRADUADO DE 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100002501.00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MALEATO DE ENALAPRIL 10 MG. O LISINOPRIL 10 MG. O RAMIPRIL 10 MG. TABLETAS O CAPSULA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2201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100002503.00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ALOPURINOL. TABLETA. 100 MG .</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100002503.01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ALOPURINOL. TABLETA. 100 MG .</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100002504.00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KETOPROFENO. CAPSULA.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6288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100002508.00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DIPROPIONATO DE BECLOMETASONA, SUSPENSION EN AEROSOL. CADA INAHALACION CONTIENE DIPROPIONATO DE BECLOMETASONA 250 MCG. ENVASE CON DISPOSITIVO INHALADOR PARA 200 DOSIS.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100002510.00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BENCILPENICILINA PROCAINICA. SUSPENSION INYECTABLE. 2 400 000 UI. FRASCO AMPULA CON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100002519.00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NITAZOXANIDA TABLETA 200 MG  6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100002520.00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LOSARTAN. GRAGEA O COMPRIMIDO RECUBIERTO. 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7074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100002524.00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NITAZOXANIDA SUSPENSION ORAL 100 MG/5 ML ENVASE CON 30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100002540.00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TELMISARTAN. TABLETA. 40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14148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100002542.00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TELMISARTAN - HIDROCLOROTIAZIDA. TABLETA. 80.0 MG/12.5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100002610.00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FENITOINA SODICA. TABLETA. 30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100002611.00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FENITOINA. SUSPENSION ORAL. 37.5 MG/ 5 ML. ENVASE CON 120 ML Y DOSIFICADOR DE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lastRenderedPageBreak/>
              <w:t>287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100002616.00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LEVETIRACETAM . SOLUCION ORAL 10 G. ENVASE CON 300 ML (100 MG /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100002620.00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VALPROICO. CAPSULA. 250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100002622.00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VALPROATO DE MAGNESIO. TABLETA CON CUBIERTA ENTERICA. 185.6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2437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290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100002623.00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VALPROATO DE MAGNESIO. SOLUCION. 186 MG/ ML. ENVASE CON 40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291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100002624.00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FENITOINA SODICA. SOLUCION INYECTABLE. 250 MG/5 ML. UNA AMPOLLETA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2248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292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100002630.00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VALPROATO SEMISODICO. TABLETA DE LIBERACION PROLONGADA. 500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TABLETA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2293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293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100002707.00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ASCORBICO. TABLETA.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294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100002714.00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MONONITRATO O CLORHIDRATO DETIAMINA 100 MG., CLORHIDRATO DE PIRIDOXINA 5 MG., CIANOCOBALAMINA 50 MCG. TAB. O CAPS. O COMPRIMIDO</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3278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295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100002739.00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DIETA POLIMERICA A BASE DE CASEINATO DE CALCIO, POLVO, 400 A 454 GR.</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296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NAFAZOLINA. SOLUCION OFTALMICA. 1 MG/ML. GOTERO INTEGRAL CON 15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297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100002814.00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HIPROMELOSA SOLUCION OFTALMICA AL 0.5% 5 MG/ ML GOTERO INTEGRAL CON 15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298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100002821.00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CLORANFENICOL LEVOGIRO. SOLUCION OFTALMICA. 5 MG/ML. GOTERO INTEGRAL CON 15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299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100002822.00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CLORANFENICOL  LEVOGIRO. UNGÜENTO OFTALMICO. 5 MG/G. ENVASE CON 5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100002823.00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NEOMICINA, POLIMIXINA B Y GRAMICIDINA. SOLUCION OFTALMICA. NEOMICINA 1.75 MG/ML, POLIMIXINA B 5 000 U/ ML, GRAMICIDINA 25 MCG/ ML. GOTERO INTEGRAL CON 15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100002824.00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NEOMICINA, POLIMIXINA B Y BACITRACINA. UNGÜENTO OFTALMICO. NEOMICINA 3.5 MG/G, POLIMIXINA B 5000 U/G, BACITRACINA 40 U/ G. ENVASE CON 3.5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100002829.00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SULFACETAMIDA SODICA. SOLUCION OFTALMICA. 0.1 G/ML. GOTERO INTEGRAL CON 15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100002830.00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ACICLOVIR. UNGÜENTO OFTALMICO. 3 G/ 100 G. ENVASE CON 4.5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100002841.00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FOSFATO SODICO DE PREDNISOLONA. SOLUCION OFTALMICA. 5 MG/M.L GOTERO INTEGRAL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100002851.00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PILOCARPINA. SOLUCION OFTALMICA AL 2%. 20 MG/ ML. GOTERO INTEGRAL CON 15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100002852.00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PILOCARPINA. SOLUCION OFTALMICA AL 4%. 40 MG/ ML. GOTERO INTEGRAL CON 15 M</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100002858.00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MALEATO DE TIMOLOL. SOLUCION OFTALMICA. 5 MG/ ML. GOTERO INTEGRAL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100002872.00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ATROPINA. SOLUCION OFTALMICA. 10 MG/ ML. GOTERO INTEGRAL CON 15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100002873.00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ATROPINA. UNGÜENTO OFTALMICO. 10 MG/G. ENVASE CON 3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100002893.00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HIPROMELOSA. SOLUCION OFTALMICA 2%. 20 MG/ ML. GOTERO INTEGRAL 15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100003044.00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ACETATO DE MEDROXIPROGESTERONA. TABLETAS.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100003045.00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MEDROXIPROGESTERONA SUSPENSION INYECTABLE 150 MG/1 ML JERINGA PRELLENADA DE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JERINGA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100003111.00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DIFENIDOL. TABLETA. 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100003112.00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DIFENIDOL. SOLUCION INYECTABLE. 40 MG/ 2 ML. 2 AMPOLLETAS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747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100003307.00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ATOMOXETINA. CAPSULA. 10 MG. 14 CAPSULAS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100003308.00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ATOMOXETINA. CAPSULA. 40 MG. 14 CAPSULAS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100003309.00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ATOMOXETINA. CAPSULA. 60 MG. 14 CAPSULAS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100003407.00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NAPROXENO. TABLETA. 250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2421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100003409.00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COLCHICINA. TABLETA. 1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100003412.00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INDOMETACINA, SUPOSITORIO. 100 MG. ENVASE CON 6 SUPOSITORIOS.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100003412.01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INDOMETACINA: 100 MG. SUPOSITORIOS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100003413.00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INDOMETACINA. CAPSULA. 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100003415.00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PIROXICAM. CAPSULA O TABLETA. 20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100003417.00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DICLOFENACO. CAPSULA O GRAGEA DE LIBERACION PROLONGADA.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4795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100003419.00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NAPROXENO. SUSPENSION ORAL. 125 MG/ 5 ML. ENVASE CON 100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100003422.00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KETOROLACO TROMETAMINA. SOLUCION INYECTABLE. 30 MG. 3FRASCOS AMPULA O AMPOLLETA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15720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100003432.00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DEXAMETASONA 0.5 MG. TABLETA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100003433.00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ACETATO DE METILPREDNISOLONA. SUSPENSION INYECTABLE. 40 MG/ ML. FRASCO AMPULA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100003444.00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METOCARBAMOL. TABLETA. 400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100003451.00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ALOPURINOL. TABLETA. 300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299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100003461.00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AZATIOPRINA. TABLETA. 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100003503.00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ENANTATO DE NORETISTERONA. SOLUCION INYECTABLE. 200 MG/ ML. AMPOLLETA CON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100003504.00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LEVONORGESTREL Y ETINILESTRADIOL. GRAGEA. LEVONORGESTREL 0.15 MG, ETINILESTRADIOL 0.03 MG. 21 GRAGEAS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100003505.00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DESOGESTREL Y ETINILESTRADIOL. TABLETA. DESOGESTREL 0.15 MG, ETINILESTRADIOL 0.03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100003506.00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NORETISTERONA Y ETINILESTRADIOL. TABLETA O GRAGEA. NORESTISTERONA 0.400 MG, ETINILESTRADIOL 0.035 MG. 28 TABLETAS O GRAGEAS (21 CON HORMONALES Y 7 SIN HORMONALES)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lastRenderedPageBreak/>
              <w:t>336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100003507.00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LEVONORGESTREL Y ETINILESTRADIOL. GRAGEA. LEVONORGESTREL 0.15 MG, ETINILESTRADIOL 0.03 MG. 28 GRAGEAS (21 CON HORMONALES Y 7 SIN HORMONALES)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100003508.00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DESOGESTREL Y ETINILESTRADIOL. TABLETA. DESOGESTREL 0.15 MG,  ETINILESTRADIOL 0.03 MG. 28 TABLETAS (21 CON HORMONALES Y 7 SIN HORMONALES)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100003509.00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ACETATO DE MEDROXIPROGESTERONA 25 MG. CIPIONATO DE  ESTRADIOL 5 MG.SUSPENSION INYECTABLE. AMPOLLETA O JERINGA PRELLENADA CON 0.5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100003510.00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ETONOGESTREL. IMPLANTE. ETONOGESTREL 68.0 MG. IMPLANTE Y APLICADOR.</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340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100003511.00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NORELGESTROMINA Y ETINILESTRADIOL. PARCHE. NORELGESTROMINA 6 MG, ETINILESTRADIOL 0.60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341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100003515.00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ENANTATO DE NORETISTERONA Y ESTRADIOL. SOLUCION INYECTABLE. 50 MG/ 5 MG/ML. AMPOLLETA O JERINGA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342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GLUCOSA SOLUCION INYECTABLE AL 5% , 5 G/100ML,  ENVASE CON  250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343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100003603.00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GLUCOSA SOLUCION INYECTABLE AL 5%, 5G/100 ML ENVASE CON 1000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7113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344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GLUCOSA SOLUCION INYECTABLE AL 10 %,  GLUCOSA ANHIDRA 10G/100ML  ENVASE CON 500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345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100003605.00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GLUCOSA SOLUCION INYECTABLE AL 10 %, GLUCOSA ANHIDRA 10G/100 ML ENVASE CON 1000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346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100003606.00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GLUCOSA. SOLUCION INYECTABLE AL 50%. GLUCOSA ANHIDRA 50 G/100 ML. ENVASE CON 250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347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100003607.00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GLUCOSA SOLUCION INYECTABLE AL 50%, 50G/100ML, ENVASE CON 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7876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348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CLORURO DE SODIO. SOLUCION INYECTABLE AL 0.9 %. 0.9 G/100 ML. ENVASE CON 250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12073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349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100003609.00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CLORURO DE SODIO. SOLUCION INYECTABLE AL 0.9 %. 0.9 G/100 ML. ENVASE CON 500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19147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100003610.00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CLORURO DE SODIO. SOLUCION INYECTABLE AL 0.9 %. 0.9 G/ 100 ML. ENVASE CON 1000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21512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100003611.00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CLORURO DE SODIO Y GLUCOSA, SOLUCION INYECTABLE, 0.9 G/5G/100 ML, ENVASE CON 250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100003612.00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CLORURO DE SODIO Y GLUCOSA, SOLUCION INYECTABLE, 0.9 G/5G/100 ML, ENVASE CON 500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1847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100003613.00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CLORURO DE SODIO Y GLUCOSA. SOLUCION INYECTABLE. CLORURO DE SODIO 0.9 G/100 ML. GLUCOSA ANHIDRA 5G/100ML, ENVASE CON 1000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3348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100003614.00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SOLUCION HARTMANN. SOLUCION INYECTABLE. CLORURO DE SODIO 0.600 G, CLORURO DE POTASIO 0.030 G, CLORURO DE CALCIO DIHIDRATADO 0.020 G, LACTATO DE SODIO 0.310 G. ENVASE CON 250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3773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100003615.00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SOLUCION HARTMANN. SOLUCION INYECTABLE. CLORURO DE SODIO 0.600 G, CLORURO DE POTASIO 0.030 G, CLORURO DE CALCIO DIHIDRATADO 0.020 G, LACTATO DE SODIO 0.310 G. ENVASE CON 500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24366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100003616.00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SOLUCION HARTMANN. SOLUCION INYECTABLE. CLORURO DE SODIO 0.600 G, CLORURO DE POTASIO 0.030 G, CLORURO DE CALCIO DIHIDRATADO 0.020 G, LACTATO DE SODIO 0.310 G. ENVASE CON 1000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31503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100003617.00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FOSFATO DE POTASIO. SOLUCION INYECTABLE. POTASIO DIBASICO 1.550 G/10 ML, POTASIO MONOFASICO 0.300 G/ 10 ML.  AMPOLLETAS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100003618.00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BICARBONATO DE SODIO. SOLUCION INYECTABLE AL 7.5%. 3.75 G/50 ML. ENVASE CON 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100003619.00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BICARBONATO DE SODIO. SOLUCION INYECTABLE AL 7.5%. 0.75 G/10 ML. AMPOLLETAS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360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100003620.00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GLUCONATO DE CALCIO SOLUCION INYECTABLE AL 10%, 1G/10 ML, AMPOLLETA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361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100003622.00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ELECTROLITOS ORALES (FORMULA DE OSMOLARIDAD BAJA). POLVO. GLUCOSA ANHIDRA O GLUCOSA 13.5 G, CLORURO DE POTASIO 1.5 G, CLORURO DE SODIO  2.6 G, CITRATO TRISODICO DIHIDRATADO  2.9 G. ENVASE CON 20.5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362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100003623.00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ELECTROLITOS ORALES. POLVO PARA SOLUCION. GLUCOSA 20 G, KCL 1.5 G, NACL 3.5 G, CITRATO TRISODICO 2.9 G. ENVASE CON 27.9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363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100003624.00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 xml:space="preserve">GLUCOSA. SOLUCION INYECTABLE AL  5 %. GLUCOSA ANHIDRA 5 G/100 ML. ENVASE CON 50 ML </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364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100003625.00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GLUCOSA SOLUCION INYECTABLE AL 5%, GLUCOSA ANHIDRA 5 G/100 ML. ENVASE CON 100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3301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365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100003626.00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CLORURO DE SODIO SOLUCION INYECTABLE AL 0.9% 0.9 G/ 100 ML ENVASE CON 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366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100003627.00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CLORURO DE SODIO. SOLUCION INYECTABLE AL 0.9 %. 0.9 G/ 100 ML. ENVASE CON 100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68288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367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100003629.00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MAGNESIO. SOLUCION INYECTABLE. 1 G/10 ML.AMPOLLETAS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368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100003630.00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GLUCOSA. SOLUCION INYECTABLE AL 5%. 5 G/100 ML, ENVAE CON 500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2122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369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100003631.00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GLUCOSA SOLUCION INYECTABLE AL 5% GLUCOSA ANHIDRA O GLUCOSA 5 G / 100 ML O GLUCOSA MONOHIDRATADA EQUIVALENTE A 5 G DE GLUCOSA ENVASE CON BOLSA DE 50 ML Y ADAPTADOR PARA VIAL.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100003632.00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GLUCOSA.SOLUCION INYECTABLE AL 5%. GLUCOSA ANHIDRA O GLUCOSA 5 G / 100 ML O GLUCOSA MONOHIDRATADA EQUIVALENTE A 5 G DE GLUCOSA. ENVASE CON BOLSA DE 100 ML Y ADAPTADOR PARA VIAL.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100003661.00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POLIGELINA SOLUCION INYECTABLE POLIGELINA 3.5 G/100 ML ENVASE CON 500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100003662.00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SEROALBUMINA HUMANA O ALBUMINA HUMANA. SOLUCION INYECTABLE. 12.5 G/50 ML. ENVASE CON 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786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100003663.00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ALMIDON SOLUCION INYECTABLE AL 10% 10 G/100 ML 250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100003664.00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POLIMERIZADO DE GELATINA. SOLUCION INYECTABLE. POLIMERIZADO DE GELATINA SUCCINILADA DEGRADADA 4 G/100 ML. ENVASE CON 500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100003666.00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ALMIDON SOLUCION INYECTABLE AL 6% 6 G/100 ML ENVASE CON 250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100003666.01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ALMIDON SOLUCION INYECTABLE AL 6% 6 G/100 ML ENVASE CON 500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100003674.00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AGUA INYECTABLE. SOLUCION INYECTABLE. 10 ML. AMPOLLETAS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1423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100003675.00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AGUA INYECTABLE. SOLUCION INYECTABLE. 500 ML. ENVASE CON 500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23580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lastRenderedPageBreak/>
              <w:t>379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100004028.00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CLONIXINATO DE LISINA. SOLUCION INYECTABLE. 100 MG/ 2 ML. AMPOLLETAS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5643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380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100004055.00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BUPIVACAINA SOLUCION INYECTABLE BUPIVACAINA 15 MG AMPOLLETAS CON 3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259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381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100004058.01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PRILOCAINA, FELIPRESINA SOLUCION INYECTABLE PRILOCAINA 54 MG FELIPRESINA 0.054 UI 50 CARTUCHOS DE 1.8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382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100004059.00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ROCURONIO, BROMURO DE. SOLUCION INYECTABLE. 50 MG/5 ML. AMPOLLETAS O FRASCO AMPULA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383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100004061.00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CISATRACURIO, BESILATO DE. SOLUCION INYECTABLE. 10 MG/5 ML (2 MG/ML). AMPOLLETA CON 5 ML (10 MG/5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384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100004095.00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IRBESARTAN. TABLETA. 150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385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100004096.00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IRBESARTAN. TABLETA. 300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386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100004107.00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AMIODARONA. SOLUCION INYECTABLE. 150 MG. AMPOLLETAS CON 3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387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100004110.00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AMIODARONA. TABLETA. 200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388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100004111.00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TRINITRATO DE GLICERILO. PARCHE. 5 MG/DIA.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C/7</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389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100004114.00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TRINITRATO DE GLICERILO. SOLUCION INYECTABLE. 50 MG/10 ML. FRASCO AMPULA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100004117.00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PENTOXIFILINA. TABLETA O GRAGEA DE LIBERACION PROLONGADA. 400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100004118.00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DINITRATO DE ISOSORBIDA, DINITRATO DE. SOLUCION INYECTABLE. 1 MG/ ML. FRASCO AMPULA CON 100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100004124.01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SIMVASTATINA TABLETA 20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100004126.00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SULFADIAZINA DE PLATA. CREMA. 1 G / 100 G. ENVASE CON 375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100004136.00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CLINDAMICINA GEL 1 G/ 100 G ENVASE CON 30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100004139.01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MINOCICLINA  GRAGEA  100 MG  48 GRAGEAS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100004148.00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INSULINA LISPRO LISPRO PROTAMINA SUSPENSION INYECTABLE 100 UI 2 CARTUCHOS CON 3 ML O FRASCO AMPULA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1965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100004152.01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SITAGLIPTINA MONOHIDRATADA, FOSFATO DE. COMPRIMIDO.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100004154.00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VASOPRESINA. SOLUCION INYECTABLE. 20 UI. AMPOLLETA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100004157.00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INSULINA HUMANA DE ACCION INTERMEDIA LENTA SUSPENSION INYECTABLE 100 UI/ML UN FRASCO AMPULA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100004158.00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INSULINA GLARGINA SOLUCION INYECTABLE 3.64 MG/ML ENVASE CON UN FRASCO AMPULA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2358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100004158.01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INSULINA GLARGINASOLUCION INYECTABLE3.64 MG/MLENVASE CON 5 CARTUCHOS DE VIDRIO CON 3 ML EN DISPOSITIVO DESECHABLE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100004161.00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ALENDRONICO. TABLETA O COMPRIMIDO.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100004162.00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INSULINA LISPRO. SOLUCION INYECTABLE. 100 UI/ML. FRASCO AMPULA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100004163.00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RALOXIFENO 60 MG.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100004164.00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ALENDRONICO. TABLETA O COMPRIMIDO. 70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707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100004165.01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INSULINA DETEMIR SOLUCION INYECTABLE CADA ML CONTIENE INSULINA DETERMIR (ADN RECOMBINANTE) 100 U EQUIVALENTE A 14.20 MG ENVASE CON PLUMAS PRELLENADAS CON 3 ML (100 U/ML)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100004184.00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LOPERAMIDA. COMPRIMIDO, TABLETA O GRAGEA. 2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100004185.00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URSODEOXICOLICO. CAPSULA. 250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HIDRALAZINA. SOLUCION INYECTABLE. 20 MG. AMPOLLETAS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656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410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100004202.00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INDOMETACINA. SOLUCION INYECTABLE. 1 MG/2 ML. FRASCO AMPULA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411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100004217.00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PROGESTERONA PERLA 200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412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100004222.00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NADROPARINA SOLUCION INYECTABLE 5700 UI AXA/0.6 ML ENVASE CON 2 JERINGAS PRELLENADAS CON 0.6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413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100004223.00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NADROPARINA SOLUCION INYECTABLE 3800 UI AXA/0.4 ML 2 JERINGAS PRELLENADAS CON 0.4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414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100004224.00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ENOXAPARINA. SOLUCION INYECTABLE. 60 MG/0.6 ML. 2 JERINGAS CON 0.6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1886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415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100004241.00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DEXAMETASONA SOLUCION INYECTABLE 8 MG/ 2 ML FRASCO AMPULA O AMPOLLETA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11083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416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100004242.00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ENOXAPARINA. SOLUCION INYECTABLE. 20 MG/ 0.2 ML.  JERINGAS DE 0.2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417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100004246.00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BISULFATO DE CLOPIDOGREL 75 MG. GRAGEAS O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189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418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100004246.01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BISULFATO DE CLOPIDOGREL. GRAGEAS O TABLETAS  75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2358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419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100004249.00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LEVOFLOXACINO. SOLUCION INYECTABLE. 500 MG/100 ML. ENVASE CON 100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1926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420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100004251.00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VANCOMICINA. SOLUCION INYECTABLE. 500 MG.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421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100004254.00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CEFTAZIDIMA PENTAHIDRATADA. SOLUCION INYECTABLE. 1 G/3 ML. FRASCO AMPULA Y 3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943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422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100004255.00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CIPROFLOXACINO. CAPSULA O TABLETA. 250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5502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423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100004258.00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CIPROFLOXACINOSUSPENSION250 MG/5 MLENVASE CON 5 G Y 93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424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100004259.00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LACTATO DE CIPROFLOXACINO. SOLUCION INYECTABLE. 200 MG/100 ML. ENVASE CON 100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2830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425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100004260.00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NISTATINA. SUSPENSION ORAL. 100,000 UI/ML. ENVASE PARA 24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426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100004261.00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OFLOXACINA TABLETA 400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427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100004263.00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ACICLOVIR. COMPRIMIDO O TABLETA. 200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428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100004264.00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ACICLOVIR SODICO. SOLUCION INYECTABLE. 250 MG. FRASCOS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lastRenderedPageBreak/>
              <w:t>429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100004287.00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CONCENTRADO DE PROTEINAS HUMANAS COAGULABLES. SOLUCION. 115-233 MG. FRASCOS AMPULA 1 Y 2 Y FRASCOS AMPULA3 Y 4 UNIDOS A TRAVES DE UN DISPOSITIVODE TRANSFERENCIA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100004291.00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LINEZOLID. SOLUCION INYECTABLE. 200 MG/300 ML. BOLSA CON 300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100004299.00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LEVOFLOXACINO HEMIDRATADO. TABLETA. 500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C/7</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5502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100004300.00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LEVOFLOXACINO HEMIHIDRATADO. TABLETA. 750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C/7</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ERTAPENEM. SOLUCION INYECTABLE. 1 G. FRASCO AMPULA CON LIOFILIZADO</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FRASCO ÁMPULA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354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100004302.00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FINASTERIDA. GRAGEA O TABLETA RECUBIERTA. 5 MG. 30 GRAGEAS O TABLETAS RECUBIERTAS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100004321.00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PALIVIZUMAB. SOLUCION INYECTABLE. 100.0 MG/1 ML. FRASCO AMPULA Y AMPOLLETA CON 1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100004329.00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MONTELUKAST SODICO. COMPRIMIDO MASTICABLE.  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100004330.00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MONTELUKAST SODICO. COMPRIMIDO RECUBIERTO.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100004332.00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BUDESONIDA (MICRONIZADA) 0.250 MG. SUSPENSION PARA NEBULIZADOR, ENVASE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778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100004333.00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BUDESONIDA (MICRONIZADA) 0.500 MG. SUSP. PARA NEBULIZAR ENVASE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100004352.00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TOXINA BOTULINICA TIPO A SOLUCION INYECTABLE 12.5 NG (500 U) ENVASE CON UN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100004356.00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PREGABALINA CAPSULA75 MG 14 CAPSULAS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100004356.01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PREGABALINA CAPSULA75 MG 28 CAPSULAS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4716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100004359.00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GABAPENTINA. CAPSULA. 300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100004373.00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VALGANCICLOVIR COMPRIMIDO 450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100004376.00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VITAMINAS (POLIVITAMINAS) Y MINERALES. TABLETA, CAPSULA O GRAGEA. VITAMINA B1, B2, B6, B12, NIACINAMIDA, E, A, D3, ACIDO PANTOTENICO, SULFATO FERROSO, COBRE, MAGNESIO, ZINC.</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100004407.00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TETRACAINA. SOLUCION OFTALMICA. 5 MG/ ML. GOTERO INTEGRAL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FRASCO</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100004418.00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TRAVAPROST SOLUCIÒN OFTALMICA 0.004% MG/ML. FCO GOTEROCON 2.5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100004420.00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BRIMONIDINA - TIMOLOL SOLUCION OFTALMICA 2.00 MG / 6.80 MG ENVASE CON GOTERO INTEGRAL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100004429.00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DACTINOMICINA. SOLUCION INYECTABLE. 0.5 MG.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FRASCO ÁMPULA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450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100004483.00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FLUOXETINA CAPSULA O TABLETA 20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451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100004488.00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VENLAFAXINA. CAPSULA O GRAGEA DE LIBERACION PROLONGADA. 75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452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100004490.00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ARIPIPRAZOL. TABLETA. 15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453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100004491.00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ARIPIPRAZOL. TABLETA. 20 MG. 10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454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100004492.00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ARIPIPRAZOL. TABLETA. 30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455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100004504.00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SULFASALAZINA. TABLETA CON CAPA ENTERICA. 500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943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456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100004526.00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LEVONORGESTREL. GRAGEA. 0.03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457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100004527.00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LINESTRENOL TABLETA 0.50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458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100004551.00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DEXTRAN SOLUCION INYECTABLE AL 6%. DEXTRAN (60 000) 6 G/100 ML CLORURO DE SODIO 7.5 G/100 ML. 250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459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100004590.00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TIGECICLINA. SOLUCION INYECTABLE. 50 MG. ENVASE CON UN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460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100004592.00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PIPERACILINA SODICA, TAZOBACTAM. SOLUCION INYECTABLE. 4 G / 500 MG.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461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100005075.00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TEOFILINA ANHIDRA. ELIXIR. 533 MG/100 ML. ENVASE CON 450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462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100005079.00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CLOROPIRAMINA. SOLUCION INYECTABLE. 20 MG / 2 ML. 5 AMPOLLETAS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463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100005097.00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LEVOSIMENDAN SOLUCION INYECTABLE 2.5 MG FRASCO AMPULA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464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100005099.00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ADENOSINA. SOLUCION INYECTABLE. 6 MG. 6 FRASCOS AMPULA CON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465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100005100.01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MILRINONA SOLUCION INYECTABLE 10 MG ENVASE CON TRES AMPOLLETAS CON 10 ML CADA UNA (1 MG/1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466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100005104.00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ESMOLOL. SOLUCION INYECTABLE. 100 MG/ 10 ML. FRASCO AMPULA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467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100005106.00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ATORVASTATINA CALCICA TRIHIDRATADA. TABLETA. 20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15720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468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100005107.00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ALTEPLASA. SOLUCION INYECTABLE. 50 MG. 2 FRASCOS AMPULA CON LIOFILIZADO, 2 FRASCOS AMPULA CON DISOLVENTE Y EQUIPO ESTERILIZADO PARA SU RECONSTITUCION</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469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100005117.00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TENECTEPLASA. SOLUCION INYECTABLE. 50.0 MG (10,000 U) . FRASCO AMPULA Y JERINGA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100005165.00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METFORMINA. TABLETA. 850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7703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100005176.00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SUCRALFATO. TABLETA. 1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100005181.00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OCTREOTIDA. SOLUCION INYECTABLE. 1 MG/5 ML. FRASCO AMPULA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100005186.00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PANTOPRAZOL O RABEPRAZOL U OMEPRAZOL TABLETA O GRAGEA O CAPSULA PANTOPRAZOL 40 MG, O RABEPRAZOL 20 MG, U OMEPRAZOL 20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C/7</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20436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100005186.01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PANTOPRAZOL O RABEPRAZOL U OMEPRAZOL. TABLETA O GRAGEA O CAPSULA. PANTOPRAZOL 40 MG O RABEPRAZOL 20 MG U OMEPRAZOL</w:t>
            </w:r>
            <w:r w:rsidR="00E46F18">
              <w:rPr>
                <w:rFonts w:ascii="Calibri" w:hAnsi="Calibri"/>
                <w:color w:val="000000"/>
                <w:sz w:val="14"/>
                <w:szCs w:val="14"/>
                <w:lang w:val="es-MX" w:eastAsia="es-MX"/>
              </w:rPr>
              <w:t xml:space="preserve"> 20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lastRenderedPageBreak/>
              <w:t>475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100005187.00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OMEPRAZOL O PANTOPRAZOL SOLUCION INYECTABLE OMEPRAZOL 40 MG O PANTOPRAZOL 40 MG ENVASE CON UN FRASCO AMPULA CON LIOFILIZADO Y AMPOLLETA CON 10 ML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30654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100005191.00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ACETATO DE TERLIPRESINA. SOLUCION INYECTABLE. 1 MG FRASCO AMPULA CON LIOFILIZADO Y UNA AMPOLLETA CON 5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100005229.00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ASCORBICO. SOLUCION INYECTABLE. 1 G. AMPOLLETA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100005232.00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PIRIDOXINA TABLETAS 300 MG 10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100005233.00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FOLINICO. TABLETA. 15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480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100005244.00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INMUNOGLOBULINA G NO MODIFICADA SOLUCION INYECTABLE 5 G ENVASE CON UN FRASCO AMPULA CON 100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481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100005255.00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TRIMETOPRIMA - SULFAMETOXAZOL. SOLUCION INYECTABLE. 160 MG Y 800 MG. AMPOLLETA CON 3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482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100005256.00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CEFALOTINA SODICA . SOLUCION INYECTABLE. 1 G/5 MG. FRASCO AMPULA Y 5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8292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483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100005264.00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CEFUROXIMA SOLUCION O SUSPENSION INYECTABLE 750 MG/3  ML ENVASE CON UN FRASCO AMPULA Y ENVASE CON 3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440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484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100005265.00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IMIPENEM Y CILASTATINA SOLUCION INYECTABLE 500 MG/ 500 MG ENVASE CON UN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485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100005267.00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FLUCONAZOL. CAPSULA O TABLETA.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486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100005268.00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GANCICLOVIR SOLUCION INYECTABLE 500 MG/10 ML FRASCO AMPULA Y 10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487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100005284.00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MONOHIDRATADO DE CEFEPIMA. SOLUCION INYECTABLE. 500 MG/5 MG. FRASCO AMPULA Y 5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488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100005287.00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IMIPENEM MONOHIDRATADO 250 MG, CILASTATINA SODICA 250 MG. SOL. INY. FCO. AMP.</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489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100005291.00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MEROPENEM SOLUCION INYECTABLE 500 MG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770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490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100005292.00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MEROPENEM SOLUCION INYECTABLE 1 G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4087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491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100005295.00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CEFEPIMA SOLUCION INYECTABLE 1 G/3 O 10 ML FRASCO AMPULA Y 3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492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100005302.00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NITROFURANTOINA. SUSPENSION. 25 MG/ 5ML. ENVASE CON 120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493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100005309.02</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TAMSULOSINA CAPSULA DE LIBERACION PROLONGADA 0.4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7074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494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100005313.00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ACETATO DE  CASPOFUNGINA EQUIVALENTE A 50MG. DE CASPOFUNGINAENVASE CON FCO AMPULA CON POLVO PARA 10.5 ML.( 5ML/ML.).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FRASCO</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495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100005319.00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DUTASTERIDA  CAPSULA  0.5 MG  30 CAPSULAS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496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100005330.00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ALFA DORNASA. SOLUCION PARA INHALACION. 2.5 MG. AMPOLLETA CON 2.5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497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100005331.00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BERACTANT. SUSPENSION INYECTABLE. 25 MG/8 ML. ENVASE CON FRASCO AMPULA DE 8 ML Y CANULA ENDOTRAQUEAL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498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100005333.00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ERITROPOYETINA SOLUCION INYECTABLE 4000 UI FRASCOS AMPULA CON O SIN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499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100005335.00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FOSFOLIPIDOS DE PULMON SUSPENSION 80 MG/ML ENVASE CON 1.5 ML PORCINO</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100005335.01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FOSFOLIPIDOS DE PULMON PORCINO SUSPENSION 80 MG/ML            ENVASE CON 3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100005359.00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VALPROATO DE MAGNESIO. TABLETA DE LIBERACION PROLONGADA. 600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100005363.00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TOPIRAMATO TABLETA 100 MG ENVASE CON 60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943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100005365.00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TOPIRAMATO TABLETA 25 MG ENVASE CON 60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100005383.00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VITAMINAS (POLIVITAMINAS) Y MINERALES. JARABE. VITAMINA A, D, E, C,  B1, B2, B6, B12, NICOTINAMINA Y HIERRO. ENVASE CON 240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100005384.00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MULTIVITAMINAS. SOLUCION INYECTABLE ADULTO. VITAMINA A, D, E, B1, B2, B6, B12, ACIDO PANTOTENICO, C, BIOTINA, ACIDO FOLICO. UN FRASCO AMPULA Y DILUYENTE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1313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100005386.00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CLORURO DE SODIO. SOLUCION INYECTABLE AL 17.7%. 0.177 G /ML. AMPOLLETAS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100005391.00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DIETA POLIMERICA SIN FIBRA SUSPENSION ORAL O ENTERAL MACRO Y MICRONUTRIMENTOS ENVASE CON 236 A 250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2358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100005392.00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DIETA POLIMERICA CON FIBRA SUSPENSION ORAL O ENTERAL MACRO Y MICRONUTRIMENTOS, FIBRA 1.25 A 1.35 G EN L00 ML ENVASE CON 236 A 250 ML 236 A 250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1415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100005395.00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TIAMINA. SOLUCION INYECTABLE. 500 MG.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100005397.00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FORMULA O DIETA INMUNORREGULADORA POLVO O SUSPENSION ORAL MACRO Y MICRONUTRIMENTOS; ARGININA 1250 A 1540 MG, RELACION OMEGA 6/ OMEGA 3 1.3/1 A 2.5/1, GLUTAMINA 595 A 1490 MG EN 100 ML. SOBRE CON 123 G DE POLVO O LATA CON 250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LATA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7074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100005428.00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DIHIDRATADO DE ONDANSETRON. SOLUCION INYECTABLE. 8 MG/ 4 ML.AMPOLLETA O FRASCO AMPULA CON 4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2830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100005432.00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FILGRASTIM. SOLUCION INYECTABLE. 300 MCG. FRASCOS AMPULA O JERINGAS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100005451.00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CINARIZINA. TABLETA. 75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707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100005481.00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PAROXETINA. TABLETA. 20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1022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100005483.00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DECANOATO DE ZUCLOPENTIXOL. SOLUCION INYECTABLE. 200 MG. AMPOLLETA DE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100005484.00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DICLORHIDRATO DE ZUCLOPENTIXOL TABLETA 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100005485.00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OLANZAPINA TABLETA 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100005485.01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OLANZAPINA TABLETA 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100005486.00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OLANZAPINA TABLETA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lastRenderedPageBreak/>
              <w:t>520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100005486.01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OLANZAPINA TABLETA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521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100005487.00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BROMHIDRATO DE CITALOPRAM TABLETA 20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943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522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100005489.00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QUETIAPINA. TABLETA.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523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100005494.00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QUETIAPINA TABLETA DE LIBERACION PROLONGADA300 MGENVASE CON 30 TABLETAS DE LIBERACION PROLONGADA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524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100005501.00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DICLOFENACO SODICO. SOLUCION INYECTABLE. 75 MG/ 3 ML. AMPOLLETAS CON 3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1729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525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100005505.00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CELECOXIB CAPSULA100 MG 20 CAPSULAS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526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100005551.00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DABIGATRAN, INHIBIDOR DIRECTO DE LA TROMBINA, EL CUAL SE ADMINSITRA POR VIA ORAL Y SU EFECTO ES REVERSIBLE. CAPSULAS DE 75 MG. CAJA CON 30 CAPSULAS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527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100005552.00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DABIGATRAN, INHIBIDOR DIRECTO DE LA TROMBINAEL CUAL SE ADMINISTRA POR VIA ORAL Y SU EFECTO ES REVERSIBLE, CAPSULAS DE 110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786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528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100005620.00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VILDAGLIPTINA COMPRIMIDO 50 MG 28 COMPRIMIDOS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529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100005621.00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LINAGLIPTINA          5 MG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1965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530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100005631.00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ALPROSTADIL SOLUCION INYECTABLE 20 MCG ENVASE CON UNA AMPOLLETA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531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100005646.00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FUROATO DE FLUTICASONA 27.5 MG ENVASE SUSPENSION EN AEROSOL NASAL CADA DISPARO PROPORCIONA: FUROATO DE FLUTICASONA 27.5 µG  ENVASE CON 120 DISPAROS.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532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100005660.00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LACOSAMIDA TABLETAS 50 MG. C/14</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511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533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100005661.00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LACOSAMIDA TABLETAS 100 MG. C/28</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786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534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100005662.00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LACOSAMIDATABLETA150 MG 28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C/28</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432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535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100005664.00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LACOSAMIDA SOLUCION INYECTABLE200 MG FRASCO AMPULA CON 20 ML (10 MG/ML)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536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100005721.00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PARACETAMOL SOLUCION INYECTABLE 1 G ENVASE CON UN FRASCO AMPULA CON 100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FRASCO</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7939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537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100005865.00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COLISTIMETATO SOLUCION INYECTABLE CADA FRASCO AMPULA CON LIOFILIZADO CONTIENE: COLISTIMETATO SODICO EQUIVALENTE A 150 MG DE COLISTIMETATO ENVASE CON UN FRASCO AMPULA CON LIOFILIZADO.</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FRASCO AMPULA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538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100005980.00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FUROATO DE FLUTICASONA 100 MG, POLVO PARA INHALACIÓN CADA DOSIS CONTIENE: FUROATO DE FLUTICASONA 100 µG VILANTEROL TRIFENATATO EQUIVALENTE A  25 µG DE VILANTEROL ENVASE CON DISPOSITIVO INHALADOR CON 30 DOSIS.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539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200003810.00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TOXOIDE TETANICO Y DIFTERICO (TD ADULTO) SUSPENSION INYECTABLE ENVAE CON FRASCO AMPULA CON 5ML (10 DOSIS)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540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200003831.00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INMUNOGLOBULINA HUMANA HIPERINMUNE ANTITETANICA  SOLUCION INYECTABLE 250 UI/3 ML O 1 ML . FRASCO AMPULA CON 3ML O AMPOLLETA CON 1ML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541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200003835.00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VITAMINA A SOLUCION 200 000 UI POR DOSIS ENVASE CON 25 DOSIS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542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200003847.00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FABOTERAPICO POLIVALENTE ANTIALACRAN. SOLUCION INYECTABLE.  FRASCO AMPULA CON LIOFILIZADO Y AMPOLLETA CON DILUYENTE DE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543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200003848.00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FABOTERAPICO POLIVALENTE ANTIARACNIDO. SOLUCION INYECTABLE. FRASCO AMPULA CON LIOFILIZADO Y AMPOLLETA CON DILUYENTE DE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544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200003849.00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FABOTERAPICO POLIVALENTE ANTIVIPERINO. SOLUCION INYECTABLE. FRASCO AMPULA CON LIOFILIZADO Y AMPOLLETA CON DILUYENTE DE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545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200003850.00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FABOTERPICO POLIVALENTE ANTICORALILLO, SOLUCION INYECTABLE, FRASCO AMPULA CON LIOFICILIZADO Y AMPOLLETA CON DILUYENTE DE 5ML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FRASCO</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546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300000003.00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SUCEDANEO DE LECHE HUMANA DE PRETERMINO. POLVO. DENSIDAD ENERGETICA 0.80 A 0.81. ENVASE CON 400 A 454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547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300000011.00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SUCEDANEO DE LECHE HUMANA DE TERMINO. ENVASE CON 400 A 454 G Y MEDIDA DE 4.30 A 4.50 GR.</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548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300000012.00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SUCEDANEO DE LECHE HUMANA DE TERMINO SIN LACTOSA. POLVO. DENSIDAD ENERGETICA 0.66 A 0.68. ENVASE CON  375 A 400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549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300000013.00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FORMULA DE PROTEINA EXTENSAMENTE HIDROLIZADA POLVO KCAL 100/100G, LIPIDOS 4.4-6/100G, PROTEINAS 2.25-3/100G, HIDRATO DE CARBONO 10-14/100G ENVASE DE LATA CON 400 A 454 G Y MEDIDA DE 4.30 A 4.50 G. ENVASE DE LATA CON 400 A 454 G Y MEDIDA DE 4.30 A 4.50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300000014.00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FORMULA DE SEGUIMIENTO O CONTINUACION. ENVASE CON 400 A 454 GR Y MEDIDA DE 4.30 A 4.50 GR.</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300000021.00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FORMULA DE PROTEINA AISLADA DE SOYA. POLVO. DENSIDAD ENERGETICA 0.66-0.68. ENVASE CON 400 A 454 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400000132.01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NALBUFINA CLORHIDRATO. SOLUCION INYECTABLE. 10 MG/ML.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400000202.00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DIAZEPAM SOLUCION INYECTABLE 10 MG. AMPOLLETA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400000221.00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TIOPENTAL SODICO. SOLUCION INYECTABLE. 0.5 G/20 ML. FRASCO AMPULA Y DILUYENTE CON 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400000226.00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KETAMINA. SOLUCION INYECTABLE. 500 MG/10 ML. FRASCO AMPULA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400000242.00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FENTANILO. SOLUCION INYECTABLE. 0.5 MG/10 ML. AMPOLLETAS O FRASCOS AMPULA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871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400000243.00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ETOMIDATO. SOLUCION INYECTABLE. 20 MG/10 ML. AMPOLLETAS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400001544.00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MALEATO DE ERGOMETRINA (ERGONOVINA). SOLUCION INYECTABLE. 0.2 MG/ ML. AMPOLLETAS CON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400002096.00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TRAMADOL/ACETAMINOFÈN  37.5MG/325MG.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11987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560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400002097.00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BUPRENORFINA. PARCHE. 30 MG. ENVASE CON 4 PARCHES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561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400002098.00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BUPRENORFINA. PARCHE. 20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562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400002099.00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MORFINA. SOLUCION INYECTABLE. 2.5 MG. AMPOLLETAS CON 2.5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lastRenderedPageBreak/>
              <w:t>563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400002100.00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BUPRENORFINA  0.2 MG.  TABLETA SUBLINGUAL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564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400002103.00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MORFINA. SOLUCION INYECTABLE. 10 MG. AMPOLLETAS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565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400002106.00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TRAMADOL. SOLUCION INYECTABLE. 100 MG/ 2 ML. AMPOLLETA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3773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566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400002107.00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EFEDRINA, 50 MG. SOLUCION INYECTABLE AMP. 2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567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400002108.00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MIDAZOLAM. SOLUCION INYECTABLE. 5 MG/5ML. AMPOLLETAS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568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400002164.00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CARBAMAZEPINA. TABLETA. 400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569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400002202.00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PENICILAMINA. TABLETA. 300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570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400002499.00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ALPRAZOLAM. TABLETA. 2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571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400002500.00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ALPRAZOLAM. TABLETA. 0.25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572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400002601.00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FENOBARBITAL. TABLETA.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2358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573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400002602.00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FENOBARBITAL. TABLETA. 15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574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400002608.00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CARBAMAZEPINA. TABLETA. 200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575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400002609.00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CARBAMAZEPINA. SUSPENSION ORAL. 100 MG/ 5 ML. ENVASE CON 120 ML Y DOSIFICADOR DE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576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400002612.00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CLONAZEPAM. TABLETA. 2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2751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577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400002613.00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CLONAZEPAM. SOLUCION. 2.5 MG/ ML. ENVASE CON 10 ML Y GOTERO INTEGRAL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197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578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400002614.00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CLONAZEPAM. SOLUCION INYECTABLE. 1 MG/ML. AMPOLLETAS CON UN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579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400002619.00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FENOBARBITAL. ELIXIR. 20 MG/ 5 ML. ENVASE CON 60 ML Y DOSIFICADOR DE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580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400002651.00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TRIHEXIFENIDILO. TABLETA. 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581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400002652.00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BIPERIDENO. TABLETA. 2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582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400002653.00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LACTATO DE BIPERIDENO. SOLUCION INYECTABLE. 5 MG/ ML. AMPOLLETAS CON UN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583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400002654.00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LEVODOPA Y CARBIDOPA. TABLETA. 250 MG/ 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584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400002657.01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LEVODOPA Y CARBIDOPA TABLETA DE LIBERACION PROLONGADA 200/50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585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400003204.00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MALEATO DE LEVOMEPROMAZINA. TABLETA. 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393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586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400003215.00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DIAZEPAM 10 MG. TABLETA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587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400003241.00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TRIFLUOPERAZINA 5 MG. GRAGEAS O TABLETA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588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400003247.00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PERFENAZINA. SOLUCION INYECTABLE. 5 MG/ML. 3 AMPOLLETAS CON UN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589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400003251.00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HALOPERIDOL. TABLETA. 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321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400003253.00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HALOPERIDOL. SOLUCION INYECTABLE. 5 MG/ ML. AMPOLLETAS CON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400003255.00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CARBONATO DE LITIO. TABLETA. 300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110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400003258.00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RISPERIDONA. TABLETA. 2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400003259.00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CLOZAPINA COMPRIMIDOS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400003262.00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RISPERIDONA. SOLUCION ORAL. 1.0 MG/ML. ENVASE CON 60 ML Y GOTERO DOSIFICADOR</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400003268.00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RISPERIDONA. SUSPENSION INYECTABLE DE LIBERACION PROLONGADA. 25 MG. FRASCO AMPULA Y JERINGA PRELLENADA CON 2 ML DE DILUYENTE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400003302.00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IMIPRAMINA. GRAGEA O TABLETA. 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400003305.00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AMITRIPTILINA. TABLETA. 25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C/20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400004026.00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BUPRENORFINA. SOLUCION INYECTABLE. 0.30 MG/ ML. AMPOLLETAS O FRASCO AMPULA CON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C/6</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599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400004029.00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SULFATO DE MORFINA PENTAHIDRATADA 30 MG ENVASE CON 20 TABS, CADA TABLETA CONTIENE: SULFATO DE MORFINA PENTAHIDRATADO EQUIVALENTE A         30 MG DE SULFATO DE MORFINA ENVASE CON 20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600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400004032.00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OXICODONA 20 MG TABLETA LIBERACION PROLONGADA CON 30 TABLETAS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601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400004033.00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TABLETA DE LIBERACION PROLONGADA CADA TABLETA CONTIENE: CLORHIDRATO DE OXICODONA 10 MG. ENVASE CON 30 TABLETAS DE LIBERACIÓN PROLONGADA.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PIEZA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602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400004054.00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FLUMAZENIL SOLUCION INYECTABLE 0.5 MG/5 ML(0.1 MG/ML) AMPOLLETA CON 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124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603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400004057.00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MIDAZOLAM. SOLUCION INYECTABLE. 15 MG/3 ML. AMPOLLETAS CON 3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692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604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400004060.00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MIDAZOLAM. SOLUCION INYECTABLE. 50 MG/10 ML. AMPOLLETAS CON 10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1572</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605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400004471.01</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METILFENIDATO (2)TABLETA DE LIBERACION PROLONGADA27 MG30 TABLETAS DE LIBERACION PROLONGADA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606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400004477.00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HALOPERIDOL. SOLUCION ORAL. 2 MG / ML. FRASCO GOTERO CON 15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607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400004481.00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HALOPERIDOL SOLUCION INYECTABLE 50 MG / ML 1 AMPOLLETA CON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85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608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400004484.00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SERTRALINA. CAPSULA O TABLETA. 50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2358</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609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400005351.00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CLORHIDRATO DE METILFENIDATO. COMPRIMIDO. 10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C/30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236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610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400005478.00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LORAZEPAM. TABLETA. 1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lastRenderedPageBreak/>
              <w:t>611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4030000026.00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FABOTERAPICO POLIVALENTE: SOLUCION INYECTABLE. ENVASE CON UN FRASCO AMPULA CON LIOFILIZADO Y AMPOLLETA CON DILUYENTE 5 ML. PARA TRATAMIENTO DE LOXOSCELISMO CUTANEO Y SISTEMICO CUASADO POR MORDEDURA DE: LOXOSCELES RECLUSA, LOXOSCELES LAETA, LOXOSCELES BONETI (ARAÑA VIOLIN, RECLUSA PARDA).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612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4030000103.00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LEVETIRACETAM AMPOLLETA 500 MG / 5 ML. SOLUCION INYECTABLE.</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AMPOLLETA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314</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613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4030000210.00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CLARITROMICINA 500 MG. SOL. INY. F.A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550</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614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4030000409.00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DIETA POLIMERICA ESPECIALIZADA PARA DIABETICOS CON SISTEMA DE LIBERACION LENTA DE ENERGIA (SER), SIN LACTOSA, SIN GLUTEN, CON UN APORTE ENERGETICO DE 220 KCL Y 11 GR. DE PROTEINA QUE SE PUEDE ADMINISTRAR EN FORMA ORAL O ENTERAL 237 ML          .</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LATA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5895</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615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4030001102.00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KETOROLACO TROMETAMINA 10 MG. TAB.</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9</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616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4030001412.00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MEPIVACAINA AL 2% CON EPINEFRINA (ADRENALINA). 50 CARTUCHOS DE 1.8 ML CADA UNO</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617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5030000007.00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CONCENTRADO DE COMPLEJO DE PROTROMBINA. ENVASE QUE CONTIENE UN FRASCO VIAL CON LIOFILIZADO CON 500 UI, UN FRASCO VIAL CON SOLVENTE (AGUA INYECTABLE) CON 20 ML Y UN SET DE TRANSFERENCIA PARA LA ADMINISTRACION (UNA AGUJA DE DOS EXTREMIDADES Y UN FILTRO). CADA FRASCO AMPULA CON LIOFILIZADO CONTIENE: PROTEINAS TOTALES 260-820 MG FACTOR II DE LA COAGULACION HUMANA 220-760 UI FACTOR VII DE LA COAGULACION HUMANA 180-480 UI FACTOR IX DE LA COAGULACION HUMANA 500 UI FACTOR X DE LA COAGULACION HUMANA 360-600 UI PROTEINA C 140-620 UI PROTEINA S 140-640 UI EL FRASCO AMPULA CON DILUYENTE CONTIENE: AGUA INYECTABLE 20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618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5030000070.00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ACIDO VALPROICO 500 MG. SOL. INY. F. A. (CADA ML. CONTIENE 100 MG.)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786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619</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5030000076.00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ALPROSTADIL 500 MCG</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CAJA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620</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5030000301.00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TROPICAMIDA 8MG/CLORHIDRATO DE FENILEFRINA 50MG/VEHICULO CBP 1ML GOTAS OFTALMICAS</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FRASCO 15ML</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621</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5030002121.00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MEPIVACAINA AL 3% SIN VASO CONSTRICTOR (SIN EPINEFRINA). 50 CARTUCHOS DE 1.8 ML C/U</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C/50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622</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5030002617.00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COLISTINA SOLUCION INYECTABLE 250 MG FRASCO AMPULA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FRASCO ÁMPULA</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623</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5030002619.00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ETAMSILATO 250 MG AMPOLLETA</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C/4</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47</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624</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5030002620.00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CITRATO DE CAFEINA 20 MG/ML. ENVASE CON 10 AMPOLLETAS DE 1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63</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625</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5030002621.00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CITRATO DE CAFEINA 60 MG/ML. ENVASE CON 10 AMPOLLETAS DE 3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C/10</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626</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5030002624.00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SUCEDANEO DE LECHE HUMANA DE TERMINO. LIQUIDA ESTERILIZADA. 20 KCAL POR ML. ENVASE CON 59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627</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5030002625.00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SUCEDANEO DE LECHE HUMANA DE PRETERMINO. LIQUIDA ESTERILIZADA. 24 KCAL POR ML. ENVASE CON 59 ML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ENVASE</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7546</w:t>
            </w:r>
          </w:p>
        </w:tc>
      </w:tr>
      <w:tr w:rsidR="00830F61" w:rsidRPr="00830F61" w:rsidTr="00E46F18">
        <w:trPr>
          <w:trHeight w:val="199"/>
          <w:jc w:val="center"/>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628</w:t>
            </w:r>
          </w:p>
        </w:tc>
        <w:tc>
          <w:tcPr>
            <w:tcW w:w="1135"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5030002627.00</w:t>
            </w:r>
          </w:p>
        </w:tc>
        <w:tc>
          <w:tcPr>
            <w:tcW w:w="7796"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SUCEDANEO DE LECHE HUMANA PARA RECIEN NACIDOS LIQUIDA. FORMULA PARA LACTANTES, DE INICIO CON HIERRO Y PROTEINA DE SUERO PARCIALMENTE HIDROLIZADA, POR 100KCAL (HIDRATOS DE CARBONO 11,1 DEL CUAL 6,1 LACTOSA, 6,0 OLIGOSACARIDOS, 5,1 LIPIDOS Y 4,0 NUCLEOTIDOS) PROPORCIONADA LOS NUTRIMENTOS INDISPENSABLES PARA UN ADECUADO DESARROLLO FISICO Y MENTAL.</w:t>
            </w:r>
          </w:p>
        </w:tc>
        <w:tc>
          <w:tcPr>
            <w:tcW w:w="850"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BOTELLA DE 89ML</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rPr>
                <w:rFonts w:ascii="Calibri" w:hAnsi="Calibri"/>
                <w:color w:val="000000"/>
                <w:sz w:val="14"/>
                <w:szCs w:val="14"/>
                <w:lang w:val="es-MX" w:eastAsia="es-MX"/>
              </w:rPr>
            </w:pPr>
            <w:r w:rsidRPr="00830F61">
              <w:rPr>
                <w:rFonts w:ascii="Calibri" w:hAnsi="Calibri"/>
                <w:color w:val="000000"/>
                <w:sz w:val="14"/>
                <w:szCs w:val="14"/>
                <w:lang w:val="es-MX" w:eastAsia="es-MX"/>
              </w:rPr>
              <w:t>C/1</w:t>
            </w:r>
          </w:p>
        </w:tc>
        <w:tc>
          <w:tcPr>
            <w:tcW w:w="567" w:type="dxa"/>
            <w:tcBorders>
              <w:top w:val="nil"/>
              <w:left w:val="nil"/>
              <w:bottom w:val="single" w:sz="4" w:space="0" w:color="auto"/>
              <w:right w:val="single" w:sz="4" w:space="0" w:color="auto"/>
            </w:tcBorders>
            <w:shd w:val="clear" w:color="auto" w:fill="auto"/>
            <w:vAlign w:val="bottom"/>
            <w:hideMark/>
          </w:tcPr>
          <w:p w:rsidR="00830F61" w:rsidRPr="00830F61" w:rsidRDefault="00830F61" w:rsidP="00E46F18">
            <w:pPr>
              <w:jc w:val="right"/>
              <w:rPr>
                <w:rFonts w:ascii="Calibri" w:hAnsi="Calibri"/>
                <w:color w:val="000000"/>
                <w:sz w:val="14"/>
                <w:szCs w:val="14"/>
                <w:lang w:val="es-MX" w:eastAsia="es-MX"/>
              </w:rPr>
            </w:pPr>
            <w:r w:rsidRPr="00830F61">
              <w:rPr>
                <w:rFonts w:ascii="Calibri" w:hAnsi="Calibri"/>
                <w:color w:val="000000"/>
                <w:sz w:val="14"/>
                <w:szCs w:val="14"/>
                <w:lang w:val="es-MX" w:eastAsia="es-MX"/>
              </w:rPr>
              <w:t>17213</w:t>
            </w:r>
          </w:p>
        </w:tc>
      </w:tr>
    </w:tbl>
    <w:p w:rsidR="001320ED" w:rsidRDefault="001320ED"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A8353D" w:rsidRDefault="00A8353D"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Default="00E1428C" w:rsidP="00E1428C">
      <w:pPr>
        <w:tabs>
          <w:tab w:val="right" w:pos="9781"/>
        </w:tabs>
        <w:ind w:right="141"/>
        <w:rPr>
          <w:rFonts w:ascii="Calibri" w:hAnsi="Calibri"/>
        </w:rPr>
      </w:pPr>
    </w:p>
    <w:p w:rsidR="00E1428C" w:rsidRPr="00F372BA" w:rsidRDefault="00E1428C" w:rsidP="00E1428C">
      <w:pPr>
        <w:tabs>
          <w:tab w:val="right" w:pos="9781"/>
        </w:tabs>
        <w:ind w:right="141"/>
        <w:rPr>
          <w:rFonts w:ascii="Calibri" w:hAnsi="Calibri"/>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1428C" w:rsidRPr="00007CCB" w:rsidTr="009230E1">
        <w:trPr>
          <w:trHeight w:val="64"/>
          <w:jc w:val="center"/>
        </w:trPr>
        <w:tc>
          <w:tcPr>
            <w:tcW w:w="1125"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1428C" w:rsidRPr="00AA2FC6" w:rsidRDefault="00E1428C" w:rsidP="009230E1">
            <w:pPr>
              <w:spacing w:before="40" w:after="40"/>
              <w:jc w:val="center"/>
              <w:rPr>
                <w:rFonts w:ascii="Calibri" w:hAnsi="Calibri"/>
                <w:b/>
                <w:sz w:val="16"/>
              </w:rPr>
            </w:pPr>
            <w:r w:rsidRPr="00AA2FC6">
              <w:rPr>
                <w:rFonts w:ascii="Calibri" w:hAnsi="Calibri"/>
                <w:b/>
                <w:sz w:val="16"/>
              </w:rPr>
              <w:t>DESCRIPCIÓN DEL SERVICIO</w:t>
            </w:r>
          </w:p>
        </w:tc>
      </w:tr>
      <w:tr w:rsidR="00E1428C" w:rsidRPr="00007CCB" w:rsidTr="009230E1">
        <w:trPr>
          <w:jc w:val="center"/>
        </w:trPr>
        <w:tc>
          <w:tcPr>
            <w:tcW w:w="1125" w:type="dxa"/>
            <w:vAlign w:val="center"/>
          </w:tcPr>
          <w:p w:rsidR="00E1428C" w:rsidRPr="00E1428C" w:rsidRDefault="00E46F18" w:rsidP="009230E1">
            <w:pPr>
              <w:tabs>
                <w:tab w:val="right" w:pos="9781"/>
              </w:tabs>
              <w:jc w:val="center"/>
              <w:rPr>
                <w:rFonts w:ascii="Calibri" w:hAnsi="Calibri"/>
                <w:b/>
                <w:sz w:val="18"/>
              </w:rPr>
            </w:pPr>
            <w:r>
              <w:rPr>
                <w:rFonts w:ascii="Calibri" w:hAnsi="Calibri"/>
                <w:b/>
                <w:sz w:val="18"/>
              </w:rPr>
              <w:t>2</w:t>
            </w:r>
          </w:p>
        </w:tc>
        <w:tc>
          <w:tcPr>
            <w:tcW w:w="1418" w:type="dxa"/>
            <w:shd w:val="clear" w:color="auto" w:fill="auto"/>
            <w:vAlign w:val="center"/>
          </w:tcPr>
          <w:p w:rsidR="00E1428C" w:rsidRPr="00E1428C" w:rsidRDefault="00E1428C" w:rsidP="009230E1">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3655E2" w:rsidRDefault="00E1428C" w:rsidP="009230E1">
            <w:pPr>
              <w:spacing w:before="120" w:after="120"/>
              <w:rPr>
                <w:rFonts w:ascii="Calibri" w:hAnsi="Calibri"/>
                <w:b/>
              </w:rPr>
            </w:pPr>
            <w:r w:rsidRPr="00E1428C">
              <w:rPr>
                <w:rFonts w:ascii="Calibri" w:hAnsi="Calibri"/>
              </w:rPr>
              <w:t>___________________________________________________________________________</w:t>
            </w:r>
          </w:p>
        </w:tc>
      </w:tr>
    </w:tbl>
    <w:p w:rsidR="00E1428C" w:rsidRPr="00007CCB" w:rsidRDefault="00E1428C" w:rsidP="00E1428C">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2126" w:type="dxa"/>
            <w:tcBorders>
              <w:left w:val="single" w:sz="4" w:space="0" w:color="auto"/>
            </w:tcBorders>
            <w:shd w:val="clear" w:color="auto" w:fill="auto"/>
            <w:vAlign w:val="center"/>
          </w:tcPr>
          <w:p w:rsidR="00E1428C" w:rsidRPr="003655E2" w:rsidRDefault="00E1428C" w:rsidP="009230E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1428C" w:rsidRPr="003655E2" w:rsidRDefault="00E1428C" w:rsidP="009230E1">
            <w:pPr>
              <w:jc w:val="center"/>
              <w:rPr>
                <w:rFonts w:ascii="Calibri" w:hAnsi="Calibri"/>
                <w:b/>
                <w:sz w:val="18"/>
              </w:rPr>
            </w:pPr>
          </w:p>
        </w:tc>
      </w:tr>
    </w:tbl>
    <w:p w:rsidR="00E1428C" w:rsidRPr="003655E2" w:rsidRDefault="00E1428C" w:rsidP="00E1428C">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r>
    </w:tbl>
    <w:p w:rsidR="00E1428C" w:rsidRPr="00F372BA" w:rsidRDefault="00E1428C" w:rsidP="00E1428C">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E46F18" w:rsidRDefault="00E46F18"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w:t>
            </w:r>
            <w:r w:rsidR="00522392">
              <w:rPr>
                <w:rFonts w:ascii="Calibri" w:hAnsi="Calibri"/>
                <w:b/>
                <w:bCs/>
                <w:color w:val="548DD4"/>
              </w:rPr>
              <w:t>4992-</w:t>
            </w:r>
            <w:r w:rsidR="009E319F">
              <w:rPr>
                <w:rFonts w:ascii="Calibri" w:hAnsi="Calibri"/>
                <w:b/>
                <w:bCs/>
                <w:color w:val="548DD4"/>
              </w:rPr>
              <w:t>N56-2018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F544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9E319F">
              <w:rPr>
                <w:rFonts w:asciiTheme="minorHAnsi" w:hAnsiTheme="minorHAnsi" w:cs="Arial"/>
                <w:bCs/>
                <w:u w:val="single"/>
              </w:rPr>
              <w:t>N56-2018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2F544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2F544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2F5444" w:rsidRDefault="002F5444" w:rsidP="00BA09CD">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2F5444" w:rsidRPr="002522C8" w:rsidTr="002F5444">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2F5444" w:rsidRPr="002522C8" w:rsidTr="002F5444">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2F5444" w:rsidRPr="002522C8" w:rsidRDefault="0057576C" w:rsidP="009230E1">
            <w:pPr>
              <w:tabs>
                <w:tab w:val="left" w:pos="5245"/>
                <w:tab w:val="left" w:pos="7655"/>
              </w:tabs>
              <w:jc w:val="center"/>
              <w:rPr>
                <w:rFonts w:ascii="Calibri" w:hAnsi="Calibri"/>
              </w:rPr>
            </w:pPr>
            <w:r>
              <w:rPr>
                <w:rFonts w:ascii="Calibri" w:hAnsi="Calibri"/>
              </w:rPr>
              <w:t>2</w:t>
            </w:r>
            <w:bookmarkStart w:id="1" w:name="_GoBack"/>
            <w:bookmarkEnd w:id="1"/>
          </w:p>
        </w:tc>
        <w:tc>
          <w:tcPr>
            <w:tcW w:w="545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r>
      <w:tr w:rsidR="002F5444" w:rsidRPr="002522C8" w:rsidTr="002F5444">
        <w:trPr>
          <w:trHeight w:val="60"/>
          <w:jc w:val="center"/>
        </w:trPr>
        <w:tc>
          <w:tcPr>
            <w:tcW w:w="80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545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1312"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2615" w:type="dxa"/>
            <w:tcBorders>
              <w:top w:val="single" w:sz="4" w:space="0" w:color="auto"/>
            </w:tcBorders>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rPr>
                <w:rFonts w:ascii="Calibri" w:hAnsi="Calibri"/>
                <w:sz w:val="14"/>
                <w:szCs w:val="14"/>
              </w:rPr>
            </w:pPr>
          </w:p>
        </w:tc>
        <w:tc>
          <w:tcPr>
            <w:tcW w:w="5456" w:type="dxa"/>
          </w:tcPr>
          <w:p w:rsidR="002F5444" w:rsidRPr="002F5444" w:rsidRDefault="002F5444" w:rsidP="009230E1">
            <w:pPr>
              <w:tabs>
                <w:tab w:val="left" w:pos="5245"/>
                <w:tab w:val="left" w:pos="7655"/>
              </w:tabs>
              <w:rPr>
                <w:rFonts w:ascii="Calibri" w:hAnsi="Calibri"/>
                <w:sz w:val="14"/>
                <w:szCs w:val="14"/>
              </w:rPr>
            </w:pPr>
          </w:p>
        </w:tc>
        <w:tc>
          <w:tcPr>
            <w:tcW w:w="1312" w:type="dxa"/>
          </w:tcPr>
          <w:p w:rsidR="002F5444" w:rsidRPr="002F5444" w:rsidRDefault="002F5444" w:rsidP="009230E1">
            <w:pPr>
              <w:tabs>
                <w:tab w:val="left" w:pos="5245"/>
                <w:tab w:val="left" w:pos="7655"/>
              </w:tabs>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ind w:right="13715"/>
              <w:rPr>
                <w:rFonts w:ascii="Calibri" w:hAnsi="Calibri"/>
                <w:sz w:val="14"/>
                <w:szCs w:val="14"/>
              </w:rPr>
            </w:pPr>
          </w:p>
        </w:tc>
        <w:tc>
          <w:tcPr>
            <w:tcW w:w="5456" w:type="dxa"/>
          </w:tcPr>
          <w:p w:rsidR="002F5444" w:rsidRPr="002F5444" w:rsidRDefault="002F5444" w:rsidP="009230E1">
            <w:pPr>
              <w:tabs>
                <w:tab w:val="left" w:pos="5245"/>
                <w:tab w:val="left" w:pos="7655"/>
              </w:tabs>
              <w:ind w:right="13715"/>
              <w:rPr>
                <w:rFonts w:ascii="Calibri" w:hAnsi="Calibri"/>
                <w:sz w:val="14"/>
                <w:szCs w:val="14"/>
              </w:rPr>
            </w:pPr>
          </w:p>
        </w:tc>
        <w:tc>
          <w:tcPr>
            <w:tcW w:w="1312" w:type="dxa"/>
          </w:tcPr>
          <w:p w:rsidR="002F5444" w:rsidRPr="002F5444" w:rsidRDefault="002F5444" w:rsidP="009230E1">
            <w:pPr>
              <w:tabs>
                <w:tab w:val="left" w:pos="5245"/>
                <w:tab w:val="left" w:pos="7655"/>
              </w:tabs>
              <w:ind w:right="13715"/>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ind w:right="13715"/>
              <w:rPr>
                <w:rFonts w:ascii="Calibri" w:hAnsi="Calibri"/>
                <w:b/>
                <w:sz w:val="18"/>
                <w:szCs w:val="14"/>
              </w:rPr>
            </w:pPr>
          </w:p>
        </w:tc>
      </w:tr>
    </w:tbl>
    <w:p w:rsidR="002F5444" w:rsidRDefault="002F5444" w:rsidP="00BA09CD">
      <w:pPr>
        <w:tabs>
          <w:tab w:val="left" w:pos="5245"/>
          <w:tab w:val="left" w:pos="8364"/>
        </w:tabs>
        <w:ind w:left="567"/>
        <w:jc w:val="center"/>
        <w:rPr>
          <w:rFonts w:ascii="Calibri" w:hAnsi="Calibri"/>
        </w:rPr>
      </w:pPr>
    </w:p>
    <w:p w:rsidR="00385897" w:rsidRDefault="00385897"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8E53EE" w:rsidRDefault="008E53E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692C10" w:rsidP="00692C10">
      <w:pPr>
        <w:tabs>
          <w:tab w:val="left" w:pos="1195"/>
        </w:tabs>
        <w:rPr>
          <w:rFonts w:ascii="Calibri" w:hAnsi="Calibri" w:cs="Arial"/>
        </w:rPr>
      </w:pPr>
      <w:r>
        <w:rPr>
          <w:rFonts w:ascii="Calibri" w:hAnsi="Calibri" w:cs="Arial"/>
        </w:rPr>
        <w:tab/>
      </w:r>
    </w:p>
    <w:p w:rsidR="002F5444" w:rsidRPr="005B113B" w:rsidRDefault="002F5444" w:rsidP="002F5444">
      <w:pPr>
        <w:tabs>
          <w:tab w:val="left" w:pos="4253"/>
          <w:tab w:val="left" w:pos="7938"/>
        </w:tabs>
        <w:rPr>
          <w:rFonts w:ascii="Calibri" w:hAnsi="Calibri" w:cs="Arial"/>
        </w:rPr>
      </w:pPr>
    </w:p>
    <w:p w:rsidR="002F5444" w:rsidRPr="00572D88" w:rsidRDefault="002A2888"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w:t>
      </w:r>
      <w:r w:rsidR="00692C10">
        <w:rPr>
          <w:rFonts w:ascii="Calibri" w:hAnsi="Calibri" w:cs="Calibri"/>
          <w:sz w:val="20"/>
          <w:szCs w:val="20"/>
        </w:rPr>
        <w:t>____</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692C10"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9E319F">
        <w:rPr>
          <w:rFonts w:ascii="Calibri" w:hAnsi="Calibri" w:cs="Calibri"/>
          <w:b/>
          <w:bCs/>
          <w:sz w:val="20"/>
          <w:szCs w:val="20"/>
        </w:rPr>
        <w:t>N56-2018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AD48D6" w:rsidRDefault="00AD48D6"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77831">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2F5444" w:rsidP="002F5444">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477BEE">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center"/>
        <w:rPr>
          <w:rFonts w:ascii="Calibri" w:hAnsi="Calibri" w:cs="Arial"/>
        </w:rPr>
      </w:pPr>
    </w:p>
    <w:p w:rsidR="002F5444" w:rsidRPr="001C3B83" w:rsidRDefault="002F5444" w:rsidP="002F5444">
      <w:pPr>
        <w:jc w:val="center"/>
        <w:rPr>
          <w:rFonts w:ascii="Calibri" w:hAnsi="Calibri" w:cs="Arial"/>
          <w:b/>
        </w:rPr>
      </w:pPr>
      <w:r w:rsidRPr="001C3B83">
        <w:rPr>
          <w:rFonts w:ascii="Calibri" w:hAnsi="Calibri" w:cs="Arial"/>
          <w:b/>
        </w:rPr>
        <w:t>(Lugar y fecha)</w:t>
      </w:r>
    </w:p>
    <w:p w:rsidR="002F5444" w:rsidRPr="001C3B83" w:rsidRDefault="002F5444" w:rsidP="002F5444">
      <w:pPr>
        <w:jc w:val="center"/>
        <w:rPr>
          <w:rFonts w:ascii="Calibri" w:hAnsi="Calibri" w:cs="Arial"/>
          <w:b/>
        </w:rPr>
      </w:pPr>
      <w:r w:rsidRPr="001C3B83">
        <w:rPr>
          <w:rFonts w:ascii="Calibri" w:hAnsi="Calibri" w:cs="Arial"/>
          <w:b/>
        </w:rPr>
        <w:t>Protesto lo necesario.</w:t>
      </w:r>
    </w:p>
    <w:p w:rsidR="002F5444" w:rsidRPr="001C3B83" w:rsidRDefault="002F5444" w:rsidP="002F5444">
      <w:pPr>
        <w:jc w:val="center"/>
        <w:rPr>
          <w:rFonts w:ascii="Calibri" w:hAnsi="Calibri" w:cs="Arial"/>
          <w:b/>
        </w:rPr>
      </w:pPr>
      <w:r w:rsidRPr="001C3B83">
        <w:rPr>
          <w:rFonts w:ascii="Calibri" w:hAnsi="Calibri" w:cs="Arial"/>
          <w:b/>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477BEE">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4A7EFC">
        <w:rPr>
          <w:rFonts w:ascii="Calibri" w:hAnsi="Calibri" w:cs="Arial"/>
          <w:sz w:val="16"/>
          <w:szCs w:val="16"/>
        </w:rPr>
        <w:t>nte al ejercicio fiscal del 201</w:t>
      </w:r>
      <w:r w:rsidR="00477BEE">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F5444" w:rsidRPr="0007345B"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F5444" w:rsidRPr="0007345B" w:rsidRDefault="002F5444" w:rsidP="002F5444">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F5444" w:rsidRPr="00FA4A0F" w:rsidRDefault="00692C10" w:rsidP="002F5444">
      <w:pPr>
        <w:autoSpaceDE w:val="0"/>
        <w:autoSpaceDN w:val="0"/>
        <w:adjustRightInd w:val="0"/>
        <w:rPr>
          <w:rFonts w:asciiTheme="minorHAnsi" w:hAnsiTheme="minorHAnsi" w:cstheme="minorHAnsi"/>
          <w:b/>
        </w:rPr>
      </w:pPr>
      <w:r>
        <w:rPr>
          <w:rFonts w:asciiTheme="minorHAnsi" w:hAnsiTheme="minorHAnsi" w:cs="Arial"/>
          <w:b/>
        </w:rPr>
        <w:t>C.P. AARON SERRATO ARAOZ</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9E319F">
        <w:rPr>
          <w:rFonts w:asciiTheme="minorHAnsi" w:hAnsiTheme="minorHAnsi" w:cstheme="minorHAnsi"/>
          <w:b/>
          <w:u w:val="single"/>
        </w:rPr>
        <w:t>N56-2018</w:t>
      </w:r>
      <w:r w:rsidRPr="00FA4A0F">
        <w:rPr>
          <w:rFonts w:asciiTheme="minorHAnsi" w:hAnsiTheme="minorHAnsi" w:cstheme="minorHAnsi"/>
        </w:rPr>
        <w:t xml:space="preserve"> en el que mi representada, la empresa__________________________________ participa a través de la presente propuesta.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F5444" w:rsidRDefault="002F5444" w:rsidP="002F5444">
      <w:pPr>
        <w:autoSpaceDE w:val="0"/>
        <w:autoSpaceDN w:val="0"/>
        <w:adjustRightInd w:val="0"/>
        <w:jc w:val="center"/>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jc w:val="both"/>
        <w:rPr>
          <w:rFonts w:ascii="Calibri" w:hAnsi="Calibri" w:cs="Arial"/>
          <w:b/>
          <w:i/>
          <w:sz w:val="18"/>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AD48D6" w:rsidRDefault="00AD48D6"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692C10"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9E319F">
        <w:rPr>
          <w:rFonts w:ascii="Calibri" w:hAnsi="Calibri" w:cs="Calibri"/>
          <w:b/>
          <w:bCs/>
          <w:sz w:val="20"/>
          <w:szCs w:val="20"/>
        </w:rPr>
        <w:t>N56-2018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rPr>
          <w:rFonts w:ascii="Calibri" w:hAnsi="Calibri"/>
          <w:lang w:val="es-MX"/>
        </w:rPr>
      </w:pPr>
    </w:p>
    <w:p w:rsidR="002F5444" w:rsidRDefault="002F5444" w:rsidP="002F5444">
      <w:pPr>
        <w:rPr>
          <w:rFonts w:ascii="Calibri" w:hAnsi="Calibri"/>
          <w:lang w:val="es-MX"/>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F5444" w:rsidRPr="00AA0B61" w:rsidRDefault="002F5444" w:rsidP="002F5444">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9E319F">
        <w:rPr>
          <w:rFonts w:ascii="Calibri" w:hAnsi="Calibri"/>
          <w:b/>
          <w:bCs/>
          <w:sz w:val="20"/>
          <w:szCs w:val="20"/>
        </w:rPr>
        <w:t>N56-2018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385897" w:rsidRPr="00AA0B61" w:rsidTr="003632F9">
        <w:trPr>
          <w:trHeight w:val="64"/>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cs="Arial"/>
                <w:b/>
                <w:sz w:val="14"/>
                <w:szCs w:val="14"/>
              </w:rPr>
              <w:t>ANEXO 13.</w:t>
            </w:r>
            <w:r w:rsidRPr="00385897">
              <w:rPr>
                <w:rFonts w:asciiTheme="minorHAnsi" w:hAnsiTheme="minorHAnsi" w:cs="Arial"/>
                <w:sz w:val="14"/>
                <w:szCs w:val="14"/>
              </w:rPr>
              <w:t xml:space="preserve"> Cédula de entrega de documentos.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385897" w:rsidRPr="00385897" w:rsidRDefault="00385897" w:rsidP="00103482">
            <w:pPr>
              <w:tabs>
                <w:tab w:val="left" w:pos="1418"/>
              </w:tabs>
              <w:jc w:val="both"/>
              <w:rPr>
                <w:bCs/>
                <w:sz w:val="14"/>
                <w:szCs w:val="14"/>
              </w:rPr>
            </w:pPr>
            <w:r w:rsidRPr="00385897">
              <w:rPr>
                <w:rFonts w:asciiTheme="minorHAnsi" w:hAnsiTheme="minorHAnsi"/>
                <w:sz w:val="14"/>
                <w:szCs w:val="14"/>
              </w:rPr>
              <w:t>Currículum de la empresa como proveedor de medicamento,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385897" w:rsidRPr="00385897" w:rsidRDefault="00385897" w:rsidP="00385897">
            <w:pPr>
              <w:pStyle w:val="Prrafodelista4"/>
              <w:tabs>
                <w:tab w:val="left" w:pos="1134"/>
              </w:tabs>
              <w:ind w:left="0"/>
              <w:jc w:val="both"/>
              <w:rPr>
                <w:rFonts w:ascii="Calibri" w:hAnsi="Calibri"/>
                <w:sz w:val="14"/>
                <w:szCs w:val="14"/>
              </w:rPr>
            </w:pPr>
            <w:r w:rsidRPr="00385897">
              <w:rPr>
                <w:rFonts w:ascii="Calibri" w:hAnsi="Calibri" w:cs="Calibri"/>
                <w:bCs/>
                <w:sz w:val="14"/>
                <w:szCs w:val="14"/>
              </w:rPr>
              <w:t>Currículum del personal profesionista que prestará el servicio como Qu</w:t>
            </w:r>
            <w:r>
              <w:rPr>
                <w:rFonts w:ascii="Calibri" w:hAnsi="Calibri" w:cs="Calibri"/>
                <w:bCs/>
                <w:sz w:val="14"/>
                <w:szCs w:val="14"/>
              </w:rPr>
              <w:t>ímico Farmacéutico Biólogo o Qu</w:t>
            </w:r>
            <w:r w:rsidRPr="00385897">
              <w:rPr>
                <w:rFonts w:ascii="Calibri" w:hAnsi="Calibri" w:cs="Calibri"/>
                <w:bCs/>
                <w:sz w:val="14"/>
                <w:szCs w:val="14"/>
              </w:rPr>
              <w:t xml:space="preserve">ímico Farmacéutico Biotecnólogo, con experiencia demostrable en la prestación del servicio solicitado para atender las necesidades de la Convocante, incluyendo copia de título y de cédula profesional.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b/>
                <w:sz w:val="14"/>
                <w:szCs w:val="14"/>
              </w:rPr>
              <w:t>ANEXO 2</w:t>
            </w:r>
            <w:r w:rsidRPr="00385897">
              <w:rPr>
                <w:rFonts w:asciiTheme="minorHAnsi" w:hAnsiTheme="minorHAnsi"/>
                <w:sz w:val="14"/>
                <w:szCs w:val="14"/>
              </w:rPr>
              <w:t>. Propuesta Técnica conforme al formato del anexo 2 de las presentes bases.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81"/>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218"/>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bCs/>
                <w:sz w:val="14"/>
                <w:szCs w:val="14"/>
              </w:rPr>
              <w:t>Carta de manifiesto bajo protesta de decir verdad,</w:t>
            </w:r>
            <w:r w:rsidRPr="00385897">
              <w:rPr>
                <w:rFonts w:asciiTheme="minorHAnsi" w:hAnsiTheme="minorHAnsi" w:cstheme="minorHAnsi"/>
                <w:bCs/>
                <w:color w:val="000000"/>
                <w:sz w:val="14"/>
                <w:szCs w:val="14"/>
              </w:rPr>
              <w:t xml:space="preserve"> que el servicio, bienes y productos</w:t>
            </w:r>
            <w:r w:rsidRPr="00385897">
              <w:rPr>
                <w:rFonts w:asciiTheme="minorHAnsi" w:hAnsiTheme="minorHAnsi" w:cs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sz w:val="14"/>
                <w:szCs w:val="14"/>
              </w:rPr>
              <w:t>Escrito en el cual garanticen que se comprometen a atender las solicitudes de urgencia de medicamento las 24 horas del día, por lo que además deberán detallar el (los) nombre (s) y teléfono (s) del personal que atenderá dichas solicitudes.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5"/>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385897" w:rsidRPr="00385897" w:rsidRDefault="00385897" w:rsidP="00103482">
            <w:pPr>
              <w:tabs>
                <w:tab w:val="left" w:pos="1134"/>
              </w:tabs>
              <w:jc w:val="both"/>
              <w:rPr>
                <w:rFonts w:cstheme="minorHAnsi"/>
                <w:color w:val="000000"/>
                <w:sz w:val="14"/>
                <w:szCs w:val="14"/>
              </w:rPr>
            </w:pPr>
            <w:r w:rsidRPr="00385897">
              <w:rPr>
                <w:rFonts w:asciiTheme="minorHAnsi" w:hAnsiTheme="minorHAnsi" w:cstheme="minorHAnsi"/>
                <w:color w:val="000000"/>
                <w:sz w:val="14"/>
                <w:szCs w:val="14"/>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385897" w:rsidRPr="00385897" w:rsidRDefault="00385897" w:rsidP="00103482">
            <w:pPr>
              <w:tabs>
                <w:tab w:val="left" w:pos="851"/>
                <w:tab w:val="left" w:pos="1134"/>
                <w:tab w:val="right" w:pos="1276"/>
              </w:tabs>
              <w:jc w:val="both"/>
              <w:rPr>
                <w:rFonts w:cstheme="minorHAnsi"/>
                <w:sz w:val="14"/>
                <w:szCs w:val="14"/>
              </w:rPr>
            </w:pPr>
            <w:r w:rsidRPr="00385897">
              <w:rPr>
                <w:rFonts w:asciiTheme="minorHAnsi" w:hAnsiTheme="minorHAnsi" w:cstheme="minorHAnsi"/>
                <w:color w:val="000000"/>
                <w:sz w:val="14"/>
                <w:szCs w:val="14"/>
              </w:rPr>
              <w:t xml:space="preserve">Escrito de manifestación de que el período de caducidad de los medicamentos ofertados </w:t>
            </w:r>
            <w:r w:rsidRPr="00385897">
              <w:rPr>
                <w:rFonts w:asciiTheme="minorHAnsi" w:hAnsiTheme="minorHAnsi" w:cstheme="minorHAnsi"/>
                <w:sz w:val="14"/>
                <w:szCs w:val="14"/>
              </w:rPr>
              <w:t>será de 1-un año, como mínimo, contado a partir de la recepción en la Unidad Aplicativa de la Convocante, así mismo, se compromete cambiar los insumos que por algún motivo no fueren consumidos, tres meses antes de su caducidad de acuerdo a los lotes entregados en sus facturas.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385897" w:rsidRPr="00385897" w:rsidRDefault="00323471" w:rsidP="001B30AC">
            <w:pPr>
              <w:tabs>
                <w:tab w:val="left" w:pos="851"/>
                <w:tab w:val="left" w:pos="1134"/>
                <w:tab w:val="right" w:pos="1276"/>
              </w:tabs>
              <w:jc w:val="both"/>
              <w:rPr>
                <w:rFonts w:cstheme="minorHAnsi"/>
                <w:sz w:val="14"/>
                <w:szCs w:val="14"/>
              </w:rPr>
            </w:pPr>
            <w:r w:rsidRPr="00323471">
              <w:rPr>
                <w:rFonts w:asciiTheme="minorHAnsi" w:hAnsiTheme="minorHAnsi" w:cstheme="minorHAnsi"/>
                <w:sz w:val="14"/>
                <w:szCs w:val="14"/>
              </w:rPr>
              <w:t>Carta compromiso de que en caso de resultar adjudicado en la presente licitación y durante la vigencia del contrato respectivo, considerará los precios de referencia los “LINEAMIENTOS para la adquisición de medicamentos con recursos transferidos a las entidades federativas por concepto de cuota social y de la aportación solidaria federal del Sistema de Protección Social en Salud asociados al Catálogo Universal de Servicios de Salud y para la adquisición de medicamentos asociados a las intervenciones cubiertas por el Fondo de Protección contra Gastos Catastróficos”, publicados en el Diario Oficial de la Federación el día  de Septiembre del 2018 y sus actualizaciones correspondientes;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 así mismo respetará los precios acordados y beneficios en especie establecidos por la Comisión Coordinadora para la Negociación de Precios de Medicamentos y Otros Insumos para la Salud y los laboratorios fabricante</w:t>
            </w:r>
            <w:r w:rsidRPr="00323471">
              <w:rPr>
                <w:rFonts w:asciiTheme="minorHAnsi" w:hAnsiTheme="minorHAnsi" w:cstheme="minorHAnsi"/>
                <w:bCs/>
              </w:rPr>
              <w:t>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cstheme="minorHAnsi"/>
                <w:sz w:val="14"/>
                <w:szCs w:val="14"/>
              </w:rPr>
              <w:t>Alta de Hacienda que demuestre que cuenta con Almacén y Farmacia dentro del área metropolitana de la Ciudad de Monterrey, Nuevo León, para atender las peticiones de urgencia las 24 horas del día; asimismo presentará Licencia Sanitaria y Aviso de Funcionamiento a nombre del licitante expedida por la Secretaría de Salud con autorización para comercialización al por mayor de productos químicos farmacéuticos y que incluya</w:t>
            </w:r>
            <w:r w:rsidR="007A6AF8">
              <w:rPr>
                <w:rFonts w:asciiTheme="minorHAnsi" w:hAnsiTheme="minorHAnsi" w:cstheme="minorHAnsi"/>
                <w:sz w:val="14"/>
                <w:szCs w:val="14"/>
              </w:rPr>
              <w:t>, para medicamento,</w:t>
            </w:r>
            <w:r w:rsidRPr="00385897">
              <w:rPr>
                <w:rFonts w:asciiTheme="minorHAnsi" w:hAnsiTheme="minorHAnsi" w:cstheme="minorHAnsi"/>
                <w:sz w:val="14"/>
                <w:szCs w:val="14"/>
              </w:rPr>
              <w:t xml:space="preserve"> dentro de sus líneas de distribución autorizada la de psicotrópicos (Grupo I, II y III) y estupefacientes.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385897" w:rsidRPr="00385897" w:rsidRDefault="00385897" w:rsidP="00103482">
            <w:pPr>
              <w:tabs>
                <w:tab w:val="right" w:pos="1276"/>
              </w:tabs>
              <w:jc w:val="both"/>
              <w:rPr>
                <w:rFonts w:cstheme="minorHAnsi"/>
                <w:sz w:val="14"/>
                <w:szCs w:val="14"/>
              </w:rPr>
            </w:pPr>
            <w:r w:rsidRPr="00385897">
              <w:rPr>
                <w:rFonts w:asciiTheme="minorHAnsi" w:hAnsiTheme="minorHAnsi"/>
                <w:bCs/>
                <w:color w:val="000000"/>
                <w:sz w:val="14"/>
                <w:szCs w:val="14"/>
              </w:rPr>
              <w:t>Carta bajo protesta de decir verdad que cuentan con la capacidad para</w:t>
            </w:r>
            <w:r w:rsidRPr="00385897">
              <w:rPr>
                <w:rFonts w:asciiTheme="minorHAnsi" w:hAnsiTheme="minorHAnsi"/>
                <w:bCs/>
                <w:sz w:val="14"/>
                <w:szCs w:val="14"/>
              </w:rPr>
              <w:t xml:space="preserve"> la distribución del medicamento necesaria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9E319F" w:rsidP="003632F9">
            <w:pPr>
              <w:pStyle w:val="Default"/>
              <w:jc w:val="center"/>
              <w:rPr>
                <w:rFonts w:ascii="Calibri" w:hAnsi="Calibri"/>
                <w:b/>
                <w:sz w:val="16"/>
                <w:szCs w:val="16"/>
              </w:rPr>
            </w:pPr>
            <w:r>
              <w:rPr>
                <w:rFonts w:ascii="Calibri" w:hAnsi="Calibri"/>
                <w:b/>
                <w:sz w:val="16"/>
                <w:szCs w:val="16"/>
              </w:rPr>
              <w:t>14</w:t>
            </w:r>
          </w:p>
        </w:tc>
        <w:tc>
          <w:tcPr>
            <w:tcW w:w="7506" w:type="dxa"/>
          </w:tcPr>
          <w:p w:rsidR="00385897" w:rsidRPr="00385897" w:rsidRDefault="00385897" w:rsidP="00103482">
            <w:pPr>
              <w:tabs>
                <w:tab w:val="right" w:pos="1276"/>
              </w:tabs>
              <w:jc w:val="both"/>
              <w:rPr>
                <w:sz w:val="14"/>
                <w:szCs w:val="14"/>
              </w:rPr>
            </w:pPr>
            <w:r w:rsidRPr="00385897">
              <w:rPr>
                <w:rFonts w:asciiTheme="minorHAnsi" w:hAnsiTheme="minorHAnsi"/>
                <w:sz w:val="14"/>
                <w:szCs w:val="14"/>
              </w:rPr>
              <w:t>Copia simple completa (anverso y reverso) y legible del registro sanitario de por lo menos 70% de los Medicamentos incluidos en los anexo 1 en el cual se mencione el nombre del fabricante y la descripción técnica del bien ofertado, referenciando el número de renglón y clave. En caso de no presentar el 70% deberán incluir una carta compromiso de que si resultan adjudicados cumplirán con la entrega del porcentaje restante de los registros sanitarios.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AA0B61" w:rsidRDefault="009E319F" w:rsidP="003632F9">
            <w:pPr>
              <w:pStyle w:val="Default"/>
              <w:jc w:val="center"/>
              <w:rPr>
                <w:rFonts w:ascii="Calibri" w:hAnsi="Calibri"/>
                <w:b/>
                <w:sz w:val="16"/>
                <w:szCs w:val="16"/>
              </w:rPr>
            </w:pPr>
            <w:r>
              <w:rPr>
                <w:rFonts w:ascii="Calibri" w:hAnsi="Calibri"/>
                <w:b/>
                <w:sz w:val="16"/>
                <w:szCs w:val="16"/>
              </w:rPr>
              <w:lastRenderedPageBreak/>
              <w:t>15</w:t>
            </w:r>
          </w:p>
        </w:tc>
        <w:tc>
          <w:tcPr>
            <w:tcW w:w="7506" w:type="dxa"/>
          </w:tcPr>
          <w:p w:rsidR="00385897" w:rsidRPr="00385897" w:rsidRDefault="00385897" w:rsidP="00103482">
            <w:pPr>
              <w:tabs>
                <w:tab w:val="right" w:pos="1276"/>
              </w:tabs>
              <w:jc w:val="both"/>
              <w:rPr>
                <w:sz w:val="14"/>
                <w:szCs w:val="14"/>
              </w:rPr>
            </w:pPr>
            <w:r w:rsidRPr="00385897">
              <w:rPr>
                <w:rFonts w:asciiTheme="minorHAnsi" w:hAnsiTheme="minorHAnsi"/>
                <w:sz w:val="14"/>
                <w:szCs w:val="14"/>
              </w:rPr>
              <w:t>Carta compromiso de que en caso de resultar adjudicado contará con un plazo máximo de 15 días naturales con lo necesario para iniciar la prestación de los servicios y tendrá disponible el 100% de los renglones, así como el personal que prestara el Servicio Integral de Administración y Abasto de Medicamentos Intrahospitalarios y la prestación del Servicio de Farmacéuticos Clínicos para el Aseguramiento de la Calidad del Tratamiento fármaco terapéutico.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9E319F" w:rsidP="003632F9">
            <w:pPr>
              <w:pStyle w:val="Default"/>
              <w:jc w:val="center"/>
              <w:rPr>
                <w:rFonts w:ascii="Calibri" w:hAnsi="Calibri"/>
                <w:b/>
                <w:sz w:val="16"/>
                <w:szCs w:val="16"/>
              </w:rPr>
            </w:pPr>
            <w:r>
              <w:rPr>
                <w:rFonts w:ascii="Calibri" w:hAnsi="Calibri"/>
                <w:b/>
                <w:sz w:val="16"/>
                <w:szCs w:val="16"/>
              </w:rPr>
              <w:t>16</w:t>
            </w:r>
          </w:p>
        </w:tc>
        <w:tc>
          <w:tcPr>
            <w:tcW w:w="7506" w:type="dxa"/>
          </w:tcPr>
          <w:p w:rsidR="00385897" w:rsidRPr="00385897" w:rsidRDefault="00385897" w:rsidP="00103482">
            <w:pPr>
              <w:tabs>
                <w:tab w:val="right" w:pos="1276"/>
              </w:tabs>
              <w:jc w:val="both"/>
              <w:rPr>
                <w:rFonts w:cstheme="minorHAnsi"/>
                <w:sz w:val="14"/>
                <w:szCs w:val="14"/>
              </w:rPr>
            </w:pPr>
            <w:r w:rsidRPr="00385897">
              <w:rPr>
                <w:rFonts w:asciiTheme="minorHAnsi" w:hAnsiTheme="minorHAnsi"/>
                <w:bCs/>
                <w:sz w:val="14"/>
                <w:szCs w:val="14"/>
              </w:rPr>
              <w:t>Carta de manifiesto bajo protesta de decir verdad</w:t>
            </w:r>
            <w:r w:rsidRPr="00385897">
              <w:rPr>
                <w:rFonts w:asciiTheme="minorHAnsi" w:hAnsiTheme="minorHAnsi"/>
                <w:bCs/>
                <w:color w:val="000000"/>
                <w:sz w:val="14"/>
                <w:szCs w:val="14"/>
              </w:rPr>
              <w:t xml:space="preserve"> que los medicamentos </w:t>
            </w:r>
            <w:r w:rsidRPr="00385897">
              <w:rPr>
                <w:rFonts w:asciiTheme="minorHAnsi" w:hAnsiTheme="minorHAnsi"/>
                <w:bCs/>
                <w:sz w:val="14"/>
                <w:szCs w:val="14"/>
              </w:rPr>
              <w:t>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9E319F" w:rsidP="003632F9">
            <w:pPr>
              <w:pStyle w:val="Default"/>
              <w:jc w:val="center"/>
              <w:rPr>
                <w:rFonts w:ascii="Calibri" w:hAnsi="Calibri"/>
                <w:b/>
                <w:bCs/>
                <w:sz w:val="16"/>
                <w:szCs w:val="16"/>
              </w:rPr>
            </w:pPr>
            <w:r>
              <w:rPr>
                <w:rFonts w:ascii="Calibri" w:hAnsi="Calibri"/>
                <w:b/>
                <w:bCs/>
                <w:sz w:val="16"/>
                <w:szCs w:val="16"/>
              </w:rPr>
              <w:t>17</w:t>
            </w:r>
          </w:p>
        </w:tc>
        <w:tc>
          <w:tcPr>
            <w:tcW w:w="7506" w:type="dxa"/>
          </w:tcPr>
          <w:p w:rsidR="00385897" w:rsidRPr="00385897" w:rsidRDefault="00EA1302" w:rsidP="00103482">
            <w:pPr>
              <w:jc w:val="both"/>
              <w:rPr>
                <w:rFonts w:cstheme="minorHAnsi"/>
                <w:sz w:val="14"/>
                <w:szCs w:val="14"/>
              </w:rPr>
            </w:pPr>
            <w:r>
              <w:rPr>
                <w:rFonts w:asciiTheme="minorHAnsi" w:hAnsiTheme="minorHAnsi" w:cstheme="minorHAnsi"/>
                <w:sz w:val="14"/>
                <w:szCs w:val="14"/>
              </w:rPr>
              <w:t>D</w:t>
            </w:r>
            <w:r w:rsidR="00385897" w:rsidRPr="00385897">
              <w:rPr>
                <w:rFonts w:asciiTheme="minorHAnsi" w:hAnsiTheme="minorHAnsi" w:cstheme="minorHAnsi"/>
                <w:sz w:val="14"/>
                <w:szCs w:val="14"/>
              </w:rPr>
              <w:t>eberá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9E319F" w:rsidP="00EA1302">
            <w:pPr>
              <w:pStyle w:val="Default"/>
              <w:jc w:val="center"/>
              <w:rPr>
                <w:rFonts w:ascii="Calibri" w:hAnsi="Calibri"/>
                <w:b/>
                <w:bCs/>
                <w:sz w:val="16"/>
                <w:szCs w:val="16"/>
              </w:rPr>
            </w:pPr>
            <w:r>
              <w:rPr>
                <w:rFonts w:ascii="Calibri" w:hAnsi="Calibri"/>
                <w:b/>
                <w:bCs/>
                <w:sz w:val="16"/>
                <w:szCs w:val="16"/>
              </w:rPr>
              <w:t>18</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cs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9E319F" w:rsidP="00EA1302">
            <w:pPr>
              <w:pStyle w:val="Default"/>
              <w:jc w:val="center"/>
              <w:rPr>
                <w:rFonts w:ascii="Calibri" w:hAnsi="Calibri"/>
                <w:b/>
                <w:bCs/>
                <w:sz w:val="16"/>
                <w:szCs w:val="16"/>
              </w:rPr>
            </w:pPr>
            <w:r>
              <w:rPr>
                <w:rFonts w:ascii="Calibri" w:hAnsi="Calibri"/>
                <w:b/>
                <w:bCs/>
                <w:sz w:val="16"/>
                <w:szCs w:val="16"/>
              </w:rPr>
              <w:t>19</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Escrito en el cual garanticen su compromiso de cumplir con los horarios del servicio integral de administración, las 24 horas del día, así como atender las peticiones de urgencia por el personal designado a la unidad.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9E319F" w:rsidP="00EA1302">
            <w:pPr>
              <w:pStyle w:val="Default"/>
              <w:jc w:val="center"/>
              <w:rPr>
                <w:rFonts w:ascii="Calibri" w:hAnsi="Calibri"/>
                <w:b/>
                <w:bCs/>
                <w:sz w:val="16"/>
                <w:szCs w:val="16"/>
              </w:rPr>
            </w:pPr>
            <w:r>
              <w:rPr>
                <w:rFonts w:ascii="Calibri" w:hAnsi="Calibri"/>
                <w:b/>
                <w:bCs/>
                <w:sz w:val="16"/>
                <w:szCs w:val="16"/>
              </w:rPr>
              <w:t>20</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Licencia Sanitaria y 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Pr="00AA0B61" w:rsidRDefault="009E319F" w:rsidP="009E319F">
            <w:pPr>
              <w:pStyle w:val="Default"/>
              <w:jc w:val="center"/>
              <w:rPr>
                <w:rFonts w:ascii="Calibri" w:hAnsi="Calibri"/>
                <w:b/>
                <w:bCs/>
                <w:sz w:val="16"/>
                <w:szCs w:val="16"/>
              </w:rPr>
            </w:pPr>
            <w:r>
              <w:rPr>
                <w:rFonts w:ascii="Calibri" w:hAnsi="Calibri"/>
                <w:b/>
                <w:bCs/>
                <w:sz w:val="16"/>
                <w:szCs w:val="16"/>
              </w:rPr>
              <w:t>21</w:t>
            </w:r>
          </w:p>
        </w:tc>
        <w:tc>
          <w:tcPr>
            <w:tcW w:w="7506" w:type="dxa"/>
          </w:tcPr>
          <w:p w:rsidR="009E319F" w:rsidRPr="00385897" w:rsidRDefault="009E319F" w:rsidP="009E319F">
            <w:pPr>
              <w:tabs>
                <w:tab w:val="left" w:pos="993"/>
              </w:tabs>
              <w:jc w:val="both"/>
              <w:rPr>
                <w:sz w:val="14"/>
                <w:szCs w:val="14"/>
              </w:rPr>
            </w:pPr>
            <w:r w:rsidRPr="00385897">
              <w:rPr>
                <w:rFonts w:asciiTheme="minorHAnsi" w:hAnsiTheme="minorHAnsi"/>
                <w:sz w:val="14"/>
                <w:szCs w:val="14"/>
              </w:rPr>
              <w:t>Comprobante de recepción de muestras.</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22</w:t>
            </w:r>
          </w:p>
        </w:tc>
        <w:tc>
          <w:tcPr>
            <w:tcW w:w="7506" w:type="dxa"/>
          </w:tcPr>
          <w:p w:rsidR="009E319F" w:rsidRPr="00385897" w:rsidRDefault="009E319F" w:rsidP="009E319F">
            <w:pPr>
              <w:tabs>
                <w:tab w:val="left" w:pos="993"/>
              </w:tabs>
              <w:jc w:val="both"/>
              <w:rPr>
                <w:sz w:val="14"/>
                <w:szCs w:val="14"/>
              </w:rPr>
            </w:pPr>
            <w:r w:rsidRPr="00385897">
              <w:rPr>
                <w:rFonts w:asciiTheme="minorHAnsi" w:hAnsiTheme="minorHAnsi"/>
                <w:sz w:val="14"/>
                <w:szCs w:val="14"/>
              </w:rPr>
              <w:t>Manual de Procedimientos. A) Manual de Organización de la Empresa. B) Manual de Procedimientos de la empresa. C) Manual de Calidad certificado por organismo autorizado.</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23</w:t>
            </w:r>
          </w:p>
        </w:tc>
        <w:tc>
          <w:tcPr>
            <w:tcW w:w="7506" w:type="dxa"/>
          </w:tcPr>
          <w:p w:rsidR="009E319F" w:rsidRPr="00385897" w:rsidRDefault="009E319F" w:rsidP="009E319F">
            <w:pPr>
              <w:tabs>
                <w:tab w:val="left" w:pos="993"/>
              </w:tabs>
              <w:jc w:val="both"/>
              <w:rPr>
                <w:sz w:val="14"/>
                <w:szCs w:val="14"/>
              </w:rPr>
            </w:pPr>
            <w:r w:rsidRPr="00385897">
              <w:rPr>
                <w:rFonts w:asciiTheme="minorHAnsi" w:hAnsiTheme="minorHAnsi"/>
                <w:bCs/>
                <w:sz w:val="14"/>
                <w:szCs w:val="14"/>
              </w:rPr>
              <w:t xml:space="preserve">Cd o USB que contenga el total de los documentos incluidos en el sobre técnico en formato pdf, word o excel.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24</w:t>
            </w:r>
          </w:p>
        </w:tc>
        <w:tc>
          <w:tcPr>
            <w:tcW w:w="7506" w:type="dxa"/>
          </w:tcPr>
          <w:p w:rsidR="009E319F" w:rsidRPr="00385897" w:rsidRDefault="009E319F" w:rsidP="009E319F">
            <w:pPr>
              <w:tabs>
                <w:tab w:val="left" w:pos="1134"/>
              </w:tabs>
              <w:jc w:val="both"/>
              <w:rPr>
                <w:color w:val="000000"/>
                <w:sz w:val="14"/>
                <w:szCs w:val="14"/>
              </w:rPr>
            </w:pPr>
            <w:r w:rsidRPr="00385897">
              <w:rPr>
                <w:rFonts w:asciiTheme="minorHAnsi" w:hAnsiTheme="minorHAnsi"/>
                <w:b/>
                <w:sz w:val="14"/>
                <w:szCs w:val="14"/>
              </w:rPr>
              <w:t>ANEXO 5</w:t>
            </w:r>
            <w:r w:rsidRPr="00385897">
              <w:rPr>
                <w:rFonts w:asciiTheme="minorHAnsi" w:hAnsiTheme="minorHAnsi"/>
                <w:sz w:val="14"/>
                <w:szCs w:val="14"/>
              </w:rPr>
              <w:t xml:space="preserve">. </w:t>
            </w:r>
            <w:r w:rsidRPr="00385897">
              <w:rPr>
                <w:rFonts w:asciiTheme="minorHAnsi" w:hAnsiTheme="minorHAnsi" w:cs="Arial"/>
                <w:sz w:val="14"/>
                <w:szCs w:val="14"/>
              </w:rPr>
              <w:t>Carta de presentación de proposiciones</w:t>
            </w:r>
            <w:r w:rsidRPr="00385897">
              <w:rPr>
                <w:rFonts w:asciiTheme="minorHAnsi" w:hAnsiTheme="minorHAnsi"/>
                <w:color w:val="000000"/>
                <w:sz w:val="14"/>
                <w:szCs w:val="14"/>
              </w:rPr>
              <w:t>.</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25</w:t>
            </w:r>
          </w:p>
        </w:tc>
        <w:tc>
          <w:tcPr>
            <w:tcW w:w="7506" w:type="dxa"/>
          </w:tcPr>
          <w:p w:rsidR="009E319F" w:rsidRPr="00385897" w:rsidRDefault="009E319F" w:rsidP="009E319F">
            <w:pPr>
              <w:tabs>
                <w:tab w:val="left" w:pos="1134"/>
              </w:tabs>
              <w:jc w:val="both"/>
              <w:rPr>
                <w:color w:val="000000"/>
                <w:sz w:val="14"/>
                <w:szCs w:val="14"/>
              </w:rPr>
            </w:pPr>
            <w:r w:rsidRPr="00385897">
              <w:rPr>
                <w:rFonts w:asciiTheme="minorHAnsi" w:hAnsiTheme="minorHAnsi"/>
                <w:b/>
                <w:sz w:val="14"/>
                <w:szCs w:val="14"/>
              </w:rPr>
              <w:t>ANEXO 6</w:t>
            </w:r>
            <w:r w:rsidRPr="00385897">
              <w:rPr>
                <w:rFonts w:asciiTheme="minorHAnsi" w:hAnsiTheme="minorHAnsi"/>
                <w:color w:val="000000"/>
                <w:sz w:val="14"/>
                <w:szCs w:val="14"/>
              </w:rPr>
              <w:t>. Recibo de proposiciones.</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26</w:t>
            </w:r>
          </w:p>
        </w:tc>
        <w:tc>
          <w:tcPr>
            <w:tcW w:w="7506" w:type="dxa"/>
          </w:tcPr>
          <w:p w:rsidR="009E319F" w:rsidRPr="00385897" w:rsidRDefault="009E319F" w:rsidP="009E319F">
            <w:pPr>
              <w:tabs>
                <w:tab w:val="left" w:pos="1134"/>
              </w:tabs>
              <w:jc w:val="both"/>
              <w:rPr>
                <w:color w:val="000000"/>
                <w:sz w:val="14"/>
                <w:szCs w:val="14"/>
              </w:rPr>
            </w:pPr>
            <w:r w:rsidRPr="00385897">
              <w:rPr>
                <w:rFonts w:asciiTheme="minorHAnsi" w:hAnsiTheme="minorHAnsi" w:cstheme="minorHAnsi"/>
                <w:b/>
                <w:sz w:val="14"/>
                <w:szCs w:val="14"/>
              </w:rPr>
              <w:t>ANEXO 7</w:t>
            </w:r>
            <w:r w:rsidRPr="00385897">
              <w:rPr>
                <w:rFonts w:asciiTheme="minorHAnsi" w:hAnsiTheme="minorHAnsi" w:cstheme="minorHAnsi"/>
                <w:sz w:val="14"/>
                <w:szCs w:val="14"/>
              </w:rPr>
              <w:t xml:space="preserve">. Declaración de no encontrarse en alguno de los supuestos establecidos en los </w:t>
            </w:r>
            <w:r w:rsidRPr="00385897">
              <w:rPr>
                <w:rFonts w:asciiTheme="minorHAnsi" w:hAnsiTheme="minorHAnsi" w:cstheme="minorHAnsi"/>
                <w:i/>
                <w:sz w:val="14"/>
                <w:szCs w:val="14"/>
              </w:rPr>
              <w:t>Artículos 37 y 95</w:t>
            </w:r>
            <w:r w:rsidRPr="00385897">
              <w:rPr>
                <w:rFonts w:asciiTheme="minorHAnsi" w:hAnsiTheme="minorHAnsi" w:cstheme="minorHAnsi"/>
                <w:sz w:val="14"/>
                <w:szCs w:val="14"/>
              </w:rPr>
              <w:t xml:space="preserve"> de la Ley, </w:t>
            </w:r>
            <w:r w:rsidRPr="00385897">
              <w:rPr>
                <w:rFonts w:asciiTheme="minorHAnsi" w:hAnsiTheme="minorHAnsi" w:cs="Arial"/>
                <w:i/>
                <w:sz w:val="14"/>
                <w:szCs w:val="14"/>
              </w:rPr>
              <w:t>Artículo 50</w:t>
            </w:r>
            <w:r w:rsidRPr="00385897">
              <w:rPr>
                <w:rFonts w:asciiTheme="minorHAnsi" w:hAnsiTheme="minorHAnsi" w:cs="Arial"/>
                <w:sz w:val="14"/>
                <w:szCs w:val="14"/>
              </w:rPr>
              <w:t xml:space="preserve"> Fracc. XXIII de La Ley de responsabilidades de los Servidores Públicos del Estado y Municipios de Nuevo León y </w:t>
            </w:r>
            <w:r w:rsidRPr="00385897">
              <w:rPr>
                <w:rFonts w:asciiTheme="minorHAnsi" w:hAnsiTheme="minorHAnsi" w:cs="Arial"/>
                <w:i/>
                <w:sz w:val="14"/>
                <w:szCs w:val="14"/>
              </w:rPr>
              <w:t>Artículo 38</w:t>
            </w:r>
            <w:r w:rsidRPr="00385897">
              <w:rPr>
                <w:rFonts w:asciiTheme="minorHAnsi" w:hAnsiTheme="minorHAnsi" w:cs="Arial"/>
                <w:sz w:val="14"/>
                <w:szCs w:val="14"/>
              </w:rPr>
              <w:t xml:space="preserve"> del Reglamento de la Ley de Adquisiciones, arrendamientos y Contrataciones de Servicios del Estado de Nuevo León</w:t>
            </w:r>
            <w:r w:rsidRPr="00385897">
              <w:rPr>
                <w:rFonts w:asciiTheme="minorHAnsi" w:hAnsiTheme="minorHAnsi" w:cstheme="minorHAnsi"/>
                <w:sz w:val="14"/>
                <w:szCs w:val="14"/>
              </w:rPr>
              <w:t>, Declaración de integridad y Certificado de Determinación Independiente de Propuesta.</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27</w:t>
            </w:r>
          </w:p>
        </w:tc>
        <w:tc>
          <w:tcPr>
            <w:tcW w:w="7506" w:type="dxa"/>
          </w:tcPr>
          <w:p w:rsidR="009E319F" w:rsidRPr="00385897" w:rsidRDefault="009E319F" w:rsidP="009E319F">
            <w:pPr>
              <w:tabs>
                <w:tab w:val="left" w:pos="1134"/>
              </w:tabs>
              <w:jc w:val="both"/>
              <w:rPr>
                <w:color w:val="000000"/>
                <w:sz w:val="14"/>
                <w:szCs w:val="14"/>
              </w:rPr>
            </w:pPr>
            <w:r w:rsidRPr="00385897">
              <w:rPr>
                <w:rFonts w:asciiTheme="minorHAnsi" w:hAnsiTheme="minorHAnsi"/>
                <w:b/>
                <w:sz w:val="14"/>
                <w:szCs w:val="14"/>
              </w:rPr>
              <w:t>ANEXO 9</w:t>
            </w:r>
            <w:r w:rsidRPr="00385897">
              <w:rPr>
                <w:rFonts w:asciiTheme="minorHAnsi" w:hAnsiTheme="minorHAnsi"/>
                <w:sz w:val="14"/>
                <w:szCs w:val="14"/>
              </w:rPr>
              <w:t xml:space="preserve">. Escrito en el que manifieste bajo protesta de decir verdad, que es de nacionalidad mexicana y, además manifestará que los vales que oferta y entregará en caso de resultar adjudicado, serán producidos en México.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28</w:t>
            </w:r>
          </w:p>
        </w:tc>
        <w:tc>
          <w:tcPr>
            <w:tcW w:w="7506" w:type="dxa"/>
          </w:tcPr>
          <w:p w:rsidR="009E319F" w:rsidRPr="00385897" w:rsidRDefault="009E319F" w:rsidP="009E319F">
            <w:pPr>
              <w:tabs>
                <w:tab w:val="left" w:pos="1134"/>
              </w:tabs>
              <w:jc w:val="both"/>
              <w:rPr>
                <w:color w:val="000000"/>
                <w:sz w:val="14"/>
                <w:szCs w:val="14"/>
              </w:rPr>
            </w:pPr>
            <w:r w:rsidRPr="00385897">
              <w:rPr>
                <w:rFonts w:asciiTheme="minorHAnsi" w:hAnsiTheme="minorHAnsi"/>
                <w:b/>
                <w:sz w:val="14"/>
                <w:szCs w:val="14"/>
              </w:rPr>
              <w:t>ANEXO 11</w:t>
            </w:r>
            <w:r w:rsidRPr="0038589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29</w:t>
            </w:r>
          </w:p>
        </w:tc>
        <w:tc>
          <w:tcPr>
            <w:tcW w:w="7506" w:type="dxa"/>
          </w:tcPr>
          <w:p w:rsidR="009E319F" w:rsidRPr="00385897" w:rsidRDefault="009E319F" w:rsidP="009E319F">
            <w:pPr>
              <w:tabs>
                <w:tab w:val="left" w:pos="1134"/>
              </w:tabs>
              <w:jc w:val="both"/>
              <w:rPr>
                <w:color w:val="000000"/>
                <w:sz w:val="14"/>
                <w:szCs w:val="14"/>
              </w:rPr>
            </w:pPr>
            <w:r w:rsidRPr="00385897">
              <w:rPr>
                <w:rFonts w:asciiTheme="minorHAnsi" w:hAnsiTheme="minorHAnsi" w:cstheme="minorHAnsi"/>
                <w:b/>
                <w:sz w:val="14"/>
                <w:szCs w:val="14"/>
              </w:rPr>
              <w:t>ANEXO 12</w:t>
            </w:r>
            <w:r w:rsidRPr="00385897">
              <w:rPr>
                <w:rFonts w:asciiTheme="minorHAnsi" w:hAnsiTheme="minorHAnsi" w:cstheme="minorHAnsi"/>
                <w:sz w:val="14"/>
                <w:szCs w:val="14"/>
              </w:rPr>
              <w:t>. Escrito a que hace referencia a la Estratificación de Micro, Pequeña o Mediana empresa.</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30</w:t>
            </w:r>
          </w:p>
        </w:tc>
        <w:tc>
          <w:tcPr>
            <w:tcW w:w="7506" w:type="dxa"/>
          </w:tcPr>
          <w:p w:rsidR="009E319F" w:rsidRPr="00385897" w:rsidRDefault="009E319F" w:rsidP="009E319F">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31</w:t>
            </w:r>
          </w:p>
        </w:tc>
        <w:tc>
          <w:tcPr>
            <w:tcW w:w="7506" w:type="dxa"/>
          </w:tcPr>
          <w:p w:rsidR="009E319F" w:rsidRPr="00385897" w:rsidRDefault="009E319F" w:rsidP="009E319F">
            <w:pPr>
              <w:tabs>
                <w:tab w:val="left" w:pos="1134"/>
              </w:tabs>
              <w:jc w:val="both"/>
              <w:rPr>
                <w:color w:val="000000"/>
                <w:sz w:val="14"/>
                <w:szCs w:val="14"/>
              </w:rPr>
            </w:pPr>
            <w:r w:rsidRPr="0038589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32</w:t>
            </w:r>
          </w:p>
        </w:tc>
        <w:tc>
          <w:tcPr>
            <w:tcW w:w="7506" w:type="dxa"/>
          </w:tcPr>
          <w:p w:rsidR="009E319F" w:rsidRPr="00385897" w:rsidRDefault="009E319F" w:rsidP="009E319F">
            <w:pPr>
              <w:tabs>
                <w:tab w:val="left" w:pos="1134"/>
              </w:tabs>
              <w:jc w:val="both"/>
              <w:rPr>
                <w:color w:val="000000"/>
                <w:sz w:val="14"/>
                <w:szCs w:val="14"/>
              </w:rPr>
            </w:pPr>
            <w:r w:rsidRPr="0038589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385897">
              <w:rPr>
                <w:rFonts w:asciiTheme="minorHAnsi" w:hAnsiTheme="minorHAnsi" w:cs="Arial"/>
                <w:i/>
                <w:sz w:val="14"/>
                <w:szCs w:val="14"/>
              </w:rPr>
              <w:t>Artículo 33 Bis</w:t>
            </w:r>
            <w:r w:rsidRPr="00385897">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w:t>
            </w:r>
            <w:r>
              <w:rPr>
                <w:rFonts w:asciiTheme="minorHAnsi" w:hAnsiTheme="minorHAnsi" w:cs="Arial"/>
                <w:sz w:val="14"/>
                <w:szCs w:val="14"/>
              </w:rPr>
              <w:t>o establecido en las regla 2.1.31</w:t>
            </w:r>
            <w:r w:rsidRPr="00385897">
              <w:rPr>
                <w:rFonts w:asciiTheme="minorHAnsi" w:hAnsiTheme="minorHAnsi" w:cs="Arial"/>
                <w:sz w:val="14"/>
                <w:szCs w:val="14"/>
              </w:rPr>
              <w:t xml:space="preserve"> de la Miscelánea Fiscal para el Ejercicio 201</w:t>
            </w:r>
            <w:r>
              <w:rPr>
                <w:rFonts w:asciiTheme="minorHAnsi" w:hAnsiTheme="minorHAnsi" w:cs="Arial"/>
                <w:sz w:val="14"/>
                <w:szCs w:val="14"/>
              </w:rPr>
              <w:t>8</w:t>
            </w:r>
            <w:r w:rsidRPr="00385897">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33</w:t>
            </w:r>
          </w:p>
        </w:tc>
        <w:tc>
          <w:tcPr>
            <w:tcW w:w="7506" w:type="dxa"/>
          </w:tcPr>
          <w:p w:rsidR="009E319F" w:rsidRPr="00385897" w:rsidRDefault="009E319F" w:rsidP="009E319F">
            <w:pPr>
              <w:tabs>
                <w:tab w:val="left" w:pos="1134"/>
              </w:tabs>
              <w:jc w:val="both"/>
              <w:rPr>
                <w:color w:val="000000"/>
                <w:sz w:val="14"/>
                <w:szCs w:val="14"/>
              </w:rPr>
            </w:pPr>
            <w:r w:rsidRPr="00385897">
              <w:rPr>
                <w:rFonts w:asciiTheme="minorHAnsi" w:hAnsiTheme="minorHAnsi" w:cs="Arial"/>
                <w:sz w:val="14"/>
                <w:szCs w:val="14"/>
                <w:lang w:val="es-MX"/>
              </w:rPr>
              <w:t>Carta mediante la cual manifieste que su giro comercial comprende la venta de los servicios a que se refiere el anexo 1 de esta convocatoria.</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34</w:t>
            </w:r>
          </w:p>
        </w:tc>
        <w:tc>
          <w:tcPr>
            <w:tcW w:w="7506" w:type="dxa"/>
          </w:tcPr>
          <w:p w:rsidR="009E319F" w:rsidRPr="00385897" w:rsidRDefault="009E319F" w:rsidP="009E319F">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r w:rsidR="009E319F" w:rsidRPr="00AA0B61" w:rsidTr="003632F9">
        <w:trPr>
          <w:trHeight w:val="126"/>
          <w:jc w:val="center"/>
        </w:trPr>
        <w:tc>
          <w:tcPr>
            <w:tcW w:w="674" w:type="dxa"/>
            <w:vAlign w:val="center"/>
          </w:tcPr>
          <w:p w:rsidR="009E319F" w:rsidRDefault="009E319F" w:rsidP="009E319F">
            <w:pPr>
              <w:pStyle w:val="Default"/>
              <w:jc w:val="center"/>
              <w:rPr>
                <w:rFonts w:ascii="Calibri" w:hAnsi="Calibri"/>
                <w:b/>
                <w:bCs/>
                <w:sz w:val="16"/>
                <w:szCs w:val="16"/>
              </w:rPr>
            </w:pPr>
            <w:r>
              <w:rPr>
                <w:rFonts w:ascii="Calibri" w:hAnsi="Calibri"/>
                <w:b/>
                <w:bCs/>
                <w:sz w:val="16"/>
                <w:szCs w:val="16"/>
              </w:rPr>
              <w:t>35</w:t>
            </w:r>
          </w:p>
        </w:tc>
        <w:tc>
          <w:tcPr>
            <w:tcW w:w="7506" w:type="dxa"/>
          </w:tcPr>
          <w:p w:rsidR="009E319F" w:rsidRPr="00385897" w:rsidRDefault="009E319F" w:rsidP="009E319F">
            <w:pPr>
              <w:jc w:val="both"/>
              <w:rPr>
                <w:sz w:val="14"/>
                <w:szCs w:val="14"/>
              </w:rPr>
            </w:pPr>
            <w:r w:rsidRPr="00385897">
              <w:rPr>
                <w:rFonts w:asciiTheme="minorHAnsi" w:hAnsiTheme="minorHAnsi" w:cs="Arial"/>
                <w:sz w:val="14"/>
                <w:szCs w:val="14"/>
              </w:rPr>
              <w:t>Para el caso del</w:t>
            </w:r>
            <w:r w:rsidRPr="00385897">
              <w:rPr>
                <w:rFonts w:asciiTheme="minorHAnsi" w:hAnsiTheme="minorHAnsi" w:cs="Arial"/>
                <w:sz w:val="14"/>
                <w:szCs w:val="14"/>
                <w:lang w:val="es-MX"/>
              </w:rPr>
              <w:t xml:space="preserve">(los) </w:t>
            </w:r>
            <w:r w:rsidRPr="00385897">
              <w:rPr>
                <w:rFonts w:asciiTheme="minorHAnsi" w:hAnsiTheme="minorHAnsi" w:cs="Arial"/>
                <w:bCs/>
                <w:sz w:val="14"/>
                <w:szCs w:val="14"/>
                <w:lang w:val="es-MX"/>
              </w:rPr>
              <w:t>PARTICIPANTE(s)</w:t>
            </w:r>
            <w:r w:rsidRPr="00385897">
              <w:rPr>
                <w:rFonts w:asciiTheme="minorHAnsi" w:hAnsiTheme="minorHAnsi" w:cs="Arial"/>
                <w:sz w:val="14"/>
                <w:szCs w:val="14"/>
                <w:lang w:val="es-MX"/>
              </w:rPr>
              <w:t xml:space="preserve"> que opte(n) por la presentación conjunta de propuestas, de conformidad con los </w:t>
            </w:r>
            <w:r w:rsidRPr="00385897">
              <w:rPr>
                <w:rFonts w:asciiTheme="minorHAnsi" w:hAnsiTheme="minorHAnsi" w:cs="Arial"/>
                <w:i/>
                <w:sz w:val="14"/>
                <w:szCs w:val="14"/>
                <w:lang w:val="es-MX"/>
              </w:rPr>
              <w:t>Artículos 36</w:t>
            </w:r>
            <w:r w:rsidRPr="00385897">
              <w:rPr>
                <w:rFonts w:asciiTheme="minorHAnsi" w:hAnsiTheme="minorHAnsi" w:cs="Arial"/>
                <w:sz w:val="14"/>
                <w:szCs w:val="14"/>
                <w:lang w:val="es-MX"/>
              </w:rPr>
              <w:t xml:space="preserve"> de la Ley de Adquisiciones, Arrendamientos y Contratación de Servicios</w:t>
            </w:r>
            <w:r w:rsidRPr="00385897">
              <w:rPr>
                <w:rFonts w:asciiTheme="minorHAnsi" w:hAnsiTheme="minorHAnsi" w:cs="Arial"/>
                <w:bCs/>
                <w:sz w:val="14"/>
                <w:szCs w:val="14"/>
                <w:lang w:val="es-MX"/>
              </w:rPr>
              <w:t xml:space="preserve"> del Estado de Nuevo León </w:t>
            </w:r>
            <w:r w:rsidRPr="00385897">
              <w:rPr>
                <w:rFonts w:asciiTheme="minorHAnsi" w:hAnsiTheme="minorHAnsi" w:cs="Arial"/>
                <w:sz w:val="14"/>
                <w:szCs w:val="14"/>
                <w:lang w:val="es-MX"/>
              </w:rPr>
              <w:t xml:space="preserve">y </w:t>
            </w:r>
            <w:r w:rsidRPr="00385897">
              <w:rPr>
                <w:rFonts w:asciiTheme="minorHAnsi" w:hAnsiTheme="minorHAnsi" w:cs="Arial"/>
                <w:i/>
                <w:sz w:val="14"/>
                <w:szCs w:val="14"/>
                <w:lang w:val="es-MX"/>
              </w:rPr>
              <w:t>76</w:t>
            </w:r>
            <w:r w:rsidRPr="0038589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85897">
              <w:rPr>
                <w:rFonts w:asciiTheme="minorHAnsi" w:hAnsiTheme="minorHAnsi"/>
                <w:sz w:val="14"/>
                <w:szCs w:val="14"/>
                <w:lang w:val="es-MX"/>
              </w:rPr>
              <w:t>Las personas que integran</w:t>
            </w:r>
            <w:r w:rsidRPr="0038589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38589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w:t>
            </w:r>
            <w:r w:rsidRPr="00385897">
              <w:rPr>
                <w:rFonts w:asciiTheme="minorHAnsi" w:hAnsiTheme="minorHAnsi" w:cs="Arial"/>
                <w:sz w:val="14"/>
                <w:szCs w:val="14"/>
                <w:lang w:val="es-MX"/>
              </w:rPr>
              <w:lastRenderedPageBreak/>
              <w:t xml:space="preserve">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38589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8589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9E319F" w:rsidRPr="00AA0B61" w:rsidRDefault="009E319F" w:rsidP="009E319F">
            <w:pPr>
              <w:pStyle w:val="Default"/>
              <w:jc w:val="center"/>
              <w:rPr>
                <w:rFonts w:ascii="Calibri" w:hAnsi="Calibri"/>
                <w:sz w:val="16"/>
                <w:szCs w:val="16"/>
              </w:rPr>
            </w:pPr>
            <w:r w:rsidRPr="00AA0B61">
              <w:rPr>
                <w:rFonts w:ascii="Calibri" w:hAnsi="Calibri"/>
                <w:sz w:val="16"/>
                <w:szCs w:val="16"/>
              </w:rPr>
              <w:t>No ( )</w:t>
            </w:r>
          </w:p>
        </w:tc>
        <w:tc>
          <w:tcPr>
            <w:tcW w:w="930" w:type="dxa"/>
          </w:tcPr>
          <w:p w:rsidR="009E319F" w:rsidRPr="00AA0B61" w:rsidRDefault="009E319F" w:rsidP="009E319F">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8E53EE" w:rsidRDefault="008E53EE" w:rsidP="00BA09CD">
      <w:pPr>
        <w:tabs>
          <w:tab w:val="left" w:pos="4253"/>
          <w:tab w:val="left" w:pos="8080"/>
        </w:tabs>
        <w:ind w:right="1"/>
        <w:jc w:val="center"/>
        <w:rPr>
          <w:rFonts w:ascii="Calibri" w:hAnsi="Calibri" w:cs="Arial"/>
          <w:b/>
          <w:bCs/>
        </w:rPr>
      </w:pPr>
    </w:p>
    <w:p w:rsidR="008E53EE" w:rsidRDefault="008E53EE" w:rsidP="00BA09CD">
      <w:pPr>
        <w:tabs>
          <w:tab w:val="left" w:pos="4253"/>
          <w:tab w:val="left" w:pos="8080"/>
        </w:tabs>
        <w:ind w:right="1"/>
        <w:jc w:val="center"/>
        <w:rPr>
          <w:rFonts w:ascii="Calibri" w:hAnsi="Calibri" w:cs="Arial"/>
          <w:b/>
          <w:bCs/>
        </w:rPr>
      </w:pPr>
    </w:p>
    <w:p w:rsidR="008E53EE" w:rsidRDefault="008E53EE"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9E319F">
        <w:rPr>
          <w:rFonts w:asciiTheme="minorHAnsi" w:hAnsiTheme="minorHAnsi"/>
          <w:b/>
          <w:color w:val="548DD4" w:themeColor="text2" w:themeTint="99"/>
          <w:sz w:val="18"/>
          <w:szCs w:val="16"/>
        </w:rPr>
        <w:t>N56-2018</w:t>
      </w: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9E319F">
        <w:rPr>
          <w:rFonts w:asciiTheme="minorHAnsi" w:hAnsiTheme="minorHAnsi"/>
          <w:b/>
          <w:color w:val="548DD4" w:themeColor="text2" w:themeTint="99"/>
          <w:sz w:val="18"/>
          <w:szCs w:val="16"/>
        </w:rPr>
        <w:t>N56-2018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2F5444" w:rsidP="002F5444">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F5444" w:rsidRDefault="002F5444" w:rsidP="002F5444">
      <w:pPr>
        <w:autoSpaceDE w:val="0"/>
        <w:autoSpaceDN w:val="0"/>
        <w:adjustRightInd w:val="0"/>
        <w:jc w:val="right"/>
        <w:rPr>
          <w:rFonts w:asciiTheme="minorHAnsi" w:hAnsiTheme="minorHAnsi" w:cstheme="minorHAnsi"/>
          <w:b/>
          <w:lang w:val="es-MX"/>
        </w:rPr>
      </w:pPr>
    </w:p>
    <w:p w:rsidR="00BA09CD" w:rsidRPr="002F5444" w:rsidRDefault="00BA09CD" w:rsidP="00FF24B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9E319F">
        <w:rPr>
          <w:rFonts w:asciiTheme="minorHAnsi" w:hAnsiTheme="minorHAnsi"/>
          <w:b/>
          <w:sz w:val="18"/>
          <w:szCs w:val="18"/>
        </w:rPr>
        <w:t>MEDICAMENTO PARA EL HOSPITAL METROPOLITANO “DR. BERNARDO SEPÚLVEDA”</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692C10">
        <w:rPr>
          <w:rFonts w:asciiTheme="minorHAnsi" w:hAnsiTheme="minorHAnsi"/>
          <w:b/>
          <w:sz w:val="18"/>
          <w:szCs w:val="18"/>
        </w:rPr>
        <w:t>C.P. AARON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692C10">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SRH-NOM-030, signado por el DR. MED. MANUEL ENRIQUE DE LA O CAVAZOS de fecha 23 DE Octubre de 2015.</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9E319F">
        <w:rPr>
          <w:rFonts w:asciiTheme="minorHAnsi" w:hAnsiTheme="minorHAnsi" w:cs="Arial"/>
          <w:sz w:val="18"/>
          <w:szCs w:val="18"/>
        </w:rPr>
        <w:t>N56-2018</w:t>
      </w:r>
      <w:r w:rsidRPr="00E73AB6">
        <w:rPr>
          <w:rFonts w:asciiTheme="minorHAnsi" w:hAnsiTheme="minorHAnsi" w:cs="Arial"/>
          <w:sz w:val="18"/>
          <w:szCs w:val="18"/>
        </w:rPr>
        <w:t xml:space="preserve"> para la adquisición de “</w:t>
      </w:r>
      <w:r w:rsidR="009E319F">
        <w:rPr>
          <w:rFonts w:asciiTheme="minorHAnsi" w:hAnsiTheme="minorHAnsi" w:cs="Arial"/>
          <w:sz w:val="18"/>
          <w:szCs w:val="18"/>
        </w:rPr>
        <w:t>MEDICAMENTO PARA EL HOSPITAL METROPOLITANO “DR. BERNARDO SEPÚLVEDA”</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w:t>
      </w:r>
      <w:r w:rsidRPr="00E73AB6">
        <w:rPr>
          <w:rFonts w:ascii="Calibri" w:hAnsi="Calibri"/>
          <w:sz w:val="18"/>
          <w:szCs w:val="18"/>
        </w:rPr>
        <w:lastRenderedPageBreak/>
        <w:t>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P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en las bases de la</w:t>
      </w:r>
      <w:r w:rsidR="005C3279">
        <w:rPr>
          <w:rFonts w:ascii="Calibri" w:hAnsi="Calibri" w:cs="Tahoma"/>
          <w:sz w:val="18"/>
          <w:szCs w:val="18"/>
        </w:rPr>
        <w:t xml:space="preserve"> convocatoria a la </w:t>
      </w:r>
      <w:r w:rsidRPr="00E73AB6">
        <w:rPr>
          <w:rFonts w:ascii="Calibri" w:hAnsi="Calibri" w:cs="Tahoma"/>
          <w:sz w:val="18"/>
          <w:szCs w:val="18"/>
        </w:rPr>
        <w:t xml:space="preserve"> licitación pública nacional presencial No. LP-919044992-</w:t>
      </w:r>
      <w:r w:rsidR="009E319F">
        <w:rPr>
          <w:rFonts w:ascii="Calibri" w:hAnsi="Calibri"/>
          <w:sz w:val="18"/>
          <w:szCs w:val="18"/>
        </w:rPr>
        <w:t>N56-2018</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sidR="001B47EB">
        <w:rPr>
          <w:rFonts w:ascii="Calibri" w:hAnsi="Calibri" w:cs="Tahoma"/>
          <w:sz w:val="18"/>
          <w:szCs w:val="18"/>
        </w:rPr>
        <w:t>los insumos</w:t>
      </w:r>
      <w:r w:rsidRPr="00E73AB6">
        <w:rPr>
          <w:rFonts w:ascii="Calibri" w:hAnsi="Calibri" w:cs="Tahoma"/>
          <w:sz w:val="18"/>
          <w:szCs w:val="18"/>
        </w:rPr>
        <w:t xml:space="preserve">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 Unidad Aplicativa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w:t>
      </w:r>
      <w:r w:rsidR="001B47EB">
        <w:rPr>
          <w:rFonts w:ascii="Calibri" w:hAnsi="Calibri" w:cs="Tahoma"/>
          <w:sz w:val="18"/>
          <w:szCs w:val="18"/>
        </w:rPr>
        <w:t>necesario el suministro de los insumos</w:t>
      </w:r>
      <w:r w:rsidRPr="00E73AB6">
        <w:rPr>
          <w:rFonts w:ascii="Calibri" w:hAnsi="Calibri" w:cs="Tahoma"/>
          <w:sz w:val="18"/>
          <w:szCs w:val="18"/>
        </w:rPr>
        <w:t xml:space="preserve">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Cuando los </w:t>
      </w:r>
      <w:r w:rsidR="001B47EB">
        <w:rPr>
          <w:rFonts w:ascii="Calibri" w:hAnsi="Calibri" w:cs="Tahoma"/>
          <w:sz w:val="18"/>
          <w:szCs w:val="18"/>
        </w:rPr>
        <w:t>insumos</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w:t>
      </w:r>
      <w:r w:rsidR="001B47EB">
        <w:rPr>
          <w:rFonts w:ascii="Calibri" w:hAnsi="Calibri" w:cs="Tahoma"/>
          <w:sz w:val="18"/>
          <w:szCs w:val="18"/>
        </w:rPr>
        <w:t xml:space="preserve">insumos </w:t>
      </w:r>
      <w:r w:rsidRPr="00E73AB6">
        <w:rPr>
          <w:rFonts w:ascii="Calibri" w:hAnsi="Calibri" w:cs="Tahoma"/>
          <w:sz w:val="18"/>
          <w:szCs w:val="18"/>
        </w:rPr>
        <w:t xml:space="preserve">adquiridos se hará en Pesos Mexicanos, dentro de los </w:t>
      </w:r>
      <w:r w:rsidR="00522392">
        <w:rPr>
          <w:rFonts w:ascii="Calibri" w:hAnsi="Calibri" w:cs="Tahoma"/>
          <w:sz w:val="18"/>
          <w:szCs w:val="18"/>
        </w:rPr>
        <w:t>__</w:t>
      </w:r>
      <w:r w:rsidRPr="00E73AB6">
        <w:rPr>
          <w:rFonts w:ascii="Calibri" w:hAnsi="Calibri" w:cs="Tahoma"/>
          <w:sz w:val="18"/>
          <w:szCs w:val="18"/>
        </w:rPr>
        <w:t xml:space="preserve">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w:t>
      </w:r>
      <w:r w:rsidR="001B47EB">
        <w:rPr>
          <w:rFonts w:ascii="Calibri" w:hAnsi="Calibri" w:cs="Tahoma"/>
          <w:sz w:val="18"/>
          <w:szCs w:val="18"/>
        </w:rPr>
        <w:t>insumo</w:t>
      </w:r>
      <w:r w:rsidRPr="00E73AB6">
        <w:rPr>
          <w:rFonts w:ascii="Calibri" w:hAnsi="Calibri" w:cs="Tahoma"/>
          <w:sz w:val="18"/>
          <w:szCs w:val="18"/>
        </w:rPr>
        <w:t xml:space="preserve">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Pr>
          <w:rFonts w:ascii="Calibri" w:hAnsi="Calibri" w:cs="Tahoma"/>
          <w:sz w:val="18"/>
          <w:szCs w:val="18"/>
        </w:rPr>
        <w:t>solicitaron los insumos</w:t>
      </w:r>
      <w:r w:rsidRPr="00E73AB6">
        <w:rPr>
          <w:rFonts w:ascii="Calibri" w:hAnsi="Calibri" w:cs="Tahoma"/>
          <w:sz w:val="18"/>
          <w:szCs w:val="18"/>
        </w:rPr>
        <w:t>); además deberá invariablemente describir en cada factura el número de Contrato, y estarán disponibles las facturas en la Unidad Aplicativa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1B47EB">
        <w:rPr>
          <w:rFonts w:ascii="Calibri" w:hAnsi="Calibri" w:cs="Tahoma"/>
          <w:sz w:val="18"/>
          <w:szCs w:val="18"/>
        </w:rPr>
        <w:t>insumos</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sidR="001B47EB">
        <w:rPr>
          <w:rFonts w:ascii="Calibri" w:hAnsi="Calibri" w:cs="Tahoma"/>
          <w:sz w:val="18"/>
          <w:szCs w:val="18"/>
        </w:rPr>
        <w:t>insumos</w:t>
      </w:r>
      <w:r w:rsidRPr="00E73AB6">
        <w:rPr>
          <w:rFonts w:ascii="Calibri" w:hAnsi="Calibri" w:cs="Tahoma"/>
          <w:sz w:val="18"/>
          <w:szCs w:val="18"/>
        </w:rPr>
        <w:t xml:space="preserve">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001B47EB">
        <w:rPr>
          <w:rFonts w:ascii="Calibri" w:hAnsi="Calibri" w:cs="Tahoma"/>
          <w:sz w:val="18"/>
          <w:szCs w:val="18"/>
        </w:rPr>
        <w:t xml:space="preserve"> Los insumos</w:t>
      </w:r>
      <w:r w:rsidR="00A8353D">
        <w:rPr>
          <w:rFonts w:ascii="Calibri" w:hAnsi="Calibri" w:cs="Tahoma"/>
          <w:sz w:val="18"/>
          <w:szCs w:val="18"/>
        </w:rPr>
        <w:t xml:space="preserve">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la Unidad Aplicativa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w:t>
      </w:r>
      <w:r w:rsidR="00296CA2">
        <w:rPr>
          <w:rFonts w:ascii="Calibri" w:hAnsi="Calibri" w:cs="Tahoma"/>
          <w:sz w:val="18"/>
          <w:szCs w:val="18"/>
        </w:rPr>
        <w:t>insumos</w:t>
      </w:r>
      <w:r w:rsidRPr="00E73AB6">
        <w:rPr>
          <w:rFonts w:ascii="Calibri" w:hAnsi="Calibri" w:cs="Tahoma"/>
          <w:sz w:val="18"/>
          <w:szCs w:val="18"/>
        </w:rPr>
        <w:t xml:space="preserve">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lugar de la entrega de medicamentos será en </w:t>
      </w:r>
      <w:r w:rsidR="00522392">
        <w:rPr>
          <w:rFonts w:ascii="Calibri" w:hAnsi="Calibri" w:cs="Tahoma"/>
          <w:sz w:val="18"/>
          <w:szCs w:val="18"/>
        </w:rPr>
        <w:t>el</w:t>
      </w:r>
      <w:r w:rsidRPr="00E73AB6">
        <w:rPr>
          <w:rFonts w:ascii="Calibri" w:hAnsi="Calibri" w:cs="Tahoma"/>
          <w:sz w:val="18"/>
          <w:szCs w:val="18"/>
        </w:rPr>
        <w:t xml:space="preserve"> Almacen</w:t>
      </w:r>
      <w:r w:rsidR="00522392">
        <w:rPr>
          <w:rFonts w:ascii="Calibri" w:hAnsi="Calibri" w:cs="Tahoma"/>
          <w:sz w:val="18"/>
          <w:szCs w:val="18"/>
        </w:rPr>
        <w:t xml:space="preserve"> del hospital </w:t>
      </w:r>
      <w:r w:rsidR="00E96781">
        <w:rPr>
          <w:rFonts w:ascii="Calibri" w:hAnsi="Calibri" w:cs="Tahoma"/>
          <w:sz w:val="18"/>
          <w:szCs w:val="18"/>
        </w:rPr>
        <w:t>_____________</w:t>
      </w:r>
      <w:r w:rsidR="00522392">
        <w:rPr>
          <w:rFonts w:ascii="Calibri" w:hAnsi="Calibri" w:cs="Tahoma"/>
          <w:sz w:val="18"/>
          <w:szCs w:val="18"/>
        </w:rPr>
        <w:t>, ubicado en _____.</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w:t>
      </w:r>
      <w:r w:rsidR="00522392">
        <w:rPr>
          <w:rFonts w:ascii="Calibri" w:hAnsi="Calibri" w:cs="Tahoma"/>
          <w:sz w:val="18"/>
          <w:szCs w:val="18"/>
        </w:rPr>
        <w:t xml:space="preserve">de los insumos </w:t>
      </w:r>
      <w:r w:rsidRPr="00E73AB6">
        <w:rPr>
          <w:rFonts w:ascii="Calibri" w:hAnsi="Calibri" w:cs="Tahoma"/>
          <w:sz w:val="18"/>
          <w:szCs w:val="18"/>
        </w:rPr>
        <w:t xml:space="preserve">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lastRenderedPageBreak/>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xml:space="preserve">. Las entregas de los </w:t>
      </w:r>
      <w:r w:rsidR="00522392">
        <w:rPr>
          <w:rFonts w:ascii="Calibri" w:hAnsi="Calibri" w:cs="Arial"/>
          <w:sz w:val="18"/>
          <w:szCs w:val="18"/>
        </w:rPr>
        <w:t>insumos</w:t>
      </w:r>
      <w:r w:rsidRPr="00E73AB6">
        <w:rPr>
          <w:rFonts w:ascii="Calibri" w:hAnsi="Calibri" w:cs="Arial"/>
          <w:sz w:val="18"/>
          <w:szCs w:val="18"/>
        </w:rPr>
        <w:t xml:space="preserve">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sidR="001B47EB">
        <w:rPr>
          <w:rFonts w:ascii="Calibri" w:hAnsi="Calibri" w:cs="Arial"/>
          <w:sz w:val="18"/>
          <w:szCs w:val="18"/>
        </w:rPr>
        <w:t>insumos</w:t>
      </w:r>
      <w:r w:rsidRPr="00E73AB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Pr>
          <w:rFonts w:ascii="Calibri" w:hAnsi="Calibri" w:cs="Arial"/>
          <w:sz w:val="18"/>
          <w:szCs w:val="18"/>
        </w:rPr>
        <w:t>s o documentación inherentes a los insumos</w:t>
      </w:r>
      <w:r w:rsidRPr="00E73AB6">
        <w:rPr>
          <w:rFonts w:ascii="Calibri" w:hAnsi="Calibri" w:cs="Arial"/>
          <w:sz w:val="18"/>
          <w:szCs w:val="18"/>
        </w:rPr>
        <w:t xml:space="preserve">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522392">
        <w:rPr>
          <w:rFonts w:ascii="Calibri" w:hAnsi="Calibri" w:cs="Tahoma"/>
          <w:b/>
          <w:sz w:val="18"/>
          <w:szCs w:val="18"/>
        </w:rPr>
        <w:t xml:space="preserve"> </w:t>
      </w:r>
      <w:r w:rsidRPr="00E73AB6">
        <w:rPr>
          <w:rFonts w:ascii="Calibri" w:hAnsi="Calibri" w:cs="Arial"/>
          <w:sz w:val="18"/>
          <w:szCs w:val="18"/>
        </w:rPr>
        <w:t xml:space="preserve">será responsable del traslado de los </w:t>
      </w:r>
      <w:r w:rsidR="00522392">
        <w:rPr>
          <w:rFonts w:ascii="Calibri" w:hAnsi="Calibri" w:cs="Arial"/>
          <w:sz w:val="18"/>
          <w:szCs w:val="18"/>
        </w:rPr>
        <w:t>insumos</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de los </w:t>
      </w:r>
      <w:r w:rsidR="001B47EB">
        <w:rPr>
          <w:rFonts w:ascii="Calibri" w:hAnsi="Calibri" w:cs="Arial"/>
          <w:sz w:val="18"/>
          <w:szCs w:val="18"/>
        </w:rPr>
        <w:t>insumos</w:t>
      </w:r>
      <w:r w:rsidRPr="00E73AB6">
        <w:rPr>
          <w:rFonts w:ascii="Calibri" w:hAnsi="Calibri" w:cs="Arial"/>
          <w:sz w:val="18"/>
          <w:szCs w:val="18"/>
        </w:rPr>
        <w:t xml:space="preserve">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sidR="00522392">
        <w:rPr>
          <w:rFonts w:ascii="Calibri" w:hAnsi="Calibri" w:cs="Arial"/>
          <w:sz w:val="18"/>
          <w:szCs w:val="18"/>
        </w:rPr>
        <w:t>insumos</w:t>
      </w:r>
      <w:r w:rsidRPr="00E73AB6">
        <w:rPr>
          <w:rFonts w:ascii="Calibri" w:hAnsi="Calibri" w:cs="Arial"/>
          <w:sz w:val="18"/>
          <w:szCs w:val="18"/>
        </w:rPr>
        <w:t xml:space="preserve"> entregados deberán cumplir la presentación y especificaciones que marca el cuadro básico y catálogo de medicamentos</w:t>
      </w:r>
      <w:r w:rsidR="001B47EB">
        <w:rPr>
          <w:rFonts w:ascii="Calibri" w:hAnsi="Calibri" w:cs="Arial"/>
          <w:sz w:val="18"/>
          <w:szCs w:val="18"/>
        </w:rPr>
        <w:t xml:space="preserve"> </w:t>
      </w:r>
      <w:r w:rsidRPr="00E73AB6">
        <w:rPr>
          <w:rFonts w:ascii="Calibri" w:hAnsi="Calibri" w:cs="Arial"/>
          <w:sz w:val="18"/>
          <w:szCs w:val="18"/>
        </w:rPr>
        <w:t>vigente autorizado por el Sistema de Protección Social en Salud</w:t>
      </w:r>
      <w:r w:rsidR="00DB3ED6">
        <w:rPr>
          <w:rFonts w:ascii="Calibri" w:hAnsi="Calibri" w:cs="Arial"/>
          <w:sz w:val="18"/>
          <w:szCs w:val="18"/>
        </w:rPr>
        <w:t xml:space="preserve"> y del catálogos de artículos de La Convocante.</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w:t>
      </w:r>
      <w:r w:rsidR="001B47EB">
        <w:rPr>
          <w:rFonts w:ascii="Calibri" w:hAnsi="Calibri" w:cs="Arial"/>
          <w:sz w:val="18"/>
          <w:szCs w:val="18"/>
        </w:rPr>
        <w:t>del</w:t>
      </w:r>
      <w:r w:rsidRPr="00E73AB6">
        <w:rPr>
          <w:rFonts w:ascii="Calibri" w:hAnsi="Calibri" w:cs="Arial"/>
          <w:sz w:val="18"/>
          <w:szCs w:val="18"/>
        </w:rPr>
        <w:t xml:space="preserve"> Administrador de entregar la relación de</w:t>
      </w:r>
      <w:r w:rsidR="00522392">
        <w:rPr>
          <w:rFonts w:ascii="Calibri" w:hAnsi="Calibri" w:cs="Arial"/>
          <w:sz w:val="18"/>
          <w:szCs w:val="18"/>
        </w:rPr>
        <w:t xml:space="preserve"> </w:t>
      </w:r>
      <w:r w:rsidRPr="00E73AB6">
        <w:rPr>
          <w:rFonts w:ascii="Calibri" w:hAnsi="Calibri" w:cs="Arial"/>
          <w:sz w:val="18"/>
          <w:szCs w:val="18"/>
        </w:rPr>
        <w:t>l</w:t>
      </w:r>
      <w:r w:rsidR="00522392">
        <w:rPr>
          <w:rFonts w:ascii="Calibri" w:hAnsi="Calibri" w:cs="Arial"/>
          <w:sz w:val="18"/>
          <w:szCs w:val="18"/>
        </w:rPr>
        <w:t>os</w:t>
      </w:r>
      <w:r w:rsidRPr="00E73AB6">
        <w:rPr>
          <w:rFonts w:ascii="Calibri" w:hAnsi="Calibri" w:cs="Arial"/>
          <w:sz w:val="18"/>
          <w:szCs w:val="18"/>
        </w:rPr>
        <w:t xml:space="preserve"> medicamento</w:t>
      </w:r>
      <w:r w:rsidR="00522392">
        <w:rPr>
          <w:rFonts w:ascii="Calibri" w:hAnsi="Calibri" w:cs="Arial"/>
          <w:sz w:val="18"/>
          <w:szCs w:val="18"/>
        </w:rPr>
        <w:t xml:space="preserve">s </w:t>
      </w:r>
      <w:r w:rsidRPr="00E73AB6">
        <w:rPr>
          <w:rFonts w:ascii="Calibri" w:hAnsi="Calibri" w:cs="Arial"/>
          <w:sz w:val="18"/>
          <w:szCs w:val="18"/>
        </w:rPr>
        <w:t>requerido</w:t>
      </w:r>
      <w:r w:rsidR="00522392">
        <w:rPr>
          <w:rFonts w:ascii="Calibri" w:hAnsi="Calibri" w:cs="Arial"/>
          <w:sz w:val="18"/>
          <w:szCs w:val="18"/>
        </w:rPr>
        <w:t>s</w:t>
      </w:r>
      <w:r w:rsidRPr="00E73AB6">
        <w:rPr>
          <w:rFonts w:ascii="Calibri" w:hAnsi="Calibri" w:cs="Arial"/>
          <w:sz w:val="18"/>
          <w:szCs w:val="18"/>
        </w:rPr>
        <w:t xml:space="preserve"> </w:t>
      </w:r>
      <w:r w:rsidR="00522392">
        <w:rPr>
          <w:rFonts w:ascii="Calibri" w:hAnsi="Calibri" w:cs="Arial"/>
          <w:sz w:val="18"/>
          <w:szCs w:val="18"/>
        </w:rPr>
        <w:t>por el hospital</w:t>
      </w:r>
      <w:r w:rsidRPr="00E73AB6">
        <w:rPr>
          <w:rFonts w:ascii="Calibri" w:hAnsi="Calibri" w:cs="Arial"/>
          <w:sz w:val="18"/>
          <w:szCs w:val="18"/>
        </w:rPr>
        <w:t>, mediante Orden de Envío.</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w:t>
      </w:r>
      <w:r w:rsidR="00510269">
        <w:rPr>
          <w:rFonts w:ascii="Calibri" w:hAnsi="Calibri"/>
          <w:sz w:val="18"/>
          <w:szCs w:val="18"/>
        </w:rPr>
        <w:t>en</w:t>
      </w:r>
      <w:r w:rsidRPr="00E73AB6">
        <w:rPr>
          <w:rFonts w:ascii="Calibri" w:hAnsi="Calibri"/>
          <w:sz w:val="18"/>
          <w:szCs w:val="18"/>
        </w:rPr>
        <w:t xml:space="preserve"> la unidad aplicativa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w:t>
      </w:r>
      <w:r w:rsidR="00CE6525">
        <w:rPr>
          <w:rFonts w:ascii="Calibri" w:hAnsi="Calibri"/>
          <w:sz w:val="18"/>
          <w:szCs w:val="18"/>
        </w:rPr>
        <w:t>insumos</w:t>
      </w:r>
      <w:r w:rsidRPr="00E73AB6">
        <w:rPr>
          <w:rFonts w:ascii="Calibri" w:hAnsi="Calibri"/>
          <w:sz w:val="18"/>
          <w:szCs w:val="18"/>
        </w:rPr>
        <w:t xml:space="preserve"> hasta su aplicación o uso de los </w:t>
      </w:r>
      <w:r w:rsidR="00CE6525">
        <w:rPr>
          <w:rFonts w:ascii="Calibri" w:hAnsi="Calibri"/>
          <w:sz w:val="18"/>
          <w:szCs w:val="18"/>
        </w:rPr>
        <w:t>insumos</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w:t>
      </w:r>
      <w:r w:rsidR="00522392">
        <w:rPr>
          <w:rFonts w:ascii="Calibri" w:hAnsi="Calibri"/>
          <w:sz w:val="18"/>
          <w:szCs w:val="18"/>
        </w:rPr>
        <w:t>insumo</w:t>
      </w:r>
      <w:r w:rsidRPr="00E73AB6">
        <w:rPr>
          <w:rFonts w:ascii="Calibri" w:hAnsi="Calibri"/>
          <w:sz w:val="18"/>
          <w:szCs w:val="18"/>
        </w:rPr>
        <w:t xml:space="preserve">s deberá ser de 1-un año, como mínimo, contado a partir de la recepción en la Unidad Aplicativa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sidR="00522392">
        <w:rPr>
          <w:rFonts w:ascii="Calibri" w:hAnsi="Calibri"/>
          <w:sz w:val="18"/>
          <w:szCs w:val="18"/>
        </w:rPr>
        <w:t>insumos</w:t>
      </w:r>
      <w:r w:rsidRPr="00E73AB6">
        <w:rPr>
          <w:rFonts w:ascii="Calibri" w:hAnsi="Calibri"/>
          <w:sz w:val="18"/>
          <w:szCs w:val="18"/>
        </w:rPr>
        <w:t xml:space="preserve"> con menor caducidad a la establecida, se podrán devolver los mismos a juicio y responsabilidad de la Unidad Aplicativa.  Así mismo, el proveedor deberá cambiar </w:t>
      </w:r>
      <w:r w:rsidR="00CE6525">
        <w:rPr>
          <w:rFonts w:ascii="Calibri" w:hAnsi="Calibri"/>
          <w:sz w:val="18"/>
          <w:szCs w:val="18"/>
        </w:rPr>
        <w:t>los insumos</w:t>
      </w:r>
      <w:r w:rsidRPr="00E73AB6">
        <w:rPr>
          <w:rFonts w:ascii="Calibri" w:hAnsi="Calibri"/>
          <w:sz w:val="18"/>
          <w:szCs w:val="18"/>
        </w:rPr>
        <w:t xml:space="preserve">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w:t>
      </w:r>
      <w:r w:rsidR="001B47EB">
        <w:rPr>
          <w:rFonts w:ascii="Calibri" w:hAnsi="Calibri"/>
          <w:sz w:val="18"/>
          <w:szCs w:val="18"/>
        </w:rPr>
        <w:t>insumos,</w:t>
      </w:r>
      <w:r w:rsidRPr="00E73AB6">
        <w:rPr>
          <w:rFonts w:ascii="Calibri" w:hAnsi="Calibri"/>
          <w:sz w:val="18"/>
          <w:szCs w:val="18"/>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Pr>
          <w:rFonts w:ascii="Calibri" w:hAnsi="Calibri"/>
          <w:sz w:val="18"/>
          <w:szCs w:val="18"/>
        </w:rPr>
        <w:t>insumo</w:t>
      </w:r>
      <w:r w:rsidRPr="00E73AB6">
        <w:rPr>
          <w:rFonts w:ascii="Calibri" w:hAnsi="Calibri"/>
          <w:sz w:val="18"/>
          <w:szCs w:val="18"/>
        </w:rPr>
        <w:t xml:space="preserve"> y estarán disponibles las facturas en la Unidad Aplicativa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1B47EB">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w:t>
      </w:r>
      <w:r w:rsidR="00296CA2">
        <w:rPr>
          <w:rFonts w:ascii="Calibri" w:hAnsi="Calibri"/>
          <w:sz w:val="18"/>
          <w:szCs w:val="18"/>
        </w:rPr>
        <w:t>insumos</w:t>
      </w:r>
      <w:r w:rsidRPr="00E73AB6">
        <w:rPr>
          <w:rFonts w:ascii="Calibri" w:hAnsi="Calibri"/>
          <w:sz w:val="18"/>
          <w:szCs w:val="18"/>
        </w:rPr>
        <w:t xml:space="preserve"> revisada y firmadas por el Administrador de la Unidad, en el área de Recursos Financieros de </w:t>
      </w:r>
      <w:r w:rsidRPr="00E73AB6">
        <w:rPr>
          <w:rFonts w:ascii="Calibri" w:hAnsi="Calibri" w:cs="Tahoma"/>
          <w:b/>
          <w:sz w:val="18"/>
          <w:szCs w:val="18"/>
        </w:rPr>
        <w:t>“S.S.N.L.”</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sidR="001B47EB">
        <w:rPr>
          <w:rFonts w:ascii="Calibri" w:hAnsi="Calibri"/>
          <w:sz w:val="18"/>
          <w:szCs w:val="18"/>
        </w:rPr>
        <w:t>insumos</w:t>
      </w:r>
      <w:r w:rsidRPr="00E73AB6">
        <w:rPr>
          <w:rFonts w:ascii="Calibri" w:hAnsi="Calibri"/>
          <w:sz w:val="18"/>
          <w:szCs w:val="18"/>
        </w:rPr>
        <w:t xml:space="preserve"> suministrados con el nombre, descripción del artículo, clave del cuadro básico, lote, cantidad, caducidad o garantía bajo el esquema de código de barras; así como empacar y embalar los </w:t>
      </w:r>
      <w:r w:rsidR="00CE6525">
        <w:rPr>
          <w:rFonts w:ascii="Calibri" w:hAnsi="Calibri"/>
          <w:sz w:val="18"/>
          <w:szCs w:val="18"/>
        </w:rPr>
        <w:t>insumos</w:t>
      </w:r>
      <w:r w:rsidRPr="00E73AB6">
        <w:rPr>
          <w:rFonts w:ascii="Calibri" w:hAnsi="Calibri"/>
          <w:sz w:val="18"/>
          <w:szCs w:val="18"/>
        </w:rPr>
        <w:t xml:space="preserve"> de tal forma que se asegure la preservación y características originales durante el flete, las maniobras de estiba y almacenaje.</w:t>
      </w:r>
    </w:p>
    <w:p w:rsidR="00E73AB6" w:rsidRPr="00E73AB6" w:rsidRDefault="00E73AB6" w:rsidP="001B47EB">
      <w:pPr>
        <w:numPr>
          <w:ilvl w:val="0"/>
          <w:numId w:val="29"/>
        </w:numPr>
        <w:jc w:val="both"/>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w:t>
      </w:r>
      <w:r w:rsidR="001B47EB">
        <w:rPr>
          <w:rFonts w:ascii="Calibri" w:hAnsi="Calibri"/>
          <w:sz w:val="18"/>
          <w:szCs w:val="18"/>
        </w:rPr>
        <w:t xml:space="preserve">iciencias en la calidad de los insumos </w:t>
      </w:r>
      <w:r w:rsidRPr="00E73AB6">
        <w:rPr>
          <w:rFonts w:ascii="Calibri" w:hAnsi="Calibri"/>
          <w:sz w:val="18"/>
          <w:szCs w:val="18"/>
        </w:rPr>
        <w:t xml:space="preserve">entregados imputables al proveedor. La devolución de los </w:t>
      </w:r>
      <w:r w:rsidR="00CE6525">
        <w:rPr>
          <w:rFonts w:ascii="Calibri" w:hAnsi="Calibri"/>
          <w:sz w:val="18"/>
          <w:szCs w:val="18"/>
        </w:rPr>
        <w:t xml:space="preserve">insumos </w:t>
      </w:r>
      <w:r w:rsidRPr="00E73AB6">
        <w:rPr>
          <w:rFonts w:ascii="Calibri" w:hAnsi="Calibri"/>
          <w:sz w:val="18"/>
          <w:szCs w:val="18"/>
        </w:rPr>
        <w:t xml:space="preserve">será a través de la Unidad Aplicativa,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sidR="001B47EB">
        <w:rPr>
          <w:rFonts w:ascii="Calibri" w:hAnsi="Calibri" w:cs="Tahoma"/>
          <w:sz w:val="18"/>
          <w:szCs w:val="18"/>
        </w:rPr>
        <w:t xml:space="preserve">insumos </w:t>
      </w:r>
      <w:r w:rsidRPr="00E73AB6">
        <w:rPr>
          <w:rFonts w:ascii="Calibri" w:hAnsi="Calibri" w:cs="Tahoma"/>
          <w:sz w:val="18"/>
          <w:szCs w:val="18"/>
        </w:rPr>
        <w:t xml:space="preserve">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w:t>
      </w:r>
      <w:r w:rsidR="001B47EB">
        <w:rPr>
          <w:rFonts w:ascii="Calibri" w:hAnsi="Calibri" w:cs="Tahoma"/>
          <w:sz w:val="18"/>
          <w:szCs w:val="18"/>
        </w:rPr>
        <w:t>el suministro de insumos</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lastRenderedPageBreak/>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 xml:space="preserve">Se aplicará una pena convencional (Sanción) del </w:t>
      </w:r>
      <w:r w:rsidR="00830F61">
        <w:rPr>
          <w:rFonts w:ascii="Calibri" w:hAnsi="Calibri" w:cs="Tahoma"/>
          <w:sz w:val="18"/>
          <w:szCs w:val="18"/>
        </w:rPr>
        <w:t>2</w:t>
      </w:r>
      <w:r w:rsidRPr="00E73AB6">
        <w:rPr>
          <w:rFonts w:ascii="Calibri" w:hAnsi="Calibri" w:cs="Tahoma"/>
          <w:sz w:val="18"/>
          <w:szCs w:val="18"/>
        </w:rPr>
        <w:t xml:space="preserve">% por cada día hábil de retraso (máximo 20 días) sobre el monto </w:t>
      </w:r>
      <w:r w:rsidR="001B47EB">
        <w:rPr>
          <w:rFonts w:ascii="Calibri" w:hAnsi="Calibri" w:cs="Tahoma"/>
          <w:sz w:val="18"/>
          <w:szCs w:val="18"/>
        </w:rPr>
        <w:t>del suministro de los insumos</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 la unidad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sidR="001B47EB">
        <w:rPr>
          <w:rFonts w:ascii="Calibri" w:hAnsi="Calibri" w:cs="Tahoma"/>
          <w:sz w:val="18"/>
          <w:szCs w:val="18"/>
        </w:rPr>
        <w:t>insumos</w:t>
      </w:r>
      <w:r w:rsidRPr="00E73AB6">
        <w:rPr>
          <w:rFonts w:ascii="Calibri" w:hAnsi="Calibri" w:cs="Tahoma"/>
          <w:sz w:val="18"/>
          <w:szCs w:val="18"/>
        </w:rPr>
        <w:t>,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w:t>
      </w:r>
      <w:r w:rsidR="001B47EB">
        <w:rPr>
          <w:rFonts w:ascii="Calibri" w:hAnsi="Calibri" w:cs="Tahoma"/>
          <w:sz w:val="18"/>
          <w:szCs w:val="18"/>
        </w:rPr>
        <w:t>insumos</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1B47EB" w:rsidP="00E73AB6">
      <w:pPr>
        <w:jc w:val="both"/>
        <w:rPr>
          <w:rFonts w:ascii="Calibri" w:hAnsi="Calibri" w:cs="Tahoma"/>
          <w:sz w:val="18"/>
          <w:szCs w:val="18"/>
        </w:rPr>
      </w:pPr>
      <w:r>
        <w:rPr>
          <w:rFonts w:ascii="Calibri" w:hAnsi="Calibri" w:cs="Tahoma"/>
          <w:b/>
          <w:sz w:val="18"/>
          <w:szCs w:val="18"/>
        </w:rPr>
        <w:t>DÉCIMA: PERIODO DE GARANTÍA DE LOS INSUMOS</w:t>
      </w:r>
      <w:r w:rsidR="00E73AB6" w:rsidRPr="00E73AB6">
        <w:rPr>
          <w:rFonts w:ascii="Calibri" w:hAnsi="Calibri" w:cs="Tahoma"/>
          <w:b/>
          <w:sz w:val="18"/>
          <w:szCs w:val="18"/>
        </w:rPr>
        <w:t>.-</w:t>
      </w:r>
      <w:r w:rsidR="00E73AB6" w:rsidRPr="00E73AB6">
        <w:rPr>
          <w:rFonts w:ascii="Calibri" w:hAnsi="Calibri" w:cs="Tahoma"/>
          <w:sz w:val="18"/>
          <w:szCs w:val="18"/>
        </w:rPr>
        <w:t xml:space="preserve"> Será de un año como mínimo, contado a partir de la recepción en la Unidad Aplicativa de </w:t>
      </w:r>
      <w:r w:rsidR="00E73AB6" w:rsidRPr="00E73AB6">
        <w:rPr>
          <w:rFonts w:ascii="Calibri" w:hAnsi="Calibri" w:cs="Tahoma"/>
          <w:b/>
          <w:sz w:val="18"/>
          <w:szCs w:val="18"/>
        </w:rPr>
        <w:t>“S.S.N.L.”</w:t>
      </w:r>
      <w:r w:rsidR="00E73AB6" w:rsidRPr="00E73AB6">
        <w:rPr>
          <w:rFonts w:ascii="Calibri" w:hAnsi="Calibri" w:cs="Tahoma"/>
          <w:sz w:val="18"/>
          <w:szCs w:val="18"/>
        </w:rPr>
        <w:t>, en caso de suministrar insumos con menor caducidad a la establecida, se podrán devolver los mismos a juicio y responsabilidad de la Unidad Aplicativa, con excepción de los</w:t>
      </w:r>
      <w:r>
        <w:rPr>
          <w:rFonts w:ascii="Calibri" w:hAnsi="Calibri" w:cs="Tahoma"/>
          <w:sz w:val="18"/>
          <w:szCs w:val="18"/>
        </w:rPr>
        <w:t xml:space="preserve"> insumos</w:t>
      </w:r>
      <w:r w:rsidR="00E73AB6" w:rsidRPr="00E73AB6">
        <w:rPr>
          <w:rFonts w:ascii="Calibri" w:hAnsi="Calibri" w:cs="Tahoma"/>
          <w:sz w:val="18"/>
          <w:szCs w:val="18"/>
        </w:rPr>
        <w:t xml:space="preserve">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lastRenderedPageBreak/>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w:t>
      </w:r>
      <w:r w:rsidR="001B47EB">
        <w:rPr>
          <w:rFonts w:ascii="Calibri" w:hAnsi="Calibri" w:cs="Tahoma"/>
          <w:sz w:val="18"/>
          <w:szCs w:val="18"/>
        </w:rPr>
        <w:t>los 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w:t>
      </w:r>
      <w:r w:rsidR="00CE6525">
        <w:rPr>
          <w:rFonts w:ascii="Calibri" w:hAnsi="Calibri" w:cs="Tahoma"/>
          <w:sz w:val="18"/>
          <w:szCs w:val="18"/>
        </w:rPr>
        <w:t>insumos</w:t>
      </w:r>
      <w:r w:rsidRPr="00E73AB6">
        <w:rPr>
          <w:rFonts w:ascii="Calibri" w:hAnsi="Calibri" w:cs="Tahoma"/>
          <w:sz w:val="18"/>
          <w:szCs w:val="18"/>
        </w:rPr>
        <w:t xml:space="preserve">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w:t>
      </w:r>
      <w:r w:rsidR="001B47EB">
        <w:rPr>
          <w:rFonts w:ascii="Calibri" w:hAnsi="Calibri" w:cs="Tahoma"/>
          <w:sz w:val="18"/>
          <w:szCs w:val="18"/>
        </w:rPr>
        <w:t>insumo</w:t>
      </w:r>
      <w:r w:rsidRPr="00E73AB6">
        <w:rPr>
          <w:rFonts w:ascii="Calibri" w:hAnsi="Calibri" w:cs="Tahoma"/>
          <w:sz w:val="18"/>
          <w:szCs w:val="18"/>
        </w:rPr>
        <w:t xml:space="preserve">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w:t>
      </w:r>
      <w:r w:rsidR="00CE6525">
        <w:rPr>
          <w:rFonts w:ascii="Calibri" w:hAnsi="Calibri" w:cs="Tahoma"/>
          <w:sz w:val="18"/>
          <w:szCs w:val="18"/>
        </w:rPr>
        <w:t>los insumos</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w:t>
      </w:r>
      <w:r w:rsidR="001B47EB">
        <w:rPr>
          <w:rFonts w:ascii="Calibri" w:hAnsi="Calibri" w:cs="Tahoma"/>
          <w:sz w:val="18"/>
          <w:szCs w:val="18"/>
        </w:rPr>
        <w:t>insumos</w:t>
      </w:r>
      <w:r w:rsidRPr="00E73AB6">
        <w:rPr>
          <w:rFonts w:ascii="Calibri" w:hAnsi="Calibri" w:cs="Tahoma"/>
          <w:sz w:val="18"/>
          <w:szCs w:val="18"/>
        </w:rPr>
        <w:t xml:space="preserve">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 xml:space="preserve">Si cede, traspasa o subcontrata la venta de los </w:t>
      </w:r>
      <w:r w:rsidR="001B47EB">
        <w:rPr>
          <w:rFonts w:ascii="Calibri" w:hAnsi="Calibri" w:cs="Tahoma"/>
          <w:sz w:val="18"/>
          <w:szCs w:val="18"/>
        </w:rPr>
        <w:t>insumos</w:t>
      </w:r>
      <w:r w:rsidRPr="00E73AB6">
        <w:rPr>
          <w:rFonts w:ascii="Calibri" w:hAnsi="Calibri" w:cs="Tahoma"/>
          <w:sz w:val="18"/>
          <w:szCs w:val="18"/>
        </w:rPr>
        <w:t xml:space="preserve">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sidR="001B47EB">
        <w:rPr>
          <w:rFonts w:ascii="Calibri" w:hAnsi="Calibri" w:cs="Tahoma"/>
          <w:sz w:val="18"/>
          <w:szCs w:val="18"/>
        </w:rPr>
        <w:t>insumos</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lastRenderedPageBreak/>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este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692C10"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C1" w:rsidRDefault="00FA48C1" w:rsidP="007F0B73">
      <w:r>
        <w:separator/>
      </w:r>
    </w:p>
  </w:endnote>
  <w:endnote w:type="continuationSeparator" w:id="0">
    <w:p w:rsidR="00FA48C1" w:rsidRDefault="00FA48C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EF364C" w:rsidRPr="00CE2E1F" w:rsidRDefault="00EF364C" w:rsidP="004C675C">
        <w:pPr>
          <w:pStyle w:val="Piedepgina"/>
          <w:jc w:val="center"/>
          <w:rPr>
            <w:b/>
            <w:color w:val="009999"/>
          </w:rPr>
        </w:pPr>
        <w:r>
          <w:rPr>
            <w:color w:val="009999"/>
          </w:rPr>
          <w:t>_____________________________________________________________________________________________________</w:t>
        </w:r>
      </w:p>
      <w:p w:rsidR="00EF364C" w:rsidRDefault="00EF364C" w:rsidP="004C675C">
        <w:pPr>
          <w:pStyle w:val="Piedepgina"/>
          <w:ind w:right="-232" w:hanging="284"/>
          <w:jc w:val="center"/>
          <w:rPr>
            <w:rFonts w:ascii="Century Gothic" w:hAnsi="Century Gothic"/>
            <w:b/>
            <w:color w:val="009999"/>
            <w:sz w:val="18"/>
            <w:szCs w:val="14"/>
          </w:rPr>
        </w:pPr>
      </w:p>
      <w:p w:rsidR="00EF364C" w:rsidRPr="00CE2E1F" w:rsidRDefault="00EF364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EF364C" w:rsidRPr="00CE2E1F" w:rsidRDefault="00EF364C"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N5</w:t>
        </w:r>
        <w:r w:rsidR="009E319F">
          <w:rPr>
            <w:rFonts w:ascii="Century Gothic" w:hAnsi="Century Gothic"/>
            <w:b/>
            <w:color w:val="009999"/>
            <w:sz w:val="18"/>
            <w:szCs w:val="16"/>
          </w:rPr>
          <w:t>6</w:t>
        </w:r>
        <w:r>
          <w:rPr>
            <w:rFonts w:ascii="Century Gothic" w:hAnsi="Century Gothic"/>
            <w:b/>
            <w:color w:val="009999"/>
            <w:sz w:val="18"/>
            <w:szCs w:val="16"/>
          </w:rPr>
          <w:t>-2018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7576C">
                  <w:rPr>
                    <w:rFonts w:ascii="Century Gothic" w:hAnsi="Century Gothic"/>
                    <w:b/>
                    <w:noProof/>
                    <w:color w:val="009999"/>
                    <w:sz w:val="18"/>
                    <w:szCs w:val="16"/>
                  </w:rPr>
                  <w:t>33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7576C">
                  <w:rPr>
                    <w:rFonts w:ascii="Century Gothic" w:hAnsi="Century Gothic"/>
                    <w:b/>
                    <w:noProof/>
                    <w:color w:val="009999"/>
                    <w:sz w:val="18"/>
                    <w:szCs w:val="16"/>
                  </w:rPr>
                  <w:t>60</w:t>
                </w:r>
                <w:r w:rsidRPr="00CE2E1F">
                  <w:rPr>
                    <w:rFonts w:ascii="Century Gothic" w:hAnsi="Century Gothic"/>
                    <w:b/>
                    <w:color w:val="009999"/>
                    <w:sz w:val="18"/>
                    <w:szCs w:val="16"/>
                  </w:rPr>
                  <w:fldChar w:fldCharType="end"/>
                </w:r>
              </w:sdtContent>
            </w:sdt>
          </w:sdtContent>
        </w:sdt>
      </w:p>
      <w:p w:rsidR="00EF364C" w:rsidRPr="00CE2E1F" w:rsidRDefault="00FA48C1" w:rsidP="004C675C">
        <w:pPr>
          <w:pStyle w:val="Piedepgina"/>
          <w:jc w:val="center"/>
          <w:rPr>
            <w:b/>
            <w:color w:val="009999"/>
          </w:rPr>
        </w:pPr>
      </w:p>
    </w:sdtContent>
  </w:sdt>
  <w:p w:rsidR="00EF364C" w:rsidRPr="004C675C" w:rsidRDefault="00EF364C" w:rsidP="004C675C">
    <w:pPr>
      <w:pStyle w:val="Piedepgina"/>
    </w:pPr>
  </w:p>
  <w:p w:rsidR="00EF364C" w:rsidRDefault="00EF364C"/>
  <w:p w:rsidR="00EF364C" w:rsidRDefault="00EF364C"/>
  <w:p w:rsidR="00EF364C" w:rsidRDefault="00EF364C"/>
  <w:p w:rsidR="00EF364C" w:rsidRDefault="00EF364C"/>
  <w:p w:rsidR="00EF364C" w:rsidRDefault="00EF36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C1" w:rsidRDefault="00FA48C1" w:rsidP="007F0B73">
      <w:r>
        <w:separator/>
      </w:r>
    </w:p>
  </w:footnote>
  <w:footnote w:type="continuationSeparator" w:id="0">
    <w:p w:rsidR="00FA48C1" w:rsidRDefault="00FA48C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4C" w:rsidRPr="00C765F1" w:rsidRDefault="00EF364C"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F364C" w:rsidRPr="00C765F1" w:rsidRDefault="00EF364C" w:rsidP="00313C66">
    <w:pPr>
      <w:jc w:val="center"/>
      <w:rPr>
        <w:rFonts w:ascii="Corbel" w:hAnsi="Corbel"/>
        <w:b/>
        <w:szCs w:val="16"/>
      </w:rPr>
    </w:pPr>
    <w:r w:rsidRPr="00C765F1">
      <w:rPr>
        <w:rFonts w:ascii="Corbel" w:hAnsi="Corbel"/>
        <w:b/>
        <w:szCs w:val="16"/>
      </w:rPr>
      <w:t>SERVICIOS DE SALUD DE NUEVO LEÓN</w:t>
    </w:r>
  </w:p>
  <w:p w:rsidR="00EF364C" w:rsidRPr="00180FA7" w:rsidRDefault="00EF364C"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F364C" w:rsidRDefault="00EF364C"/>
  <w:p w:rsidR="00EF364C" w:rsidRDefault="00EF364C" w:rsidP="00CC491E">
    <w:pPr>
      <w:tabs>
        <w:tab w:val="left" w:pos="4800"/>
      </w:tabs>
    </w:pPr>
    <w:r>
      <w:tab/>
    </w:r>
  </w:p>
  <w:p w:rsidR="00EF364C" w:rsidRDefault="00EF364C"/>
  <w:p w:rsidR="00EF364C" w:rsidRDefault="00EF364C"/>
  <w:p w:rsidR="00EF364C" w:rsidRDefault="00EF36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15:restartNumberingAfterBreak="0">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5"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0"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1"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62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num w:numId="1">
    <w:abstractNumId w:val="45"/>
  </w:num>
  <w:num w:numId="2">
    <w:abstractNumId w:val="7"/>
  </w:num>
  <w:num w:numId="3">
    <w:abstractNumId w:val="22"/>
  </w:num>
  <w:num w:numId="4">
    <w:abstractNumId w:val="36"/>
  </w:num>
  <w:num w:numId="5">
    <w:abstractNumId w:val="6"/>
  </w:num>
  <w:num w:numId="6">
    <w:abstractNumId w:val="0"/>
  </w:num>
  <w:num w:numId="7">
    <w:abstractNumId w:val="14"/>
  </w:num>
  <w:num w:numId="8">
    <w:abstractNumId w:val="13"/>
  </w:num>
  <w:num w:numId="9">
    <w:abstractNumId w:val="31"/>
  </w:num>
  <w:num w:numId="10">
    <w:abstractNumId w:val="15"/>
  </w:num>
  <w:num w:numId="11">
    <w:abstractNumId w:val="9"/>
  </w:num>
  <w:num w:numId="12">
    <w:abstractNumId w:val="11"/>
  </w:num>
  <w:num w:numId="13">
    <w:abstractNumId w:val="12"/>
  </w:num>
  <w:num w:numId="14">
    <w:abstractNumId w:val="19"/>
  </w:num>
  <w:num w:numId="15">
    <w:abstractNumId w:val="21"/>
  </w:num>
  <w:num w:numId="16">
    <w:abstractNumId w:val="30"/>
  </w:num>
  <w:num w:numId="17">
    <w:abstractNumId w:val="28"/>
  </w:num>
  <w:num w:numId="18">
    <w:abstractNumId w:val="25"/>
  </w:num>
  <w:num w:numId="19">
    <w:abstractNumId w:val="24"/>
  </w:num>
  <w:num w:numId="20">
    <w:abstractNumId w:val="47"/>
  </w:num>
  <w:num w:numId="21">
    <w:abstractNumId w:val="8"/>
  </w:num>
  <w:num w:numId="22">
    <w:abstractNumId w:val="29"/>
  </w:num>
  <w:num w:numId="23">
    <w:abstractNumId w:val="46"/>
  </w:num>
  <w:num w:numId="24">
    <w:abstractNumId w:val="26"/>
  </w:num>
  <w:num w:numId="25">
    <w:abstractNumId w:val="37"/>
  </w:num>
  <w:num w:numId="26">
    <w:abstractNumId w:val="17"/>
  </w:num>
  <w:num w:numId="27">
    <w:abstractNumId w:val="40"/>
  </w:num>
  <w:num w:numId="28">
    <w:abstractNumId w:val="20"/>
  </w:num>
  <w:num w:numId="29">
    <w:abstractNumId w:val="43"/>
  </w:num>
  <w:num w:numId="3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8"/>
  </w:num>
  <w:num w:numId="33">
    <w:abstractNumId w:val="48"/>
  </w:num>
  <w:num w:numId="34">
    <w:abstractNumId w:val="18"/>
  </w:num>
  <w:num w:numId="35">
    <w:abstractNumId w:val="44"/>
  </w:num>
  <w:num w:numId="36">
    <w:abstractNumId w:val="39"/>
  </w:num>
  <w:num w:numId="37">
    <w:abstractNumId w:val="23"/>
  </w:num>
  <w:num w:numId="38">
    <w:abstractNumId w:val="34"/>
  </w:num>
  <w:num w:numId="39">
    <w:abstractNumId w:val="27"/>
  </w:num>
  <w:num w:numId="40">
    <w:abstractNumId w:val="10"/>
  </w:num>
  <w:num w:numId="41">
    <w:abstractNumId w:val="32"/>
  </w:num>
  <w:num w:numId="42">
    <w:abstractNumId w:val="35"/>
  </w:num>
  <w:num w:numId="43">
    <w:abstractNumId w:val="16"/>
  </w:num>
  <w:num w:numId="44">
    <w:abstractNumId w:val="33"/>
  </w:num>
  <w:num w:numId="45">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29FD"/>
    <w:rsid w:val="000348C5"/>
    <w:rsid w:val="00037DE1"/>
    <w:rsid w:val="00043532"/>
    <w:rsid w:val="00043AC2"/>
    <w:rsid w:val="0004563D"/>
    <w:rsid w:val="000469C3"/>
    <w:rsid w:val="000640BB"/>
    <w:rsid w:val="00070C5B"/>
    <w:rsid w:val="00071AB3"/>
    <w:rsid w:val="00071B78"/>
    <w:rsid w:val="00071E7A"/>
    <w:rsid w:val="0007345B"/>
    <w:rsid w:val="000748B3"/>
    <w:rsid w:val="00080D85"/>
    <w:rsid w:val="000817B9"/>
    <w:rsid w:val="00083EA1"/>
    <w:rsid w:val="0008536E"/>
    <w:rsid w:val="00085C6B"/>
    <w:rsid w:val="00086A95"/>
    <w:rsid w:val="000951D2"/>
    <w:rsid w:val="00095E6C"/>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7D14"/>
    <w:rsid w:val="000E0520"/>
    <w:rsid w:val="000E2867"/>
    <w:rsid w:val="000E2A16"/>
    <w:rsid w:val="000E4467"/>
    <w:rsid w:val="000E640F"/>
    <w:rsid w:val="000F10D2"/>
    <w:rsid w:val="000F1356"/>
    <w:rsid w:val="000F1FE2"/>
    <w:rsid w:val="000F51FA"/>
    <w:rsid w:val="000F63CC"/>
    <w:rsid w:val="000F6CD0"/>
    <w:rsid w:val="000F72BF"/>
    <w:rsid w:val="001001BE"/>
    <w:rsid w:val="00103482"/>
    <w:rsid w:val="001045E8"/>
    <w:rsid w:val="00113DC1"/>
    <w:rsid w:val="00115038"/>
    <w:rsid w:val="001161D4"/>
    <w:rsid w:val="00116652"/>
    <w:rsid w:val="0012053B"/>
    <w:rsid w:val="0012499D"/>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800A0"/>
    <w:rsid w:val="00180FA7"/>
    <w:rsid w:val="00181514"/>
    <w:rsid w:val="00190C8C"/>
    <w:rsid w:val="00191051"/>
    <w:rsid w:val="001925AF"/>
    <w:rsid w:val="00197078"/>
    <w:rsid w:val="00197F66"/>
    <w:rsid w:val="001A0EBB"/>
    <w:rsid w:val="001A154A"/>
    <w:rsid w:val="001A2B75"/>
    <w:rsid w:val="001A3AC3"/>
    <w:rsid w:val="001B30AC"/>
    <w:rsid w:val="001B47EB"/>
    <w:rsid w:val="001B5AF2"/>
    <w:rsid w:val="001C147E"/>
    <w:rsid w:val="001C2CDE"/>
    <w:rsid w:val="001D05DE"/>
    <w:rsid w:val="001D2899"/>
    <w:rsid w:val="001E66DB"/>
    <w:rsid w:val="001E6B43"/>
    <w:rsid w:val="001F0E80"/>
    <w:rsid w:val="001F1001"/>
    <w:rsid w:val="001F56DB"/>
    <w:rsid w:val="001F585B"/>
    <w:rsid w:val="001F7C8E"/>
    <w:rsid w:val="002021D2"/>
    <w:rsid w:val="00202AD4"/>
    <w:rsid w:val="0020302B"/>
    <w:rsid w:val="002043AA"/>
    <w:rsid w:val="0020579E"/>
    <w:rsid w:val="0020755F"/>
    <w:rsid w:val="002148BF"/>
    <w:rsid w:val="00214C5C"/>
    <w:rsid w:val="002157EE"/>
    <w:rsid w:val="00217D47"/>
    <w:rsid w:val="00221D91"/>
    <w:rsid w:val="0022343A"/>
    <w:rsid w:val="0023049A"/>
    <w:rsid w:val="0023262D"/>
    <w:rsid w:val="00232672"/>
    <w:rsid w:val="00250FC6"/>
    <w:rsid w:val="00252C3D"/>
    <w:rsid w:val="00262420"/>
    <w:rsid w:val="00262CA6"/>
    <w:rsid w:val="00263BDA"/>
    <w:rsid w:val="00266E4C"/>
    <w:rsid w:val="00267C25"/>
    <w:rsid w:val="002752D3"/>
    <w:rsid w:val="0027668D"/>
    <w:rsid w:val="00277106"/>
    <w:rsid w:val="00280B21"/>
    <w:rsid w:val="00280BD9"/>
    <w:rsid w:val="0028407E"/>
    <w:rsid w:val="00284F3E"/>
    <w:rsid w:val="00286D6C"/>
    <w:rsid w:val="00296CA2"/>
    <w:rsid w:val="00297643"/>
    <w:rsid w:val="002A2888"/>
    <w:rsid w:val="002A290C"/>
    <w:rsid w:val="002B2579"/>
    <w:rsid w:val="002B6BE9"/>
    <w:rsid w:val="002C0C5A"/>
    <w:rsid w:val="002C0FDC"/>
    <w:rsid w:val="002C4DEC"/>
    <w:rsid w:val="002C627F"/>
    <w:rsid w:val="002D0FCB"/>
    <w:rsid w:val="002D792D"/>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3471"/>
    <w:rsid w:val="00325647"/>
    <w:rsid w:val="00325F91"/>
    <w:rsid w:val="0032677F"/>
    <w:rsid w:val="003333E2"/>
    <w:rsid w:val="0033587C"/>
    <w:rsid w:val="00336DC6"/>
    <w:rsid w:val="00340D61"/>
    <w:rsid w:val="00344C04"/>
    <w:rsid w:val="0034525E"/>
    <w:rsid w:val="003561D9"/>
    <w:rsid w:val="0035685B"/>
    <w:rsid w:val="003632F9"/>
    <w:rsid w:val="00364DB0"/>
    <w:rsid w:val="00367F8B"/>
    <w:rsid w:val="00374189"/>
    <w:rsid w:val="00381307"/>
    <w:rsid w:val="00383B73"/>
    <w:rsid w:val="00384B12"/>
    <w:rsid w:val="00385897"/>
    <w:rsid w:val="003915FB"/>
    <w:rsid w:val="00394C2E"/>
    <w:rsid w:val="003A12A5"/>
    <w:rsid w:val="003A1ACD"/>
    <w:rsid w:val="003A2E13"/>
    <w:rsid w:val="003A6F62"/>
    <w:rsid w:val="003B3107"/>
    <w:rsid w:val="003C1B00"/>
    <w:rsid w:val="003C488C"/>
    <w:rsid w:val="003C7CE4"/>
    <w:rsid w:val="003E4D22"/>
    <w:rsid w:val="003E6595"/>
    <w:rsid w:val="003F0BD1"/>
    <w:rsid w:val="003F11C4"/>
    <w:rsid w:val="003F2962"/>
    <w:rsid w:val="004017C9"/>
    <w:rsid w:val="00406379"/>
    <w:rsid w:val="0040777D"/>
    <w:rsid w:val="0041098D"/>
    <w:rsid w:val="00415180"/>
    <w:rsid w:val="00415612"/>
    <w:rsid w:val="0041639A"/>
    <w:rsid w:val="0041641A"/>
    <w:rsid w:val="00417F7B"/>
    <w:rsid w:val="00427176"/>
    <w:rsid w:val="004277E6"/>
    <w:rsid w:val="00431510"/>
    <w:rsid w:val="00432C2F"/>
    <w:rsid w:val="00433CCB"/>
    <w:rsid w:val="00435577"/>
    <w:rsid w:val="00435A81"/>
    <w:rsid w:val="00435E03"/>
    <w:rsid w:val="0043607F"/>
    <w:rsid w:val="004376F6"/>
    <w:rsid w:val="00442AB6"/>
    <w:rsid w:val="00445D10"/>
    <w:rsid w:val="00446871"/>
    <w:rsid w:val="004503D5"/>
    <w:rsid w:val="00451746"/>
    <w:rsid w:val="00462584"/>
    <w:rsid w:val="00463389"/>
    <w:rsid w:val="00465DD6"/>
    <w:rsid w:val="00467EBE"/>
    <w:rsid w:val="004717AF"/>
    <w:rsid w:val="00474DDD"/>
    <w:rsid w:val="00477831"/>
    <w:rsid w:val="004779C6"/>
    <w:rsid w:val="00477BEE"/>
    <w:rsid w:val="0048727C"/>
    <w:rsid w:val="0049243D"/>
    <w:rsid w:val="004A4C14"/>
    <w:rsid w:val="004A7EFC"/>
    <w:rsid w:val="004B2D24"/>
    <w:rsid w:val="004B4AB7"/>
    <w:rsid w:val="004C199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502229"/>
    <w:rsid w:val="0050254B"/>
    <w:rsid w:val="00502717"/>
    <w:rsid w:val="00507AB8"/>
    <w:rsid w:val="00510269"/>
    <w:rsid w:val="00512C9B"/>
    <w:rsid w:val="00513013"/>
    <w:rsid w:val="005219D5"/>
    <w:rsid w:val="005222C5"/>
    <w:rsid w:val="00522392"/>
    <w:rsid w:val="005249B8"/>
    <w:rsid w:val="005255EA"/>
    <w:rsid w:val="00526791"/>
    <w:rsid w:val="005323AE"/>
    <w:rsid w:val="00534C07"/>
    <w:rsid w:val="00540A9C"/>
    <w:rsid w:val="00544481"/>
    <w:rsid w:val="00547311"/>
    <w:rsid w:val="005478DA"/>
    <w:rsid w:val="005569D0"/>
    <w:rsid w:val="0056156A"/>
    <w:rsid w:val="0056254E"/>
    <w:rsid w:val="005653C6"/>
    <w:rsid w:val="00572D88"/>
    <w:rsid w:val="0057576C"/>
    <w:rsid w:val="00576F25"/>
    <w:rsid w:val="0057776D"/>
    <w:rsid w:val="0058000A"/>
    <w:rsid w:val="005865D5"/>
    <w:rsid w:val="005902C4"/>
    <w:rsid w:val="00591AEE"/>
    <w:rsid w:val="00592406"/>
    <w:rsid w:val="00592E82"/>
    <w:rsid w:val="005A43AA"/>
    <w:rsid w:val="005B0DA4"/>
    <w:rsid w:val="005B0EBE"/>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2657"/>
    <w:rsid w:val="0061030C"/>
    <w:rsid w:val="00616A90"/>
    <w:rsid w:val="006218FB"/>
    <w:rsid w:val="00623E9B"/>
    <w:rsid w:val="00624D6B"/>
    <w:rsid w:val="00636A62"/>
    <w:rsid w:val="006406C4"/>
    <w:rsid w:val="00642C31"/>
    <w:rsid w:val="00642ED4"/>
    <w:rsid w:val="006473F8"/>
    <w:rsid w:val="006556E4"/>
    <w:rsid w:val="006557BC"/>
    <w:rsid w:val="00661318"/>
    <w:rsid w:val="00662F4D"/>
    <w:rsid w:val="00670AB4"/>
    <w:rsid w:val="006735FD"/>
    <w:rsid w:val="0067689F"/>
    <w:rsid w:val="00692C10"/>
    <w:rsid w:val="00692EB0"/>
    <w:rsid w:val="006938D5"/>
    <w:rsid w:val="00695181"/>
    <w:rsid w:val="00695BCA"/>
    <w:rsid w:val="006A2D51"/>
    <w:rsid w:val="006A478B"/>
    <w:rsid w:val="006A7FE4"/>
    <w:rsid w:val="006B5D25"/>
    <w:rsid w:val="006C2F78"/>
    <w:rsid w:val="006C33C7"/>
    <w:rsid w:val="006C39F5"/>
    <w:rsid w:val="006C641F"/>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38F7"/>
    <w:rsid w:val="00724040"/>
    <w:rsid w:val="007250AE"/>
    <w:rsid w:val="007269C5"/>
    <w:rsid w:val="00727A6A"/>
    <w:rsid w:val="00742118"/>
    <w:rsid w:val="0074621C"/>
    <w:rsid w:val="0077129F"/>
    <w:rsid w:val="00772AC9"/>
    <w:rsid w:val="007752A0"/>
    <w:rsid w:val="00777D45"/>
    <w:rsid w:val="0078059E"/>
    <w:rsid w:val="007913C9"/>
    <w:rsid w:val="007953BF"/>
    <w:rsid w:val="007A1C0C"/>
    <w:rsid w:val="007A6AF8"/>
    <w:rsid w:val="007B3013"/>
    <w:rsid w:val="007B6782"/>
    <w:rsid w:val="007C2F3C"/>
    <w:rsid w:val="007C39F8"/>
    <w:rsid w:val="007C48A2"/>
    <w:rsid w:val="007C4AFA"/>
    <w:rsid w:val="007C4C2D"/>
    <w:rsid w:val="007C68EE"/>
    <w:rsid w:val="007C76BD"/>
    <w:rsid w:val="007C79B9"/>
    <w:rsid w:val="007C79D4"/>
    <w:rsid w:val="007D5B3C"/>
    <w:rsid w:val="007D6FC1"/>
    <w:rsid w:val="007D73B5"/>
    <w:rsid w:val="007E205F"/>
    <w:rsid w:val="007E2352"/>
    <w:rsid w:val="007E2CF0"/>
    <w:rsid w:val="007E3074"/>
    <w:rsid w:val="007F04BE"/>
    <w:rsid w:val="007F0B73"/>
    <w:rsid w:val="007F1AC0"/>
    <w:rsid w:val="007F4217"/>
    <w:rsid w:val="007F508A"/>
    <w:rsid w:val="007F7F27"/>
    <w:rsid w:val="008024A0"/>
    <w:rsid w:val="008037DE"/>
    <w:rsid w:val="0081239A"/>
    <w:rsid w:val="00813559"/>
    <w:rsid w:val="00813A03"/>
    <w:rsid w:val="0081748F"/>
    <w:rsid w:val="008209B2"/>
    <w:rsid w:val="00825003"/>
    <w:rsid w:val="0082731F"/>
    <w:rsid w:val="00830F61"/>
    <w:rsid w:val="00833292"/>
    <w:rsid w:val="0083552D"/>
    <w:rsid w:val="00835FDB"/>
    <w:rsid w:val="0083635F"/>
    <w:rsid w:val="008374DF"/>
    <w:rsid w:val="00843C0D"/>
    <w:rsid w:val="00851D35"/>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B1AF9"/>
    <w:rsid w:val="008B58D8"/>
    <w:rsid w:val="008B695F"/>
    <w:rsid w:val="008B698D"/>
    <w:rsid w:val="008D0E48"/>
    <w:rsid w:val="008D17B5"/>
    <w:rsid w:val="008D548E"/>
    <w:rsid w:val="008D592B"/>
    <w:rsid w:val="008D763A"/>
    <w:rsid w:val="008E4DDD"/>
    <w:rsid w:val="008E53EE"/>
    <w:rsid w:val="008F083A"/>
    <w:rsid w:val="008F1241"/>
    <w:rsid w:val="008F4E54"/>
    <w:rsid w:val="008F6C49"/>
    <w:rsid w:val="009020F6"/>
    <w:rsid w:val="00915F11"/>
    <w:rsid w:val="00916BE4"/>
    <w:rsid w:val="00920772"/>
    <w:rsid w:val="00922F7F"/>
    <w:rsid w:val="009230E1"/>
    <w:rsid w:val="00926292"/>
    <w:rsid w:val="009302C1"/>
    <w:rsid w:val="0093321E"/>
    <w:rsid w:val="00934D52"/>
    <w:rsid w:val="00941BB2"/>
    <w:rsid w:val="009549E5"/>
    <w:rsid w:val="009559F1"/>
    <w:rsid w:val="00965EEA"/>
    <w:rsid w:val="00970B27"/>
    <w:rsid w:val="009765D5"/>
    <w:rsid w:val="0098036D"/>
    <w:rsid w:val="00981B5A"/>
    <w:rsid w:val="009841A6"/>
    <w:rsid w:val="00985062"/>
    <w:rsid w:val="0098589F"/>
    <w:rsid w:val="00990461"/>
    <w:rsid w:val="009912D6"/>
    <w:rsid w:val="00991DE3"/>
    <w:rsid w:val="009952B4"/>
    <w:rsid w:val="009A3F71"/>
    <w:rsid w:val="009A5378"/>
    <w:rsid w:val="009A689F"/>
    <w:rsid w:val="009B032C"/>
    <w:rsid w:val="009B2E0E"/>
    <w:rsid w:val="009B3615"/>
    <w:rsid w:val="009B36C4"/>
    <w:rsid w:val="009B40B5"/>
    <w:rsid w:val="009B6D47"/>
    <w:rsid w:val="009C2A7F"/>
    <w:rsid w:val="009C4A79"/>
    <w:rsid w:val="009C7D4D"/>
    <w:rsid w:val="009D460F"/>
    <w:rsid w:val="009D555E"/>
    <w:rsid w:val="009E04A4"/>
    <w:rsid w:val="009E2835"/>
    <w:rsid w:val="009E319F"/>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53D"/>
    <w:rsid w:val="00A83A41"/>
    <w:rsid w:val="00A86DA7"/>
    <w:rsid w:val="00A87685"/>
    <w:rsid w:val="00A91551"/>
    <w:rsid w:val="00A91686"/>
    <w:rsid w:val="00A94373"/>
    <w:rsid w:val="00AA0A4C"/>
    <w:rsid w:val="00AA1FBB"/>
    <w:rsid w:val="00AA6217"/>
    <w:rsid w:val="00AB0CB7"/>
    <w:rsid w:val="00AB18B8"/>
    <w:rsid w:val="00AB2AC2"/>
    <w:rsid w:val="00AB7D71"/>
    <w:rsid w:val="00AB7FB6"/>
    <w:rsid w:val="00AC11E8"/>
    <w:rsid w:val="00AC18F1"/>
    <w:rsid w:val="00AC2E8D"/>
    <w:rsid w:val="00AC6C3E"/>
    <w:rsid w:val="00AC78E8"/>
    <w:rsid w:val="00AD2739"/>
    <w:rsid w:val="00AD48D6"/>
    <w:rsid w:val="00AD57D1"/>
    <w:rsid w:val="00AD5A14"/>
    <w:rsid w:val="00AE0B09"/>
    <w:rsid w:val="00AE481A"/>
    <w:rsid w:val="00AF01D0"/>
    <w:rsid w:val="00AF064C"/>
    <w:rsid w:val="00AF7232"/>
    <w:rsid w:val="00B03EC4"/>
    <w:rsid w:val="00B06A98"/>
    <w:rsid w:val="00B06D4A"/>
    <w:rsid w:val="00B126C8"/>
    <w:rsid w:val="00B13DAB"/>
    <w:rsid w:val="00B15316"/>
    <w:rsid w:val="00B24C11"/>
    <w:rsid w:val="00B26E1B"/>
    <w:rsid w:val="00B32CA1"/>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83F29"/>
    <w:rsid w:val="00B906DD"/>
    <w:rsid w:val="00B911FB"/>
    <w:rsid w:val="00B97725"/>
    <w:rsid w:val="00BA09CD"/>
    <w:rsid w:val="00BA573C"/>
    <w:rsid w:val="00BA6858"/>
    <w:rsid w:val="00BA7798"/>
    <w:rsid w:val="00BB026D"/>
    <w:rsid w:val="00BB2189"/>
    <w:rsid w:val="00BB31B6"/>
    <w:rsid w:val="00BB4DDA"/>
    <w:rsid w:val="00BC22F3"/>
    <w:rsid w:val="00BC2F13"/>
    <w:rsid w:val="00BC5687"/>
    <w:rsid w:val="00BC5CD6"/>
    <w:rsid w:val="00BC6754"/>
    <w:rsid w:val="00BD3DB0"/>
    <w:rsid w:val="00BD6DDA"/>
    <w:rsid w:val="00BE3219"/>
    <w:rsid w:val="00BE62A5"/>
    <w:rsid w:val="00BE7C07"/>
    <w:rsid w:val="00BF2EBF"/>
    <w:rsid w:val="00BF6189"/>
    <w:rsid w:val="00C0098C"/>
    <w:rsid w:val="00C02600"/>
    <w:rsid w:val="00C1246A"/>
    <w:rsid w:val="00C23289"/>
    <w:rsid w:val="00C270BE"/>
    <w:rsid w:val="00C367FC"/>
    <w:rsid w:val="00C3718C"/>
    <w:rsid w:val="00C37403"/>
    <w:rsid w:val="00C4183B"/>
    <w:rsid w:val="00C43A0E"/>
    <w:rsid w:val="00C50B96"/>
    <w:rsid w:val="00C519C0"/>
    <w:rsid w:val="00C521B1"/>
    <w:rsid w:val="00C53500"/>
    <w:rsid w:val="00C552DE"/>
    <w:rsid w:val="00C6175F"/>
    <w:rsid w:val="00C658F8"/>
    <w:rsid w:val="00C66C75"/>
    <w:rsid w:val="00C7072C"/>
    <w:rsid w:val="00C74CFD"/>
    <w:rsid w:val="00C77B3E"/>
    <w:rsid w:val="00C80593"/>
    <w:rsid w:val="00C90011"/>
    <w:rsid w:val="00CA35BE"/>
    <w:rsid w:val="00CA606E"/>
    <w:rsid w:val="00CB0B2E"/>
    <w:rsid w:val="00CB10B9"/>
    <w:rsid w:val="00CB4CB1"/>
    <w:rsid w:val="00CC491E"/>
    <w:rsid w:val="00CC78B8"/>
    <w:rsid w:val="00CD1BAA"/>
    <w:rsid w:val="00CD34F3"/>
    <w:rsid w:val="00CD58F7"/>
    <w:rsid w:val="00CE28F7"/>
    <w:rsid w:val="00CE2E1F"/>
    <w:rsid w:val="00CE2F46"/>
    <w:rsid w:val="00CE3572"/>
    <w:rsid w:val="00CE6525"/>
    <w:rsid w:val="00CF1E88"/>
    <w:rsid w:val="00CF45BB"/>
    <w:rsid w:val="00D00DD5"/>
    <w:rsid w:val="00D1140D"/>
    <w:rsid w:val="00D14A6E"/>
    <w:rsid w:val="00D1566F"/>
    <w:rsid w:val="00D16279"/>
    <w:rsid w:val="00D16830"/>
    <w:rsid w:val="00D363AF"/>
    <w:rsid w:val="00D441ED"/>
    <w:rsid w:val="00D45B5A"/>
    <w:rsid w:val="00D479E2"/>
    <w:rsid w:val="00D51B7C"/>
    <w:rsid w:val="00D60AD8"/>
    <w:rsid w:val="00D61C5C"/>
    <w:rsid w:val="00D62883"/>
    <w:rsid w:val="00D664C4"/>
    <w:rsid w:val="00D773BF"/>
    <w:rsid w:val="00D8666B"/>
    <w:rsid w:val="00D94CE2"/>
    <w:rsid w:val="00D97E2C"/>
    <w:rsid w:val="00DA6342"/>
    <w:rsid w:val="00DB3ED6"/>
    <w:rsid w:val="00DB69DA"/>
    <w:rsid w:val="00DB77E2"/>
    <w:rsid w:val="00DB7B88"/>
    <w:rsid w:val="00DC237B"/>
    <w:rsid w:val="00DD1185"/>
    <w:rsid w:val="00DD29A7"/>
    <w:rsid w:val="00DD4581"/>
    <w:rsid w:val="00DD528A"/>
    <w:rsid w:val="00DD54AE"/>
    <w:rsid w:val="00DD609C"/>
    <w:rsid w:val="00DD7E43"/>
    <w:rsid w:val="00DE63CF"/>
    <w:rsid w:val="00DF7F62"/>
    <w:rsid w:val="00E00D80"/>
    <w:rsid w:val="00E03B1D"/>
    <w:rsid w:val="00E101E9"/>
    <w:rsid w:val="00E11717"/>
    <w:rsid w:val="00E1428C"/>
    <w:rsid w:val="00E1651D"/>
    <w:rsid w:val="00E17F10"/>
    <w:rsid w:val="00E20131"/>
    <w:rsid w:val="00E20A39"/>
    <w:rsid w:val="00E22C85"/>
    <w:rsid w:val="00E23A9C"/>
    <w:rsid w:val="00E32600"/>
    <w:rsid w:val="00E340EB"/>
    <w:rsid w:val="00E376C3"/>
    <w:rsid w:val="00E42B9C"/>
    <w:rsid w:val="00E44C3A"/>
    <w:rsid w:val="00E46F18"/>
    <w:rsid w:val="00E47EE0"/>
    <w:rsid w:val="00E518F6"/>
    <w:rsid w:val="00E553E2"/>
    <w:rsid w:val="00E558AD"/>
    <w:rsid w:val="00E63971"/>
    <w:rsid w:val="00E73AB6"/>
    <w:rsid w:val="00E8124D"/>
    <w:rsid w:val="00E872C1"/>
    <w:rsid w:val="00E94FB6"/>
    <w:rsid w:val="00E9636F"/>
    <w:rsid w:val="00E96781"/>
    <w:rsid w:val="00EA0C6B"/>
    <w:rsid w:val="00EA1302"/>
    <w:rsid w:val="00EA4456"/>
    <w:rsid w:val="00EA7EF6"/>
    <w:rsid w:val="00EB5703"/>
    <w:rsid w:val="00EC225E"/>
    <w:rsid w:val="00EC47BC"/>
    <w:rsid w:val="00ED695B"/>
    <w:rsid w:val="00EE5326"/>
    <w:rsid w:val="00EE5F02"/>
    <w:rsid w:val="00EE6430"/>
    <w:rsid w:val="00EF115D"/>
    <w:rsid w:val="00EF17F7"/>
    <w:rsid w:val="00EF2025"/>
    <w:rsid w:val="00EF364C"/>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916"/>
    <w:rsid w:val="00F73C0A"/>
    <w:rsid w:val="00F74C61"/>
    <w:rsid w:val="00F74E74"/>
    <w:rsid w:val="00F75035"/>
    <w:rsid w:val="00F85227"/>
    <w:rsid w:val="00F85F39"/>
    <w:rsid w:val="00F864BA"/>
    <w:rsid w:val="00F90C73"/>
    <w:rsid w:val="00F91400"/>
    <w:rsid w:val="00F92E0A"/>
    <w:rsid w:val="00F94881"/>
    <w:rsid w:val="00FA118E"/>
    <w:rsid w:val="00FA2C73"/>
    <w:rsid w:val="00FA48C1"/>
    <w:rsid w:val="00FA4A0F"/>
    <w:rsid w:val="00FB14A7"/>
    <w:rsid w:val="00FB1736"/>
    <w:rsid w:val="00FB5D7E"/>
    <w:rsid w:val="00FC026D"/>
    <w:rsid w:val="00FC59D9"/>
    <w:rsid w:val="00FC6911"/>
    <w:rsid w:val="00FD2D77"/>
    <w:rsid w:val="00FD57F2"/>
    <w:rsid w:val="00FD5A69"/>
    <w:rsid w:val="00FD7BF3"/>
    <w:rsid w:val="00FE09CC"/>
    <w:rsid w:val="00FE283B"/>
    <w:rsid w:val="00FE2EB3"/>
    <w:rsid w:val="00FE3900"/>
    <w:rsid w:val="00FF0530"/>
    <w:rsid w:val="00FF08D0"/>
    <w:rsid w:val="00FF24B4"/>
    <w:rsid w:val="00FF2927"/>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D571C69-02FA-4184-970C-74F249E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AD48D6"/>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72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9164388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340430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25698674">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8675628">
      <w:bodyDiv w:val="1"/>
      <w:marLeft w:val="0"/>
      <w:marRight w:val="0"/>
      <w:marTop w:val="0"/>
      <w:marBottom w:val="0"/>
      <w:divBdr>
        <w:top w:val="none" w:sz="0" w:space="0" w:color="auto"/>
        <w:left w:val="none" w:sz="0" w:space="0" w:color="auto"/>
        <w:bottom w:val="none" w:sz="0" w:space="0" w:color="auto"/>
        <w:right w:val="none" w:sz="0" w:space="0" w:color="auto"/>
      </w:divBdr>
    </w:div>
    <w:div w:id="113960850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33476980">
      <w:bodyDiv w:val="1"/>
      <w:marLeft w:val="0"/>
      <w:marRight w:val="0"/>
      <w:marTop w:val="0"/>
      <w:marBottom w:val="0"/>
      <w:divBdr>
        <w:top w:val="none" w:sz="0" w:space="0" w:color="auto"/>
        <w:left w:val="none" w:sz="0" w:space="0" w:color="auto"/>
        <w:bottom w:val="none" w:sz="0" w:space="0" w:color="auto"/>
        <w:right w:val="none" w:sz="0" w:space="0" w:color="auto"/>
      </w:divBdr>
    </w:div>
    <w:div w:id="1546210503">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0603867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75622745">
      <w:bodyDiv w:val="1"/>
      <w:marLeft w:val="0"/>
      <w:marRight w:val="0"/>
      <w:marTop w:val="0"/>
      <w:marBottom w:val="0"/>
      <w:divBdr>
        <w:top w:val="none" w:sz="0" w:space="0" w:color="auto"/>
        <w:left w:val="none" w:sz="0" w:space="0" w:color="auto"/>
        <w:bottom w:val="none" w:sz="0" w:space="0" w:color="auto"/>
        <w:right w:val="none" w:sz="0" w:space="0" w:color="auto"/>
      </w:divBdr>
    </w:div>
    <w:div w:id="2099137519">
      <w:bodyDiv w:val="1"/>
      <w:marLeft w:val="0"/>
      <w:marRight w:val="0"/>
      <w:marTop w:val="0"/>
      <w:marBottom w:val="0"/>
      <w:divBdr>
        <w:top w:val="none" w:sz="0" w:space="0" w:color="auto"/>
        <w:left w:val="none" w:sz="0" w:space="0" w:color="auto"/>
        <w:bottom w:val="none" w:sz="0" w:space="0" w:color="auto"/>
        <w:right w:val="none" w:sz="0" w:space="0" w:color="auto"/>
      </w:divBdr>
    </w:div>
    <w:div w:id="2110276810">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B984-93D2-4DCC-A0B6-534C2B6A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31293</Words>
  <Characters>172113</Characters>
  <Application>Microsoft Office Word</Application>
  <DocSecurity>0</DocSecurity>
  <Lines>1434</Lines>
  <Paragraphs>405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24</cp:revision>
  <cp:lastPrinted>2017-12-08T22:59:00Z</cp:lastPrinted>
  <dcterms:created xsi:type="dcterms:W3CDTF">2018-12-04T19:37:00Z</dcterms:created>
  <dcterms:modified xsi:type="dcterms:W3CDTF">2018-12-05T21:29:00Z</dcterms:modified>
</cp:coreProperties>
</file>