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81B2B"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LP-919044992-N56-2020</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E319F">
        <w:rPr>
          <w:rFonts w:ascii="Arial Black" w:hAnsi="Arial Black"/>
          <w:b/>
          <w:color w:val="33CCCC"/>
          <w:sz w:val="36"/>
          <w:szCs w:val="28"/>
        </w:rPr>
        <w:t>MEDICAMENTO PARA EL HOSPITAL METROPOLITANO “DR. BERNARDO SEPÚLVEDA”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w:t>
      </w:r>
      <w:r w:rsidR="00F81B2B">
        <w:rPr>
          <w:rFonts w:asciiTheme="minorHAnsi" w:hAnsiTheme="minorHAnsi"/>
          <w:b/>
          <w:sz w:val="32"/>
        </w:rPr>
        <w:t>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F81B2B">
        <w:rPr>
          <w:rFonts w:asciiTheme="minorHAnsi" w:hAnsiTheme="minorHAnsi" w:cs="Arial"/>
        </w:rPr>
        <w:t>.</w:t>
      </w:r>
      <w:r w:rsidR="0078059E" w:rsidRPr="0078059E">
        <w:rPr>
          <w:rFonts w:asciiTheme="minorHAnsi" w:hAnsiTheme="minorHAnsi" w:cs="Arial"/>
        </w:rPr>
        <w:t xml:space="preserve"> </w:t>
      </w:r>
      <w:r w:rsidR="00F81B2B">
        <w:rPr>
          <w:rFonts w:asciiTheme="minorHAnsi" w:hAnsiTheme="minorHAnsi" w:cs="Arial"/>
        </w:rPr>
        <w:t>LP-919044992-N56-2020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9E319F">
        <w:rPr>
          <w:rFonts w:asciiTheme="minorHAnsi" w:hAnsiTheme="minorHAnsi"/>
          <w:b/>
        </w:rPr>
        <w:t>MEDICAMENTO PARA EL HOSPITAL METROPOLITANO “DR. BERNARDO SEPÚLVEDA”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 xml:space="preserve">del Hospital </w:t>
      </w:r>
      <w:r w:rsidR="00E96781">
        <w:rPr>
          <w:rFonts w:asciiTheme="minorHAnsi" w:hAnsiTheme="minorHAnsi"/>
        </w:rPr>
        <w:t>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2C49C5">
        <w:rPr>
          <w:rFonts w:asciiTheme="minorHAnsi" w:hAnsiTheme="minorHAnsi"/>
        </w:rPr>
        <w:t xml:space="preserve">el Artículo 64 de </w:t>
      </w:r>
      <w:r w:rsidR="003C488C" w:rsidRPr="000F54D5">
        <w:rPr>
          <w:rFonts w:asciiTheme="minorHAnsi" w:hAnsiTheme="minorHAnsi" w:cs="Arial"/>
        </w:rPr>
        <w:t>la Le</w:t>
      </w:r>
      <w:r w:rsidR="00F81B2B">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F81B2B">
        <w:rPr>
          <w:rFonts w:asciiTheme="minorHAnsi" w:hAnsiTheme="minorHAnsi" w:cs="Arial"/>
        </w:rPr>
        <w:t>LP-919044992-N56-2020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E319F">
        <w:rPr>
          <w:rFonts w:asciiTheme="minorHAnsi" w:hAnsiTheme="minorHAnsi" w:cs="Arial"/>
        </w:rPr>
        <w:t>MEDICAMENTO PARA EL HOSPITAL METROPOLITANO “DR. BERNARDO SEPÚLVEDA”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2C49C5" w:rsidRDefault="002C49C5"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F81B2B">
        <w:rPr>
          <w:rFonts w:asciiTheme="minorHAnsi" w:hAnsiTheme="minorHAnsi" w:cs="Arial"/>
        </w:rPr>
        <w:t>LP-919044992-N56-2020</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2C49C5">
        <w:rPr>
          <w:rFonts w:asciiTheme="minorHAnsi" w:hAnsiTheme="minorHAnsi" w:cs="Arial"/>
        </w:rPr>
        <w:t>r</w:t>
      </w:r>
      <w:r w:rsidR="00F81B2B">
        <w:rPr>
          <w:rFonts w:asciiTheme="minorHAnsi" w:hAnsiTheme="minorHAnsi" w:cs="Arial"/>
        </w:rPr>
        <w:t>esponde al ejercicio fiscal 2021</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que se presenten deberán ser en idioma español. En caso de que los últimos sean en idioma diferente, deberán presentarse con traducción simple al español.</w:t>
      </w:r>
    </w:p>
    <w:p w:rsidR="00B64229" w:rsidRPr="00C82F8A" w:rsidRDefault="001A0EBB" w:rsidP="003C7CE4">
      <w:pPr>
        <w:pStyle w:val="Prrafodelista"/>
        <w:numPr>
          <w:ilvl w:val="0"/>
          <w:numId w:val="9"/>
        </w:numPr>
        <w:tabs>
          <w:tab w:val="left" w:pos="284"/>
        </w:tabs>
        <w:ind w:right="51"/>
        <w:jc w:val="both"/>
        <w:rPr>
          <w:rFonts w:asciiTheme="minorHAnsi" w:hAnsiTheme="minorHAnsi" w:cs="Arial"/>
        </w:rPr>
      </w:pPr>
      <w:r w:rsidRPr="00C82F8A">
        <w:rPr>
          <w:rFonts w:asciiTheme="minorHAnsi" w:hAnsiTheme="minorHAnsi" w:cs="Arial"/>
        </w:rPr>
        <w:t xml:space="preserve">La adquisición del medicamento </w:t>
      </w:r>
      <w:r w:rsidR="00B64229" w:rsidRPr="00C82F8A">
        <w:rPr>
          <w:rFonts w:asciiTheme="minorHAnsi" w:hAnsiTheme="minorHAnsi" w:cs="Arial"/>
        </w:rPr>
        <w:t>requerido</w:t>
      </w:r>
      <w:r w:rsidR="00F63839" w:rsidRPr="00C82F8A">
        <w:rPr>
          <w:rFonts w:asciiTheme="minorHAnsi" w:hAnsiTheme="minorHAnsi" w:cs="Arial"/>
        </w:rPr>
        <w:t>s</w:t>
      </w:r>
      <w:r w:rsidR="00B64229" w:rsidRPr="00C82F8A">
        <w:rPr>
          <w:rFonts w:asciiTheme="minorHAnsi" w:hAnsiTheme="minorHAnsi" w:cs="Arial"/>
        </w:rPr>
        <w:t xml:space="preserve"> por </w:t>
      </w:r>
      <w:r w:rsidR="00B64229" w:rsidRPr="00C82F8A">
        <w:rPr>
          <w:rFonts w:asciiTheme="minorHAnsi" w:hAnsiTheme="minorHAnsi" w:cs="Arial"/>
          <w:b/>
          <w:bCs/>
        </w:rPr>
        <w:t>L</w:t>
      </w:r>
      <w:r w:rsidR="00B64229" w:rsidRPr="00C82F8A">
        <w:rPr>
          <w:rFonts w:asciiTheme="minorHAnsi" w:hAnsiTheme="minorHAnsi" w:cs="Arial"/>
          <w:b/>
        </w:rPr>
        <w:t>a</w:t>
      </w:r>
      <w:r w:rsidR="00B64229" w:rsidRPr="00C82F8A">
        <w:rPr>
          <w:rFonts w:asciiTheme="minorHAnsi" w:hAnsiTheme="minorHAnsi" w:cs="Arial"/>
        </w:rPr>
        <w:t xml:space="preserve"> </w:t>
      </w:r>
      <w:r w:rsidR="00B64229" w:rsidRPr="00C82F8A">
        <w:rPr>
          <w:rFonts w:asciiTheme="minorHAnsi" w:hAnsiTheme="minorHAnsi" w:cs="Arial"/>
          <w:b/>
          <w:bCs/>
        </w:rPr>
        <w:t>C</w:t>
      </w:r>
      <w:r w:rsidR="00B64229" w:rsidRPr="00C82F8A">
        <w:rPr>
          <w:rFonts w:asciiTheme="minorHAnsi" w:hAnsiTheme="minorHAnsi" w:cs="Arial"/>
          <w:b/>
        </w:rPr>
        <w:t xml:space="preserve">onvocante, </w:t>
      </w:r>
      <w:r w:rsidR="00B64229" w:rsidRPr="00C82F8A">
        <w:rPr>
          <w:rFonts w:asciiTheme="minorHAnsi" w:hAnsiTheme="minorHAnsi" w:cs="Arial"/>
        </w:rPr>
        <w:t xml:space="preserve">se realizará con recursos del tipo de presupuesto </w:t>
      </w:r>
      <w:r w:rsidR="00F4072C" w:rsidRPr="00C82F8A">
        <w:rPr>
          <w:rFonts w:asciiTheme="minorHAnsi" w:hAnsiTheme="minorHAnsi" w:cs="Arial"/>
        </w:rPr>
        <w:t>2</w:t>
      </w:r>
      <w:r w:rsidR="00C82F8A" w:rsidRPr="00C82F8A">
        <w:rPr>
          <w:rFonts w:asciiTheme="minorHAnsi" w:hAnsiTheme="minorHAnsi" w:cs="Arial"/>
        </w:rPr>
        <w:t xml:space="preserve">02024, Aportación Líquida </w:t>
      </w:r>
      <w:r w:rsidR="00F4072C" w:rsidRPr="00C82F8A">
        <w:rPr>
          <w:rFonts w:asciiTheme="minorHAnsi" w:hAnsiTheme="minorHAnsi" w:cs="Arial"/>
        </w:rPr>
        <w:t>Estatal</w:t>
      </w:r>
      <w:r w:rsidR="00B64229" w:rsidRPr="00C82F8A">
        <w:rPr>
          <w:rFonts w:asciiTheme="minorHAnsi" w:hAnsiTheme="minorHAnsi" w:cs="Arial"/>
        </w:rPr>
        <w:t xml:space="preserve">,  </w:t>
      </w:r>
      <w:r w:rsidR="002247C9" w:rsidRPr="00C82F8A">
        <w:rPr>
          <w:rFonts w:asciiTheme="minorHAnsi" w:hAnsiTheme="minorHAnsi" w:cs="Arial"/>
        </w:rPr>
        <w:t>diversos programas</w:t>
      </w:r>
      <w:r w:rsidR="00B64229" w:rsidRPr="00C82F8A">
        <w:rPr>
          <w:rFonts w:asciiTheme="minorHAnsi" w:hAnsiTheme="minorHAnsi" w:cs="Arial"/>
        </w:rPr>
        <w:t>, Partida</w:t>
      </w:r>
      <w:r w:rsidR="00F4072C" w:rsidRPr="00C82F8A">
        <w:rPr>
          <w:rFonts w:asciiTheme="minorHAnsi" w:hAnsiTheme="minorHAnsi" w:cs="Arial"/>
        </w:rPr>
        <w:t>s</w:t>
      </w:r>
      <w:r w:rsidR="00B64229" w:rsidRPr="00C82F8A">
        <w:rPr>
          <w:rFonts w:asciiTheme="minorHAnsi" w:hAnsiTheme="minorHAnsi" w:cs="Arial"/>
        </w:rPr>
        <w:t xml:space="preserve"> </w:t>
      </w:r>
      <w:r w:rsidR="00A91686" w:rsidRPr="00C82F8A">
        <w:rPr>
          <w:rFonts w:asciiTheme="minorHAnsi" w:hAnsiTheme="minorHAnsi" w:cs="Arial"/>
        </w:rPr>
        <w:t>25301</w:t>
      </w:r>
      <w:r w:rsidR="00CF4B92" w:rsidRPr="00C82F8A">
        <w:rPr>
          <w:rFonts w:asciiTheme="minorHAnsi" w:hAnsiTheme="minorHAnsi" w:cs="Arial"/>
        </w:rPr>
        <w:t xml:space="preserve"> y 34701.</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w:t>
      </w:r>
      <w:r w:rsidR="00957959">
        <w:rPr>
          <w:rFonts w:asciiTheme="minorHAnsi" w:hAnsiTheme="minorHAnsi" w:cs="Arial"/>
        </w:rPr>
        <w:t>negocia</w:t>
      </w:r>
      <w:r w:rsidRPr="0078059E">
        <w:rPr>
          <w:rFonts w:asciiTheme="minorHAnsi" w:hAnsiTheme="minorHAnsi" w:cs="Arial"/>
        </w:rPr>
        <w:t>das.</w:t>
      </w: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w:t>
      </w:r>
      <w:r w:rsidR="00957959">
        <w:rPr>
          <w:rFonts w:asciiTheme="minorHAnsi" w:hAnsiTheme="minorHAnsi" w:cstheme="minorHAnsi"/>
        </w:rPr>
        <w:t>.</w:t>
      </w:r>
      <w:r>
        <w:rPr>
          <w:rFonts w:asciiTheme="minorHAnsi" w:hAnsiTheme="minorHAnsi" w:cstheme="minorHAnsi"/>
        </w:rPr>
        <w:t xml:space="preserve"> p</w:t>
      </w:r>
      <w:r w:rsidRPr="00A91686">
        <w:rPr>
          <w:rFonts w:asciiTheme="minorHAnsi" w:hAnsiTheme="minorHAnsi" w:cstheme="minorHAnsi"/>
        </w:rPr>
        <w:t>iso</w:t>
      </w:r>
      <w:r w:rsidR="00EF364C">
        <w:rPr>
          <w:rFonts w:asciiTheme="minorHAnsi" w:hAnsiTheme="minorHAnsi" w:cstheme="minorHAnsi"/>
        </w:rPr>
        <w:t xml:space="preserve"> y 3er</w:t>
      </w:r>
      <w:r w:rsidR="00957959">
        <w:rPr>
          <w:rFonts w:asciiTheme="minorHAnsi" w:hAnsiTheme="minorHAnsi" w:cstheme="minorHAnsi"/>
        </w:rPr>
        <w:t>.</w:t>
      </w:r>
      <w:r w:rsidR="00EF364C">
        <w:rPr>
          <w:rFonts w:asciiTheme="minorHAnsi" w:hAnsiTheme="minorHAnsi" w:cstheme="minorHAnsi"/>
        </w:rPr>
        <w:t xml:space="preserve">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w:t>
      </w:r>
      <w:r w:rsidR="00103482">
        <w:rPr>
          <w:rFonts w:asciiTheme="minorHAnsi" w:hAnsiTheme="minorHAnsi" w:cstheme="minorHAnsi"/>
        </w:rPr>
        <w:t xml:space="preserve">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medicamentos requeridos por la Convocante, para atender las necesidades </w:t>
      </w:r>
      <w:r w:rsidR="00F63839" w:rsidRPr="002F5444">
        <w:rPr>
          <w:rFonts w:asciiTheme="minorHAnsi" w:hAnsiTheme="minorHAnsi" w:cstheme="minorHAnsi"/>
        </w:rPr>
        <w:t xml:space="preserve">del Hospital </w:t>
      </w:r>
      <w:r w:rsidR="00E96781">
        <w:rPr>
          <w:rFonts w:asciiTheme="minorHAnsi" w:hAnsiTheme="minorHAnsi" w:cstheme="minorHAnsi"/>
        </w:rPr>
        <w:t>Metropolitano “Dr. Bernardo Sepúlveda”</w:t>
      </w:r>
      <w:r w:rsidRPr="002F5444">
        <w:rPr>
          <w:rFonts w:asciiTheme="minorHAnsi" w:hAnsiTheme="minorHAnsi" w:cstheme="minorHAnsi"/>
        </w:rPr>
        <w:t>.</w:t>
      </w: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477831">
        <w:rPr>
          <w:rFonts w:asciiTheme="minorHAnsi" w:hAnsiTheme="minorHAnsi" w:cstheme="minorHAnsi"/>
        </w:rPr>
        <w:t xml:space="preserve">y </w:t>
      </w:r>
      <w:r w:rsidR="00171F39" w:rsidRPr="002F5444">
        <w:rPr>
          <w:rFonts w:asciiTheme="minorHAnsi" w:hAnsiTheme="minorHAnsi" w:cstheme="minorHAnsi"/>
        </w:rPr>
        <w:t>1</w:t>
      </w:r>
      <w:r w:rsidR="00C90011" w:rsidRPr="002F5444">
        <w:rPr>
          <w:rFonts w:asciiTheme="minorHAnsi" w:hAnsiTheme="minorHAnsi" w:cstheme="minorHAnsi"/>
        </w:rPr>
        <w:t>A</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el Hospital </w:t>
      </w:r>
      <w:r w:rsidR="00E96781">
        <w:rPr>
          <w:rFonts w:asciiTheme="minorHAnsi" w:hAnsiTheme="minorHAnsi" w:cstheme="minorHAnsi"/>
        </w:rPr>
        <w:t xml:space="preserve">Metropolitano “Dr. Bernardo Sepúlveda” </w:t>
      </w:r>
      <w:r w:rsidR="00CF4B92">
        <w:rPr>
          <w:rFonts w:asciiTheme="minorHAnsi" w:hAnsiTheme="minorHAnsi" w:cstheme="minorHAnsi"/>
        </w:rPr>
        <w:t>y avalada por el</w:t>
      </w:r>
      <w:r w:rsidRPr="002F5444">
        <w:rPr>
          <w:rFonts w:asciiTheme="minorHAnsi" w:hAnsiTheme="minorHAnsi" w:cstheme="minorHAnsi"/>
        </w:rPr>
        <w:t xml:space="preserve"> Director de la misma, determinará los montos mínimo y máximo de surtido. La Convocante se compromete a erogar como mínimo el 60% del monto adjudicado. El 60% del monto comprometido por la Convocante, se ejercerá de acuerdo a los anexos No. </w:t>
      </w:r>
      <w:r w:rsidR="00477831">
        <w:rPr>
          <w:rFonts w:asciiTheme="minorHAnsi" w:hAnsiTheme="minorHAnsi" w:cstheme="minorHAnsi"/>
        </w:rPr>
        <w:t>1 y</w:t>
      </w:r>
      <w:r w:rsidR="00C90011" w:rsidRPr="002F5444">
        <w:rPr>
          <w:rFonts w:asciiTheme="minorHAnsi" w:hAnsiTheme="minorHAnsi" w:cstheme="minorHAnsi"/>
        </w:rPr>
        <w:t xml:space="preserve"> 1A </w:t>
      </w:r>
      <w:r w:rsidR="00CF4B92">
        <w:rPr>
          <w:rFonts w:asciiTheme="minorHAnsi" w:hAnsiTheme="minorHAnsi" w:cstheme="minorHAnsi"/>
        </w:rPr>
        <w:t>y en base a las partidas,</w:t>
      </w:r>
      <w:r w:rsidRPr="002F5444">
        <w:rPr>
          <w:rFonts w:asciiTheme="minorHAnsi" w:hAnsiTheme="minorHAnsi" w:cstheme="minorHAnsi"/>
        </w:rPr>
        <w:t xml:space="preserve"> </w:t>
      </w:r>
      <w:r w:rsidRPr="002F5444">
        <w:rPr>
          <w:rFonts w:asciiTheme="minorHAnsi" w:hAnsiTheme="minorHAnsi" w:cstheme="minorHAnsi"/>
        </w:rPr>
        <w:lastRenderedPageBreak/>
        <w:t>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217232" w:rsidRDefault="00F63839" w:rsidP="00F81B2B">
      <w:pPr>
        <w:pStyle w:val="Prrafodelista"/>
        <w:numPr>
          <w:ilvl w:val="2"/>
          <w:numId w:val="23"/>
        </w:numPr>
        <w:ind w:left="1418" w:hanging="567"/>
        <w:jc w:val="both"/>
        <w:rPr>
          <w:rFonts w:asciiTheme="minorHAnsi" w:hAnsiTheme="minorHAnsi"/>
        </w:rPr>
      </w:pPr>
      <w:r w:rsidRPr="00217232">
        <w:rPr>
          <w:rFonts w:asciiTheme="minorHAnsi" w:hAnsiTheme="minorHAnsi"/>
        </w:rPr>
        <w:t>El licitante</w:t>
      </w:r>
      <w:r w:rsidR="00D266A3">
        <w:rPr>
          <w:rFonts w:asciiTheme="minorHAnsi" w:hAnsiTheme="minorHAnsi"/>
        </w:rPr>
        <w:t xml:space="preserve"> que resulte adjudicado</w:t>
      </w:r>
      <w:r w:rsidRPr="00217232">
        <w:rPr>
          <w:rFonts w:asciiTheme="minorHAnsi" w:hAnsiTheme="minorHAnsi"/>
        </w:rPr>
        <w:t xml:space="preserve"> deberá presentar</w:t>
      </w:r>
      <w:r w:rsidR="00D266A3">
        <w:rPr>
          <w:rFonts w:asciiTheme="minorHAnsi" w:hAnsiTheme="minorHAnsi"/>
        </w:rPr>
        <w:t>, previo a la firma del contrato</w:t>
      </w:r>
      <w:r w:rsidRPr="00217232">
        <w:rPr>
          <w:rFonts w:asciiTheme="minorHAnsi" w:hAnsiTheme="minorHAnsi"/>
        </w:rPr>
        <w:t xml:space="preserve"> copia simple completa (anverso y reverso) y legible del registro </w:t>
      </w:r>
      <w:r w:rsidR="00217232" w:rsidRPr="00217232">
        <w:rPr>
          <w:rFonts w:asciiTheme="minorHAnsi" w:hAnsiTheme="minorHAnsi"/>
        </w:rPr>
        <w:t xml:space="preserve">sanitario del 100% </w:t>
      </w:r>
      <w:r w:rsidR="002C49C5" w:rsidRPr="00217232">
        <w:rPr>
          <w:rFonts w:asciiTheme="minorHAnsi" w:hAnsiTheme="minorHAnsi"/>
        </w:rPr>
        <w:t>de los Medicamentos</w:t>
      </w:r>
      <w:r w:rsidRPr="00217232">
        <w:rPr>
          <w:rFonts w:asciiTheme="minorHAnsi" w:hAnsiTheme="minorHAnsi"/>
        </w:rPr>
        <w:t xml:space="preserve"> </w:t>
      </w:r>
      <w:r w:rsidR="00D266A3">
        <w:rPr>
          <w:rFonts w:asciiTheme="minorHAnsi" w:hAnsiTheme="minorHAnsi"/>
        </w:rPr>
        <w:t>ofertados</w:t>
      </w:r>
      <w:r w:rsidR="00FB14A7" w:rsidRPr="00217232">
        <w:rPr>
          <w:rFonts w:asciiTheme="minorHAnsi" w:hAnsiTheme="minorHAnsi"/>
        </w:rPr>
        <w:t xml:space="preserve"> </w:t>
      </w:r>
      <w:r w:rsidRPr="00217232">
        <w:rPr>
          <w:rFonts w:asciiTheme="minorHAnsi" w:hAnsiTheme="minorHAnsi"/>
        </w:rPr>
        <w:t xml:space="preserve">en el cual se mencione el nombre del fabricante y la descripción técnica del bien ofertado, referenciando el número de renglón y clave. </w:t>
      </w:r>
    </w:p>
    <w:p w:rsidR="00D61C5C" w:rsidRPr="004F2896" w:rsidRDefault="00ED695B" w:rsidP="00F81B2B">
      <w:pPr>
        <w:pStyle w:val="Prrafodelista"/>
        <w:numPr>
          <w:ilvl w:val="2"/>
          <w:numId w:val="23"/>
        </w:numPr>
        <w:ind w:left="1418" w:hanging="567"/>
        <w:jc w:val="both"/>
        <w:rPr>
          <w:rFonts w:asciiTheme="minorHAnsi" w:hAnsiTheme="minorHAnsi"/>
        </w:rPr>
      </w:pPr>
      <w:r w:rsidRPr="004F2896">
        <w:rPr>
          <w:rFonts w:asciiTheme="minorHAnsi" w:hAnsiTheme="minorHAnsi"/>
        </w:rPr>
        <w:t xml:space="preserve">El licitante deberá ser una compañía legalmente constituida, con personal calificado y capacitado que garantice el cumplimiento de las Normas Oficiales Mexicanas y Normas de Calidad Internacional Aplicables, incluyendo la NOM-168-SSA para la prestación del servicio de Farmacéuticos Clínicos para el aseguramiento de la calidad del tratamiento Fármaco terapéutico requerido por la convocante con un número de </w:t>
      </w:r>
      <w:r w:rsidR="00547311" w:rsidRPr="004F2896">
        <w:rPr>
          <w:rFonts w:asciiTheme="minorHAnsi" w:hAnsiTheme="minorHAnsi"/>
        </w:rPr>
        <w:t>8</w:t>
      </w:r>
      <w:r w:rsidR="00202AD4" w:rsidRPr="004F2896">
        <w:rPr>
          <w:rFonts w:asciiTheme="minorHAnsi" w:hAnsiTheme="minorHAnsi"/>
        </w:rPr>
        <w:t xml:space="preserve"> (</w:t>
      </w:r>
      <w:r w:rsidR="00547311" w:rsidRPr="004F2896">
        <w:rPr>
          <w:rFonts w:asciiTheme="minorHAnsi" w:hAnsiTheme="minorHAnsi"/>
        </w:rPr>
        <w:t>ocho</w:t>
      </w:r>
      <w:r w:rsidR="00202AD4" w:rsidRPr="004F2896">
        <w:rPr>
          <w:rFonts w:asciiTheme="minorHAnsi" w:hAnsiTheme="minorHAnsi"/>
        </w:rPr>
        <w:t>)</w:t>
      </w:r>
      <w:r w:rsidRPr="004F2896">
        <w:rPr>
          <w:rFonts w:asciiTheme="minorHAnsi" w:hAnsiTheme="minorHAnsi"/>
        </w:rPr>
        <w:t xml:space="preserve"> personas que presten este servicio</w:t>
      </w:r>
      <w:r w:rsidR="00F63839" w:rsidRPr="004F2896">
        <w:rPr>
          <w:rFonts w:asciiTheme="minorHAnsi" w:hAnsiTheme="minorHAnsi"/>
        </w:rPr>
        <w:t>.</w:t>
      </w: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y la prestación del Servicio de Farmacéuticos Clínicos para el Aseguramiento de la Calidad del Tratamiento fármaco terapéutico</w:t>
      </w:r>
      <w:r w:rsidR="00F63839" w:rsidRPr="00777D45">
        <w:rPr>
          <w:rFonts w:asciiTheme="minorHAnsi" w:hAnsiTheme="minorHAnsi"/>
        </w:rPr>
        <w:t>.</w:t>
      </w: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1</w:t>
      </w:r>
      <w:r w:rsidR="00477831">
        <w:rPr>
          <w:rFonts w:asciiTheme="minorHAnsi" w:hAnsiTheme="minorHAnsi" w:cstheme="minorHAnsi"/>
        </w:rPr>
        <w:t xml:space="preserve">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Hospital </w:t>
      </w:r>
      <w:r w:rsidR="00E96781">
        <w:rPr>
          <w:rFonts w:asciiTheme="minorHAnsi" w:hAnsiTheme="minorHAnsi" w:cstheme="minorHAnsi"/>
        </w:rPr>
        <w:t>Metropolitano “Dr. Bernardo Sepúlveda”</w:t>
      </w:r>
      <w:r w:rsidRPr="00510269">
        <w:rPr>
          <w:rFonts w:ascii="Calibri" w:hAnsi="Calibri"/>
          <w:lang w:val="es-ES"/>
        </w:rPr>
        <w:t>;</w:t>
      </w:r>
      <w:r w:rsidR="00945A29">
        <w:rPr>
          <w:rFonts w:ascii="Calibri" w:hAnsi="Calibri"/>
          <w:lang w:val="es-ES"/>
        </w:rPr>
        <w:t xml:space="preserve"> </w:t>
      </w:r>
      <w:r w:rsidR="001457CC" w:rsidRPr="00510269">
        <w:rPr>
          <w:rFonts w:ascii="Calibri" w:hAnsi="Calibri"/>
          <w:lang w:val="es-ES"/>
        </w:rPr>
        <w:t>dic</w:t>
      </w:r>
      <w:r w:rsidR="004C1994">
        <w:rPr>
          <w:rFonts w:ascii="Calibri" w:hAnsi="Calibri"/>
          <w:lang w:val="es-ES"/>
        </w:rPr>
        <w:t>ho costo no podrá exceder del 17</w:t>
      </w:r>
      <w:r w:rsidR="00945A29">
        <w:rPr>
          <w:rFonts w:ascii="Calibri" w:hAnsi="Calibri"/>
          <w:lang w:val="es-ES"/>
        </w:rPr>
        <w:t>% del valor del medicamento, sin incluir el I.V.A. correspondiente.</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Pr="00A8353D" w:rsidRDefault="00A1692B" w:rsidP="00A83A41">
      <w:pPr>
        <w:tabs>
          <w:tab w:val="left" w:pos="851"/>
        </w:tabs>
        <w:ind w:left="709" w:right="-1"/>
        <w:jc w:val="both"/>
        <w:rPr>
          <w:rFonts w:asciiTheme="minorHAnsi" w:hAnsiTheme="minorHAnsi" w:cstheme="minorHAnsi"/>
        </w:rPr>
      </w:pPr>
      <w:r w:rsidRPr="00037DE1">
        <w:rPr>
          <w:rFonts w:asciiTheme="minorHAnsi" w:hAnsiTheme="minorHAnsi"/>
          <w:b/>
        </w:rPr>
        <w:t>1.2.1</w:t>
      </w:r>
      <w:r w:rsidR="001A154A">
        <w:rPr>
          <w:rFonts w:asciiTheme="minorHAnsi" w:hAnsiTheme="minorHAnsi"/>
          <w:b/>
        </w:rPr>
        <w:t xml:space="preserve">. </w:t>
      </w:r>
      <w:r w:rsidRPr="00A8353D">
        <w:rPr>
          <w:rFonts w:asciiTheme="minorHAnsi" w:hAnsiTheme="minorHAnsi" w:cstheme="minorHAnsi"/>
        </w:rPr>
        <w:t xml:space="preserve">Período de </w:t>
      </w:r>
      <w:r w:rsidR="00D16279" w:rsidRPr="00A8353D">
        <w:rPr>
          <w:rFonts w:asciiTheme="minorHAnsi" w:hAnsiTheme="minorHAnsi" w:cstheme="minorHAnsi"/>
        </w:rPr>
        <w:t>suministro de los medicamentos</w:t>
      </w:r>
      <w:r w:rsidR="001C147E" w:rsidRPr="00A8353D">
        <w:rPr>
          <w:rFonts w:asciiTheme="minorHAnsi" w:hAnsiTheme="minorHAnsi" w:cstheme="minorHAnsi"/>
        </w:rPr>
        <w:t>:</w:t>
      </w:r>
      <w:r w:rsidR="00A83A41" w:rsidRPr="00A8353D">
        <w:rPr>
          <w:rFonts w:asciiTheme="minorHAnsi" w:hAnsiTheme="minorHAnsi" w:cstheme="minorHAnsi"/>
        </w:rPr>
        <w:t xml:space="preserve"> </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w:t>
      </w:r>
      <w:r>
        <w:rPr>
          <w:rFonts w:asciiTheme="minorHAnsi" w:hAnsiTheme="minorHAnsi" w:cstheme="minorHAnsi"/>
        </w:rPr>
        <w:t>deberán estar disponibles en el almacén y farmacia de la convocante.</w:t>
      </w: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00F81B2B">
        <w:rPr>
          <w:rFonts w:asciiTheme="minorHAnsi" w:hAnsiTheme="minorHAnsi" w:cstheme="minorHAnsi"/>
        </w:rPr>
        <w:t>será del 9</w:t>
      </w:r>
      <w:r w:rsidRPr="00EE37D3">
        <w:rPr>
          <w:rFonts w:asciiTheme="minorHAnsi" w:hAnsiTheme="minorHAnsi" w:cstheme="minorHAnsi"/>
        </w:rPr>
        <w:t xml:space="preserve"> de </w:t>
      </w:r>
      <w:r>
        <w:rPr>
          <w:rFonts w:asciiTheme="minorHAnsi" w:hAnsiTheme="minorHAnsi" w:cstheme="minorHAnsi"/>
        </w:rPr>
        <w:t>Enero</w:t>
      </w:r>
      <w:r w:rsidR="00F81B2B">
        <w:rPr>
          <w:rFonts w:asciiTheme="minorHAnsi" w:hAnsiTheme="minorHAnsi" w:cstheme="minorHAnsi"/>
        </w:rPr>
        <w:t xml:space="preserve"> del 2021 al 31 de Diciembre del 2021</w:t>
      </w:r>
      <w:r w:rsidRPr="00EE37D3">
        <w:rPr>
          <w:rFonts w:asciiTheme="minorHAnsi" w:hAnsiTheme="minorHAnsi" w:cstheme="minorHAnsi"/>
        </w:rPr>
        <w:t>.</w:t>
      </w:r>
    </w:p>
    <w:p w:rsidR="003F11C4" w:rsidRPr="00780E06" w:rsidRDefault="003F11C4" w:rsidP="003F11C4">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AF01D0">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F81B2B">
        <w:rPr>
          <w:rFonts w:asciiTheme="minorHAnsi" w:hAnsiTheme="minorHAnsi" w:cstheme="minorHAnsi"/>
        </w:rPr>
        <w:t xml:space="preserve">contrato </w:t>
      </w:r>
      <w:r w:rsidRPr="00780E06">
        <w:rPr>
          <w:rFonts w:asciiTheme="minorHAnsi" w:hAnsiTheme="minorHAnsi" w:cstheme="minorHAnsi"/>
        </w:rPr>
        <w:t>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w:t>
      </w:r>
      <w:r w:rsidRPr="00EE37D3">
        <w:rPr>
          <w:rFonts w:asciiTheme="minorHAnsi" w:hAnsiTheme="minorHAnsi" w:cstheme="minorHAnsi"/>
        </w:rPr>
        <w:t xml:space="preserve">dentro del área metropolitana de la ciudad de Monterrey, Nuevo León, para atender las peticiones de urgencia las 24 horas del día; asimismo presentará Licencia Sanitaria a nombre </w:t>
      </w:r>
      <w:r w:rsidRPr="00EE37D3">
        <w:rPr>
          <w:rFonts w:asciiTheme="minorHAnsi" w:hAnsiTheme="minorHAnsi" w:cstheme="minorHAnsi"/>
        </w:rPr>
        <w:lastRenderedPageBreak/>
        <w:t>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F81B2B">
        <w:rPr>
          <w:rFonts w:asciiTheme="minorHAnsi" w:hAnsiTheme="minorHAnsi" w:cstheme="minorHAnsi"/>
        </w:rPr>
        <w:t>.</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6096"/>
      </w:tblGrid>
      <w:tr w:rsidR="00F63839" w:rsidRPr="00780E06" w:rsidTr="00071B78">
        <w:trPr>
          <w:trHeight w:val="166"/>
          <w:jc w:val="center"/>
        </w:trPr>
        <w:tc>
          <w:tcPr>
            <w:tcW w:w="3752"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071B78">
        <w:trPr>
          <w:jc w:val="center"/>
        </w:trPr>
        <w:tc>
          <w:tcPr>
            <w:tcW w:w="3752" w:type="dxa"/>
            <w:tcBorders>
              <w:top w:val="single" w:sz="4" w:space="0" w:color="auto"/>
              <w:left w:val="single" w:sz="4" w:space="0" w:color="auto"/>
              <w:bottom w:val="single" w:sz="4" w:space="0" w:color="auto"/>
              <w:right w:val="single" w:sz="4" w:space="0" w:color="auto"/>
            </w:tcBorders>
            <w:vAlign w:val="center"/>
          </w:tcPr>
          <w:p w:rsidR="00F63839" w:rsidRPr="00F63839" w:rsidRDefault="00071B78" w:rsidP="00F63839">
            <w:pPr>
              <w:rPr>
                <w:rFonts w:ascii="Century Gothic" w:hAnsi="Century Gothic" w:cstheme="minorHAnsi"/>
                <w:sz w:val="14"/>
                <w:szCs w:val="14"/>
              </w:rPr>
            </w:pPr>
            <w:r>
              <w:rPr>
                <w:rFonts w:ascii="Century Gothic" w:hAnsi="Century Gothic" w:cstheme="minorHAnsi"/>
                <w:sz w:val="14"/>
                <w:szCs w:val="14"/>
              </w:rPr>
              <w:t xml:space="preserve">HOSPITAL METROPOLITANO “DR. BERNARDO SEPÚLVEDA” </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071B78" w:rsidP="00F63839">
            <w:pPr>
              <w:jc w:val="both"/>
              <w:rPr>
                <w:rFonts w:ascii="Century Gothic" w:hAnsi="Century Gothic" w:cstheme="minorHAnsi"/>
                <w:sz w:val="14"/>
                <w:szCs w:val="14"/>
              </w:rPr>
            </w:pPr>
            <w:r w:rsidRPr="00071B78">
              <w:rPr>
                <w:rFonts w:ascii="Century Gothic" w:hAnsi="Century Gothic" w:cstheme="minorHAnsi"/>
                <w:sz w:val="14"/>
                <w:szCs w:val="14"/>
              </w:rPr>
              <w:t>AVE. ADOLFO LÓPEZ MATEOS NO. 4600, COL. BOSQUES DEL NOGALAR, SAN NICOLÁS DE LOS GARZA, NUEVO LEÓN.</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 xml:space="preserve">El proveedor adjudicado deberá atender integralmente el servicio de administración en farmacia y almacén, así como el abasto de medicamentos y servicio de farmacéuticos clínicos en las áreas asignadas por la Dirección del </w:t>
      </w:r>
      <w:r w:rsidR="00E96781">
        <w:rPr>
          <w:rFonts w:asciiTheme="minorHAnsi" w:hAnsiTheme="minorHAnsi"/>
        </w:rPr>
        <w:t xml:space="preserve">Hospital Metropolitano “Dr. Bernardo Sepúlveda” </w:t>
      </w:r>
      <w:r w:rsidRPr="00EE37D3">
        <w:rPr>
          <w:rFonts w:asciiTheme="minorHAnsi" w:hAnsiTheme="minorHAnsi"/>
        </w:rPr>
        <w:t>,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w:t>
      </w: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hasta cada uno de los lugares de entrega señalados por La Convocante en el medio de transporte y en las condiciones adecuadas de acuerdo a las características de los medicamentos o insumos de que se trate. </w:t>
      </w:r>
    </w:p>
    <w:p w:rsidR="00F63839" w:rsidRPr="00945A29"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945A29">
        <w:rPr>
          <w:rFonts w:asciiTheme="minorHAnsi" w:hAnsiTheme="minorHAnsi" w:cstheme="minorHAnsi"/>
          <w:i/>
        </w:rPr>
        <w:t>Presentación.</w:t>
      </w:r>
      <w:r w:rsidRPr="00945A29">
        <w:rPr>
          <w:rFonts w:asciiTheme="minorHAnsi" w:hAnsiTheme="minorHAnsi" w:cstheme="minorHAnsi"/>
        </w:rPr>
        <w:t xml:space="preserve"> Los medicamentos o insumos entregados deberán cumplir la presentación y especificaciones </w:t>
      </w:r>
      <w:r w:rsidR="00945A29" w:rsidRPr="00945A29">
        <w:rPr>
          <w:rFonts w:asciiTheme="minorHAnsi" w:hAnsiTheme="minorHAnsi" w:cstheme="minorHAnsi"/>
        </w:rPr>
        <w:t>contenidas</w:t>
      </w:r>
      <w:r w:rsidRPr="00945A29">
        <w:rPr>
          <w:rFonts w:asciiTheme="minorHAnsi" w:hAnsiTheme="minorHAnsi" w:cstheme="minorHAnsi"/>
        </w:rPr>
        <w:t xml:space="preserve"> en el anexo </w:t>
      </w:r>
      <w:r w:rsidR="00113DC1" w:rsidRPr="00945A29">
        <w:rPr>
          <w:rFonts w:asciiTheme="minorHAnsi" w:hAnsiTheme="minorHAnsi" w:cstheme="minorHAnsi"/>
        </w:rPr>
        <w:t>1</w:t>
      </w:r>
      <w:r w:rsidR="00477831" w:rsidRPr="00945A29">
        <w:rPr>
          <w:rFonts w:asciiTheme="minorHAnsi" w:hAnsiTheme="minorHAnsi" w:cstheme="minorHAnsi"/>
        </w:rPr>
        <w:t>A</w:t>
      </w:r>
      <w:r w:rsidRPr="00945A29">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medicamento intrahospitalario mediante la presentación del colectivo de cada una de las áreas. </w:t>
      </w:r>
    </w:p>
    <w:p w:rsidR="00C0098C" w:rsidRPr="00780E06" w:rsidRDefault="00C0098C" w:rsidP="00C0098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w:t>
      </w:r>
      <w:r w:rsidR="00CF4B92">
        <w:rPr>
          <w:rFonts w:asciiTheme="minorHAnsi" w:hAnsiTheme="minorHAnsi" w:cstheme="minorHAnsi"/>
        </w:rPr>
        <w:t>sos Materiales o Almacén de la</w:t>
      </w:r>
      <w:r w:rsidRPr="00780E06">
        <w:rPr>
          <w:rFonts w:asciiTheme="minorHAnsi" w:hAnsiTheme="minorHAnsi" w:cstheme="minorHAnsi"/>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lastRenderedPageBreak/>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xml:space="preserve">. El control de calidad será llevado </w:t>
      </w:r>
      <w:r w:rsidR="00CF4B92">
        <w:rPr>
          <w:rFonts w:asciiTheme="minorHAnsi" w:hAnsiTheme="minorHAnsi" w:cstheme="minorHAnsi"/>
        </w:rPr>
        <w:t>a cabo por</w:t>
      </w:r>
      <w:r w:rsidRPr="00EE37D3">
        <w:rPr>
          <w:rFonts w:asciiTheme="minorHAnsi" w:hAnsiTheme="minorHAnsi" w:cstheme="minorHAnsi"/>
        </w:rPr>
        <w:t xml:space="preserve">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w:t>
      </w:r>
      <w:r w:rsidR="00071B78">
        <w:rPr>
          <w:rFonts w:asciiTheme="minorHAnsi" w:hAnsiTheme="minorHAnsi" w:cstheme="minorHAnsi"/>
        </w:rPr>
        <w:t xml:space="preserve"> caducidad de los medicamentos </w:t>
      </w:r>
      <w:r w:rsidRPr="00EE37D3">
        <w:rPr>
          <w:rFonts w:asciiTheme="minorHAnsi" w:hAnsiTheme="minorHAnsi" w:cstheme="minorHAnsi"/>
        </w:rPr>
        <w:t xml:space="preserve">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que por algún motivo no fueren consumidos, tres meses antes de su caducidad de acuerdo a los lotes entregados en sus facturas.</w:t>
      </w:r>
    </w:p>
    <w:p w:rsidR="00945A29" w:rsidRDefault="00945A29"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medicamentos en la</w:t>
      </w:r>
      <w:r w:rsidR="00CF4B92">
        <w:rPr>
          <w:rFonts w:asciiTheme="minorHAnsi" w:hAnsiTheme="minorHAnsi" w:cstheme="minorHAnsi"/>
        </w:rPr>
        <w:t xml:space="preserve"> unidad</w:t>
      </w:r>
      <w:r>
        <w:rPr>
          <w:rFonts w:asciiTheme="minorHAnsi" w:hAnsiTheme="minorHAnsi" w:cstheme="minorHAnsi"/>
        </w:rPr>
        <w:t xml:space="preserve"> aplicativa deberá presentar remisión que incluya </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945A29" w:rsidRP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945A29" w:rsidRDefault="00945A29" w:rsidP="00945A2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945A29" w:rsidRPr="00945A29" w:rsidRDefault="00945A29" w:rsidP="00945A29">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w:t>
      </w:r>
      <w:r w:rsidR="00CF4B92">
        <w:rPr>
          <w:rFonts w:asciiTheme="minorHAnsi" w:hAnsiTheme="minorHAnsi" w:cstheme="minorHAnsi"/>
        </w:rPr>
        <w:t>o</w:t>
      </w:r>
      <w:r w:rsidRPr="00EE37D3">
        <w:rPr>
          <w:rFonts w:asciiTheme="minorHAnsi" w:hAnsiTheme="minorHAnsi" w:cstheme="minorHAnsi"/>
        </w:rPr>
        <w:t xml:space="preserve">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 xml:space="preserve">Las facturas que resulten </w:t>
      </w:r>
      <w:r w:rsidR="00EC5902">
        <w:rPr>
          <w:rFonts w:asciiTheme="minorHAnsi" w:hAnsiTheme="minorHAnsi" w:cstheme="minorHAnsi"/>
        </w:rPr>
        <w:t>deberán ser presentadas por</w:t>
      </w:r>
      <w:r w:rsidRPr="00BA034F">
        <w:rPr>
          <w:rFonts w:asciiTheme="minorHAnsi" w:hAnsiTheme="minorHAnsi" w:cstheme="minorHAnsi"/>
        </w:rPr>
        <w:t xml:space="preserve"> la Unidad Aplicativa </w:t>
      </w:r>
      <w:r w:rsidR="00EC5902">
        <w:rPr>
          <w:rFonts w:asciiTheme="minorHAnsi" w:hAnsiTheme="minorHAnsi" w:cstheme="minorHAnsi"/>
        </w:rPr>
        <w:t xml:space="preserve">en la Subdirección de Recursos Financieros de La Convocante </w:t>
      </w:r>
      <w:r w:rsidRPr="00BA034F">
        <w:rPr>
          <w:rFonts w:asciiTheme="minorHAnsi" w:hAnsiTheme="minorHAnsi" w:cstheme="minorHAnsi"/>
        </w:rPr>
        <w:t xml:space="preserve">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p>
    <w:p w:rsidR="00071B78" w:rsidRDefault="00F63839" w:rsidP="002C49C5">
      <w:pPr>
        <w:pStyle w:val="Prrafodelista"/>
        <w:numPr>
          <w:ilvl w:val="0"/>
          <w:numId w:val="27"/>
        </w:numPr>
        <w:tabs>
          <w:tab w:val="right" w:pos="1276"/>
        </w:tabs>
        <w:ind w:left="2410" w:right="49"/>
        <w:jc w:val="both"/>
        <w:rPr>
          <w:rFonts w:asciiTheme="minorHAnsi" w:hAnsiTheme="minorHAnsi" w:cstheme="minorHAnsi"/>
        </w:rPr>
      </w:pPr>
      <w:r w:rsidRPr="00071B78">
        <w:rPr>
          <w:rFonts w:asciiTheme="minorHAnsi" w:hAnsiTheme="minorHAnsi" w:cstheme="minorHAnsi"/>
        </w:rPr>
        <w:t>Marca del Medicamento</w:t>
      </w:r>
      <w:r w:rsidR="00296CA2" w:rsidRPr="00071B78">
        <w:rPr>
          <w:rFonts w:asciiTheme="minorHAnsi" w:hAnsiTheme="minorHAnsi" w:cstheme="minorHAnsi"/>
        </w:rPr>
        <w:t xml:space="preserve"> </w:t>
      </w:r>
    </w:p>
    <w:p w:rsidR="00296CA2"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945A29"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Clave</w:t>
      </w:r>
    </w:p>
    <w:p w:rsidR="00945A29"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945A29" w:rsidRPr="00071B78" w:rsidRDefault="00945A29" w:rsidP="002C49C5">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w:t>
      </w:r>
      <w:r w:rsidR="00EC5902">
        <w:rPr>
          <w:rFonts w:asciiTheme="minorHAnsi" w:hAnsiTheme="minorHAnsi" w:cstheme="minorHAnsi"/>
        </w:rPr>
        <w:t>Unidad Aplicativa</w:t>
      </w:r>
      <w:r w:rsidRPr="00907397">
        <w:rPr>
          <w:rFonts w:asciiTheme="minorHAnsi" w:hAnsiTheme="minorHAnsi" w:cstheme="minorHAnsi"/>
        </w:rPr>
        <w:t xml:space="preserve"> para su pago posterior.</w:t>
      </w: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lastRenderedPageBreak/>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6</w:t>
      </w:r>
      <w:r w:rsidR="00E94FB6"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Industrial ó Biotecnólogo</w:t>
      </w:r>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1</w:t>
      </w:r>
      <w:r w:rsidR="00E94FB6" w:rsidRPr="00E94FB6">
        <w:rPr>
          <w:rFonts w:asciiTheme="minorHAnsi" w:hAnsiTheme="minorHAnsi" w:cs="Arial"/>
          <w:szCs w:val="18"/>
        </w:rPr>
        <w:t xml:space="preserve">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lastRenderedPageBreak/>
        <w:t>1</w:t>
      </w:r>
      <w:r w:rsidR="00E94FB6" w:rsidRPr="00E94FB6">
        <w:rPr>
          <w:rFonts w:asciiTheme="minorHAnsi" w:hAnsiTheme="minorHAnsi" w:cs="Arial"/>
          <w:szCs w:val="18"/>
        </w:rPr>
        <w:t xml:space="preserve"> </w:t>
      </w:r>
      <w:r w:rsidR="00CF4B92">
        <w:rPr>
          <w:rFonts w:asciiTheme="minorHAnsi" w:hAnsiTheme="minorHAnsi" w:cs="Arial"/>
          <w:szCs w:val="18"/>
        </w:rPr>
        <w:t>Dispensador</w:t>
      </w:r>
      <w:r w:rsidR="0023049A" w:rsidRPr="00E94FB6">
        <w:rPr>
          <w:rFonts w:asciiTheme="minorHAnsi" w:hAnsiTheme="minorHAnsi" w:cs="Arial"/>
          <w:szCs w:val="18"/>
        </w:rPr>
        <w:t xml:space="preserve">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071B78">
      <w:pPr>
        <w:tabs>
          <w:tab w:val="left" w:pos="851"/>
        </w:tabs>
        <w:ind w:left="284" w:right="-1"/>
        <w:jc w:val="both"/>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w:t>
      </w:r>
      <w:r w:rsidR="00071B78">
        <w:rPr>
          <w:rFonts w:asciiTheme="minorHAnsi" w:hAnsiTheme="minorHAnsi"/>
        </w:rPr>
        <w:t xml:space="preserve">plicable para demostrar que los </w:t>
      </w:r>
      <w:r w:rsidR="00AB7FB6" w:rsidRPr="00AB7FB6">
        <w:rPr>
          <w:rFonts w:asciiTheme="minorHAnsi" w:hAnsiTheme="minorHAnsi"/>
        </w:rPr>
        <w:t>medicamentos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9612E9"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00985062" w:rsidRPr="001925AF">
        <w:rPr>
          <w:rFonts w:asciiTheme="minorHAnsi" w:hAnsiTheme="minorHAnsi"/>
          <w:bCs/>
        </w:rPr>
        <w:t xml:space="preserv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2C49C5" w:rsidRDefault="002C49C5"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C49C5">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w:t>
      </w:r>
      <w:r w:rsidR="00501025">
        <w:rPr>
          <w:rFonts w:asciiTheme="minorHAnsi" w:hAnsiTheme="minorHAnsi"/>
        </w:rPr>
        <w:t>dicho sobre deberá presentar 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lastRenderedPageBreak/>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 xml:space="preserve">A </w:t>
      </w:r>
      <w:r w:rsidRPr="00DD19CD">
        <w:rPr>
          <w:rFonts w:asciiTheme="minorHAnsi" w:hAnsiTheme="minorHAnsi" w:cstheme="minorHAnsi"/>
          <w:color w:val="000000"/>
        </w:rPr>
        <w:t>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w:t>
      </w:r>
      <w:r w:rsidRPr="00907397">
        <w:rPr>
          <w:rFonts w:asciiTheme="minorHAnsi" w:hAnsiTheme="minorHAnsi" w:cstheme="minorHAnsi"/>
        </w:rPr>
        <w:t xml:space="preserve">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D266A3" w:rsidRPr="00D266A3" w:rsidRDefault="006E0108" w:rsidP="00D266A3">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medicamento</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D266A3" w:rsidRPr="00D266A3" w:rsidRDefault="00D266A3" w:rsidP="00D266A3">
      <w:pPr>
        <w:pStyle w:val="Prrafodelista"/>
        <w:numPr>
          <w:ilvl w:val="0"/>
          <w:numId w:val="8"/>
        </w:numPr>
        <w:tabs>
          <w:tab w:val="right" w:pos="1276"/>
        </w:tabs>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del bien ofertado, referenciando el número de renglón y clave. </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w:t>
      </w:r>
      <w:r w:rsidR="00071B78">
        <w:rPr>
          <w:rFonts w:asciiTheme="minorHAnsi" w:hAnsiTheme="minorHAnsi"/>
        </w:rPr>
        <w:t xml:space="preserve">edicamentos Intrahospitalarios </w:t>
      </w:r>
      <w:r w:rsidRPr="00777D45">
        <w:rPr>
          <w:rFonts w:asciiTheme="minorHAnsi" w:hAnsiTheme="minorHAnsi"/>
        </w:rPr>
        <w:t>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w:t>
      </w:r>
      <w:r w:rsidRPr="00777D45">
        <w:rPr>
          <w:rFonts w:asciiTheme="minorHAnsi" w:hAnsiTheme="minorHAnsi"/>
          <w:bCs/>
        </w:rPr>
        <w:t>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p w:rsidR="00D266A3" w:rsidRPr="00D266A3" w:rsidRDefault="00D266A3" w:rsidP="006E0108">
      <w:pPr>
        <w:numPr>
          <w:ilvl w:val="0"/>
          <w:numId w:val="8"/>
        </w:numPr>
        <w:tabs>
          <w:tab w:val="left" w:pos="1134"/>
        </w:tabs>
        <w:ind w:right="49"/>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w:t>
      </w:r>
      <w:r>
        <w:rPr>
          <w:rFonts w:asciiTheme="minorHAnsi" w:hAnsiTheme="minorHAnsi"/>
        </w:rPr>
        <w:t>de los medicamentos</w:t>
      </w:r>
      <w:r w:rsidRPr="00D266A3">
        <w:rPr>
          <w:rFonts w:asciiTheme="minorHAnsi" w:hAnsiTheme="minorHAnsi"/>
        </w:rPr>
        <w:t xml:space="preserve"> ofertado</w:t>
      </w:r>
      <w:r>
        <w:rPr>
          <w:rFonts w:asciiTheme="minorHAnsi" w:hAnsiTheme="minorHAnsi"/>
        </w:rPr>
        <w:t>s</w:t>
      </w:r>
      <w:r w:rsidRPr="00D266A3">
        <w:rPr>
          <w:rFonts w:asciiTheme="minorHAnsi" w:hAnsiTheme="minorHAnsi"/>
        </w:rPr>
        <w:t>, referenciando el número de renglón y clave</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lastRenderedPageBreak/>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Pr="00217232" w:rsidRDefault="006E0108" w:rsidP="006E0108">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w:t>
      </w:r>
      <w:r w:rsidR="00217232" w:rsidRPr="00217232">
        <w:rPr>
          <w:rFonts w:asciiTheme="minorHAnsi" w:hAnsiTheme="minorHAnsi"/>
        </w:rPr>
        <w:t xml:space="preserve"> o Certificado ISO 9001:2015</w:t>
      </w:r>
      <w:r w:rsidRPr="00217232">
        <w:rPr>
          <w:rFonts w:asciiTheme="minorHAnsi" w:hAnsiTheme="minorHAnsi"/>
        </w:rPr>
        <w:t>.</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w:t>
      </w:r>
      <w:r w:rsidR="00477831">
        <w:rPr>
          <w:rFonts w:asciiTheme="minorHAnsi" w:hAnsiTheme="minorHAnsi" w:cs="Arial"/>
        </w:rPr>
        <w: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EC5902">
        <w:rPr>
          <w:rFonts w:asciiTheme="minorHAnsi" w:hAnsiTheme="minorHAnsi"/>
        </w:rPr>
        <w:t>medicamentos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w:t>
      </w:r>
      <w:r w:rsidR="00090BB6">
        <w:rPr>
          <w:rFonts w:asciiTheme="minorHAnsi" w:hAnsiTheme="minorHAnsi" w:cs="Arial"/>
        </w:rPr>
        <w:t xml:space="preserve">positiva y vigente </w:t>
      </w:r>
      <w:r w:rsidRPr="00602657">
        <w:rPr>
          <w:rFonts w:asciiTheme="minorHAnsi" w:hAnsiTheme="minorHAnsi" w:cs="Arial"/>
        </w:rPr>
        <w:t xml:space="preserve">sobre el cumplimiento de sus obligaciones fiscales, </w:t>
      </w:r>
      <w:r w:rsidR="00501025">
        <w:rPr>
          <w:rFonts w:asciiTheme="minorHAnsi" w:hAnsiTheme="minorHAnsi" w:cs="Arial"/>
        </w:rPr>
        <w:t>c</w:t>
      </w:r>
      <w:r w:rsidR="00602657" w:rsidRPr="00602657">
        <w:rPr>
          <w:rFonts w:asciiTheme="minorHAnsi" w:hAnsiTheme="minorHAnsi" w:cs="Arial"/>
        </w:rPr>
        <w:t>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 xml:space="preserve">Carta mediante la cual manifieste que su giro comercial comprende la venta de los </w:t>
      </w:r>
      <w:r w:rsidR="00CF4B92">
        <w:rPr>
          <w:rFonts w:asciiTheme="minorHAnsi" w:hAnsiTheme="minorHAnsi" w:cs="Arial"/>
          <w:lang w:val="es-MX"/>
        </w:rPr>
        <w:t>medicamentos y servicios</w:t>
      </w:r>
      <w:r w:rsidRPr="00602657">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501025">
        <w:rPr>
          <w:rFonts w:asciiTheme="minorHAnsi" w:hAnsiTheme="minorHAnsi"/>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w:t>
      </w:r>
      <w:r w:rsidRPr="000B78E5">
        <w:rPr>
          <w:rFonts w:asciiTheme="minorHAnsi" w:hAnsiTheme="minorHAnsi"/>
        </w:rPr>
        <w:lastRenderedPageBreak/>
        <w:t>verificando que cumpla con todas y cada una de las indicaciones solicitadas y de acuerdo a los formatos que para tal efecto se anexan. Al momento de entregar sus sobres, el licitante, deberá entregar las cartas a que hace referencia en</w:t>
      </w:r>
      <w:r w:rsidR="00501025">
        <w:rPr>
          <w:rFonts w:asciiTheme="minorHAnsi" w:hAnsiTheme="minorHAnsi"/>
        </w:rPr>
        <w:t xml:space="preserve"> el</w:t>
      </w:r>
      <w:r w:rsidRPr="000B78E5">
        <w:rPr>
          <w:rFonts w:asciiTheme="minorHAnsi" w:hAnsiTheme="minorHAnsi"/>
        </w:rPr>
        <w:t xml:space="preserve">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501025">
        <w:rPr>
          <w:rFonts w:asciiTheme="minorHAnsi" w:hAnsiTheme="minorHAnsi"/>
        </w:rPr>
        <w:t>propuestas técnicas y económicas</w:t>
      </w:r>
      <w:r w:rsidRPr="000B78E5">
        <w:rPr>
          <w:rFonts w:asciiTheme="minorHAnsi" w:hAnsiTheme="minorHAnsi"/>
          <w:i/>
          <w:u w:val="single"/>
        </w:rPr>
        <w:t>,</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90BB6" w:rsidRDefault="00090BB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E07663">
        <w:rPr>
          <w:rFonts w:ascii="Calibri" w:hAnsi="Calibri"/>
          <w:b w:val="0"/>
          <w:sz w:val="20"/>
        </w:rPr>
        <w:t xml:space="preserve">mínimo de </w:t>
      </w:r>
      <w:r w:rsidR="00661318" w:rsidRPr="00E07663">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24022F">
        <w:rPr>
          <w:rFonts w:ascii="Calibri" w:hAnsi="Calibri"/>
        </w:rPr>
        <w:t xml:space="preserve">Las facturas que resulten </w:t>
      </w:r>
      <w:r w:rsidR="00325647" w:rsidRPr="0024022F">
        <w:rPr>
          <w:rFonts w:ascii="Calibri" w:hAnsi="Calibri"/>
        </w:rPr>
        <w:t>del suministro</w:t>
      </w:r>
      <w:r w:rsidRPr="0024022F">
        <w:rPr>
          <w:rFonts w:ascii="Calibri" w:hAnsi="Calibri"/>
        </w:rPr>
        <w:t xml:space="preserve"> de los </w:t>
      </w:r>
      <w:r w:rsidR="00325647" w:rsidRPr="0024022F">
        <w:rPr>
          <w:rFonts w:ascii="Calibri" w:hAnsi="Calibri"/>
        </w:rPr>
        <w:t>medicamentos</w:t>
      </w:r>
      <w:r w:rsidRPr="0024022F">
        <w:rPr>
          <w:rFonts w:ascii="Calibri" w:hAnsi="Calibri"/>
        </w:rPr>
        <w:t xml:space="preserve">, serán a nombre de Servicios de Salud de Nuevo León, O.P.D, con domicilio en Matamoros oriente, No. 520, Monterrey, N.L. C.P. 64000, R.F.C. SSN970115QI9, deberán estar selladas y firmadas por el </w:t>
      </w:r>
      <w:r w:rsidR="007C4AFA" w:rsidRPr="0024022F">
        <w:rPr>
          <w:rFonts w:ascii="Calibri" w:hAnsi="Calibri"/>
        </w:rPr>
        <w:t>responsable de almacén</w:t>
      </w:r>
      <w:r w:rsidRPr="0024022F">
        <w:rPr>
          <w:rFonts w:ascii="Calibri" w:hAnsi="Calibri"/>
        </w:rPr>
        <w:t xml:space="preserve"> y </w:t>
      </w:r>
      <w:r w:rsidR="007C4AFA" w:rsidRPr="0024022F">
        <w:rPr>
          <w:rFonts w:ascii="Calibri" w:hAnsi="Calibri"/>
        </w:rPr>
        <w:t>por el Administrador y/o Director de la unidad aplicativa</w:t>
      </w:r>
      <w:r w:rsidRPr="0024022F">
        <w:rPr>
          <w:rFonts w:ascii="Calibri" w:hAnsi="Calibri"/>
        </w:rPr>
        <w:t xml:space="preserve">, </w:t>
      </w:r>
      <w:r w:rsidR="005C3279" w:rsidRPr="0024022F">
        <w:rPr>
          <w:rFonts w:ascii="Calibri" w:hAnsi="Calibri"/>
        </w:rPr>
        <w:t>dicha factura deberá especificar el número del contrato del que se desprende al que corresponde dicha factura, número de licitación, marca del insumo y número de orden de envío. La unidad aplicativa posterior a la revisión de dicha factura deberá enviarla al área de Recursos Financieros de la Convocante para su trámite correspondiente</w:t>
      </w:r>
    </w:p>
    <w:p w:rsidR="000B78E5" w:rsidRDefault="000B78E5" w:rsidP="000B78E5">
      <w:pPr>
        <w:ind w:right="-1"/>
        <w:jc w:val="both"/>
        <w:rPr>
          <w:rFonts w:ascii="Calibri" w:hAnsi="Calibri"/>
        </w:rPr>
      </w:pPr>
    </w:p>
    <w:p w:rsidR="0024022F" w:rsidRPr="0024022F" w:rsidRDefault="0024022F" w:rsidP="0024022F">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4022F" w:rsidRPr="0090500C" w:rsidRDefault="0024022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w:t>
      </w:r>
      <w:r w:rsidRPr="00217232">
        <w:rPr>
          <w:rFonts w:ascii="Calibri" w:hAnsi="Calibri"/>
        </w:rPr>
        <w:t>Público, o la Comisión Naciona</w:t>
      </w:r>
      <w:r w:rsidR="00366813" w:rsidRPr="00217232">
        <w:rPr>
          <w:rFonts w:ascii="Calibri" w:hAnsi="Calibri"/>
        </w:rPr>
        <w:t>l de Protección Social en Salud, 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w:t>
      </w:r>
      <w:r w:rsidRPr="00217232">
        <w:rPr>
          <w:rFonts w:ascii="Calibri" w:hAnsi="Calibri"/>
        </w:rPr>
        <w:t>p</w:t>
      </w:r>
      <w:r w:rsidR="00830F61" w:rsidRPr="00217232">
        <w:rPr>
          <w:rFonts w:ascii="Calibri" w:hAnsi="Calibri"/>
        </w:rPr>
        <w:t>ena convencional (Sanción) del 2</w:t>
      </w:r>
      <w:r w:rsidRPr="00217232">
        <w:rPr>
          <w:rFonts w:ascii="Calibri" w:hAnsi="Calibri"/>
        </w:rPr>
        <w:t xml:space="preserve">% por cada día hábil de retraso sobre el monto </w:t>
      </w:r>
      <w:r w:rsidR="00661318" w:rsidRPr="00217232">
        <w:rPr>
          <w:rFonts w:ascii="Calibri" w:hAnsi="Calibri"/>
        </w:rPr>
        <w:t>del suministro de los medicamentos</w:t>
      </w:r>
      <w:r w:rsidRPr="00217232">
        <w:rPr>
          <w:rFonts w:ascii="Calibri" w:hAnsi="Calibri"/>
        </w:rPr>
        <w:t xml:space="preserve">, que se efectuare fuera del plazo establecido. </w:t>
      </w:r>
      <w:r w:rsidRPr="00217232">
        <w:rPr>
          <w:rFonts w:ascii="Calibri" w:hAnsi="Calibri" w:cs="Arial"/>
        </w:rPr>
        <w:t>El cual</w:t>
      </w:r>
      <w:r w:rsidRPr="0039320A">
        <w:rPr>
          <w:rFonts w:ascii="Calibri" w:hAnsi="Calibri" w:cs="Arial"/>
        </w:rPr>
        <w:t xml:space="preserve">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w:t>
      </w:r>
      <w:r w:rsidR="00CF4B92">
        <w:rPr>
          <w:rFonts w:ascii="Calibri" w:hAnsi="Calibri"/>
        </w:rPr>
        <w:t>inistrador o su equivalente de 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E07663" w:rsidRPr="000B78E5" w:rsidRDefault="00E07663" w:rsidP="006E0108">
      <w:pPr>
        <w:pStyle w:val="BodyText21"/>
        <w:ind w:right="-1"/>
        <w:jc w:val="both"/>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435577" w:rsidRPr="00661318" w:rsidRDefault="00435577" w:rsidP="000B78E5">
      <w:pPr>
        <w:pStyle w:val="Textoindependiente2"/>
        <w:ind w:right="-1"/>
        <w:rPr>
          <w:rFonts w:ascii="Calibri" w:hAnsi="Calibri"/>
          <w:sz w:val="20"/>
        </w:rPr>
      </w:pPr>
    </w:p>
    <w:p w:rsidR="009020F6" w:rsidRPr="0039320A" w:rsidRDefault="00477831"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009020F6">
        <w:rPr>
          <w:rFonts w:ascii="Calibri" w:hAnsi="Calibri"/>
          <w:b/>
        </w:rPr>
        <w:t xml:space="preserve"> CALENDARIO DE EVENTOS</w:t>
      </w:r>
      <w:r w:rsidR="009020F6"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E07663">
        <w:rPr>
          <w:rFonts w:asciiTheme="minorHAnsi" w:hAnsiTheme="minorHAnsi"/>
          <w:color w:val="auto"/>
          <w:sz w:val="20"/>
          <w:szCs w:val="20"/>
        </w:rPr>
        <w:t>18</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00E07663">
        <w:rPr>
          <w:rFonts w:asciiTheme="minorHAnsi" w:hAnsiTheme="minorHAnsi"/>
          <w:color w:val="auto"/>
          <w:sz w:val="20"/>
          <w:szCs w:val="20"/>
        </w:rPr>
        <w:t xml:space="preserve"> del 2020</w:t>
      </w:r>
      <w:r w:rsidRPr="00566EE4">
        <w:rPr>
          <w:rFonts w:asciiTheme="minorHAnsi" w:hAnsiTheme="minorHAnsi"/>
          <w:color w:val="auto"/>
          <w:sz w:val="20"/>
          <w:szCs w:val="20"/>
        </w:rPr>
        <w:t xml:space="preserve">. </w:t>
      </w:r>
    </w:p>
    <w:p w:rsidR="00217232" w:rsidRDefault="00217232"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090BB6" w:rsidRPr="00566EE4">
        <w:rPr>
          <w:rFonts w:asciiTheme="minorHAnsi" w:hAnsiTheme="minorHAnsi"/>
          <w:color w:val="auto"/>
          <w:sz w:val="20"/>
          <w:szCs w:val="20"/>
        </w:rPr>
        <w:t xml:space="preserve">el </w:t>
      </w:r>
      <w:r w:rsidR="00E07663">
        <w:rPr>
          <w:rFonts w:asciiTheme="minorHAnsi" w:hAnsiTheme="minorHAnsi"/>
          <w:color w:val="auto"/>
          <w:sz w:val="20"/>
          <w:szCs w:val="20"/>
        </w:rPr>
        <w:t>18</w:t>
      </w:r>
      <w:r w:rsidR="00090BB6" w:rsidRPr="00566EE4">
        <w:rPr>
          <w:rFonts w:asciiTheme="minorHAnsi" w:hAnsiTheme="minorHAnsi"/>
          <w:color w:val="auto"/>
          <w:sz w:val="20"/>
          <w:szCs w:val="20"/>
        </w:rPr>
        <w:t xml:space="preserve"> de </w:t>
      </w:r>
      <w:r w:rsidR="00090BB6">
        <w:rPr>
          <w:rFonts w:asciiTheme="minorHAnsi" w:hAnsiTheme="minorHAnsi"/>
          <w:color w:val="auto"/>
          <w:sz w:val="20"/>
          <w:szCs w:val="20"/>
        </w:rPr>
        <w:t>Diciembre</w:t>
      </w:r>
      <w:r w:rsidR="00E07663">
        <w:rPr>
          <w:rFonts w:asciiTheme="minorHAnsi" w:hAnsiTheme="minorHAnsi"/>
          <w:color w:val="auto"/>
          <w:sz w:val="20"/>
          <w:szCs w:val="20"/>
        </w:rPr>
        <w:t xml:space="preserve"> del 2020</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F81B2B">
              <w:rPr>
                <w:rFonts w:ascii="Century Gothic" w:hAnsi="Century Gothic" w:cs="Arial"/>
                <w:b/>
                <w:color w:val="000000"/>
                <w:sz w:val="18"/>
              </w:rPr>
              <w:t>LP-919044992-N56-2020</w:t>
            </w:r>
          </w:p>
          <w:p w:rsidR="009020F6" w:rsidRPr="00E50172" w:rsidRDefault="009020F6" w:rsidP="00103482">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PARA EL </w:t>
            </w:r>
            <w:r w:rsidR="00E96781">
              <w:rPr>
                <w:rFonts w:ascii="Century Gothic" w:hAnsi="Century Gothic" w:cs="Arial"/>
                <w:b/>
                <w:color w:val="000000"/>
                <w:sz w:val="18"/>
              </w:rPr>
              <w:t xml:space="preserve">HOSPITAL METROPOLITANO “DR. BERNARDO SEPÚLVEDA” </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E07663" w:rsidP="00FD5A69">
            <w:pPr>
              <w:jc w:val="center"/>
              <w:rPr>
                <w:rFonts w:ascii="Century Gothic" w:hAnsi="Century Gothic" w:cs="Arial"/>
                <w:sz w:val="16"/>
                <w:szCs w:val="18"/>
              </w:rPr>
            </w:pPr>
            <w:r>
              <w:rPr>
                <w:rFonts w:ascii="Century Gothic" w:hAnsi="Century Gothic" w:cs="Arial"/>
                <w:sz w:val="16"/>
                <w:szCs w:val="18"/>
              </w:rPr>
              <w:t>29/12/2020</w:t>
            </w:r>
          </w:p>
          <w:p w:rsidR="009020F6" w:rsidRPr="00566EE4" w:rsidRDefault="00E07663" w:rsidP="00FD5A69">
            <w:pPr>
              <w:jc w:val="center"/>
              <w:rPr>
                <w:rFonts w:ascii="Century Gothic" w:hAnsi="Century Gothic" w:cs="Arial"/>
                <w:sz w:val="16"/>
                <w:szCs w:val="18"/>
              </w:rPr>
            </w:pPr>
            <w:r>
              <w:rPr>
                <w:rFonts w:ascii="Century Gothic" w:hAnsi="Century Gothic" w:cs="Arial"/>
                <w:sz w:val="16"/>
                <w:szCs w:val="18"/>
              </w:rPr>
              <w:t>10</w:t>
            </w:r>
            <w:r w:rsidR="009020F6" w:rsidRPr="00566EE4">
              <w:rPr>
                <w:rFonts w:ascii="Century Gothic" w:hAnsi="Century Gothic" w:cs="Arial"/>
                <w:sz w:val="16"/>
                <w:szCs w:val="18"/>
              </w:rPr>
              <w:t>:</w:t>
            </w:r>
            <w:r>
              <w:rPr>
                <w:rFonts w:ascii="Century Gothic" w:hAnsi="Century Gothic" w:cs="Arial"/>
                <w:sz w:val="16"/>
                <w:szCs w:val="18"/>
              </w:rPr>
              <w:t>3</w:t>
            </w:r>
            <w:r w:rsidR="009020F6">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E07663" w:rsidP="00FD5A69">
            <w:pPr>
              <w:jc w:val="center"/>
              <w:rPr>
                <w:rFonts w:ascii="Century Gothic" w:hAnsi="Century Gothic" w:cs="Arial"/>
                <w:sz w:val="16"/>
                <w:szCs w:val="18"/>
              </w:rPr>
            </w:pPr>
            <w:r>
              <w:rPr>
                <w:rFonts w:ascii="Century Gothic" w:hAnsi="Century Gothic" w:cs="Arial"/>
                <w:sz w:val="16"/>
                <w:szCs w:val="18"/>
              </w:rPr>
              <w:t>06/01/2021</w:t>
            </w:r>
          </w:p>
          <w:p w:rsidR="009020F6" w:rsidRPr="00566EE4" w:rsidRDefault="00477BEE" w:rsidP="00071B78">
            <w:pPr>
              <w:jc w:val="center"/>
              <w:rPr>
                <w:rFonts w:ascii="Century Gothic" w:hAnsi="Century Gothic" w:cs="Arial"/>
                <w:sz w:val="16"/>
                <w:szCs w:val="18"/>
              </w:rPr>
            </w:pPr>
            <w:r>
              <w:rPr>
                <w:rFonts w:ascii="Century Gothic" w:hAnsi="Century Gothic" w:cs="Arial"/>
                <w:sz w:val="16"/>
                <w:szCs w:val="18"/>
              </w:rPr>
              <w:t>1</w:t>
            </w:r>
            <w:r w:rsidR="00E07663">
              <w:rPr>
                <w:rFonts w:ascii="Century Gothic" w:hAnsi="Century Gothic" w:cs="Arial"/>
                <w:sz w:val="16"/>
                <w:szCs w:val="18"/>
              </w:rPr>
              <w:t>1:0</w:t>
            </w:r>
            <w:r>
              <w:rPr>
                <w:rFonts w:ascii="Century Gothic" w:hAnsi="Century Gothic" w:cs="Arial"/>
                <w:sz w:val="16"/>
                <w:szCs w:val="18"/>
              </w:rPr>
              <w:t>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E07663" w:rsidP="00FD5A69">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090BB6" w:rsidP="00FD5A69">
            <w:pPr>
              <w:jc w:val="center"/>
              <w:rPr>
                <w:rFonts w:ascii="Century Gothic" w:hAnsi="Century Gothic" w:cs="Arial"/>
                <w:sz w:val="16"/>
                <w:szCs w:val="18"/>
              </w:rPr>
            </w:pPr>
            <w:r>
              <w:rPr>
                <w:rFonts w:ascii="Century Gothic" w:hAnsi="Century Gothic" w:cs="Arial"/>
                <w:sz w:val="16"/>
                <w:szCs w:val="18"/>
              </w:rPr>
              <w:t>10</w:t>
            </w:r>
            <w:r w:rsidR="00E07663">
              <w:rPr>
                <w:rFonts w:ascii="Century Gothic" w:hAnsi="Century Gothic" w:cs="Arial"/>
                <w:sz w:val="16"/>
                <w:szCs w:val="18"/>
              </w:rPr>
              <w:t>:45</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90BB6" w:rsidRPr="00566EE4" w:rsidRDefault="00E07663" w:rsidP="00090BB6">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E07663" w:rsidP="00090BB6">
            <w:pPr>
              <w:jc w:val="center"/>
              <w:rPr>
                <w:rFonts w:ascii="Century Gothic" w:hAnsi="Century Gothic" w:cs="Arial"/>
                <w:sz w:val="16"/>
                <w:szCs w:val="18"/>
              </w:rPr>
            </w:pPr>
            <w:r>
              <w:rPr>
                <w:rFonts w:ascii="Century Gothic" w:hAnsi="Century Gothic" w:cs="Arial"/>
                <w:sz w:val="16"/>
                <w:szCs w:val="18"/>
              </w:rPr>
              <w:t>11:00</w:t>
            </w:r>
            <w:r w:rsidR="00090BB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90BB6" w:rsidRPr="00566EE4" w:rsidRDefault="00E07663" w:rsidP="00090BB6">
            <w:pPr>
              <w:jc w:val="center"/>
              <w:rPr>
                <w:rFonts w:ascii="Century Gothic" w:hAnsi="Century Gothic" w:cs="Arial"/>
                <w:sz w:val="16"/>
                <w:szCs w:val="18"/>
              </w:rPr>
            </w:pPr>
            <w:r>
              <w:rPr>
                <w:rFonts w:ascii="Century Gothic" w:hAnsi="Century Gothic" w:cs="Arial"/>
                <w:sz w:val="16"/>
                <w:szCs w:val="18"/>
              </w:rPr>
              <w:t>08/01/2021</w:t>
            </w:r>
          </w:p>
          <w:p w:rsidR="009020F6" w:rsidRPr="00566EE4" w:rsidRDefault="00E07663" w:rsidP="00090BB6">
            <w:pPr>
              <w:jc w:val="center"/>
              <w:rPr>
                <w:rFonts w:ascii="Century Gothic" w:hAnsi="Century Gothic" w:cs="Arial"/>
                <w:sz w:val="16"/>
                <w:szCs w:val="18"/>
              </w:rPr>
            </w:pPr>
            <w:r>
              <w:rPr>
                <w:rFonts w:ascii="Century Gothic" w:hAnsi="Century Gothic" w:cs="Arial"/>
                <w:sz w:val="16"/>
                <w:szCs w:val="18"/>
              </w:rPr>
              <w:t>11:15</w:t>
            </w:r>
            <w:r w:rsidR="00090BB6"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CF4B92" w:rsidP="00CF4B92">
            <w:pPr>
              <w:jc w:val="both"/>
              <w:rPr>
                <w:rFonts w:ascii="Century Gothic" w:hAnsi="Century Gothic" w:cs="Arial"/>
                <w:color w:val="000000"/>
                <w:sz w:val="16"/>
                <w:szCs w:val="18"/>
              </w:rPr>
            </w:pPr>
            <w:r>
              <w:rPr>
                <w:rFonts w:ascii="Century Gothic" w:hAnsi="Century Gothic" w:cs="Arial"/>
                <w:color w:val="000000"/>
                <w:sz w:val="16"/>
                <w:szCs w:val="18"/>
              </w:rPr>
              <w:t>El licitante que resulte con adjudicación</w:t>
            </w:r>
            <w:r w:rsidR="009020F6" w:rsidRPr="00566EE4">
              <w:rPr>
                <w:rFonts w:ascii="Century Gothic" w:hAnsi="Century Gothic" w:cs="Arial"/>
                <w:sz w:val="16"/>
                <w:szCs w:val="18"/>
              </w:rPr>
              <w:t xml:space="preserve"> deberá presentarse a más tardar el </w:t>
            </w:r>
            <w:r w:rsidR="00E07663">
              <w:rPr>
                <w:rFonts w:ascii="Century Gothic" w:hAnsi="Century Gothic" w:cs="Arial"/>
                <w:sz w:val="16"/>
                <w:szCs w:val="18"/>
              </w:rPr>
              <w:t>día 22 de Enero del 2021</w:t>
            </w:r>
            <w:r w:rsidR="009020F6" w:rsidRPr="00217232">
              <w:rPr>
                <w:rFonts w:ascii="Century Gothic" w:hAnsi="Century Gothic" w:cs="Arial"/>
                <w:sz w:val="16"/>
                <w:szCs w:val="18"/>
              </w:rPr>
              <w:t xml:space="preserve"> en </w:t>
            </w:r>
            <w:r w:rsidR="00477BEE" w:rsidRPr="00217232">
              <w:rPr>
                <w:rFonts w:ascii="Century Gothic" w:hAnsi="Century Gothic" w:cs="Arial"/>
                <w:color w:val="000000"/>
                <w:sz w:val="16"/>
                <w:szCs w:val="18"/>
              </w:rPr>
              <w:t>el Departamento de Contratos ubicado</w:t>
            </w:r>
            <w:r w:rsidR="009020F6" w:rsidRPr="00217232">
              <w:rPr>
                <w:rFonts w:ascii="Century Gothic" w:hAnsi="Century Gothic" w:cs="Arial"/>
                <w:color w:val="000000"/>
                <w:sz w:val="16"/>
                <w:szCs w:val="18"/>
              </w:rPr>
              <w:t xml:space="preserve"> en Matamoros 520 Ote, primer piso, Centro de Monterrey, Nuevo León, C.P. 64000, en el horario de 9:00 a</w:t>
            </w:r>
            <w:r w:rsidR="009020F6" w:rsidRPr="00566EE4">
              <w:rPr>
                <w:rFonts w:ascii="Century Gothic" w:hAnsi="Century Gothic" w:cs="Arial"/>
                <w:color w:val="000000"/>
                <w:sz w:val="16"/>
                <w:szCs w:val="18"/>
              </w:rPr>
              <w:t xml:space="preserve">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ubicado en Matamoros oriente, No. 520, primer piso, Centro de la Ciudad, Monterrey, Nuevo Leó</w:t>
      </w:r>
      <w:r w:rsidR="00E07663">
        <w:rPr>
          <w:rFonts w:ascii="Calibri" w:hAnsi="Calibri"/>
        </w:rPr>
        <w:t>n, C.P. 64000, Tel.: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sz w:val="16"/>
        </w:rPr>
      </w:pPr>
    </w:p>
    <w:p w:rsidR="001C1B8F" w:rsidRPr="00813E12" w:rsidRDefault="001C1B8F"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w:t>
      </w:r>
      <w:r w:rsidR="00ED24CF">
        <w:rPr>
          <w:rFonts w:ascii="Calibri" w:hAnsi="Calibri"/>
        </w:rPr>
        <w:t xml:space="preserve"> otro acuerdo que tenga como fin </w:t>
      </w:r>
      <w:r w:rsidR="00ED24CF" w:rsidRPr="009146DB">
        <w:rPr>
          <w:rFonts w:ascii="Calibri" w:hAnsi="Calibri"/>
        </w:rPr>
        <w:t>obtener una ventaja sobre los demás licitantes</w:t>
      </w:r>
      <w:r w:rsidR="00ED24CF"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84D95" w:rsidRDefault="00084D95" w:rsidP="005E531C">
      <w:pPr>
        <w:pStyle w:val="Textoindependiente3"/>
        <w:ind w:right="-1"/>
        <w:rPr>
          <w:rFonts w:ascii="Calibri" w:hAnsi="Calibri"/>
          <w:b w:val="0"/>
          <w:sz w:val="20"/>
        </w:rPr>
      </w:pPr>
    </w:p>
    <w:p w:rsidR="00084D95" w:rsidRPr="009E04A4" w:rsidRDefault="00084D95" w:rsidP="005E531C">
      <w:pPr>
        <w:pStyle w:val="Textoindependiente3"/>
        <w:ind w:right="-1"/>
        <w:rPr>
          <w:rFonts w:ascii="Calibri" w:hAnsi="Calibri"/>
          <w:b w:val="0"/>
          <w:sz w:val="20"/>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A02D2" w:rsidRDefault="00CA02D2" w:rsidP="005E531C">
      <w:pPr>
        <w:ind w:right="-1"/>
        <w:jc w:val="both"/>
        <w:rPr>
          <w:rFonts w:ascii="Calibri" w:hAnsi="Calibri"/>
        </w:rPr>
      </w:pPr>
    </w:p>
    <w:p w:rsidR="00CA02D2" w:rsidRDefault="00CA02D2" w:rsidP="005E531C">
      <w:pPr>
        <w:ind w:right="-1"/>
        <w:jc w:val="both"/>
        <w:rPr>
          <w:rFonts w:ascii="Calibri" w:hAnsi="Calibri"/>
        </w:rPr>
      </w:pPr>
      <w:r w:rsidRPr="00CA02D2">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rsidR="00361F9C" w:rsidRDefault="00361F9C" w:rsidP="005E531C">
      <w:pPr>
        <w:ind w:right="-1"/>
        <w:jc w:val="both"/>
        <w:rPr>
          <w:rFonts w:ascii="Calibri" w:hAnsi="Calibri"/>
        </w:rPr>
      </w:pPr>
    </w:p>
    <w:p w:rsidR="00361F9C" w:rsidRDefault="00361F9C" w:rsidP="00361F9C">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361F9C" w:rsidRPr="0039320A" w:rsidRDefault="00361F9C" w:rsidP="005E531C">
      <w:pPr>
        <w:ind w:right="-1"/>
        <w:jc w:val="both"/>
        <w:rPr>
          <w:rFonts w:ascii="Calibri" w:hAnsi="Calibri"/>
        </w:rPr>
      </w:pP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D24CF">
        <w:rPr>
          <w:rFonts w:ascii="Calibri" w:hAnsi="Calibri"/>
          <w:sz w:val="20"/>
        </w:rPr>
        <w:t>9</w:t>
      </w:r>
      <w:r w:rsidRPr="009E04A4">
        <w:rPr>
          <w:rFonts w:ascii="Calibri" w:hAnsi="Calibri"/>
          <w:sz w:val="20"/>
        </w:rPr>
        <w:t xml:space="preserve"> de </w:t>
      </w:r>
      <w:r w:rsidR="00991DE3">
        <w:rPr>
          <w:rFonts w:ascii="Calibri" w:hAnsi="Calibri"/>
          <w:sz w:val="20"/>
        </w:rPr>
        <w:t>Enero</w:t>
      </w:r>
      <w:r w:rsidR="00ED24CF">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1C1B8F">
        <w:rPr>
          <w:rFonts w:ascii="Calibri" w:hAnsi="Calibri"/>
          <w:sz w:val="20"/>
        </w:rPr>
        <w:t xml:space="preserve"> del 202</w:t>
      </w:r>
      <w:r w:rsidR="00ED24CF">
        <w:rPr>
          <w:rFonts w:ascii="Calibri" w:hAnsi="Calibri"/>
          <w:sz w:val="20"/>
        </w:rPr>
        <w:t>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C1B8F">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477831" w:rsidP="0047783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084D95" w:rsidRDefault="00084D9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47783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ED24CF">
        <w:rPr>
          <w:rFonts w:asciiTheme="minorHAnsi" w:hAnsiTheme="minorHAnsi"/>
          <w:b/>
        </w:rPr>
        <w:t>18</w:t>
      </w:r>
      <w:r w:rsidRPr="0078059E">
        <w:rPr>
          <w:rFonts w:asciiTheme="minorHAnsi" w:hAnsiTheme="minorHAnsi"/>
          <w:b/>
        </w:rPr>
        <w:t xml:space="preserve"> DE </w:t>
      </w:r>
      <w:r w:rsidR="00F0714E" w:rsidRPr="0078059E">
        <w:rPr>
          <w:rFonts w:asciiTheme="minorHAnsi" w:hAnsiTheme="minorHAnsi"/>
          <w:b/>
        </w:rPr>
        <w:t>DICIEMBRE</w:t>
      </w:r>
      <w:r w:rsidR="00ED24CF">
        <w:rPr>
          <w:rFonts w:asciiTheme="minorHAnsi" w:hAnsiTheme="minorHAnsi"/>
          <w:b/>
        </w:rPr>
        <w:t xml:space="preserve"> DEL 2020</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084D95" w:rsidRDefault="00084D9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071B78">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071B78">
        <w:trPr>
          <w:trHeight w:val="253"/>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CD1BAA">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 xml:space="preserve">EL HOSPITAL </w:t>
            </w:r>
            <w:r w:rsidR="00CD1BAA">
              <w:rPr>
                <w:rFonts w:asciiTheme="minorHAnsi" w:hAnsiTheme="minorHAnsi" w:cs="Arial"/>
                <w:sz w:val="14"/>
              </w:rPr>
              <w:t>METROPOLITANO “DR. BERNARDO SEPÚLVEDA”</w:t>
            </w:r>
          </w:p>
        </w:tc>
        <w:tc>
          <w:tcPr>
            <w:tcW w:w="1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071B78">
        <w:trPr>
          <w:trHeight w:val="50"/>
          <w:jc w:val="center"/>
        </w:trPr>
        <w:tc>
          <w:tcPr>
            <w:tcW w:w="94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071B78" w:rsidP="00B03EC4">
            <w:pPr>
              <w:jc w:val="center"/>
              <w:rPr>
                <w:rFonts w:asciiTheme="minorHAnsi" w:hAnsiTheme="minorHAnsi" w:cs="Arial"/>
                <w:b/>
                <w:bCs/>
                <w:color w:val="000000"/>
                <w:sz w:val="14"/>
                <w:szCs w:val="16"/>
              </w:rPr>
            </w:pPr>
            <w:r>
              <w:rPr>
                <w:rFonts w:asciiTheme="minorHAnsi" w:hAnsiTheme="minorHAnsi" w:cs="Arial"/>
                <w:b/>
                <w:bCs/>
                <w:color w:val="000000"/>
                <w:sz w:val="14"/>
                <w:szCs w:val="16"/>
              </w:rPr>
              <w:t>2</w:t>
            </w:r>
          </w:p>
        </w:tc>
        <w:tc>
          <w:tcPr>
            <w:tcW w:w="227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08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7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02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 xml:space="preserve">A </w:t>
            </w:r>
            <w:r w:rsidRPr="00510269">
              <w:rPr>
                <w:rFonts w:asciiTheme="minorHAnsi" w:hAnsiTheme="minorHAnsi" w:cs="Arial"/>
                <w:iCs/>
                <w:color w:val="000000"/>
                <w:sz w:val="14"/>
                <w:szCs w:val="14"/>
              </w:rPr>
              <w:t>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6</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Elementos de personal administrativo.</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071B78" w:rsidRDefault="00071B78">
      <w:pPr>
        <w:rPr>
          <w:rFonts w:asciiTheme="minorHAnsi" w:hAnsiTheme="minorHAnsi"/>
        </w:rPr>
      </w:pPr>
    </w:p>
    <w:p w:rsidR="001C1B8F" w:rsidRDefault="001C1B8F">
      <w:pPr>
        <w:rPr>
          <w:rFonts w:asciiTheme="minorHAnsi" w:hAnsiTheme="minorHAnsi"/>
        </w:rPr>
      </w:pPr>
    </w:p>
    <w:p w:rsidR="001C1B8F" w:rsidRDefault="001C1B8F">
      <w:pPr>
        <w:rPr>
          <w:rFonts w:asciiTheme="minorHAnsi" w:hAnsiTheme="minorHAnsi"/>
        </w:rPr>
      </w:pPr>
    </w:p>
    <w:p w:rsidR="001C1B8F" w:rsidRDefault="001C1B8F">
      <w:pPr>
        <w:rPr>
          <w:rFonts w:asciiTheme="minorHAnsi" w:hAnsiTheme="minorHAnsi"/>
        </w:rPr>
      </w:pPr>
    </w:p>
    <w:p w:rsidR="00071B78" w:rsidRDefault="00071B78">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1320ED" w:rsidRDefault="001320ED" w:rsidP="006E0108">
      <w:pPr>
        <w:pStyle w:val="Default"/>
        <w:jc w:val="center"/>
        <w:rPr>
          <w:rFonts w:asciiTheme="minorHAnsi" w:hAnsiTheme="minorHAnsi" w:cstheme="minorHAnsi"/>
          <w:b/>
          <w:bCs/>
          <w:sz w:val="22"/>
          <w:szCs w:val="22"/>
        </w:rPr>
      </w:pPr>
    </w:p>
    <w:tbl>
      <w:tblPr>
        <w:tblW w:w="11460" w:type="dxa"/>
        <w:jc w:val="center"/>
        <w:tblCellMar>
          <w:left w:w="70" w:type="dxa"/>
          <w:right w:w="70" w:type="dxa"/>
        </w:tblCellMar>
        <w:tblLook w:val="04A0" w:firstRow="1" w:lastRow="0" w:firstColumn="1" w:lastColumn="0" w:noHBand="0" w:noVBand="1"/>
      </w:tblPr>
      <w:tblGrid>
        <w:gridCol w:w="1195"/>
        <w:gridCol w:w="1253"/>
        <w:gridCol w:w="5418"/>
        <w:gridCol w:w="1199"/>
        <w:gridCol w:w="1200"/>
        <w:gridCol w:w="1195"/>
      </w:tblGrid>
      <w:tr w:rsidR="00C82F8A" w:rsidRPr="00C82F8A" w:rsidTr="00C82F8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Renglón</w:t>
            </w:r>
          </w:p>
        </w:tc>
        <w:tc>
          <w:tcPr>
            <w:tcW w:w="1200" w:type="dxa"/>
            <w:tcBorders>
              <w:top w:val="single" w:sz="4" w:space="0" w:color="auto"/>
              <w:left w:val="nil"/>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Clave</w:t>
            </w:r>
          </w:p>
        </w:tc>
        <w:tc>
          <w:tcPr>
            <w:tcW w:w="5460" w:type="dxa"/>
            <w:tcBorders>
              <w:top w:val="single" w:sz="4" w:space="0" w:color="auto"/>
              <w:left w:val="nil"/>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Unidad Medida</w:t>
            </w:r>
          </w:p>
        </w:tc>
        <w:tc>
          <w:tcPr>
            <w:tcW w:w="1200" w:type="dxa"/>
            <w:tcBorders>
              <w:top w:val="single" w:sz="4" w:space="0" w:color="auto"/>
              <w:left w:val="nil"/>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Presentación</w:t>
            </w:r>
          </w:p>
        </w:tc>
        <w:tc>
          <w:tcPr>
            <w:tcW w:w="1200" w:type="dxa"/>
            <w:tcBorders>
              <w:top w:val="single" w:sz="4" w:space="0" w:color="auto"/>
              <w:left w:val="nil"/>
              <w:bottom w:val="single" w:sz="4" w:space="0" w:color="auto"/>
              <w:right w:val="single" w:sz="4" w:space="0" w:color="auto"/>
            </w:tcBorders>
            <w:shd w:val="clear" w:color="auto" w:fill="92ECEC"/>
            <w:vAlign w:val="center"/>
            <w:hideMark/>
          </w:tcPr>
          <w:p w:rsidR="00C82F8A" w:rsidRPr="00C82F8A" w:rsidRDefault="00C82F8A" w:rsidP="00C82F8A">
            <w:pPr>
              <w:jc w:val="center"/>
              <w:rPr>
                <w:rFonts w:ascii="Calibri" w:hAnsi="Calibri" w:cs="Arial"/>
                <w:lang w:val="es-MX" w:eastAsia="es-MX"/>
              </w:rPr>
            </w:pPr>
            <w:r w:rsidRPr="00C82F8A">
              <w:rPr>
                <w:rFonts w:ascii="Calibri" w:hAnsi="Calibri" w:cs="Arial"/>
                <w:lang w:val="es-MX" w:eastAsia="es-MX"/>
              </w:rPr>
              <w:t>Cantidad Ofertada</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2149.00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MISOPROSTOL 200 MCG. TAB.</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100000022.00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CASEINATO DE CALCIO. POLVO. PROTEINAS 86 A 90 G  Y  MINERALES 3.8 A 6 G EN L00 G. ENVASE CON 100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ACETILSALICILICO. TABLETA.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ACETILSALICILICO. TABLETA SOLUBLE O EFERVESCENTE.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18851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PARACETAMOL. SUPOSITORIO.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PARACETAMOL. SOLUCION ORAL. 100 MG/ML. ENVASE CON GOTERO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METAMIZOL SODICO. COMPRIMIDO.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100000109.00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METAMIZOL SODICO. SOLUCION INYECTABLE. 1 G/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ATROPINA. SOLUCION INYECTABLE. 1 MG/ML.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100000233.00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SEVOFLURANO. LIQUIDO. 250 ML.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100000234.00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DESFLURANO. LIQUIDO. 240 ML. ENVASE CON 240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PROPOFOL. SOLUCION INYECTABLE. EN SOLUCION CON ACEITE DE SOYA, FOSFATIDO DE HUEVO Y GLICEROL. 200 MG/20 ML. AMPOLLETAS O FRASCOS AMPULA DE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100000247.01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DEXMEDETOMIDINA. SOLUCION INYECTABLE. 200 MCG. FRASCOS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VECURONIO. SOLUCION INYECTABLE. 4 MG/1 ML. FRASCOS AMPULA CON LIOFILIZADO Y  AMPOLLETAS CON 1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LIDOCAINA. SOLUCION INYECTABLE AL 2 %. 1 G/50 ML. 5 FRASCOS AMPULA CON 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LIDOCAINA. SOLUCION AL 10 %. 10 G/100 ML. 115 ML CON ATOMIZADOR MANUAL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LIDOCAINA, EPINEFRINA. SOLUCION INYECTABLE AL 2%. LIDOCAINA 1 G, EPINEFRINA 0.25 MG. FRASCOS AMPULA CON 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100000267.00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 xml:space="preserve">LIDOCAINA, EPINEFRINA . SOLUCION INYECTABLE AL 2%, LIDOCAINA 36 MG, EPINEFRINA 0.018 MG . CARTUCHOS DENTALES CON 1.8 ML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100000269.00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ROPIVACAINA. SOLUCION INYECTABLE. 40 MG/20 ML. 5 AMPOLLETAS CON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100000270.00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ROPIVACAINA. SOLUCION INYECTABLE. 150 MG/20 ML. 5 AMPOLLETAS CON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100000271.00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BUPIVACAINA. SOLUCION INYECTABLE. 5 MG/ML. ENVASE CON 30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100000291.00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METILSULFATO DE NEOSTIGMINA. SOLUCION INYECTABLE. 0.5 MG/ ML.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100000302.00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NALOXONA, CLORHIDRATO DE (GT2) DE 0.4 MG / ML, SOLUCION INYECTABLE, ENVASE CON 10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26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DIFENHIDRAMINA. JARABE. 12.5 MG/5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DIFENHIDRAMINA. SOLUCION INYECTABLE. 100 MG/10 ML. FRASCO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CLORFENAMINA. JARABE. 0.5 MG /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AMINOFILINA. SOLUCION INYECTABLE. 250 MG/ 10 ML. AMPOLLETAS DE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SALBUTAMOL O SULFATO DE SALBUTAMOL. SUSPENSION EN AEROSOL. 20 MG. ENVASE CON INHALADOR CON 200 DOSIS DE 100  UG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SALBUTAMOL. JARABE. 2 MG/ 5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100000437.00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TEOFILINA ANHIDRA. COMPRIMIDO O TABLETA O CAPSULA DE LIBERACION PROLONGADA.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100000439.00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SALBUTAMOL. SOLUCION PARA NEBULIZADOR. 0.5 G/ 100 ML. ENVASE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100000440.00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FLUTICASONA. SUSPENSION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100000443.00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100000472.00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PREDNISONA.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100000473.00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PREDNISONA. TABLETA. 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100000474.00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SUCCINATO SODICO DE HIDROCORTISONA. SOLUCION INYECTABLE. 100 MG/2 ML . FRASCOS AMPULA Y AMPOLLETAS CON 2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100000476.00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SUCCINATO SODICO DE METILPREDNISOLONA. SOLUCION INYECTABLE. 500 MG/ 8 ML. FRASCOS AMPULA Y AMPOLLETAS CON 8ML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100000477.00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DIPROPIONATO DE BECLOMETASONA. SUSPENSION EN AEROSOL.  CADA INHALACION CONTIENE DIPROPIONATO DE BECLOMETASONA 50 MG. ENVASE CON INHALADOR CON 200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524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DIGOXINA. TABLETA. 0.25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DIGOXINA. ELIXIR. 0.05 MG/ML .ENVASE CON 60 ML. GOTERO CALIBRADO DE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DIGOXINA. SOLUCION INYECTABLE. 0.5 MG/2 ML. AMPOLLETAS DE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POTASIO. SOLUCION INYECTABLE. 1.49 G/ 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100000525.00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FENITOINA SODICA.TABLETA O CAPSULA.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100000539.00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PROPRANOLOL.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CLORTALIDONA. TABLETA. 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100000566.00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METILDOPA. TABLETA.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100000569.00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NITROPRUSIATO DE SODIO. SOLUCION INYECTABLE. 50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100000570.00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HIDRALAZINA.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100000572.00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53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100000573.00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PRAZOSINA. CAPSULA O COMPRIMIDO. 1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100000574.00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DINITRATO DE ISOSORBIDA. TABLETA SUBLINGUAL.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DINITRATO DE ISOSORBIDA.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VERAPAMILO. GRAGEA O TABLETA RECUBIERTA. 80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NIFEDIPINO. CAPSULA DE GELATINA BLANDA.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VERAPAMILO. SOLUCION INYECTABLE. 5 MG/ 2 ML. AMPOLLETA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100000599.00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NIFEDIPINO. COMPRIMIDO DE LIBERACION PROLONGADA. 30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1837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EPINEFRINA. SOLUCION INYECTABLE. 1 MG (1:1 000). AMPOLLETAS DE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100000612.00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BITARTRATO DE NOREPINEFRINA. SOLUCION INYECTABLE. 4 MG/ 4 ML. AMPOLLETAS CON 4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100000614.00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DOPAMINA. SOLUCION INYECTABLE. 200 MG/ 5 ML. AMPOLLETAS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100000615.00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100000621.00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HEPARINA SODICA. SOLUCION INYECTABLE. 10 000 UI/ 10 ML (1000 UI/ ML). FRASCOS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HEPARINA SODICA. SOLUCION INYECTABLE. 25 000 UI/ 5 ML (5000 UI/ ML). FRASCOS AMPULA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WARFARINA SODICA.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100000624.01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ACENOCUMAROL TABLETA 4 MG 30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100000626.01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FITOMENADIONA 10 MG. SOLUCION O EMULSION INYECTABLE  AMP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DEXTRAN. SOLUCION INYECTABLE AL  10 %. DEXTRAN (40 000) 10 G/ 100 ML, GLUCOSA 5 G/ 100 ML.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100000655.00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100000657.00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OXIDO DE ZINC. PASTA. 25 G/100 G. ENVASE CON 30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100000813.00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 BUTIRATO DE HIDROCORTISONA. CREMA. 1 MG/G. ENVASE CON 15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BENZOATO DE BENCILO. EMULSION DERMICA. 300 MG/ML. ENVASE CON 120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PERMETRINA. SOLUCION. 1 G. ENVASE CON 110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100000871.00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ALIBOUR. POLVO. SULFATO DE COBRE 177 MG/G, SULFATO DE ZINC 619.5 MG/G, ALCANFOR 26.5 MG/G. SOBRES CON 2.2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100000891.00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100000901.00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RESINA DE PODOFILINA. SOLUCION DERMICA. 250 MG/ML. ENVASE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100000904.00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RETINOICO. CREMA. 0.05 G/ 100 G. ENVASE CON 20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LACTATO GLUCONATO DE CALCIO. COMPRIMIDO EFERVESCENTE.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LEVOTIROXINA SODICA. TABLETA. 100 µG.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100001042.00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GLIBENCLAMIDA.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85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100001050.01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INSULINA HUMANA ISOFANA (ORIGEN ADN RECOMBINANTE) 100 UI ,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100001051.01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 xml:space="preserve">INSULINA HUMANA ACCION RAPIDA REGULAR SOLUCION INYECTABLE 100 UI/ML UN FRASCO AMPULA CON 10 ML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100001095.00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CALCITRIOL. CAPSULA DE GELATINA. 0.25 µG.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100001098.00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VITAMINAS A.C.D. SOLUCION. PALMITATO DE RETINOL 7000-9000 UI, AC.ASCORBICO 80-125 MG, COLECALCIFEROL 1400-1800 UI EN UN ML. ENVASE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5141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CISAPRIDA. SUSPENSION ORAL. 1 MG/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CISAPRIDA.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HIDROXIDO DE ALUMINIO 200 MG.  HIDROXIDO DE MAGNESIO 200 MG. O  TRISILICATO DE MAGNESIO 447.3 MG.  TAB. MASTICABLES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100001233.00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100001234.00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RANITIDINA. SOLUCION INYECTABLE. 50 MG.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METOCLOPRAMIDA. SOLUCION INYECTABLE. 10 MG/2 ML.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977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100001242.00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100001243.00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METOCLOPRAMIDA. SOLUCION. 4 MG/ML. FRASCO GOTERO CON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SUBSALICILATO DE BISMUTO. SUSPENSION ORAL. 1.750 G/ 100 ML. ENVASE CON 240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100001270.00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SENOSIDOS A-B. SOLUCION ORAL. 200 MG/100 ML. ENVASE CON 75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100001271.00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POLVO DE CASCARA DE SEMILLA DE PLANTAGO PSYLLIUM. POLVO. 49.7 G/100 G. ENVASE CON 400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100001272.00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SENOSIDOS A-B. TABLETA. 8.6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100001277.00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FOSFATO Y CITRATO DE SODIO. SOLUCION. 12 G-10G/100 ML. ENVASE CON 133 ML Y APLICADOR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100001308.01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METRONIDAZOL. SUSPENSION. 250 MG/ 5 ML. ENVASE CON 120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METRONIDAZOL. SOLUCION INYECTABLE. 500 MG/100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9521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100001345.00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ALBENDAZOL. SUSPENSION ORAL. 400 MG/20 ML. ENVASE CON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100001347.00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LIDOCAINA - HIDROCORTISONA. UNGÜENTO. 50 MG/2.5 MG/1 G. ENVASE CON 20 G Y APLICADOR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100001364.00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LIDOCAINA -  HIDROCORTISONA. SUPOSITORIO. 60 MG/5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CARBETOCINA. SOLUCION INYECTABLE. 100 MCG. 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100001542.00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OXITOCINA. SOLUCION INYECTABLE. 5 UI/ ML.AMPOLLETAS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115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ORCIPRENALINA. SOLUCION INYECTABLE. 0.5 MG/ ML.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840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100001552.00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ORCIPRENALINA.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METRONIDAZOL. OVULO O TABLETA VAGINAL.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NITROFURAL. OVULO. 6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100001566.00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NISTATINA. OVULO O TABLETA VAGINAL. 100 000 UI.</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100001591.00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INMUNOGLOBULINA ANTI D 0.300 MG. SOLUCION INYECTABLE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FOLICO. TABLETA. 4 MG. 90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FUMARATO FERROSO.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FERROSO HEPTAHIDRATADA. SOLUCION. 125 MG/ ML. ENVASE GOTERO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HIERRO DEXTRAN. SOLUCION INYECTABLE. 100 MG/ 2 ML.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HIDROXOCOBALAMINA 100 MCG. SOLOLUCION INYECTABLE  AMP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FOLICO. TABLETA. 0.4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METOTREXATO.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100001776.00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METOTREXATO SODICO. SOLUCION INYECTABLE. 500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TRIMETOPRIMA - SULFAMETOXAZOL. SUSPENSION. 40 MG/200 MG/ 5 ML. ENVASE CON 120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NITROFURANTOINA. CAPSULA.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BENCILPENICILINA SODICA CRISTALINA 1,000,000 UI SOLUCION INYECTABLE.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BENCILPENICILINA PROCAINICA -BENCILPENICILINA CRISTALINA. SUSPENSION INYECTABLE. 300 000 UI /100 000 UI. FRASCO AMPULA Y DILUYENTE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BENCILPENICILINA PROCAINICA -BENCILPENICILINA CRISTALINA. SUSPENSION INYECTABLE 600 000 UI/200 000 UI. FRASCO AMPULA Y DILUYENTE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BENZATINA BENCILPENICILINA. SUSPENSION INYECTABLE. 1 200 000 UI. FRASCO AMPULA Y DILUYENTE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DICLOXACILINA SODICA. CAPSULA O COMPRIMIDO.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DICLOXACILINA SODICA 250 MG/5ML SUSPENSION.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DICLOXACILINA SODICA . SOLUCION INYECTABLE. 250 MG/5 ML. FRASCO AMPULA Y 5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AMPICILINA. SUSPENSION. 250 MG/ 5 ML. ENVASE PARA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AMPICILINA. SOLUCION INYECTABLE. 500 MG/2 ML. FRASCO AMPULA Y DILUYENTE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4760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BENCILPENICILINA SODICA CRISTALINA. SOLUCION INYECTABLE. 5 000 000 UI.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CEFOTAXIMA SODICA. SOLUCION INYECTABLE. 1 G/4 ML. FRASCO AMPULA Y 4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146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CEFTRIAXONA SODICA. SOLUCION INYECTABLE. 1 G/10 ML. FRASCO AMPULA Y 10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22850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100001939.00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CEFALEXINA. TABLETA O CAPSULA.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7712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100001940.00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HICLATO DE DOXICICLINA. CAPSULA O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GENTAMICINA. SOLUCION INYECTABLE. 80 MG.   AMPOLLETA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100001956.00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AMIKACINA 500 MG.  SOLUCION INYECTABLE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100001957.00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AMIKACINA 100 MG. SOLUCION INYECTABLE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977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100001971.00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ESTEARATO DE ERITROMICINA. CAPSULA O TABLETA.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100001972.00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ESTEARATO O ETILSUCCINATO. O ESTOLATO DE ERITROMICINA 250 MG. SUSP.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100001973.00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FOSFATO DE CLINDAMICINA. SOLUCION INYECTABLE. 300 MG/2 ML. AMPOLLETA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17137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100001981.00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TETRACICLINA. TABLETA O CAPSULA.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100002016.00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KETOCONAZOL.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100002018.00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ITRACONAZOL. CAPSULA.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100002024.00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NITRATO DE ISOCONAZOL. CREMA. 1 G/ 100 G. ENVASE CON 20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BESILATO DE AMLODIPINO  5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100002111.01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AMLODIPINO TABLETA O CÁPSULA 5 MG 30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1618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100002119.00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DIPROPIONATO DE BETAMETASONA. UNGÜENTO. 50 MG/ 100 G. ENVASE CON 30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100002127.00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AMOXICILINA. SUSPENSION. 500 MG/ 5 ML. ENVASE PARA 75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100002128.00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AMOXICILINA - ACIDO CLAVULANICO. SUSPENSION. 125 MG/31.25 MG/ 5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100002132.00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CLARITROMICINA. TABLETA.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100002133.00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CLINDAMICINA. CAPSULA.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100002135.00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FLUCONAZOL. SOLUCION INYECTABLE. 100 MG/50 ML (2 MG/ML).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FOSFATO SÓDICO DE BETAMETASONA 5.3 MG. EQUIVALENTE A 4 MG DE BETAMETASONA, ENVASE CON UN FRASCO ÁMPULA O UNA AMPOLLETA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1760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100002145.00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LORATADINA. JARABE. 5 MG / 5 ML. ENVASE CON 60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RANITIDINA. JARABE. 150 MG/ 10 ML. ENVASE 200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ENOXAPARINA SODICA. SOLUCION INYECTABLE. 40 MG/ 0.4 ML. JERINGAS DE 0.4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2627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100002156.00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ESPIRONOLACTONA. TABLETA. 100 MG. 30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IPRATROPIO. SUSPENSION EN AEROSOL. 0.286 MG/G. ENVASE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100002187.00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IPRATROPIO. SOLUCION. 0.25 MG/ ML. FRASCO AMPULA CON 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100002188.00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IPRATROPIO - SALBUTAMOL. SOLUCION. 0.50 MG/2.50 MG/2.5 ML. 10 AMPOLLETAS DE 2.5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178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100002189.00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TOBRAMICINA 3.0 MG. SOLUCION OFTALMICA,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100002190.01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IPRATROPIO - SALBUTAMOL  SOLUCION PARA INHALACION  20 µG  100 µG/ DISPARO ENVASE CON 120 DISPAROS (120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100002191.00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VITAMINA A. CAPSULA. 50 000 UI.</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LEVONORGESTREL (MICRONIZADO). POLVO. 52 MG. ENVASE CON UN DISPOSITIVO.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LEVONORGESTREL. COMPRIMIDO O TABLETA. 0.750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2045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100002247.00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100002248.00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CINITAPRIDA. GRANULADO. 1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TIOTROPIO, BROMURO DE CAPSULA. 18 MCG.CAPSULAS Y DISPOSITIVO INHALADOR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100002263.00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BROMURO DE TIOTROPIO, BROMURO DE. CAPSULA. 18 MCG.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ESPIRONOLACTONA  25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1524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MANITOL. SOLUCION INYECTABLE 50 G/ 250 ML.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FUROSEMIDA. TABLETA. 40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FUROSEMIDA. SOLUCION INYECTABLE. 20 MG/ 2 ML.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100002348.00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100002349.00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100002431.00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100002462.00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100002463.00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AMBROXOL. SOLUCION. 300 MG/ 100 ML. ENVASE CON 120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ALOPURINOL. TABLETA. 100 MG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100002503.01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ALOPURINOL. TABLETA. 100 MG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KETOPROFENO. CAPSULA.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5141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DIPROPIONATO DE BECLOMETASONA, SUSPENSION EN AEROSOL. CADA INAHALACION CONTIENE DIPROPIONATO DE BECLOMETASONA 250 MCG. ENVASE CON DISPOSITIVO INHALADOR PARA 200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100002520.00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LOSARTAN. GRAGEA O COMPRIMIDO RECUBIERTO. 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205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100002540.00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TELMISARTAN. TABLETA. 40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100002542.00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TELMISARTAN - HIDROCLOROTIAZIDA. TABLETA. 80.0 MG/12.5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FENITOINA. SUSPENSION ORAL. 37.5 MG/ 5 ML. ENVASE CON 120 ML Y DOSIFICADOR DE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100002616.00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LEVETIRACETAM . SOLUCION ORAL 10 G. ENVASE CON 300 ML (100 MG /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100002620.00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VALPROICO. CAPSULA.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VALPROATO DE MAGNESIO. TABLETA CON CUBIERTA ENTERICA. 185.6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VALPROATO DE MAGNESIO. SOLUCION. 186 MG/ ML. ENVASE CON 40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FENITOINA SODICA. SOLUCION INYECTABLE. 250 MG/5 ML. UNA AMPOLLETA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100002630.00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VALPROATO SEMISODICO. TABLETA DE LIBERACION PROLONGADA.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100002707.00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ASCORBICO.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100002714.00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1666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NAFAZOLINA. SOLUCION OFTALMICA. 1 MG/ML.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100002821.00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CLORANFENICOL LEVOGIRO. SOLUCION OFTALMICA. 5 MG/ML.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CLORANFENICOL  LEVOGIRO. UNGÜENTO OFTALMICO. 5 MG/G. ENVASE CON 5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219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NEOMICINA, POLIMIXINA B Y GRAMICIDINA. SOLUCION OFTALMICA.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NEOMICINA, POLIMIXINA B Y BACITRACINA. UNGÜENTO OFTALMICO. NEOMICINA 3.5 MG/G, POLIMIXINA B 5000 U/G, BACITRACINA 40 U/ G. ENVASE CON 3.5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SULFACETAMIDA SODICA. SOLUCION OFTALMICA. 0.1 G/ML.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ACICLOVIR. UNGÜENTO OFTALMICO. 3 G/ 100 G. ENVASE CON 4.5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FOSFATO SODICO DE PREDNISOLONA. SOLUCION OFTALMICA. 5 MG/M.L GOTERO INTEGRAL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PILOCARPINA. SOLUCION OFTALMICA AL 2%. 20 MG/ 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100002858.00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TIMOLOL. SOLUCION OFTALMICA. 5 MG/ ML. GOTERO INTEGRAL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100002872.00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ATROPINA. SOLUCION OFTALMICA. 10 MG/ ML. GOTERO INTEGRAL CON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100002893.00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HIPROMELOSA. SOLUCION OFTALMICA 2%. 20 MG/ ML. GOTERO INTEGRAL 15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100003044.00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ACETATO DE MEDROXIPROGESTERONA. TABLETAS.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100003111.00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100003112.00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DIFENIDOL. SOLUCION INYECTABLE. 40 MG/ 2 ML. 2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100003307.00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ATOMOXETINA. CAPSULA. 10 MG. 14 CAPSULAS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100003308.00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ATOMOXETINA. CAPSULA. 40 MG. 14 CAPSULAS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234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COLCHICINA. TABLETA. 1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100003412.01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INDOMETACINA: 100 MG. SUPOSITORIOS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100003413.00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INDOMETACINA. CAPSULA.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100003417.00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DICLOFENACO. CAPSULA O GRAGEA DE LIBERACION PROLONGADA.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100003419.00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NAPROXENO. SUSPENSION ORAL. 125 MG/ 5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100003422.00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KETOROLACO TROMETAMINA. SOLUCION INYECTABLE. 30 MG. 3FRASCOS AMPULA O AMPOLLETA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19041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100003432.00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DEXAMETASONA 0.5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ALOPURINOL. TABLETA.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100003461.00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AZATIOPRINA. TABLETA. 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100003503.00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ENANTATO DE NORETISTERONA. SOLUCION INYECTABLE. 200 MG/ ML. AMPOLLETA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100003506.00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NORETISTERONA Y ETINILESTRADIOL. TABLETA O GRAGEA. NORESTISTERONA 0.400 MG, ETINILESTRADIOL 0.035 MG. 28 TABLETAS O GRAGEAS (21 CON HORMONALES Y 7 SIN HORMONALES)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100003507.00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LEVONORGESTREL Y ETINILESTRADIOL. GRAGEA. LEVONORGESTREL 0.15 MG, ETINILESTRADIOL 0.03 MG. 28 GRAGEAS (21 CON HORMONALES Y 7 SIN HORMONALES)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100003509.00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ACETATO DE MEDROXIPROGESTERONA 25 MG. CIPIONATO DE  ESTRADIOL 5 MG.SUSPENSION INYECTABLE. AMPOLLETA O JERINGA PRELLENADA CON 0.5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100003510.00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ETONOGESTREL. IMPLANTE. ETONOGESTREL 68.0 MG. IMPLANTE Y APLICADOR.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 , 5 G/100ML,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2045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10 %, GLUCOSA ANHIDRA 10G/100 ML ENVASE CON 1000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50%. GLUCOSA ANHIDRA 50 G/100 ML.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7426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SOLUCION INYECTABLE AL 0.9 %. 0.9 G/100 ML.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14281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SOLUCION INYECTABLE AL 0.9 %. 0.9 G/100 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13916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SOLUCION INYECTABLE AL 0.9 %. 0.9 G/ 100 ML. ENVASE CON 1000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15629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Y GLUCOSA, SOLUCION INYECTABLE, 0.9 G/5G/100 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Y GLUCOSA. SOLUCION INYECTABLE. CLORURO DE SODIO 0.9 G/100 ML. GLUCOSA ANHIDRA 5G/100ML, ENVASE CON 1000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2433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SOLUCION HARTMANN. SOLUCION INYECTABLE. CLORURO DE SODIO 0.600 G, CLORURO DE POTASIO 0.030 G, CLORURO DE CALCIO DIHIDRATADO 0.020 G, LACTATO DE SODIO 0.310 G. ENVASE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 xml:space="preserve">SOLUCION HARTMANN. SOLUCION INYECTABLE. CLORURO DE SODIO 0.600 G, CLORURO DE POTASIO 0.030 G, CLORURO DE </w:t>
            </w:r>
            <w:r w:rsidRPr="00C82F8A">
              <w:rPr>
                <w:rFonts w:ascii="Arial" w:hAnsi="Arial" w:cs="Arial"/>
                <w:sz w:val="16"/>
                <w:szCs w:val="16"/>
                <w:lang w:val="es-MX" w:eastAsia="es-MX"/>
              </w:rPr>
              <w:lastRenderedPageBreak/>
              <w:t>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17709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SOLUCION HARTMANN. SOLUCION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22895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FOSFATO DE POTASIO. SOLUCION INYECTABLE. POTASIO DIBASICO 1.550 G/10 ML, POTASIO MONOFASICO 0.300 G/ 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100003619.00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BICARBONATO DE SODIO. SOLUCION INYECTABLE AL 7.5%. 0.75 G/10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100003620.00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100003623.00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ELECTROLITOS ORALES. POLVO PARA SOLUCION. GLUCOSA 20 G, KCL 1.5 G, NACL 3.5 G, CITRATO TRISODICO 2.9 G. ENVASE CON 27.9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100003625.00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 GLUCOSA ANHIDRA 5 G/100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100003627.00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SOLUCION INYECTABLE AL 0.9 %. 0.9 G/ 100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59980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MAGNESIO. SOLUCION INYECTABLE. 1 G/10 ML.AMPOLLETAS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POLIGELINA SOLUCION INYECTABLE POLIGELINA 3.5 G/100 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SEROALBUMINA HUMANA O ALBUMINA HUMANA. SOLUCION INYECTABLE. 12.5 G/50 ML. ENVASE CON 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100003666.01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ALMIDON SOLUCION INYECTABLE AL 6% 6 G/100 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100003674.00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AGUA INYECTABLE. SOLUCION INYECTABLE. 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100003675.00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AGUA INYECTABLE. SOLUCION INYECTABLE. 500 ML. ENVASE CON 500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17137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100004028.00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CLONIXINATO DE LISINA. SOLUCION INYECTABLE. 100 MG/ 2 ML. AMPOLLETAS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6284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100004055.00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BUPIVACAINA SOLUCION INYECTABLE BUPIVACAINA 15 MG AMPOLLETAS CON 3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ROCURONIO, BROMURO DE. SOLUCION INYECTABLE. 50 MG/5 ML. AMPOLLETAS O FRASCO AMPULA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CISATRACURIO, BESILATO DE. SOLUCION INYECTABLE. 10 MG/5 ML (2 MG/ML). AMPOLLETA CON 5 ML (10 MG/5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100004095.00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IRBESARTAN. TABLETA. 150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100004096.00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IRBESARTAN. TABLETA.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AMIODARONA. SOLUCION INYECTABLE. 150 MG. AMPOLLETAS CON 3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AMIODARONA.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TRINITRATO DE GLICERILO. PARCHE. 5 MG/DIA.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100004118.00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DINITRATO DE ISOSORBIDA, DINITRATO DE. SOLUCION INYECTABLE. 1 MG/ ML. FRASCO AMPULA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100004124.01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SIMVASTATINA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100004136.00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CLINDAMICINA GEL 1 G/ 100 G ENVASE CON 30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288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100004148.00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INSULINA LISPRO LISPRO PROTAMINA SUSPENSION INYECTABLE 100 UI 2 CARTUCHOS CON 3 ML O FRASCO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VASOPRESINA. SOLUCION INYECTABLE. 20 UI. 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100004158.00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INSULINA GLARGINA SOLUCION INYECTABLE 3.64 MG/ML ENVASE CON UN FRASCO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1333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ALENDRONICO. TABLETA O COMPRIMIDO.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INSULINA LISPRO. SOLUCION INYECTABLE. 100 UI/ML. FRASCO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RALOXIFENO 60 MG.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ALENDRONICO. TABLETA O COMPRIMIDO. 70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100004165.01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INSULINA DETEMIR SOLUCION INYECTABLE CADA ML CONTIENE INSULINA DETERMIR (ADN RECOMBINANTE) 100 U EQUIVALENTE A 14.20 MG ENVASE CON PLUMAS PRELLENADAS CON 3 ML (100 U/ML)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100004184.00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LOPERAMIDA. COMPRIMIDO, TABLETA O GRAGEA. 2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100004185.00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URSODEOXICOLICO. CAPSULA.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HIDRALAZINA. SOLUCION INYECTABLE. 20 MG.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100004217.00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PROGESTERONA PERLA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100004224.00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ENOXAPARINA. SOLUCION INYECTABLE. 60 MG/0.6 ML. 2 JERINGAS CON 0.6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100004241.00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DEXAMETASONA SOLUCION INYECTABLE 8 MG/ 2 ML FRASCO AMPULA O AMPOLLETA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8569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100004246.00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BISULFATO DE CLOPIDOGREL 75 MG. GRAGEAS O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137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100004246.01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BISULFATO DE CLOPIDOGREL. GRAGEAS O TABLETAS  75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100004249.00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LEVOFLOXACINO. SOLUCION INYECTABLE. 500 MG/100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VANCOMICINA. SOLUCION INYECTABLE. 500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CEFTAZIDIMA PENTAHIDRATADA. SOLUCION INYECTABLE. 1 G/3 ML. FRASCO AMPULA Y 3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100004255.00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CIPROFLOXACINO. CAPSULA O TABLETA. 250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LACTATO DE CIPROFLOXACINO. SOLUCION INYECTABLE. 200 MG/100 ML. ENVASE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100004260.00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NISTATINA. SUSPENSION ORAL. 100,000 UI/ML. ENVASE PARA 24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ACICLOVIR SODICO. SOLUCION INYECTABLE. 250 MG. FRASCOS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LINEZOLID. SOLUCION INYECTABLE. 200 MG/300 ML. BOLSA CON 300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100004299.00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100004300.00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LEVOFLOXACINO HEMIHIDRATADO. TABLETA. 750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ERTAPENEM. SOLUCION INYECTABLE. 1 G. FRASCO AMPULA CON LIOFILIZADO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FINASTERIDA. GRAGEA O TABLETA RECUBIERTA. 5 MG. 30 GRAGEAS O TABLETAS RECUBIERTAS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1880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318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100004332.00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BUDESONIDA (MICRONIZADA) 0.250 MG. SUSPENSION PARA NEBULIZADOR, ENVASE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566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319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100004356.01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PREGABALINA CAPSULA75 MG 28 CAPSULAS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GABAPENTINA. CAPSULA.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2618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100004376.00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VITAMINAS (POLIVITAMINAS) Y MINERALES. TABLETA, CAPSULA O GRAGEA. VITAMINA B1, B2, B6, B12, NIACINAMIDA, E, A, D3, ACIDO PANTOTENICO, SULFATO FERROSO, COBRE, MAGNESIO, ZINC.</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TETRACAINA. SOLUCION OFTALMICA. 5 MG/ ML. GOTERO INTEGRAL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100004418.00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TRAVAPROST SOLUCIÒN OFTALMICA 0.004% MG/ML. FCO GOTEROCON 2.5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100004420.00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BRIMONIDINA - TIMOLOL SOLUCION OFTALMICA 2.00 MG / 6.80 MG ENVASE CON GOTERO INTEGRAL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100004483.00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100004488.00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VENLAFAXINA. CAPSULA O GRAGEA DE LIBERACION PROLONGADA. 75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100004490.00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100004504.00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SULFASALAZINA. TABLETA CON CAPA ENTERICA. 500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329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100004526.00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LEVONORGESTREL. GRAGEA. 0.03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100004590.00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TIGECICLINA. SOLUCION INYECTABLE. 50 MG. ENVASE CON UN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100004592.00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PIPERACILINA SODICA, TAZOBACTAM. SOLUCION INYECTABLE. 4 G / 500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100005097.00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LEVOSIMENDAN SOLUCION INYECTABLE 2.5 MG FRASCO AMPULA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100005099.00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ADENOSINA. SOLUCION INYECTABLE. 6 MG. 6 FRASCOS AMPULA CON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100005100.01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MILRINONA SOLUCION INYECTABLE 10 MG ENVASE CON TRES AMPOLLETAS CON 10 ML CADA UNA (1 MG/1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7141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ALTEPLASA. SOLUCION INYECTABLE. 50 MG. 2 FRASCOS AMPULA CON LIOFILIZADO, 2 FRASCOS AMPULA CON DISOLVENTE Y EQUIPO ESTERILIZADO PARA SU RECONSTITUCION</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100005117.00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TENECTEPLASA. SOLUCION INYECTABLE. 50.0 MG (10,000 U) . FRASCO AMPULA Y JERINGA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5598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339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100005176.00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SUCRALFATO. TABLETA. 1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100005181.00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OCTREOTIDA. SOLUCION INYECTABLE. 1 MG/5 ML. FRASCO AMPULA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100005186.00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PANTOPRAZOL O RABEPRAZOL U OMEPRAZOL TABLETA O GRAGEA O CAPSULA PANTOPRAZOL 40 MG, O RABEPRAZOL 20 MG, U OMEPRAZOL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11425</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100005187.00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OMEPRAZOL O PANTOPRAZOL SOLUCION INYECTABLE OMEPRAZOL 40 MG O PANTOPRAZOL 40 MG ENVASE CON UN FRASCO AMPULA CON LIOFILIZADO Y AMPOLLETA CON 10 ML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22850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100005191.00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ACETATO DE TERLIPRESINA. SOLUCION INYECTABLE. 1 MG FRASCO AMPULA CON LIOFILIZADO Y UNA AMPOLLETA CON 5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100005229.00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ASCORBICO. SOLUCION INYECTABLE. 1 G. AMPOLLETA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INMUNOGLOBULINA G NO MODIFICADA SOLUCION INYECTABLE 5 G ENVASE CON UN FRASCO AMPULA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346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100005255.00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TRIMETOPRIMA - SULFAMETOXAZOL. SOLUCION INYECTABLE. 160 MG Y 800 MG. AMPOLLETA CON 3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274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100005256.00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CEFALOTINA SODICA . SOLUCION INYECTABLE. 1 G/5 MG. FRASCO AMPULA Y 5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10282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CEFUROXIMA SOLUCION O SUSPENSION INYECTABLE 750 MG/3  ML ENVASE CON UN FRASCO AMPULA Y ENVASE CON 3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IMIPENEM Y CILASTATINA SOLUCION INYECTABLE 500 MG/ 500 MG ENVASE CON UN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100005267.00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FLUCONAZOL. CAPSULA O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100005268.00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GANCICLOVIR SOLUCION INYECTABLE 500 MG/10 ML FRASCO AMPULA Y 10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MEROPENEM SOLUCION INYECTABLE 500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560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100005292.00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MEROPENEM SOLUCION INYECTABLE 1 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2970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100005295.00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CEFEPIMA SOLUCION INYECTABLE 1 G/3 O 10 ML FRASCO AMPULA Y 3 ML DE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NITROFURANTOINA. SUSPENSION. 25 MG/ 5ML. ENVASE CON 120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100005309.02</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TAMSULOSINA CAPSULA DE LIBERACION PROLONGADA 0.4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100005313.00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ACETATO DE  CASPOFUNGINA EQUIVALENTE A 50MG. DE CASPOFUNGINAENVASE CON FCO AMPULA CON POLVO PARA 10.5 ML.( 5ML/ML.).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100005330.00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ALFA DORNASA. SOLUCION PARA INHALACION. 2.5 MG. AMPOLLETA CON 2.5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359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BERACTANT. SUSPENSION INYECTABLE. 25 MG/8 ML. ENVASE CON FRASCO AMPULA DE 8 ML Y CANULA ENDOTRAQUEAL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100005333.00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ERITROPOYETINA SOLUCION INYECTABLE 4000 UI FRASCOS AMPULA CON O SIN DILUYENTE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100005335.00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FOSFOLIPIDOS DE PULMON  SUSPENSION 80 MG/ML ENVASE CON 1.5 ML PORCINO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VALPROATO DE MAGNESIO. TABLETA DE LIBERACION PROLONGADA. 600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100005363.00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TOPIRAMATO TABLETA 100 MG ENVASE CON 60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TOPIRAMATO TABLETA 25 MG ENVASE CON 60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100005383.00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VITAMINAS (POLIVITAMINAS) Y MINERALES. JARABE. VITAMINA A, D, E, C,  B1, B2, B6, B12, NICOTINAMINA Y HIERRO. ENVASE CON 240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100005384.00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MULTIVITAMINAS. SOLUCION INYECTABLE ADULTO. VITAMINA A, D, E, B1, B2, B6, B12, ACIDO PANTOTENICO, C, BIOTINA, ACIDO FOLICO. UN FRASCO AMPULA Y DILUYENTE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954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100005386.00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CLORURO DE SODIO. SOLUCION INYECTABLE AL 17.7%. 0.177 G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100005391.00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DIETA POLIMERICA SIN FIBRA SUSPENSION ORAL O ENTERAL MACRO Y MICRONUTRIMENTOS ENVASE CON 236 A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369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100005392.00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DIETA POLIMERICA CON FIBRA SUSPENSION ORAL O ENTERAL MACRO Y MICRONUTRIMENTOS, FIBRA 1.25 A 1.35 G EN L00 ML ENVASE CON 236 A 250 ML 236 A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100005395.00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TIAMINA. SOLUCION INYECTABLE. 500 MG. 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100005397.00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7488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372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100005428.00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DIHIDRATADO DE ONDANSETRON. SOLUCION INYECTABLE. 8 MG/ 4 ML.AMPOLLETA O FRASCO AMPULA CON 4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CINARIZINA. TABLETA. 75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619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DECANOATO DE ZUCLOPENTIXOL. SOLUCION INYECTABLE. 200 MG. AMPOLLETA DE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379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BROMHIDRATO DE CITALOPRAM TABLETA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100005489.00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100005501.00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DICLOFENACO SODICO. SOLUCION INYECTABLE. 75 MG/ 3 ML. AMPOLLETAS CON 3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100005551.00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DABIGATRAN, INHIBIDOR DIRECTO DE LA TROMBINA, EL CUAL SE ADMINSITRA POR VIA ORAL Y SU EFECTO ES REVERSIBLE. CAPSULAS DE 75 MG. CAJA CON 30 CAPSULAS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238</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100005552.00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DABIGATRAN, INHIBIDOR DIRECTO DE LA TROMBINAEL CUAL SE ADMINISTRA POR VIA ORAL Y SU EFECTO ES REVERSIBLE, CAPSULAS DE 110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100005621.00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LINAGLIPTINA          5 MG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ALPROSTADIL SOLUCION INYECTABLE 20 MCG ENVASE CON UNA 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100005646.00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FUROATO DE FLUTICASONA 27.5 MG ENVASE SUSPENSION EN AEROSOL NASAL CADA DISPARO PROPORCIONA: FUROATO DE FLUTICASONA 27.5 µG  ENVASE CON 120 DISPAROS.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100005660.00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LACOSAMIDA TABLETAS 50 MG. 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LACOSAMIDA TABLETAS 100 MG. 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389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LACOSAMIDATABLETA150 MG 28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100005664.00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LACOSAMIDA SOLUCION INYECTABLE200 MG FRASCO AMPULA CON 20 ML (10 MG/ML)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100005721.00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PARACETAMOL SOLUCION INYECTABLE 1 G ENVASE CON UN FRASCO AMPULA CON 100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10282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100005865.00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COLISTIMETATO SOLUCION INYECTABLE CADA FRASCO AMPULA CON LIOFILIZADO CONTIENE: COLISTIMETATO SODICO EQUIVALENTE A 150 MG DE COLISTIMETATO ENVASE CON UN FRASCO AMPULA CON LIOFILIZADO.</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200003810.00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TOXOIDE TETANICO Y DIFTERICO (TD ADULTO) SUSPENSION INYECTABLE ENVAE CON FRASCO AMPULA CON 5ML (10 DOSIS)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200003831.00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INMUNOGLOBULINA HUMANA HIPERINMUNE ANTITETANICA  SOLUCION INYECTABLE 250 UI/3 ML O 1 ML . FRASCO AMPULA CON 3ML O AMPOLLETA CON 1ML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300000003.00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SUCEDANEO DE LECHE HUMANA DE PRETERMINO. POLVO. DENSIDAD ENERGETICA 0.80 A 0.81. ENVASE CON 400 A 454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300000011.00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SUCEDANEO DE LECHE HUMANA DE TERMINO. ENVASE CON 400 A 454 G Y MEDIDA DE 4.30 A 4.50 GR.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300000012.00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SUCEDANEO DE LECHE HUMANA DE TERMINO SIN LACTOSA. POLVO. DENSIDAD ENERGETICA 0.66 A 0.68. ENVASE CON  375 A 400 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400000132.01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NALBUFINA CLORHIDRATO. SOLUCION INYECTABLE. 10 MG/ML.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399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400000202.00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DIAZEPAM SOLUCION INYECTABLE 10 MG. AMPOLLETA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400000226.00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KETAMINA. SOLUCION INYECTABLE. 500 MG/10 ML. FRASCO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400000242.00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FENTANILO. SOLUCION INYECTABLE. 0.5 MG/10 ML. AMPOLLETAS O FRASCOS AMPULA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400000243.00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ETOMIDATO. SOLUCION INYECTABLE. 20 MG/10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400001544.00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ERGOMETRINA (ERGONOVINA). SOLUCION INYECTABLE. 0.2 MG/ ML.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23</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400002096.00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TRAMADOL/ACETAMINOFÈN  37.5MG/325MG. TABLETAS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9140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400002097.00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BUPRENORFINA. PARCHE. 30 MG. ENVASE CON 4 PARCHES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247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400002098.00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BUPRENORFINA. PARCHE. 20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400002099.00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MORFINA. SOLUCION INYECTABLE. 2.5 MG. AMPOLLETAS CON 2.5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400002103.00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MORFINA. SOLUCION INYECTABLE. 10 MG. AMPOLLETAS</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400002106.00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TRAMADOL. SOLUCION INYECTABLE. 100 MG/ 2 ML. 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3999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400002107.00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SULFATO DE EFEDRINA, 50 MG. SOLUCION INYECTABLE AMP.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400002164.00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CARBAMAZEPINA. TABLETA. 400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400002500.00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162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400002601.00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400002608.00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2856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CARBAMAZEPINA. SUSPENSION ORAL. 100 MG/ 5 ML. ENVASE CON 120 ML Y DOSIFICADOR DE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400002612.00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400002613.00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CLONAZEPAM. SOLUCION. 2.5 MG/ ML. ENVASE CON 10 ML Y GOTERO INTEGRAL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152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400002652.00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419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400002654.00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400003204.00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400003215.00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400003253.00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HALOPERIDOL. SOLUCION INYECTABLE. 5 MG/ ML. AMPOLLETAS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400003255.00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400003258.00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400003259.00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400003262.00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RISPERIDONA. SOLUCION ORAL. 1.0 MG/ML. ENVASE CON 60 ML Y GOTERO DOSIFICADOR</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400003302.00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76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400003305.00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524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400004026.00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BUPRENORFINA. SOLUCION INYECTABLE. 0.30 MG/ ML. AMPOLLETAS O FRASCO AMPULA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lastRenderedPageBreak/>
              <w:t>431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400004054.00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FLUMAZENIL SOLUCION INYECTABLE 0.5 MG/5 ML(0.1 MG/ML) AMPOLLETA CON 5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86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400004057.00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MIDAZOLAM. SOLUCION INYECTABLE. 15 MG/3 ML. AMPOLLETAS CON 3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400004060.00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MIDAZOLAM. SOLUCION INYECTABLE. 50 MG/10 ML. AMPOLLETAS CON 10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1142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400004481.00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HALOPERIDOL SOLUCION INYECTABLE 50 MG/ML 1 AMPOLLETA CON 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400004484.00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SERTRALINA. CAPSULA O TABLETA. 50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1714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400005351.00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400005478.00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LORAZEPAM. TABLETA. 1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4030000103.00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LEVETIRACETAM AMPOLLETA 500 MG / 5 ML. SOLUCION INYECTABLE.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229</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439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4030000210.00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CLARITROMICINA 500 MG. SOL. INY. F.A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4030000409.00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4284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5030000005.00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SUGAMMADEX 200 MG. SOLUCION INYECTABLE. VIAL 2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VIAL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6</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442</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5030000061.00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C/28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443</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5030000070.00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ACIDO VALPROICO 500 MG. SOL. INY. F. A. (CADA ML. CONTIENE 100 MG.)</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572</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5030002619.00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ETAMSILATO 250 MG AMPOLLETA</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C/4</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34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445</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5030002625.00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SUCEDANEO DE LECHE HUMANA DE PRETERMINO. LIQUIDA ESTERILIZADA. 24 KCAL POR ML. ENVASE CON 59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5484</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446</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5030002627.00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12510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447</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100006083.01</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CITRATO DE CAFEÍNA SOLUCIÓN INYECTABLE-SOLUCIÓN ORAL CADA MILILITRO CONTIENE: CITRATO DE CAFEÍNA 20 MG EQUIVALENTE A 10 MG DE CAFEÍNA; ENVASE CON 10 FRASCOS ÁMPULA CON 1 ML (10 MG DE CAFEÍNA/1 ML).</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C/10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20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448</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475.00</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 xml:space="preserve">HIDROCORTIZONA 500 P.L.P/SOL.INY. F. A. </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C/50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w:t>
            </w:r>
          </w:p>
        </w:tc>
      </w:tr>
      <w:tr w:rsidR="00C82F8A" w:rsidRPr="00C82F8A" w:rsidTr="00C82F8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449</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100005309.02</w:t>
            </w:r>
          </w:p>
        </w:tc>
        <w:tc>
          <w:tcPr>
            <w:tcW w:w="546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TAMSULOSINA CAPSULA DE LIBERACION PROLONGADA 0.4 M</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C/30</w:t>
            </w:r>
          </w:p>
        </w:tc>
        <w:tc>
          <w:tcPr>
            <w:tcW w:w="1200" w:type="dxa"/>
            <w:tcBorders>
              <w:top w:val="nil"/>
              <w:left w:val="nil"/>
              <w:bottom w:val="single" w:sz="4" w:space="0" w:color="auto"/>
              <w:right w:val="single" w:sz="4" w:space="0" w:color="auto"/>
            </w:tcBorders>
            <w:shd w:val="clear" w:color="auto" w:fill="auto"/>
            <w:vAlign w:val="bottom"/>
            <w:hideMark/>
          </w:tcPr>
          <w:p w:rsidR="00C82F8A" w:rsidRPr="00C82F8A" w:rsidRDefault="00C82F8A" w:rsidP="00C82F8A">
            <w:pPr>
              <w:jc w:val="center"/>
              <w:rPr>
                <w:rFonts w:ascii="Arial" w:hAnsi="Arial" w:cs="Arial"/>
                <w:sz w:val="16"/>
                <w:szCs w:val="16"/>
                <w:lang w:val="es-MX" w:eastAsia="es-MX"/>
              </w:rPr>
            </w:pPr>
            <w:r w:rsidRPr="00C82F8A">
              <w:rPr>
                <w:rFonts w:ascii="Arial" w:hAnsi="Arial" w:cs="Arial"/>
                <w:sz w:val="16"/>
                <w:szCs w:val="16"/>
                <w:lang w:val="es-MX" w:eastAsia="es-MX"/>
              </w:rPr>
              <w:t>10</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p w:rsidR="00E1428C" w:rsidRPr="00F372BA" w:rsidRDefault="00E1428C" w:rsidP="00E1428C">
      <w:pPr>
        <w:tabs>
          <w:tab w:val="right" w:pos="9781"/>
        </w:tabs>
        <w:ind w:right="141"/>
        <w:rPr>
          <w:rFonts w:ascii="Calibri" w:hAnsi="Calibr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46F18" w:rsidP="009230E1">
            <w:pPr>
              <w:tabs>
                <w:tab w:val="right" w:pos="9781"/>
              </w:tabs>
              <w:jc w:val="center"/>
              <w:rPr>
                <w:rFonts w:ascii="Calibri" w:hAnsi="Calibri"/>
                <w:b/>
                <w:sz w:val="18"/>
              </w:rPr>
            </w:pPr>
            <w:r>
              <w:rPr>
                <w:rFonts w:ascii="Calibri" w:hAnsi="Calibri"/>
                <w:b/>
                <w:sz w:val="18"/>
              </w:rPr>
              <w:t>2</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1C1B8F" w:rsidRDefault="001C1B8F"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F81B2B">
              <w:rPr>
                <w:rFonts w:ascii="Calibri" w:hAnsi="Calibri"/>
                <w:b/>
                <w:bCs/>
                <w:color w:val="548DD4"/>
              </w:rPr>
              <w:t>LP-919044992-N56-2020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C82F8A" w:rsidRPr="00C40ADF" w:rsidRDefault="00C82F8A"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F81B2B">
              <w:rPr>
                <w:rFonts w:asciiTheme="minorHAnsi" w:hAnsiTheme="minorHAnsi" w:cs="Arial"/>
                <w:bCs/>
                <w:u w:val="single"/>
              </w:rPr>
              <w:t>LP-919044992-N56-2020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57576C" w:rsidP="009230E1">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C82F8A" w:rsidRDefault="00C82F8A"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1C1B8F" w:rsidRDefault="001C1B8F" w:rsidP="002F5444">
      <w:pPr>
        <w:tabs>
          <w:tab w:val="left" w:pos="5245"/>
          <w:tab w:val="left" w:pos="7655"/>
        </w:tabs>
        <w:rPr>
          <w:rFonts w:ascii="Calibri" w:hAnsi="Calibri" w:cs="Arial"/>
          <w:b/>
          <w:i/>
          <w:u w:val="single"/>
        </w:rPr>
      </w:pPr>
    </w:p>
    <w:p w:rsidR="001C1B8F" w:rsidRDefault="001C1B8F"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1C1B8F" w:rsidRDefault="001C1B8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366813">
        <w:rPr>
          <w:rFonts w:ascii="Calibri" w:hAnsi="Calibri" w:cs="Calibri"/>
          <w:sz w:val="18"/>
          <w:szCs w:val="20"/>
        </w:rPr>
        <w:t>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ED24CF">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F81B2B">
        <w:rPr>
          <w:rFonts w:ascii="Calibri" w:hAnsi="Calibri" w:cs="Calibri"/>
          <w:b/>
          <w:bCs/>
          <w:sz w:val="20"/>
          <w:szCs w:val="20"/>
        </w:rPr>
        <w:t>LP-919044992-N56-2020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366813">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ED24CF">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1C1B8F" w:rsidRDefault="001C1B8F"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7783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ED24CF">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D24CF">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ED24CF">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1C1B8F" w:rsidRDefault="001C1B8F" w:rsidP="002F5444">
      <w:pPr>
        <w:jc w:val="both"/>
        <w:rPr>
          <w:rFonts w:ascii="Calibri" w:hAnsi="Calibri" w:cs="Arial"/>
          <w:b/>
          <w:i/>
          <w:sz w:val="18"/>
        </w:rPr>
      </w:pP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F81B2B">
        <w:rPr>
          <w:rFonts w:asciiTheme="minorHAnsi" w:hAnsiTheme="minorHAnsi" w:cstheme="minorHAnsi"/>
          <w:b/>
          <w:u w:val="single"/>
        </w:rPr>
        <w:t>LP-919044992-N56-2020</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1C1B8F" w:rsidRDefault="001C1B8F" w:rsidP="002F5444">
      <w:pPr>
        <w:autoSpaceDE w:val="0"/>
        <w:autoSpaceDN w:val="0"/>
        <w:adjustRightInd w:val="0"/>
        <w:rPr>
          <w:rFonts w:ascii="Arial" w:hAnsi="Arial" w:cs="Arial"/>
          <w:sz w:val="18"/>
          <w:szCs w:val="18"/>
        </w:rPr>
      </w:pPr>
    </w:p>
    <w:p w:rsidR="001C1B8F" w:rsidRDefault="001C1B8F"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850A6A" w:rsidRPr="00710604" w:rsidRDefault="00850A6A" w:rsidP="00850A6A">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850A6A" w:rsidRPr="00710604" w:rsidRDefault="00850A6A" w:rsidP="00850A6A">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850A6A" w:rsidRPr="00710604" w:rsidRDefault="00850A6A" w:rsidP="00850A6A">
      <w:pPr>
        <w:tabs>
          <w:tab w:val="left" w:pos="3969"/>
          <w:tab w:val="left" w:pos="8080"/>
        </w:tabs>
        <w:ind w:right="1"/>
        <w:jc w:val="center"/>
        <w:rPr>
          <w:rFonts w:ascii="Calibri" w:hAnsi="Calibri" w:cs="Arial"/>
          <w:b/>
          <w:sz w:val="18"/>
          <w:szCs w:val="18"/>
          <w:u w:val="single"/>
        </w:rPr>
      </w:pPr>
    </w:p>
    <w:p w:rsidR="00850A6A" w:rsidRPr="00710604" w:rsidRDefault="00850A6A" w:rsidP="00850A6A">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50A6A" w:rsidRPr="00710604" w:rsidRDefault="00850A6A" w:rsidP="00850A6A">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850A6A" w:rsidRPr="00710604" w:rsidRDefault="00850A6A" w:rsidP="00850A6A">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50A6A" w:rsidRPr="00710604" w:rsidRDefault="00850A6A" w:rsidP="00850A6A">
      <w:pPr>
        <w:pStyle w:val="NormalWeb"/>
        <w:spacing w:before="0" w:beforeAutospacing="0" w:after="0" w:afterAutospacing="0"/>
        <w:jc w:val="both"/>
        <w:rPr>
          <w:sz w:val="18"/>
          <w:szCs w:val="18"/>
        </w:rPr>
      </w:pPr>
      <w:r w:rsidRPr="00710604">
        <w:rPr>
          <w:rFonts w:ascii="Calibri" w:hAnsi="Calibri" w:cs="Tahoma"/>
          <w:sz w:val="18"/>
          <w:szCs w:val="18"/>
        </w:rPr>
        <w:t> </w:t>
      </w:r>
    </w:p>
    <w:p w:rsidR="00850A6A" w:rsidRPr="00710604" w:rsidRDefault="00850A6A" w:rsidP="00850A6A">
      <w:pPr>
        <w:pStyle w:val="NormalWeb"/>
        <w:numPr>
          <w:ilvl w:val="0"/>
          <w:numId w:val="49"/>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numPr>
          <w:ilvl w:val="0"/>
          <w:numId w:val="49"/>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850A6A" w:rsidRPr="00710604" w:rsidRDefault="00850A6A" w:rsidP="00850A6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850A6A" w:rsidRPr="00710604" w:rsidRDefault="00850A6A" w:rsidP="00850A6A">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F81B2B">
        <w:rPr>
          <w:rFonts w:ascii="Calibri" w:hAnsi="Calibri" w:cs="Calibri"/>
          <w:b/>
          <w:bCs/>
          <w:sz w:val="20"/>
          <w:szCs w:val="20"/>
        </w:rPr>
        <w:t>LP-919044992-N56-2020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Default="002F5444" w:rsidP="002F5444">
      <w:pPr>
        <w:spacing w:line="216" w:lineRule="exact"/>
        <w:jc w:val="both"/>
        <w:rPr>
          <w:rFonts w:ascii="Calibri" w:hAnsi="Calibri" w:cs="Calibri"/>
          <w:sz w:val="14"/>
          <w:szCs w:val="16"/>
          <w:lang w:val="es-MX"/>
        </w:rPr>
      </w:pPr>
    </w:p>
    <w:p w:rsidR="001C1B8F" w:rsidRPr="00174D9C" w:rsidRDefault="001C1B8F"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F81B2B">
        <w:rPr>
          <w:rFonts w:ascii="Calibri" w:hAnsi="Calibri"/>
          <w:b/>
          <w:bCs/>
          <w:sz w:val="20"/>
          <w:szCs w:val="20"/>
        </w:rPr>
        <w:t>LP-919044992-N56-2020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110"/>
        <w:gridCol w:w="709"/>
        <w:gridCol w:w="709"/>
        <w:gridCol w:w="930"/>
      </w:tblGrid>
      <w:tr w:rsidR="00BA09CD" w:rsidRPr="00AA0B61" w:rsidTr="00FF5AFC">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8110"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FF5AFC">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8110"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8110"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8110" w:type="dxa"/>
          </w:tcPr>
          <w:p w:rsidR="00385897" w:rsidRPr="00385897" w:rsidRDefault="00385897" w:rsidP="00103482">
            <w:pPr>
              <w:tabs>
                <w:tab w:val="left" w:pos="1418"/>
              </w:tabs>
              <w:jc w:val="both"/>
              <w:rPr>
                <w:bCs/>
                <w:sz w:val="14"/>
                <w:szCs w:val="14"/>
              </w:rPr>
            </w:pPr>
            <w:r w:rsidRPr="00385897">
              <w:rPr>
                <w:rFonts w:asciiTheme="minorHAnsi" w:hAnsiTheme="minorHAnsi"/>
                <w:sz w:val="14"/>
                <w:szCs w:val="14"/>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8110"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8110"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8110"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8110"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8110"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8110" w:type="dxa"/>
          </w:tcPr>
          <w:p w:rsidR="00385897" w:rsidRPr="00385897" w:rsidRDefault="00385897" w:rsidP="00103482">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8110" w:type="dxa"/>
          </w:tcPr>
          <w:p w:rsidR="00385897" w:rsidRPr="00385897" w:rsidRDefault="00385897" w:rsidP="00103482">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69"/>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11</w:t>
            </w:r>
          </w:p>
        </w:tc>
        <w:tc>
          <w:tcPr>
            <w:tcW w:w="8110"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12</w:t>
            </w:r>
          </w:p>
        </w:tc>
        <w:tc>
          <w:tcPr>
            <w:tcW w:w="8110"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2F46FE" w:rsidRDefault="00217232" w:rsidP="003632F9">
            <w:pPr>
              <w:pStyle w:val="Default"/>
              <w:jc w:val="center"/>
              <w:rPr>
                <w:rFonts w:ascii="Calibri" w:hAnsi="Calibri"/>
                <w:b/>
                <w:sz w:val="16"/>
                <w:szCs w:val="16"/>
              </w:rPr>
            </w:pPr>
            <w:r>
              <w:rPr>
                <w:rFonts w:ascii="Calibri" w:hAnsi="Calibri"/>
                <w:b/>
                <w:sz w:val="16"/>
                <w:szCs w:val="16"/>
              </w:rPr>
              <w:t>13</w:t>
            </w:r>
          </w:p>
        </w:tc>
        <w:tc>
          <w:tcPr>
            <w:tcW w:w="8110" w:type="dxa"/>
          </w:tcPr>
          <w:p w:rsidR="00385897" w:rsidRPr="002C49C5" w:rsidRDefault="00D266A3" w:rsidP="00D266A3">
            <w:pPr>
              <w:tabs>
                <w:tab w:val="left" w:pos="1134"/>
              </w:tabs>
              <w:ind w:right="49"/>
              <w:jc w:val="both"/>
              <w:rPr>
                <w:rFonts w:asciiTheme="minorHAnsi" w:hAnsiTheme="minorHAnsi"/>
                <w:bCs/>
                <w:sz w:val="14"/>
                <w:szCs w:val="14"/>
              </w:rPr>
            </w:pPr>
            <w:r w:rsidRPr="00D266A3">
              <w:rPr>
                <w:rFonts w:asciiTheme="minorHAnsi" w:hAnsiTheme="minorHAnsi"/>
                <w:bCs/>
                <w:sz w:val="14"/>
                <w:szCs w:val="14"/>
              </w:rPr>
              <w:t>Carta compromiso, bajo protesta de decir verdad, de que en caso de resultar adjudicado presentará, previo a la firma del contrato copia simple completa (anverso y reverso) y legible del registro sanitario del 100% de los Medicamentos ofertados en el cual se mencione el nombre del fabricante y la descripción técnica de los medicamentos ofertados, referenciando el número de renglón y clave</w:t>
            </w:r>
            <w:r>
              <w:rPr>
                <w:rFonts w:asciiTheme="minorHAnsi" w:hAnsiTheme="minorHAnsi"/>
                <w:bCs/>
                <w:sz w:val="14"/>
                <w:szCs w:val="14"/>
              </w:rPr>
              <w:t>.</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60"/>
          <w:jc w:val="center"/>
        </w:trPr>
        <w:tc>
          <w:tcPr>
            <w:tcW w:w="674" w:type="dxa"/>
            <w:vAlign w:val="center"/>
          </w:tcPr>
          <w:p w:rsidR="00385897" w:rsidRPr="00AA0B61" w:rsidRDefault="00217232" w:rsidP="003632F9">
            <w:pPr>
              <w:pStyle w:val="Default"/>
              <w:jc w:val="center"/>
              <w:rPr>
                <w:rFonts w:ascii="Calibri" w:hAnsi="Calibri"/>
                <w:b/>
                <w:sz w:val="16"/>
                <w:szCs w:val="16"/>
              </w:rPr>
            </w:pPr>
            <w:r>
              <w:rPr>
                <w:rFonts w:ascii="Calibri" w:hAnsi="Calibri"/>
                <w:b/>
                <w:sz w:val="16"/>
                <w:szCs w:val="16"/>
              </w:rPr>
              <w:t>14</w:t>
            </w:r>
          </w:p>
        </w:tc>
        <w:tc>
          <w:tcPr>
            <w:tcW w:w="8110" w:type="dxa"/>
          </w:tcPr>
          <w:p w:rsidR="00385897" w:rsidRPr="002C49C5" w:rsidRDefault="00385897" w:rsidP="00103482">
            <w:pPr>
              <w:tabs>
                <w:tab w:val="right" w:pos="1276"/>
              </w:tabs>
              <w:jc w:val="both"/>
              <w:rPr>
                <w:rFonts w:asciiTheme="minorHAnsi" w:hAnsiTheme="minorHAnsi"/>
                <w:bCs/>
                <w:sz w:val="14"/>
                <w:szCs w:val="14"/>
              </w:rPr>
            </w:pPr>
            <w:r w:rsidRPr="002C49C5">
              <w:rPr>
                <w:rFonts w:asciiTheme="minorHAnsi" w:hAnsiTheme="minorHAnsi"/>
                <w:bCs/>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26"/>
          <w:jc w:val="center"/>
        </w:trPr>
        <w:tc>
          <w:tcPr>
            <w:tcW w:w="674" w:type="dxa"/>
            <w:vAlign w:val="center"/>
          </w:tcPr>
          <w:p w:rsidR="00385897" w:rsidRPr="00AA0B61" w:rsidRDefault="00217232" w:rsidP="003632F9">
            <w:pPr>
              <w:pStyle w:val="Default"/>
              <w:jc w:val="center"/>
              <w:rPr>
                <w:rFonts w:ascii="Calibri" w:hAnsi="Calibri"/>
                <w:b/>
                <w:sz w:val="16"/>
                <w:szCs w:val="16"/>
              </w:rPr>
            </w:pPr>
            <w:r>
              <w:rPr>
                <w:rFonts w:ascii="Calibri" w:hAnsi="Calibri"/>
                <w:b/>
                <w:sz w:val="16"/>
                <w:szCs w:val="16"/>
              </w:rPr>
              <w:t>15</w:t>
            </w:r>
          </w:p>
        </w:tc>
        <w:tc>
          <w:tcPr>
            <w:tcW w:w="8110"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w:t>
            </w:r>
            <w:r w:rsidRPr="00385897">
              <w:rPr>
                <w:rFonts w:asciiTheme="minorHAnsi" w:hAnsiTheme="minorHAnsi"/>
                <w:bCs/>
                <w:sz w:val="14"/>
                <w:szCs w:val="14"/>
              </w:rPr>
              <w:t>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FF5AFC">
        <w:trPr>
          <w:trHeight w:val="126"/>
          <w:jc w:val="center"/>
        </w:trPr>
        <w:tc>
          <w:tcPr>
            <w:tcW w:w="674" w:type="dxa"/>
            <w:vAlign w:val="center"/>
          </w:tcPr>
          <w:p w:rsidR="00385897" w:rsidRPr="00AA0B61" w:rsidRDefault="00217232" w:rsidP="003632F9">
            <w:pPr>
              <w:pStyle w:val="Default"/>
              <w:jc w:val="center"/>
              <w:rPr>
                <w:rFonts w:ascii="Calibri" w:hAnsi="Calibri"/>
                <w:b/>
                <w:bCs/>
                <w:sz w:val="16"/>
                <w:szCs w:val="16"/>
              </w:rPr>
            </w:pPr>
            <w:r>
              <w:rPr>
                <w:rFonts w:ascii="Calibri" w:hAnsi="Calibri"/>
                <w:b/>
                <w:bCs/>
                <w:sz w:val="16"/>
                <w:szCs w:val="16"/>
              </w:rPr>
              <w:t>16</w:t>
            </w:r>
          </w:p>
        </w:tc>
        <w:tc>
          <w:tcPr>
            <w:tcW w:w="8110" w:type="dxa"/>
          </w:tcPr>
          <w:p w:rsidR="00385897" w:rsidRPr="00385897" w:rsidRDefault="00EA1302" w:rsidP="0010348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17</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18</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FF5AFC">
        <w:trPr>
          <w:trHeight w:val="126"/>
          <w:jc w:val="center"/>
        </w:trPr>
        <w:tc>
          <w:tcPr>
            <w:tcW w:w="674" w:type="dxa"/>
            <w:vAlign w:val="center"/>
          </w:tcPr>
          <w:p w:rsidR="00EA1302" w:rsidRPr="00AA0B61" w:rsidRDefault="00217232" w:rsidP="00EA1302">
            <w:pPr>
              <w:pStyle w:val="Default"/>
              <w:jc w:val="center"/>
              <w:rPr>
                <w:rFonts w:ascii="Calibri" w:hAnsi="Calibri"/>
                <w:b/>
                <w:bCs/>
                <w:sz w:val="16"/>
                <w:szCs w:val="16"/>
              </w:rPr>
            </w:pPr>
            <w:r>
              <w:rPr>
                <w:rFonts w:ascii="Calibri" w:hAnsi="Calibri"/>
                <w:b/>
                <w:bCs/>
                <w:sz w:val="16"/>
                <w:szCs w:val="16"/>
              </w:rPr>
              <w:t>19</w:t>
            </w:r>
          </w:p>
        </w:tc>
        <w:tc>
          <w:tcPr>
            <w:tcW w:w="8110"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Pr="00217232" w:rsidRDefault="00217232" w:rsidP="009E319F">
            <w:pPr>
              <w:pStyle w:val="Default"/>
              <w:jc w:val="center"/>
              <w:rPr>
                <w:rFonts w:ascii="Calibri" w:hAnsi="Calibri"/>
                <w:b/>
                <w:bCs/>
                <w:sz w:val="16"/>
                <w:szCs w:val="16"/>
              </w:rPr>
            </w:pPr>
            <w:r>
              <w:rPr>
                <w:rFonts w:ascii="Calibri" w:hAnsi="Calibri"/>
                <w:b/>
                <w:bCs/>
                <w:sz w:val="16"/>
                <w:szCs w:val="16"/>
              </w:rPr>
              <w:lastRenderedPageBreak/>
              <w:t>20</w:t>
            </w:r>
          </w:p>
        </w:tc>
        <w:tc>
          <w:tcPr>
            <w:tcW w:w="8110" w:type="dxa"/>
          </w:tcPr>
          <w:p w:rsidR="009E319F" w:rsidRPr="00217232" w:rsidRDefault="009E319F" w:rsidP="009E319F">
            <w:pPr>
              <w:tabs>
                <w:tab w:val="left" w:pos="993"/>
              </w:tabs>
              <w:jc w:val="both"/>
              <w:rPr>
                <w:sz w:val="14"/>
                <w:szCs w:val="14"/>
              </w:rPr>
            </w:pPr>
            <w:r w:rsidRPr="00217232">
              <w:rPr>
                <w:rFonts w:asciiTheme="minorHAnsi" w:hAnsiTheme="minorHAnsi"/>
                <w:sz w:val="14"/>
                <w:szCs w:val="14"/>
              </w:rPr>
              <w:t>Manual de Procedimientos. A) Manual de Organización de la Empresa. B) Manual de Procedimientos de la empresa. C) Manual de Calidad certificado por organismo autorizado</w:t>
            </w:r>
            <w:r w:rsidR="00217232" w:rsidRPr="00217232">
              <w:rPr>
                <w:rFonts w:asciiTheme="minorHAnsi" w:hAnsiTheme="minorHAnsi"/>
                <w:sz w:val="14"/>
                <w:szCs w:val="14"/>
              </w:rPr>
              <w:t xml:space="preserve"> o Certificado ISO 9001:2015</w:t>
            </w:r>
            <w:r w:rsidRPr="00217232">
              <w:rPr>
                <w:rFonts w:asciiTheme="minorHAnsi" w:hAnsiTheme="minorHAnsi"/>
                <w:sz w:val="14"/>
                <w:szCs w:val="14"/>
              </w:rPr>
              <w:t>.</w:t>
            </w:r>
          </w:p>
        </w:tc>
        <w:tc>
          <w:tcPr>
            <w:tcW w:w="709" w:type="dxa"/>
            <w:vAlign w:val="center"/>
          </w:tcPr>
          <w:p w:rsidR="009E319F" w:rsidRPr="00217232" w:rsidRDefault="009E319F" w:rsidP="009E319F">
            <w:pPr>
              <w:pStyle w:val="Default"/>
              <w:jc w:val="center"/>
              <w:rPr>
                <w:rFonts w:ascii="Calibri" w:hAnsi="Calibri"/>
                <w:sz w:val="16"/>
                <w:szCs w:val="16"/>
              </w:rPr>
            </w:pPr>
            <w:r w:rsidRPr="00217232">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217232">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21</w:t>
            </w:r>
          </w:p>
        </w:tc>
        <w:tc>
          <w:tcPr>
            <w:tcW w:w="8110" w:type="dxa"/>
          </w:tcPr>
          <w:p w:rsidR="009E319F" w:rsidRPr="00385897" w:rsidRDefault="009E319F" w:rsidP="009E319F">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22</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23</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24</w:t>
            </w:r>
          </w:p>
        </w:tc>
        <w:tc>
          <w:tcPr>
            <w:tcW w:w="8110" w:type="dxa"/>
          </w:tcPr>
          <w:p w:rsidR="009E319F" w:rsidRPr="00385897" w:rsidRDefault="009E319F" w:rsidP="00366813">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00366813">
              <w:rPr>
                <w:rFonts w:asciiTheme="minorHAnsi" w:hAnsiTheme="minorHAnsi" w:cstheme="minorHAnsi"/>
                <w:sz w:val="14"/>
                <w:szCs w:val="14"/>
              </w:rPr>
              <w:t xml:space="preserve"> de la Ley </w:t>
            </w:r>
            <w:r w:rsidRPr="00385897">
              <w:rPr>
                <w:rFonts w:asciiTheme="minorHAnsi" w:hAnsiTheme="minorHAnsi" w:cs="Arial"/>
                <w:sz w:val="14"/>
                <w:szCs w:val="14"/>
              </w:rPr>
              <w:t xml:space="preserve">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25</w:t>
            </w:r>
          </w:p>
        </w:tc>
        <w:tc>
          <w:tcPr>
            <w:tcW w:w="8110" w:type="dxa"/>
          </w:tcPr>
          <w:p w:rsidR="009E319F" w:rsidRPr="00385897" w:rsidRDefault="009E319F" w:rsidP="00CF4B9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w:t>
            </w:r>
            <w:r w:rsidR="00CF4B92">
              <w:rPr>
                <w:rFonts w:asciiTheme="minorHAnsi" w:hAnsiTheme="minorHAnsi"/>
                <w:sz w:val="14"/>
                <w:szCs w:val="14"/>
              </w:rPr>
              <w:t>medicamentos</w:t>
            </w:r>
            <w:r w:rsidRPr="00385897">
              <w:rPr>
                <w:rFonts w:asciiTheme="minorHAnsi" w:hAnsiTheme="minorHAnsi"/>
                <w:sz w:val="14"/>
                <w:szCs w:val="14"/>
              </w:rPr>
              <w:t xml:space="preserve"> que oferta y entregará en caso de resultar adjudicado, serán producidos en México.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26</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27</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28</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29</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30</w:t>
            </w:r>
          </w:p>
        </w:tc>
        <w:tc>
          <w:tcPr>
            <w:tcW w:w="8110" w:type="dxa"/>
          </w:tcPr>
          <w:p w:rsidR="009E319F" w:rsidRPr="00385897" w:rsidRDefault="009E319F" w:rsidP="00366813">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w:t>
            </w:r>
            <w:r w:rsidR="00366813">
              <w:rPr>
                <w:rFonts w:asciiTheme="minorHAnsi" w:hAnsiTheme="minorHAnsi" w:cs="Arial"/>
                <w:sz w:val="14"/>
                <w:szCs w:val="14"/>
              </w:rPr>
              <w:t xml:space="preserve">positiva y vigente </w:t>
            </w:r>
            <w:r w:rsidRPr="00385897">
              <w:rPr>
                <w:rFonts w:asciiTheme="minorHAnsi" w:hAnsiTheme="minorHAnsi" w:cs="Arial"/>
                <w:sz w:val="14"/>
                <w:szCs w:val="14"/>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31</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w:t>
            </w:r>
            <w:r w:rsidR="00CF4B92">
              <w:rPr>
                <w:rFonts w:asciiTheme="minorHAnsi" w:hAnsiTheme="minorHAnsi" w:cs="Arial"/>
                <w:sz w:val="14"/>
                <w:szCs w:val="14"/>
                <w:lang w:val="es-MX"/>
              </w:rPr>
              <w:t xml:space="preserve"> medicamentos y prestación de</w:t>
            </w:r>
            <w:r w:rsidRPr="00385897">
              <w:rPr>
                <w:rFonts w:asciiTheme="minorHAnsi" w:hAnsiTheme="minorHAnsi" w:cs="Arial"/>
                <w:sz w:val="14"/>
                <w:szCs w:val="14"/>
                <w:lang w:val="es-MX"/>
              </w:rPr>
              <w:t xml:space="preserve"> servicios a que se refiere el anexo 1 de esta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32</w:t>
            </w:r>
          </w:p>
        </w:tc>
        <w:tc>
          <w:tcPr>
            <w:tcW w:w="8110"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FF5AFC">
        <w:trPr>
          <w:trHeight w:val="126"/>
          <w:jc w:val="center"/>
        </w:trPr>
        <w:tc>
          <w:tcPr>
            <w:tcW w:w="674" w:type="dxa"/>
            <w:vAlign w:val="center"/>
          </w:tcPr>
          <w:p w:rsidR="009E319F" w:rsidRDefault="00217232" w:rsidP="009E319F">
            <w:pPr>
              <w:pStyle w:val="Default"/>
              <w:jc w:val="center"/>
              <w:rPr>
                <w:rFonts w:ascii="Calibri" w:hAnsi="Calibri"/>
                <w:b/>
                <w:bCs/>
                <w:sz w:val="16"/>
                <w:szCs w:val="16"/>
              </w:rPr>
            </w:pPr>
            <w:r>
              <w:rPr>
                <w:rFonts w:ascii="Calibri" w:hAnsi="Calibri"/>
                <w:b/>
                <w:bCs/>
                <w:sz w:val="16"/>
                <w:szCs w:val="16"/>
              </w:rPr>
              <w:t>33</w:t>
            </w:r>
          </w:p>
        </w:tc>
        <w:tc>
          <w:tcPr>
            <w:tcW w:w="8110" w:type="dxa"/>
          </w:tcPr>
          <w:p w:rsidR="009E319F" w:rsidRPr="00385897" w:rsidRDefault="009E319F" w:rsidP="009E319F">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CF4B92">
        <w:rPr>
          <w:rFonts w:asciiTheme="minorHAnsi" w:hAnsiTheme="minorHAnsi"/>
          <w:sz w:val="18"/>
          <w:szCs w:val="16"/>
        </w:rPr>
        <w:t>Presencial</w:t>
      </w:r>
      <w:r w:rsidRPr="00C765F1">
        <w:rPr>
          <w:rFonts w:asciiTheme="minorHAnsi" w:hAnsiTheme="minorHAnsi"/>
          <w:sz w:val="18"/>
          <w:szCs w:val="16"/>
        </w:rPr>
        <w:t xml:space="preserve"> No. </w:t>
      </w:r>
      <w:r w:rsidR="00F81B2B">
        <w:rPr>
          <w:rFonts w:asciiTheme="minorHAnsi" w:hAnsiTheme="minorHAnsi"/>
          <w:b/>
          <w:color w:val="548DD4" w:themeColor="text2" w:themeTint="99"/>
          <w:sz w:val="18"/>
          <w:szCs w:val="16"/>
        </w:rPr>
        <w:t>LP-919044992-N56-2020</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w:t>
      </w:r>
      <w:r w:rsidR="006550CD">
        <w:rPr>
          <w:rFonts w:asciiTheme="minorHAnsi" w:hAnsiTheme="minorHAnsi"/>
          <w:sz w:val="18"/>
          <w:szCs w:val="16"/>
        </w:rPr>
        <w:t>fundamento en el Artículo 34</w:t>
      </w:r>
      <w:bookmarkStart w:id="1" w:name="_GoBack"/>
      <w:bookmarkEnd w:id="1"/>
      <w:r w:rsidRPr="00C765F1">
        <w:rPr>
          <w:rFonts w:asciiTheme="minorHAnsi" w:hAnsiTheme="minorHAnsi"/>
          <w:sz w:val="18"/>
          <w:szCs w:val="16"/>
        </w:rPr>
        <w:t xml:space="preserve">, Segundo Párrafo, de la Ley de Adquisiciones, Arrendamientos y </w:t>
      </w:r>
      <w:r w:rsidR="00C82F8A">
        <w:rPr>
          <w:rFonts w:asciiTheme="minorHAnsi" w:hAnsiTheme="minorHAnsi"/>
          <w:sz w:val="18"/>
          <w:szCs w:val="16"/>
        </w:rPr>
        <w:t xml:space="preserve">Contratación de </w:t>
      </w:r>
      <w:r w:rsidRPr="00C765F1">
        <w:rPr>
          <w:rFonts w:asciiTheme="minorHAnsi" w:hAnsiTheme="minorHAnsi"/>
          <w:sz w:val="18"/>
          <w:szCs w:val="16"/>
        </w:rPr>
        <w:t xml:space="preserve">Servicios del </w:t>
      </w:r>
      <w:r w:rsidR="00C82F8A">
        <w:rPr>
          <w:rFonts w:asciiTheme="minorHAnsi" w:hAnsiTheme="minorHAnsi"/>
          <w:sz w:val="18"/>
          <w:szCs w:val="16"/>
        </w:rPr>
        <w:t>Estado de Nuevo León</w:t>
      </w:r>
      <w:r w:rsidRPr="00C765F1">
        <w:rPr>
          <w:rFonts w:asciiTheme="minorHAnsi" w:hAnsiTheme="minorHAnsi"/>
          <w:sz w:val="18"/>
          <w:szCs w:val="16"/>
        </w:rPr>
        <w:t xml:space="preserve">, manifiesto que es de mi interés participar en </w:t>
      </w:r>
      <w:r w:rsidR="00CF4B92">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00F81B2B">
        <w:rPr>
          <w:rFonts w:asciiTheme="minorHAnsi" w:hAnsiTheme="minorHAnsi"/>
          <w:b/>
          <w:color w:val="548DD4" w:themeColor="text2" w:themeTint="99"/>
          <w:sz w:val="18"/>
          <w:szCs w:val="16"/>
        </w:rPr>
        <w:t>LP-919044992-N56-2020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FF5AFC" w:rsidRDefault="00FF5AFC"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A93407" w:rsidRPr="00EB0F15" w:rsidRDefault="00A93407" w:rsidP="00A93407">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A93407" w:rsidRPr="00EB0F15" w:rsidRDefault="00A93407" w:rsidP="00A93407">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A93407" w:rsidRPr="00EB0F15" w:rsidTr="00F81B2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Pregunta</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bl>
    <w:p w:rsidR="00A93407" w:rsidRPr="00EB0F15" w:rsidRDefault="00A93407" w:rsidP="00A93407">
      <w:pPr>
        <w:rPr>
          <w:rFonts w:ascii="Arial" w:hAnsi="Arial" w:cs="Arial"/>
        </w:rPr>
      </w:pPr>
    </w:p>
    <w:p w:rsidR="00A93407" w:rsidRPr="00EB0F15" w:rsidRDefault="00A93407" w:rsidP="00A93407">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A93407" w:rsidRPr="00EB0F15" w:rsidRDefault="00A93407" w:rsidP="00A93407">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A93407" w:rsidRPr="00EB0F15" w:rsidTr="00F81B2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jc w:val="center"/>
              <w:rPr>
                <w:rFonts w:ascii="Arial" w:hAnsi="Arial" w:cs="Arial"/>
                <w:b/>
                <w:color w:val="000000"/>
                <w:sz w:val="18"/>
                <w:szCs w:val="18"/>
              </w:rPr>
            </w:pPr>
            <w:r w:rsidRPr="00EB0F15">
              <w:rPr>
                <w:rFonts w:ascii="Arial" w:hAnsi="Arial" w:cs="Arial"/>
                <w:b/>
                <w:color w:val="000000"/>
                <w:sz w:val="18"/>
                <w:szCs w:val="18"/>
              </w:rPr>
              <w:t>Pregunta</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r w:rsidR="00A93407" w:rsidRPr="00EB0F15" w:rsidTr="00F81B2B">
        <w:trPr>
          <w:trHeight w:val="300"/>
          <w:jc w:val="center"/>
        </w:trPr>
        <w:tc>
          <w:tcPr>
            <w:tcW w:w="921" w:type="dxa"/>
            <w:tcBorders>
              <w:top w:val="nil"/>
              <w:left w:val="single" w:sz="4" w:space="0" w:color="auto"/>
              <w:bottom w:val="single" w:sz="4" w:space="0" w:color="auto"/>
              <w:right w:val="single" w:sz="4" w:space="0" w:color="auto"/>
            </w:tcBorders>
            <w:vAlign w:val="bottom"/>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A93407" w:rsidRPr="00EB0F15" w:rsidRDefault="00A93407" w:rsidP="00F81B2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9E319F">
        <w:rPr>
          <w:rFonts w:asciiTheme="minorHAnsi" w:hAnsiTheme="minorHAnsi"/>
          <w:b/>
          <w:sz w:val="18"/>
          <w:szCs w:val="18"/>
        </w:rPr>
        <w:t>MEDICAMENTO PARA EL HOSPITAL METROPOLITANO “DR. BERNARDO SEPÚLVEDA”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F81B2B">
        <w:rPr>
          <w:rFonts w:asciiTheme="minorHAnsi" w:hAnsiTheme="minorHAnsi" w:cs="Arial"/>
          <w:sz w:val="18"/>
          <w:szCs w:val="18"/>
        </w:rPr>
        <w:t>LP-919044992-N56-2020</w:t>
      </w:r>
      <w:r w:rsidRPr="00E73AB6">
        <w:rPr>
          <w:rFonts w:asciiTheme="minorHAnsi" w:hAnsiTheme="minorHAnsi" w:cs="Arial"/>
          <w:sz w:val="18"/>
          <w:szCs w:val="18"/>
        </w:rPr>
        <w:t xml:space="preserve"> para la adquisición de “</w:t>
      </w:r>
      <w:r w:rsidR="009E319F">
        <w:rPr>
          <w:rFonts w:asciiTheme="minorHAnsi" w:hAnsiTheme="minorHAnsi" w:cs="Arial"/>
          <w:sz w:val="18"/>
          <w:szCs w:val="18"/>
        </w:rPr>
        <w:t>MEDICAMENTO PARA EL HOSPITAL METROPOLITANO “DR. BERNARDO SEPÚLVEDA”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w:t>
      </w:r>
      <w:r w:rsidR="00F81B2B">
        <w:rPr>
          <w:rFonts w:ascii="Calibri" w:hAnsi="Calibri" w:cs="Tahoma"/>
          <w:sz w:val="18"/>
          <w:szCs w:val="18"/>
        </w:rPr>
        <w:t>LP-919044992-N56-2020</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00A8353D">
        <w:rPr>
          <w:rFonts w:ascii="Calibri" w:hAnsi="Calibri" w:cs="Tahoma"/>
          <w:sz w:val="18"/>
          <w:szCs w:val="18"/>
        </w:rPr>
        <w:t xml:space="preserve">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w:t>
      </w:r>
      <w:r w:rsidR="00E96781">
        <w:rPr>
          <w:rFonts w:ascii="Calibri" w:hAnsi="Calibri" w:cs="Tahoma"/>
          <w:sz w:val="18"/>
          <w:szCs w:val="18"/>
        </w:rPr>
        <w:t>_____________</w:t>
      </w:r>
      <w:r w:rsidR="00522392">
        <w:rPr>
          <w:rFonts w:ascii="Calibri" w:hAnsi="Calibri" w:cs="Tahoma"/>
          <w:sz w:val="18"/>
          <w:szCs w:val="18"/>
        </w:rPr>
        <w:t>,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lastRenderedPageBreak/>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w:t>
      </w:r>
      <w:r w:rsidR="006B0015">
        <w:rPr>
          <w:rFonts w:ascii="Calibri" w:hAnsi="Calibri" w:cs="Arial"/>
          <w:sz w:val="18"/>
          <w:szCs w:val="18"/>
        </w:rPr>
        <w:t>contenidas en el Anexo 1A.</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 xml:space="preserve">s </w:t>
      </w:r>
      <w:r w:rsidRPr="00E73AB6">
        <w:rPr>
          <w:rFonts w:ascii="Calibri" w:hAnsi="Calibri" w:cs="Arial"/>
          <w:sz w:val="18"/>
          <w:szCs w:val="18"/>
        </w:rPr>
        <w:t>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lastRenderedPageBreak/>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830F61">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lastRenderedPageBreak/>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lastRenderedPageBreak/>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ED" w:rsidRDefault="000929ED" w:rsidP="007F0B73">
      <w:r>
        <w:separator/>
      </w:r>
    </w:p>
  </w:endnote>
  <w:endnote w:type="continuationSeparator" w:id="0">
    <w:p w:rsidR="000929ED" w:rsidRDefault="000929E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color w:val="7030A0"/>
      </w:rPr>
    </w:sdtEndPr>
    <w:sdtContent>
      <w:p w:rsidR="00CA02D2" w:rsidRDefault="00CA02D2" w:rsidP="002C49C5">
        <w:pPr>
          <w:pStyle w:val="Piedepgina"/>
          <w:jc w:val="center"/>
          <w:rPr>
            <w:rFonts w:ascii="Century Gothic" w:hAnsi="Century Gothic"/>
            <w:b/>
            <w:color w:val="009999"/>
            <w:sz w:val="18"/>
            <w:szCs w:val="14"/>
          </w:rPr>
        </w:pPr>
      </w:p>
      <w:p w:rsidR="00CA02D2" w:rsidRPr="002C49C5" w:rsidRDefault="00CA02D2" w:rsidP="00313C66">
        <w:pPr>
          <w:pStyle w:val="Piedepgina"/>
          <w:tabs>
            <w:tab w:val="left" w:pos="6379"/>
          </w:tabs>
          <w:ind w:right="-232" w:hanging="284"/>
          <w:jc w:val="center"/>
          <w:rPr>
            <w:rFonts w:ascii="Century Gothic" w:hAnsi="Century Gothic"/>
            <w:b/>
            <w:color w:val="7030A0"/>
            <w:sz w:val="18"/>
            <w:szCs w:val="14"/>
          </w:rPr>
        </w:pPr>
        <w:r w:rsidRPr="002C49C5">
          <w:rPr>
            <w:rFonts w:ascii="Century Gothic" w:hAnsi="Century Gothic"/>
            <w:b/>
            <w:color w:val="7030A0"/>
            <w:sz w:val="18"/>
            <w:szCs w:val="14"/>
          </w:rPr>
          <w:t>LICITACIÓN PÚBLICA NACIONAL PRESENCIAL</w:t>
        </w:r>
      </w:p>
      <w:p w:rsidR="00CA02D2" w:rsidRPr="002C49C5" w:rsidRDefault="00CA02D2" w:rsidP="004C675C">
        <w:pPr>
          <w:pStyle w:val="Piedepgina"/>
          <w:jc w:val="center"/>
          <w:rPr>
            <w:b/>
            <w:color w:val="7030A0"/>
            <w:szCs w:val="16"/>
          </w:rPr>
        </w:pPr>
        <w:r w:rsidRPr="002C49C5">
          <w:rPr>
            <w:rFonts w:ascii="Century Gothic" w:hAnsi="Century Gothic"/>
            <w:b/>
            <w:color w:val="7030A0"/>
            <w:sz w:val="18"/>
            <w:szCs w:val="16"/>
          </w:rPr>
          <w:t xml:space="preserve">No. </w:t>
        </w:r>
        <w:r>
          <w:rPr>
            <w:rFonts w:ascii="Century Gothic" w:hAnsi="Century Gothic"/>
            <w:b/>
            <w:color w:val="7030A0"/>
            <w:sz w:val="18"/>
            <w:szCs w:val="16"/>
          </w:rPr>
          <w:t>LP-919044992-N56-2020</w:t>
        </w:r>
        <w:r w:rsidRPr="002C49C5">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2C49C5">
                  <w:rPr>
                    <w:rFonts w:ascii="Century Gothic" w:hAnsi="Century Gothic"/>
                    <w:b/>
                    <w:color w:val="7030A0"/>
                    <w:sz w:val="18"/>
                    <w:szCs w:val="16"/>
                  </w:rPr>
                  <w:t xml:space="preserve">Página </w:t>
                </w:r>
                <w:r w:rsidRPr="002C49C5">
                  <w:rPr>
                    <w:rFonts w:ascii="Century Gothic" w:hAnsi="Century Gothic"/>
                    <w:b/>
                    <w:color w:val="7030A0"/>
                    <w:sz w:val="18"/>
                    <w:szCs w:val="16"/>
                  </w:rPr>
                  <w:fldChar w:fldCharType="begin"/>
                </w:r>
                <w:r w:rsidRPr="002C49C5">
                  <w:rPr>
                    <w:rFonts w:ascii="Century Gothic" w:hAnsi="Century Gothic"/>
                    <w:b/>
                    <w:color w:val="7030A0"/>
                    <w:sz w:val="18"/>
                    <w:szCs w:val="16"/>
                  </w:rPr>
                  <w:instrText>PAGE</w:instrText>
                </w:r>
                <w:r w:rsidRPr="002C49C5">
                  <w:rPr>
                    <w:rFonts w:ascii="Century Gothic" w:hAnsi="Century Gothic"/>
                    <w:b/>
                    <w:color w:val="7030A0"/>
                    <w:sz w:val="18"/>
                    <w:szCs w:val="16"/>
                  </w:rPr>
                  <w:fldChar w:fldCharType="separate"/>
                </w:r>
                <w:r w:rsidR="006550CD">
                  <w:rPr>
                    <w:rFonts w:ascii="Century Gothic" w:hAnsi="Century Gothic"/>
                    <w:b/>
                    <w:noProof/>
                    <w:color w:val="7030A0"/>
                    <w:sz w:val="18"/>
                    <w:szCs w:val="16"/>
                  </w:rPr>
                  <w:t>53</w:t>
                </w:r>
                <w:r w:rsidRPr="002C49C5">
                  <w:rPr>
                    <w:rFonts w:ascii="Century Gothic" w:hAnsi="Century Gothic"/>
                    <w:b/>
                    <w:color w:val="7030A0"/>
                    <w:sz w:val="18"/>
                    <w:szCs w:val="16"/>
                  </w:rPr>
                  <w:fldChar w:fldCharType="end"/>
                </w:r>
                <w:r w:rsidRPr="002C49C5">
                  <w:rPr>
                    <w:rFonts w:ascii="Century Gothic" w:hAnsi="Century Gothic"/>
                    <w:b/>
                    <w:color w:val="7030A0"/>
                    <w:sz w:val="18"/>
                    <w:szCs w:val="16"/>
                  </w:rPr>
                  <w:t xml:space="preserve"> de </w:t>
                </w:r>
                <w:r w:rsidRPr="002C49C5">
                  <w:rPr>
                    <w:rFonts w:ascii="Century Gothic" w:hAnsi="Century Gothic"/>
                    <w:b/>
                    <w:color w:val="7030A0"/>
                    <w:sz w:val="18"/>
                    <w:szCs w:val="16"/>
                  </w:rPr>
                  <w:fldChar w:fldCharType="begin"/>
                </w:r>
                <w:r w:rsidRPr="002C49C5">
                  <w:rPr>
                    <w:rFonts w:ascii="Century Gothic" w:hAnsi="Century Gothic"/>
                    <w:b/>
                    <w:color w:val="7030A0"/>
                    <w:sz w:val="18"/>
                    <w:szCs w:val="16"/>
                  </w:rPr>
                  <w:instrText>NUMPAGES</w:instrText>
                </w:r>
                <w:r w:rsidRPr="002C49C5">
                  <w:rPr>
                    <w:rFonts w:ascii="Century Gothic" w:hAnsi="Century Gothic"/>
                    <w:b/>
                    <w:color w:val="7030A0"/>
                    <w:sz w:val="18"/>
                    <w:szCs w:val="16"/>
                  </w:rPr>
                  <w:fldChar w:fldCharType="separate"/>
                </w:r>
                <w:r w:rsidR="006550CD">
                  <w:rPr>
                    <w:rFonts w:ascii="Century Gothic" w:hAnsi="Century Gothic"/>
                    <w:b/>
                    <w:noProof/>
                    <w:color w:val="7030A0"/>
                    <w:sz w:val="18"/>
                    <w:szCs w:val="16"/>
                  </w:rPr>
                  <w:t>60</w:t>
                </w:r>
                <w:r w:rsidRPr="002C49C5">
                  <w:rPr>
                    <w:rFonts w:ascii="Century Gothic" w:hAnsi="Century Gothic"/>
                    <w:b/>
                    <w:color w:val="7030A0"/>
                    <w:sz w:val="18"/>
                    <w:szCs w:val="16"/>
                  </w:rPr>
                  <w:fldChar w:fldCharType="end"/>
                </w:r>
              </w:sdtContent>
            </w:sdt>
          </w:sdtContent>
        </w:sdt>
      </w:p>
      <w:p w:rsidR="00CA02D2" w:rsidRPr="002C49C5" w:rsidRDefault="000929ED" w:rsidP="004C675C">
        <w:pPr>
          <w:pStyle w:val="Piedepgina"/>
          <w:jc w:val="center"/>
          <w:rPr>
            <w:b/>
            <w:color w:val="7030A0"/>
          </w:rPr>
        </w:pPr>
      </w:p>
    </w:sdtContent>
  </w:sdt>
  <w:p w:rsidR="00CA02D2" w:rsidRPr="004C675C" w:rsidRDefault="00CA02D2" w:rsidP="004C675C">
    <w:pPr>
      <w:pStyle w:val="Piedepgina"/>
    </w:pPr>
    <w:r>
      <w:rPr>
        <w:noProof/>
        <w:lang w:val="es-MX" w:eastAsia="es-MX"/>
      </w:rPr>
      <w:drawing>
        <wp:anchor distT="0" distB="0" distL="114300" distR="114300" simplePos="0" relativeHeight="251661312" behindDoc="1" locked="0" layoutInCell="1" allowOverlap="1" wp14:anchorId="3D5D7654" wp14:editId="45914597">
          <wp:simplePos x="0" y="0"/>
          <wp:positionH relativeFrom="margin">
            <wp:posOffset>-189865</wp:posOffset>
          </wp:positionH>
          <wp:positionV relativeFrom="page">
            <wp:posOffset>9243060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2D2" w:rsidRDefault="00CA02D2"/>
  <w:p w:rsidR="00CA02D2" w:rsidRDefault="00CA02D2"/>
  <w:p w:rsidR="00CA02D2" w:rsidRDefault="00CA02D2"/>
  <w:p w:rsidR="00CA02D2" w:rsidRDefault="00CA02D2"/>
  <w:p w:rsidR="00CA02D2" w:rsidRDefault="00CA02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ED" w:rsidRDefault="000929ED" w:rsidP="007F0B73">
      <w:r>
        <w:separator/>
      </w:r>
    </w:p>
  </w:footnote>
  <w:footnote w:type="continuationSeparator" w:id="0">
    <w:p w:rsidR="000929ED" w:rsidRDefault="000929E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D2" w:rsidRPr="00C765F1" w:rsidRDefault="00CA02D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56B03A1" wp14:editId="55771406">
          <wp:simplePos x="0" y="0"/>
          <wp:positionH relativeFrom="column">
            <wp:posOffset>-403654</wp:posOffset>
          </wp:positionH>
          <wp:positionV relativeFrom="paragraph">
            <wp:posOffset>-355806</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A02D2" w:rsidRPr="00C765F1" w:rsidRDefault="00CA02D2" w:rsidP="00313C66">
    <w:pPr>
      <w:jc w:val="center"/>
      <w:rPr>
        <w:rFonts w:ascii="Corbel" w:hAnsi="Corbel"/>
        <w:b/>
        <w:szCs w:val="16"/>
      </w:rPr>
    </w:pPr>
    <w:r w:rsidRPr="00C765F1">
      <w:rPr>
        <w:rFonts w:ascii="Corbel" w:hAnsi="Corbel"/>
        <w:b/>
        <w:szCs w:val="16"/>
      </w:rPr>
      <w:t>SERVICIOS DE SALUD DE NUEVO LEÓN</w:t>
    </w:r>
  </w:p>
  <w:p w:rsidR="00CA02D2" w:rsidRPr="00180FA7" w:rsidRDefault="00CA02D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A02D2" w:rsidRDefault="00CA02D2"/>
  <w:p w:rsidR="00CA02D2" w:rsidRDefault="00CA02D2" w:rsidP="00CC491E">
    <w:pPr>
      <w:tabs>
        <w:tab w:val="left" w:pos="4800"/>
      </w:tabs>
    </w:pPr>
    <w:r>
      <w:tab/>
    </w:r>
  </w:p>
  <w:p w:rsidR="00CA02D2" w:rsidRDefault="00CA02D2"/>
  <w:p w:rsidR="00CA02D2" w:rsidRDefault="00CA02D2"/>
  <w:p w:rsidR="00CA02D2" w:rsidRDefault="00CA02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04409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B453FB4"/>
    <w:multiLevelType w:val="hybridMultilevel"/>
    <w:tmpl w:val="2A0C95E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D">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D943F6"/>
    <w:multiLevelType w:val="hybridMultilevel"/>
    <w:tmpl w:val="13842ED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7"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74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9"/>
  </w:num>
  <w:num w:numId="2">
    <w:abstractNumId w:val="7"/>
  </w:num>
  <w:num w:numId="3">
    <w:abstractNumId w:val="24"/>
  </w:num>
  <w:num w:numId="4">
    <w:abstractNumId w:val="40"/>
  </w:num>
  <w:num w:numId="5">
    <w:abstractNumId w:val="6"/>
  </w:num>
  <w:num w:numId="6">
    <w:abstractNumId w:val="0"/>
  </w:num>
  <w:num w:numId="7">
    <w:abstractNumId w:val="14"/>
  </w:num>
  <w:num w:numId="8">
    <w:abstractNumId w:val="13"/>
  </w:num>
  <w:num w:numId="9">
    <w:abstractNumId w:val="34"/>
  </w:num>
  <w:num w:numId="10">
    <w:abstractNumId w:val="15"/>
  </w:num>
  <w:num w:numId="11">
    <w:abstractNumId w:val="9"/>
  </w:num>
  <w:num w:numId="12">
    <w:abstractNumId w:val="11"/>
  </w:num>
  <w:num w:numId="13">
    <w:abstractNumId w:val="12"/>
  </w:num>
  <w:num w:numId="14">
    <w:abstractNumId w:val="20"/>
  </w:num>
  <w:num w:numId="15">
    <w:abstractNumId w:val="23"/>
  </w:num>
  <w:num w:numId="16">
    <w:abstractNumId w:val="32"/>
  </w:num>
  <w:num w:numId="17">
    <w:abstractNumId w:val="30"/>
  </w:num>
  <w:num w:numId="18">
    <w:abstractNumId w:val="27"/>
  </w:num>
  <w:num w:numId="19">
    <w:abstractNumId w:val="26"/>
  </w:num>
  <w:num w:numId="20">
    <w:abstractNumId w:val="51"/>
  </w:num>
  <w:num w:numId="21">
    <w:abstractNumId w:val="8"/>
  </w:num>
  <w:num w:numId="22">
    <w:abstractNumId w:val="31"/>
  </w:num>
  <w:num w:numId="23">
    <w:abstractNumId w:val="50"/>
  </w:num>
  <w:num w:numId="24">
    <w:abstractNumId w:val="28"/>
  </w:num>
  <w:num w:numId="25">
    <w:abstractNumId w:val="41"/>
  </w:num>
  <w:num w:numId="26">
    <w:abstractNumId w:val="17"/>
  </w:num>
  <w:num w:numId="27">
    <w:abstractNumId w:val="44"/>
  </w:num>
  <w:num w:numId="28">
    <w:abstractNumId w:val="22"/>
  </w:num>
  <w:num w:numId="29">
    <w:abstractNumId w:val="47"/>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2"/>
  </w:num>
  <w:num w:numId="34">
    <w:abstractNumId w:val="18"/>
  </w:num>
  <w:num w:numId="35">
    <w:abstractNumId w:val="48"/>
  </w:num>
  <w:num w:numId="36">
    <w:abstractNumId w:val="43"/>
  </w:num>
  <w:num w:numId="37">
    <w:abstractNumId w:val="25"/>
  </w:num>
  <w:num w:numId="38">
    <w:abstractNumId w:val="38"/>
  </w:num>
  <w:num w:numId="39">
    <w:abstractNumId w:val="29"/>
  </w:num>
  <w:num w:numId="40">
    <w:abstractNumId w:val="10"/>
  </w:num>
  <w:num w:numId="41">
    <w:abstractNumId w:val="35"/>
  </w:num>
  <w:num w:numId="42">
    <w:abstractNumId w:val="39"/>
  </w:num>
  <w:num w:numId="43">
    <w:abstractNumId w:val="16"/>
  </w:num>
  <w:num w:numId="44">
    <w:abstractNumId w:val="36"/>
  </w:num>
  <w:num w:numId="45">
    <w:abstractNumId w:val="46"/>
  </w:num>
  <w:num w:numId="46">
    <w:abstractNumId w:val="37"/>
  </w:num>
  <w:num w:numId="47">
    <w:abstractNumId w:val="21"/>
  </w:num>
  <w:num w:numId="48">
    <w:abstractNumId w:val="1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29FD"/>
    <w:rsid w:val="000348C5"/>
    <w:rsid w:val="00037DE1"/>
    <w:rsid w:val="00043532"/>
    <w:rsid w:val="00043AC2"/>
    <w:rsid w:val="0004563D"/>
    <w:rsid w:val="000469C3"/>
    <w:rsid w:val="000502A3"/>
    <w:rsid w:val="000640BB"/>
    <w:rsid w:val="00070C5B"/>
    <w:rsid w:val="00071AB3"/>
    <w:rsid w:val="00071B78"/>
    <w:rsid w:val="00071E7A"/>
    <w:rsid w:val="0007345B"/>
    <w:rsid w:val="000748B3"/>
    <w:rsid w:val="00080D85"/>
    <w:rsid w:val="000817B9"/>
    <w:rsid w:val="00083EA1"/>
    <w:rsid w:val="00084B4E"/>
    <w:rsid w:val="00084D95"/>
    <w:rsid w:val="0008536E"/>
    <w:rsid w:val="00085C6B"/>
    <w:rsid w:val="00086A95"/>
    <w:rsid w:val="00090BB6"/>
    <w:rsid w:val="000929ED"/>
    <w:rsid w:val="000951D2"/>
    <w:rsid w:val="00095E6C"/>
    <w:rsid w:val="0009759D"/>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3482"/>
    <w:rsid w:val="001045E8"/>
    <w:rsid w:val="00113DC1"/>
    <w:rsid w:val="00115038"/>
    <w:rsid w:val="001161D4"/>
    <w:rsid w:val="00116652"/>
    <w:rsid w:val="0012053B"/>
    <w:rsid w:val="0012499D"/>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1B8F"/>
    <w:rsid w:val="001C2CDE"/>
    <w:rsid w:val="001C49EE"/>
    <w:rsid w:val="001D05DE"/>
    <w:rsid w:val="001D2899"/>
    <w:rsid w:val="001E66DB"/>
    <w:rsid w:val="001E6B43"/>
    <w:rsid w:val="001F0E80"/>
    <w:rsid w:val="001F1001"/>
    <w:rsid w:val="001F56DB"/>
    <w:rsid w:val="001F585B"/>
    <w:rsid w:val="001F7C8E"/>
    <w:rsid w:val="00200772"/>
    <w:rsid w:val="002021D2"/>
    <w:rsid w:val="00202AD4"/>
    <w:rsid w:val="0020302B"/>
    <w:rsid w:val="002043AA"/>
    <w:rsid w:val="0020579E"/>
    <w:rsid w:val="0020755F"/>
    <w:rsid w:val="002148BF"/>
    <w:rsid w:val="00214C5C"/>
    <w:rsid w:val="002157EE"/>
    <w:rsid w:val="00217232"/>
    <w:rsid w:val="00217D47"/>
    <w:rsid w:val="00221D91"/>
    <w:rsid w:val="0022343A"/>
    <w:rsid w:val="002247C9"/>
    <w:rsid w:val="0023049A"/>
    <w:rsid w:val="0023262D"/>
    <w:rsid w:val="00232672"/>
    <w:rsid w:val="0024022F"/>
    <w:rsid w:val="00250FC6"/>
    <w:rsid w:val="00252C3D"/>
    <w:rsid w:val="00262420"/>
    <w:rsid w:val="00262CA6"/>
    <w:rsid w:val="00263BDA"/>
    <w:rsid w:val="00266E4C"/>
    <w:rsid w:val="00267C25"/>
    <w:rsid w:val="002752D3"/>
    <w:rsid w:val="0027668D"/>
    <w:rsid w:val="00277106"/>
    <w:rsid w:val="0027794C"/>
    <w:rsid w:val="00280B21"/>
    <w:rsid w:val="00280BD9"/>
    <w:rsid w:val="0028407E"/>
    <w:rsid w:val="00284F3E"/>
    <w:rsid w:val="00286D6C"/>
    <w:rsid w:val="00296CA2"/>
    <w:rsid w:val="00297643"/>
    <w:rsid w:val="002A2888"/>
    <w:rsid w:val="002A290C"/>
    <w:rsid w:val="002B2579"/>
    <w:rsid w:val="002B6BE9"/>
    <w:rsid w:val="002C0C5A"/>
    <w:rsid w:val="002C0FDC"/>
    <w:rsid w:val="002C49C5"/>
    <w:rsid w:val="002C4DEC"/>
    <w:rsid w:val="002C627F"/>
    <w:rsid w:val="002D0FCB"/>
    <w:rsid w:val="002D792D"/>
    <w:rsid w:val="002E1616"/>
    <w:rsid w:val="002E38D0"/>
    <w:rsid w:val="002F0BF1"/>
    <w:rsid w:val="002F2667"/>
    <w:rsid w:val="002F4109"/>
    <w:rsid w:val="002F47D3"/>
    <w:rsid w:val="002F5444"/>
    <w:rsid w:val="00305C08"/>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561D9"/>
    <w:rsid w:val="0035685B"/>
    <w:rsid w:val="00361F9C"/>
    <w:rsid w:val="003632F9"/>
    <w:rsid w:val="00364DB0"/>
    <w:rsid w:val="00366813"/>
    <w:rsid w:val="00367F8B"/>
    <w:rsid w:val="00374189"/>
    <w:rsid w:val="00381307"/>
    <w:rsid w:val="00383B73"/>
    <w:rsid w:val="00384B12"/>
    <w:rsid w:val="00385897"/>
    <w:rsid w:val="003915FB"/>
    <w:rsid w:val="00394C2E"/>
    <w:rsid w:val="003A12A5"/>
    <w:rsid w:val="003A1ACD"/>
    <w:rsid w:val="003A2E13"/>
    <w:rsid w:val="003A6F62"/>
    <w:rsid w:val="003B3107"/>
    <w:rsid w:val="003C1B00"/>
    <w:rsid w:val="003C488C"/>
    <w:rsid w:val="003C7CE4"/>
    <w:rsid w:val="003D77CE"/>
    <w:rsid w:val="003E4D22"/>
    <w:rsid w:val="003E6595"/>
    <w:rsid w:val="003F0BD1"/>
    <w:rsid w:val="003F11C4"/>
    <w:rsid w:val="003F172D"/>
    <w:rsid w:val="003F2962"/>
    <w:rsid w:val="003F6677"/>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577"/>
    <w:rsid w:val="00435A81"/>
    <w:rsid w:val="00435E03"/>
    <w:rsid w:val="0043607F"/>
    <w:rsid w:val="004376F6"/>
    <w:rsid w:val="00442AB6"/>
    <w:rsid w:val="0044448F"/>
    <w:rsid w:val="00445D10"/>
    <w:rsid w:val="00446871"/>
    <w:rsid w:val="004503D5"/>
    <w:rsid w:val="00451746"/>
    <w:rsid w:val="00462584"/>
    <w:rsid w:val="00463389"/>
    <w:rsid w:val="00465DD6"/>
    <w:rsid w:val="00467EBE"/>
    <w:rsid w:val="004717AF"/>
    <w:rsid w:val="00474DDD"/>
    <w:rsid w:val="00477831"/>
    <w:rsid w:val="004779C6"/>
    <w:rsid w:val="00477BEE"/>
    <w:rsid w:val="0048727C"/>
    <w:rsid w:val="0049243D"/>
    <w:rsid w:val="004A442D"/>
    <w:rsid w:val="004A4C14"/>
    <w:rsid w:val="004A7EFC"/>
    <w:rsid w:val="004B2D24"/>
    <w:rsid w:val="004B4AB7"/>
    <w:rsid w:val="004C1994"/>
    <w:rsid w:val="004C36BA"/>
    <w:rsid w:val="004C675C"/>
    <w:rsid w:val="004C7731"/>
    <w:rsid w:val="004D2178"/>
    <w:rsid w:val="004D23B2"/>
    <w:rsid w:val="004D5065"/>
    <w:rsid w:val="004D516C"/>
    <w:rsid w:val="004D5BD4"/>
    <w:rsid w:val="004E077E"/>
    <w:rsid w:val="004E09BD"/>
    <w:rsid w:val="004E432C"/>
    <w:rsid w:val="004E48C3"/>
    <w:rsid w:val="004E5E3F"/>
    <w:rsid w:val="004E6598"/>
    <w:rsid w:val="004E6966"/>
    <w:rsid w:val="004F278A"/>
    <w:rsid w:val="004F27C5"/>
    <w:rsid w:val="004F2896"/>
    <w:rsid w:val="00501025"/>
    <w:rsid w:val="00502229"/>
    <w:rsid w:val="0050254B"/>
    <w:rsid w:val="00502717"/>
    <w:rsid w:val="00507AB8"/>
    <w:rsid w:val="00510269"/>
    <w:rsid w:val="005102B4"/>
    <w:rsid w:val="00512C9B"/>
    <w:rsid w:val="00513013"/>
    <w:rsid w:val="005219D5"/>
    <w:rsid w:val="005222C5"/>
    <w:rsid w:val="00522392"/>
    <w:rsid w:val="005249B8"/>
    <w:rsid w:val="005255EA"/>
    <w:rsid w:val="00526791"/>
    <w:rsid w:val="005323AE"/>
    <w:rsid w:val="00534C07"/>
    <w:rsid w:val="00540A9C"/>
    <w:rsid w:val="00544481"/>
    <w:rsid w:val="00547311"/>
    <w:rsid w:val="005478DA"/>
    <w:rsid w:val="005569D0"/>
    <w:rsid w:val="0056156A"/>
    <w:rsid w:val="0056254E"/>
    <w:rsid w:val="005653C6"/>
    <w:rsid w:val="0057199B"/>
    <w:rsid w:val="00572D88"/>
    <w:rsid w:val="0057576C"/>
    <w:rsid w:val="00576F25"/>
    <w:rsid w:val="0057776D"/>
    <w:rsid w:val="0058000A"/>
    <w:rsid w:val="005865D5"/>
    <w:rsid w:val="005902C4"/>
    <w:rsid w:val="00591AEE"/>
    <w:rsid w:val="00592406"/>
    <w:rsid w:val="00592E82"/>
    <w:rsid w:val="005A43AA"/>
    <w:rsid w:val="005B0DA4"/>
    <w:rsid w:val="005B0EBE"/>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06129"/>
    <w:rsid w:val="0061030C"/>
    <w:rsid w:val="00615224"/>
    <w:rsid w:val="00616A90"/>
    <w:rsid w:val="006206E8"/>
    <w:rsid w:val="006218FB"/>
    <w:rsid w:val="00623E9B"/>
    <w:rsid w:val="00624D6B"/>
    <w:rsid w:val="00636A62"/>
    <w:rsid w:val="006406C4"/>
    <w:rsid w:val="00642C31"/>
    <w:rsid w:val="00642ED4"/>
    <w:rsid w:val="006473F8"/>
    <w:rsid w:val="006550CD"/>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0015"/>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05732"/>
    <w:rsid w:val="0071071F"/>
    <w:rsid w:val="007163BC"/>
    <w:rsid w:val="007211AA"/>
    <w:rsid w:val="0072316E"/>
    <w:rsid w:val="007238F7"/>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A6AF8"/>
    <w:rsid w:val="007B2A51"/>
    <w:rsid w:val="007B3013"/>
    <w:rsid w:val="007B6782"/>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7FE"/>
    <w:rsid w:val="007E2CF0"/>
    <w:rsid w:val="007E3074"/>
    <w:rsid w:val="007F04BE"/>
    <w:rsid w:val="007F0B73"/>
    <w:rsid w:val="007F1AC0"/>
    <w:rsid w:val="007F4217"/>
    <w:rsid w:val="007F508A"/>
    <w:rsid w:val="007F7F27"/>
    <w:rsid w:val="008024A0"/>
    <w:rsid w:val="008037DE"/>
    <w:rsid w:val="0081239A"/>
    <w:rsid w:val="00813559"/>
    <w:rsid w:val="00813A03"/>
    <w:rsid w:val="0081748F"/>
    <w:rsid w:val="008209B2"/>
    <w:rsid w:val="00825003"/>
    <w:rsid w:val="0082731F"/>
    <w:rsid w:val="00830F61"/>
    <w:rsid w:val="00833292"/>
    <w:rsid w:val="0083552D"/>
    <w:rsid w:val="00835FDB"/>
    <w:rsid w:val="0083635F"/>
    <w:rsid w:val="008374DF"/>
    <w:rsid w:val="00843C0D"/>
    <w:rsid w:val="00850A6A"/>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37CD"/>
    <w:rsid w:val="008B58D8"/>
    <w:rsid w:val="008B695F"/>
    <w:rsid w:val="008B698D"/>
    <w:rsid w:val="008D0E48"/>
    <w:rsid w:val="008D17B5"/>
    <w:rsid w:val="008D548E"/>
    <w:rsid w:val="008D592B"/>
    <w:rsid w:val="008D763A"/>
    <w:rsid w:val="008E4DDD"/>
    <w:rsid w:val="008E53EE"/>
    <w:rsid w:val="008F083A"/>
    <w:rsid w:val="008F1241"/>
    <w:rsid w:val="008F4E54"/>
    <w:rsid w:val="008F6C49"/>
    <w:rsid w:val="009020F6"/>
    <w:rsid w:val="00915F11"/>
    <w:rsid w:val="00916BE4"/>
    <w:rsid w:val="00920772"/>
    <w:rsid w:val="00922F7F"/>
    <w:rsid w:val="009230E1"/>
    <w:rsid w:val="00926292"/>
    <w:rsid w:val="009302C1"/>
    <w:rsid w:val="00930AFD"/>
    <w:rsid w:val="0093321E"/>
    <w:rsid w:val="00934D52"/>
    <w:rsid w:val="00941BB2"/>
    <w:rsid w:val="00945A29"/>
    <w:rsid w:val="009549E5"/>
    <w:rsid w:val="009559F1"/>
    <w:rsid w:val="00957959"/>
    <w:rsid w:val="009612E9"/>
    <w:rsid w:val="009650D1"/>
    <w:rsid w:val="00965EEA"/>
    <w:rsid w:val="00970B27"/>
    <w:rsid w:val="009765D5"/>
    <w:rsid w:val="0098036D"/>
    <w:rsid w:val="00981B5A"/>
    <w:rsid w:val="009841A6"/>
    <w:rsid w:val="00985062"/>
    <w:rsid w:val="0098589F"/>
    <w:rsid w:val="00990461"/>
    <w:rsid w:val="009912D6"/>
    <w:rsid w:val="00991DE3"/>
    <w:rsid w:val="009952B4"/>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2835"/>
    <w:rsid w:val="009E319F"/>
    <w:rsid w:val="009E7EBF"/>
    <w:rsid w:val="009F25D5"/>
    <w:rsid w:val="009F3005"/>
    <w:rsid w:val="009F4F5A"/>
    <w:rsid w:val="00A02465"/>
    <w:rsid w:val="00A0351D"/>
    <w:rsid w:val="00A0483B"/>
    <w:rsid w:val="00A07479"/>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53D"/>
    <w:rsid w:val="00A83A41"/>
    <w:rsid w:val="00A86DA7"/>
    <w:rsid w:val="00A87685"/>
    <w:rsid w:val="00A91551"/>
    <w:rsid w:val="00A91686"/>
    <w:rsid w:val="00A93407"/>
    <w:rsid w:val="00A94373"/>
    <w:rsid w:val="00AA0A4C"/>
    <w:rsid w:val="00AA1FBB"/>
    <w:rsid w:val="00AA6217"/>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1D0"/>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098C"/>
    <w:rsid w:val="00C02600"/>
    <w:rsid w:val="00C1246A"/>
    <w:rsid w:val="00C23289"/>
    <w:rsid w:val="00C270BE"/>
    <w:rsid w:val="00C367FC"/>
    <w:rsid w:val="00C3718C"/>
    <w:rsid w:val="00C37403"/>
    <w:rsid w:val="00C40F2F"/>
    <w:rsid w:val="00C4183B"/>
    <w:rsid w:val="00C43A0E"/>
    <w:rsid w:val="00C50B96"/>
    <w:rsid w:val="00C519C0"/>
    <w:rsid w:val="00C521B1"/>
    <w:rsid w:val="00C53500"/>
    <w:rsid w:val="00C552DE"/>
    <w:rsid w:val="00C6175F"/>
    <w:rsid w:val="00C658F8"/>
    <w:rsid w:val="00C66C75"/>
    <w:rsid w:val="00C7072C"/>
    <w:rsid w:val="00C74CFD"/>
    <w:rsid w:val="00C77B3E"/>
    <w:rsid w:val="00C80593"/>
    <w:rsid w:val="00C82F8A"/>
    <w:rsid w:val="00C90011"/>
    <w:rsid w:val="00CA02D2"/>
    <w:rsid w:val="00CA35BE"/>
    <w:rsid w:val="00CA606E"/>
    <w:rsid w:val="00CB0B2E"/>
    <w:rsid w:val="00CB10B9"/>
    <w:rsid w:val="00CB4CB1"/>
    <w:rsid w:val="00CC491E"/>
    <w:rsid w:val="00CC78B8"/>
    <w:rsid w:val="00CD1BAA"/>
    <w:rsid w:val="00CD34F3"/>
    <w:rsid w:val="00CD58F7"/>
    <w:rsid w:val="00CE28F7"/>
    <w:rsid w:val="00CE2E1F"/>
    <w:rsid w:val="00CE2F46"/>
    <w:rsid w:val="00CE3572"/>
    <w:rsid w:val="00CE6525"/>
    <w:rsid w:val="00CF1E88"/>
    <w:rsid w:val="00CF45BB"/>
    <w:rsid w:val="00CF4B92"/>
    <w:rsid w:val="00D00DD5"/>
    <w:rsid w:val="00D1140D"/>
    <w:rsid w:val="00D14A6E"/>
    <w:rsid w:val="00D1566F"/>
    <w:rsid w:val="00D16279"/>
    <w:rsid w:val="00D16830"/>
    <w:rsid w:val="00D266A3"/>
    <w:rsid w:val="00D363AF"/>
    <w:rsid w:val="00D441ED"/>
    <w:rsid w:val="00D45B5A"/>
    <w:rsid w:val="00D479E2"/>
    <w:rsid w:val="00D51B7C"/>
    <w:rsid w:val="00D60AD8"/>
    <w:rsid w:val="00D61C5C"/>
    <w:rsid w:val="00D62883"/>
    <w:rsid w:val="00D664C4"/>
    <w:rsid w:val="00D773BF"/>
    <w:rsid w:val="00D8666B"/>
    <w:rsid w:val="00D94CE2"/>
    <w:rsid w:val="00D97E2C"/>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07663"/>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6F18"/>
    <w:rsid w:val="00E47EE0"/>
    <w:rsid w:val="00E518F6"/>
    <w:rsid w:val="00E553E2"/>
    <w:rsid w:val="00E558AD"/>
    <w:rsid w:val="00E63971"/>
    <w:rsid w:val="00E73AB6"/>
    <w:rsid w:val="00E8124D"/>
    <w:rsid w:val="00E872C1"/>
    <w:rsid w:val="00E94FB6"/>
    <w:rsid w:val="00E9636F"/>
    <w:rsid w:val="00E96781"/>
    <w:rsid w:val="00EA0C6B"/>
    <w:rsid w:val="00EA1302"/>
    <w:rsid w:val="00EA4456"/>
    <w:rsid w:val="00EA7EF6"/>
    <w:rsid w:val="00EB5703"/>
    <w:rsid w:val="00EC225E"/>
    <w:rsid w:val="00EC47BC"/>
    <w:rsid w:val="00EC5902"/>
    <w:rsid w:val="00ED24CF"/>
    <w:rsid w:val="00ED50C8"/>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72EF"/>
    <w:rsid w:val="00F24884"/>
    <w:rsid w:val="00F31658"/>
    <w:rsid w:val="00F371BB"/>
    <w:rsid w:val="00F37F8E"/>
    <w:rsid w:val="00F40439"/>
    <w:rsid w:val="00F4072C"/>
    <w:rsid w:val="00F52141"/>
    <w:rsid w:val="00F56786"/>
    <w:rsid w:val="00F61393"/>
    <w:rsid w:val="00F63839"/>
    <w:rsid w:val="00F6397A"/>
    <w:rsid w:val="00F70B66"/>
    <w:rsid w:val="00F71157"/>
    <w:rsid w:val="00F71B46"/>
    <w:rsid w:val="00F73916"/>
    <w:rsid w:val="00F73C0A"/>
    <w:rsid w:val="00F74C61"/>
    <w:rsid w:val="00F74E74"/>
    <w:rsid w:val="00F75035"/>
    <w:rsid w:val="00F81B2B"/>
    <w:rsid w:val="00F85227"/>
    <w:rsid w:val="00F85F39"/>
    <w:rsid w:val="00F864BA"/>
    <w:rsid w:val="00F90C73"/>
    <w:rsid w:val="00F91400"/>
    <w:rsid w:val="00F92E0A"/>
    <w:rsid w:val="00F94881"/>
    <w:rsid w:val="00FA118E"/>
    <w:rsid w:val="00FA2C73"/>
    <w:rsid w:val="00FA48C1"/>
    <w:rsid w:val="00FA4A0F"/>
    <w:rsid w:val="00FB14A7"/>
    <w:rsid w:val="00FB1736"/>
    <w:rsid w:val="00FB5D7E"/>
    <w:rsid w:val="00FC026D"/>
    <w:rsid w:val="00FC59D9"/>
    <w:rsid w:val="00FC6911"/>
    <w:rsid w:val="00FD2D77"/>
    <w:rsid w:val="00FD57F2"/>
    <w:rsid w:val="00FD5A69"/>
    <w:rsid w:val="00FD7BF3"/>
    <w:rsid w:val="00FE09CC"/>
    <w:rsid w:val="00FE283B"/>
    <w:rsid w:val="00FE2EB3"/>
    <w:rsid w:val="00FE3900"/>
    <w:rsid w:val="00FF0530"/>
    <w:rsid w:val="00FF08D0"/>
    <w:rsid w:val="00FF24B4"/>
    <w:rsid w:val="00FF2927"/>
    <w:rsid w:val="00FF38A5"/>
    <w:rsid w:val="00FF5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4152994">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637705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24298391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46210503">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7B59-226C-41B1-904D-8267F24C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27541</Words>
  <Characters>151477</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2019-12-04T15:14:00Z</cp:lastPrinted>
  <dcterms:created xsi:type="dcterms:W3CDTF">2020-12-18T21:42:00Z</dcterms:created>
  <dcterms:modified xsi:type="dcterms:W3CDTF">2020-12-18T22:17:00Z</dcterms:modified>
</cp:coreProperties>
</file>