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bookmarkStart w:id="0" w:name="_GoBack"/>
      <w:bookmarkEnd w:id="0"/>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E84852" w:rsidRDefault="000E334D" w:rsidP="001B5AF2">
      <w:pPr>
        <w:pStyle w:val="Ttulo9"/>
        <w:ind w:right="-232"/>
        <w:jc w:val="center"/>
        <w:rPr>
          <w:rFonts w:ascii="Meiryo" w:eastAsia="Meiryo" w:hAnsi="Meiryo" w:cs="Meiryo"/>
          <w:color w:val="7030A0"/>
          <w:sz w:val="28"/>
          <w:szCs w:val="28"/>
          <w:lang w:val="es-ES" w:eastAsia="en-US"/>
        </w:rPr>
      </w:pPr>
      <w:r w:rsidRPr="000E334D">
        <w:rPr>
          <w:rFonts w:ascii="Meiryo" w:eastAsia="Meiryo" w:hAnsi="Meiryo" w:cs="Meiryo"/>
          <w:color w:val="7030A0"/>
          <w:sz w:val="28"/>
          <w:szCs w:val="28"/>
          <w:lang w:val="es-ES" w:eastAsia="en-US"/>
        </w:rPr>
        <w:t>LP-919044992-</w:t>
      </w:r>
      <w:r w:rsidR="0043402A">
        <w:rPr>
          <w:rFonts w:ascii="Meiryo" w:eastAsia="Meiryo" w:hAnsi="Meiryo" w:cs="Meiryo"/>
          <w:color w:val="7030A0"/>
          <w:sz w:val="28"/>
          <w:szCs w:val="28"/>
          <w:lang w:val="es-ES" w:eastAsia="en-US"/>
        </w:rPr>
        <w:t>N55</w:t>
      </w:r>
      <w:r w:rsidRPr="000E334D">
        <w:rPr>
          <w:rFonts w:ascii="Meiryo" w:eastAsia="Meiryo" w:hAnsi="Meiryo" w:cs="Meiryo"/>
          <w:color w:val="7030A0"/>
          <w:sz w:val="28"/>
          <w:szCs w:val="28"/>
          <w:lang w:val="es-ES" w:eastAsia="en-US"/>
        </w:rPr>
        <w:t>-2021</w:t>
      </w:r>
    </w:p>
    <w:p w:rsidR="001B5AF2" w:rsidRPr="00E84852" w:rsidRDefault="001B5AF2" w:rsidP="001B5AF2">
      <w:pPr>
        <w:jc w:val="center"/>
        <w:rPr>
          <w:b/>
          <w:color w:val="7030A0"/>
          <w:sz w:val="28"/>
          <w:szCs w:val="28"/>
          <w:lang w:val="es-ES"/>
        </w:rPr>
      </w:pPr>
    </w:p>
    <w:p w:rsidR="001B5AF2" w:rsidRPr="00E84852" w:rsidRDefault="001B5AF2" w:rsidP="001B5AF2">
      <w:pPr>
        <w:jc w:val="center"/>
        <w:rPr>
          <w:b/>
          <w:color w:val="7030A0"/>
          <w:sz w:val="28"/>
          <w:szCs w:val="28"/>
        </w:rPr>
      </w:pPr>
    </w:p>
    <w:p w:rsidR="001B5AF2" w:rsidRPr="0043402A" w:rsidRDefault="001B5AF2" w:rsidP="001B5AF2">
      <w:pPr>
        <w:jc w:val="center"/>
        <w:rPr>
          <w:rFonts w:ascii="Meiryo" w:eastAsia="Meiryo" w:hAnsi="Meiryo" w:cs="Meiryo"/>
          <w:b/>
          <w:color w:val="7030A0"/>
          <w:sz w:val="28"/>
          <w:szCs w:val="28"/>
          <w:lang w:val="es-ES" w:eastAsia="en-US"/>
        </w:rPr>
      </w:pPr>
      <w:r w:rsidRPr="0043402A">
        <w:rPr>
          <w:rFonts w:ascii="Meiryo" w:eastAsia="Meiryo" w:hAnsi="Meiryo" w:cs="Meiryo"/>
          <w:b/>
          <w:color w:val="7030A0"/>
          <w:sz w:val="28"/>
          <w:szCs w:val="28"/>
          <w:lang w:val="es-ES" w:eastAsia="en-US"/>
        </w:rPr>
        <w:t>“</w:t>
      </w:r>
      <w:r w:rsidR="0043402A" w:rsidRPr="0043402A">
        <w:rPr>
          <w:rFonts w:ascii="Meiryo" w:eastAsia="Meiryo" w:hAnsi="Meiryo" w:cs="Meiryo"/>
          <w:b/>
          <w:color w:val="7030A0"/>
          <w:sz w:val="28"/>
          <w:szCs w:val="28"/>
          <w:lang w:val="es-ES" w:eastAsia="en-US"/>
        </w:rPr>
        <w:t>MEDICAMENTO PARA EL HOSPITAL METROPOLITANO (COVID-19)”</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112DBF" w:rsidP="0061030C">
      <w:pPr>
        <w:jc w:val="center"/>
        <w:rPr>
          <w:rFonts w:asciiTheme="minorHAnsi" w:hAnsiTheme="minorHAnsi"/>
          <w:b/>
          <w:sz w:val="32"/>
        </w:rPr>
      </w:pPr>
      <w:r>
        <w:rPr>
          <w:rFonts w:asciiTheme="minorHAnsi" w:hAnsiTheme="minorHAnsi"/>
          <w:b/>
          <w:sz w:val="32"/>
        </w:rPr>
        <w:t>EJERCICIO FISCAL 2021</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7209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0E334D">
        <w:rPr>
          <w:rFonts w:asciiTheme="minorHAnsi" w:hAnsiTheme="minorHAnsi" w:cs="Arial"/>
        </w:rPr>
        <w:t>LP-919044992-</w:t>
      </w:r>
      <w:r w:rsidR="0043402A">
        <w:rPr>
          <w:rFonts w:asciiTheme="minorHAnsi" w:hAnsiTheme="minorHAnsi" w:cs="Arial"/>
        </w:rPr>
        <w:t>N55</w:t>
      </w:r>
      <w:r w:rsidR="000E334D">
        <w:rPr>
          <w:rFonts w:asciiTheme="minorHAnsi" w:hAnsiTheme="minorHAnsi" w:cs="Arial"/>
        </w:rPr>
        <w:t>-2021</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43402A" w:rsidRPr="0043402A">
        <w:rPr>
          <w:rFonts w:asciiTheme="minorHAnsi" w:hAnsiTheme="minorHAnsi"/>
          <w:b/>
        </w:rPr>
        <w:t>MEDICAMENTO PARA EL HOSPITAL METROPOLITANO (COVID-19)</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 xml:space="preserve">de </w:t>
      </w:r>
      <w:r w:rsidR="004076E4">
        <w:rPr>
          <w:rFonts w:asciiTheme="minorHAnsi" w:hAnsiTheme="minorHAnsi"/>
        </w:rPr>
        <w:t>la unidad aplicativa</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7209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w:t>
      </w:r>
      <w:r w:rsidR="00112DBF">
        <w:rPr>
          <w:rFonts w:asciiTheme="minorHAnsi" w:hAnsiTheme="minorHAnsi" w:cs="Arial"/>
        </w:rPr>
        <w:t>,</w:t>
      </w:r>
      <w:r w:rsidRPr="0078059E">
        <w:rPr>
          <w:rFonts w:asciiTheme="minorHAnsi" w:hAnsiTheme="minorHAnsi" w:cs="Arial"/>
        </w:rPr>
        <w:t xml:space="preserve">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F85AEF">
        <w:rPr>
          <w:rFonts w:asciiTheme="minorHAnsi" w:hAnsiTheme="minorHAnsi" w:cs="Arial"/>
        </w:rPr>
        <w:t xml:space="preserve">I </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w:t>
      </w:r>
      <w:r w:rsidR="00112DBF">
        <w:rPr>
          <w:rFonts w:asciiTheme="minorHAnsi" w:hAnsiTheme="minorHAnsi" w:cs="Arial"/>
        </w:rPr>
        <w:t>,</w:t>
      </w:r>
      <w:r w:rsidRPr="0078059E">
        <w:rPr>
          <w:rFonts w:asciiTheme="minorHAnsi" w:hAnsiTheme="minorHAnsi" w:cs="Arial"/>
        </w:rPr>
        <w:t xml:space="preserve">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0F36D7">
        <w:rPr>
          <w:rFonts w:asciiTheme="minorHAnsi" w:hAnsiTheme="minorHAnsi"/>
        </w:rPr>
        <w:t xml:space="preserve"> </w:t>
      </w:r>
      <w:r w:rsidR="000E334D">
        <w:rPr>
          <w:rFonts w:asciiTheme="minorHAnsi" w:hAnsiTheme="minorHAnsi"/>
        </w:rPr>
        <w:t>el Artículo 77</w:t>
      </w:r>
      <w:r w:rsidR="007209C8">
        <w:rPr>
          <w:rFonts w:asciiTheme="minorHAnsi" w:hAnsiTheme="minorHAnsi"/>
        </w:rPr>
        <w:t xml:space="preserve"> de </w:t>
      </w:r>
      <w:r w:rsidR="007209C8" w:rsidRPr="0078059E">
        <w:rPr>
          <w:rFonts w:asciiTheme="minorHAnsi" w:hAnsiTheme="minorHAnsi" w:cs="Arial"/>
        </w:rPr>
        <w:t>l</w:t>
      </w:r>
      <w:r w:rsidR="007209C8">
        <w:rPr>
          <w:rFonts w:asciiTheme="minorHAnsi" w:hAnsiTheme="minorHAnsi" w:cs="Arial"/>
        </w:rPr>
        <w:t>a</w:t>
      </w:r>
      <w:r w:rsidR="00112DBF">
        <w:rPr>
          <w:rFonts w:asciiTheme="minorHAnsi" w:hAnsiTheme="minorHAnsi" w:cs="Arial"/>
        </w:rPr>
        <w:t xml:space="preserve"> Ley de Egresos para el año 2021</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w:t>
      </w:r>
      <w:r w:rsidRPr="0043402A">
        <w:rPr>
          <w:rFonts w:asciiTheme="minorHAnsi" w:hAnsiTheme="minorHAnsi" w:cs="Arial"/>
        </w:rPr>
        <w:t xml:space="preserve">las personas físicas o morales </w:t>
      </w:r>
      <w:r w:rsidRPr="0078059E">
        <w:rPr>
          <w:rFonts w:asciiTheme="minorHAnsi" w:hAnsiTheme="minorHAnsi" w:cs="Arial"/>
        </w:rPr>
        <w:t>a participar en</w:t>
      </w:r>
      <w:r w:rsidRPr="0043402A">
        <w:rPr>
          <w:rFonts w:asciiTheme="minorHAnsi" w:hAnsiTheme="minorHAnsi" w:cs="Arial"/>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0E334D">
        <w:rPr>
          <w:rFonts w:asciiTheme="minorHAnsi" w:hAnsiTheme="minorHAnsi" w:cs="Arial"/>
        </w:rPr>
        <w:t>LP-919044992-</w:t>
      </w:r>
      <w:r w:rsidR="0043402A">
        <w:rPr>
          <w:rFonts w:asciiTheme="minorHAnsi" w:hAnsiTheme="minorHAnsi" w:cs="Arial"/>
        </w:rPr>
        <w:t>N55</w:t>
      </w:r>
      <w:r w:rsidR="000E334D">
        <w:rPr>
          <w:rFonts w:asciiTheme="minorHAnsi" w:hAnsiTheme="minorHAnsi" w:cs="Arial"/>
        </w:rPr>
        <w:t>-2021</w:t>
      </w:r>
      <w:r w:rsidRPr="0078059E">
        <w:rPr>
          <w:rFonts w:asciiTheme="minorHAnsi" w:hAnsiTheme="minorHAnsi" w:cs="Arial"/>
        </w:rPr>
        <w:t xml:space="preserve"> para </w:t>
      </w:r>
      <w:r w:rsidR="00BC5687" w:rsidRPr="0078059E">
        <w:rPr>
          <w:rFonts w:asciiTheme="minorHAnsi" w:hAnsiTheme="minorHAnsi" w:cs="Arial"/>
        </w:rPr>
        <w:t xml:space="preserve">la </w:t>
      </w:r>
      <w:r w:rsidR="00CA35BE" w:rsidRPr="0078059E">
        <w:rPr>
          <w:rFonts w:asciiTheme="minorHAnsi" w:hAnsiTheme="minorHAnsi" w:cs="Arial"/>
        </w:rPr>
        <w:t xml:space="preserve">adquisición de </w:t>
      </w:r>
      <w:r w:rsidR="000E2A16" w:rsidRPr="0078059E">
        <w:rPr>
          <w:rFonts w:asciiTheme="minorHAnsi" w:hAnsiTheme="minorHAnsi" w:cs="Arial"/>
        </w:rPr>
        <w:t>“</w:t>
      </w:r>
      <w:r w:rsidR="0043402A" w:rsidRPr="0043402A">
        <w:rPr>
          <w:rFonts w:asciiTheme="minorHAnsi" w:hAnsiTheme="minorHAnsi" w:cs="Arial"/>
        </w:rPr>
        <w:t>MEDICAMENTO PARA EL HOSPITAL METROPOLITANO (COVID-19)</w:t>
      </w:r>
      <w:r w:rsidR="000E2A16" w:rsidRPr="0078059E">
        <w:rPr>
          <w:rFonts w:asciiTheme="minorHAnsi" w:hAnsiTheme="minorHAnsi" w:cs="Arial"/>
        </w:rPr>
        <w:t>”</w:t>
      </w:r>
      <w:r w:rsidR="00F70B66" w:rsidRPr="0078059E">
        <w:rPr>
          <w:rFonts w:asciiTheme="minorHAnsi" w:hAnsiTheme="minorHAnsi" w:cs="Arial"/>
        </w:rPr>
        <w:t>.</w:t>
      </w:r>
    </w:p>
    <w:p w:rsidR="00F70B66" w:rsidRDefault="00F70B66" w:rsidP="007F0B73">
      <w:pPr>
        <w:jc w:val="both"/>
        <w:rPr>
          <w:rFonts w:asciiTheme="minorHAnsi" w:hAnsiTheme="minorHAnsi" w:cs="Arial"/>
        </w:rPr>
      </w:pPr>
    </w:p>
    <w:p w:rsidR="007209C8" w:rsidRDefault="007209C8" w:rsidP="007F0B73">
      <w:pPr>
        <w:jc w:val="both"/>
        <w:rPr>
          <w:rFonts w:asciiTheme="minorHAnsi" w:hAnsiTheme="minorHAnsi" w:cs="Arial"/>
        </w:rPr>
      </w:pPr>
    </w:p>
    <w:p w:rsidR="007209C8" w:rsidRPr="00037DE1" w:rsidRDefault="007209C8"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Pr="00037DE1" w:rsidRDefault="00037DE1" w:rsidP="002021D2">
      <w:pPr>
        <w:rPr>
          <w:rFonts w:asciiTheme="minorHAnsi" w:hAnsiTheme="minorHAnsi"/>
          <w:b/>
          <w:bCs/>
          <w:lang w:val="es-ES"/>
        </w:rPr>
      </w:pPr>
    </w:p>
    <w:p w:rsidR="00CA35BE" w:rsidRDefault="00CA35BE" w:rsidP="007F0B73">
      <w:pPr>
        <w:jc w:val="center"/>
        <w:rPr>
          <w:rFonts w:asciiTheme="minorHAnsi" w:hAnsiTheme="minorHAnsi"/>
          <w:b/>
          <w:bCs/>
        </w:rPr>
      </w:pPr>
    </w:p>
    <w:p w:rsidR="000F36D7" w:rsidRDefault="000F36D7" w:rsidP="007F0B73">
      <w:pPr>
        <w:jc w:val="center"/>
        <w:rPr>
          <w:rFonts w:asciiTheme="minorHAnsi" w:hAnsiTheme="minorHAnsi"/>
          <w:b/>
          <w:bCs/>
          <w:sz w:val="60"/>
          <w:szCs w:val="60"/>
        </w:rPr>
      </w:pPr>
    </w:p>
    <w:p w:rsidR="00A06A97" w:rsidRDefault="00A06A97"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A2FC6" w:rsidRPr="00037DE1" w:rsidRDefault="00AA2FC6" w:rsidP="007F0B73">
      <w:pPr>
        <w:jc w:val="center"/>
        <w:rPr>
          <w:rFonts w:asciiTheme="minorHAnsi" w:hAnsiTheme="minorHAnsi"/>
          <w:b/>
          <w:bCs/>
          <w:sz w:val="24"/>
          <w:szCs w:val="24"/>
        </w:rPr>
      </w:pPr>
    </w:p>
    <w:p w:rsidR="00AB7D71" w:rsidRPr="0078059E" w:rsidRDefault="00AB7D71" w:rsidP="007209C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A02689">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A02689">
        <w:rPr>
          <w:rFonts w:asciiTheme="minorHAnsi" w:hAnsiTheme="minorHAnsi" w:cs="Arial"/>
        </w:rPr>
        <w:t xml:space="preserve">: </w:t>
      </w:r>
      <w:r w:rsidR="00112DBF">
        <w:rPr>
          <w:rFonts w:asciiTheme="minorHAnsi" w:hAnsiTheme="minorHAnsi" w:cs="Arial"/>
        </w:rPr>
        <w:t>81813070</w:t>
      </w:r>
      <w:r w:rsidR="00A02689">
        <w:rPr>
          <w:rFonts w:asciiTheme="minorHAnsi" w:hAnsiTheme="minorHAnsi" w:cs="Arial"/>
        </w:rPr>
        <w:t>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671340">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A02689">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DC37CA">
        <w:rPr>
          <w:rFonts w:asciiTheme="minorHAnsi" w:hAnsiTheme="minorHAnsi" w:cs="Arial"/>
        </w:rPr>
        <w:t>, en un horario de 9:00 a.m. a 2</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0E334D">
        <w:rPr>
          <w:rFonts w:asciiTheme="minorHAnsi" w:hAnsiTheme="minorHAnsi" w:cs="Arial"/>
        </w:rPr>
        <w:t>LP-919044992-</w:t>
      </w:r>
      <w:r w:rsidR="0043402A">
        <w:rPr>
          <w:rFonts w:asciiTheme="minorHAnsi" w:hAnsiTheme="minorHAnsi" w:cs="Arial"/>
        </w:rPr>
        <w:t>N55</w:t>
      </w:r>
      <w:r w:rsidR="000E334D">
        <w:rPr>
          <w:rFonts w:asciiTheme="minorHAnsi" w:hAnsiTheme="minorHAnsi" w:cs="Arial"/>
        </w:rPr>
        <w:t>-2021</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1A0EBB">
        <w:rPr>
          <w:rFonts w:asciiTheme="minorHAnsi" w:hAnsiTheme="minorHAnsi" w:cs="Arial"/>
        </w:rPr>
        <w:t>medicamentos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w:t>
      </w:r>
      <w:r w:rsidR="000F36D7">
        <w:rPr>
          <w:rFonts w:asciiTheme="minorHAnsi" w:hAnsiTheme="minorHAnsi" w:cs="Arial"/>
        </w:rPr>
        <w:t>r</w:t>
      </w:r>
      <w:r w:rsidR="00112DBF">
        <w:rPr>
          <w:rFonts w:asciiTheme="minorHAnsi" w:hAnsiTheme="minorHAnsi" w:cs="Arial"/>
        </w:rPr>
        <w:t>esponde al ejercicio fiscal 2021</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1A0EBB"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A91686" w:rsidRPr="00780E06">
        <w:rPr>
          <w:rFonts w:asciiTheme="minorHAnsi" w:hAnsiTheme="minorHAnsi" w:cs="Arial"/>
        </w:rPr>
        <w:t xml:space="preserve">registros sanitarios u otra información de los medicamentos 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BB5B65" w:rsidRDefault="001A0EBB" w:rsidP="003C7CE4">
      <w:pPr>
        <w:pStyle w:val="Prrafodelista"/>
        <w:numPr>
          <w:ilvl w:val="0"/>
          <w:numId w:val="9"/>
        </w:numPr>
        <w:tabs>
          <w:tab w:val="left" w:pos="284"/>
        </w:tabs>
        <w:ind w:right="51"/>
        <w:jc w:val="both"/>
        <w:rPr>
          <w:rFonts w:asciiTheme="minorHAnsi" w:hAnsiTheme="minorHAnsi" w:cs="Arial"/>
        </w:rPr>
      </w:pPr>
      <w:r w:rsidRPr="00BB5B65">
        <w:rPr>
          <w:rFonts w:asciiTheme="minorHAnsi" w:hAnsiTheme="minorHAnsi" w:cs="Arial"/>
        </w:rPr>
        <w:t xml:space="preserve">La adquisición del medicamento </w:t>
      </w:r>
      <w:r w:rsidR="00B64229" w:rsidRPr="00BB5B65">
        <w:rPr>
          <w:rFonts w:asciiTheme="minorHAnsi" w:hAnsiTheme="minorHAnsi" w:cs="Arial"/>
        </w:rPr>
        <w:t xml:space="preserve">requerido por </w:t>
      </w:r>
      <w:r w:rsidR="00B64229" w:rsidRPr="00BB5B65">
        <w:rPr>
          <w:rFonts w:asciiTheme="minorHAnsi" w:hAnsiTheme="minorHAnsi" w:cs="Arial"/>
          <w:b/>
          <w:bCs/>
        </w:rPr>
        <w:t>L</w:t>
      </w:r>
      <w:r w:rsidR="00B64229" w:rsidRPr="00BB5B65">
        <w:rPr>
          <w:rFonts w:asciiTheme="minorHAnsi" w:hAnsiTheme="minorHAnsi" w:cs="Arial"/>
          <w:b/>
        </w:rPr>
        <w:t>a</w:t>
      </w:r>
      <w:r w:rsidR="00B64229" w:rsidRPr="00BB5B65">
        <w:rPr>
          <w:rFonts w:asciiTheme="minorHAnsi" w:hAnsiTheme="minorHAnsi" w:cs="Arial"/>
        </w:rPr>
        <w:t xml:space="preserve"> </w:t>
      </w:r>
      <w:r w:rsidR="00B64229" w:rsidRPr="00BB5B65">
        <w:rPr>
          <w:rFonts w:asciiTheme="minorHAnsi" w:hAnsiTheme="minorHAnsi" w:cs="Arial"/>
          <w:b/>
          <w:bCs/>
        </w:rPr>
        <w:t>C</w:t>
      </w:r>
      <w:r w:rsidR="00B64229" w:rsidRPr="00BB5B65">
        <w:rPr>
          <w:rFonts w:asciiTheme="minorHAnsi" w:hAnsiTheme="minorHAnsi" w:cs="Arial"/>
          <w:b/>
        </w:rPr>
        <w:t xml:space="preserve">onvocante, </w:t>
      </w:r>
      <w:r w:rsidR="00B64229" w:rsidRPr="00BB5B65">
        <w:rPr>
          <w:rFonts w:asciiTheme="minorHAnsi" w:hAnsiTheme="minorHAnsi" w:cs="Arial"/>
        </w:rPr>
        <w:t>se realizará con recursos de</w:t>
      </w:r>
      <w:r w:rsidR="0043402A">
        <w:rPr>
          <w:rFonts w:asciiTheme="minorHAnsi" w:hAnsiTheme="minorHAnsi" w:cs="Arial"/>
        </w:rPr>
        <w:t xml:space="preserve"> </w:t>
      </w:r>
      <w:r w:rsidR="00B64229" w:rsidRPr="00BB5B65">
        <w:rPr>
          <w:rFonts w:asciiTheme="minorHAnsi" w:hAnsiTheme="minorHAnsi" w:cs="Arial"/>
        </w:rPr>
        <w:t>l</w:t>
      </w:r>
      <w:r w:rsidR="0043402A">
        <w:rPr>
          <w:rFonts w:asciiTheme="minorHAnsi" w:hAnsiTheme="minorHAnsi" w:cs="Arial"/>
        </w:rPr>
        <w:t>os</w:t>
      </w:r>
      <w:r w:rsidR="00B64229" w:rsidRPr="00BB5B65">
        <w:rPr>
          <w:rFonts w:asciiTheme="minorHAnsi" w:hAnsiTheme="minorHAnsi" w:cs="Arial"/>
        </w:rPr>
        <w:t xml:space="preserve"> tipo</w:t>
      </w:r>
      <w:r w:rsidR="0043402A">
        <w:rPr>
          <w:rFonts w:asciiTheme="minorHAnsi" w:hAnsiTheme="minorHAnsi" w:cs="Arial"/>
        </w:rPr>
        <w:t>s</w:t>
      </w:r>
      <w:r w:rsidR="00B64229" w:rsidRPr="00BB5B65">
        <w:rPr>
          <w:rFonts w:asciiTheme="minorHAnsi" w:hAnsiTheme="minorHAnsi" w:cs="Arial"/>
        </w:rPr>
        <w:t xml:space="preserve"> de presupuesto </w:t>
      </w:r>
      <w:r w:rsidR="00112DBF" w:rsidRPr="00112DBF">
        <w:rPr>
          <w:rFonts w:asciiTheme="minorHAnsi" w:hAnsiTheme="minorHAnsi" w:cs="Arial"/>
        </w:rPr>
        <w:t>202001</w:t>
      </w:r>
      <w:r w:rsidR="0043402A">
        <w:rPr>
          <w:rFonts w:asciiTheme="minorHAnsi" w:hAnsiTheme="minorHAnsi" w:cs="Arial"/>
        </w:rPr>
        <w:t xml:space="preserve"> y 202024, </w:t>
      </w:r>
      <w:r w:rsidR="0043402A" w:rsidRPr="00BB5B65">
        <w:rPr>
          <w:rFonts w:asciiTheme="minorHAnsi" w:hAnsiTheme="minorHAnsi" w:cs="Arial"/>
        </w:rPr>
        <w:t>cuenta</w:t>
      </w:r>
      <w:r w:rsidR="0043402A">
        <w:rPr>
          <w:rFonts w:asciiTheme="minorHAnsi" w:hAnsiTheme="minorHAnsi" w:cs="Arial"/>
        </w:rPr>
        <w:t>s</w:t>
      </w:r>
      <w:r w:rsidR="0043402A" w:rsidRPr="00BB5B65">
        <w:rPr>
          <w:rFonts w:asciiTheme="minorHAnsi" w:hAnsiTheme="minorHAnsi" w:cs="Arial"/>
        </w:rPr>
        <w:t xml:space="preserve"> bancaria</w:t>
      </w:r>
      <w:r w:rsidR="0043402A">
        <w:rPr>
          <w:rFonts w:asciiTheme="minorHAnsi" w:hAnsiTheme="minorHAnsi" w:cs="Arial"/>
        </w:rPr>
        <w:t>s 1135623571 y 0116156010</w:t>
      </w:r>
      <w:r w:rsidR="00BB5B65" w:rsidRPr="00BB5B65">
        <w:rPr>
          <w:rFonts w:asciiTheme="minorHAnsi" w:hAnsiTheme="minorHAnsi" w:cs="Arial"/>
        </w:rPr>
        <w:t>,</w:t>
      </w:r>
      <w:r w:rsidR="00B64229" w:rsidRPr="00BB5B65">
        <w:rPr>
          <w:rFonts w:asciiTheme="minorHAnsi" w:hAnsiTheme="minorHAnsi" w:cs="Arial"/>
        </w:rPr>
        <w:t xml:space="preserve"> </w:t>
      </w:r>
      <w:r w:rsidR="007209C8">
        <w:rPr>
          <w:rFonts w:asciiTheme="minorHAnsi" w:hAnsiTheme="minorHAnsi" w:cs="Arial"/>
        </w:rPr>
        <w:t xml:space="preserve">programa </w:t>
      </w:r>
      <w:r w:rsidR="00112DBF">
        <w:rPr>
          <w:rFonts w:asciiTheme="minorHAnsi" w:hAnsiTheme="minorHAnsi" w:cs="Arial"/>
        </w:rPr>
        <w:t>CV2708</w:t>
      </w:r>
      <w:r w:rsidR="007209C8">
        <w:rPr>
          <w:rFonts w:asciiTheme="minorHAnsi" w:hAnsiTheme="minorHAnsi" w:cs="Arial"/>
        </w:rPr>
        <w:t xml:space="preserve">, </w:t>
      </w:r>
      <w:r w:rsidR="00112DBF">
        <w:rPr>
          <w:rFonts w:asciiTheme="minorHAnsi" w:hAnsiTheme="minorHAnsi" w:cs="Arial"/>
        </w:rPr>
        <w:t>Unidad 2225</w:t>
      </w:r>
      <w:r w:rsidR="00BB5B65">
        <w:rPr>
          <w:rFonts w:asciiTheme="minorHAnsi" w:hAnsiTheme="minorHAnsi" w:cs="Arial"/>
        </w:rPr>
        <w:t>,</w:t>
      </w:r>
      <w:r w:rsidR="00B64229" w:rsidRPr="00BB5B65">
        <w:rPr>
          <w:rFonts w:asciiTheme="minorHAnsi" w:hAnsiTheme="minorHAnsi" w:cs="Arial"/>
        </w:rPr>
        <w:t xml:space="preserve"> Partida </w:t>
      </w:r>
      <w:r w:rsidR="00A91686" w:rsidRPr="00BB5B65">
        <w:rPr>
          <w:rFonts w:asciiTheme="minorHAnsi" w:hAnsiTheme="minorHAnsi" w:cs="Arial"/>
        </w:rPr>
        <w:t>25301</w:t>
      </w:r>
      <w:r w:rsidR="00BB5B65" w:rsidRPr="00BB5B65">
        <w:rPr>
          <w:rFonts w:asciiTheme="minorHAnsi" w:hAnsiTheme="minorHAnsi" w:cs="Arial"/>
        </w:rPr>
        <w:t xml:space="preserve">, </w:t>
      </w:r>
    </w:p>
    <w:p w:rsidR="00CE2E1F" w:rsidRDefault="00CE2E1F" w:rsidP="00CE2E1F">
      <w:pPr>
        <w:pStyle w:val="Prrafodelista"/>
        <w:tabs>
          <w:tab w:val="left" w:pos="284"/>
        </w:tabs>
        <w:ind w:left="720" w:right="-1"/>
        <w:jc w:val="both"/>
        <w:rPr>
          <w:rFonts w:asciiTheme="minorHAnsi" w:hAnsiTheme="minorHAnsi" w:cs="Arial"/>
        </w:rPr>
      </w:pPr>
    </w:p>
    <w:p w:rsidR="00A91686" w:rsidRDefault="00B64229" w:rsidP="00A91686">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A91686" w:rsidP="00A91686">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w:t>
      </w:r>
      <w:r w:rsidR="00C76686">
        <w:rPr>
          <w:rFonts w:asciiTheme="minorHAnsi" w:hAnsiTheme="minorHAnsi" w:cstheme="minorHAnsi"/>
        </w:rPr>
        <w:t>n las presentes bases se señala</w:t>
      </w:r>
      <w:r w:rsidRPr="00A91686">
        <w:rPr>
          <w:rFonts w:asciiTheme="minorHAnsi" w:hAnsiTheme="minorHAnsi" w:cstheme="minorHAnsi"/>
        </w:rPr>
        <w:t xml:space="preserve"> </w:t>
      </w:r>
      <w:r w:rsidR="00C76686">
        <w:rPr>
          <w:rFonts w:asciiTheme="minorHAnsi" w:hAnsiTheme="minorHAnsi" w:cstheme="minorHAnsi"/>
        </w:rPr>
        <w:t>el domicilio</w:t>
      </w:r>
      <w:r w:rsidRPr="00A91686">
        <w:rPr>
          <w:rFonts w:asciiTheme="minorHAnsi" w:hAnsiTheme="minorHAnsi" w:cstheme="minorHAnsi"/>
        </w:rPr>
        <w:t xml:space="preserve"> del Departamento de la </w:t>
      </w:r>
      <w:r>
        <w:rPr>
          <w:rFonts w:asciiTheme="minorHAnsi" w:hAnsiTheme="minorHAnsi" w:cstheme="minorHAnsi"/>
        </w:rPr>
        <w:t xml:space="preserve">Dirección Administrativa </w:t>
      </w:r>
      <w:r w:rsidR="00362360">
        <w:rPr>
          <w:rFonts w:asciiTheme="minorHAnsi" w:hAnsiTheme="minorHAnsi" w:cstheme="minorHAnsi"/>
        </w:rPr>
        <w:t xml:space="preserve"> y de la Subsecretaria de Prevención y Control de Enfermedades, ubicadas </w:t>
      </w:r>
      <w:r w:rsidRPr="00A91686">
        <w:rPr>
          <w:rFonts w:asciiTheme="minorHAnsi" w:hAnsiTheme="minorHAnsi" w:cstheme="minorHAnsi"/>
        </w:rPr>
        <w:t xml:space="preserve">en Matamoros No. 520 Ote, </w:t>
      </w:r>
      <w:r w:rsidR="00362360">
        <w:rPr>
          <w:rFonts w:asciiTheme="minorHAnsi" w:hAnsiTheme="minorHAnsi" w:cstheme="minorHAnsi"/>
        </w:rPr>
        <w:t>2do</w:t>
      </w:r>
      <w:r w:rsidR="00112DBF">
        <w:rPr>
          <w:rFonts w:asciiTheme="minorHAnsi" w:hAnsiTheme="minorHAnsi" w:cstheme="minorHAnsi"/>
        </w:rPr>
        <w:t>.</w:t>
      </w:r>
      <w:r w:rsidR="00362360">
        <w:rPr>
          <w:rFonts w:asciiTheme="minorHAnsi" w:hAnsiTheme="minorHAnsi" w:cstheme="minorHAnsi"/>
        </w:rPr>
        <w:t xml:space="preserve"> y 3er</w:t>
      </w:r>
      <w:r>
        <w:rPr>
          <w:rFonts w:asciiTheme="minorHAnsi" w:hAnsiTheme="minorHAnsi" w:cstheme="minorHAnsi"/>
        </w:rPr>
        <w:t xml:space="preserve"> p</w:t>
      </w:r>
      <w:r w:rsidRPr="00A91686">
        <w:rPr>
          <w:rFonts w:asciiTheme="minorHAnsi" w:hAnsiTheme="minorHAnsi" w:cstheme="minorHAnsi"/>
        </w:rPr>
        <w:t>iso</w:t>
      </w:r>
      <w:r w:rsidR="00112DBF">
        <w:rPr>
          <w:rFonts w:asciiTheme="minorHAnsi" w:hAnsiTheme="minorHAnsi" w:cstheme="minorHAnsi"/>
        </w:rPr>
        <w:t>.</w:t>
      </w:r>
      <w:r w:rsidRPr="00A91686">
        <w:rPr>
          <w:rFonts w:asciiTheme="minorHAnsi" w:hAnsiTheme="minorHAnsi" w:cstheme="minorHAnsi"/>
        </w:rPr>
        <w:t>, Centro de Monterrey</w:t>
      </w:r>
      <w:r w:rsidR="00112DBF">
        <w:rPr>
          <w:rFonts w:asciiTheme="minorHAnsi" w:hAnsiTheme="minorHAnsi" w:cstheme="minorHAnsi"/>
        </w:rPr>
        <w:t>,</w:t>
      </w:r>
      <w:r w:rsidRPr="00A91686">
        <w:rPr>
          <w:rFonts w:asciiTheme="minorHAnsi" w:hAnsiTheme="minorHAnsi" w:cstheme="minorHAnsi"/>
        </w:rPr>
        <w:t xml:space="preserve"> Nuevo León, C.P. 64000.</w:t>
      </w:r>
    </w:p>
    <w:p w:rsidR="00AD5A14" w:rsidRPr="00A91686" w:rsidRDefault="00AD5A14"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Pr="00CE2E1F">
        <w:rPr>
          <w:rFonts w:asciiTheme="minorHAnsi" w:hAnsiTheme="minorHAnsi"/>
          <w:b/>
          <w:u w:val="single"/>
        </w:rPr>
        <w:t xml:space="preserve">Descripción </w:t>
      </w:r>
      <w:r w:rsidR="00CE2E1F" w:rsidRPr="00CE2E1F">
        <w:rPr>
          <w:rFonts w:asciiTheme="minorHAnsi" w:hAnsiTheme="minorHAnsi"/>
          <w:b/>
          <w:u w:val="single"/>
        </w:rPr>
        <w:t>c</w:t>
      </w:r>
      <w:r w:rsidRPr="00CE2E1F">
        <w:rPr>
          <w:rFonts w:asciiTheme="minorHAnsi" w:hAnsiTheme="minorHAnsi"/>
          <w:b/>
          <w:u w:val="single"/>
        </w:rPr>
        <w:t xml:space="preserve">ompleta </w:t>
      </w:r>
      <w:r w:rsidR="001A0EBB">
        <w:rPr>
          <w:rFonts w:asciiTheme="minorHAnsi" w:hAnsiTheme="minorHAnsi"/>
          <w:b/>
          <w:u w:val="single"/>
        </w:rPr>
        <w:t>de los medicamentos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A91686" w:rsidRPr="00780E0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cstheme="minorHAnsi"/>
        </w:rPr>
        <w:t xml:space="preserve">En </w:t>
      </w:r>
      <w:r w:rsidR="00497DA9">
        <w:rPr>
          <w:rFonts w:asciiTheme="minorHAnsi" w:hAnsiTheme="minorHAnsi" w:cstheme="minorHAnsi"/>
        </w:rPr>
        <w:t>el</w:t>
      </w:r>
      <w:r w:rsidRPr="007F1AE6">
        <w:rPr>
          <w:rFonts w:asciiTheme="minorHAnsi" w:hAnsiTheme="minorHAnsi" w:cstheme="minorHAnsi"/>
        </w:rPr>
        <w:t xml:space="preserve"> </w:t>
      </w:r>
      <w:bookmarkStart w:id="1" w:name="anexos"/>
      <w:r w:rsidR="00497DA9">
        <w:rPr>
          <w:rFonts w:asciiTheme="minorHAnsi" w:hAnsiTheme="minorHAnsi" w:cstheme="minorHAnsi"/>
        </w:rPr>
        <w:t>anexo</w:t>
      </w:r>
      <w:r w:rsidRPr="007F1AE6">
        <w:rPr>
          <w:rFonts w:asciiTheme="minorHAnsi" w:hAnsiTheme="minorHAnsi" w:cstheme="minorHAnsi"/>
        </w:rPr>
        <w:t xml:space="preserve"> 1</w:t>
      </w:r>
      <w:bookmarkEnd w:id="1"/>
      <w:r w:rsidR="00497DA9">
        <w:rPr>
          <w:rFonts w:asciiTheme="minorHAnsi" w:hAnsiTheme="minorHAnsi" w:cstheme="minorHAnsi"/>
        </w:rPr>
        <w:t xml:space="preserve"> </w:t>
      </w:r>
      <w:r w:rsidRPr="00780E06">
        <w:rPr>
          <w:rFonts w:asciiTheme="minorHAnsi" w:hAnsiTheme="minorHAnsi" w:cstheme="minorHAnsi"/>
        </w:rPr>
        <w:t xml:space="preserve">de estas bases, se señalan las partidas, descripción y cantidades de cada uno de los </w:t>
      </w:r>
      <w:r>
        <w:rPr>
          <w:rFonts w:asciiTheme="minorHAnsi" w:hAnsiTheme="minorHAnsi" w:cstheme="minorHAnsi"/>
        </w:rPr>
        <w:t>m</w:t>
      </w:r>
      <w:r w:rsidRPr="00780E06">
        <w:rPr>
          <w:rFonts w:asciiTheme="minorHAnsi" w:hAnsiTheme="minorHAnsi" w:cstheme="minorHAnsi"/>
        </w:rPr>
        <w:t xml:space="preserve">edicamentos requeridos por la Convocante, para atender las necesidades de </w:t>
      </w:r>
      <w:r w:rsidR="004076E4">
        <w:rPr>
          <w:rFonts w:asciiTheme="minorHAnsi" w:hAnsiTheme="minorHAnsi" w:cstheme="minorHAnsi"/>
        </w:rPr>
        <w:t>la unidad aplicativa</w:t>
      </w:r>
      <w:r w:rsidRPr="00780E06">
        <w:rPr>
          <w:rFonts w:asciiTheme="minorHAnsi" w:hAnsiTheme="minorHAnsi" w:cstheme="minorHAnsi"/>
        </w:rPr>
        <w:t xml:space="preserve"> de la Convocante.</w:t>
      </w:r>
    </w:p>
    <w:p w:rsidR="00A91686" w:rsidRPr="00780E06" w:rsidRDefault="00A91686" w:rsidP="00A91686">
      <w:pPr>
        <w:ind w:left="1418" w:hanging="567"/>
        <w:jc w:val="both"/>
        <w:rPr>
          <w:rFonts w:asciiTheme="minorHAnsi" w:hAnsiTheme="minorHAnsi" w:cstheme="minorHAnsi"/>
        </w:rPr>
      </w:pPr>
    </w:p>
    <w:p w:rsidR="00A91686" w:rsidRPr="00E45F66" w:rsidRDefault="00A91686" w:rsidP="00AA0A4C">
      <w:pPr>
        <w:pStyle w:val="Prrafodelista"/>
        <w:numPr>
          <w:ilvl w:val="2"/>
          <w:numId w:val="23"/>
        </w:numPr>
        <w:ind w:left="1418" w:hanging="567"/>
        <w:jc w:val="both"/>
        <w:rPr>
          <w:rFonts w:asciiTheme="minorHAnsi" w:hAnsiTheme="minorHAnsi" w:cstheme="minorHAnsi"/>
        </w:rPr>
      </w:pPr>
      <w:r w:rsidRPr="00E45F66">
        <w:rPr>
          <w:rFonts w:asciiTheme="minorHAnsi" w:hAnsiTheme="minorHAnsi" w:cstheme="minorHAnsi"/>
        </w:rPr>
        <w:t>Las descripciones</w:t>
      </w:r>
      <w:r w:rsidR="00E45F66" w:rsidRPr="00E45F66">
        <w:rPr>
          <w:rFonts w:asciiTheme="minorHAnsi" w:hAnsiTheme="minorHAnsi" w:cstheme="minorHAnsi"/>
        </w:rPr>
        <w:t>, presentaciones</w:t>
      </w:r>
      <w:r w:rsidRPr="00E45F66">
        <w:rPr>
          <w:rFonts w:asciiTheme="minorHAnsi" w:hAnsiTheme="minorHAnsi" w:cstheme="minorHAnsi"/>
        </w:rPr>
        <w:t xml:space="preserve"> y características propias de los medicamentos</w:t>
      </w:r>
      <w:r w:rsidR="00E45F66" w:rsidRPr="00E45F66">
        <w:rPr>
          <w:rFonts w:asciiTheme="minorHAnsi" w:hAnsiTheme="minorHAnsi" w:cstheme="minorHAnsi"/>
        </w:rPr>
        <w:t xml:space="preserve">, objeto del presente concurso corresponden </w:t>
      </w:r>
      <w:r w:rsidRPr="00E45F66">
        <w:rPr>
          <w:rFonts w:asciiTheme="minorHAnsi" w:hAnsiTheme="minorHAnsi" w:cstheme="minorHAnsi"/>
        </w:rPr>
        <w:t>a la infor</w:t>
      </w:r>
      <w:r w:rsidR="005A31C6">
        <w:rPr>
          <w:rFonts w:asciiTheme="minorHAnsi" w:hAnsiTheme="minorHAnsi" w:cstheme="minorHAnsi"/>
        </w:rPr>
        <w:t xml:space="preserve">mación enviada y avalada por </w:t>
      </w:r>
      <w:r w:rsidR="0043402A">
        <w:rPr>
          <w:rFonts w:asciiTheme="minorHAnsi" w:hAnsiTheme="minorHAnsi" w:cstheme="minorHAnsi"/>
        </w:rPr>
        <w:t>la Dirección de Hospitales de la Convocante.</w:t>
      </w:r>
    </w:p>
    <w:p w:rsidR="00A91686" w:rsidRPr="00780E06" w:rsidRDefault="00A91686" w:rsidP="00A91686">
      <w:pPr>
        <w:pStyle w:val="Prrafodelista"/>
        <w:rPr>
          <w:rFonts w:asciiTheme="minorHAnsi" w:hAnsiTheme="minorHAnsi" w:cstheme="minorHAnsi"/>
        </w:rPr>
      </w:pPr>
    </w:p>
    <w:p w:rsidR="00A91686" w:rsidRPr="00E45F66" w:rsidRDefault="00A91686" w:rsidP="00AA0A4C">
      <w:pPr>
        <w:pStyle w:val="Prrafodelista"/>
        <w:numPr>
          <w:ilvl w:val="2"/>
          <w:numId w:val="23"/>
        </w:numPr>
        <w:ind w:left="1418" w:hanging="567"/>
        <w:jc w:val="both"/>
        <w:rPr>
          <w:rFonts w:asciiTheme="minorHAnsi" w:hAnsiTheme="minorHAnsi" w:cstheme="minorHAnsi"/>
        </w:rPr>
      </w:pPr>
      <w:r w:rsidRPr="00E45F66">
        <w:rPr>
          <w:rFonts w:asciiTheme="minorHAnsi" w:hAnsiTheme="minorHAnsi" w:cstheme="minorHAnsi"/>
        </w:rPr>
        <w:t xml:space="preserve">Los medicamentos objeto de esta licitación, deberán ser </w:t>
      </w:r>
      <w:r w:rsidRPr="00E45F66">
        <w:rPr>
          <w:rFonts w:asciiTheme="minorHAnsi" w:hAnsiTheme="minorHAnsi" w:cstheme="minorHAnsi"/>
          <w:bCs/>
        </w:rPr>
        <w:t>genéricos o de patente con sobre etiquetado Sector Salud</w:t>
      </w:r>
      <w:r w:rsidRPr="00E45F66">
        <w:rPr>
          <w:rFonts w:asciiTheme="minorHAnsi" w:hAnsiTheme="minorHAnsi" w:cstheme="minorHAnsi"/>
        </w:rPr>
        <w:t xml:space="preserve">. Por lo anterior no se aceptarán proposiciones alternativas que demeriten la calidad de los mismos; sin embargo, en caso de que se presenten proposiciones con características y presentación distintas a las señaladas en el Anexo </w:t>
      </w:r>
      <w:r w:rsidR="00497DA9">
        <w:rPr>
          <w:rFonts w:asciiTheme="minorHAnsi" w:hAnsiTheme="minorHAnsi" w:cstheme="minorHAnsi"/>
        </w:rPr>
        <w:t>1</w:t>
      </w:r>
      <w:r w:rsidRPr="00E45F66">
        <w:rPr>
          <w:rFonts w:asciiTheme="minorHAnsi" w:hAnsiTheme="minorHAnsi" w:cstheme="minorHAnsi"/>
        </w:rPr>
        <w:t>, su aceptación dependerá del Comité Evaluador, reservándose la Convocante el derecho de rechazar las propuestas.</w:t>
      </w:r>
    </w:p>
    <w:p w:rsidR="00A91686" w:rsidRPr="00780E06" w:rsidRDefault="00A91686" w:rsidP="00A91686">
      <w:pPr>
        <w:pStyle w:val="Prrafodelista"/>
        <w:rPr>
          <w:rFonts w:asciiTheme="minorHAnsi" w:hAnsiTheme="minorHAnsi" w:cstheme="minorHAnsi"/>
        </w:rPr>
      </w:pPr>
    </w:p>
    <w:p w:rsidR="00A91686" w:rsidRPr="007F1AE6" w:rsidRDefault="006049D0" w:rsidP="00AA0A4C">
      <w:pPr>
        <w:pStyle w:val="Prrafodelista"/>
        <w:numPr>
          <w:ilvl w:val="2"/>
          <w:numId w:val="23"/>
        </w:numPr>
        <w:ind w:left="1418" w:hanging="567"/>
        <w:jc w:val="both"/>
        <w:rPr>
          <w:rFonts w:asciiTheme="minorHAnsi" w:hAnsiTheme="minorHAnsi" w:cstheme="minorHAnsi"/>
        </w:rPr>
      </w:pPr>
      <w:r w:rsidRPr="0066516D">
        <w:rPr>
          <w:rFonts w:asciiTheme="minorHAnsi" w:hAnsiTheme="minorHAnsi" w:cstheme="minorHAnsi"/>
        </w:rPr>
        <w:t xml:space="preserve">La </w:t>
      </w:r>
      <w:r w:rsidR="00A91686" w:rsidRPr="0066516D">
        <w:rPr>
          <w:rFonts w:asciiTheme="minorHAnsi" w:hAnsiTheme="minorHAnsi" w:cstheme="minorHAnsi"/>
        </w:rPr>
        <w:t xml:space="preserve">asignación </w:t>
      </w:r>
      <w:r w:rsidR="00475405" w:rsidRPr="0066516D">
        <w:rPr>
          <w:rFonts w:asciiTheme="minorHAnsi" w:hAnsiTheme="minorHAnsi" w:cstheme="minorHAnsi"/>
        </w:rPr>
        <w:t xml:space="preserve">de las partidas que conforman el ANEXO 1 de las presentes bases </w:t>
      </w:r>
      <w:r w:rsidR="00A91686" w:rsidRPr="0066516D">
        <w:rPr>
          <w:rFonts w:asciiTheme="minorHAnsi" w:hAnsiTheme="minorHAnsi" w:cstheme="minorHAnsi"/>
        </w:rPr>
        <w:t xml:space="preserve">será </w:t>
      </w:r>
      <w:r w:rsidR="00A91686" w:rsidRPr="0066516D">
        <w:rPr>
          <w:rFonts w:asciiTheme="minorHAnsi" w:hAnsiTheme="minorHAnsi" w:cstheme="minorHAnsi"/>
          <w:b/>
        </w:rPr>
        <w:t xml:space="preserve">por </w:t>
      </w:r>
      <w:r w:rsidR="0066516D" w:rsidRPr="0066516D">
        <w:rPr>
          <w:rFonts w:asciiTheme="minorHAnsi" w:hAnsiTheme="minorHAnsi" w:cstheme="minorHAnsi"/>
          <w:b/>
        </w:rPr>
        <w:t>partida</w:t>
      </w:r>
      <w:r w:rsidRPr="0066516D">
        <w:rPr>
          <w:rFonts w:asciiTheme="minorHAnsi" w:hAnsiTheme="minorHAnsi" w:cstheme="minorHAnsi"/>
          <w:b/>
        </w:rPr>
        <w:t xml:space="preserve">, </w:t>
      </w:r>
      <w:r w:rsidRPr="0066516D">
        <w:rPr>
          <w:rFonts w:asciiTheme="minorHAnsi" w:hAnsiTheme="minorHAnsi" w:cstheme="minorHAnsi"/>
        </w:rPr>
        <w:t>es decir a un solo licitante</w:t>
      </w:r>
      <w:r w:rsidR="00A91686" w:rsidRPr="0066516D">
        <w:rPr>
          <w:rFonts w:asciiTheme="minorHAnsi" w:hAnsiTheme="minorHAnsi" w:cstheme="minorHAnsi"/>
        </w:rPr>
        <w:t xml:space="preserve">; por lo que los licitantes participantes deberán cotizar el 100% de los renglones </w:t>
      </w:r>
      <w:r w:rsidR="004851BF" w:rsidRPr="0066516D">
        <w:rPr>
          <w:rFonts w:asciiTheme="minorHAnsi" w:hAnsiTheme="minorHAnsi" w:cstheme="minorHAnsi"/>
        </w:rPr>
        <w:t xml:space="preserve">y </w:t>
      </w:r>
      <w:r w:rsidR="0043402A">
        <w:rPr>
          <w:rFonts w:asciiTheme="minorHAnsi" w:hAnsiTheme="minorHAnsi" w:cstheme="minorHAnsi"/>
        </w:rPr>
        <w:t>cantidades</w:t>
      </w:r>
      <w:r w:rsidR="004851BF" w:rsidRPr="0066516D">
        <w:rPr>
          <w:rFonts w:asciiTheme="minorHAnsi" w:hAnsiTheme="minorHAnsi" w:cstheme="minorHAnsi"/>
        </w:rPr>
        <w:t xml:space="preserve"> </w:t>
      </w:r>
      <w:r w:rsidR="00A91686" w:rsidRPr="0066516D">
        <w:rPr>
          <w:rFonts w:asciiTheme="minorHAnsi" w:hAnsiTheme="minorHAnsi" w:cstheme="minorHAnsi"/>
        </w:rPr>
        <w:t xml:space="preserve">que conforman el anexo </w:t>
      </w:r>
      <w:r w:rsidR="00497DA9" w:rsidRPr="0066516D">
        <w:rPr>
          <w:rFonts w:asciiTheme="minorHAnsi" w:hAnsiTheme="minorHAnsi" w:cstheme="minorHAnsi"/>
        </w:rPr>
        <w:t>1</w:t>
      </w:r>
      <w:r w:rsidR="00A91686" w:rsidRPr="0066516D">
        <w:rPr>
          <w:rFonts w:asciiTheme="minorHAnsi" w:hAnsiTheme="minorHAnsi" w:cstheme="minorHAnsi"/>
        </w:rPr>
        <w:t>.  La Convocante se reserva el derecho de rechazar todas las partidas presentadas, si no cumple con este punto</w:t>
      </w:r>
      <w:r w:rsidR="00A91686" w:rsidRPr="007F1AE6">
        <w:rPr>
          <w:rFonts w:asciiTheme="minorHAnsi" w:hAnsiTheme="minorHAnsi" w:cstheme="minorHAnsi"/>
        </w:rPr>
        <w:t>.</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en base a la disposición presupuestal autorizada y a</w:t>
      </w:r>
      <w:r w:rsidR="0066516D">
        <w:rPr>
          <w:rFonts w:asciiTheme="minorHAnsi" w:hAnsiTheme="minorHAnsi" w:cstheme="minorHAnsi"/>
        </w:rPr>
        <w:t xml:space="preserve"> las cantidades enviadas por el Hospital Metropolitano</w:t>
      </w:r>
      <w:r w:rsidRPr="007F1AE6">
        <w:rPr>
          <w:rFonts w:asciiTheme="minorHAnsi" w:hAnsiTheme="minorHAnsi" w:cstheme="minorHAnsi"/>
        </w:rPr>
        <w:t>, determinará los montos mínimo y máximo a adjudicar.</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La Convocante se compromete a erogar como mínimo el 60% del monto adjudicado.</w:t>
      </w:r>
    </w:p>
    <w:p w:rsidR="00A91686" w:rsidRPr="007F1AE6" w:rsidRDefault="00A91686" w:rsidP="00A91686">
      <w:pPr>
        <w:pStyle w:val="Prrafodelista"/>
        <w:rPr>
          <w:rFonts w:asciiTheme="minorHAnsi" w:hAnsiTheme="minorHAnsi" w:cstheme="minorHAnsi"/>
        </w:rPr>
      </w:pPr>
    </w:p>
    <w:p w:rsidR="00A91686" w:rsidRPr="007F1AE6" w:rsidRDefault="00A91686" w:rsidP="00AA0A4C">
      <w:pPr>
        <w:pStyle w:val="Prrafodelista"/>
        <w:numPr>
          <w:ilvl w:val="2"/>
          <w:numId w:val="23"/>
        </w:numPr>
        <w:ind w:left="1418" w:hanging="567"/>
        <w:jc w:val="both"/>
        <w:rPr>
          <w:rFonts w:asciiTheme="minorHAnsi" w:hAnsiTheme="minorHAnsi" w:cstheme="minorHAnsi"/>
        </w:rPr>
      </w:pPr>
      <w:r w:rsidRPr="007F1AE6">
        <w:rPr>
          <w:rFonts w:asciiTheme="minorHAnsi" w:hAnsiTheme="minorHAnsi" w:cstheme="minorHAnsi"/>
        </w:rPr>
        <w:t xml:space="preserve">El 60% del monto comprometido por la Convocante, se ejercerá de acuerdo al Anexo </w:t>
      </w:r>
      <w:r w:rsidR="005A31C6">
        <w:rPr>
          <w:rFonts w:asciiTheme="minorHAnsi" w:hAnsiTheme="minorHAnsi" w:cstheme="minorHAnsi"/>
        </w:rPr>
        <w:t>1</w:t>
      </w:r>
      <w:r w:rsidRPr="007F1AE6">
        <w:rPr>
          <w:rFonts w:asciiTheme="minorHAnsi" w:hAnsiTheme="minorHAnsi" w:cstheme="minorHAnsi"/>
        </w:rPr>
        <w:t>, estas cantidades son referenciales y pueden variar según las necesidades de la Unidad y de acuerdo a los presupuestos autorizados.</w:t>
      </w:r>
    </w:p>
    <w:p w:rsidR="00A91686" w:rsidRPr="007F1AE6" w:rsidRDefault="00A91686" w:rsidP="00A91686">
      <w:pPr>
        <w:pStyle w:val="Prrafodelista"/>
        <w:rPr>
          <w:rFonts w:asciiTheme="minorHAnsi" w:hAnsiTheme="minorHAnsi" w:cstheme="minorHAnsi"/>
        </w:rPr>
      </w:pPr>
    </w:p>
    <w:p w:rsidR="00D16279" w:rsidRDefault="004076E4" w:rsidP="00AA0A4C">
      <w:pPr>
        <w:pStyle w:val="Prrafodelista"/>
        <w:numPr>
          <w:ilvl w:val="2"/>
          <w:numId w:val="23"/>
        </w:numPr>
        <w:ind w:left="1418" w:hanging="567"/>
        <w:jc w:val="both"/>
        <w:rPr>
          <w:rFonts w:asciiTheme="minorHAnsi" w:hAnsiTheme="minorHAnsi" w:cstheme="minorHAnsi"/>
        </w:rPr>
      </w:pPr>
      <w:r>
        <w:rPr>
          <w:rFonts w:asciiTheme="minorHAnsi" w:hAnsiTheme="minorHAnsi" w:cstheme="minorHAnsi"/>
        </w:rPr>
        <w:t>La Unidad Aplicativa hará</w:t>
      </w:r>
      <w:r w:rsidR="00A91686" w:rsidRPr="00780E06">
        <w:rPr>
          <w:rFonts w:asciiTheme="minorHAnsi" w:hAnsiTheme="minorHAnsi" w:cstheme="minorHAnsi"/>
        </w:rPr>
        <w:t xml:space="preserve"> la solicitud de </w:t>
      </w:r>
      <w:r w:rsidR="00D16279">
        <w:rPr>
          <w:rFonts w:asciiTheme="minorHAnsi" w:hAnsiTheme="minorHAnsi" w:cstheme="minorHAnsi"/>
        </w:rPr>
        <w:t xml:space="preserve">medicamentos </w:t>
      </w:r>
      <w:r w:rsidR="00A91686" w:rsidRPr="00780E06">
        <w:rPr>
          <w:rFonts w:asciiTheme="minorHAnsi" w:hAnsiTheme="minorHAnsi" w:cstheme="minorHAnsi"/>
        </w:rPr>
        <w:t xml:space="preserve">requeridos en el formato de Orden de Envío debidamente foliado, dicho formato será firmado por el Administrador y/o Encargado de Recursos Materiales o Almacén de </w:t>
      </w:r>
      <w:r>
        <w:rPr>
          <w:rFonts w:asciiTheme="minorHAnsi" w:hAnsiTheme="minorHAnsi" w:cstheme="minorHAnsi"/>
        </w:rPr>
        <w:t>la</w:t>
      </w:r>
      <w:r w:rsidR="00A91686" w:rsidRPr="00780E06">
        <w:rPr>
          <w:rFonts w:asciiTheme="minorHAnsi" w:hAnsiTheme="minorHAnsi" w:cstheme="minorHAnsi"/>
        </w:rPr>
        <w:t xml:space="preserve"> Unidad Aplicativa, y deberá ser enviado por medios electrónicos al licitante que resulte adjudicado, recabando la Unidad Aplicativa acuse de recibo de la Orden de Envío con firma y fecha por parte del proveedor, dicho acuse deberá el licitante ganador hacerlo el mismo día de la elaboración de la Orden de Envío o a más tardar al siguiente día hábil, acuses con fechas posteriores a lo antes referido no serán válidos como acuses de recibo y se tomará para contabilizar las entregas de </w:t>
      </w:r>
      <w:r w:rsidR="00D16279">
        <w:rPr>
          <w:rFonts w:asciiTheme="minorHAnsi" w:hAnsiTheme="minorHAnsi" w:cstheme="minorHAnsi"/>
        </w:rPr>
        <w:t>medicamentos</w:t>
      </w:r>
      <w:r w:rsidR="00A91686" w:rsidRPr="00780E06">
        <w:rPr>
          <w:rFonts w:asciiTheme="minorHAnsi" w:hAnsiTheme="minorHAnsi" w:cstheme="minorHAnsi"/>
        </w:rPr>
        <w:t xml:space="preserve"> el día de elaboración de la Orden de Envío, lo anterior se tomará en cuenta por la Unidad Aplicativa, para el cálculo y elaboración de sanción por el atraso en la entrega de </w:t>
      </w:r>
      <w:r w:rsidR="00D16279">
        <w:rPr>
          <w:rFonts w:asciiTheme="minorHAnsi" w:hAnsiTheme="minorHAnsi" w:cstheme="minorHAnsi"/>
        </w:rPr>
        <w:t>los medicamentos</w:t>
      </w:r>
      <w:r w:rsidR="00A91686" w:rsidRPr="00780E06">
        <w:rPr>
          <w:rFonts w:asciiTheme="minorHAnsi" w:hAnsiTheme="minorHAnsi" w:cstheme="minorHAnsi"/>
        </w:rPr>
        <w:t>.</w:t>
      </w:r>
    </w:p>
    <w:p w:rsidR="00D16279" w:rsidRPr="00D16279" w:rsidRDefault="00D16279" w:rsidP="00D16279">
      <w:pPr>
        <w:pStyle w:val="Prrafodelista"/>
        <w:rPr>
          <w:rFonts w:asciiTheme="minorHAnsi" w:hAnsiTheme="minorHAnsi" w:cstheme="minorHAnsi"/>
        </w:rPr>
      </w:pPr>
    </w:p>
    <w:p w:rsidR="00D30504" w:rsidRDefault="00D16279" w:rsidP="00D30504">
      <w:pPr>
        <w:pStyle w:val="Prrafodelista"/>
        <w:numPr>
          <w:ilvl w:val="2"/>
          <w:numId w:val="23"/>
        </w:numPr>
        <w:ind w:left="1418" w:hanging="567"/>
        <w:jc w:val="both"/>
        <w:rPr>
          <w:rFonts w:asciiTheme="minorHAnsi" w:hAnsiTheme="minorHAnsi" w:cstheme="minorHAnsi"/>
        </w:rPr>
      </w:pPr>
      <w:r w:rsidRPr="00D16279">
        <w:rPr>
          <w:rFonts w:asciiTheme="minorHAnsi" w:hAnsiTheme="minorHAnsi" w:cstheme="minorHAnsi"/>
        </w:rPr>
        <w:t xml:space="preserve">Los licitantes participantes presentarán dentro de su propuesta técnica un escrito en el cual garanticen que se comprometen a atender </w:t>
      </w:r>
      <w:r>
        <w:rPr>
          <w:rFonts w:asciiTheme="minorHAnsi" w:hAnsiTheme="minorHAnsi" w:cstheme="minorHAnsi"/>
        </w:rPr>
        <w:t>el horario de entrega de los medicamento</w:t>
      </w:r>
      <w:r w:rsidR="008B3E0F">
        <w:rPr>
          <w:rFonts w:asciiTheme="minorHAnsi" w:hAnsiTheme="minorHAnsi" w:cstheme="minorHAnsi"/>
        </w:rPr>
        <w:t>s</w:t>
      </w:r>
      <w:r>
        <w:rPr>
          <w:rFonts w:asciiTheme="minorHAnsi" w:hAnsiTheme="minorHAnsi" w:cstheme="minorHAnsi"/>
        </w:rPr>
        <w:t xml:space="preserve"> establecido en el numeral 1.2.1, inciso c de las presentes bases</w:t>
      </w:r>
      <w:r w:rsidRPr="00D16279">
        <w:rPr>
          <w:rFonts w:asciiTheme="minorHAnsi" w:hAnsiTheme="minorHAnsi" w:cstheme="minorHAnsi"/>
        </w:rPr>
        <w:t>, además deberá de comprobar anexando a su propuesta técnica</w:t>
      </w:r>
      <w:r w:rsidR="00112DBF">
        <w:rPr>
          <w:rFonts w:asciiTheme="minorHAnsi" w:hAnsiTheme="minorHAnsi" w:cstheme="minorHAnsi"/>
        </w:rPr>
        <w:t xml:space="preserve">, </w:t>
      </w:r>
      <w:r w:rsidRPr="00D16279">
        <w:rPr>
          <w:rFonts w:asciiTheme="minorHAnsi" w:hAnsiTheme="minorHAnsi" w:cstheme="minorHAnsi"/>
        </w:rPr>
        <w:t>Alta de Hacienda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D30504" w:rsidRPr="00D30504" w:rsidRDefault="00D30504" w:rsidP="00D30504">
      <w:pPr>
        <w:pStyle w:val="Prrafodelista"/>
        <w:rPr>
          <w:rFonts w:asciiTheme="minorHAnsi" w:hAnsiTheme="minorHAnsi"/>
        </w:rPr>
      </w:pPr>
    </w:p>
    <w:p w:rsidR="003B3E89" w:rsidRPr="003B3E89" w:rsidRDefault="00D30504" w:rsidP="003B3E89">
      <w:pPr>
        <w:pStyle w:val="Prrafodelista"/>
        <w:numPr>
          <w:ilvl w:val="2"/>
          <w:numId w:val="23"/>
        </w:numPr>
        <w:ind w:left="1418" w:hanging="567"/>
        <w:jc w:val="both"/>
        <w:rPr>
          <w:rFonts w:asciiTheme="minorHAnsi" w:hAnsiTheme="minorHAnsi" w:cstheme="minorHAnsi"/>
        </w:rPr>
      </w:pPr>
      <w:r w:rsidRPr="00D30504">
        <w:rPr>
          <w:rFonts w:asciiTheme="minorHAnsi" w:hAnsiTheme="minorHAnsi"/>
        </w:rPr>
        <w:t xml:space="preserve">El proveedor que resulte adjudicado, contará con un plazo máximo de 15 días naturales para iniciar la prestación </w:t>
      </w:r>
      <w:r w:rsidR="003B3E89">
        <w:rPr>
          <w:rFonts w:asciiTheme="minorHAnsi" w:hAnsiTheme="minorHAnsi"/>
        </w:rPr>
        <w:t>del servicio de distribución,</w:t>
      </w:r>
      <w:r w:rsidRPr="00D30504">
        <w:rPr>
          <w:rFonts w:asciiTheme="minorHAnsi" w:hAnsiTheme="minorHAnsi"/>
        </w:rPr>
        <w:t xml:space="preserve"> debiendo tener disponible el 100% de los renglones </w:t>
      </w:r>
      <w:r w:rsidR="003B3E89">
        <w:rPr>
          <w:rFonts w:asciiTheme="minorHAnsi" w:hAnsiTheme="minorHAnsi"/>
        </w:rPr>
        <w:t>incluidos en</w:t>
      </w:r>
      <w:r w:rsidR="00497DA9">
        <w:rPr>
          <w:rFonts w:asciiTheme="minorHAnsi" w:hAnsiTheme="minorHAnsi"/>
        </w:rPr>
        <w:t xml:space="preserve"> el Anexo 1</w:t>
      </w:r>
      <w:r w:rsidR="003B3E89">
        <w:rPr>
          <w:rFonts w:asciiTheme="minorHAnsi" w:hAnsiTheme="minorHAnsi"/>
        </w:rPr>
        <w:t>.</w:t>
      </w:r>
    </w:p>
    <w:p w:rsidR="003B3E89" w:rsidRPr="003B3E89" w:rsidRDefault="003B3E89" w:rsidP="003B3E89">
      <w:pPr>
        <w:pStyle w:val="Prrafodelista"/>
        <w:rPr>
          <w:rFonts w:asciiTheme="minorHAnsi" w:hAnsiTheme="minorHAnsi" w:cstheme="minorHAnsi"/>
        </w:rPr>
      </w:pPr>
    </w:p>
    <w:p w:rsidR="00A91686" w:rsidRPr="000E7BC6" w:rsidRDefault="00A91686" w:rsidP="00AA0A4C">
      <w:pPr>
        <w:pStyle w:val="Prrafodelista"/>
        <w:numPr>
          <w:ilvl w:val="2"/>
          <w:numId w:val="23"/>
        </w:numPr>
        <w:ind w:left="1418" w:hanging="567"/>
        <w:jc w:val="both"/>
        <w:rPr>
          <w:rFonts w:asciiTheme="minorHAnsi" w:hAnsiTheme="minorHAnsi" w:cstheme="minorHAnsi"/>
        </w:rPr>
      </w:pPr>
      <w:r w:rsidRPr="00780E06">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medicamentos a los que hace referencia la presente convocatoria cumplen con los estándares de calidad o unidades de medida requeridas.</w:t>
      </w:r>
    </w:p>
    <w:p w:rsidR="000E7BC6" w:rsidRPr="000E7BC6" w:rsidRDefault="000E7BC6" w:rsidP="000E7BC6">
      <w:pPr>
        <w:pStyle w:val="Prrafodelista"/>
        <w:rPr>
          <w:rFonts w:asciiTheme="minorHAnsi" w:hAnsiTheme="minorHAnsi" w:cstheme="minorHAnsi"/>
        </w:rPr>
      </w:pPr>
    </w:p>
    <w:p w:rsidR="000E7BC6" w:rsidRPr="00780E06" w:rsidRDefault="000E7BC6" w:rsidP="00AA0A4C">
      <w:pPr>
        <w:pStyle w:val="Prrafodelista"/>
        <w:numPr>
          <w:ilvl w:val="2"/>
          <w:numId w:val="23"/>
        </w:numPr>
        <w:ind w:left="1418" w:hanging="567"/>
        <w:jc w:val="both"/>
        <w:rPr>
          <w:rFonts w:asciiTheme="minorHAnsi" w:hAnsiTheme="minorHAnsi" w:cstheme="minorHAnsi"/>
        </w:rPr>
      </w:pPr>
      <w:r w:rsidRPr="009C0F95">
        <w:rPr>
          <w:rFonts w:asciiTheme="minorHAnsi" w:hAnsiTheme="minorHAnsi" w:cs="Arial"/>
        </w:rPr>
        <w:lastRenderedPageBreak/>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 de la misma ley.</w:t>
      </w:r>
    </w:p>
    <w:p w:rsidR="000B3333" w:rsidRDefault="000B3333" w:rsidP="00A1692B">
      <w:pPr>
        <w:tabs>
          <w:tab w:val="left" w:pos="851"/>
        </w:tabs>
        <w:ind w:right="-1"/>
        <w:jc w:val="both"/>
        <w:rPr>
          <w:rFonts w:asciiTheme="minorHAnsi" w:hAnsiTheme="minorHAnsi"/>
          <w:b/>
        </w:rPr>
      </w:pPr>
    </w:p>
    <w:p w:rsidR="005A31C6" w:rsidRPr="0078059E" w:rsidRDefault="005A31C6" w:rsidP="00A1692B">
      <w:pPr>
        <w:tabs>
          <w:tab w:val="left" w:pos="851"/>
        </w:tabs>
        <w:ind w:right="-1"/>
        <w:jc w:val="both"/>
        <w:rPr>
          <w:rFonts w:asciiTheme="minorHAnsi" w:hAnsiTheme="minorHAnsi"/>
          <w:b/>
        </w:rPr>
      </w:pPr>
    </w:p>
    <w:p w:rsidR="00A1692B" w:rsidRPr="009A2B84" w:rsidRDefault="00A1692B" w:rsidP="009A2B84">
      <w:pPr>
        <w:pStyle w:val="Prrafodelista"/>
        <w:numPr>
          <w:ilvl w:val="1"/>
          <w:numId w:val="23"/>
        </w:numPr>
        <w:tabs>
          <w:tab w:val="left" w:pos="851"/>
        </w:tabs>
        <w:ind w:right="-1"/>
        <w:jc w:val="both"/>
        <w:rPr>
          <w:rFonts w:asciiTheme="minorHAnsi" w:hAnsiTheme="minorHAnsi"/>
          <w:b/>
          <w:u w:val="single"/>
        </w:rPr>
      </w:pPr>
      <w:r w:rsidRPr="009A2B84">
        <w:rPr>
          <w:rFonts w:asciiTheme="minorHAnsi" w:hAnsiTheme="minorHAnsi"/>
          <w:b/>
          <w:u w:val="single"/>
        </w:rPr>
        <w:t xml:space="preserve">Período y lugar de entrega de los </w:t>
      </w:r>
      <w:r w:rsidR="00D16279" w:rsidRPr="009A2B84">
        <w:rPr>
          <w:rFonts w:asciiTheme="minorHAnsi" w:hAnsiTheme="minorHAnsi"/>
          <w:b/>
          <w:u w:val="single"/>
        </w:rPr>
        <w:t>Medicamentos</w:t>
      </w:r>
      <w:r w:rsidRPr="009A2B84">
        <w:rPr>
          <w:rFonts w:asciiTheme="minorHAnsi" w:hAnsiTheme="minorHAnsi"/>
          <w:b/>
          <w:u w:val="single"/>
        </w:rPr>
        <w:t>.</w:t>
      </w:r>
    </w:p>
    <w:p w:rsidR="00A1692B" w:rsidRPr="00037DE1" w:rsidRDefault="00A1692B" w:rsidP="00A1692B">
      <w:pPr>
        <w:tabs>
          <w:tab w:val="left" w:pos="851"/>
        </w:tabs>
        <w:ind w:right="-1"/>
        <w:jc w:val="both"/>
        <w:rPr>
          <w:rFonts w:asciiTheme="minorHAnsi" w:hAnsiTheme="minorHAnsi"/>
          <w:b/>
        </w:rPr>
      </w:pPr>
    </w:p>
    <w:p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suministro de los medicamentos</w:t>
      </w:r>
      <w:r w:rsidR="001C147E" w:rsidRPr="00AB7D71">
        <w:rPr>
          <w:rFonts w:asciiTheme="minorHAnsi" w:hAnsiTheme="minorHAnsi"/>
          <w:b/>
        </w:rPr>
        <w:t>:</w:t>
      </w:r>
      <w:r w:rsidR="00A83A41" w:rsidRPr="00AB7D71">
        <w:rPr>
          <w:rFonts w:asciiTheme="minorHAnsi" w:hAnsiTheme="minorHAnsi"/>
          <w:b/>
        </w:rPr>
        <w:t xml:space="preserve"> </w:t>
      </w:r>
    </w:p>
    <w:p w:rsidR="00D16279" w:rsidRPr="00780E06" w:rsidRDefault="00D16279" w:rsidP="00AA0A4C">
      <w:pPr>
        <w:pStyle w:val="Prrafodelista"/>
        <w:numPr>
          <w:ilvl w:val="0"/>
          <w:numId w:val="24"/>
        </w:numPr>
        <w:ind w:left="1276" w:right="49" w:hanging="283"/>
        <w:jc w:val="both"/>
        <w:rPr>
          <w:rFonts w:asciiTheme="minorHAnsi" w:hAnsiTheme="minorHAnsi" w:cstheme="minorHAnsi"/>
        </w:rPr>
      </w:pPr>
      <w:r w:rsidRPr="00780E06">
        <w:rPr>
          <w:rFonts w:asciiTheme="minorHAnsi" w:hAnsiTheme="minorHAnsi" w:cstheme="minorHAnsi"/>
        </w:rPr>
        <w:t>Los medicament</w:t>
      </w:r>
      <w:r w:rsidR="00894933">
        <w:rPr>
          <w:rFonts w:asciiTheme="minorHAnsi" w:hAnsiTheme="minorHAnsi" w:cstheme="minorHAnsi"/>
        </w:rPr>
        <w:t xml:space="preserve">os se entregarán </w:t>
      </w:r>
      <w:r w:rsidR="0043402A">
        <w:rPr>
          <w:rFonts w:asciiTheme="minorHAnsi" w:hAnsiTheme="minorHAnsi" w:cstheme="minorHAnsi"/>
        </w:rPr>
        <w:t>en el período comprendido del 6 al 30 de Septiembre del 2021, posterior</w:t>
      </w:r>
      <w:r w:rsidRPr="00780E06">
        <w:rPr>
          <w:rFonts w:asciiTheme="minorHAnsi" w:hAnsiTheme="minorHAnsi" w:cstheme="minorHAnsi"/>
        </w:rPr>
        <w:t xml:space="preserve"> a la recepción de la Orden de Envío por parte del proveedor que resulte con adjudicación y se hará en </w:t>
      </w:r>
      <w:r w:rsidR="004076E4">
        <w:rPr>
          <w:rFonts w:asciiTheme="minorHAnsi" w:hAnsiTheme="minorHAnsi" w:cstheme="minorHAnsi"/>
        </w:rPr>
        <w:t>la Unidad Aplicativa</w:t>
      </w:r>
      <w:r w:rsidRPr="00780E06">
        <w:rPr>
          <w:rFonts w:asciiTheme="minorHAnsi" w:hAnsiTheme="minorHAnsi" w:cstheme="minorHAnsi"/>
        </w:rPr>
        <w:t xml:space="preserve"> de la Convocante</w:t>
      </w:r>
      <w:r w:rsidR="004076E4">
        <w:rPr>
          <w:rFonts w:asciiTheme="minorHAnsi" w:hAnsiTheme="minorHAnsi" w:cstheme="minorHAnsi"/>
        </w:rPr>
        <w:t>,</w:t>
      </w:r>
      <w:r w:rsidRPr="00780E06">
        <w:rPr>
          <w:rFonts w:asciiTheme="minorHAnsi" w:hAnsiTheme="minorHAnsi" w:cstheme="minorHAnsi"/>
        </w:rPr>
        <w:t xml:space="preserve"> y conforme al </w:t>
      </w:r>
      <w:r w:rsidRPr="00D16279">
        <w:rPr>
          <w:rFonts w:asciiTheme="minorHAnsi" w:hAnsiTheme="minorHAnsi" w:cstheme="minorHAnsi"/>
          <w:i/>
          <w:u w:val="single"/>
        </w:rPr>
        <w:t>contrato abierto</w:t>
      </w:r>
      <w:r w:rsidRPr="00780E06">
        <w:rPr>
          <w:rFonts w:asciiTheme="minorHAnsi" w:hAnsiTheme="minorHAnsi" w:cstheme="minorHAnsi"/>
        </w:rPr>
        <w:t xml:space="preserve"> que se celebre (No se recibirá medicamentos los días sábado, domingo y días de descanso obligatorio, a excepción de que sea solicitado por la Unidad).</w:t>
      </w:r>
    </w:p>
    <w:p w:rsidR="00D16279" w:rsidRPr="0066516D" w:rsidRDefault="00D16279" w:rsidP="00AA0A4C">
      <w:pPr>
        <w:pStyle w:val="Prrafodelista"/>
        <w:numPr>
          <w:ilvl w:val="0"/>
          <w:numId w:val="24"/>
        </w:numPr>
        <w:ind w:left="1276" w:right="49" w:hanging="283"/>
        <w:jc w:val="both"/>
        <w:rPr>
          <w:rFonts w:asciiTheme="minorHAnsi" w:hAnsiTheme="minorHAnsi" w:cstheme="minorHAnsi"/>
        </w:rPr>
      </w:pPr>
      <w:r w:rsidRPr="0066516D">
        <w:rPr>
          <w:rFonts w:asciiTheme="minorHAnsi" w:hAnsiTheme="minorHAnsi" w:cstheme="minorHAnsi"/>
        </w:rPr>
        <w:t xml:space="preserve">El período de suministro de medicamentos será </w:t>
      </w:r>
      <w:r w:rsidRPr="00936600">
        <w:rPr>
          <w:rFonts w:asciiTheme="minorHAnsi" w:hAnsiTheme="minorHAnsi" w:cstheme="minorHAnsi"/>
        </w:rPr>
        <w:t xml:space="preserve">del </w:t>
      </w:r>
      <w:r w:rsidR="0043402A" w:rsidRPr="00936600">
        <w:rPr>
          <w:rFonts w:asciiTheme="minorHAnsi" w:hAnsiTheme="minorHAnsi" w:cstheme="minorHAnsi"/>
        </w:rPr>
        <w:t>6</w:t>
      </w:r>
      <w:r w:rsidRPr="00936600">
        <w:rPr>
          <w:rFonts w:asciiTheme="minorHAnsi" w:hAnsiTheme="minorHAnsi" w:cstheme="minorHAnsi"/>
        </w:rPr>
        <w:t xml:space="preserve"> </w:t>
      </w:r>
      <w:r w:rsidR="00FB46CE" w:rsidRPr="00936600">
        <w:rPr>
          <w:rFonts w:asciiTheme="minorHAnsi" w:hAnsiTheme="minorHAnsi" w:cstheme="minorHAnsi"/>
        </w:rPr>
        <w:t>al 3</w:t>
      </w:r>
      <w:r w:rsidR="008B3E0F" w:rsidRPr="00936600">
        <w:rPr>
          <w:rFonts w:asciiTheme="minorHAnsi" w:hAnsiTheme="minorHAnsi" w:cstheme="minorHAnsi"/>
        </w:rPr>
        <w:t>0</w:t>
      </w:r>
      <w:r w:rsidR="00FB46CE" w:rsidRPr="00936600">
        <w:rPr>
          <w:rFonts w:asciiTheme="minorHAnsi" w:hAnsiTheme="minorHAnsi" w:cstheme="minorHAnsi"/>
        </w:rPr>
        <w:t xml:space="preserve"> de </w:t>
      </w:r>
      <w:r w:rsidR="0043402A" w:rsidRPr="00936600">
        <w:rPr>
          <w:rFonts w:asciiTheme="minorHAnsi" w:hAnsiTheme="minorHAnsi" w:cstheme="minorHAnsi"/>
        </w:rPr>
        <w:t>Septiembre</w:t>
      </w:r>
      <w:r w:rsidR="00FB46CE" w:rsidRPr="00936600">
        <w:rPr>
          <w:rFonts w:asciiTheme="minorHAnsi" w:hAnsiTheme="minorHAnsi" w:cstheme="minorHAnsi"/>
        </w:rPr>
        <w:t xml:space="preserve"> de</w:t>
      </w:r>
      <w:r w:rsidR="00C232AC" w:rsidRPr="00936600">
        <w:rPr>
          <w:rFonts w:asciiTheme="minorHAnsi" w:hAnsiTheme="minorHAnsi" w:cstheme="minorHAnsi"/>
        </w:rPr>
        <w:t>l</w:t>
      </w:r>
      <w:r w:rsidR="00C232AC" w:rsidRPr="0066516D">
        <w:rPr>
          <w:rFonts w:asciiTheme="minorHAnsi" w:hAnsiTheme="minorHAnsi" w:cstheme="minorHAnsi"/>
        </w:rPr>
        <w:t xml:space="preserve"> 2021</w:t>
      </w:r>
      <w:r w:rsidRPr="0066516D">
        <w:rPr>
          <w:rFonts w:asciiTheme="minorHAnsi" w:hAnsiTheme="minorHAnsi" w:cstheme="minorHAnsi"/>
        </w:rPr>
        <w:t>.</w:t>
      </w:r>
    </w:p>
    <w:p w:rsidR="00C232AC" w:rsidRDefault="00D16279" w:rsidP="00AA0A4C">
      <w:pPr>
        <w:pStyle w:val="Prrafodelista"/>
        <w:numPr>
          <w:ilvl w:val="0"/>
          <w:numId w:val="24"/>
        </w:numPr>
        <w:tabs>
          <w:tab w:val="right" w:pos="1276"/>
        </w:tabs>
        <w:ind w:left="1276" w:hanging="283"/>
        <w:jc w:val="both"/>
        <w:rPr>
          <w:rFonts w:asciiTheme="minorHAnsi" w:hAnsiTheme="minorHAnsi" w:cstheme="minorHAnsi"/>
        </w:rPr>
      </w:pPr>
      <w:r w:rsidRPr="00780E06">
        <w:rPr>
          <w:rFonts w:asciiTheme="minorHAnsi" w:hAnsiTheme="minorHAnsi" w:cstheme="minorHAnsi"/>
        </w:rPr>
        <w:t xml:space="preserve">El horario de entrega de </w:t>
      </w:r>
      <w:r>
        <w:rPr>
          <w:rFonts w:asciiTheme="minorHAnsi" w:hAnsiTheme="minorHAnsi" w:cstheme="minorHAnsi"/>
        </w:rPr>
        <w:t>los medicamentos</w:t>
      </w:r>
      <w:r w:rsidRPr="00780E06">
        <w:rPr>
          <w:rFonts w:asciiTheme="minorHAnsi" w:hAnsiTheme="minorHAnsi" w:cstheme="minorHAnsi"/>
        </w:rPr>
        <w:t xml:space="preserve"> en la</w:t>
      </w:r>
      <w:r w:rsidR="00C232AC">
        <w:rPr>
          <w:rFonts w:asciiTheme="minorHAnsi" w:hAnsiTheme="minorHAnsi" w:cstheme="minorHAnsi"/>
        </w:rPr>
        <w:t xml:space="preserve"> Unidad,</w:t>
      </w:r>
      <w:r>
        <w:rPr>
          <w:rFonts w:asciiTheme="minorHAnsi" w:hAnsiTheme="minorHAnsi" w:cstheme="minorHAnsi"/>
        </w:rPr>
        <w:t xml:space="preserve"> </w:t>
      </w:r>
      <w:r w:rsidRPr="00780E06">
        <w:rPr>
          <w:rFonts w:asciiTheme="minorHAnsi" w:hAnsiTheme="minorHAnsi" w:cstheme="minorHAnsi"/>
        </w:rPr>
        <w:t>será de lunes a viernes de 9:00 a 14:00 horas. Sin embargo cuando se requieran solicitudes de urgencia éstas deberán de cubrirse las 24:00 horas del día los 365 días del año.</w:t>
      </w:r>
    </w:p>
    <w:p w:rsidR="00D16279" w:rsidRPr="00C232AC" w:rsidRDefault="00D16279" w:rsidP="00C232AC">
      <w:pPr>
        <w:tabs>
          <w:tab w:val="right" w:pos="1276"/>
        </w:tabs>
        <w:jc w:val="both"/>
        <w:rPr>
          <w:rFonts w:asciiTheme="minorHAnsi" w:hAnsiTheme="minorHAnsi" w:cstheme="minorHAnsi"/>
        </w:rPr>
      </w:pPr>
      <w:r w:rsidRPr="00C232AC">
        <w:rPr>
          <w:rFonts w:asciiTheme="minorHAnsi" w:hAnsiTheme="minorHAnsi" w:cstheme="minorHAnsi"/>
        </w:rPr>
        <w:t xml:space="preserve">    </w:t>
      </w:r>
    </w:p>
    <w:p w:rsidR="001C147E" w:rsidRDefault="00A1692B" w:rsidP="00A83A41">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entrega de los </w:t>
      </w:r>
      <w:r w:rsidR="00D16279">
        <w:rPr>
          <w:rFonts w:asciiTheme="minorHAnsi" w:hAnsiTheme="minorHAnsi"/>
          <w:b/>
        </w:rPr>
        <w:t>medicamentos</w:t>
      </w:r>
      <w:r w:rsidRPr="00A16B2E">
        <w:rPr>
          <w:rFonts w:asciiTheme="minorHAnsi" w:hAnsiTheme="minorHAnsi"/>
          <w:b/>
        </w:rPr>
        <w:t>:</w:t>
      </w:r>
      <w:r w:rsidR="00A83A41">
        <w:rPr>
          <w:rFonts w:asciiTheme="minorHAnsi" w:hAnsiTheme="minorHAnsi"/>
          <w:b/>
        </w:rPr>
        <w:t xml:space="preserve"> </w:t>
      </w:r>
      <w:r w:rsidR="00D16279">
        <w:rPr>
          <w:rFonts w:asciiTheme="minorHAnsi" w:hAnsiTheme="minorHAnsi"/>
        </w:rPr>
        <w:t>El lugar de entre</w:t>
      </w:r>
      <w:r w:rsidR="00AD5A14">
        <w:rPr>
          <w:rFonts w:asciiTheme="minorHAnsi" w:hAnsiTheme="minorHAnsi"/>
        </w:rPr>
        <w:t>ga</w:t>
      </w:r>
      <w:r w:rsidR="00C232AC">
        <w:rPr>
          <w:rFonts w:asciiTheme="minorHAnsi" w:hAnsiTheme="minorHAnsi"/>
        </w:rPr>
        <w:t xml:space="preserve"> de los medicamentos será en el Almacén</w:t>
      </w:r>
      <w:r w:rsidR="00AD5A14">
        <w:rPr>
          <w:rFonts w:asciiTheme="minorHAnsi" w:hAnsiTheme="minorHAnsi"/>
        </w:rPr>
        <w:t xml:space="preserve"> de </w:t>
      </w:r>
      <w:r w:rsidR="00C232AC">
        <w:rPr>
          <w:rFonts w:asciiTheme="minorHAnsi" w:hAnsiTheme="minorHAnsi"/>
        </w:rPr>
        <w:t>la unidad aplicativa, la cual se encuentra</w:t>
      </w:r>
      <w:r w:rsidR="00AD5A14">
        <w:rPr>
          <w:rFonts w:asciiTheme="minorHAnsi" w:hAnsiTheme="minorHAnsi"/>
        </w:rPr>
        <w:t xml:space="preserve"> en </w:t>
      </w:r>
      <w:r w:rsidR="00C232AC">
        <w:rPr>
          <w:rFonts w:asciiTheme="minorHAnsi" w:hAnsiTheme="minorHAnsi"/>
        </w:rPr>
        <w:t>el siguiente domicilio</w:t>
      </w:r>
      <w:r w:rsidR="00AD5A14">
        <w:rPr>
          <w:rFonts w:asciiTheme="minorHAnsi" w:hAnsiTheme="minorHAnsi"/>
        </w:rPr>
        <w:t>:</w:t>
      </w:r>
    </w:p>
    <w:p w:rsidR="005A31C6" w:rsidRDefault="005A31C6" w:rsidP="00A83A41">
      <w:pPr>
        <w:ind w:left="709" w:right="-1"/>
        <w:jc w:val="both"/>
        <w:rPr>
          <w:rFonts w:asciiTheme="minorHAnsi" w:hAnsiTheme="minorHAnsi"/>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7"/>
        <w:gridCol w:w="7650"/>
      </w:tblGrid>
      <w:tr w:rsidR="005A31C6" w:rsidRPr="005A31C6" w:rsidTr="00237B69">
        <w:trPr>
          <w:jc w:val="center"/>
        </w:trPr>
        <w:tc>
          <w:tcPr>
            <w:tcW w:w="2977" w:type="dxa"/>
            <w:tcBorders>
              <w:top w:val="single" w:sz="4" w:space="0" w:color="auto"/>
              <w:left w:val="single" w:sz="4" w:space="0" w:color="auto"/>
              <w:bottom w:val="single" w:sz="4" w:space="0" w:color="auto"/>
              <w:right w:val="single" w:sz="4" w:space="0" w:color="auto"/>
            </w:tcBorders>
            <w:shd w:val="clear" w:color="auto" w:fill="7030A0"/>
            <w:vAlign w:val="center"/>
          </w:tcPr>
          <w:p w:rsidR="005A31C6" w:rsidRPr="005A31C6" w:rsidRDefault="005A31C6" w:rsidP="005A31C6">
            <w:pPr>
              <w:jc w:val="center"/>
              <w:rPr>
                <w:rFonts w:ascii="Century Gothic" w:hAnsi="Century Gothic" w:cstheme="minorHAnsi"/>
                <w:b/>
                <w:sz w:val="16"/>
                <w:szCs w:val="16"/>
              </w:rPr>
            </w:pPr>
            <w:r w:rsidRPr="005A31C6">
              <w:rPr>
                <w:rFonts w:ascii="Century Gothic" w:hAnsi="Century Gothic" w:cstheme="minorHAnsi"/>
                <w:b/>
                <w:sz w:val="16"/>
                <w:szCs w:val="16"/>
              </w:rPr>
              <w:t>UNIDAD</w:t>
            </w:r>
          </w:p>
        </w:tc>
        <w:tc>
          <w:tcPr>
            <w:tcW w:w="7650" w:type="dxa"/>
            <w:tcBorders>
              <w:top w:val="single" w:sz="4" w:space="0" w:color="auto"/>
              <w:left w:val="single" w:sz="4" w:space="0" w:color="auto"/>
              <w:bottom w:val="single" w:sz="4" w:space="0" w:color="auto"/>
              <w:right w:val="single" w:sz="4" w:space="0" w:color="auto"/>
            </w:tcBorders>
            <w:shd w:val="clear" w:color="auto" w:fill="7030A0"/>
            <w:vAlign w:val="center"/>
          </w:tcPr>
          <w:p w:rsidR="005A31C6" w:rsidRPr="005A31C6" w:rsidRDefault="005A31C6" w:rsidP="005A31C6">
            <w:pPr>
              <w:jc w:val="center"/>
              <w:rPr>
                <w:rFonts w:ascii="Century Gothic" w:hAnsi="Century Gothic" w:cstheme="minorHAnsi"/>
                <w:b/>
                <w:sz w:val="16"/>
                <w:szCs w:val="16"/>
              </w:rPr>
            </w:pPr>
            <w:r w:rsidRPr="005A31C6">
              <w:rPr>
                <w:rFonts w:ascii="Century Gothic" w:hAnsi="Century Gothic" w:cstheme="minorHAnsi"/>
                <w:b/>
                <w:sz w:val="16"/>
                <w:szCs w:val="16"/>
              </w:rPr>
              <w:t>DIRECCIÓN</w:t>
            </w:r>
          </w:p>
        </w:tc>
      </w:tr>
      <w:tr w:rsidR="005A31C6" w:rsidRPr="00706B27" w:rsidTr="00237B69">
        <w:trPr>
          <w:jc w:val="center"/>
        </w:trPr>
        <w:tc>
          <w:tcPr>
            <w:tcW w:w="2977" w:type="dxa"/>
            <w:tcBorders>
              <w:top w:val="single" w:sz="4" w:space="0" w:color="auto"/>
              <w:left w:val="single" w:sz="4" w:space="0" w:color="auto"/>
              <w:bottom w:val="single" w:sz="4" w:space="0" w:color="auto"/>
              <w:right w:val="single" w:sz="4" w:space="0" w:color="auto"/>
            </w:tcBorders>
            <w:vAlign w:val="center"/>
          </w:tcPr>
          <w:p w:rsidR="005A31C6" w:rsidRPr="00706B27" w:rsidRDefault="0043402A" w:rsidP="0043402A">
            <w:pPr>
              <w:rPr>
                <w:rFonts w:ascii="Century Gothic" w:hAnsi="Century Gothic" w:cstheme="minorHAnsi"/>
                <w:sz w:val="16"/>
                <w:szCs w:val="16"/>
              </w:rPr>
            </w:pPr>
            <w:r>
              <w:rPr>
                <w:rFonts w:ascii="Century Gothic" w:hAnsi="Century Gothic" w:cstheme="minorHAnsi"/>
                <w:sz w:val="16"/>
                <w:szCs w:val="16"/>
              </w:rPr>
              <w:t>HOSPITAL METROPOLITANO</w:t>
            </w:r>
          </w:p>
        </w:tc>
        <w:tc>
          <w:tcPr>
            <w:tcW w:w="7650" w:type="dxa"/>
            <w:tcBorders>
              <w:top w:val="single" w:sz="4" w:space="0" w:color="auto"/>
              <w:left w:val="single" w:sz="4" w:space="0" w:color="auto"/>
              <w:bottom w:val="single" w:sz="4" w:space="0" w:color="auto"/>
              <w:right w:val="single" w:sz="4" w:space="0" w:color="auto"/>
            </w:tcBorders>
            <w:vAlign w:val="center"/>
          </w:tcPr>
          <w:p w:rsidR="005A31C6" w:rsidRPr="00706B27" w:rsidRDefault="005A31C6" w:rsidP="00112DBF">
            <w:pPr>
              <w:jc w:val="both"/>
              <w:rPr>
                <w:rFonts w:ascii="Century Gothic" w:hAnsi="Century Gothic" w:cstheme="minorHAnsi"/>
                <w:sz w:val="16"/>
                <w:szCs w:val="16"/>
              </w:rPr>
            </w:pPr>
            <w:r w:rsidRPr="00706B27">
              <w:rPr>
                <w:rFonts w:ascii="Century Gothic" w:hAnsi="Century Gothic" w:cstheme="minorHAnsi"/>
                <w:sz w:val="16"/>
                <w:szCs w:val="16"/>
              </w:rPr>
              <w:t>AVE. ADOLFO LÓPEZ MATEOS NO. 4600 COL. BOSQUES DEL NOGALAR EN SAN NICOLÁS DE LOS GARZA, N.L. C.P. 66480</w:t>
            </w:r>
          </w:p>
        </w:tc>
      </w:tr>
    </w:tbl>
    <w:p w:rsidR="00095E6C" w:rsidRDefault="00095E6C" w:rsidP="00A1692B">
      <w:pPr>
        <w:ind w:right="-1"/>
        <w:jc w:val="both"/>
        <w:rPr>
          <w:rFonts w:asciiTheme="minorHAnsi" w:hAnsiTheme="minorHAnsi" w:cs="Arial"/>
        </w:rPr>
      </w:pPr>
    </w:p>
    <w:p w:rsidR="000348C5" w:rsidRPr="00780E06" w:rsidRDefault="000348C5" w:rsidP="000348C5">
      <w:pPr>
        <w:ind w:left="993"/>
        <w:jc w:val="both"/>
        <w:rPr>
          <w:rFonts w:asciiTheme="minorHAnsi" w:hAnsiTheme="minorHAnsi" w:cstheme="minorHAnsi"/>
          <w:b/>
        </w:rPr>
      </w:pPr>
      <w:r w:rsidRPr="00780E06">
        <w:rPr>
          <w:rFonts w:asciiTheme="minorHAnsi" w:hAnsiTheme="minorHAnsi" w:cstheme="minorHAnsi"/>
          <w:b/>
        </w:rPr>
        <w:t>1.2.3.- Condiciones de Entrega de los medicamentos:</w:t>
      </w:r>
    </w:p>
    <w:p w:rsidR="000348C5" w:rsidRPr="00780E06" w:rsidRDefault="000348C5" w:rsidP="00AA0A4C">
      <w:pPr>
        <w:pStyle w:val="Prrafodelista"/>
        <w:numPr>
          <w:ilvl w:val="0"/>
          <w:numId w:val="25"/>
        </w:numPr>
        <w:ind w:left="1276" w:right="49" w:hanging="284"/>
        <w:jc w:val="both"/>
        <w:rPr>
          <w:rFonts w:asciiTheme="minorHAnsi" w:hAnsiTheme="minorHAnsi" w:cstheme="minorHAnsi"/>
        </w:rPr>
      </w:pPr>
      <w:r w:rsidRPr="00780E06">
        <w:rPr>
          <w:rFonts w:asciiTheme="minorHAnsi" w:hAnsiTheme="minorHAnsi" w:cstheme="minorHAnsi"/>
          <w:i/>
        </w:rPr>
        <w:t>Entrega personalizada.</w:t>
      </w:r>
      <w:r w:rsidR="004076E4">
        <w:rPr>
          <w:rFonts w:asciiTheme="minorHAnsi" w:hAnsiTheme="minorHAnsi" w:cstheme="minorHAnsi"/>
        </w:rPr>
        <w:t xml:space="preserve"> La entrega</w:t>
      </w:r>
      <w:r w:rsidRPr="00780E06">
        <w:rPr>
          <w:rFonts w:asciiTheme="minorHAnsi" w:hAnsiTheme="minorHAnsi" w:cstheme="minorHAnsi"/>
        </w:rPr>
        <w:t xml:space="preserve"> de los medicamentos serán personalizadas.</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Patentes</w:t>
      </w:r>
      <w:r w:rsidRPr="00780E06">
        <w:rPr>
          <w:rFonts w:asciiTheme="minorHAnsi" w:hAnsiTheme="minorHAnsi" w:cstheme="minorHAnsi"/>
        </w:rPr>
        <w:t xml:space="preserve">. El Licitante ganador 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w:t>
      </w:r>
      <w:r w:rsidR="007032AA">
        <w:rPr>
          <w:rFonts w:asciiTheme="minorHAnsi" w:hAnsiTheme="minorHAnsi" w:cstheme="minorHAnsi"/>
        </w:rPr>
        <w:t xml:space="preserve">a los medicamentos </w:t>
      </w:r>
      <w:r w:rsidRPr="00780E06">
        <w:rPr>
          <w:rFonts w:asciiTheme="minorHAnsi" w:hAnsiTheme="minorHAnsi" w:cstheme="minorHAnsi"/>
        </w:rPr>
        <w:t>a surtir.</w:t>
      </w:r>
    </w:p>
    <w:p w:rsidR="000348C5" w:rsidRPr="00780E06" w:rsidRDefault="000348C5" w:rsidP="00AA0A4C">
      <w:pPr>
        <w:pStyle w:val="Prrafodelista"/>
        <w:numPr>
          <w:ilvl w:val="0"/>
          <w:numId w:val="25"/>
        </w:numPr>
        <w:ind w:left="1276" w:hanging="284"/>
        <w:jc w:val="both"/>
        <w:rPr>
          <w:rFonts w:asciiTheme="minorHAnsi" w:hAnsiTheme="minorHAnsi" w:cstheme="minorHAnsi"/>
        </w:rPr>
      </w:pPr>
      <w:r w:rsidRPr="00780E06">
        <w:rPr>
          <w:rFonts w:asciiTheme="minorHAnsi" w:hAnsiTheme="minorHAnsi" w:cstheme="minorHAnsi"/>
          <w:i/>
        </w:rPr>
        <w:t>Transportación.</w:t>
      </w:r>
      <w:r w:rsidRPr="00780E06">
        <w:rPr>
          <w:rFonts w:asciiTheme="minorHAnsi" w:hAnsiTheme="minorHAnsi" w:cstheme="minorHAnsi"/>
        </w:rPr>
        <w:t xml:space="preserve"> El licitante que resulte adjudicado será responsable del traslado de los medicamentos hasta </w:t>
      </w:r>
      <w:r w:rsidR="004076E4">
        <w:rPr>
          <w:rFonts w:asciiTheme="minorHAnsi" w:hAnsiTheme="minorHAnsi" w:cstheme="minorHAnsi"/>
        </w:rPr>
        <w:t>el</w:t>
      </w:r>
      <w:r w:rsidRPr="00780E06">
        <w:rPr>
          <w:rFonts w:asciiTheme="minorHAnsi" w:hAnsiTheme="minorHAnsi" w:cstheme="minorHAnsi"/>
        </w:rPr>
        <w:t xml:space="preserve"> </w:t>
      </w:r>
      <w:r w:rsidR="004076E4">
        <w:rPr>
          <w:rFonts w:asciiTheme="minorHAnsi" w:hAnsiTheme="minorHAnsi" w:cstheme="minorHAnsi"/>
        </w:rPr>
        <w:t>lugar de entrega señalado</w:t>
      </w:r>
      <w:r w:rsidRPr="00780E06">
        <w:rPr>
          <w:rFonts w:asciiTheme="minorHAnsi" w:hAnsiTheme="minorHAnsi" w:cstheme="minorHAnsi"/>
        </w:rPr>
        <w:t xml:space="preserve"> por </w:t>
      </w:r>
      <w:r w:rsidR="007032AA">
        <w:rPr>
          <w:rFonts w:asciiTheme="minorHAnsi" w:hAnsiTheme="minorHAnsi" w:cstheme="minorHAnsi"/>
        </w:rPr>
        <w:t>l</w:t>
      </w:r>
      <w:r w:rsidRPr="00780E06">
        <w:rPr>
          <w:rFonts w:asciiTheme="minorHAnsi" w:hAnsiTheme="minorHAnsi" w:cstheme="minorHAnsi"/>
        </w:rPr>
        <w:t>a Convocante en el medio de transporte y en las condiciones adecuadas de acuerdo a las características de los medicamentos de que se trate.</w:t>
      </w:r>
    </w:p>
    <w:p w:rsidR="000348C5" w:rsidRPr="00AF22D2" w:rsidRDefault="000348C5" w:rsidP="00AA0A4C">
      <w:pPr>
        <w:pStyle w:val="Prrafodelista"/>
        <w:numPr>
          <w:ilvl w:val="0"/>
          <w:numId w:val="25"/>
        </w:numPr>
        <w:tabs>
          <w:tab w:val="right" w:pos="1276"/>
        </w:tabs>
        <w:ind w:left="1276" w:hanging="284"/>
        <w:jc w:val="both"/>
        <w:rPr>
          <w:rFonts w:asciiTheme="minorHAnsi" w:hAnsiTheme="minorHAnsi" w:cstheme="minorHAnsi"/>
        </w:rPr>
      </w:pPr>
      <w:r w:rsidRPr="00AF22D2">
        <w:rPr>
          <w:rFonts w:asciiTheme="minorHAnsi" w:hAnsiTheme="minorHAnsi" w:cstheme="minorHAnsi"/>
          <w:i/>
        </w:rPr>
        <w:t>Presentación.</w:t>
      </w:r>
      <w:r w:rsidRPr="00AF22D2">
        <w:rPr>
          <w:rFonts w:asciiTheme="minorHAnsi" w:hAnsiTheme="minorHAnsi" w:cstheme="minorHAnsi"/>
        </w:rPr>
        <w:t xml:space="preserve"> Los medicamentos entregados deberán cumplir la presentación y especificaciones </w:t>
      </w:r>
      <w:r w:rsidR="00AF22D2" w:rsidRPr="00AF22D2">
        <w:rPr>
          <w:rFonts w:asciiTheme="minorHAnsi" w:hAnsiTheme="minorHAnsi" w:cstheme="minorHAnsi"/>
        </w:rPr>
        <w:t>contenidas</w:t>
      </w:r>
      <w:r w:rsidRPr="00AF22D2">
        <w:rPr>
          <w:rFonts w:asciiTheme="minorHAnsi" w:hAnsiTheme="minorHAnsi" w:cstheme="minorHAnsi"/>
        </w:rPr>
        <w:t xml:space="preserve"> en el anexo </w:t>
      </w:r>
      <w:r w:rsidR="00497DA9">
        <w:rPr>
          <w:rFonts w:asciiTheme="minorHAnsi" w:hAnsiTheme="minorHAnsi" w:cstheme="minorHAnsi"/>
        </w:rPr>
        <w:t>1</w:t>
      </w:r>
      <w:r w:rsidRPr="00AF22D2">
        <w:rPr>
          <w:rFonts w:asciiTheme="minorHAnsi" w:hAnsiTheme="minorHAnsi" w:cstheme="minorHAnsi"/>
        </w:rPr>
        <w:t>.</w:t>
      </w:r>
    </w:p>
    <w:p w:rsidR="000348C5" w:rsidRPr="00780E06" w:rsidRDefault="000348C5" w:rsidP="00AA0A4C">
      <w:pPr>
        <w:pStyle w:val="Prrafodelista"/>
        <w:numPr>
          <w:ilvl w:val="0"/>
          <w:numId w:val="25"/>
        </w:numPr>
        <w:tabs>
          <w:tab w:val="left" w:pos="8640"/>
        </w:tabs>
        <w:ind w:left="1276" w:right="49" w:hanging="284"/>
        <w:jc w:val="both"/>
        <w:rPr>
          <w:rFonts w:asciiTheme="minorHAnsi" w:hAnsiTheme="minorHAnsi" w:cstheme="minorHAnsi"/>
        </w:rPr>
      </w:pPr>
      <w:r w:rsidRPr="00780E06">
        <w:rPr>
          <w:rFonts w:asciiTheme="minorHAnsi" w:hAnsiTheme="minorHAnsi" w:cstheme="minorHAnsi"/>
          <w:i/>
        </w:rPr>
        <w:t>Requerimiento.</w:t>
      </w:r>
      <w:r w:rsidRPr="00780E06">
        <w:rPr>
          <w:rFonts w:asciiTheme="minorHAnsi" w:hAnsiTheme="minorHAnsi" w:cstheme="minorHAnsi"/>
        </w:rPr>
        <w:t xml:space="preserve"> Será responsabilidad </w:t>
      </w:r>
      <w:r w:rsidR="003A120F">
        <w:rPr>
          <w:rFonts w:asciiTheme="minorHAnsi" w:hAnsiTheme="minorHAnsi" w:cstheme="minorHAnsi"/>
        </w:rPr>
        <w:t xml:space="preserve">del </w:t>
      </w:r>
      <w:r w:rsidRPr="00780E06">
        <w:rPr>
          <w:rFonts w:asciiTheme="minorHAnsi" w:hAnsiTheme="minorHAnsi" w:cstheme="minorHAnsi"/>
        </w:rPr>
        <w:t>Administrador</w:t>
      </w:r>
      <w:r w:rsidR="00343F75">
        <w:rPr>
          <w:rFonts w:asciiTheme="minorHAnsi" w:hAnsiTheme="minorHAnsi" w:cstheme="minorHAnsi"/>
        </w:rPr>
        <w:t xml:space="preserve"> y/o Director</w:t>
      </w:r>
      <w:r w:rsidRPr="00780E06">
        <w:rPr>
          <w:rFonts w:asciiTheme="minorHAnsi" w:hAnsiTheme="minorHAnsi" w:cstheme="minorHAnsi"/>
        </w:rPr>
        <w:t xml:space="preserve"> entregar la relación del</w:t>
      </w:r>
      <w:r w:rsidR="00C232AC">
        <w:rPr>
          <w:rFonts w:asciiTheme="minorHAnsi" w:hAnsiTheme="minorHAnsi" w:cstheme="minorHAnsi"/>
        </w:rPr>
        <w:t xml:space="preserve"> medicamento requerido para la</w:t>
      </w:r>
      <w:r w:rsidRPr="00780E06">
        <w:rPr>
          <w:rFonts w:asciiTheme="minorHAnsi" w:hAnsiTheme="minorHAnsi" w:cstheme="minorHAnsi"/>
        </w:rPr>
        <w:t xml:space="preserve"> </w:t>
      </w:r>
      <w:r w:rsidR="009841A6">
        <w:rPr>
          <w:rFonts w:asciiTheme="minorHAnsi" w:hAnsiTheme="minorHAnsi" w:cstheme="minorHAnsi"/>
        </w:rPr>
        <w:t>unidad</w:t>
      </w:r>
      <w:r w:rsidRPr="00780E06">
        <w:rPr>
          <w:rFonts w:asciiTheme="minorHAnsi" w:hAnsiTheme="minorHAnsi" w:cstheme="minorHAnsi"/>
        </w:rPr>
        <w:t>, mediante Orden de Envío.</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Orden de Envío.</w:t>
      </w:r>
      <w:r w:rsidR="00C232AC">
        <w:rPr>
          <w:rFonts w:asciiTheme="minorHAnsi" w:hAnsiTheme="minorHAnsi" w:cstheme="minorHAnsi"/>
        </w:rPr>
        <w:t xml:space="preserve"> La Unidad Aplicativa hará</w:t>
      </w:r>
      <w:r w:rsidRPr="00780E06">
        <w:rPr>
          <w:rFonts w:asciiTheme="minorHAnsi" w:hAnsiTheme="minorHAnsi" w:cstheme="minorHAnsi"/>
        </w:rPr>
        <w:t xml:space="preserve"> la solicitud de medicamentos requeridos en el formato de Orden de Envío debidamente foliado, dicho formato será firmado por el Administrador y/o Encargado de Recur</w:t>
      </w:r>
      <w:r w:rsidR="00C232AC">
        <w:rPr>
          <w:rFonts w:asciiTheme="minorHAnsi" w:hAnsiTheme="minorHAnsi" w:cstheme="minorHAnsi"/>
        </w:rPr>
        <w:t>sos Materiales o Almacén de la</w:t>
      </w:r>
      <w:r w:rsidRPr="00780E06">
        <w:rPr>
          <w:rFonts w:asciiTheme="minorHAnsi" w:hAnsiTheme="minorHAnsi" w:cstheme="minorHAnsi"/>
        </w:rPr>
        <w:t xml:space="preserve"> Unidad Aplicativa, y deberá ser enviado vía fax, o algún otro conducto al proveedor, recabando la Unidad Aplicativa</w:t>
      </w:r>
      <w:r w:rsidR="003A120F">
        <w:rPr>
          <w:rFonts w:asciiTheme="minorHAnsi" w:hAnsiTheme="minorHAnsi" w:cstheme="minorHAnsi"/>
        </w:rPr>
        <w:t>,</w:t>
      </w:r>
      <w:r w:rsidRPr="00780E06">
        <w:rPr>
          <w:rFonts w:asciiTheme="minorHAnsi" w:hAnsiTheme="minorHAnsi" w:cstheme="minorHAnsi"/>
        </w:rPr>
        <w:t xml:space="preserve">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w:t>
      </w:r>
      <w:r w:rsidRPr="00780E06">
        <w:rPr>
          <w:rFonts w:asciiTheme="minorHAnsi" w:hAnsiTheme="minorHAnsi" w:cstheme="minorHAnsi"/>
        </w:rPr>
        <w:lastRenderedPageBreak/>
        <w:t>respuesta alguna por parte de estos, será tomada en cuenta por la Unidad Aplicativa como fecha de acuse el día en que se elabore la Orden de Envío para el cálculo y elaboración de sanción por el atraso en la entrega de medicamentos.</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Lote y certificado analítico.</w:t>
      </w:r>
      <w:r w:rsidRPr="00780E06">
        <w:rPr>
          <w:rFonts w:asciiTheme="minorHAnsi" w:hAnsiTheme="minorHAnsi" w:cstheme="minorHAnsi"/>
        </w:rPr>
        <w:t xml:space="preserve"> No se aceptarán entregas de más de tres lotes en cada producto, además se entregará Certificado Analítico emitido por el fabricante. </w:t>
      </w:r>
    </w:p>
    <w:p w:rsidR="000348C5" w:rsidRPr="00780E06"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Control de Calidad</w:t>
      </w:r>
      <w:r w:rsidRPr="00780E06">
        <w:rPr>
          <w:rFonts w:asciiTheme="minorHAnsi" w:hAnsiTheme="minorHAnsi" w:cstheme="minorHAnsi"/>
        </w:rPr>
        <w:t xml:space="preserve">. El control de calidad será llevado a cabo por </w:t>
      </w:r>
      <w:r w:rsidR="00C232AC">
        <w:rPr>
          <w:rFonts w:asciiTheme="minorHAnsi" w:hAnsiTheme="minorHAnsi" w:cstheme="minorHAnsi"/>
        </w:rPr>
        <w:t>la unidad aplicativa</w:t>
      </w:r>
      <w:r w:rsidRPr="00780E06">
        <w:rPr>
          <w:rFonts w:asciiTheme="minorHAnsi" w:hAnsiTheme="minorHAnsi" w:cstheme="minorHAnsi"/>
        </w:rPr>
        <w:t xml:space="preserve"> y se hará conforme a los lineamientos de la Convocante y se inicia desde el recibo de los medicamentos hasta su aplicación o uso de los </w:t>
      </w:r>
      <w:r w:rsidR="003A120F">
        <w:rPr>
          <w:rFonts w:asciiTheme="minorHAnsi" w:hAnsiTheme="minorHAnsi" w:cstheme="minorHAnsi"/>
        </w:rPr>
        <w:t>mismos</w:t>
      </w:r>
      <w:r w:rsidRPr="00780E06">
        <w:rPr>
          <w:rFonts w:asciiTheme="minorHAnsi" w:hAnsiTheme="minorHAnsi" w:cstheme="minorHAnsi"/>
        </w:rPr>
        <w:t>. La Convocante podrá aplicar las medidas de control de calidad que considere convenientes y aquellas requeridas por la normatividad vigente.</w:t>
      </w:r>
    </w:p>
    <w:p w:rsidR="000348C5" w:rsidRDefault="000348C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sidRPr="00780E06">
        <w:rPr>
          <w:rFonts w:asciiTheme="minorHAnsi" w:hAnsiTheme="minorHAnsi" w:cstheme="minorHAnsi"/>
          <w:i/>
        </w:rPr>
        <w:t>Caducidad.</w:t>
      </w:r>
      <w:r w:rsidRPr="00780E06">
        <w:rPr>
          <w:rFonts w:asciiTheme="minorHAnsi" w:hAnsiTheme="minorHAnsi" w:cstheme="minorHAnsi"/>
        </w:rPr>
        <w:t xml:space="preserve"> La caducidad de los medicamentos deberá ser de 1 (un) año, como mínimo, contado a partir de la recepción en </w:t>
      </w:r>
      <w:r w:rsidR="00C232AC">
        <w:rPr>
          <w:rFonts w:asciiTheme="minorHAnsi" w:hAnsiTheme="minorHAnsi" w:cstheme="minorHAnsi"/>
        </w:rPr>
        <w:t>la Unidad Aplicativa</w:t>
      </w:r>
      <w:r w:rsidRPr="00780E06">
        <w:rPr>
          <w:rFonts w:asciiTheme="minorHAnsi" w:hAnsiTheme="minorHAnsi" w:cstheme="minorHAnsi"/>
        </w:rPr>
        <w:t xml:space="preserve"> de la Convocante,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AF22D2" w:rsidRDefault="00AF22D2" w:rsidP="00AF22D2">
      <w:pPr>
        <w:pStyle w:val="Prrafodelista"/>
        <w:numPr>
          <w:ilvl w:val="0"/>
          <w:numId w:val="25"/>
        </w:numPr>
        <w:tabs>
          <w:tab w:val="right" w:pos="1276"/>
        </w:tabs>
        <w:ind w:left="1276" w:right="49" w:hanging="284"/>
        <w:jc w:val="both"/>
        <w:rPr>
          <w:rFonts w:asciiTheme="minorHAnsi" w:hAnsiTheme="minorHAnsi" w:cstheme="minorHAnsi"/>
        </w:rPr>
      </w:pPr>
      <w:r>
        <w:rPr>
          <w:rFonts w:asciiTheme="minorHAnsi" w:hAnsiTheme="minorHAnsi" w:cstheme="minorHAnsi"/>
        </w:rPr>
        <w:t>Remisión. Cuando no sea posible para el licitante que resulte adjudicado presentar la factura al momento de la en</w:t>
      </w:r>
      <w:r w:rsidR="00C232AC">
        <w:rPr>
          <w:rFonts w:asciiTheme="minorHAnsi" w:hAnsiTheme="minorHAnsi" w:cstheme="minorHAnsi"/>
        </w:rPr>
        <w:t>trega de los medicamentos en la unidad</w:t>
      </w:r>
      <w:r>
        <w:rPr>
          <w:rFonts w:asciiTheme="minorHAnsi" w:hAnsiTheme="minorHAnsi" w:cstheme="minorHAnsi"/>
        </w:rPr>
        <w:t xml:space="preserve"> apli</w:t>
      </w:r>
      <w:r w:rsidR="00C232AC">
        <w:rPr>
          <w:rFonts w:asciiTheme="minorHAnsi" w:hAnsiTheme="minorHAnsi" w:cstheme="minorHAnsi"/>
        </w:rPr>
        <w:t>cativa</w:t>
      </w:r>
      <w:r>
        <w:rPr>
          <w:rFonts w:asciiTheme="minorHAnsi" w:hAnsiTheme="minorHAnsi" w:cstheme="minorHAnsi"/>
        </w:rPr>
        <w:t xml:space="preserve"> deberá presentar remisión que incluya</w:t>
      </w:r>
      <w:r w:rsidR="00907FEA">
        <w:rPr>
          <w:rFonts w:asciiTheme="minorHAnsi" w:hAnsiTheme="minorHAnsi" w:cstheme="minorHAnsi"/>
        </w:rPr>
        <w:t>:</w:t>
      </w:r>
      <w:r>
        <w:rPr>
          <w:rFonts w:asciiTheme="minorHAnsi" w:hAnsiTheme="minorHAnsi" w:cstheme="minorHAnsi"/>
        </w:rPr>
        <w:t xml:space="preserve"> </w:t>
      </w:r>
    </w:p>
    <w:p w:rsidR="00AF22D2" w:rsidRPr="00945A29" w:rsidRDefault="00AF22D2" w:rsidP="00AF22D2">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t>El número de licitación</w:t>
      </w:r>
      <w:r w:rsidR="00907FEA">
        <w:rPr>
          <w:rFonts w:asciiTheme="minorHAnsi" w:hAnsiTheme="minorHAnsi" w:cstheme="minorHAnsi"/>
        </w:rPr>
        <w:t>.</w:t>
      </w:r>
    </w:p>
    <w:p w:rsidR="00AF22D2" w:rsidRPr="00945A29" w:rsidRDefault="00AF22D2" w:rsidP="00AF22D2">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t>Número de Contrato</w:t>
      </w:r>
      <w:r w:rsidR="00907FEA">
        <w:rPr>
          <w:rFonts w:asciiTheme="minorHAnsi" w:hAnsiTheme="minorHAnsi" w:cstheme="minorHAnsi"/>
        </w:rPr>
        <w:t>.</w:t>
      </w:r>
    </w:p>
    <w:p w:rsidR="00AF22D2" w:rsidRPr="00945A29" w:rsidRDefault="00AF22D2" w:rsidP="00AF22D2">
      <w:pPr>
        <w:pStyle w:val="Prrafodelista"/>
        <w:numPr>
          <w:ilvl w:val="0"/>
          <w:numId w:val="26"/>
        </w:numPr>
        <w:tabs>
          <w:tab w:val="right" w:pos="1276"/>
        </w:tabs>
        <w:ind w:left="2410" w:right="49"/>
        <w:jc w:val="both"/>
        <w:rPr>
          <w:rFonts w:asciiTheme="minorHAnsi" w:hAnsiTheme="minorHAnsi" w:cstheme="minorHAnsi"/>
        </w:rPr>
      </w:pPr>
      <w:r w:rsidRPr="00945A29">
        <w:rPr>
          <w:rFonts w:asciiTheme="minorHAnsi" w:hAnsiTheme="minorHAnsi" w:cstheme="minorHAnsi"/>
        </w:rPr>
        <w:t>Marca del Medicamento</w:t>
      </w:r>
      <w:r w:rsidR="00907FEA">
        <w:rPr>
          <w:rFonts w:asciiTheme="minorHAnsi" w:hAnsiTheme="minorHAnsi" w:cstheme="minorHAnsi"/>
        </w:rPr>
        <w:t>.</w:t>
      </w:r>
      <w:r w:rsidRPr="00945A29">
        <w:rPr>
          <w:rFonts w:asciiTheme="minorHAnsi" w:hAnsiTheme="minorHAnsi" w:cstheme="minorHAnsi"/>
        </w:rPr>
        <w:t xml:space="preserve"> </w:t>
      </w:r>
    </w:p>
    <w:p w:rsidR="00AF22D2" w:rsidRPr="00945A29" w:rsidRDefault="00AF22D2"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Número de Lote</w:t>
      </w:r>
      <w:r w:rsidR="00907FEA">
        <w:rPr>
          <w:rFonts w:asciiTheme="minorHAnsi" w:hAnsiTheme="minorHAnsi" w:cstheme="minorHAnsi"/>
        </w:rPr>
        <w:t>.</w:t>
      </w:r>
    </w:p>
    <w:p w:rsidR="00AF22D2" w:rsidRDefault="00AF22D2"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Clave</w:t>
      </w:r>
      <w:r w:rsidR="00907FEA">
        <w:rPr>
          <w:rFonts w:asciiTheme="minorHAnsi" w:hAnsiTheme="minorHAnsi" w:cstheme="minorHAnsi"/>
        </w:rPr>
        <w:t>.</w:t>
      </w:r>
    </w:p>
    <w:p w:rsidR="00AF22D2" w:rsidRDefault="00AF22D2"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Descripción</w:t>
      </w:r>
      <w:r w:rsidR="00907FEA">
        <w:rPr>
          <w:rFonts w:asciiTheme="minorHAnsi" w:hAnsiTheme="minorHAnsi" w:cstheme="minorHAnsi"/>
        </w:rPr>
        <w:t>.</w:t>
      </w:r>
    </w:p>
    <w:p w:rsidR="00AF22D2" w:rsidRDefault="00AF22D2" w:rsidP="00AF22D2">
      <w:pPr>
        <w:pStyle w:val="Prrafodelista"/>
        <w:numPr>
          <w:ilvl w:val="0"/>
          <w:numId w:val="26"/>
        </w:numPr>
        <w:tabs>
          <w:tab w:val="right" w:pos="1276"/>
        </w:tabs>
        <w:ind w:left="2410" w:right="49"/>
        <w:jc w:val="both"/>
        <w:rPr>
          <w:rFonts w:asciiTheme="minorHAnsi" w:hAnsiTheme="minorHAnsi" w:cstheme="minorHAnsi"/>
        </w:rPr>
      </w:pPr>
      <w:r>
        <w:rPr>
          <w:rFonts w:asciiTheme="minorHAnsi" w:hAnsiTheme="minorHAnsi" w:cstheme="minorHAnsi"/>
        </w:rPr>
        <w:t>Cantidad</w:t>
      </w:r>
      <w:r w:rsidR="00907FEA">
        <w:rPr>
          <w:rFonts w:asciiTheme="minorHAnsi" w:hAnsiTheme="minorHAnsi" w:cstheme="minorHAnsi"/>
        </w:rPr>
        <w:t>.</w:t>
      </w:r>
    </w:p>
    <w:p w:rsidR="00AF22D2" w:rsidRPr="00945A29" w:rsidRDefault="00AF22D2" w:rsidP="00AF22D2">
      <w:pPr>
        <w:tabs>
          <w:tab w:val="right" w:pos="1276"/>
        </w:tabs>
        <w:ind w:right="49"/>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Y se deberá presentar la factura correspondiente a la mayor brevedad.</w:t>
      </w:r>
    </w:p>
    <w:p w:rsidR="000348C5" w:rsidRPr="00780E06" w:rsidRDefault="000348C5" w:rsidP="00AA0A4C">
      <w:pPr>
        <w:pStyle w:val="Prrafodelista"/>
        <w:numPr>
          <w:ilvl w:val="0"/>
          <w:numId w:val="25"/>
        </w:numPr>
        <w:tabs>
          <w:tab w:val="right" w:pos="1276"/>
        </w:tabs>
        <w:ind w:left="1276" w:right="49" w:hanging="284"/>
        <w:jc w:val="both"/>
        <w:rPr>
          <w:rFonts w:asciiTheme="minorHAnsi" w:hAnsiTheme="minorHAnsi" w:cstheme="minorHAnsi"/>
        </w:rPr>
      </w:pPr>
      <w:r w:rsidRPr="00780E06">
        <w:rPr>
          <w:rFonts w:asciiTheme="minorHAnsi" w:hAnsiTheme="minorHAnsi" w:cstheme="minorHAnsi"/>
          <w:i/>
        </w:rPr>
        <w:t>Facturas.</w:t>
      </w:r>
      <w:r w:rsidRPr="00780E06">
        <w:rPr>
          <w:rFonts w:asciiTheme="minorHAnsi" w:hAnsiTheme="minorHAnsi" w:cstheme="minorHAnsi"/>
        </w:rPr>
        <w:t xml:space="preserve"> Las facturas qu</w:t>
      </w:r>
      <w:r w:rsidR="00343F75">
        <w:rPr>
          <w:rFonts w:asciiTheme="minorHAnsi" w:hAnsiTheme="minorHAnsi" w:cstheme="minorHAnsi"/>
        </w:rPr>
        <w:t>e resulten de la recepción de lo</w:t>
      </w:r>
      <w:r w:rsidR="00C232AC">
        <w:rPr>
          <w:rFonts w:asciiTheme="minorHAnsi" w:hAnsiTheme="minorHAnsi" w:cstheme="minorHAnsi"/>
        </w:rPr>
        <w:t>s medicamentos, en</w:t>
      </w:r>
      <w:r w:rsidRPr="00780E06">
        <w:rPr>
          <w:rFonts w:asciiTheme="minorHAnsi" w:hAnsiTheme="minorHAnsi" w:cstheme="minorHAnsi"/>
        </w:rPr>
        <w:t xml:space="preserve"> </w:t>
      </w:r>
      <w:r w:rsidR="00C232AC">
        <w:rPr>
          <w:rFonts w:asciiTheme="minorHAnsi" w:hAnsiTheme="minorHAnsi" w:cstheme="minorHAnsi"/>
        </w:rPr>
        <w:t>la Unidad Aplicativa, deberá</w:t>
      </w:r>
      <w:r w:rsidRPr="00780E06">
        <w:rPr>
          <w:rFonts w:asciiTheme="minorHAnsi" w:hAnsiTheme="minorHAnsi" w:cstheme="minorHAnsi"/>
        </w:rPr>
        <w:t xml:space="preserve"> contener lo siguiente: </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Sello de almacén con la fecha correspondiente.</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Nombre y firma del almacenista que realizó la recepción.</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Firma del Administrador de la Unidad Aplicativa.</w:t>
      </w:r>
    </w:p>
    <w:p w:rsidR="000348C5" w:rsidRPr="00780E06" w:rsidRDefault="000348C5" w:rsidP="00AA0A4C">
      <w:pPr>
        <w:pStyle w:val="Prrafodelista"/>
        <w:numPr>
          <w:ilvl w:val="0"/>
          <w:numId w:val="26"/>
        </w:numPr>
        <w:tabs>
          <w:tab w:val="right" w:pos="1276"/>
        </w:tabs>
        <w:ind w:left="2410" w:right="49"/>
        <w:jc w:val="both"/>
        <w:rPr>
          <w:rFonts w:asciiTheme="minorHAnsi" w:hAnsiTheme="minorHAnsi" w:cstheme="minorHAnsi"/>
        </w:rPr>
      </w:pPr>
      <w:r w:rsidRPr="00780E06">
        <w:rPr>
          <w:rFonts w:asciiTheme="minorHAnsi" w:hAnsiTheme="minorHAnsi" w:cstheme="minorHAnsi"/>
        </w:rPr>
        <w:t>Anexar a la factura la copia de la Orden de Envío, mediante en la cual se solicitó la mercancía.</w:t>
      </w:r>
    </w:p>
    <w:p w:rsidR="000348C5" w:rsidRPr="00780E06" w:rsidRDefault="000348C5" w:rsidP="00E029B1">
      <w:pPr>
        <w:tabs>
          <w:tab w:val="right" w:pos="1276"/>
        </w:tabs>
        <w:ind w:left="1276" w:right="49"/>
        <w:jc w:val="both"/>
        <w:rPr>
          <w:rFonts w:asciiTheme="minorHAnsi" w:hAnsiTheme="minorHAnsi" w:cstheme="minorHAnsi"/>
        </w:rPr>
      </w:pPr>
      <w:r w:rsidRPr="00780E06">
        <w:rPr>
          <w:rFonts w:asciiTheme="minorHAnsi" w:hAnsiTheme="minorHAnsi" w:cstheme="minorHAnsi"/>
        </w:rPr>
        <w:t xml:space="preserve">Las facturas que resulten </w:t>
      </w:r>
      <w:r w:rsidR="00E029B1">
        <w:rPr>
          <w:rFonts w:asciiTheme="minorHAnsi" w:hAnsiTheme="minorHAnsi" w:cstheme="minorHAnsi"/>
        </w:rPr>
        <w:t>deberán presentarse por</w:t>
      </w:r>
      <w:r w:rsidR="00C232AC">
        <w:rPr>
          <w:rFonts w:asciiTheme="minorHAnsi" w:hAnsiTheme="minorHAnsi" w:cstheme="minorHAnsi"/>
        </w:rPr>
        <w:t xml:space="preserve"> la Unidad Aplicativa</w:t>
      </w:r>
      <w:r w:rsidRPr="00780E06">
        <w:rPr>
          <w:rFonts w:asciiTheme="minorHAnsi" w:hAnsiTheme="minorHAnsi" w:cstheme="minorHAnsi"/>
        </w:rPr>
        <w:t xml:space="preserve"> </w:t>
      </w:r>
      <w:r w:rsidR="00E029B1">
        <w:rPr>
          <w:rFonts w:asciiTheme="minorHAnsi" w:hAnsiTheme="minorHAnsi" w:cstheme="minorHAnsi"/>
        </w:rPr>
        <w:t xml:space="preserve">en la Subdirección de Recursos Financieros de La Convocante </w:t>
      </w:r>
      <w:r w:rsidRPr="00780E06">
        <w:rPr>
          <w:rFonts w:asciiTheme="minorHAnsi" w:hAnsiTheme="minorHAnsi" w:cstheme="minorHAnsi"/>
        </w:rPr>
        <w:t>en un plazo no mayor de 5 (cinco) días hábiles, e invariablemente deberán describir en cada una de ellas lo siguiente.-</w:t>
      </w:r>
    </w:p>
    <w:p w:rsidR="000348C5" w:rsidRPr="00780E06" w:rsidRDefault="000348C5" w:rsidP="00E029B1">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 xml:space="preserve">El número de </w:t>
      </w:r>
      <w:r w:rsidR="009841A6">
        <w:rPr>
          <w:rFonts w:asciiTheme="minorHAnsi" w:hAnsiTheme="minorHAnsi" w:cstheme="minorHAnsi"/>
        </w:rPr>
        <w:t>licitación</w:t>
      </w:r>
      <w:r w:rsidRPr="00780E06">
        <w:rPr>
          <w:rFonts w:asciiTheme="minorHAnsi" w:hAnsiTheme="minorHAnsi" w:cstheme="minorHAnsi"/>
        </w:rPr>
        <w:t>.</w:t>
      </w:r>
    </w:p>
    <w:p w:rsidR="000348C5" w:rsidRPr="00780E06" w:rsidRDefault="000348C5" w:rsidP="00E029B1">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Número de Contrato.</w:t>
      </w:r>
    </w:p>
    <w:p w:rsidR="000348C5" w:rsidRPr="00780E06" w:rsidRDefault="000348C5" w:rsidP="00E029B1">
      <w:pPr>
        <w:pStyle w:val="Prrafodelista"/>
        <w:numPr>
          <w:ilvl w:val="0"/>
          <w:numId w:val="27"/>
        </w:numPr>
        <w:tabs>
          <w:tab w:val="right" w:pos="1276"/>
        </w:tabs>
        <w:ind w:left="2410" w:right="51"/>
        <w:jc w:val="both"/>
        <w:rPr>
          <w:rFonts w:asciiTheme="minorHAnsi" w:hAnsiTheme="minorHAnsi" w:cstheme="minorHAnsi"/>
        </w:rPr>
      </w:pPr>
      <w:r w:rsidRPr="00780E06">
        <w:rPr>
          <w:rFonts w:asciiTheme="minorHAnsi" w:hAnsiTheme="minorHAnsi" w:cstheme="minorHAnsi"/>
        </w:rPr>
        <w:t>Marca del Medicamento.</w:t>
      </w:r>
    </w:p>
    <w:p w:rsidR="00AF22D2" w:rsidRDefault="00AF22D2" w:rsidP="00AF22D2">
      <w:pPr>
        <w:pStyle w:val="Prrafodelista"/>
        <w:numPr>
          <w:ilvl w:val="0"/>
          <w:numId w:val="27"/>
        </w:numPr>
        <w:tabs>
          <w:tab w:val="right" w:pos="1276"/>
        </w:tabs>
        <w:ind w:left="2410" w:right="51"/>
        <w:jc w:val="both"/>
        <w:rPr>
          <w:rFonts w:asciiTheme="minorHAnsi" w:hAnsiTheme="minorHAnsi" w:cstheme="minorHAnsi"/>
        </w:rPr>
      </w:pPr>
      <w:r>
        <w:rPr>
          <w:rFonts w:asciiTheme="minorHAnsi" w:hAnsiTheme="minorHAnsi" w:cstheme="minorHAnsi"/>
        </w:rPr>
        <w:t>Número de la Orden de Envío</w:t>
      </w:r>
      <w:r w:rsidR="00907FEA">
        <w:rPr>
          <w:rFonts w:asciiTheme="minorHAnsi" w:hAnsiTheme="minorHAnsi" w:cstheme="minorHAnsi"/>
        </w:rPr>
        <w:t>.</w:t>
      </w:r>
    </w:p>
    <w:p w:rsidR="00AF22D2" w:rsidRDefault="00AF22D2" w:rsidP="00AF22D2">
      <w:pPr>
        <w:pStyle w:val="Prrafodelista"/>
        <w:numPr>
          <w:ilvl w:val="0"/>
          <w:numId w:val="27"/>
        </w:numPr>
        <w:tabs>
          <w:tab w:val="right" w:pos="1276"/>
        </w:tabs>
        <w:ind w:left="2410" w:right="51"/>
        <w:jc w:val="both"/>
        <w:rPr>
          <w:rFonts w:asciiTheme="minorHAnsi" w:hAnsiTheme="minorHAnsi" w:cstheme="minorHAnsi"/>
        </w:rPr>
      </w:pPr>
      <w:r w:rsidRPr="00AF22D2">
        <w:rPr>
          <w:rFonts w:asciiTheme="minorHAnsi" w:hAnsiTheme="minorHAnsi" w:cstheme="minorHAnsi"/>
        </w:rPr>
        <w:t>Clave</w:t>
      </w:r>
      <w:r w:rsidR="00907FEA">
        <w:rPr>
          <w:rFonts w:asciiTheme="minorHAnsi" w:hAnsiTheme="minorHAnsi" w:cstheme="minorHAnsi"/>
        </w:rPr>
        <w:t>.</w:t>
      </w:r>
    </w:p>
    <w:p w:rsidR="00AF22D2" w:rsidRDefault="00AF22D2" w:rsidP="00AF22D2">
      <w:pPr>
        <w:pStyle w:val="Prrafodelista"/>
        <w:numPr>
          <w:ilvl w:val="0"/>
          <w:numId w:val="27"/>
        </w:numPr>
        <w:tabs>
          <w:tab w:val="right" w:pos="1276"/>
        </w:tabs>
        <w:ind w:left="2410" w:right="51"/>
        <w:jc w:val="both"/>
        <w:rPr>
          <w:rFonts w:asciiTheme="minorHAnsi" w:hAnsiTheme="minorHAnsi" w:cstheme="minorHAnsi"/>
        </w:rPr>
      </w:pPr>
      <w:r w:rsidRPr="00AF22D2">
        <w:rPr>
          <w:rFonts w:asciiTheme="minorHAnsi" w:hAnsiTheme="minorHAnsi" w:cstheme="minorHAnsi"/>
        </w:rPr>
        <w:t>Descripción</w:t>
      </w:r>
      <w:r w:rsidR="00907FEA">
        <w:rPr>
          <w:rFonts w:asciiTheme="minorHAnsi" w:hAnsiTheme="minorHAnsi" w:cstheme="minorHAnsi"/>
        </w:rPr>
        <w:t>.</w:t>
      </w:r>
    </w:p>
    <w:p w:rsidR="00AF22D2" w:rsidRPr="00AF22D2" w:rsidRDefault="00AF22D2" w:rsidP="00AF22D2">
      <w:pPr>
        <w:pStyle w:val="Prrafodelista"/>
        <w:numPr>
          <w:ilvl w:val="0"/>
          <w:numId w:val="27"/>
        </w:numPr>
        <w:tabs>
          <w:tab w:val="right" w:pos="1276"/>
        </w:tabs>
        <w:ind w:left="2410" w:right="51"/>
        <w:jc w:val="both"/>
        <w:rPr>
          <w:rFonts w:asciiTheme="minorHAnsi" w:hAnsiTheme="minorHAnsi" w:cstheme="minorHAnsi"/>
        </w:rPr>
      </w:pPr>
      <w:r w:rsidRPr="00AF22D2">
        <w:rPr>
          <w:rFonts w:asciiTheme="minorHAnsi" w:hAnsiTheme="minorHAnsi" w:cstheme="minorHAnsi"/>
        </w:rPr>
        <w:t>Cantidad</w:t>
      </w:r>
      <w:r w:rsidR="00907FEA">
        <w:rPr>
          <w:rFonts w:asciiTheme="minorHAnsi" w:hAnsiTheme="minorHAnsi" w:cstheme="minorHAnsi"/>
        </w:rPr>
        <w:t>.</w:t>
      </w:r>
    </w:p>
    <w:p w:rsidR="000348C5" w:rsidRPr="00917BF3" w:rsidRDefault="000348C5" w:rsidP="00E029B1">
      <w:pPr>
        <w:pStyle w:val="Prrafodelista"/>
        <w:numPr>
          <w:ilvl w:val="0"/>
          <w:numId w:val="25"/>
        </w:numPr>
        <w:tabs>
          <w:tab w:val="right" w:pos="1276"/>
        </w:tabs>
        <w:ind w:left="1276" w:right="51" w:hanging="284"/>
        <w:jc w:val="both"/>
        <w:rPr>
          <w:rFonts w:asciiTheme="minorHAnsi" w:hAnsiTheme="minorHAnsi" w:cstheme="minorHAnsi"/>
        </w:rPr>
      </w:pPr>
      <w:r w:rsidRPr="00780E06">
        <w:rPr>
          <w:rFonts w:asciiTheme="minorHAnsi" w:hAnsiTheme="minorHAnsi" w:cstheme="minorHAnsi"/>
          <w:bCs/>
          <w:i/>
        </w:rPr>
        <w:t>Trámite de pago.</w:t>
      </w:r>
      <w:r w:rsidRPr="00780E06">
        <w:rPr>
          <w:rFonts w:asciiTheme="minorHAnsi" w:hAnsiTheme="minorHAnsi" w:cstheme="minorHAnsi"/>
          <w:bCs/>
        </w:rPr>
        <w:t xml:space="preserve"> El</w:t>
      </w:r>
      <w:r w:rsidRPr="00780E06">
        <w:rPr>
          <w:rFonts w:asciiTheme="minorHAnsi" w:hAnsiTheme="minorHAnsi" w:cstheme="minorHAnsi"/>
        </w:rPr>
        <w:t xml:space="preserve"> licitante ganador deberá presentar las facturas correspondientes, en original y copia debi</w:t>
      </w:r>
      <w:r w:rsidRPr="00917BF3">
        <w:rPr>
          <w:rFonts w:asciiTheme="minorHAnsi" w:hAnsiTheme="minorHAnsi" w:cstheme="minorHAnsi"/>
        </w:rPr>
        <w:t xml:space="preserve">damente selladas de recibido y de mercancía revisada y firmadas por el Administrador de la Unidad, en el área de Recursos Financieros de la </w:t>
      </w:r>
      <w:r w:rsidR="00E029B1">
        <w:rPr>
          <w:rFonts w:asciiTheme="minorHAnsi" w:hAnsiTheme="minorHAnsi" w:cstheme="minorHAnsi"/>
        </w:rPr>
        <w:t>Unidad Aplicativa</w:t>
      </w:r>
      <w:r w:rsidRPr="00917BF3">
        <w:rPr>
          <w:rFonts w:asciiTheme="minorHAnsi" w:hAnsiTheme="minorHAnsi" w:cstheme="minorHAnsi"/>
        </w:rPr>
        <w:t xml:space="preserve"> para su pago posterior.</w:t>
      </w:r>
    </w:p>
    <w:p w:rsidR="000348C5" w:rsidRPr="00917BF3" w:rsidRDefault="00917BF3" w:rsidP="000348C5">
      <w:pPr>
        <w:pStyle w:val="Prrafodelista"/>
        <w:tabs>
          <w:tab w:val="right" w:pos="1276"/>
        </w:tabs>
        <w:ind w:left="1276" w:right="49"/>
        <w:jc w:val="both"/>
        <w:rPr>
          <w:rFonts w:asciiTheme="minorHAnsi" w:hAnsiTheme="minorHAnsi" w:cstheme="minorHAnsi"/>
        </w:rPr>
      </w:pPr>
      <w:r w:rsidRPr="00917BF3">
        <w:rPr>
          <w:rFonts w:asciiTheme="minorHAnsi" w:hAnsiTheme="minorHAnsi" w:cs="Arial"/>
          <w:bCs/>
        </w:rPr>
        <w:t>La Convocante se reserva la potestad de efectuar modificaciones al proceso de pago.</w:t>
      </w:r>
    </w:p>
    <w:p w:rsidR="000348C5" w:rsidRPr="00780E06" w:rsidRDefault="00343F75" w:rsidP="00AA0A4C">
      <w:pPr>
        <w:pStyle w:val="Prrafodelista"/>
        <w:numPr>
          <w:ilvl w:val="0"/>
          <w:numId w:val="25"/>
        </w:numPr>
        <w:tabs>
          <w:tab w:val="left" w:pos="851"/>
          <w:tab w:val="right" w:pos="1276"/>
        </w:tabs>
        <w:ind w:left="1276" w:right="49" w:hanging="284"/>
        <w:jc w:val="both"/>
        <w:rPr>
          <w:rFonts w:asciiTheme="minorHAnsi" w:hAnsiTheme="minorHAnsi" w:cstheme="minorHAnsi"/>
        </w:rPr>
      </w:pPr>
      <w:r>
        <w:rPr>
          <w:rFonts w:asciiTheme="minorHAnsi" w:hAnsiTheme="minorHAnsi" w:cstheme="minorHAnsi"/>
          <w:i/>
        </w:rPr>
        <w:t>Identificación</w:t>
      </w:r>
      <w:r w:rsidR="000348C5" w:rsidRPr="00780E06">
        <w:rPr>
          <w:rFonts w:asciiTheme="minorHAnsi" w:hAnsiTheme="minorHAnsi" w:cstheme="minorHAnsi"/>
          <w:i/>
        </w:rPr>
        <w:t xml:space="preserve"> y Empaque. </w:t>
      </w:r>
      <w:r w:rsidR="000348C5" w:rsidRPr="00780E06">
        <w:rPr>
          <w:rFonts w:asciiTheme="minorHAnsi" w:hAnsiTheme="minorHAnsi" w:cstheme="minorHAnsi"/>
        </w:rPr>
        <w:t xml:space="preserve">El licitante que resulte adjudicado deberá identificar los medicamentos suministrados con los siguientes datos.- </w:t>
      </w:r>
    </w:p>
    <w:p w:rsidR="000348C5" w:rsidRPr="00780E06" w:rsidRDefault="000348C5" w:rsidP="000348C5">
      <w:pPr>
        <w:pStyle w:val="Prrafodelista"/>
        <w:rPr>
          <w:rFonts w:asciiTheme="minorHAnsi" w:hAnsiTheme="minorHAnsi" w:cstheme="minorHAnsi"/>
        </w:rPr>
      </w:pP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lastRenderedPageBreak/>
        <w:t>Nombre del medicamento.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Descripción del artículo.</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Clave.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Lote.</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Cantidad.</w:t>
      </w:r>
    </w:p>
    <w:p w:rsidR="000348C5" w:rsidRPr="00780E06" w:rsidRDefault="000348C5" w:rsidP="00AA0A4C">
      <w:pPr>
        <w:pStyle w:val="Prrafodelista"/>
        <w:numPr>
          <w:ilvl w:val="0"/>
          <w:numId w:val="28"/>
        </w:numPr>
        <w:tabs>
          <w:tab w:val="left" w:pos="851"/>
          <w:tab w:val="right" w:pos="1276"/>
        </w:tabs>
        <w:ind w:left="2410" w:right="49"/>
        <w:jc w:val="both"/>
        <w:rPr>
          <w:rFonts w:asciiTheme="minorHAnsi" w:hAnsiTheme="minorHAnsi" w:cstheme="minorHAnsi"/>
        </w:rPr>
      </w:pPr>
      <w:r w:rsidRPr="00780E06">
        <w:rPr>
          <w:rFonts w:asciiTheme="minorHAnsi" w:hAnsiTheme="minorHAnsi" w:cstheme="minorHAnsi"/>
        </w:rPr>
        <w:t>Caducidad o garantía bajo el esquema de código de barras.</w:t>
      </w:r>
    </w:p>
    <w:p w:rsidR="000348C5" w:rsidRPr="00780E06" w:rsidRDefault="000348C5" w:rsidP="000348C5">
      <w:pPr>
        <w:tabs>
          <w:tab w:val="left" w:pos="851"/>
          <w:tab w:val="right" w:pos="1276"/>
        </w:tabs>
        <w:ind w:left="1276" w:right="49"/>
        <w:jc w:val="both"/>
        <w:rPr>
          <w:rFonts w:asciiTheme="minorHAnsi" w:hAnsiTheme="minorHAnsi" w:cstheme="minorHAnsi"/>
        </w:rPr>
      </w:pPr>
      <w:r w:rsidRPr="00780E06">
        <w:rPr>
          <w:rFonts w:asciiTheme="minorHAnsi" w:hAnsiTheme="minorHAnsi" w:cstheme="minorHAnsi"/>
        </w:rPr>
        <w:t>Así como empacar y embalar los medicamentos de tal forma que se asegure la preservación y características originales durante el flete, las maniobras de estiba y almacenaje.</w:t>
      </w:r>
    </w:p>
    <w:p w:rsidR="000348C5" w:rsidRPr="00780E06" w:rsidRDefault="000348C5" w:rsidP="00AA0A4C">
      <w:pPr>
        <w:pStyle w:val="Prrafodelista"/>
        <w:numPr>
          <w:ilvl w:val="0"/>
          <w:numId w:val="25"/>
        </w:numPr>
        <w:tabs>
          <w:tab w:val="left" w:pos="851"/>
        </w:tabs>
        <w:ind w:left="1276" w:right="49" w:hanging="284"/>
        <w:jc w:val="both"/>
        <w:rPr>
          <w:rFonts w:asciiTheme="minorHAnsi" w:hAnsiTheme="minorHAnsi" w:cstheme="minorHAnsi"/>
        </w:rPr>
      </w:pPr>
      <w:r w:rsidRPr="00780E06">
        <w:rPr>
          <w:rFonts w:asciiTheme="minorHAnsi" w:hAnsiTheme="minorHAnsi" w:cstheme="minorHAnsi"/>
          <w:i/>
        </w:rPr>
        <w:t>Devoluciones.</w:t>
      </w:r>
      <w:r w:rsidRPr="00780E06">
        <w:rPr>
          <w:rFonts w:asciiTheme="minorHAnsi" w:hAnsiTheme="minorHAnsi" w:cstheme="minorHAnsi"/>
        </w:rPr>
        <w:t xml:space="preserve"> La Convocante podrá hacer devoluciones cuando se comprueben deficiencias en la calidad de los medicamentos entregados imputables al </w:t>
      </w:r>
      <w:r w:rsidR="00917BF3">
        <w:rPr>
          <w:rFonts w:asciiTheme="minorHAnsi" w:hAnsiTheme="minorHAnsi" w:cstheme="minorHAnsi"/>
        </w:rPr>
        <w:t>licitante ganador</w:t>
      </w:r>
      <w:r w:rsidRPr="00780E06">
        <w:rPr>
          <w:rFonts w:asciiTheme="minorHAnsi" w:hAnsiTheme="minorHAnsi" w:cstheme="minorHAnsi"/>
        </w:rPr>
        <w:t>. La devolución de los medicamentos será a través de la Unidad</w:t>
      </w:r>
      <w:r w:rsidR="00C232AC">
        <w:rPr>
          <w:rFonts w:asciiTheme="minorHAnsi" w:hAnsiTheme="minorHAnsi" w:cstheme="minorHAnsi"/>
        </w:rPr>
        <w:t xml:space="preserve"> Aplicativa</w:t>
      </w:r>
      <w:r w:rsidRPr="00780E06">
        <w:rPr>
          <w:rFonts w:asciiTheme="minorHAnsi" w:hAnsiTheme="minorHAnsi" w:cstheme="minorHAnsi"/>
        </w:rPr>
        <w:t xml:space="preserve">, cuando se comprueben deficiencias en la calidad de las mismas, o cuando no se cumpla con el período de caducidad solicitado, y deberán ser repuestas por el </w:t>
      </w:r>
      <w:r w:rsidR="00917BF3">
        <w:rPr>
          <w:rFonts w:asciiTheme="minorHAnsi" w:hAnsiTheme="minorHAnsi" w:cstheme="minorHAnsi"/>
        </w:rPr>
        <w:t>licitante ganador</w:t>
      </w:r>
      <w:r w:rsidRPr="00780E06">
        <w:rPr>
          <w:rFonts w:asciiTheme="minorHAnsi" w:hAnsiTheme="minorHAnsi" w:cstheme="minorHAnsi"/>
        </w:rPr>
        <w:t>, dentro de los cinco días hábiles siguientes a la devolución.</w:t>
      </w:r>
    </w:p>
    <w:p w:rsidR="000348C5" w:rsidRDefault="000348C5" w:rsidP="000348C5">
      <w:pPr>
        <w:tabs>
          <w:tab w:val="left" w:pos="851"/>
        </w:tabs>
        <w:ind w:left="284" w:right="49"/>
        <w:jc w:val="both"/>
        <w:rPr>
          <w:rFonts w:asciiTheme="minorHAnsi" w:hAnsiTheme="minorHAnsi"/>
          <w:b/>
        </w:rPr>
      </w:pPr>
    </w:p>
    <w:p w:rsidR="003C1B00" w:rsidRPr="003E6595" w:rsidRDefault="003C1B00" w:rsidP="003C1B00">
      <w:pPr>
        <w:tabs>
          <w:tab w:val="left" w:pos="851"/>
        </w:tabs>
        <w:ind w:left="284" w:right="-1"/>
        <w:rPr>
          <w:rFonts w:asciiTheme="minorHAnsi" w:hAnsiTheme="minorHAnsi"/>
          <w:b/>
          <w:u w:val="single"/>
        </w:rPr>
      </w:pPr>
      <w:r w:rsidRPr="003E6595">
        <w:rPr>
          <w:rFonts w:asciiTheme="minorHAnsi" w:hAnsiTheme="minorHAnsi"/>
          <w:b/>
          <w:u w:val="single"/>
        </w:rPr>
        <w:t>1.</w:t>
      </w:r>
      <w:r w:rsidR="009841A6">
        <w:rPr>
          <w:rFonts w:asciiTheme="minorHAnsi" w:hAnsiTheme="minorHAnsi"/>
          <w:b/>
          <w:u w:val="single"/>
        </w:rPr>
        <w:t>3</w:t>
      </w:r>
      <w:r w:rsidR="003E6595" w:rsidRPr="003E6595">
        <w:rPr>
          <w:rFonts w:asciiTheme="minorHAnsi" w:hAnsiTheme="minorHAnsi"/>
          <w:b/>
          <w:u w:val="single"/>
        </w:rPr>
        <w:t xml:space="preserve">. </w:t>
      </w:r>
      <w:r w:rsidR="00534C07" w:rsidRPr="003E6595">
        <w:rPr>
          <w:rFonts w:asciiTheme="minorHAnsi" w:hAnsiTheme="minorHAnsi"/>
          <w:b/>
          <w:u w:val="single"/>
        </w:rPr>
        <w:t>Calidad</w:t>
      </w:r>
      <w:r w:rsidRPr="003E6595">
        <w:rPr>
          <w:rFonts w:asciiTheme="minorHAnsi" w:hAnsiTheme="minorHAnsi"/>
          <w:b/>
          <w:u w:val="single"/>
        </w:rPr>
        <w:t>:</w:t>
      </w:r>
    </w:p>
    <w:p w:rsidR="003C1B00" w:rsidRPr="00AB7D71" w:rsidRDefault="003C1B00" w:rsidP="003C1B00">
      <w:pPr>
        <w:tabs>
          <w:tab w:val="left" w:pos="851"/>
        </w:tabs>
        <w:ind w:left="284" w:right="-1"/>
        <w:rPr>
          <w:rFonts w:asciiTheme="minorHAnsi" w:hAnsiTheme="minorHAnsi"/>
          <w:b/>
          <w:sz w:val="22"/>
        </w:rPr>
      </w:pPr>
    </w:p>
    <w:p w:rsidR="003C1B00" w:rsidRPr="00534C07" w:rsidRDefault="003C1B00" w:rsidP="00534C07">
      <w:pPr>
        <w:ind w:left="284" w:right="-34"/>
        <w:jc w:val="both"/>
        <w:rPr>
          <w:rFonts w:asciiTheme="minorHAnsi" w:hAnsiTheme="minorHAnsi" w:cs="Arial"/>
        </w:rPr>
      </w:pPr>
      <w:r w:rsidRPr="00AB7D71">
        <w:rPr>
          <w:rFonts w:asciiTheme="minorHAnsi" w:hAnsiTheme="minorHAnsi" w:cs="Arial"/>
        </w:rPr>
        <w:t>Deberá presentar certificado o escrito bajo protesta de decir verdad de que cumplen con las normas oficiales mexicanas o las normas mexicanas o las no</w:t>
      </w:r>
      <w:r w:rsidR="00AB18B8" w:rsidRPr="00AB7D71">
        <w:rPr>
          <w:rFonts w:asciiTheme="minorHAnsi" w:hAnsiTheme="minorHAnsi" w:cs="Arial"/>
        </w:rPr>
        <w:t>rmas internacionales aplicables</w:t>
      </w:r>
      <w:r w:rsidR="008E4DDD" w:rsidRPr="00AB7D71">
        <w:rPr>
          <w:rFonts w:asciiTheme="minorHAnsi" w:hAnsiTheme="minorHAnsi" w:cs="Arial"/>
        </w:rPr>
        <w:t xml:space="preserve"> a</w:t>
      </w:r>
      <w:r w:rsidR="00343F75">
        <w:rPr>
          <w:rFonts w:asciiTheme="minorHAnsi" w:hAnsiTheme="minorHAnsi" w:cs="Arial"/>
        </w:rPr>
        <w:t xml:space="preserve"> </w:t>
      </w:r>
      <w:r w:rsidR="008E4DDD" w:rsidRPr="00AB7D71">
        <w:rPr>
          <w:rFonts w:asciiTheme="minorHAnsi" w:hAnsiTheme="minorHAnsi" w:cs="Arial"/>
        </w:rPr>
        <w:t>l</w:t>
      </w:r>
      <w:r w:rsidR="00343F75">
        <w:rPr>
          <w:rFonts w:asciiTheme="minorHAnsi" w:hAnsiTheme="minorHAnsi" w:cs="Arial"/>
        </w:rPr>
        <w:t>os medicamentos</w:t>
      </w:r>
      <w:r w:rsidR="008E4DDD" w:rsidRPr="00AB7D71">
        <w:rPr>
          <w:rFonts w:asciiTheme="minorHAnsi" w:hAnsiTheme="minorHAnsi" w:cs="Arial"/>
        </w:rPr>
        <w:t xml:space="preserve"> objeto de la presente convocatoria.</w:t>
      </w:r>
    </w:p>
    <w:p w:rsidR="003C1B00" w:rsidRDefault="003C1B00" w:rsidP="002B6BE9">
      <w:pPr>
        <w:ind w:left="284"/>
        <w:jc w:val="both"/>
        <w:rPr>
          <w:rFonts w:asciiTheme="minorHAnsi" w:hAnsiTheme="minorHAnsi" w:cs="Arial"/>
        </w:rPr>
      </w:pPr>
    </w:p>
    <w:p w:rsidR="0078059E" w:rsidRDefault="0078059E" w:rsidP="002B6BE9">
      <w:pPr>
        <w:ind w:left="284"/>
        <w:jc w:val="both"/>
        <w:rPr>
          <w:rFonts w:asciiTheme="minorHAnsi" w:hAnsiTheme="minorHAnsi" w:cs="Arial"/>
        </w:rPr>
      </w:pPr>
    </w:p>
    <w:p w:rsidR="007F0B73" w:rsidRPr="00037DE1" w:rsidRDefault="00A83A41" w:rsidP="005A31C6">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66516D" w:rsidRDefault="0066516D" w:rsidP="0066516D">
      <w:pPr>
        <w:ind w:left="284" w:hanging="284"/>
        <w:jc w:val="both"/>
        <w:rPr>
          <w:rFonts w:asciiTheme="minorHAnsi" w:hAnsiTheme="minorHAnsi"/>
          <w:b/>
          <w:u w:val="single"/>
        </w:rPr>
      </w:pPr>
      <w:r w:rsidRPr="0066516D">
        <w:rPr>
          <w:rFonts w:asciiTheme="minorHAnsi" w:hAnsiTheme="minorHAnsi"/>
          <w:b/>
          <w:u w:val="single"/>
        </w:rPr>
        <w:t>AL MOMENTO DE LA INSCRIPCIÓN  LOS INTERESADOS DEBERÁN ENTREGAR LA SIGUIENTE DOCUMENTACIÓN Y CD O USB QUE CONTENGA TODOS LOS DOCUMENTOS EN FORMATO DE WORD, PDF O EXCEL:</w:t>
      </w:r>
    </w:p>
    <w:p w:rsidR="0066516D" w:rsidRPr="0066516D" w:rsidRDefault="0066516D" w:rsidP="0066516D">
      <w:pPr>
        <w:ind w:left="284" w:hanging="284"/>
        <w:jc w:val="both"/>
        <w:rPr>
          <w:rFonts w:asciiTheme="minorHAnsi" w:hAnsiTheme="minorHAnsi"/>
          <w:b/>
          <w:u w:val="single"/>
        </w:rPr>
      </w:pPr>
    </w:p>
    <w:p w:rsidR="0066516D" w:rsidRDefault="0066516D" w:rsidP="0066516D">
      <w:pPr>
        <w:numPr>
          <w:ilvl w:val="0"/>
          <w:numId w:val="35"/>
        </w:numPr>
        <w:ind w:left="284" w:hanging="284"/>
        <w:jc w:val="both"/>
        <w:rPr>
          <w:rFonts w:ascii="Calibri" w:hAnsi="Calibri"/>
          <w:sz w:val="18"/>
          <w:szCs w:val="18"/>
        </w:rPr>
      </w:pPr>
      <w:r w:rsidRPr="00660635">
        <w:rPr>
          <w:rFonts w:ascii="Calibri" w:hAnsi="Calibri"/>
          <w:sz w:val="18"/>
          <w:szCs w:val="18"/>
        </w:rPr>
        <w:t xml:space="preserve">Información sobre la compañía Anexo 8 de las bases; </w:t>
      </w:r>
      <w:r>
        <w:rPr>
          <w:rFonts w:ascii="Calibri" w:hAnsi="Calibri"/>
          <w:sz w:val="18"/>
          <w:szCs w:val="18"/>
        </w:rPr>
        <w:t xml:space="preserve"> se</w:t>
      </w:r>
      <w:r w:rsidRPr="00AC087B">
        <w:rPr>
          <w:rFonts w:ascii="Calibri" w:hAnsi="Calibri"/>
          <w:sz w:val="18"/>
          <w:szCs w:val="18"/>
        </w:rPr>
        <w:t xml:space="preserve"> deberá anexar copia simple legible de toda</w:t>
      </w:r>
      <w:r>
        <w:rPr>
          <w:rFonts w:ascii="Calibri" w:hAnsi="Calibri"/>
          <w:sz w:val="18"/>
          <w:szCs w:val="18"/>
        </w:rPr>
        <w:t>s las actas, reformas y poderes</w:t>
      </w:r>
      <w:r w:rsidRPr="00AC087B">
        <w:rPr>
          <w:rFonts w:ascii="Calibri" w:hAnsi="Calibri"/>
          <w:sz w:val="18"/>
          <w:szCs w:val="18"/>
        </w:rPr>
        <w:t>.</w:t>
      </w:r>
    </w:p>
    <w:p w:rsidR="0066516D" w:rsidRDefault="0066516D" w:rsidP="0066516D">
      <w:pPr>
        <w:numPr>
          <w:ilvl w:val="0"/>
          <w:numId w:val="35"/>
        </w:numPr>
        <w:ind w:left="284" w:hanging="284"/>
        <w:jc w:val="both"/>
        <w:rPr>
          <w:rFonts w:ascii="Calibri" w:hAnsi="Calibri"/>
          <w:sz w:val="18"/>
          <w:szCs w:val="18"/>
        </w:rPr>
      </w:pPr>
      <w:r w:rsidRPr="00660635">
        <w:rPr>
          <w:rFonts w:ascii="Calibri" w:hAnsi="Calibri"/>
          <w:sz w:val="18"/>
          <w:szCs w:val="18"/>
        </w:rPr>
        <w:t xml:space="preserve">Monto de ventas </w:t>
      </w:r>
      <w:r>
        <w:rPr>
          <w:rFonts w:ascii="Calibri" w:hAnsi="Calibri"/>
          <w:sz w:val="18"/>
          <w:szCs w:val="18"/>
        </w:rPr>
        <w:t>totales del Ejercicio Fiscal 2020</w:t>
      </w:r>
      <w:r w:rsidRPr="00660635">
        <w:rPr>
          <w:rFonts w:ascii="Calibri" w:hAnsi="Calibri"/>
          <w:sz w:val="18"/>
          <w:szCs w:val="18"/>
        </w:rPr>
        <w:t>: deberá acreditarse con la declaración correspondi</w:t>
      </w:r>
      <w:r>
        <w:rPr>
          <w:rFonts w:ascii="Calibri" w:hAnsi="Calibri"/>
          <w:sz w:val="18"/>
          <w:szCs w:val="18"/>
        </w:rPr>
        <w:t>ente al ejercicio fiscal del 2020</w:t>
      </w:r>
      <w:r w:rsidRPr="00660635">
        <w:rPr>
          <w:rFonts w:ascii="Calibri" w:hAnsi="Calibri"/>
          <w:sz w:val="18"/>
          <w:szCs w:val="18"/>
        </w:rPr>
        <w:t>; o con los estados financieros presentados ante las Secretaría de Hacienda y Crédito Público, auditados y/o dictaminados por Contador Público externo autorizado por la Secretaría de Hacienda y Crédito Público, correspondi</w:t>
      </w:r>
      <w:r>
        <w:rPr>
          <w:rFonts w:ascii="Calibri" w:hAnsi="Calibri"/>
          <w:sz w:val="18"/>
          <w:szCs w:val="18"/>
        </w:rPr>
        <w:t>ente al ejercicio fiscal del 2020</w:t>
      </w:r>
      <w:r w:rsidRPr="00660635">
        <w:rPr>
          <w:rFonts w:ascii="Calibri" w:hAnsi="Calibri"/>
          <w:sz w:val="18"/>
          <w:szCs w:val="18"/>
        </w:rPr>
        <w:t xml:space="preserve">, </w:t>
      </w:r>
      <w:r w:rsidRPr="00660635">
        <w:rPr>
          <w:rFonts w:ascii="Calibri" w:hAnsi="Calibri" w:cs="Arial"/>
          <w:sz w:val="18"/>
          <w:szCs w:val="18"/>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660635">
        <w:rPr>
          <w:rFonts w:ascii="Calibri" w:hAnsi="Calibri"/>
          <w:sz w:val="18"/>
          <w:szCs w:val="18"/>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w:t>
      </w:r>
      <w:r>
        <w:rPr>
          <w:rFonts w:ascii="Calibri" w:hAnsi="Calibri"/>
          <w:sz w:val="18"/>
          <w:szCs w:val="18"/>
        </w:rPr>
        <w:t xml:space="preserve"> alguna</w:t>
      </w:r>
      <w:r w:rsidRPr="00660635">
        <w:rPr>
          <w:rFonts w:ascii="Calibri" w:hAnsi="Calibri"/>
          <w:sz w:val="18"/>
          <w:szCs w:val="18"/>
        </w:rPr>
        <w:t>.</w:t>
      </w:r>
    </w:p>
    <w:p w:rsidR="0066516D" w:rsidRPr="00AC087B" w:rsidRDefault="0066516D" w:rsidP="0066516D">
      <w:pPr>
        <w:numPr>
          <w:ilvl w:val="0"/>
          <w:numId w:val="35"/>
        </w:numPr>
        <w:ind w:left="284" w:hanging="284"/>
        <w:jc w:val="both"/>
        <w:rPr>
          <w:rFonts w:ascii="Calibri" w:hAnsi="Calibri"/>
          <w:sz w:val="18"/>
          <w:szCs w:val="18"/>
        </w:rPr>
      </w:pPr>
      <w:r w:rsidRPr="00AC087B">
        <w:rPr>
          <w:rFonts w:ascii="Calibri" w:hAnsi="Calibri"/>
          <w:sz w:val="18"/>
          <w:szCs w:val="18"/>
        </w:rPr>
        <w:t>Escrito simple en el cual manifieste, bajo protesta de decir verdad de estar al corriente en el cumplimiento de Obligaciones Estatales y Federales, en lo relativo al pago de impuestos.</w:t>
      </w:r>
    </w:p>
    <w:p w:rsidR="0066516D" w:rsidRDefault="0066516D" w:rsidP="0066516D">
      <w:pPr>
        <w:numPr>
          <w:ilvl w:val="0"/>
          <w:numId w:val="35"/>
        </w:numPr>
        <w:ind w:left="284" w:hanging="284"/>
        <w:jc w:val="both"/>
        <w:rPr>
          <w:rFonts w:ascii="Calibri" w:hAnsi="Calibri"/>
          <w:sz w:val="18"/>
          <w:szCs w:val="18"/>
        </w:rPr>
      </w:pPr>
      <w:r w:rsidRPr="00AC087B">
        <w:rPr>
          <w:rFonts w:ascii="Calibri" w:hAnsi="Calibri" w:cs="Arial"/>
          <w:sz w:val="18"/>
          <w:szCs w:val="18"/>
        </w:rPr>
        <w:t xml:space="preserve">Para dar cumplimiento a </w:t>
      </w:r>
      <w:r w:rsidRPr="00AC087B">
        <w:rPr>
          <w:rFonts w:ascii="Calibri" w:hAnsi="Calibri"/>
          <w:sz w:val="18"/>
          <w:szCs w:val="18"/>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w:t>
      </w:r>
      <w:r>
        <w:rPr>
          <w:rFonts w:ascii="Calibri" w:hAnsi="Calibri"/>
          <w:sz w:val="18"/>
          <w:szCs w:val="18"/>
        </w:rPr>
        <w:t>; p</w:t>
      </w:r>
      <w:r w:rsidRPr="00AC087B">
        <w:rPr>
          <w:rFonts w:ascii="Calibri" w:hAnsi="Calibri"/>
          <w:sz w:val="18"/>
          <w:szCs w:val="18"/>
        </w:rPr>
        <w:t xml:space="preserve">ara el caso de personas morales, </w:t>
      </w:r>
      <w:r w:rsidR="00394A17">
        <w:rPr>
          <w:rFonts w:ascii="Calibri" w:hAnsi="Calibri"/>
          <w:sz w:val="18"/>
          <w:szCs w:val="18"/>
        </w:rPr>
        <w:t xml:space="preserve">deberá ser firmado por el representante legal y </w:t>
      </w:r>
      <w:r w:rsidR="00394A17" w:rsidRPr="00AC087B">
        <w:rPr>
          <w:rFonts w:ascii="Calibri" w:hAnsi="Calibri"/>
          <w:sz w:val="18"/>
          <w:szCs w:val="18"/>
        </w:rPr>
        <w:t>aquellos socios o accionistas</w:t>
      </w:r>
      <w:r w:rsidRPr="00AC087B">
        <w:rPr>
          <w:rFonts w:ascii="Calibri" w:hAnsi="Calibri"/>
          <w:sz w:val="18"/>
          <w:szCs w:val="18"/>
        </w:rPr>
        <w:t xml:space="preserve">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w:t>
      </w:r>
      <w:r>
        <w:rPr>
          <w:rFonts w:ascii="Calibri" w:hAnsi="Calibri"/>
          <w:sz w:val="18"/>
          <w:szCs w:val="18"/>
        </w:rPr>
        <w:t>, acompañado de copia simple de identificación oficial vigente por ambos lados de cada uno de ellos (Anexo 8-A).</w:t>
      </w:r>
    </w:p>
    <w:p w:rsidR="00A85307" w:rsidRPr="00A85307" w:rsidRDefault="00A85307" w:rsidP="00A85307">
      <w:pPr>
        <w:numPr>
          <w:ilvl w:val="0"/>
          <w:numId w:val="35"/>
        </w:numPr>
        <w:ind w:left="284" w:hanging="284"/>
        <w:jc w:val="both"/>
        <w:rPr>
          <w:rFonts w:ascii="Calibri" w:hAnsi="Calibri"/>
          <w:sz w:val="18"/>
          <w:szCs w:val="18"/>
        </w:rPr>
      </w:pPr>
      <w:r w:rsidRPr="00A85307">
        <w:rPr>
          <w:rFonts w:ascii="Calibri" w:hAnsi="Calibri"/>
          <w:sz w:val="18"/>
          <w:szCs w:val="18"/>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rsidR="0066516D" w:rsidRPr="00EB3AC9" w:rsidRDefault="0066516D" w:rsidP="0066516D">
      <w:pPr>
        <w:numPr>
          <w:ilvl w:val="0"/>
          <w:numId w:val="35"/>
        </w:numPr>
        <w:ind w:left="284" w:hanging="284"/>
        <w:jc w:val="both"/>
        <w:rPr>
          <w:rFonts w:ascii="Calibri" w:hAnsi="Calibri"/>
          <w:sz w:val="18"/>
          <w:szCs w:val="18"/>
        </w:rPr>
      </w:pPr>
      <w:r w:rsidRPr="00EB3AC9">
        <w:rPr>
          <w:rFonts w:ascii="Calibri" w:hAnsi="Calibri"/>
          <w:sz w:val="18"/>
          <w:szCs w:val="18"/>
        </w:rPr>
        <w:lastRenderedPageBreak/>
        <w:t>Registro vigente en el Padrón de Proveedores de Gobierno del Estado</w:t>
      </w:r>
      <w:r>
        <w:rPr>
          <w:rFonts w:ascii="Calibri" w:hAnsi="Calibri"/>
          <w:sz w:val="18"/>
          <w:szCs w:val="18"/>
        </w:rPr>
        <w:t xml:space="preserve">, </w:t>
      </w:r>
      <w:r w:rsidRPr="00DA0450">
        <w:rPr>
          <w:rFonts w:ascii="Calibri" w:hAnsi="Calibri"/>
          <w:sz w:val="18"/>
          <w:szCs w:val="18"/>
        </w:rPr>
        <w:t>o el vínculo electrónico donde aparezca dicho padrón</w:t>
      </w:r>
      <w:r>
        <w:rPr>
          <w:rFonts w:ascii="Calibri" w:hAnsi="Calibri"/>
          <w:sz w:val="18"/>
          <w:szCs w:val="18"/>
        </w:rPr>
        <w:t xml:space="preserve"> o certificado de registro en el padrón</w:t>
      </w:r>
      <w:r w:rsidRPr="00EB3AC9">
        <w:rPr>
          <w:rFonts w:ascii="Calibri" w:hAnsi="Calibri"/>
          <w:sz w:val="18"/>
          <w:szCs w:val="18"/>
        </w:rPr>
        <w:t>; en caso de no presentar este requisito, sus proposiciones estarán condicionadas al registro en el Padrón a más tardar a la fecha del fallo correspondiente. Lo anterior de conform</w:t>
      </w:r>
      <w:r>
        <w:rPr>
          <w:rFonts w:ascii="Calibri" w:hAnsi="Calibri"/>
          <w:sz w:val="18"/>
          <w:szCs w:val="18"/>
        </w:rPr>
        <w:t xml:space="preserve">idad con lo dispuesto en </w:t>
      </w:r>
      <w:r w:rsidRPr="00EB3AC9">
        <w:rPr>
          <w:rFonts w:ascii="Calibri" w:hAnsi="Calibri"/>
          <w:sz w:val="18"/>
          <w:szCs w:val="18"/>
        </w:rPr>
        <w:t>l</w:t>
      </w:r>
      <w:r>
        <w:rPr>
          <w:rFonts w:ascii="Calibri" w:hAnsi="Calibri"/>
          <w:sz w:val="18"/>
          <w:szCs w:val="18"/>
        </w:rPr>
        <w:t>os</w:t>
      </w:r>
      <w:r w:rsidRPr="00EB3AC9">
        <w:rPr>
          <w:rFonts w:ascii="Calibri" w:hAnsi="Calibri"/>
          <w:sz w:val="18"/>
          <w:szCs w:val="18"/>
        </w:rPr>
        <w:t xml:space="preserve"> </w:t>
      </w:r>
      <w:r w:rsidRPr="00DA0450">
        <w:rPr>
          <w:rFonts w:ascii="Calibri" w:hAnsi="Calibri"/>
          <w:sz w:val="18"/>
          <w:szCs w:val="18"/>
        </w:rPr>
        <w:t>Artículo</w:t>
      </w:r>
      <w:r>
        <w:rPr>
          <w:rFonts w:ascii="Calibri" w:hAnsi="Calibri"/>
          <w:sz w:val="18"/>
          <w:szCs w:val="18"/>
        </w:rPr>
        <w:t>s</w:t>
      </w:r>
      <w:r w:rsidRPr="00DA0450">
        <w:rPr>
          <w:rFonts w:ascii="Calibri" w:hAnsi="Calibri"/>
          <w:sz w:val="18"/>
          <w:szCs w:val="18"/>
        </w:rPr>
        <w:t xml:space="preserve"> 24</w:t>
      </w:r>
      <w:r>
        <w:rPr>
          <w:rFonts w:ascii="Calibri" w:hAnsi="Calibri"/>
          <w:sz w:val="18"/>
          <w:szCs w:val="18"/>
        </w:rPr>
        <w:t xml:space="preserve"> </w:t>
      </w:r>
      <w:r w:rsidRPr="00EB3AC9">
        <w:rPr>
          <w:rFonts w:ascii="Calibri" w:hAnsi="Calibri"/>
          <w:sz w:val="18"/>
          <w:szCs w:val="18"/>
        </w:rPr>
        <w:t>de la Ley de Adquisiciones, Arrendamientos y Contratación de Ser</w:t>
      </w:r>
      <w:r>
        <w:rPr>
          <w:rFonts w:ascii="Calibri" w:hAnsi="Calibri"/>
          <w:sz w:val="18"/>
          <w:szCs w:val="18"/>
        </w:rPr>
        <w:t>vicios del Estado de Nuevo León y 22, 36 y 58 de su Reglamento.</w:t>
      </w:r>
    </w:p>
    <w:p w:rsidR="0066516D" w:rsidRPr="002F7789" w:rsidRDefault="0066516D" w:rsidP="0066516D">
      <w:pPr>
        <w:pStyle w:val="Default"/>
        <w:numPr>
          <w:ilvl w:val="0"/>
          <w:numId w:val="35"/>
        </w:numPr>
        <w:ind w:left="284"/>
        <w:jc w:val="both"/>
        <w:rPr>
          <w:rFonts w:ascii="Century Gothic" w:hAnsi="Century Gothic"/>
          <w:b/>
          <w:i/>
          <w:sz w:val="18"/>
          <w:szCs w:val="18"/>
          <w:u w:val="single"/>
        </w:rPr>
      </w:pPr>
      <w:r>
        <w:rPr>
          <w:rFonts w:ascii="Calibri" w:hAnsi="Calibri"/>
          <w:sz w:val="18"/>
          <w:szCs w:val="18"/>
        </w:rPr>
        <w:t>C</w:t>
      </w:r>
      <w:r w:rsidRPr="00EB3AC9">
        <w:rPr>
          <w:rFonts w:ascii="Calibri" w:hAnsi="Calibri"/>
          <w:sz w:val="18"/>
          <w:szCs w:val="18"/>
        </w:rPr>
        <w:t>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w:t>
      </w:r>
      <w:r>
        <w:rPr>
          <w:rFonts w:ascii="Calibri" w:hAnsi="Calibri"/>
          <w:sz w:val="18"/>
          <w:szCs w:val="18"/>
        </w:rPr>
        <w:t xml:space="preserve">inistración. </w:t>
      </w:r>
      <w:r w:rsidRPr="002F7789">
        <w:rPr>
          <w:rFonts w:ascii="Calibri" w:hAnsi="Calibri"/>
          <w:sz w:val="18"/>
          <w:szCs w:val="18"/>
        </w:rPr>
        <w:t xml:space="preserve">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rsidR="0078059E" w:rsidRPr="0066516D" w:rsidRDefault="0078059E" w:rsidP="00EC225E">
      <w:pPr>
        <w:ind w:left="284"/>
        <w:jc w:val="both"/>
        <w:rPr>
          <w:rFonts w:asciiTheme="minorHAnsi" w:hAnsiTheme="minorHAnsi"/>
          <w:b/>
          <w:lang w:val="es-MX"/>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E029B1" w:rsidRDefault="00E029B1" w:rsidP="005E6330">
      <w:pPr>
        <w:ind w:left="284" w:right="-1"/>
        <w:jc w:val="both"/>
        <w:rPr>
          <w:rFonts w:ascii="Calibri" w:hAnsi="Calibri"/>
          <w:b/>
          <w:u w:val="single"/>
        </w:rPr>
      </w:pPr>
    </w:p>
    <w:p w:rsidR="00BB7D76" w:rsidRDefault="005E6330" w:rsidP="00BB7D76">
      <w:pPr>
        <w:ind w:left="284"/>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A02689">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Centro de la Ciudad, Monterrey, Nue</w:t>
      </w:r>
      <w:r>
        <w:rPr>
          <w:rFonts w:ascii="Calibri" w:hAnsi="Calibri"/>
        </w:rPr>
        <w:t xml:space="preserve">vo León, C.P. 64000, Tel.: </w:t>
      </w:r>
      <w:r w:rsidR="00907FEA">
        <w:rPr>
          <w:rFonts w:ascii="Calibri" w:hAnsi="Calibri"/>
        </w:rPr>
        <w:t>81</w:t>
      </w:r>
      <w:r w:rsidR="00E029B1">
        <w:rPr>
          <w:rFonts w:ascii="Calibri" w:hAnsi="Calibri"/>
        </w:rPr>
        <w:t>81307049</w:t>
      </w:r>
      <w:r w:rsidRPr="0039320A">
        <w:rPr>
          <w:rFonts w:ascii="Calibri" w:hAnsi="Calibri"/>
        </w:rPr>
        <w:t xml:space="preserve">, </w:t>
      </w:r>
      <w:r w:rsidR="00907FEA" w:rsidRPr="009D0A4B">
        <w:rPr>
          <w:rFonts w:ascii="Calibri" w:hAnsi="Calibri"/>
        </w:rPr>
        <w:t>desde el día de publicación de la Convocatoria y hasta inclusive</w:t>
      </w:r>
      <w:r w:rsidR="00907FEA">
        <w:rPr>
          <w:rFonts w:ascii="Calibri" w:hAnsi="Calibri"/>
        </w:rPr>
        <w:t xml:space="preserve"> 24 horas hábiles previas</w:t>
      </w:r>
      <w:r w:rsidR="00907FEA" w:rsidRPr="009D0A4B">
        <w:rPr>
          <w:rFonts w:ascii="Calibri" w:hAnsi="Calibri"/>
        </w:rPr>
        <w:t xml:space="preserve"> al acto de presentación y apertura de proposiciones de 9:00 a 14:00 horas</w:t>
      </w:r>
      <w:r w:rsidR="00BB7D76">
        <w:rPr>
          <w:rFonts w:ascii="Calibri" w:hAnsi="Calibri"/>
        </w:rPr>
        <w:t>; c</w:t>
      </w:r>
      <w:r w:rsidR="00BB7D76" w:rsidRPr="0039320A">
        <w:rPr>
          <w:rFonts w:ascii="Calibri" w:hAnsi="Calibri"/>
        </w:rPr>
        <w:t xml:space="preserve">ualquier persona podrá asistir a los diferentes actos de la </w:t>
      </w:r>
      <w:r w:rsidR="00BB7D76">
        <w:rPr>
          <w:rFonts w:ascii="Calibri" w:hAnsi="Calibri"/>
        </w:rPr>
        <w:t xml:space="preserve">licitación </w:t>
      </w:r>
      <w:r w:rsidR="00BB7D76" w:rsidRPr="0039320A">
        <w:rPr>
          <w:rFonts w:ascii="Calibri" w:hAnsi="Calibri"/>
        </w:rPr>
        <w:t xml:space="preserve">en calidad de observador, sin necesidad de adquirir las bases, registrándose previamente antes </w:t>
      </w:r>
      <w:r w:rsidR="00BB7D76">
        <w:rPr>
          <w:rFonts w:ascii="Calibri" w:hAnsi="Calibri"/>
        </w:rPr>
        <w:t>del inicio de cada uno de ellos,  lo anterior de conformidad con el Artículo 31 fracción XXIII de la Ley.</w:t>
      </w:r>
    </w:p>
    <w:p w:rsidR="005E6330" w:rsidRPr="0039320A" w:rsidRDefault="005E6330" w:rsidP="005E6330">
      <w:pPr>
        <w:ind w:left="284" w:right="-1"/>
        <w:jc w:val="both"/>
        <w:rPr>
          <w:rFonts w:ascii="Calibri" w:hAnsi="Calibri"/>
        </w:rPr>
      </w:pPr>
    </w:p>
    <w:p w:rsidR="00AF22D2" w:rsidRDefault="00AF22D2" w:rsidP="005E6330">
      <w:pPr>
        <w:ind w:left="284"/>
        <w:jc w:val="both"/>
        <w:rPr>
          <w:rFonts w:asciiTheme="minorHAnsi" w:hAnsiTheme="minorHAnsi"/>
          <w:b/>
        </w:rPr>
      </w:pPr>
    </w:p>
    <w:p w:rsidR="007F0B73" w:rsidRPr="00037DE1" w:rsidRDefault="000B78E5" w:rsidP="00231F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r w:rsidR="009B3787" w:rsidRPr="009B3787">
        <w:rPr>
          <w:rFonts w:asciiTheme="minorHAnsi" w:hAnsiTheme="minorHAnsi" w:cstheme="minorHAnsi"/>
        </w:rPr>
        <w:t xml:space="preserve"> </w:t>
      </w:r>
      <w:r w:rsidR="009B3787" w:rsidRPr="00DE22DC">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 propuesta técnica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 xml:space="preserve">señalan los requisitos solicitados. La Convocante se reserva el derecho de evaluar cada una de las propuestas presentadas, </w:t>
      </w:r>
      <w:r w:rsidRPr="00E27A5A">
        <w:rPr>
          <w:rFonts w:asciiTheme="minorHAnsi" w:hAnsiTheme="minorHAnsi"/>
        </w:rPr>
        <w:lastRenderedPageBreak/>
        <w:t>verificando que cumpla con todas y cada una de las indicaciones contenidas en los formatos que para tal efecto, se anexan.</w:t>
      </w: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y la experiencia comprobable en ventas relacionadas a la presente</w:t>
      </w:r>
      <w:r w:rsidR="00394A17">
        <w:rPr>
          <w:rFonts w:asciiTheme="minorHAnsi" w:hAnsiTheme="minorHAnsi" w:cs="Arial"/>
        </w:rPr>
        <w:t xml:space="preserve"> convocatoria</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3E6595"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w:t>
      </w:r>
      <w:r w:rsidR="00343F75">
        <w:rPr>
          <w:rFonts w:asciiTheme="minorHAnsi" w:hAnsiTheme="minorHAnsi" w:cs="Arial"/>
          <w:lang w:val="es-MX"/>
        </w:rPr>
        <w:t xml:space="preserve"> bajo protesta de decir verdad </w:t>
      </w:r>
      <w:r w:rsidRPr="003B3E89">
        <w:rPr>
          <w:rFonts w:asciiTheme="minorHAnsi" w:hAnsiTheme="minorHAnsi" w:cs="Arial"/>
          <w:lang w:val="es-MX"/>
        </w:rPr>
        <w:t>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bCs/>
        </w:rPr>
        <w:t>Carta de manifiesto bajo protesta de decir verdad,</w:t>
      </w:r>
      <w:r w:rsidRPr="00780E06">
        <w:rPr>
          <w:rFonts w:asciiTheme="minorHAnsi" w:hAnsiTheme="minorHAnsi" w:cstheme="minorHAnsi"/>
          <w:bCs/>
          <w:color w:val="000000"/>
        </w:rPr>
        <w:t xml:space="preserve"> que </w:t>
      </w:r>
      <w:r w:rsidR="00231F90">
        <w:rPr>
          <w:rFonts w:asciiTheme="minorHAnsi" w:hAnsiTheme="minorHAnsi" w:cstheme="minorHAnsi"/>
          <w:bCs/>
          <w:color w:val="000000"/>
        </w:rPr>
        <w:t>los medicamentos que</w:t>
      </w:r>
      <w:r w:rsidRPr="00780E06">
        <w:rPr>
          <w:rFonts w:asciiTheme="minorHAnsi" w:hAnsiTheme="minorHAnsi" w:cstheme="minorHAnsi"/>
          <w:bCs/>
        </w:rPr>
        <w:t xml:space="preserve"> ofertan, cumplen y reúnen todos los requisitos de la legislación sanitaria vigente.</w:t>
      </w:r>
    </w:p>
    <w:p w:rsidR="00E44C3A" w:rsidRPr="00780E06" w:rsidRDefault="00E44C3A" w:rsidP="00E44C3A">
      <w:pPr>
        <w:numPr>
          <w:ilvl w:val="0"/>
          <w:numId w:val="8"/>
        </w:numPr>
        <w:tabs>
          <w:tab w:val="left" w:pos="1134"/>
        </w:tabs>
        <w:ind w:right="49"/>
        <w:jc w:val="both"/>
        <w:rPr>
          <w:rFonts w:asciiTheme="minorHAnsi" w:hAnsiTheme="minorHAnsi" w:cstheme="minorHAnsi"/>
          <w:bCs/>
        </w:rPr>
      </w:pPr>
      <w:r w:rsidRPr="00780E06">
        <w:rPr>
          <w:rFonts w:asciiTheme="minorHAnsi" w:hAnsiTheme="minorHAnsi" w:cstheme="minorHAnsi"/>
        </w:rPr>
        <w:t>Escrito en el cual garanticen que se comprometen a atender las solicitudes de urgencia las 24 horas del día, por lo que además deberán detallar el (los) nombre (s) y teléfono (s) del personal que atenderá dichas solicitudes.</w:t>
      </w:r>
    </w:p>
    <w:p w:rsidR="00E44C3A" w:rsidRPr="00780E06" w:rsidRDefault="00E44C3A" w:rsidP="00E44C3A">
      <w:pPr>
        <w:numPr>
          <w:ilvl w:val="0"/>
          <w:numId w:val="8"/>
        </w:numPr>
        <w:tabs>
          <w:tab w:val="left" w:pos="1134"/>
        </w:tabs>
        <w:ind w:right="49"/>
        <w:jc w:val="both"/>
        <w:rPr>
          <w:rFonts w:asciiTheme="minorHAnsi" w:hAnsiTheme="minorHAnsi" w:cstheme="minorHAnsi"/>
          <w:color w:val="000000"/>
        </w:rPr>
      </w:pPr>
      <w:r w:rsidRPr="00780E06">
        <w:rPr>
          <w:rFonts w:asciiTheme="minorHAnsi" w:hAnsiTheme="minorHAnsi" w:cstheme="minorHAnsi"/>
          <w:color w:val="000000"/>
        </w:rPr>
        <w:t xml:space="preserve">Carta </w:t>
      </w:r>
      <w:r w:rsidRPr="003B3E89">
        <w:rPr>
          <w:rFonts w:asciiTheme="minorHAnsi" w:hAnsiTheme="minorHAnsi" w:cstheme="minorHAnsi"/>
          <w:color w:val="000000"/>
        </w:rPr>
        <w:t xml:space="preserve">de apoyo del laboratorio fabricante de los medicamentos que se solicitan en el anexo </w:t>
      </w:r>
      <w:r w:rsidR="00497DA9">
        <w:rPr>
          <w:rFonts w:asciiTheme="minorHAnsi" w:hAnsiTheme="minorHAnsi" w:cstheme="minorHAnsi"/>
          <w:color w:val="000000"/>
        </w:rPr>
        <w:t>1</w:t>
      </w:r>
      <w:r w:rsidRPr="003B3E89">
        <w:rPr>
          <w:rFonts w:asciiTheme="minorHAnsi" w:hAnsiTheme="minorHAnsi" w:cstheme="minorHAnsi"/>
          <w:color w:val="000000"/>
        </w:rPr>
        <w:t xml:space="preserve"> de estas bases</w:t>
      </w:r>
      <w:r w:rsidRPr="00780E06">
        <w:rPr>
          <w:rFonts w:asciiTheme="minorHAnsi" w:hAnsiTheme="minorHAnsi" w:cstheme="minorHAnsi"/>
          <w:color w:val="000000"/>
        </w:rPr>
        <w:t xml:space="preserve"> en la cual describan las partidas, marcas y cantidades ofertadas.</w:t>
      </w:r>
    </w:p>
    <w:p w:rsidR="00E44C3A" w:rsidRPr="00780E06" w:rsidRDefault="00C232AC" w:rsidP="00E44C3A">
      <w:pPr>
        <w:numPr>
          <w:ilvl w:val="0"/>
          <w:numId w:val="8"/>
        </w:numPr>
        <w:tabs>
          <w:tab w:val="left" w:pos="851"/>
          <w:tab w:val="left" w:pos="1134"/>
          <w:tab w:val="right" w:pos="1276"/>
        </w:tabs>
        <w:ind w:right="11"/>
        <w:jc w:val="both"/>
        <w:rPr>
          <w:rFonts w:asciiTheme="minorHAnsi" w:hAnsiTheme="minorHAnsi" w:cstheme="minorHAnsi"/>
        </w:rPr>
      </w:pPr>
      <w:r>
        <w:rPr>
          <w:rFonts w:asciiTheme="minorHAnsi" w:hAnsiTheme="minorHAnsi" w:cstheme="minorHAnsi"/>
          <w:color w:val="000000"/>
        </w:rPr>
        <w:t xml:space="preserve">   </w:t>
      </w:r>
      <w:r w:rsidR="00E44C3A" w:rsidRPr="00780E06">
        <w:rPr>
          <w:rFonts w:asciiTheme="minorHAnsi" w:hAnsiTheme="minorHAnsi" w:cstheme="minorHAnsi"/>
          <w:color w:val="000000"/>
        </w:rPr>
        <w:t xml:space="preserve">El licitante ganador deberá garantizar mediante escrito que el período de caducidad de los medicamentos ofertados </w:t>
      </w:r>
      <w:r w:rsidR="00E44C3A" w:rsidRPr="00780E06">
        <w:rPr>
          <w:rFonts w:asciiTheme="minorHAnsi" w:hAnsiTheme="minorHAnsi" w:cstheme="minorHAnsi"/>
        </w:rPr>
        <w:t xml:space="preserve">deberá ser de 1-un año, como mínimo, contado a partir de la recepción en </w:t>
      </w:r>
      <w:r>
        <w:rPr>
          <w:rFonts w:asciiTheme="minorHAnsi" w:hAnsiTheme="minorHAnsi" w:cstheme="minorHAnsi"/>
        </w:rPr>
        <w:t>la Unidad Aplicativa</w:t>
      </w:r>
      <w:r w:rsidR="00E44C3A" w:rsidRPr="00780E06">
        <w:rPr>
          <w:rFonts w:asciiTheme="minorHAnsi" w:hAnsiTheme="minorHAnsi" w:cstheme="minorHAnsi"/>
        </w:rPr>
        <w:t xml:space="preserve"> de la Convocante, así mismo, se compromete cambiar los insumos que por algún motivo no fueren consumidos, tres meses antes de su caducidad de acuerdo a los lotes entregados en sus facturas.</w:t>
      </w:r>
    </w:p>
    <w:p w:rsidR="00E44C3A" w:rsidRDefault="00E44C3A" w:rsidP="00E44C3A">
      <w:pPr>
        <w:pStyle w:val="Prrafodelista"/>
        <w:numPr>
          <w:ilvl w:val="0"/>
          <w:numId w:val="8"/>
        </w:numPr>
        <w:tabs>
          <w:tab w:val="right" w:pos="1276"/>
        </w:tabs>
        <w:jc w:val="both"/>
        <w:rPr>
          <w:rFonts w:asciiTheme="minorHAnsi" w:hAnsiTheme="minorHAnsi" w:cstheme="minorHAnsi"/>
        </w:rPr>
      </w:pPr>
      <w:r w:rsidRPr="00780E06">
        <w:rPr>
          <w:rFonts w:asciiTheme="minorHAnsi" w:hAnsiTheme="minorHAnsi" w:cstheme="minorHAnsi"/>
        </w:rPr>
        <w:t>Alta de Hacienda que demuestre que cuenta con Almacén y Farmacia dentro del área metropolitana de la ciudad de Monterrey, Nuevo León, 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p w:rsidR="00A201FA" w:rsidRPr="00217232" w:rsidRDefault="00A201FA" w:rsidP="00A201FA">
      <w:pPr>
        <w:pStyle w:val="Prrafodelista"/>
        <w:numPr>
          <w:ilvl w:val="0"/>
          <w:numId w:val="8"/>
        </w:numPr>
        <w:tabs>
          <w:tab w:val="left" w:pos="993"/>
        </w:tabs>
        <w:jc w:val="both"/>
        <w:rPr>
          <w:rFonts w:asciiTheme="minorHAnsi" w:hAnsiTheme="minorHAnsi"/>
        </w:rPr>
      </w:pPr>
      <w:r w:rsidRPr="00217232">
        <w:rPr>
          <w:rFonts w:asciiTheme="minorHAnsi" w:hAnsiTheme="minorHAnsi"/>
        </w:rPr>
        <w:t>Manual de Procedimientos. A) Manual de Organización de la Empresa. B) Manual de Procedimientos de la empresa. C) Manual de Calidad certificado por organismo autorizado o Certificado ISO 9001:2015.</w:t>
      </w:r>
    </w:p>
    <w:p w:rsidR="00E44C3A" w:rsidRPr="00780E06" w:rsidRDefault="00394A17" w:rsidP="00E44C3A">
      <w:pPr>
        <w:numPr>
          <w:ilvl w:val="0"/>
          <w:numId w:val="8"/>
        </w:numPr>
        <w:tabs>
          <w:tab w:val="left" w:pos="1134"/>
        </w:tabs>
        <w:ind w:right="49"/>
        <w:jc w:val="both"/>
        <w:rPr>
          <w:rFonts w:asciiTheme="minorHAnsi" w:hAnsiTheme="minorHAnsi" w:cstheme="minorHAnsi"/>
        </w:rPr>
      </w:pPr>
      <w:r w:rsidRPr="0032596F">
        <w:rPr>
          <w:rFonts w:ascii="Calibri" w:hAnsi="Calibri" w:cs="Arial"/>
        </w:rPr>
        <w:t>Los licitantes que deseen participar en el presente concurso d</w:t>
      </w:r>
      <w:r>
        <w:rPr>
          <w:rFonts w:ascii="Calibri" w:hAnsi="Calibri" w:cs="Arial"/>
        </w:rPr>
        <w:t>eberán presentar como mínimo cuatro</w:t>
      </w:r>
      <w:r w:rsidRPr="0032596F">
        <w:rPr>
          <w:rFonts w:ascii="Calibri" w:hAnsi="Calibri" w:cs="Arial"/>
        </w:rPr>
        <w:t xml:space="preserve"> cartas en original, emitidas</w:t>
      </w:r>
      <w:r w:rsidRPr="0032596F">
        <w:rPr>
          <w:rFonts w:asciiTheme="minorHAnsi" w:hAnsiTheme="minorHAnsi"/>
        </w:rPr>
        <w:t xml:space="preserve"> en un período máximo de 12 meses previos a la fecha de la apertura de proposiciones técnicas  por clientes</w:t>
      </w:r>
      <w:r w:rsidRPr="0032596F">
        <w:rPr>
          <w:rFonts w:ascii="Calibri" w:hAnsi="Calibri" w:cs="Arial"/>
        </w:rPr>
        <w:t xml:space="preserve">, en papel membretado de éstos, en las cuales estipulen que han prestado buen servicio en cuanto al suministro de </w:t>
      </w:r>
      <w:r>
        <w:rPr>
          <w:rFonts w:ascii="Calibri" w:hAnsi="Calibri" w:cs="Arial"/>
        </w:rPr>
        <w:t>Medicamento</w:t>
      </w:r>
      <w:r w:rsidRPr="0032596F">
        <w:rPr>
          <w:rFonts w:ascii="Calibri" w:hAnsi="Calibri" w:cs="Arial"/>
        </w:rPr>
        <w:t xml:space="preserve"> de la misma o similar naturaleza a esta licitación</w:t>
      </w:r>
      <w:r>
        <w:rPr>
          <w:rFonts w:ascii="Calibri" w:hAnsi="Calibri" w:cs="Arial"/>
        </w:rPr>
        <w:t>, deberán mencionar el número de la presente licitación y estar dirigidas al Director Administrativo de la Convocante</w:t>
      </w:r>
      <w:r w:rsidRPr="0032596F">
        <w:rPr>
          <w:rFonts w:ascii="Calibri" w:hAnsi="Calibri" w:cs="Arial"/>
        </w:rPr>
        <w:t>; la Convocante se reserva el derecho de verificar dicha información, para su participación en el presente evento.</w:t>
      </w:r>
    </w:p>
    <w:p w:rsidR="00AF22D2" w:rsidRPr="00D266A3" w:rsidRDefault="00231F90" w:rsidP="00AF22D2">
      <w:pPr>
        <w:pStyle w:val="Prrafodelista"/>
        <w:numPr>
          <w:ilvl w:val="0"/>
          <w:numId w:val="8"/>
        </w:numPr>
        <w:tabs>
          <w:tab w:val="right" w:pos="1276"/>
        </w:tabs>
        <w:jc w:val="both"/>
        <w:rPr>
          <w:rFonts w:asciiTheme="minorHAnsi" w:hAnsiTheme="minorHAnsi" w:cstheme="minorHAnsi"/>
        </w:rPr>
      </w:pPr>
      <w:r>
        <w:rPr>
          <w:rFonts w:asciiTheme="minorHAnsi" w:hAnsiTheme="minorHAnsi"/>
        </w:rPr>
        <w:lastRenderedPageBreak/>
        <w:t>C</w:t>
      </w:r>
      <w:r w:rsidR="00AF22D2" w:rsidRPr="00D266A3">
        <w:rPr>
          <w:rFonts w:asciiTheme="minorHAnsi" w:hAnsiTheme="minorHAnsi"/>
        </w:rPr>
        <w:t xml:space="preserve">opia simple completa (anverso y reverso) y legible del registro sanitario de los Medicamentos </w:t>
      </w:r>
      <w:r w:rsidR="00AF22D2">
        <w:rPr>
          <w:rFonts w:asciiTheme="minorHAnsi" w:hAnsiTheme="minorHAnsi"/>
        </w:rPr>
        <w:t>ofertados</w:t>
      </w:r>
      <w:r>
        <w:rPr>
          <w:rFonts w:asciiTheme="minorHAnsi" w:hAnsiTheme="minorHAnsi"/>
        </w:rPr>
        <w:t>.</w:t>
      </w:r>
    </w:p>
    <w:p w:rsidR="00E44C3A" w:rsidRPr="003B3E89" w:rsidRDefault="00E44C3A" w:rsidP="003C7CE4">
      <w:pPr>
        <w:pStyle w:val="Prrafodelista"/>
        <w:numPr>
          <w:ilvl w:val="0"/>
          <w:numId w:val="8"/>
        </w:numPr>
        <w:tabs>
          <w:tab w:val="left" w:pos="993"/>
        </w:tabs>
        <w:jc w:val="both"/>
        <w:rPr>
          <w:rFonts w:asciiTheme="minorHAnsi" w:hAnsiTheme="minorHAnsi"/>
        </w:rPr>
      </w:pPr>
      <w:r w:rsidRPr="00E44C3A">
        <w:rPr>
          <w:rFonts w:asciiTheme="minorHAnsi" w:hAnsiTheme="minorHAnsi" w:cstheme="minorHAnsi"/>
        </w:rPr>
        <w:t>Carta bajo protesta de decir verdad y firmada por el representante legal, que manifieste que su representada cumple con todos los registros sanitarios para funcionar como negocio en la venta de pro</w:t>
      </w:r>
      <w:r w:rsidR="00231F90">
        <w:rPr>
          <w:rFonts w:asciiTheme="minorHAnsi" w:hAnsiTheme="minorHAnsi" w:cstheme="minorHAnsi"/>
        </w:rPr>
        <w:t xml:space="preserve">ductos de consumo en el Sector </w:t>
      </w:r>
      <w:r w:rsidRPr="00E44C3A">
        <w:rPr>
          <w:rFonts w:asciiTheme="minorHAnsi" w:hAnsiTheme="minorHAnsi" w:cstheme="minorHAnsi"/>
        </w:rPr>
        <w:t>Salud.</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en formato pdf, word o excel.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00E029B1">
        <w:rPr>
          <w:rFonts w:asciiTheme="minorHAnsi" w:hAnsiTheme="minorHAnsi" w:cstheme="minorHAnsi"/>
        </w:rPr>
        <w:t xml:space="preserve"> de la Ley </w:t>
      </w:r>
      <w:r w:rsidRPr="00CA04EA">
        <w:rPr>
          <w:rFonts w:asciiTheme="minorHAnsi" w:hAnsiTheme="minorHAnsi" w:cs="Arial"/>
        </w:rPr>
        <w:t xml:space="preserve">y </w:t>
      </w:r>
      <w:r w:rsidRPr="00CA04EA">
        <w:rPr>
          <w:rFonts w:asciiTheme="minorHAnsi" w:hAnsiTheme="minorHAnsi" w:cs="Arial"/>
          <w:i/>
        </w:rPr>
        <w:t>Artículo 38</w:t>
      </w:r>
      <w:r w:rsidRPr="00CA04EA">
        <w:rPr>
          <w:rFonts w:asciiTheme="minorHAnsi" w:hAnsiTheme="minorHAnsi" w:cs="Arial"/>
        </w:rPr>
        <w:t xml:space="preserve"> del Reglamento de la Ley de Adquisiciones, </w:t>
      </w:r>
      <w:r w:rsidR="00343F75">
        <w:rPr>
          <w:rFonts w:asciiTheme="minorHAnsi" w:hAnsiTheme="minorHAnsi" w:cs="Arial"/>
        </w:rPr>
        <w:t>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C21148">
        <w:rPr>
          <w:rFonts w:asciiTheme="minorHAnsi" w:hAnsiTheme="minorHAnsi"/>
        </w:rPr>
        <w:t>medicamentos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siendo los siguientes: el documento actualizado expedido por el S.A.T., en el que se emita opinión </w:t>
      </w:r>
      <w:r w:rsidR="00E029B1">
        <w:rPr>
          <w:rFonts w:asciiTheme="minorHAnsi" w:hAnsiTheme="minorHAnsi" w:cs="Arial"/>
        </w:rPr>
        <w:t xml:space="preserve">positiva y vigente </w:t>
      </w:r>
      <w:r w:rsidRPr="007E5216">
        <w:rPr>
          <w:rFonts w:asciiTheme="minorHAnsi" w:hAnsiTheme="minorHAnsi" w:cs="Arial"/>
        </w:rPr>
        <w:t xml:space="preserve">sobre el cumplimiento de sus obligaciones fiscales, Comprobante del </w:t>
      </w:r>
      <w:r w:rsidRPr="00CA04EA">
        <w:rPr>
          <w:rFonts w:asciiTheme="minorHAnsi" w:hAnsiTheme="minorHAnsi" w:cs="Arial"/>
        </w:rPr>
        <w:t>último pago de: Impuesto sobre Nóminas, Refrendo y/o Tenencia de los vehículos de su propiedad e Impuesto predial del</w:t>
      </w:r>
      <w:r w:rsidR="00EE6427">
        <w:rPr>
          <w:rFonts w:asciiTheme="minorHAnsi" w:hAnsiTheme="minorHAnsi" w:cs="Arial"/>
        </w:rPr>
        <w:t xml:space="preserve"> domicilio fiscal del licitante, </w:t>
      </w:r>
      <w:r w:rsidR="00EE6427" w:rsidRPr="003E15CC">
        <w:rPr>
          <w:rFonts w:asciiTheme="minorHAnsi" w:hAnsiTheme="minorHAnsi" w:cs="Arial"/>
        </w:rPr>
        <w:t>este último (pred</w:t>
      </w:r>
      <w:r w:rsidR="00EE6427">
        <w:rPr>
          <w:rFonts w:asciiTheme="minorHAnsi" w:hAnsiTheme="minorHAnsi" w:cs="Arial"/>
        </w:rPr>
        <w:t>ial) en caso de ser propietario</w:t>
      </w:r>
      <w:r w:rsidR="00EE6427" w:rsidRPr="00C750AB">
        <w:rPr>
          <w:rFonts w:asciiTheme="minorHAnsi" w:hAnsiTheme="minorHAnsi" w:cs="Arial"/>
        </w:rPr>
        <w:t xml:space="preserve">, </w:t>
      </w:r>
      <w:r w:rsidR="00EE6427" w:rsidRPr="00C750AB">
        <w:rPr>
          <w:rFonts w:asciiTheme="minorHAnsi" w:hAnsiTheme="minorHAnsi" w:cstheme="minorHAnsi"/>
        </w:rPr>
        <w:t>de  lo contrario, contrato de arrendamiento o figura legal con la que se sustente la propiedad del domicilio fiscal.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la venta de </w:t>
      </w:r>
      <w:r w:rsidR="00917BF3">
        <w:rPr>
          <w:rFonts w:asciiTheme="minorHAnsi" w:hAnsiTheme="minorHAnsi" w:cs="Arial"/>
          <w:lang w:val="es-MX"/>
        </w:rPr>
        <w:t xml:space="preserve">medicamentos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lastRenderedPageBreak/>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0B78E5" w:rsidP="00AA0A4C">
      <w:pPr>
        <w:numPr>
          <w:ilvl w:val="0"/>
          <w:numId w:val="11"/>
        </w:numPr>
        <w:ind w:left="1418" w:right="180" w:hanging="284"/>
        <w:jc w:val="both"/>
        <w:rPr>
          <w:rFonts w:ascii="Calibri" w:hAnsi="Calibri"/>
          <w:bCs/>
        </w:rPr>
      </w:pPr>
      <w:r w:rsidRPr="00CA04EA">
        <w:rPr>
          <w:rFonts w:ascii="Calibri" w:hAnsi="Calibri"/>
          <w:b/>
          <w:bCs/>
        </w:rPr>
        <w:t xml:space="preserve">ANEXOS 3 </w:t>
      </w:r>
      <w:r w:rsidR="00A02689">
        <w:rPr>
          <w:rFonts w:ascii="Calibri" w:hAnsi="Calibri"/>
          <w:b/>
          <w:bCs/>
        </w:rPr>
        <w:t>y 4</w:t>
      </w:r>
      <w:r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AF22D2" w:rsidRPr="00A16B2E" w:rsidRDefault="00AF22D2"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A02689" w:rsidRPr="000B78E5" w:rsidRDefault="00A02689"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EE6427" w:rsidRPr="002F79B1" w:rsidRDefault="00EE6427" w:rsidP="00EE6427">
      <w:pPr>
        <w:pStyle w:val="Prrafodelista"/>
        <w:numPr>
          <w:ilvl w:val="0"/>
          <w:numId w:val="14"/>
        </w:numPr>
        <w:tabs>
          <w:tab w:val="clear" w:pos="540"/>
          <w:tab w:val="num" w:pos="851"/>
        </w:tabs>
        <w:ind w:left="709" w:right="49" w:hanging="142"/>
        <w:jc w:val="both"/>
        <w:rPr>
          <w:rFonts w:asciiTheme="minorHAnsi" w:hAnsiTheme="minorHAnsi"/>
          <w:bCs/>
        </w:rPr>
      </w:pPr>
      <w:r w:rsidRPr="00FF0AA2">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rsidR="00EE6427" w:rsidRPr="00BE499E" w:rsidRDefault="00EE6427" w:rsidP="00EE6427">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sus </w:t>
      </w:r>
      <w:r w:rsidRPr="00BE499E">
        <w:rPr>
          <w:rFonts w:ascii="Calibri" w:hAnsi="Calibri"/>
          <w:i/>
          <w:u w:val="single"/>
        </w:rPr>
        <w:t>propuestas técnica y económica</w:t>
      </w:r>
      <w:r w:rsidRPr="00BE499E">
        <w:rPr>
          <w:rFonts w:ascii="Calibri" w:hAnsi="Calibri"/>
        </w:rPr>
        <w:t>, rotulados con el nombre del Licitante y con la indicación del concurso en que participa</w:t>
      </w:r>
      <w:r>
        <w:rPr>
          <w:rFonts w:ascii="Calibri" w:hAnsi="Calibri"/>
        </w:rPr>
        <w:t>, así como de la propuesta que contiene</w:t>
      </w:r>
      <w:r w:rsidRPr="00BE499E">
        <w:rPr>
          <w:rFonts w:ascii="Calibri" w:hAnsi="Calibri"/>
        </w:rPr>
        <w:t>, dentro de di</w:t>
      </w:r>
      <w:r>
        <w:rPr>
          <w:rFonts w:ascii="Calibri" w:hAnsi="Calibri"/>
        </w:rPr>
        <w:t>chos sobres deberá presentar su propuesta técnica en un sobre y económica</w:t>
      </w:r>
      <w:r w:rsidRPr="00BE499E">
        <w:rPr>
          <w:rFonts w:ascii="Calibri" w:hAnsi="Calibri"/>
        </w:rPr>
        <w:t xml:space="preserve"> en otro sobre respectivamente y conforme al formato anexo a las </w:t>
      </w:r>
      <w:r w:rsidRPr="00BE499E">
        <w:rPr>
          <w:rFonts w:ascii="Calibri" w:hAnsi="Calibri"/>
        </w:rPr>
        <w:lastRenderedPageBreak/>
        <w:t xml:space="preserve">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w:t>
      </w:r>
      <w:r>
        <w:rPr>
          <w:rFonts w:ascii="Calibri" w:hAnsi="Calibri"/>
        </w:rPr>
        <w:t xml:space="preserve">el </w:t>
      </w:r>
      <w:r w:rsidRPr="00BE499E">
        <w:rPr>
          <w:rFonts w:ascii="Calibri" w:hAnsi="Calibri"/>
        </w:rPr>
        <w:t>punto 3.1 de estas bases, fuera de los sobres.</w:t>
      </w:r>
    </w:p>
    <w:p w:rsidR="00EE6427" w:rsidRPr="00BE499E" w:rsidRDefault="00EE6427" w:rsidP="00EE6427">
      <w:pPr>
        <w:numPr>
          <w:ilvl w:val="0"/>
          <w:numId w:val="14"/>
        </w:numPr>
        <w:tabs>
          <w:tab w:val="clear" w:pos="540"/>
          <w:tab w:val="num" w:pos="709"/>
          <w:tab w:val="left" w:pos="9923"/>
        </w:tabs>
        <w:ind w:left="709" w:right="-1" w:hanging="142"/>
        <w:jc w:val="both"/>
        <w:rPr>
          <w:rFonts w:ascii="Calibri" w:hAnsi="Calibri"/>
        </w:rPr>
      </w:pPr>
      <w:r w:rsidRPr="00BE499E">
        <w:rPr>
          <w:rFonts w:ascii="Calibri" w:hAnsi="Calibri"/>
        </w:rPr>
        <w:t>Las propuestas económicas serán cotizadas en Pesos Mexicanos.</w:t>
      </w:r>
    </w:p>
    <w:p w:rsidR="00325647" w:rsidRDefault="00EE6427" w:rsidP="00EE6427">
      <w:pPr>
        <w:numPr>
          <w:ilvl w:val="0"/>
          <w:numId w:val="14"/>
        </w:numPr>
        <w:tabs>
          <w:tab w:val="clear" w:pos="540"/>
          <w:tab w:val="num" w:pos="709"/>
          <w:tab w:val="left" w:pos="9923"/>
        </w:tabs>
        <w:ind w:left="709" w:right="-1" w:hanging="142"/>
        <w:jc w:val="both"/>
        <w:rPr>
          <w:rFonts w:asciiTheme="minorHAnsi" w:hAnsiTheme="minorHAns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w:t>
      </w:r>
      <w:r>
        <w:rPr>
          <w:rFonts w:ascii="Calibri" w:hAnsi="Calibri"/>
        </w:rPr>
        <w:t xml:space="preserve"> </w:t>
      </w:r>
      <w:r w:rsidRPr="00FE6242">
        <w:rPr>
          <w:rFonts w:ascii="Calibri" w:hAnsi="Calibri"/>
        </w:rPr>
        <w:t xml:space="preserve">en </w:t>
      </w:r>
      <w:r>
        <w:rPr>
          <w:rFonts w:ascii="Calibri" w:hAnsi="Calibri"/>
        </w:rPr>
        <w:t>to</w:t>
      </w:r>
      <w:r w:rsidRPr="00FE6242">
        <w:rPr>
          <w:rFonts w:ascii="Calibri" w:hAnsi="Calibri"/>
        </w:rPr>
        <w:t>dos los documentos.</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671340">
        <w:rPr>
          <w:rFonts w:ascii="Calibri" w:hAnsi="Calibri"/>
        </w:rPr>
        <w:t xml:space="preserve">se </w:t>
      </w:r>
      <w:r w:rsidRPr="00E27A9B">
        <w:rPr>
          <w:rFonts w:ascii="Calibri" w:hAnsi="Calibri"/>
        </w:rPr>
        <w:t>aceptaron, así como en cada una de las etapas de los eventos y en la que se dará a conocer el fallo</w:t>
      </w:r>
      <w:r w:rsidR="003773CB">
        <w:rPr>
          <w:rFonts w:ascii="Calibri" w:hAnsi="Calibri"/>
        </w:rPr>
        <w:t xml:space="preserve">, el día y hora señalados en estas bases </w:t>
      </w:r>
      <w:r w:rsidRPr="00E27A9B">
        <w:rPr>
          <w:rFonts w:ascii="Calibri" w:hAnsi="Calibri"/>
        </w:rPr>
        <w:t>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Si no se recibe propuesta alguna o todas las propuestas fueren desechadas, se declarará desierto el concurso, levantándose el acta correspondiente y en su caso, s</w:t>
      </w:r>
      <w:r w:rsidR="00FB5588">
        <w:rPr>
          <w:rFonts w:ascii="Calibri" w:hAnsi="Calibri"/>
        </w:rPr>
        <w:t>e</w:t>
      </w:r>
      <w:r w:rsidRPr="0039320A">
        <w:rPr>
          <w:rFonts w:ascii="Calibri" w:hAnsi="Calibri"/>
        </w:rPr>
        <w:t xml:space="preserve"> procederá a expedir nueva convocatoria.</w:t>
      </w:r>
    </w:p>
    <w:p w:rsidR="00A02689" w:rsidRDefault="00A02689" w:rsidP="00A02689">
      <w:pPr>
        <w:tabs>
          <w:tab w:val="left" w:pos="10064"/>
        </w:tabs>
        <w:ind w:right="-1"/>
        <w:jc w:val="both"/>
        <w:rPr>
          <w:rFonts w:ascii="Calibri" w:hAnsi="Calibri"/>
        </w:rPr>
      </w:pPr>
    </w:p>
    <w:p w:rsidR="00A02689" w:rsidRPr="0039320A" w:rsidRDefault="00A02689" w:rsidP="00A02689">
      <w:pPr>
        <w:tabs>
          <w:tab w:val="left" w:pos="10064"/>
        </w:tabs>
        <w:ind w:right="-1"/>
        <w:jc w:val="both"/>
        <w:rPr>
          <w:rFonts w:ascii="Calibri" w:hAnsi="Calibri"/>
        </w:rPr>
      </w:pPr>
    </w:p>
    <w:p w:rsidR="000B78E5" w:rsidRPr="0039320A" w:rsidRDefault="000B78E5" w:rsidP="00FC32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FB5588" w:rsidRDefault="00FB5588" w:rsidP="000B78E5">
      <w:pPr>
        <w:tabs>
          <w:tab w:val="left" w:pos="705"/>
        </w:tabs>
        <w:ind w:right="-1"/>
        <w:jc w:val="both"/>
        <w:rPr>
          <w:rFonts w:ascii="Calibri" w:hAnsi="Calibri"/>
        </w:rPr>
      </w:pPr>
    </w:p>
    <w:p w:rsidR="000B78E5" w:rsidRPr="0039320A" w:rsidRDefault="000B78E5" w:rsidP="00FC329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FC329D">
      <w:pPr>
        <w:pStyle w:val="Textoindependiente26"/>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764E00" w:rsidRPr="000B78E5" w:rsidRDefault="00764E00" w:rsidP="00190C8C">
      <w:pPr>
        <w:pStyle w:val="BodyText21"/>
        <w:ind w:right="-1"/>
        <w:jc w:val="both"/>
        <w:rPr>
          <w:rFonts w:ascii="Calibri" w:hAnsi="Calibri"/>
          <w:sz w:val="20"/>
        </w:rPr>
      </w:pPr>
    </w:p>
    <w:p w:rsidR="000B78E5" w:rsidRPr="0039320A" w:rsidRDefault="000B78E5" w:rsidP="00FC329D">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90C8C">
        <w:rPr>
          <w:rFonts w:ascii="Calibri" w:hAnsi="Calibri"/>
          <w:sz w:val="20"/>
        </w:rPr>
        <w:t>MEDICAMENTOS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de los </w:t>
      </w:r>
      <w:r w:rsidR="00661318">
        <w:rPr>
          <w:rFonts w:ascii="Calibri" w:hAnsi="Calibri"/>
          <w:b w:val="0"/>
          <w:sz w:val="20"/>
        </w:rPr>
        <w:t>medicamentos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Pr="0039320A" w:rsidRDefault="000B78E5" w:rsidP="000B78E5">
      <w:pPr>
        <w:ind w:right="-1"/>
        <w:jc w:val="both"/>
        <w:rPr>
          <w:rFonts w:ascii="Calibri" w:hAnsi="Calibri"/>
          <w:b/>
        </w:rPr>
      </w:pPr>
    </w:p>
    <w:p w:rsidR="000B78E5" w:rsidRPr="0039320A" w:rsidRDefault="000B78E5" w:rsidP="00FC32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Pr="0090500C">
        <w:rPr>
          <w:rFonts w:ascii="Calibri" w:hAnsi="Calibri"/>
        </w:rPr>
        <w:t>l</w:t>
      </w:r>
      <w:r>
        <w:rPr>
          <w:rFonts w:ascii="Calibri" w:hAnsi="Calibri"/>
        </w:rPr>
        <w:t xml:space="preserve">os </w:t>
      </w:r>
      <w:r w:rsidR="00325647">
        <w:rPr>
          <w:rFonts w:ascii="Calibri" w:hAnsi="Calibri"/>
        </w:rPr>
        <w:t>medicamentos</w:t>
      </w:r>
      <w:r w:rsidR="004C675C">
        <w:rPr>
          <w:rFonts w:ascii="Calibri" w:hAnsi="Calibri"/>
        </w:rPr>
        <w:t xml:space="preserve"> </w:t>
      </w:r>
      <w:r w:rsidRPr="0090500C">
        <w:rPr>
          <w:rFonts w:ascii="Calibri" w:hAnsi="Calibri"/>
        </w:rPr>
        <w:t>adquirido</w:t>
      </w:r>
      <w:r>
        <w:rPr>
          <w:rFonts w:ascii="Calibri" w:hAnsi="Calibri"/>
        </w:rPr>
        <w:t>s</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325647">
        <w:rPr>
          <w:rFonts w:ascii="Calibri" w:hAnsi="Calibri" w:cs="Arial"/>
          <w:iCs/>
        </w:rPr>
        <w:t>del suministro</w:t>
      </w:r>
      <w:r>
        <w:rPr>
          <w:rFonts w:ascii="Calibri" w:hAnsi="Calibri" w:cs="Arial"/>
          <w:iCs/>
        </w:rPr>
        <w:t xml:space="preserve"> de los </w:t>
      </w:r>
      <w:r w:rsidR="00325647">
        <w:rPr>
          <w:rFonts w:ascii="Calibri" w:hAnsi="Calibri" w:cs="Arial"/>
          <w:iCs/>
        </w:rPr>
        <w:t>medicamentos</w:t>
      </w:r>
      <w:r w:rsidRPr="0039320A">
        <w:rPr>
          <w:rFonts w:ascii="Calibri" w:hAnsi="Calibri" w:cs="Arial"/>
          <w:iCs/>
        </w:rPr>
        <w:t>, serán a nombre de Servicios de Salud de Nuevo León, O.P.D</w:t>
      </w:r>
      <w:r w:rsidR="00764E00">
        <w:rPr>
          <w:rFonts w:ascii="Calibri" w:hAnsi="Calibri" w:cs="Arial"/>
          <w:iCs/>
        </w:rPr>
        <w:t>.</w:t>
      </w:r>
      <w:r w:rsidRPr="0039320A">
        <w:rPr>
          <w:rFonts w:ascii="Calibri" w:hAnsi="Calibri" w:cs="Arial"/>
          <w:iCs/>
        </w:rPr>
        <w:t xml:space="preserve">, con domicilio en Matamoros </w:t>
      </w:r>
      <w:r>
        <w:rPr>
          <w:rFonts w:ascii="Calibri" w:hAnsi="Calibri" w:cs="Arial"/>
          <w:iCs/>
        </w:rPr>
        <w:t xml:space="preserve">oriente, </w:t>
      </w:r>
      <w:r w:rsidRPr="0039320A">
        <w:rPr>
          <w:rFonts w:ascii="Calibri" w:hAnsi="Calibri" w:cs="Arial"/>
          <w:iCs/>
        </w:rPr>
        <w:t>No. 520, Monterrey, N.L.</w:t>
      </w:r>
      <w:r w:rsidR="00F5561B">
        <w:rPr>
          <w:rFonts w:ascii="Calibri" w:hAnsi="Calibri" w:cs="Arial"/>
          <w:iCs/>
        </w:rPr>
        <w:t>,</w:t>
      </w:r>
      <w:r w:rsidRPr="0039320A">
        <w:rPr>
          <w:rFonts w:ascii="Calibri" w:hAnsi="Calibri" w:cs="Arial"/>
          <w:iCs/>
        </w:rPr>
        <w:t xml:space="preserve"> C.P. 64000, R.F.C. SSN970115QI9, deberán estar selladas y firmadas por el </w:t>
      </w:r>
      <w:r w:rsidR="00B477BC">
        <w:rPr>
          <w:rFonts w:ascii="Calibri" w:hAnsi="Calibri" w:cs="Arial"/>
          <w:iCs/>
        </w:rPr>
        <w:t>responsable de almacén y el Director y</w:t>
      </w:r>
      <w:r w:rsidR="00671340">
        <w:rPr>
          <w:rFonts w:ascii="Calibri" w:hAnsi="Calibri" w:cs="Arial"/>
          <w:iCs/>
        </w:rPr>
        <w:t>/</w:t>
      </w:r>
      <w:r w:rsidR="00B477BC">
        <w:rPr>
          <w:rFonts w:ascii="Calibri" w:hAnsi="Calibri" w:cs="Arial"/>
          <w:iCs/>
        </w:rPr>
        <w:t>o Administrador de la Unidad 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 xml:space="preserve">del que se desprende </w:t>
      </w:r>
      <w:r w:rsidRPr="0039320A">
        <w:rPr>
          <w:rFonts w:ascii="Calibri" w:hAnsi="Calibri" w:cs="Arial"/>
          <w:iCs/>
        </w:rPr>
        <w:t>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 xml:space="preserve">a Convocante </w:t>
      </w:r>
      <w:r w:rsidR="006F6F32">
        <w:rPr>
          <w:rFonts w:ascii="Calibri" w:hAnsi="Calibri" w:cs="Arial"/>
          <w:iCs/>
        </w:rPr>
        <w:t>para su trámite correspondiente, en un plazo máximo de 5 días hábiles.</w:t>
      </w:r>
    </w:p>
    <w:p w:rsidR="000B78E5" w:rsidRDefault="000B78E5" w:rsidP="000B78E5">
      <w:pPr>
        <w:ind w:right="-1"/>
        <w:jc w:val="both"/>
        <w:rPr>
          <w:rFonts w:ascii="Calibri" w:hAnsi="Calibri"/>
        </w:rPr>
      </w:pPr>
    </w:p>
    <w:p w:rsidR="00FB5588" w:rsidRPr="0024022F" w:rsidRDefault="00FB5588" w:rsidP="00FB5588">
      <w:pPr>
        <w:ind w:right="49"/>
        <w:jc w:val="both"/>
        <w:rPr>
          <w:rFonts w:ascii="Calibri" w:hAnsi="Calibri"/>
        </w:rPr>
      </w:pPr>
      <w:r w:rsidRPr="0024022F">
        <w:rPr>
          <w:rFonts w:ascii="Calibri" w:hAnsi="Calibri"/>
        </w:rPr>
        <w:t>Se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FB5588" w:rsidRPr="0090500C" w:rsidRDefault="00FB5588" w:rsidP="000B78E5">
      <w:pPr>
        <w:ind w:right="-1"/>
        <w:jc w:val="both"/>
        <w:rPr>
          <w:rFonts w:ascii="Calibri" w:hAnsi="Calibri"/>
        </w:rPr>
      </w:pPr>
    </w:p>
    <w:p w:rsidR="000B78E5" w:rsidRPr="0090500C" w:rsidRDefault="000B78E5" w:rsidP="000B78E5">
      <w:pPr>
        <w:ind w:right="49"/>
        <w:jc w:val="both"/>
        <w:rPr>
          <w:rFonts w:ascii="Calibri" w:hAnsi="Calibri"/>
        </w:rPr>
      </w:pPr>
      <w:r w:rsidRPr="00AF22D2">
        <w:rPr>
          <w:rFonts w:ascii="Calibri" w:hAnsi="Calibri"/>
        </w:rPr>
        <w:t>La Convocante se deslinda del pago de las facturas que no sean presentadas para su pago antes de 90 días posteri</w:t>
      </w:r>
      <w:r w:rsidR="00C232AC">
        <w:rPr>
          <w:rFonts w:ascii="Calibri" w:hAnsi="Calibri"/>
        </w:rPr>
        <w:t>ores a la fecha de recibo en la Unidad</w:t>
      </w:r>
      <w:r w:rsidRPr="00AF22D2">
        <w:rPr>
          <w:rFonts w:ascii="Calibri" w:hAnsi="Calibri"/>
        </w:rPr>
        <w:t xml:space="preserve">, salvo caso justificado a consideración de la Convocante. En caso de no presentarse la factura en dicho periodo la Convocante no estará obligada a la devolución de los bienes ni a cubrir gasto alguno. Las condiciones y forma de pago podrán </w:t>
      </w:r>
      <w:r w:rsidRPr="00AF22D2">
        <w:rPr>
          <w:rFonts w:ascii="Calibri" w:hAnsi="Calibri"/>
        </w:rPr>
        <w:lastRenderedPageBreak/>
        <w:t xml:space="preserve">variar, y si las hubiere, dichas modificaciones estarán sujetas a las Leyes, Normas, Reglamentos o Directrices aplicables que señale el Gobierno Federal, a través de la Secretaría de Hacienda y Crédito Público, o </w:t>
      </w:r>
      <w:r w:rsidR="00F5561B">
        <w:rPr>
          <w:rFonts w:ascii="Calibri" w:hAnsi="Calibri"/>
        </w:rPr>
        <w:t>cualquier otra dependencia.</w:t>
      </w:r>
      <w:r w:rsidR="00AF22D2" w:rsidRPr="00AF22D2">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Pr>
          <w:rFonts w:ascii="Calibri" w:hAnsi="Calibri"/>
        </w:rPr>
        <w:t>bienes</w:t>
      </w:r>
      <w:r w:rsidRPr="0090500C">
        <w:rPr>
          <w:rFonts w:ascii="Calibri" w:hAnsi="Calibri"/>
        </w:rPr>
        <w:t xml:space="preserve"> no significará la aceptación de</w:t>
      </w:r>
      <w:r w:rsidR="00343F75">
        <w:rPr>
          <w:rFonts w:ascii="Calibri" w:hAnsi="Calibri"/>
        </w:rPr>
        <w:t xml:space="preserve"> </w:t>
      </w:r>
      <w:r w:rsidRPr="0090500C">
        <w:rPr>
          <w:rFonts w:ascii="Calibri" w:hAnsi="Calibri"/>
        </w:rPr>
        <w:t>l</w:t>
      </w:r>
      <w:r w:rsidR="00343F75">
        <w:rPr>
          <w:rFonts w:ascii="Calibri" w:hAnsi="Calibri"/>
        </w:rPr>
        <w:t>os</w:t>
      </w:r>
      <w:r w:rsidRPr="0090500C">
        <w:rPr>
          <w:rFonts w:ascii="Calibri" w:hAnsi="Calibri"/>
        </w:rPr>
        <w:t xml:space="preserve"> mismo</w:t>
      </w:r>
      <w:r w:rsidR="00343F75">
        <w:rPr>
          <w:rFonts w:ascii="Calibri" w:hAnsi="Calibri"/>
        </w:rPr>
        <w:t>s</w:t>
      </w:r>
      <w:r w:rsidRPr="0090500C">
        <w:rPr>
          <w:rFonts w:ascii="Calibri" w:hAnsi="Calibri"/>
        </w:rPr>
        <w:t>,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Default="00661318" w:rsidP="00661318">
      <w:pPr>
        <w:ind w:right="-1"/>
        <w:jc w:val="both"/>
        <w:rPr>
          <w:rFonts w:asciiTheme="minorHAnsi" w:hAnsiTheme="minorHAnsi" w:cstheme="minorHAns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DA46E9" w:rsidRDefault="00DA46E9" w:rsidP="00661318">
      <w:pPr>
        <w:ind w:right="-1"/>
        <w:jc w:val="both"/>
        <w:rPr>
          <w:rFonts w:asciiTheme="minorHAnsi" w:hAnsiTheme="minorHAnsi" w:cstheme="minorHAnsi"/>
        </w:rPr>
      </w:pPr>
    </w:p>
    <w:p w:rsidR="00DA46E9" w:rsidRPr="00661318" w:rsidRDefault="00DA46E9" w:rsidP="00661318">
      <w:pPr>
        <w:ind w:right="-1"/>
        <w:jc w:val="both"/>
        <w:rPr>
          <w:rFonts w:ascii="Calibri" w:hAnsi="Calibri"/>
        </w:rPr>
      </w:pPr>
    </w:p>
    <w:p w:rsidR="000B78E5" w:rsidRPr="0039320A" w:rsidRDefault="000B78E5" w:rsidP="00FC32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DA06BD">
        <w:rPr>
          <w:rFonts w:ascii="Calibri" w:hAnsi="Calibri"/>
        </w:rPr>
        <w:t xml:space="preserve">Se aplicará una pena convencional (Sanción) </w:t>
      </w:r>
      <w:r w:rsidR="00DA06BD" w:rsidRPr="00DA06BD">
        <w:rPr>
          <w:rFonts w:ascii="Calibri" w:hAnsi="Calibri"/>
        </w:rPr>
        <w:t xml:space="preserve">del </w:t>
      </w:r>
      <w:r w:rsidR="00734956">
        <w:rPr>
          <w:rFonts w:ascii="Calibri" w:hAnsi="Calibri"/>
        </w:rPr>
        <w:t>2</w:t>
      </w:r>
      <w:r w:rsidRPr="00DA06BD">
        <w:rPr>
          <w:rFonts w:ascii="Calibri" w:hAnsi="Calibri"/>
        </w:rPr>
        <w:t xml:space="preserve">% por cada día hábil de retraso sobre el monto </w:t>
      </w:r>
      <w:r w:rsidR="00661318" w:rsidRPr="00DA06BD">
        <w:rPr>
          <w:rFonts w:ascii="Calibri" w:hAnsi="Calibri"/>
        </w:rPr>
        <w:t>del suministro de los</w:t>
      </w:r>
      <w:r w:rsidR="00661318">
        <w:rPr>
          <w:rFonts w:ascii="Calibri" w:hAnsi="Calibri"/>
        </w:rPr>
        <w:t xml:space="preserve"> medicamentos</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0B78E5" w:rsidRDefault="000B78E5" w:rsidP="000B78E5">
      <w:pPr>
        <w:ind w:right="51"/>
        <w:jc w:val="both"/>
        <w:rPr>
          <w:rFonts w:ascii="Calibri" w:hAnsi="Calibri"/>
        </w:rPr>
      </w:pPr>
    </w:p>
    <w:p w:rsidR="00661318" w:rsidRPr="00780E06" w:rsidRDefault="00661318" w:rsidP="00661318">
      <w:pPr>
        <w:ind w:right="49"/>
        <w:jc w:val="both"/>
        <w:rPr>
          <w:rFonts w:asciiTheme="minorHAnsi" w:hAnsiTheme="minorHAnsi" w:cstheme="minorHAnsi"/>
        </w:rPr>
      </w:pPr>
      <w:r w:rsidRPr="00780E06">
        <w:rPr>
          <w:rFonts w:asciiTheme="minorHAnsi" w:hAnsiTheme="minorHAnsi" w:cstheme="minorHAnsi"/>
        </w:rPr>
        <w:t xml:space="preserve">En caso de que el licitante ganador no entregue los medicamentos a los 20 días hábiles posteriores a la fecha de vencimiento de la Orden de Envío, automáticamente se cancelará ésta, emitiendo la Unidad Aplicativa de la Convocante sanción correspondiente por los 20 días. Por lo que la Unidad Aplicativa podrá emitir una nueva Orden de Envío. </w:t>
      </w:r>
    </w:p>
    <w:p w:rsidR="00661318" w:rsidRDefault="00661318"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o su equivalente de </w:t>
      </w:r>
      <w:r w:rsidR="00924BA9">
        <w:rPr>
          <w:rFonts w:ascii="Calibri" w:hAnsi="Calibri"/>
        </w:rPr>
        <w:t>la</w:t>
      </w:r>
      <w:r w:rsidRPr="0039320A">
        <w:rPr>
          <w:rFonts w:ascii="Calibri" w:hAnsi="Calibri"/>
        </w:rPr>
        <w:t xml:space="preserve">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la entrega de los bienes</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C5CD6">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w:t>
      </w:r>
      <w:r w:rsidR="00924BA9">
        <w:rPr>
          <w:rFonts w:asciiTheme="minorHAnsi" w:hAnsiTheme="minorHAnsi" w:cstheme="minorHAnsi"/>
        </w:rPr>
        <w:t>as las necesidades que requiera la unidad</w:t>
      </w:r>
      <w:r w:rsidRPr="00780E06">
        <w:rPr>
          <w:rFonts w:asciiTheme="minorHAnsi" w:hAnsiTheme="minorHAnsi" w:cstheme="minorHAnsi"/>
        </w:rPr>
        <w:t xml:space="preserve">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661318" w:rsidRDefault="00661318"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FC32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327A68" w:rsidRPr="0039320A" w:rsidRDefault="00327A68" w:rsidP="00327A68">
      <w:pPr>
        <w:ind w:right="-1"/>
        <w:jc w:val="both"/>
        <w:rPr>
          <w:rFonts w:ascii="Calibri" w:hAnsi="Calibri"/>
        </w:rPr>
      </w:pPr>
    </w:p>
    <w:p w:rsidR="00327A68" w:rsidRPr="00173E15" w:rsidRDefault="00327A68" w:rsidP="00327A68">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hacer entrega de fianza  (Anexo 10)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327A68" w:rsidRPr="00173E15" w:rsidRDefault="00327A68" w:rsidP="00327A68">
      <w:pPr>
        <w:tabs>
          <w:tab w:val="left" w:pos="3969"/>
          <w:tab w:val="left" w:pos="8080"/>
        </w:tabs>
        <w:ind w:right="1"/>
        <w:jc w:val="center"/>
        <w:rPr>
          <w:rFonts w:ascii="Calibri" w:hAnsi="Calibri" w:cs="Arial"/>
          <w:b/>
          <w:u w:val="single"/>
        </w:rPr>
      </w:pPr>
    </w:p>
    <w:p w:rsidR="00327A68" w:rsidRPr="00173E15" w:rsidRDefault="00327A68" w:rsidP="00327A68">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rsidR="00327A68" w:rsidRPr="00173E15" w:rsidRDefault="00327A68" w:rsidP="00327A68">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327A68" w:rsidRPr="00173E15" w:rsidRDefault="00327A68" w:rsidP="00327A68">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327A68" w:rsidRPr="00173E15" w:rsidRDefault="00327A68" w:rsidP="00327A68">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327A68" w:rsidRPr="00173E15" w:rsidRDefault="00327A68" w:rsidP="00764E00">
      <w:pPr>
        <w:pStyle w:val="NormalWeb"/>
        <w:numPr>
          <w:ilvl w:val="0"/>
          <w:numId w:val="37"/>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327A68" w:rsidRPr="00173E15" w:rsidRDefault="00327A68" w:rsidP="00764E00">
      <w:pPr>
        <w:pStyle w:val="NormalWeb"/>
        <w:spacing w:before="0" w:beforeAutospacing="0" w:after="0" w:afterAutospacing="0"/>
        <w:ind w:left="720" w:firstLine="45"/>
        <w:jc w:val="both"/>
        <w:rPr>
          <w:rFonts w:ascii="Calibri" w:eastAsia="Times New Roman" w:hAnsi="Calibri" w:cs="Times New Roman"/>
          <w:sz w:val="20"/>
          <w:szCs w:val="20"/>
          <w:lang w:val="es-ES_tradnl"/>
        </w:rPr>
      </w:pPr>
    </w:p>
    <w:p w:rsidR="00327A68" w:rsidRPr="00173E15" w:rsidRDefault="00327A68" w:rsidP="00764E00">
      <w:pPr>
        <w:pStyle w:val="NormalWeb"/>
        <w:numPr>
          <w:ilvl w:val="0"/>
          <w:numId w:val="37"/>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Nacional, celebrado con “S.S.N.L.”; relativo a la adquisición de </w:t>
      </w:r>
      <w:r w:rsidR="00DC37CA">
        <w:rPr>
          <w:rFonts w:ascii="Calibri" w:eastAsia="Times New Roman" w:hAnsi="Calibri" w:cs="Times New Roman"/>
          <w:sz w:val="20"/>
          <w:szCs w:val="20"/>
          <w:lang w:val="es-ES_tradnl"/>
        </w:rPr>
        <w:t>medicamento</w:t>
      </w:r>
      <w:r w:rsidRPr="00173E15">
        <w:rPr>
          <w:rFonts w:ascii="Calibri" w:eastAsia="Times New Roman" w:hAnsi="Calibri" w:cs="Times New Roman"/>
          <w:sz w:val="20"/>
          <w:szCs w:val="20"/>
          <w:lang w:val="es-ES_tradnl"/>
        </w:rPr>
        <w:t>, por un importe de (monto total del contrato incluyendo el I.V.A).</w:t>
      </w:r>
    </w:p>
    <w:p w:rsidR="00327A68" w:rsidRPr="00173E15" w:rsidRDefault="00327A68" w:rsidP="00764E00">
      <w:pPr>
        <w:pStyle w:val="NormalWeb"/>
        <w:spacing w:before="0" w:beforeAutospacing="0" w:after="0" w:afterAutospacing="0"/>
        <w:ind w:left="720" w:firstLine="45"/>
        <w:jc w:val="both"/>
        <w:rPr>
          <w:rFonts w:ascii="Calibri" w:eastAsia="Times New Roman" w:hAnsi="Calibri" w:cs="Times New Roman"/>
          <w:sz w:val="20"/>
          <w:szCs w:val="20"/>
          <w:lang w:val="es-ES_tradnl"/>
        </w:rPr>
      </w:pPr>
    </w:p>
    <w:p w:rsidR="00327A68" w:rsidRPr="00173E15" w:rsidRDefault="00327A68" w:rsidP="00764E00">
      <w:pPr>
        <w:pStyle w:val="NormalWeb"/>
        <w:numPr>
          <w:ilvl w:val="0"/>
          <w:numId w:val="37"/>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Fianza se otorga en los términos del presente contrato, para garantizar todas y cada una de las obligaciones derivadas de la Licitación Pública Nacional.</w:t>
      </w:r>
    </w:p>
    <w:p w:rsidR="00327A68" w:rsidRPr="00173E15" w:rsidRDefault="00327A68" w:rsidP="00764E00">
      <w:pPr>
        <w:pStyle w:val="NormalWeb"/>
        <w:spacing w:before="0" w:beforeAutospacing="0" w:after="0" w:afterAutospacing="0"/>
        <w:ind w:left="720" w:firstLine="45"/>
        <w:jc w:val="both"/>
        <w:rPr>
          <w:rFonts w:ascii="Calibri" w:eastAsia="Times New Roman" w:hAnsi="Calibri" w:cs="Times New Roman"/>
          <w:sz w:val="20"/>
          <w:szCs w:val="20"/>
          <w:lang w:val="es-ES_tradnl"/>
        </w:rPr>
      </w:pPr>
    </w:p>
    <w:p w:rsidR="00327A68" w:rsidRPr="00173E15" w:rsidRDefault="00327A68" w:rsidP="00764E00">
      <w:pPr>
        <w:pStyle w:val="NormalWeb"/>
        <w:numPr>
          <w:ilvl w:val="0"/>
          <w:numId w:val="37"/>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327A68" w:rsidRPr="00173E15" w:rsidRDefault="00327A68" w:rsidP="00764E00">
      <w:pPr>
        <w:pStyle w:val="NormalWeb"/>
        <w:spacing w:before="0" w:beforeAutospacing="0" w:after="0" w:afterAutospacing="0"/>
        <w:ind w:left="720" w:firstLine="45"/>
        <w:jc w:val="both"/>
        <w:rPr>
          <w:rFonts w:ascii="Calibri" w:eastAsia="Times New Roman" w:hAnsi="Calibri" w:cs="Times New Roman"/>
          <w:sz w:val="20"/>
          <w:szCs w:val="20"/>
          <w:lang w:val="es-ES_tradnl"/>
        </w:rPr>
      </w:pPr>
    </w:p>
    <w:p w:rsidR="00327A68" w:rsidRPr="00173E15" w:rsidRDefault="00327A68" w:rsidP="00764E00">
      <w:pPr>
        <w:pStyle w:val="NormalWeb"/>
        <w:numPr>
          <w:ilvl w:val="0"/>
          <w:numId w:val="37"/>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rsidR="00327A68" w:rsidRPr="00173E15" w:rsidRDefault="00327A68" w:rsidP="00764E00">
      <w:pPr>
        <w:pStyle w:val="NormalWeb"/>
        <w:spacing w:before="0" w:beforeAutospacing="0" w:after="0" w:afterAutospacing="0"/>
        <w:ind w:left="720" w:firstLine="45"/>
        <w:jc w:val="both"/>
        <w:rPr>
          <w:rFonts w:ascii="Calibri" w:eastAsia="Times New Roman" w:hAnsi="Calibri" w:cs="Times New Roman"/>
          <w:sz w:val="20"/>
          <w:szCs w:val="20"/>
          <w:lang w:val="es-ES_tradnl"/>
        </w:rPr>
      </w:pPr>
    </w:p>
    <w:p w:rsidR="00327A68" w:rsidRPr="00173E15" w:rsidRDefault="00327A68" w:rsidP="00764E00">
      <w:pPr>
        <w:pStyle w:val="NormalWeb"/>
        <w:numPr>
          <w:ilvl w:val="0"/>
          <w:numId w:val="37"/>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sólo podrá ser cancelada mediante aviso por escrito de “S.S.N.L.”.</w:t>
      </w:r>
    </w:p>
    <w:p w:rsidR="00327A68" w:rsidRPr="00173E15" w:rsidRDefault="00327A68" w:rsidP="00764E00">
      <w:pPr>
        <w:pStyle w:val="NormalWeb"/>
        <w:spacing w:before="0" w:beforeAutospacing="0" w:after="0" w:afterAutospacing="0"/>
        <w:ind w:left="720" w:firstLine="45"/>
        <w:jc w:val="both"/>
        <w:rPr>
          <w:rFonts w:ascii="Calibri" w:eastAsia="Times New Roman" w:hAnsi="Calibri" w:cs="Times New Roman"/>
          <w:sz w:val="20"/>
          <w:szCs w:val="20"/>
          <w:lang w:val="es-ES_tradnl"/>
        </w:rPr>
      </w:pPr>
    </w:p>
    <w:p w:rsidR="00327A68" w:rsidRPr="00173E15" w:rsidRDefault="00327A68" w:rsidP="00764E00">
      <w:pPr>
        <w:pStyle w:val="NormalWeb"/>
        <w:numPr>
          <w:ilvl w:val="0"/>
          <w:numId w:val="37"/>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rsidR="00327A68" w:rsidRPr="00173E15" w:rsidRDefault="00327A68" w:rsidP="00764E00">
      <w:pPr>
        <w:pStyle w:val="NormalWeb"/>
        <w:spacing w:before="0" w:beforeAutospacing="0" w:after="0" w:afterAutospacing="0"/>
        <w:ind w:left="720" w:firstLine="45"/>
        <w:jc w:val="both"/>
        <w:rPr>
          <w:rFonts w:ascii="Calibri" w:eastAsia="Times New Roman" w:hAnsi="Calibri" w:cs="Times New Roman"/>
          <w:sz w:val="20"/>
          <w:szCs w:val="20"/>
          <w:lang w:val="es-ES_tradnl"/>
        </w:rPr>
      </w:pPr>
    </w:p>
    <w:p w:rsidR="00327A68" w:rsidRPr="00173E15" w:rsidRDefault="00327A68" w:rsidP="00764E00">
      <w:pPr>
        <w:pStyle w:val="NormalWeb"/>
        <w:numPr>
          <w:ilvl w:val="0"/>
          <w:numId w:val="37"/>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rsidR="00327A68" w:rsidRPr="00173E15" w:rsidRDefault="00327A68" w:rsidP="00327A6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rsidR="00327A68" w:rsidRPr="000E0C23" w:rsidRDefault="00327A68" w:rsidP="00327A68">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rsidR="00AF22D2" w:rsidRPr="00661318" w:rsidRDefault="00AF22D2" w:rsidP="000B78E5">
      <w:pPr>
        <w:pStyle w:val="Textoindependiente2"/>
        <w:ind w:right="-1"/>
        <w:rPr>
          <w:rFonts w:ascii="Calibri" w:hAnsi="Calibri"/>
          <w:sz w:val="20"/>
        </w:rPr>
      </w:pPr>
    </w:p>
    <w:p w:rsidR="009A2B84" w:rsidRPr="0039320A" w:rsidRDefault="009A2B84" w:rsidP="00FC32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9A2B84" w:rsidRPr="0039320A" w:rsidRDefault="009A2B84" w:rsidP="009A2B84">
      <w:pPr>
        <w:ind w:right="-1"/>
        <w:jc w:val="both"/>
        <w:rPr>
          <w:rFonts w:ascii="Calibri" w:hAnsi="Calibri"/>
        </w:rPr>
      </w:pPr>
    </w:p>
    <w:p w:rsidR="009A2B84" w:rsidRPr="00757B85" w:rsidRDefault="009A2B84" w:rsidP="009A2B84">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 xml:space="preserve">Periódico Oficial del </w:t>
      </w:r>
      <w:r w:rsidRPr="00566EE4">
        <w:rPr>
          <w:rFonts w:asciiTheme="minorHAnsi" w:hAnsiTheme="minorHAnsi"/>
          <w:sz w:val="20"/>
          <w:szCs w:val="20"/>
        </w:rPr>
        <w:t>Estado</w:t>
      </w:r>
      <w:r w:rsidRPr="00757B85">
        <w:rPr>
          <w:rFonts w:asciiTheme="minorHAnsi" w:hAnsiTheme="minorHAnsi"/>
          <w:color w:val="auto"/>
          <w:sz w:val="20"/>
          <w:szCs w:val="20"/>
        </w:rPr>
        <w:t xml:space="preserve">, el </w:t>
      </w:r>
      <w:r w:rsidR="00233C2C">
        <w:rPr>
          <w:rFonts w:asciiTheme="minorHAnsi" w:hAnsiTheme="minorHAnsi"/>
          <w:color w:val="auto"/>
          <w:sz w:val="20"/>
          <w:szCs w:val="20"/>
        </w:rPr>
        <w:t>18</w:t>
      </w:r>
      <w:r w:rsidR="00A02689" w:rsidRPr="00757B85">
        <w:rPr>
          <w:rFonts w:asciiTheme="minorHAnsi" w:hAnsiTheme="minorHAnsi"/>
          <w:color w:val="auto"/>
          <w:sz w:val="20"/>
          <w:szCs w:val="20"/>
        </w:rPr>
        <w:t xml:space="preserve"> de </w:t>
      </w:r>
      <w:r w:rsidR="00944532">
        <w:rPr>
          <w:rFonts w:asciiTheme="minorHAnsi" w:hAnsiTheme="minorHAnsi"/>
          <w:color w:val="auto"/>
          <w:sz w:val="20"/>
          <w:szCs w:val="20"/>
        </w:rPr>
        <w:t>Agosto</w:t>
      </w:r>
      <w:r w:rsidR="00A02689" w:rsidRPr="00757B85">
        <w:rPr>
          <w:rFonts w:asciiTheme="minorHAnsi" w:hAnsiTheme="minorHAnsi"/>
          <w:color w:val="auto"/>
          <w:sz w:val="20"/>
          <w:szCs w:val="20"/>
        </w:rPr>
        <w:t xml:space="preserve"> del</w:t>
      </w:r>
      <w:r w:rsidR="006C5CD6" w:rsidRPr="00757B85">
        <w:rPr>
          <w:rFonts w:asciiTheme="minorHAnsi" w:hAnsiTheme="minorHAnsi"/>
          <w:color w:val="auto"/>
          <w:sz w:val="20"/>
          <w:szCs w:val="20"/>
        </w:rPr>
        <w:t xml:space="preserve"> 2021</w:t>
      </w:r>
      <w:r w:rsidRPr="00757B85">
        <w:rPr>
          <w:rFonts w:asciiTheme="minorHAnsi" w:hAnsiTheme="minorHAnsi"/>
          <w:color w:val="auto"/>
          <w:sz w:val="20"/>
          <w:szCs w:val="20"/>
        </w:rPr>
        <w:t xml:space="preserve">. </w:t>
      </w:r>
    </w:p>
    <w:p w:rsidR="009A2B84" w:rsidRDefault="009A2B84" w:rsidP="009A2B84">
      <w:pPr>
        <w:pStyle w:val="Default"/>
        <w:jc w:val="both"/>
        <w:rPr>
          <w:rFonts w:asciiTheme="minorHAnsi" w:hAnsiTheme="minorHAnsi"/>
          <w:color w:val="auto"/>
          <w:sz w:val="20"/>
          <w:szCs w:val="20"/>
        </w:rPr>
      </w:pPr>
      <w:r w:rsidRPr="00757B85">
        <w:rPr>
          <w:rFonts w:asciiTheme="minorHAnsi" w:hAnsiTheme="minorHAnsi"/>
          <w:b/>
          <w:color w:val="auto"/>
          <w:sz w:val="20"/>
          <w:szCs w:val="20"/>
        </w:rPr>
        <w:t>Publicación de bases:</w:t>
      </w:r>
      <w:r w:rsidRPr="00757B85">
        <w:rPr>
          <w:rFonts w:asciiTheme="minorHAnsi" w:hAnsiTheme="minorHAnsi"/>
          <w:color w:val="auto"/>
          <w:sz w:val="20"/>
          <w:szCs w:val="20"/>
        </w:rPr>
        <w:t xml:space="preserve"> </w:t>
      </w:r>
      <w:r w:rsidRPr="00757B85">
        <w:rPr>
          <w:rFonts w:asciiTheme="minorHAnsi" w:hAnsiTheme="minorHAnsi"/>
          <w:color w:val="auto"/>
          <w:sz w:val="20"/>
          <w:szCs w:val="20"/>
        </w:rPr>
        <w:tab/>
      </w:r>
      <w:r w:rsidRPr="00757B85">
        <w:rPr>
          <w:rFonts w:asciiTheme="minorHAnsi" w:hAnsiTheme="minorHAnsi"/>
          <w:color w:val="auto"/>
          <w:sz w:val="20"/>
          <w:szCs w:val="20"/>
        </w:rPr>
        <w:tab/>
        <w:t xml:space="preserve">A través de la página </w:t>
      </w:r>
      <w:hyperlink r:id="rId9" w:history="1">
        <w:r w:rsidRPr="00757B85">
          <w:rPr>
            <w:rStyle w:val="Hipervnculo"/>
            <w:rFonts w:asciiTheme="minorHAnsi" w:hAnsiTheme="minorHAnsi"/>
            <w:sz w:val="20"/>
            <w:szCs w:val="20"/>
          </w:rPr>
          <w:t>http://saludnl.gob.mx</w:t>
        </w:r>
      </w:hyperlink>
      <w:r w:rsidR="00D924BF" w:rsidRPr="00757B85">
        <w:rPr>
          <w:rFonts w:asciiTheme="minorHAnsi" w:hAnsiTheme="minorHAnsi"/>
          <w:color w:val="auto"/>
          <w:sz w:val="20"/>
          <w:szCs w:val="20"/>
        </w:rPr>
        <w:t xml:space="preserve">, </w:t>
      </w:r>
      <w:r w:rsidR="00944532" w:rsidRPr="00757B85">
        <w:rPr>
          <w:rFonts w:asciiTheme="minorHAnsi" w:hAnsiTheme="minorHAnsi"/>
          <w:color w:val="auto"/>
          <w:sz w:val="20"/>
          <w:szCs w:val="20"/>
        </w:rPr>
        <w:t xml:space="preserve">el </w:t>
      </w:r>
      <w:r w:rsidR="00944532">
        <w:rPr>
          <w:rFonts w:asciiTheme="minorHAnsi" w:hAnsiTheme="minorHAnsi"/>
          <w:color w:val="auto"/>
          <w:sz w:val="20"/>
          <w:szCs w:val="20"/>
        </w:rPr>
        <w:t>18</w:t>
      </w:r>
      <w:r w:rsidR="00944532" w:rsidRPr="00757B85">
        <w:rPr>
          <w:rFonts w:asciiTheme="minorHAnsi" w:hAnsiTheme="minorHAnsi"/>
          <w:color w:val="auto"/>
          <w:sz w:val="20"/>
          <w:szCs w:val="20"/>
        </w:rPr>
        <w:t xml:space="preserve"> de </w:t>
      </w:r>
      <w:r w:rsidR="00944532">
        <w:rPr>
          <w:rFonts w:asciiTheme="minorHAnsi" w:hAnsiTheme="minorHAnsi"/>
          <w:color w:val="auto"/>
          <w:sz w:val="20"/>
          <w:szCs w:val="20"/>
        </w:rPr>
        <w:t>Agosto</w:t>
      </w:r>
      <w:r w:rsidR="00944532" w:rsidRPr="00757B85">
        <w:rPr>
          <w:rFonts w:asciiTheme="minorHAnsi" w:hAnsiTheme="minorHAnsi"/>
          <w:color w:val="auto"/>
          <w:sz w:val="20"/>
          <w:szCs w:val="20"/>
        </w:rPr>
        <w:t xml:space="preserve"> del 2021</w:t>
      </w:r>
      <w:r w:rsidRPr="00757B85">
        <w:rPr>
          <w:rFonts w:asciiTheme="minorHAnsi" w:hAnsiTheme="minorHAnsi"/>
          <w:color w:val="auto"/>
          <w:sz w:val="20"/>
          <w:szCs w:val="20"/>
        </w:rPr>
        <w:t>.</w:t>
      </w:r>
    </w:p>
    <w:p w:rsidR="009A2B84" w:rsidRDefault="009A2B84" w:rsidP="009A2B84">
      <w:pPr>
        <w:pStyle w:val="Default"/>
        <w:jc w:val="both"/>
        <w:rPr>
          <w:rFonts w:asciiTheme="minorHAnsi" w:hAnsiTheme="minorHAnsi"/>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9A2B84" w:rsidRPr="004A4FC1" w:rsidTr="00FC329D">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9A2B84" w:rsidRPr="00E50172" w:rsidRDefault="009A2B84" w:rsidP="00362360">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sidR="000E334D">
              <w:rPr>
                <w:rFonts w:ascii="Century Gothic" w:hAnsi="Century Gothic" w:cs="Arial"/>
                <w:b/>
                <w:color w:val="000000"/>
                <w:sz w:val="18"/>
              </w:rPr>
              <w:t>LP-919044992-</w:t>
            </w:r>
            <w:r w:rsidR="0043402A">
              <w:rPr>
                <w:rFonts w:ascii="Century Gothic" w:hAnsi="Century Gothic" w:cs="Arial"/>
                <w:b/>
                <w:color w:val="000000"/>
                <w:sz w:val="18"/>
              </w:rPr>
              <w:t>N55</w:t>
            </w:r>
            <w:r w:rsidR="000E334D">
              <w:rPr>
                <w:rFonts w:ascii="Century Gothic" w:hAnsi="Century Gothic" w:cs="Arial"/>
                <w:b/>
                <w:color w:val="000000"/>
                <w:sz w:val="18"/>
              </w:rPr>
              <w:t>-2021</w:t>
            </w:r>
          </w:p>
          <w:p w:rsidR="009A2B84" w:rsidRPr="00E50172" w:rsidRDefault="009A2B84" w:rsidP="009A2B84">
            <w:pPr>
              <w:jc w:val="center"/>
              <w:rPr>
                <w:rFonts w:ascii="Century Gothic" w:hAnsi="Century Gothic" w:cs="Arial"/>
                <w:b/>
                <w:bCs/>
                <w:color w:val="000000"/>
                <w:sz w:val="16"/>
              </w:rPr>
            </w:pPr>
            <w:r w:rsidRPr="00E50172">
              <w:rPr>
                <w:rFonts w:ascii="Century Gothic" w:hAnsi="Century Gothic" w:cs="Arial"/>
                <w:b/>
                <w:color w:val="000000"/>
                <w:sz w:val="18"/>
              </w:rPr>
              <w:t>“</w:t>
            </w:r>
            <w:r>
              <w:rPr>
                <w:rFonts w:ascii="Century Gothic" w:hAnsi="Century Gothic" w:cs="Arial"/>
                <w:b/>
                <w:color w:val="000000"/>
                <w:sz w:val="18"/>
              </w:rPr>
              <w:t>MEDICAMENTO”</w:t>
            </w:r>
          </w:p>
        </w:tc>
      </w:tr>
      <w:tr w:rsidR="009A2B84" w:rsidRPr="004A4FC1" w:rsidTr="00FC329D">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rsidR="009A2B84" w:rsidRPr="00E50172" w:rsidRDefault="009A2B84" w:rsidP="00362360">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A2B84" w:rsidRPr="00E50172" w:rsidTr="00362360">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944532" w:rsidRPr="00944532" w:rsidRDefault="00944532" w:rsidP="00944532">
            <w:pPr>
              <w:jc w:val="center"/>
              <w:rPr>
                <w:rFonts w:ascii="Century Gothic" w:hAnsi="Century Gothic" w:cs="Arial"/>
                <w:sz w:val="16"/>
                <w:szCs w:val="18"/>
              </w:rPr>
            </w:pPr>
            <w:r w:rsidRPr="00944532">
              <w:rPr>
                <w:rFonts w:ascii="Century Gothic" w:hAnsi="Century Gothic" w:cs="Arial"/>
                <w:sz w:val="16"/>
                <w:szCs w:val="18"/>
              </w:rPr>
              <w:t>24/08/2021</w:t>
            </w:r>
          </w:p>
          <w:p w:rsidR="00757B85" w:rsidRPr="00944532" w:rsidRDefault="00944532" w:rsidP="00944532">
            <w:pPr>
              <w:jc w:val="center"/>
              <w:rPr>
                <w:rFonts w:ascii="Century Gothic" w:hAnsi="Century Gothic" w:cs="Arial"/>
                <w:sz w:val="16"/>
                <w:szCs w:val="18"/>
              </w:rPr>
            </w:pPr>
            <w:r w:rsidRPr="00944532">
              <w:rPr>
                <w:rFonts w:ascii="Century Gothic" w:hAnsi="Century Gothic" w:cs="Arial"/>
                <w:sz w:val="16"/>
                <w:szCs w:val="18"/>
              </w:rPr>
              <w:t>11:00 HRS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9A2B84" w:rsidRPr="00566EE4" w:rsidRDefault="009A2B84" w:rsidP="00845E6E">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Los eventos serán presenciales y serán llevados a cabo en la Sala de Juntas de la Dirección Administrativa y de la Subsecretaria de Prevención y Control de Enfermedades de la Convocante, ubicada en Matamoros 520 </w:t>
            </w:r>
            <w:r w:rsidR="00845E6E">
              <w:rPr>
                <w:rFonts w:ascii="Century Gothic" w:hAnsi="Century Gothic" w:cs="Arial"/>
                <w:color w:val="000000"/>
                <w:sz w:val="16"/>
                <w:szCs w:val="18"/>
              </w:rPr>
              <w:t>O</w:t>
            </w:r>
            <w:r w:rsidRPr="00566EE4">
              <w:rPr>
                <w:rFonts w:ascii="Century Gothic" w:hAnsi="Century Gothic" w:cs="Arial"/>
                <w:color w:val="000000"/>
                <w:sz w:val="16"/>
                <w:szCs w:val="18"/>
              </w:rPr>
              <w:t>te</w:t>
            </w:r>
            <w:r w:rsidR="00845E6E">
              <w:rPr>
                <w:rFonts w:ascii="Century Gothic" w:hAnsi="Century Gothic" w:cs="Arial"/>
                <w:color w:val="000000"/>
                <w:sz w:val="16"/>
                <w:szCs w:val="18"/>
              </w:rPr>
              <w:t>.</w:t>
            </w:r>
            <w:r w:rsidRPr="00566EE4">
              <w:rPr>
                <w:rFonts w:ascii="Century Gothic" w:hAnsi="Century Gothic" w:cs="Arial"/>
                <w:color w:val="000000"/>
                <w:sz w:val="16"/>
                <w:szCs w:val="18"/>
              </w:rPr>
              <w:t>, segundo y tercer piso, respectivamente, Centro de Monterrey, Nuevo León, C.P. 64000</w:t>
            </w:r>
          </w:p>
        </w:tc>
      </w:tr>
      <w:tr w:rsidR="009A2B84" w:rsidRPr="00566EE4" w:rsidTr="00362360">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944532" w:rsidRPr="00944532" w:rsidRDefault="00944532" w:rsidP="00944532">
            <w:pPr>
              <w:jc w:val="center"/>
              <w:rPr>
                <w:rFonts w:ascii="Century Gothic" w:hAnsi="Century Gothic" w:cs="Arial"/>
                <w:sz w:val="16"/>
                <w:szCs w:val="18"/>
              </w:rPr>
            </w:pPr>
            <w:r w:rsidRPr="00944532">
              <w:rPr>
                <w:rFonts w:ascii="Century Gothic" w:hAnsi="Century Gothic" w:cs="Arial"/>
                <w:sz w:val="16"/>
                <w:szCs w:val="18"/>
              </w:rPr>
              <w:t>02/09/2021</w:t>
            </w:r>
          </w:p>
          <w:p w:rsidR="00757B85" w:rsidRPr="00944532" w:rsidRDefault="00944532" w:rsidP="00944532">
            <w:pPr>
              <w:jc w:val="center"/>
              <w:rPr>
                <w:rFonts w:ascii="Century Gothic" w:hAnsi="Century Gothic" w:cs="Arial"/>
                <w:sz w:val="16"/>
                <w:szCs w:val="18"/>
              </w:rPr>
            </w:pPr>
            <w:r w:rsidRPr="00944532">
              <w:rPr>
                <w:rFonts w:ascii="Century Gothic" w:hAnsi="Century Gothic" w:cs="Arial"/>
                <w:sz w:val="16"/>
                <w:szCs w:val="18"/>
              </w:rPr>
              <w:t>12:00 HRS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both"/>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944532" w:rsidRPr="00944532" w:rsidRDefault="00944532" w:rsidP="00944532">
            <w:pPr>
              <w:jc w:val="center"/>
              <w:rPr>
                <w:rFonts w:ascii="Century Gothic" w:hAnsi="Century Gothic" w:cs="Arial"/>
                <w:sz w:val="16"/>
                <w:szCs w:val="18"/>
              </w:rPr>
            </w:pPr>
            <w:r w:rsidRPr="00944532">
              <w:rPr>
                <w:rFonts w:ascii="Century Gothic" w:hAnsi="Century Gothic" w:cs="Arial"/>
                <w:sz w:val="16"/>
                <w:szCs w:val="18"/>
              </w:rPr>
              <w:t>03/09/2021</w:t>
            </w:r>
          </w:p>
          <w:p w:rsidR="00757B85" w:rsidRPr="00944532" w:rsidRDefault="00944532" w:rsidP="00944532">
            <w:pPr>
              <w:jc w:val="center"/>
              <w:rPr>
                <w:rFonts w:ascii="Century Gothic" w:hAnsi="Century Gothic" w:cs="Arial"/>
                <w:sz w:val="16"/>
                <w:szCs w:val="18"/>
              </w:rPr>
            </w:pPr>
            <w:r w:rsidRPr="00944532">
              <w:rPr>
                <w:rFonts w:ascii="Century Gothic" w:hAnsi="Century Gothic" w:cs="Arial"/>
                <w:sz w:val="16"/>
                <w:szCs w:val="18"/>
              </w:rPr>
              <w:t>11:30 HRS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944532" w:rsidRPr="00944532" w:rsidRDefault="00944532" w:rsidP="00944532">
            <w:pPr>
              <w:jc w:val="center"/>
              <w:rPr>
                <w:rFonts w:ascii="Century Gothic" w:hAnsi="Century Gothic" w:cs="Arial"/>
                <w:sz w:val="16"/>
                <w:szCs w:val="18"/>
              </w:rPr>
            </w:pPr>
            <w:r w:rsidRPr="00944532">
              <w:rPr>
                <w:rFonts w:ascii="Century Gothic" w:hAnsi="Century Gothic" w:cs="Arial"/>
                <w:sz w:val="16"/>
                <w:szCs w:val="18"/>
              </w:rPr>
              <w:t>03/09/2021</w:t>
            </w:r>
          </w:p>
          <w:p w:rsidR="009A2B84" w:rsidRPr="00944532" w:rsidRDefault="00944532" w:rsidP="00944532">
            <w:pPr>
              <w:jc w:val="center"/>
              <w:rPr>
                <w:rFonts w:ascii="Century Gothic" w:hAnsi="Century Gothic" w:cs="Arial"/>
                <w:sz w:val="16"/>
                <w:szCs w:val="18"/>
              </w:rPr>
            </w:pPr>
            <w:r w:rsidRPr="00944532">
              <w:rPr>
                <w:rFonts w:ascii="Century Gothic" w:hAnsi="Century Gothic" w:cs="Arial"/>
                <w:sz w:val="16"/>
                <w:szCs w:val="18"/>
              </w:rPr>
              <w:t>11:45 HRS</w:t>
            </w:r>
          </w:p>
        </w:tc>
        <w:tc>
          <w:tcPr>
            <w:tcW w:w="4253" w:type="dxa"/>
            <w:vMerge/>
            <w:tcBorders>
              <w:left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944532" w:rsidRPr="00944532" w:rsidRDefault="00944532" w:rsidP="00944532">
            <w:pPr>
              <w:jc w:val="center"/>
              <w:rPr>
                <w:rFonts w:ascii="Century Gothic" w:hAnsi="Century Gothic" w:cs="Arial"/>
                <w:sz w:val="16"/>
                <w:szCs w:val="18"/>
              </w:rPr>
            </w:pPr>
            <w:r w:rsidRPr="00944532">
              <w:rPr>
                <w:rFonts w:ascii="Century Gothic" w:hAnsi="Century Gothic" w:cs="Arial"/>
                <w:sz w:val="16"/>
                <w:szCs w:val="18"/>
              </w:rPr>
              <w:t>03/09/2021</w:t>
            </w:r>
          </w:p>
          <w:p w:rsidR="009A2B84" w:rsidRPr="00944532" w:rsidRDefault="00944532" w:rsidP="00944532">
            <w:pPr>
              <w:jc w:val="center"/>
              <w:rPr>
                <w:rFonts w:ascii="Century Gothic" w:hAnsi="Century Gothic" w:cs="Arial"/>
                <w:sz w:val="16"/>
                <w:szCs w:val="18"/>
              </w:rPr>
            </w:pPr>
            <w:r w:rsidRPr="00944532">
              <w:rPr>
                <w:rFonts w:ascii="Century Gothic" w:hAnsi="Century Gothic" w:cs="Arial"/>
                <w:sz w:val="16"/>
                <w:szCs w:val="18"/>
              </w:rPr>
              <w:t>12:00 HRS</w:t>
            </w:r>
          </w:p>
        </w:tc>
        <w:tc>
          <w:tcPr>
            <w:tcW w:w="4253" w:type="dxa"/>
            <w:vMerge/>
            <w:tcBorders>
              <w:left w:val="single" w:sz="4" w:space="0" w:color="auto"/>
              <w:bottom w:val="single" w:sz="4" w:space="0" w:color="auto"/>
              <w:right w:val="single" w:sz="4" w:space="0" w:color="auto"/>
            </w:tcBorders>
            <w:shd w:val="clear" w:color="auto" w:fill="auto"/>
            <w:vAlign w:val="center"/>
          </w:tcPr>
          <w:p w:rsidR="009A2B84" w:rsidRPr="00566EE4" w:rsidRDefault="009A2B84" w:rsidP="00362360">
            <w:pPr>
              <w:jc w:val="center"/>
              <w:rPr>
                <w:rFonts w:ascii="Century Gothic" w:hAnsi="Century Gothic" w:cs="Arial"/>
                <w:color w:val="000000"/>
                <w:sz w:val="16"/>
                <w:szCs w:val="18"/>
              </w:rPr>
            </w:pPr>
          </w:p>
        </w:tc>
      </w:tr>
      <w:tr w:rsidR="009A2B84" w:rsidRPr="00566EE4" w:rsidTr="00362360">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566EE4" w:rsidRDefault="009A2B84" w:rsidP="00944532">
            <w:pPr>
              <w:jc w:val="both"/>
              <w:rPr>
                <w:rFonts w:ascii="Century Gothic" w:hAnsi="Century Gothic" w:cs="Arial"/>
                <w:color w:val="000000"/>
                <w:sz w:val="16"/>
                <w:szCs w:val="18"/>
              </w:rPr>
            </w:pPr>
            <w:r w:rsidRPr="00566EE4">
              <w:rPr>
                <w:rFonts w:ascii="Century Gothic" w:hAnsi="Century Gothic" w:cs="Arial"/>
                <w:color w:val="000000"/>
                <w:sz w:val="16"/>
                <w:szCs w:val="18"/>
              </w:rPr>
              <w:t xml:space="preserve">En caso de </w:t>
            </w:r>
            <w:r w:rsidRPr="00566EE4">
              <w:rPr>
                <w:rFonts w:ascii="Century Gothic" w:hAnsi="Century Gothic" w:cs="Arial"/>
                <w:sz w:val="16"/>
                <w:szCs w:val="18"/>
              </w:rPr>
              <w:t xml:space="preserve">resultar adjudicados los proveedores deberán presentarse a más tardar el </w:t>
            </w:r>
            <w:r w:rsidR="00DD52A3">
              <w:rPr>
                <w:rFonts w:ascii="Century Gothic" w:hAnsi="Century Gothic" w:cs="Arial"/>
                <w:sz w:val="16"/>
                <w:szCs w:val="18"/>
              </w:rPr>
              <w:t xml:space="preserve">día </w:t>
            </w:r>
            <w:r w:rsidR="00944532">
              <w:rPr>
                <w:rFonts w:ascii="Century Gothic" w:hAnsi="Century Gothic" w:cs="Arial"/>
                <w:sz w:val="16"/>
                <w:szCs w:val="18"/>
              </w:rPr>
              <w:t>20</w:t>
            </w:r>
            <w:r w:rsidR="0062401B">
              <w:rPr>
                <w:rFonts w:ascii="Century Gothic" w:hAnsi="Century Gothic" w:cs="Arial"/>
                <w:sz w:val="16"/>
                <w:szCs w:val="18"/>
              </w:rPr>
              <w:t xml:space="preserve"> </w:t>
            </w:r>
            <w:r w:rsidR="00944532">
              <w:rPr>
                <w:rFonts w:ascii="Century Gothic" w:hAnsi="Century Gothic" w:cs="Arial"/>
                <w:sz w:val="16"/>
                <w:szCs w:val="18"/>
              </w:rPr>
              <w:t xml:space="preserve">de Septiembre </w:t>
            </w:r>
            <w:r w:rsidR="0062401B">
              <w:rPr>
                <w:rFonts w:ascii="Century Gothic" w:hAnsi="Century Gothic" w:cs="Arial"/>
                <w:sz w:val="16"/>
                <w:szCs w:val="18"/>
              </w:rPr>
              <w:t>del 2021</w:t>
            </w:r>
            <w:r w:rsidRPr="00566EE4">
              <w:rPr>
                <w:rFonts w:ascii="Century Gothic" w:hAnsi="Century Gothic" w:cs="Arial"/>
                <w:sz w:val="16"/>
                <w:szCs w:val="18"/>
              </w:rPr>
              <w:t xml:space="preserve"> </w:t>
            </w:r>
            <w:r w:rsidR="007B0E24">
              <w:rPr>
                <w:rFonts w:ascii="Century Gothic" w:hAnsi="Century Gothic" w:cs="Arial"/>
                <w:sz w:val="16"/>
                <w:szCs w:val="18"/>
              </w:rPr>
              <w:t>en el Departamento de Contratos, ubicado en</w:t>
            </w:r>
            <w:r w:rsidRPr="00566EE4">
              <w:rPr>
                <w:rFonts w:ascii="Century Gothic" w:hAnsi="Century Gothic" w:cs="Arial"/>
                <w:color w:val="000000"/>
                <w:sz w:val="16"/>
                <w:szCs w:val="18"/>
              </w:rPr>
              <w:t xml:space="preserve"> Matamoros 520 </w:t>
            </w:r>
            <w:r w:rsidR="006F6F32">
              <w:rPr>
                <w:rFonts w:ascii="Century Gothic" w:hAnsi="Century Gothic" w:cs="Arial"/>
                <w:color w:val="000000"/>
                <w:sz w:val="16"/>
                <w:szCs w:val="18"/>
              </w:rPr>
              <w:t>O</w:t>
            </w:r>
            <w:r w:rsidRPr="00566EE4">
              <w:rPr>
                <w:rFonts w:ascii="Century Gothic" w:hAnsi="Century Gothic" w:cs="Arial"/>
                <w:color w:val="000000"/>
                <w:sz w:val="16"/>
                <w:szCs w:val="18"/>
              </w:rPr>
              <w:t>te, primer piso, Centro de Monterrey, Nuevo León, C.P. 64000, en el horario de 9:00 a 17:00 horas.</w:t>
            </w:r>
          </w:p>
        </w:tc>
      </w:tr>
      <w:tr w:rsidR="009A2B84" w:rsidRPr="00E50172" w:rsidTr="00362360">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84" w:rsidRPr="00E50172" w:rsidRDefault="009A2B84" w:rsidP="00362360">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9A2B84" w:rsidRPr="00E50172" w:rsidRDefault="009A2B84" w:rsidP="00362360">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9A2B84" w:rsidRDefault="009A2B84" w:rsidP="009A2B84">
      <w:pPr>
        <w:ind w:right="51"/>
        <w:jc w:val="both"/>
        <w:rPr>
          <w:rFonts w:ascii="Calibri" w:hAnsi="Calibri"/>
        </w:rPr>
      </w:pPr>
    </w:p>
    <w:p w:rsidR="009A2B84" w:rsidRDefault="009A2B84" w:rsidP="009A2B84">
      <w:pPr>
        <w:ind w:right="51"/>
        <w:jc w:val="both"/>
        <w:rPr>
          <w:rFonts w:ascii="Calibri" w:hAnsi="Calibri"/>
        </w:rPr>
      </w:pPr>
      <w:r>
        <w:rPr>
          <w:rFonts w:ascii="Calibri" w:hAnsi="Calibri"/>
        </w:rPr>
        <w:t>Los eventos se llevarán bajo las siguientes condiciones:</w:t>
      </w:r>
    </w:p>
    <w:p w:rsidR="009A2B84" w:rsidRDefault="009A2B84" w:rsidP="009A2B84">
      <w:pPr>
        <w:ind w:right="51"/>
        <w:jc w:val="both"/>
        <w:rPr>
          <w:rFonts w:ascii="Calibri" w:hAnsi="Calibri"/>
        </w:rPr>
      </w:pPr>
    </w:p>
    <w:p w:rsidR="009A2B84" w:rsidRDefault="009A2B84" w:rsidP="009A2B84">
      <w:pPr>
        <w:pStyle w:val="Prrafodelista"/>
        <w:numPr>
          <w:ilvl w:val="0"/>
          <w:numId w:val="30"/>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A02689">
        <w:rPr>
          <w:rFonts w:ascii="Calibri" w:hAnsi="Calibri"/>
        </w:rPr>
        <w:t>Departamento de Control de Insumos y Almacén</w:t>
      </w:r>
      <w:r w:rsidRPr="00C84FE6">
        <w:rPr>
          <w:rFonts w:ascii="Calibri" w:hAnsi="Calibri"/>
        </w:rPr>
        <w:t>, ubicado en Matamoros oriente, No. 520, primer piso, Centro de la Ciudad, Monterrey, Nuevo Leó</w:t>
      </w:r>
      <w:r w:rsidR="000D6E28">
        <w:rPr>
          <w:rFonts w:ascii="Calibri" w:hAnsi="Calibri"/>
        </w:rPr>
        <w:t>n, C.P. 64000, Tel</w:t>
      </w:r>
      <w:r w:rsidR="00343F75">
        <w:rPr>
          <w:rFonts w:ascii="Calibri" w:hAnsi="Calibri"/>
        </w:rPr>
        <w:t xml:space="preserve">.: </w:t>
      </w:r>
      <w:r w:rsidR="00F03A5E">
        <w:rPr>
          <w:rFonts w:ascii="Calibri" w:hAnsi="Calibri"/>
        </w:rPr>
        <w:t>81813070</w:t>
      </w:r>
      <w:r w:rsidR="00343F75">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9A2B84" w:rsidRDefault="009A2B84" w:rsidP="009A2B84">
      <w:pPr>
        <w:pStyle w:val="Prrafodelista"/>
        <w:numPr>
          <w:ilvl w:val="2"/>
          <w:numId w:val="31"/>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9A2B84" w:rsidRDefault="009A2B84" w:rsidP="009A2B84">
      <w:pPr>
        <w:pStyle w:val="Prrafodelista"/>
        <w:numPr>
          <w:ilvl w:val="2"/>
          <w:numId w:val="31"/>
        </w:numPr>
        <w:ind w:right="-1"/>
        <w:jc w:val="both"/>
        <w:rPr>
          <w:rFonts w:ascii="Calibri" w:hAnsi="Calibri" w:cs="Arial"/>
        </w:rPr>
      </w:pPr>
      <w:r w:rsidRPr="00C84FE6">
        <w:rPr>
          <w:rFonts w:ascii="Calibri" w:hAnsi="Calibri"/>
          <w:b/>
          <w:i/>
          <w:u w:val="single"/>
        </w:rPr>
        <w:lastRenderedPageBreak/>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9A2B84" w:rsidRPr="00F03A5E" w:rsidRDefault="009A2B84" w:rsidP="009A2B84">
      <w:pPr>
        <w:pStyle w:val="Prrafodelista"/>
        <w:numPr>
          <w:ilvl w:val="2"/>
          <w:numId w:val="31"/>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9A2B84" w:rsidRPr="009A3619" w:rsidRDefault="009A2B84" w:rsidP="009A2B84">
      <w:pPr>
        <w:pStyle w:val="Prrafodelista"/>
        <w:numPr>
          <w:ilvl w:val="2"/>
          <w:numId w:val="31"/>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9A2B84" w:rsidRPr="009A3619" w:rsidRDefault="009A2B84" w:rsidP="009A2B84">
      <w:pPr>
        <w:pStyle w:val="Prrafodelista"/>
        <w:rPr>
          <w:rFonts w:asciiTheme="minorHAnsi" w:hAnsiTheme="minorHAnsi"/>
        </w:rPr>
      </w:pPr>
    </w:p>
    <w:p w:rsidR="009A2B84" w:rsidRDefault="009A2B84" w:rsidP="009A2B84">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rsidR="00CA102D" w:rsidRDefault="00CA102D" w:rsidP="009A2B84">
      <w:pPr>
        <w:ind w:right="51"/>
        <w:jc w:val="both"/>
        <w:rPr>
          <w:rFonts w:asciiTheme="minorHAnsi" w:hAnsiTheme="minorHAnsi"/>
        </w:rPr>
      </w:pPr>
    </w:p>
    <w:p w:rsidR="000B78E5" w:rsidRPr="0039320A" w:rsidRDefault="000B78E5"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9A2B84">
        <w:rPr>
          <w:rFonts w:ascii="Calibri" w:hAnsi="Calibri"/>
          <w:b/>
        </w:rPr>
        <w:t>2</w:t>
      </w:r>
      <w:r w:rsidRPr="0039320A">
        <w:rPr>
          <w:rFonts w:ascii="Calibri" w:hAnsi="Calibri"/>
          <w:b/>
        </w:rPr>
        <w:t>.</w:t>
      </w:r>
      <w:r>
        <w:rPr>
          <w:rFonts w:ascii="Calibri" w:hAnsi="Calibri"/>
          <w:b/>
        </w:rPr>
        <w:t xml:space="preserve"> </w:t>
      </w:r>
      <w:r w:rsidRPr="0039320A">
        <w:rPr>
          <w:rFonts w:ascii="Calibri" w:hAnsi="Calibri"/>
          <w:b/>
        </w:rPr>
        <w:t>CRITERIO DE ADJUDICACIÓN.</w:t>
      </w:r>
    </w:p>
    <w:p w:rsidR="000B78E5" w:rsidRPr="0039320A" w:rsidRDefault="000B78E5" w:rsidP="000B78E5">
      <w:pPr>
        <w:ind w:right="-1"/>
        <w:jc w:val="both"/>
        <w:rPr>
          <w:rFonts w:ascii="Calibri" w:hAnsi="Calibri"/>
        </w:rPr>
      </w:pPr>
    </w:p>
    <w:p w:rsidR="005E531C" w:rsidRDefault="000B78E5" w:rsidP="009A2B84">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 xml:space="preserve">previo análisis de las propuestas presentadas y presupuestos autorizados, elaborará </w:t>
      </w:r>
      <w:r w:rsidRPr="00AB17B1">
        <w:rPr>
          <w:rFonts w:ascii="Calibri" w:hAnsi="Calibri"/>
        </w:rPr>
        <w:t xml:space="preserve">un dictamen que servirá como fundamento para emitir el fallo mediante el cual se </w:t>
      </w:r>
      <w:r w:rsidRPr="00936600">
        <w:rPr>
          <w:rFonts w:ascii="Calibri" w:hAnsi="Calibri"/>
        </w:rPr>
        <w:t>adjudicará</w:t>
      </w:r>
      <w:r w:rsidR="00475405" w:rsidRPr="00936600">
        <w:rPr>
          <w:rFonts w:ascii="Calibri" w:hAnsi="Calibri"/>
        </w:rPr>
        <w:t xml:space="preserve"> el tota</w:t>
      </w:r>
      <w:r w:rsidR="00936600" w:rsidRPr="00936600">
        <w:rPr>
          <w:rFonts w:ascii="Calibri" w:hAnsi="Calibri"/>
        </w:rPr>
        <w:t>l de los</w:t>
      </w:r>
      <w:r w:rsidR="00475405" w:rsidRPr="00936600">
        <w:rPr>
          <w:rFonts w:ascii="Calibri" w:hAnsi="Calibri"/>
        </w:rPr>
        <w:t xml:space="preserve"> </w:t>
      </w:r>
      <w:r w:rsidR="00936600" w:rsidRPr="00936600">
        <w:rPr>
          <w:rFonts w:ascii="Calibri" w:hAnsi="Calibri"/>
        </w:rPr>
        <w:t>renglones incluido</w:t>
      </w:r>
      <w:r w:rsidR="00475405" w:rsidRPr="00936600">
        <w:rPr>
          <w:rFonts w:ascii="Calibri" w:hAnsi="Calibri"/>
        </w:rPr>
        <w:t>s en el Anexo</w:t>
      </w:r>
      <w:r w:rsidR="00475405" w:rsidRPr="00AB17B1">
        <w:rPr>
          <w:rFonts w:ascii="Calibri" w:hAnsi="Calibri"/>
        </w:rPr>
        <w:t xml:space="preserve"> 1</w:t>
      </w:r>
      <w:r w:rsidRPr="00AB17B1">
        <w:rPr>
          <w:rFonts w:ascii="Calibri" w:hAnsi="Calibri"/>
        </w:rPr>
        <w:t xml:space="preserve"> </w:t>
      </w:r>
      <w:r w:rsidRPr="00AB17B1">
        <w:rPr>
          <w:rFonts w:ascii="Calibri" w:hAnsi="Calibri"/>
          <w:b/>
          <w:i/>
        </w:rPr>
        <w:t xml:space="preserve">por </w:t>
      </w:r>
      <w:r w:rsidR="009E04A4" w:rsidRPr="00AB17B1">
        <w:rPr>
          <w:rFonts w:ascii="Calibri" w:hAnsi="Calibri"/>
          <w:b/>
          <w:i/>
        </w:rPr>
        <w:t>pa</w:t>
      </w:r>
      <w:r w:rsidR="00AB17B1" w:rsidRPr="00AB17B1">
        <w:rPr>
          <w:rFonts w:ascii="Calibri" w:hAnsi="Calibri"/>
          <w:b/>
          <w:i/>
        </w:rPr>
        <w:t>rtida</w:t>
      </w:r>
      <w:r w:rsidRPr="00AB17B1">
        <w:rPr>
          <w:rFonts w:ascii="Calibri" w:hAnsi="Calibri"/>
        </w:rPr>
        <w:t xml:space="preserve"> </w:t>
      </w:r>
      <w:r w:rsidR="00475405" w:rsidRPr="00AB17B1">
        <w:rPr>
          <w:rFonts w:ascii="Calibri" w:hAnsi="Calibri"/>
        </w:rPr>
        <w:t xml:space="preserve">que incluye </w:t>
      </w:r>
      <w:r w:rsidR="009E04A4" w:rsidRPr="00AB17B1">
        <w:rPr>
          <w:rFonts w:ascii="Calibri" w:hAnsi="Calibri"/>
        </w:rPr>
        <w:t>el suministro</w:t>
      </w:r>
      <w:r w:rsidRPr="00AB17B1">
        <w:rPr>
          <w:rFonts w:ascii="Calibri" w:hAnsi="Calibri"/>
        </w:rPr>
        <w:t xml:space="preserve"> de los </w:t>
      </w:r>
      <w:r w:rsidR="009E04A4" w:rsidRPr="00AB17B1">
        <w:rPr>
          <w:rFonts w:ascii="Calibri" w:hAnsi="Calibri"/>
        </w:rPr>
        <w:t>medicamentos</w:t>
      </w:r>
      <w:r w:rsidR="005E531C" w:rsidRPr="00AB17B1">
        <w:rPr>
          <w:rFonts w:ascii="Calibri" w:hAnsi="Calibri"/>
        </w:rPr>
        <w:t xml:space="preserve"> </w:t>
      </w:r>
      <w:r w:rsidRPr="00AB17B1">
        <w:rPr>
          <w:rFonts w:ascii="Calibri" w:hAnsi="Calibri"/>
        </w:rPr>
        <w:t>motivo de este concurso, al (los)  licitante (s) que de entre los proponentes</w:t>
      </w:r>
      <w:r w:rsidRPr="00EF4E71">
        <w:rPr>
          <w:rFonts w:ascii="Calibri" w:hAnsi="Calibri"/>
        </w:rPr>
        <w:t xml:space="preserve">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mplimiento en la entrega de los medicamentos</w:t>
      </w:r>
      <w:r w:rsidRPr="0039320A">
        <w:rPr>
          <w:rFonts w:ascii="Calibri" w:hAnsi="Calibri"/>
        </w:rPr>
        <w:t xml:space="preserve"> objeto del presente concurso. </w:t>
      </w:r>
    </w:p>
    <w:p w:rsidR="009A2B84" w:rsidRDefault="009A2B84" w:rsidP="009A2B84">
      <w:pPr>
        <w:ind w:right="-1"/>
        <w:jc w:val="both"/>
        <w:rPr>
          <w:rFonts w:ascii="Calibri" w:hAnsi="Calibri"/>
        </w:rPr>
      </w:pPr>
    </w:p>
    <w:p w:rsidR="009A2B84" w:rsidRDefault="009A2B84" w:rsidP="009A2B84">
      <w:pPr>
        <w:ind w:right="-1"/>
        <w:jc w:val="both"/>
        <w:rPr>
          <w:rFonts w:asciiTheme="minorHAnsi" w:hAnsiTheme="minorHAnsi"/>
        </w:rPr>
      </w:pPr>
    </w:p>
    <w:p w:rsidR="005E531C" w:rsidRPr="0039320A" w:rsidRDefault="009A2B84"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1970BB" w:rsidRPr="0039320A" w:rsidRDefault="001970BB" w:rsidP="001970BB">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9146DB">
        <w:rPr>
          <w:rFonts w:ascii="Calibri" w:hAnsi="Calibri"/>
        </w:rPr>
        <w:t>como fin obtener una ventaja sobre los demás licitantes</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b/>
          <w:sz w:val="16"/>
        </w:rPr>
      </w:pPr>
    </w:p>
    <w:p w:rsidR="00CA102D" w:rsidRDefault="00CA102D" w:rsidP="005E531C">
      <w:pPr>
        <w:ind w:right="-1"/>
        <w:jc w:val="both"/>
        <w:rPr>
          <w:rFonts w:ascii="Calibri" w:hAnsi="Calibri"/>
          <w:b/>
          <w:sz w:val="16"/>
        </w:rPr>
      </w:pPr>
    </w:p>
    <w:p w:rsidR="00CA102D" w:rsidRDefault="00CA102D" w:rsidP="005E531C">
      <w:pPr>
        <w:ind w:right="-1"/>
        <w:jc w:val="both"/>
        <w:rPr>
          <w:rFonts w:ascii="Calibri" w:hAnsi="Calibri"/>
          <w:b/>
          <w:sz w:val="16"/>
        </w:rPr>
      </w:pPr>
    </w:p>
    <w:p w:rsidR="00CA102D" w:rsidRDefault="00CA102D" w:rsidP="005E531C">
      <w:pPr>
        <w:ind w:right="-1"/>
        <w:jc w:val="both"/>
        <w:rPr>
          <w:rFonts w:ascii="Calibri" w:hAnsi="Calibri"/>
          <w:b/>
          <w:sz w:val="16"/>
        </w:rPr>
      </w:pPr>
    </w:p>
    <w:p w:rsidR="00343F75" w:rsidRDefault="00343F75" w:rsidP="005E531C">
      <w:pPr>
        <w:ind w:right="-1"/>
        <w:jc w:val="both"/>
        <w:rPr>
          <w:rFonts w:ascii="Calibri" w:hAnsi="Calibri"/>
          <w:b/>
          <w:sz w:val="16"/>
        </w:rPr>
      </w:pPr>
    </w:p>
    <w:p w:rsidR="005E531C" w:rsidRPr="0039320A" w:rsidRDefault="005E531C"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9A2B84">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C02255" w:rsidRDefault="00C02255" w:rsidP="005E531C">
      <w:pPr>
        <w:ind w:left="284" w:right="-1"/>
        <w:jc w:val="both"/>
        <w:rPr>
          <w:rFonts w:ascii="Calibri" w:hAnsi="Calibri"/>
          <w:b/>
          <w:u w:val="single"/>
        </w:rPr>
      </w:pPr>
    </w:p>
    <w:p w:rsidR="009450B3" w:rsidRDefault="009450B3" w:rsidP="005E531C">
      <w:pPr>
        <w:ind w:left="284" w:right="-1"/>
        <w:jc w:val="both"/>
        <w:rPr>
          <w:rFonts w:ascii="Calibri" w:hAnsi="Calibri"/>
          <w:b/>
          <w:u w:val="single"/>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de </w:t>
      </w:r>
      <w:r w:rsidR="009E04A4">
        <w:rPr>
          <w:rFonts w:ascii="Calibri" w:hAnsi="Calibri"/>
        </w:rPr>
        <w:t>los medicamentos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9A2B84"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5E531C" w:rsidRDefault="005E531C" w:rsidP="005E531C">
      <w:pPr>
        <w:ind w:left="284" w:right="-1"/>
        <w:jc w:val="both"/>
        <w:rPr>
          <w:rFonts w:ascii="Calibri" w:hAnsi="Calibri"/>
          <w:b/>
        </w:rPr>
      </w:pPr>
    </w:p>
    <w:p w:rsidR="005E531C" w:rsidRPr="00933CEB" w:rsidRDefault="009A2B84"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AB17B1">
        <w:rPr>
          <w:rFonts w:ascii="Calibri" w:hAnsi="Calibri"/>
          <w:sz w:val="20"/>
        </w:rPr>
        <w:t xml:space="preserve">, será del </w:t>
      </w:r>
      <w:r w:rsidR="00944532">
        <w:rPr>
          <w:rFonts w:ascii="Calibri" w:hAnsi="Calibri"/>
          <w:sz w:val="20"/>
        </w:rPr>
        <w:t>6</w:t>
      </w:r>
      <w:r w:rsidRPr="00AB17B1">
        <w:rPr>
          <w:rFonts w:ascii="Calibri" w:hAnsi="Calibri"/>
          <w:sz w:val="20"/>
        </w:rPr>
        <w:t xml:space="preserve"> de </w:t>
      </w:r>
      <w:r w:rsidR="00CA102D">
        <w:rPr>
          <w:rFonts w:ascii="Calibri" w:hAnsi="Calibri"/>
          <w:sz w:val="20"/>
        </w:rPr>
        <w:t>s</w:t>
      </w:r>
      <w:r w:rsidR="00944532">
        <w:rPr>
          <w:rFonts w:ascii="Calibri" w:hAnsi="Calibri"/>
          <w:sz w:val="20"/>
        </w:rPr>
        <w:t>eptiembre</w:t>
      </w:r>
      <w:r w:rsidR="00AB17B1" w:rsidRPr="00AB17B1">
        <w:rPr>
          <w:rFonts w:ascii="Calibri" w:hAnsi="Calibri"/>
          <w:sz w:val="20"/>
        </w:rPr>
        <w:t xml:space="preserve"> del 2021</w:t>
      </w:r>
      <w:r w:rsidRPr="00AB17B1">
        <w:rPr>
          <w:rFonts w:ascii="Calibri" w:hAnsi="Calibri"/>
          <w:sz w:val="20"/>
        </w:rPr>
        <w:t xml:space="preserve"> al </w:t>
      </w:r>
      <w:r w:rsidR="006F697A" w:rsidRPr="00AB17B1">
        <w:rPr>
          <w:rFonts w:ascii="Calibri" w:hAnsi="Calibri"/>
          <w:sz w:val="20"/>
        </w:rPr>
        <w:t>3</w:t>
      </w:r>
      <w:r w:rsidR="00CA102D">
        <w:rPr>
          <w:rFonts w:ascii="Calibri" w:hAnsi="Calibri"/>
          <w:sz w:val="20"/>
        </w:rPr>
        <w:t>1</w:t>
      </w:r>
      <w:r w:rsidRPr="00AB17B1">
        <w:rPr>
          <w:rFonts w:ascii="Calibri" w:hAnsi="Calibri"/>
          <w:sz w:val="20"/>
        </w:rPr>
        <w:t xml:space="preserve"> de </w:t>
      </w:r>
      <w:r w:rsidR="00CA102D">
        <w:rPr>
          <w:rFonts w:ascii="Calibri" w:hAnsi="Calibri"/>
          <w:sz w:val="20"/>
        </w:rPr>
        <w:t>diciembre</w:t>
      </w:r>
      <w:r w:rsidRPr="00AB17B1">
        <w:rPr>
          <w:rFonts w:ascii="Calibri" w:hAnsi="Calibri"/>
          <w:sz w:val="20"/>
        </w:rPr>
        <w:t xml:space="preserve"> del 20</w:t>
      </w:r>
      <w:r w:rsidR="00AB17B1" w:rsidRPr="00AB17B1">
        <w:rPr>
          <w:rFonts w:ascii="Calibri" w:hAnsi="Calibri"/>
          <w:sz w:val="20"/>
        </w:rPr>
        <w:t>21</w:t>
      </w:r>
      <w:r w:rsidRPr="00AB17B1">
        <w:rPr>
          <w:rFonts w:ascii="Calibri" w:hAnsi="Calibri"/>
          <w:sz w:val="20"/>
        </w:rPr>
        <w:t>. Al respecto, en la inteligencia de que si a la fecha de la conclusión de la vigencia del contrato los bienes no han sido entregados a satisfacción de la Convocante, el instrumento continuará vigente, hasta en tanto no se cumpla dicha condición.</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9A2B84">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xml:space="preserve">, sin responsabilidad alguna, mediante notificación por escrito al licitante ganador con 10 (diez) días de anticipación, cuando concurran </w:t>
      </w:r>
      <w:r w:rsidRPr="00780E06">
        <w:rPr>
          <w:rFonts w:asciiTheme="minorHAnsi" w:hAnsiTheme="minorHAnsi" w:cstheme="minorHAnsi"/>
        </w:rPr>
        <w:lastRenderedPageBreak/>
        <w:t>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AB17B1" w:rsidRDefault="00AB17B1" w:rsidP="005E531C">
      <w:pPr>
        <w:ind w:right="-1"/>
        <w:jc w:val="both"/>
        <w:rPr>
          <w:rFonts w:ascii="Calibri" w:hAnsi="Calibri"/>
        </w:rPr>
      </w:pPr>
    </w:p>
    <w:p w:rsidR="007B0E24" w:rsidRPr="0039320A" w:rsidRDefault="007B0E24" w:rsidP="005E531C">
      <w:pPr>
        <w:ind w:right="-1"/>
        <w:jc w:val="both"/>
        <w:rPr>
          <w:rFonts w:ascii="Calibri" w:hAnsi="Calibri"/>
        </w:rPr>
      </w:pPr>
    </w:p>
    <w:p w:rsidR="005E531C" w:rsidRPr="0039320A" w:rsidRDefault="009A2B84"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r w:rsidR="00A91551">
        <w:rPr>
          <w:rFonts w:ascii="Calibri" w:hAnsi="Calibri"/>
        </w:rPr>
        <w:t>suministra los medicamentos</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9A2B84"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el suministro de los medicamentos</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los </w:t>
      </w:r>
      <w:r w:rsidR="009E04A4">
        <w:rPr>
          <w:rFonts w:ascii="Calibri" w:hAnsi="Calibri"/>
        </w:rPr>
        <w:t>medicamentos</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de suministro de los medicamentos</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medicamentos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el suministro de los medicamentos</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el suministro de los medicamentos</w:t>
      </w:r>
      <w:r w:rsidRPr="00DB6160">
        <w:rPr>
          <w:rFonts w:ascii="Calibri" w:hAnsi="Calibri"/>
        </w:rPr>
        <w:t xml:space="preserve"> adjudicado</w:t>
      </w:r>
      <w:r>
        <w:rPr>
          <w:rFonts w:ascii="Calibri" w:hAnsi="Calibri"/>
        </w:rPr>
        <w:t>s</w:t>
      </w:r>
      <w:r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el suministro de los medicamentos</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9A2B84"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009450B3">
        <w:rPr>
          <w:rFonts w:ascii="Calibri" w:hAnsi="Calibri"/>
        </w:rPr>
        <w:t>,</w:t>
      </w:r>
      <w:r w:rsidRPr="0039320A">
        <w:rPr>
          <w:rFonts w:ascii="Calibri" w:hAnsi="Calibri"/>
        </w:rPr>
        <w:t xml:space="preserve"> los </w:t>
      </w:r>
      <w:r w:rsidR="00166B2E">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lastRenderedPageBreak/>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CA102D" w:rsidRPr="00DB6160" w:rsidRDefault="00CA102D" w:rsidP="00CA102D">
      <w:pPr>
        <w:ind w:left="720"/>
        <w:jc w:val="both"/>
        <w:rPr>
          <w:rFonts w:ascii="Calibri" w:hAnsi="Calibri"/>
        </w:rPr>
      </w:pPr>
    </w:p>
    <w:p w:rsidR="005E531C" w:rsidRDefault="005E531C"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w:t>
      </w:r>
      <w:r w:rsidR="009A2B84">
        <w:rPr>
          <w:rFonts w:ascii="Calibri" w:hAnsi="Calibri"/>
          <w:b/>
        </w:rPr>
        <w:t>0</w:t>
      </w:r>
      <w:r>
        <w:rPr>
          <w:rFonts w:ascii="Calibri" w:hAnsi="Calibri"/>
          <w:b/>
        </w:rPr>
        <w:t>.</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9A2B84"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A91551" w:rsidRPr="00037DE1" w:rsidRDefault="00A91551"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E47FED" w:rsidP="00572D88">
      <w:pPr>
        <w:jc w:val="center"/>
        <w:rPr>
          <w:rFonts w:ascii="Corbel" w:hAnsi="Corbel" w:cs="Arial"/>
          <w:b/>
        </w:rPr>
      </w:pPr>
      <w:r>
        <w:rPr>
          <w:rFonts w:ascii="Corbel" w:hAnsi="Corbel" w:cs="Arial"/>
          <w:b/>
        </w:rPr>
        <w:t>C.P. AARON SERRATO ARAOZ</w:t>
      </w:r>
    </w:p>
    <w:p w:rsidR="00572D88" w:rsidRPr="00AB17B1" w:rsidRDefault="00572D88" w:rsidP="00572D88">
      <w:pPr>
        <w:jc w:val="center"/>
        <w:rPr>
          <w:rFonts w:ascii="Corbel" w:hAnsi="Corbel" w:cs="Arial"/>
          <w:b/>
        </w:rPr>
      </w:pPr>
      <w:r w:rsidRPr="00AB17B1">
        <w:rPr>
          <w:rFonts w:ascii="Corbel" w:hAnsi="Corbel" w:cs="Arial"/>
          <w:b/>
        </w:rPr>
        <w:t>DIRECTOR ADMINISTRATIVO</w:t>
      </w:r>
    </w:p>
    <w:p w:rsidR="00FA4A0F" w:rsidRPr="00AB17B1" w:rsidRDefault="00FA4A0F" w:rsidP="00572D88">
      <w:pPr>
        <w:jc w:val="center"/>
        <w:rPr>
          <w:rFonts w:ascii="Corbel" w:hAnsi="Corbel" w:cs="Arial"/>
          <w:b/>
        </w:rPr>
      </w:pPr>
      <w:r w:rsidRPr="00AB17B1">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AB17B1">
        <w:rPr>
          <w:rFonts w:asciiTheme="minorHAnsi" w:hAnsiTheme="minorHAnsi"/>
          <w:b/>
        </w:rPr>
        <w:t xml:space="preserve">MONTERREY, NUEVO LEÓN A </w:t>
      </w:r>
      <w:r w:rsidR="00944532">
        <w:rPr>
          <w:rFonts w:asciiTheme="minorHAnsi" w:hAnsiTheme="minorHAnsi"/>
          <w:b/>
        </w:rPr>
        <w:t xml:space="preserve">18 </w:t>
      </w:r>
      <w:r w:rsidR="00AB17B1" w:rsidRPr="00AB17B1">
        <w:rPr>
          <w:rFonts w:asciiTheme="minorHAnsi" w:hAnsiTheme="minorHAnsi"/>
          <w:b/>
        </w:rPr>
        <w:t xml:space="preserve">DE </w:t>
      </w:r>
      <w:r w:rsidR="00944532">
        <w:rPr>
          <w:rFonts w:asciiTheme="minorHAnsi" w:hAnsiTheme="minorHAnsi"/>
          <w:b/>
        </w:rPr>
        <w:t>AGOSTO</w:t>
      </w:r>
      <w:r w:rsidR="00AB17B1" w:rsidRPr="00AB17B1">
        <w:rPr>
          <w:rFonts w:asciiTheme="minorHAnsi" w:hAnsiTheme="minorHAnsi"/>
          <w:b/>
        </w:rPr>
        <w:t xml:space="preserve"> DEL 2021</w:t>
      </w:r>
    </w:p>
    <w:p w:rsidR="00235398" w:rsidRDefault="00235398" w:rsidP="007F0B73">
      <w:pPr>
        <w:ind w:right="284"/>
        <w:jc w:val="center"/>
        <w:rPr>
          <w:rFonts w:asciiTheme="minorHAnsi" w:hAnsiTheme="minorHAnsi"/>
          <w:b/>
        </w:rPr>
      </w:pPr>
    </w:p>
    <w:p w:rsidR="00235398" w:rsidRDefault="00235398" w:rsidP="007F0B73">
      <w:pPr>
        <w:ind w:right="284"/>
        <w:jc w:val="center"/>
        <w:rPr>
          <w:rFonts w:asciiTheme="minorHAnsi" w:hAnsiTheme="minorHAnsi"/>
          <w:b/>
        </w:rPr>
      </w:pPr>
    </w:p>
    <w:p w:rsidR="00DD52A3" w:rsidRDefault="00DD52A3" w:rsidP="007F0B73">
      <w:pPr>
        <w:ind w:right="284"/>
        <w:jc w:val="center"/>
        <w:rPr>
          <w:rFonts w:asciiTheme="minorHAnsi" w:hAnsiTheme="minorHAnsi"/>
          <w:b/>
        </w:rPr>
      </w:pPr>
    </w:p>
    <w:p w:rsidR="00DD52A3" w:rsidRDefault="00DD52A3" w:rsidP="007F0B73">
      <w:pPr>
        <w:ind w:right="284"/>
        <w:jc w:val="center"/>
        <w:rPr>
          <w:rFonts w:asciiTheme="minorHAnsi" w:hAnsiTheme="minorHAnsi"/>
          <w:b/>
        </w:rPr>
      </w:pPr>
    </w:p>
    <w:p w:rsidR="00DD52A3" w:rsidRDefault="00DD52A3" w:rsidP="007F0B73">
      <w:pPr>
        <w:ind w:right="284"/>
        <w:jc w:val="center"/>
        <w:rPr>
          <w:rFonts w:asciiTheme="minorHAnsi" w:hAnsiTheme="minorHAnsi"/>
          <w:b/>
        </w:rPr>
      </w:pPr>
    </w:p>
    <w:p w:rsidR="00DD52A3" w:rsidRDefault="00DD52A3" w:rsidP="007F0B73">
      <w:pPr>
        <w:ind w:right="284"/>
        <w:jc w:val="center"/>
        <w:rPr>
          <w:rFonts w:asciiTheme="minorHAnsi" w:hAnsiTheme="minorHAnsi"/>
          <w:b/>
        </w:rPr>
      </w:pPr>
    </w:p>
    <w:p w:rsidR="009450B3" w:rsidRDefault="009450B3" w:rsidP="007F0B73">
      <w:pPr>
        <w:ind w:right="284"/>
        <w:jc w:val="center"/>
        <w:rPr>
          <w:rFonts w:asciiTheme="minorHAnsi" w:hAnsiTheme="minorHAnsi"/>
          <w:b/>
        </w:rPr>
      </w:pPr>
    </w:p>
    <w:p w:rsidR="009450B3" w:rsidRDefault="009450B3" w:rsidP="007F0B73">
      <w:pPr>
        <w:ind w:right="284"/>
        <w:jc w:val="center"/>
        <w:rPr>
          <w:rFonts w:asciiTheme="minorHAnsi" w:hAnsiTheme="minorHAnsi"/>
          <w:b/>
        </w:rPr>
      </w:pPr>
    </w:p>
    <w:p w:rsidR="009450B3" w:rsidRDefault="009450B3" w:rsidP="007F0B73">
      <w:pPr>
        <w:ind w:right="284"/>
        <w:jc w:val="center"/>
        <w:rPr>
          <w:rFonts w:asciiTheme="minorHAnsi" w:hAnsiTheme="minorHAnsi"/>
          <w:b/>
        </w:rPr>
      </w:pPr>
    </w:p>
    <w:p w:rsidR="00FE283B" w:rsidRPr="00AB7D71" w:rsidRDefault="00934D52"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2752D3" w:rsidRDefault="002752D3" w:rsidP="007F0B73">
      <w:pPr>
        <w:jc w:val="center"/>
        <w:rPr>
          <w:rFonts w:asciiTheme="minorHAnsi" w:hAnsiTheme="minorHAnsi"/>
          <w:b/>
        </w:rPr>
      </w:pPr>
    </w:p>
    <w:p w:rsidR="002B48AA" w:rsidRPr="002B48AA" w:rsidRDefault="002B48AA" w:rsidP="002B48AA">
      <w:pPr>
        <w:jc w:val="center"/>
        <w:rPr>
          <w:rFonts w:asciiTheme="minorHAnsi" w:hAnsiTheme="minorHAnsi" w:cstheme="minorHAnsi"/>
          <w:b/>
          <w:bCs/>
          <w:sz w:val="22"/>
          <w:szCs w:val="22"/>
        </w:rPr>
      </w:pPr>
      <w:r>
        <w:rPr>
          <w:rFonts w:asciiTheme="minorHAnsi" w:hAnsiTheme="minorHAnsi" w:cstheme="minorHAnsi"/>
          <w:b/>
          <w:bCs/>
          <w:sz w:val="22"/>
          <w:szCs w:val="22"/>
        </w:rPr>
        <w:t xml:space="preserve">PARTIDA 1. </w:t>
      </w:r>
      <w:r w:rsidRPr="002B48AA">
        <w:rPr>
          <w:rFonts w:asciiTheme="minorHAnsi" w:hAnsiTheme="minorHAnsi" w:cstheme="minorHAnsi"/>
          <w:b/>
          <w:bCs/>
          <w:sz w:val="22"/>
          <w:szCs w:val="22"/>
        </w:rPr>
        <w:t>“MEDICAMENTO PARA EL HOSPITAL METROPOLITANO (COVID-19)”</w:t>
      </w:r>
    </w:p>
    <w:p w:rsidR="00F372BA" w:rsidRDefault="00F372BA">
      <w:pPr>
        <w:rPr>
          <w:rFonts w:asciiTheme="minorHAnsi" w:hAnsiTheme="minorHAnsi"/>
        </w:rPr>
      </w:pPr>
    </w:p>
    <w:p w:rsidR="00F64CD2" w:rsidRDefault="00F64CD2">
      <w:pPr>
        <w:rPr>
          <w:rFonts w:asciiTheme="minorHAnsi" w:hAnsiTheme="minorHAnsi"/>
        </w:rPr>
      </w:pPr>
    </w:p>
    <w:tbl>
      <w:tblPr>
        <w:tblW w:w="10555" w:type="dxa"/>
        <w:jc w:val="center"/>
        <w:tblCellMar>
          <w:left w:w="70" w:type="dxa"/>
          <w:right w:w="70" w:type="dxa"/>
        </w:tblCellMar>
        <w:tblLook w:val="04A0" w:firstRow="1" w:lastRow="0" w:firstColumn="1" w:lastColumn="0" w:noHBand="0" w:noVBand="1"/>
      </w:tblPr>
      <w:tblGrid>
        <w:gridCol w:w="797"/>
        <w:gridCol w:w="1178"/>
        <w:gridCol w:w="5478"/>
        <w:gridCol w:w="1042"/>
        <w:gridCol w:w="1200"/>
        <w:gridCol w:w="860"/>
      </w:tblGrid>
      <w:tr w:rsidR="00944532" w:rsidRPr="00944532" w:rsidTr="002B48AA">
        <w:trPr>
          <w:trHeight w:val="225"/>
          <w:jc w:val="center"/>
        </w:trPr>
        <w:tc>
          <w:tcPr>
            <w:tcW w:w="797" w:type="dxa"/>
            <w:tcBorders>
              <w:top w:val="single" w:sz="8" w:space="0" w:color="auto"/>
              <w:left w:val="single" w:sz="8" w:space="0" w:color="auto"/>
              <w:bottom w:val="nil"/>
              <w:right w:val="single" w:sz="8" w:space="0" w:color="auto"/>
            </w:tcBorders>
            <w:shd w:val="clear" w:color="000000" w:fill="7030A0"/>
            <w:noWrap/>
            <w:vAlign w:val="center"/>
            <w:hideMark/>
          </w:tcPr>
          <w:p w:rsidR="00944532" w:rsidRPr="00944532" w:rsidRDefault="00944532" w:rsidP="00944532">
            <w:pPr>
              <w:jc w:val="center"/>
              <w:rPr>
                <w:rFonts w:ascii="Calibri" w:hAnsi="Calibri"/>
                <w:b/>
                <w:bCs/>
                <w:color w:val="000000"/>
                <w:sz w:val="16"/>
                <w:szCs w:val="16"/>
                <w:lang w:val="es-MX" w:eastAsia="es-MX"/>
              </w:rPr>
            </w:pPr>
            <w:r w:rsidRPr="00944532">
              <w:rPr>
                <w:rFonts w:ascii="Calibri" w:hAnsi="Calibri"/>
                <w:b/>
                <w:bCs/>
                <w:color w:val="000000"/>
                <w:sz w:val="16"/>
                <w:szCs w:val="16"/>
                <w:lang w:val="es-MX" w:eastAsia="es-MX"/>
              </w:rPr>
              <w:t>RENGLÓN</w:t>
            </w:r>
          </w:p>
        </w:tc>
        <w:tc>
          <w:tcPr>
            <w:tcW w:w="1178" w:type="dxa"/>
            <w:tcBorders>
              <w:top w:val="single" w:sz="8" w:space="0" w:color="auto"/>
              <w:left w:val="nil"/>
              <w:bottom w:val="nil"/>
              <w:right w:val="single" w:sz="8" w:space="0" w:color="auto"/>
            </w:tcBorders>
            <w:shd w:val="clear" w:color="000000" w:fill="7030A0"/>
            <w:noWrap/>
            <w:vAlign w:val="center"/>
            <w:hideMark/>
          </w:tcPr>
          <w:p w:rsidR="00944532" w:rsidRPr="00944532" w:rsidRDefault="00944532" w:rsidP="00944532">
            <w:pPr>
              <w:jc w:val="center"/>
              <w:rPr>
                <w:rFonts w:ascii="Calibri" w:hAnsi="Calibri"/>
                <w:b/>
                <w:bCs/>
                <w:color w:val="000000"/>
                <w:sz w:val="16"/>
                <w:szCs w:val="16"/>
                <w:lang w:val="es-MX" w:eastAsia="es-MX"/>
              </w:rPr>
            </w:pPr>
            <w:r w:rsidRPr="00944532">
              <w:rPr>
                <w:rFonts w:ascii="Calibri" w:hAnsi="Calibri"/>
                <w:b/>
                <w:bCs/>
                <w:color w:val="000000"/>
                <w:sz w:val="16"/>
                <w:szCs w:val="16"/>
                <w:lang w:val="es-MX" w:eastAsia="es-MX"/>
              </w:rPr>
              <w:t>CLAVE</w:t>
            </w:r>
          </w:p>
        </w:tc>
        <w:tc>
          <w:tcPr>
            <w:tcW w:w="5478" w:type="dxa"/>
            <w:tcBorders>
              <w:top w:val="single" w:sz="8" w:space="0" w:color="auto"/>
              <w:left w:val="nil"/>
              <w:bottom w:val="nil"/>
              <w:right w:val="single" w:sz="8" w:space="0" w:color="auto"/>
            </w:tcBorders>
            <w:shd w:val="clear" w:color="000000" w:fill="7030A0"/>
            <w:vAlign w:val="center"/>
            <w:hideMark/>
          </w:tcPr>
          <w:p w:rsidR="00944532" w:rsidRPr="00944532" w:rsidRDefault="00944532" w:rsidP="00944532">
            <w:pPr>
              <w:jc w:val="center"/>
              <w:rPr>
                <w:rFonts w:ascii="Calibri" w:hAnsi="Calibri"/>
                <w:b/>
                <w:bCs/>
                <w:color w:val="000000"/>
                <w:sz w:val="16"/>
                <w:szCs w:val="16"/>
                <w:lang w:val="es-MX" w:eastAsia="es-MX"/>
              </w:rPr>
            </w:pPr>
            <w:r w:rsidRPr="00944532">
              <w:rPr>
                <w:rFonts w:ascii="Calibri" w:hAnsi="Calibri"/>
                <w:b/>
                <w:bCs/>
                <w:color w:val="000000"/>
                <w:sz w:val="16"/>
                <w:szCs w:val="16"/>
                <w:lang w:val="es-MX" w:eastAsia="es-MX"/>
              </w:rPr>
              <w:t>DESCRIPCIÓN</w:t>
            </w:r>
          </w:p>
        </w:tc>
        <w:tc>
          <w:tcPr>
            <w:tcW w:w="1042" w:type="dxa"/>
            <w:tcBorders>
              <w:top w:val="single" w:sz="8" w:space="0" w:color="auto"/>
              <w:left w:val="nil"/>
              <w:bottom w:val="nil"/>
              <w:right w:val="single" w:sz="8" w:space="0" w:color="auto"/>
            </w:tcBorders>
            <w:shd w:val="clear" w:color="000000" w:fill="7030A0"/>
            <w:noWrap/>
            <w:vAlign w:val="center"/>
            <w:hideMark/>
          </w:tcPr>
          <w:p w:rsidR="00944532" w:rsidRPr="00944532" w:rsidRDefault="00944532" w:rsidP="00944532">
            <w:pPr>
              <w:jc w:val="center"/>
              <w:rPr>
                <w:rFonts w:ascii="Calibri" w:hAnsi="Calibri"/>
                <w:b/>
                <w:bCs/>
                <w:color w:val="000000"/>
                <w:sz w:val="16"/>
                <w:szCs w:val="16"/>
                <w:lang w:val="es-MX" w:eastAsia="es-MX"/>
              </w:rPr>
            </w:pPr>
            <w:r w:rsidRPr="00944532">
              <w:rPr>
                <w:rFonts w:ascii="Calibri" w:hAnsi="Calibri"/>
                <w:b/>
                <w:bCs/>
                <w:color w:val="000000"/>
                <w:sz w:val="16"/>
                <w:szCs w:val="16"/>
                <w:lang w:val="es-MX" w:eastAsia="es-MX"/>
              </w:rPr>
              <w:t>UNIDAD DE MEDIDA</w:t>
            </w:r>
          </w:p>
        </w:tc>
        <w:tc>
          <w:tcPr>
            <w:tcW w:w="1200" w:type="dxa"/>
            <w:tcBorders>
              <w:top w:val="single" w:sz="8" w:space="0" w:color="auto"/>
              <w:left w:val="nil"/>
              <w:bottom w:val="nil"/>
              <w:right w:val="single" w:sz="8" w:space="0" w:color="auto"/>
            </w:tcBorders>
            <w:shd w:val="clear" w:color="000000" w:fill="7030A0"/>
            <w:noWrap/>
            <w:vAlign w:val="center"/>
            <w:hideMark/>
          </w:tcPr>
          <w:p w:rsidR="00944532" w:rsidRPr="00944532" w:rsidRDefault="00944532" w:rsidP="00944532">
            <w:pPr>
              <w:jc w:val="center"/>
              <w:rPr>
                <w:rFonts w:ascii="Calibri" w:hAnsi="Calibri"/>
                <w:b/>
                <w:bCs/>
                <w:color w:val="000000"/>
                <w:sz w:val="16"/>
                <w:szCs w:val="16"/>
                <w:lang w:val="es-MX" w:eastAsia="es-MX"/>
              </w:rPr>
            </w:pPr>
            <w:r w:rsidRPr="00944532">
              <w:rPr>
                <w:rFonts w:ascii="Calibri" w:hAnsi="Calibri"/>
                <w:b/>
                <w:bCs/>
                <w:color w:val="000000"/>
                <w:sz w:val="16"/>
                <w:szCs w:val="16"/>
                <w:lang w:val="es-MX" w:eastAsia="es-MX"/>
              </w:rPr>
              <w:t>PRESENTACIÓN</w:t>
            </w:r>
          </w:p>
        </w:tc>
        <w:tc>
          <w:tcPr>
            <w:tcW w:w="860" w:type="dxa"/>
            <w:tcBorders>
              <w:top w:val="single" w:sz="8" w:space="0" w:color="auto"/>
              <w:left w:val="nil"/>
              <w:bottom w:val="nil"/>
              <w:right w:val="single" w:sz="8" w:space="0" w:color="auto"/>
            </w:tcBorders>
            <w:shd w:val="clear" w:color="000000" w:fill="7030A0"/>
            <w:vAlign w:val="center"/>
            <w:hideMark/>
          </w:tcPr>
          <w:p w:rsidR="00944532" w:rsidRPr="00944532" w:rsidRDefault="00944532" w:rsidP="00944532">
            <w:pPr>
              <w:jc w:val="center"/>
              <w:rPr>
                <w:rFonts w:ascii="Calibri" w:hAnsi="Calibri"/>
                <w:b/>
                <w:bCs/>
                <w:color w:val="000000"/>
                <w:sz w:val="16"/>
                <w:szCs w:val="16"/>
                <w:lang w:val="es-MX" w:eastAsia="es-MX"/>
              </w:rPr>
            </w:pPr>
            <w:r w:rsidRPr="00944532">
              <w:rPr>
                <w:rFonts w:ascii="Calibri" w:hAnsi="Calibri"/>
                <w:b/>
                <w:bCs/>
                <w:color w:val="000000"/>
                <w:sz w:val="16"/>
                <w:szCs w:val="16"/>
                <w:lang w:val="es-MX" w:eastAsia="es-MX"/>
              </w:rPr>
              <w:t>CANTIDAD</w:t>
            </w:r>
          </w:p>
        </w:tc>
      </w:tr>
      <w:tr w:rsidR="00944532" w:rsidRPr="00944532" w:rsidTr="002B48AA">
        <w:trPr>
          <w:trHeight w:val="225"/>
          <w:jc w:val="center"/>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100004260.00</w:t>
            </w:r>
          </w:p>
        </w:tc>
        <w:tc>
          <w:tcPr>
            <w:tcW w:w="5478" w:type="dxa"/>
            <w:tcBorders>
              <w:top w:val="single" w:sz="4" w:space="0" w:color="auto"/>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NISTATINA. SUSPENSION ORAL. 100,000 UI/ML. ENVASE PARA 24 ML                                                                                                                                                                                                                                                                                                                                                                                                                                                                                                                                                                                                                                                                                                                                                                                                                                                                                                                                                                                                                                                                                                                                                                                                                                                                                                                                                                                                                                                                                                                                                                                                                                                                                                                                                                                                                                                                                                                                                                                                                    </w:t>
            </w:r>
          </w:p>
        </w:tc>
        <w:tc>
          <w:tcPr>
            <w:tcW w:w="1042" w:type="dxa"/>
            <w:tcBorders>
              <w:top w:val="single" w:sz="4" w:space="0" w:color="auto"/>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100001224.00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HIDROXIDO DE ALUMINIO 3.7 G.  HIDROXIDO DE MAGNESIO 4.0 G. O TRISILICATO DE MAGNESIO 8.9 G.  SUSP.  240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3</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100004126.00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SULFADIAZINA DE PLATA. CREMA. 1 G / 100 G. ENVASE CON 375 G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100001206.00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BROMURO DE BUTILHIOSCINA. GRAGEA. 10 MG.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C/10</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5</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100000611.00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EPINEFRINA. SOLUCION INYECTABLE. 1 MG (1:1 000). AMPOLLETAS DE 1.0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C/50</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15</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6</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100002307.00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FUROSEMIDA. TABLETA. 40 MG.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C/20</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7</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400000132.01</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NALBUFINA CLORHIDRATO. SOLUCION INYECTABLE. 10 MG/ML.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C/5</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47</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8</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100001703.00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SULFATO FERROSO DESECADO. TABLETA. 200 MG.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C/30</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150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9</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100004300.00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LEVOFLOXACINO HEMIHIDRATADO. TABLETA. 750 MG.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C/7</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100005501.00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DICLOFENACO SODICO. SOLUCION INYECTABLE. 75 MG/ 3 ML. AMPOLLETAS CON 3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C/2</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220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11</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400003253.00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HALOPERIDOL. SOLUCION INYECTABLE. 5 MG/ ML. AMPOLLETAS CON 1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C/6</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54</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12</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100002304.00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ESPIRONOLACTONA  25  MG. TABLETA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C/20</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130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13</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100005165.00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CLORHIDRATO DE METFORMINA. TABLETA. 850 MG.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C/30</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197</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14</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100002111.01</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AMLODIPINO TABLETA O CÁPSULA 5 MG 30 TABLETAS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C/30</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235</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15</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100000804.00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OXIDO DE ZINC. PASTA. 25 G/100 G. ENVASE CON 30 G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188</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16</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100004356.01</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PREGABALINA CAPSULA75 MG 28 CAPSULAS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C/28</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70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17</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100005486.00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OLANZAPINA TABLETA 10  MG.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C/14</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18</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100001241.00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CLORHIDRATO DE METOCLOPRAMIDA. SOLUCION INYECTABLE. 10 MG/2 ML. AMPOLLETAS CON 2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C/6</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19</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100004259.00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CIPROFLOXACINO SOLUCION INYECTABLE CADA 100 ML CONTIENE: LACTATO O CLORHIDRATO DE CIPROFLOXACINO EQUIVALENTE A 200 MG DE CIPROFLOXACINO. ENVASE CON 100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282</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20</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100005487.00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BROMHIDRATO DE CITALOPRAM TABLETA 20 MG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C/14</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21</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100004504.00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SULFASALAZINA. TABLETA CON CAPA ENTERICA. 500 MG.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C/60</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22</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4030000210.00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CLARITROMICINA 500 MG. SOL. INY. F.A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60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23</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100003630.00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GLUCOSA. SOLUCION INYECTABLE AL 5%. 5 G/100 ML, ENVAE CON 500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24</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400002608.00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CARBAMAZEPINA. TABLETA. 200 MG.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C/20</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300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25</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100000615.00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CLORHIDRATO DE DOBUTAMINA 250 MG. SOL. INY. FCO. AMP. 20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130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26</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100002230.00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AMOXICILINA TRIHIDRATADA 500 MG, ACIDO CLAVULANICO 125 MG, TABLETAS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C/12</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120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27</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100002247.00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BITARTRATO DE CINITAPRIDA. COMPRIMIDO. 1 MG.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C/25</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150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28</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100002622.00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VALPROATO DE MAGNESIO. TABLETA CON CUBIERTA ENTERICA. 185.6 MG.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C/40</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109</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29</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100002132.00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CLARITROMICINA. TABLETA. 250 MG.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C/10</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150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30</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400002106.00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CLORHIDRATO DE TRAMADOL. SOLUCION INYECTABLE. 100 MG/ 2 ML. AMPOLLETA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C/5</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159</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31</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100005485.00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OLANZAPINA TABLETA 5 MG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C/14</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150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32</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400003258.00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RISPERIDONA. TABLETA. 2 MG.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C/40</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207</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33</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100000525.00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FENITOINA SODICA.TABLETA O CAPSULA. 100 MG.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C/50</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80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34</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100004332.00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BUDESONIDA (MICRONIZADA) 0.250 MG. SUSPENSION PARA NEBULIZADOR, ENVASE CON 2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C/5</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35</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100002714.00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MONONITRATO O CLORHIDRATO DETIAMINA 100 MG., CLORHIDRATO DE PIRIDOXINA 5 MG., CIANOCOBALAMINA 50 MCG. TAB. O CAPS. O COMPRIMIDO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C/30</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273</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36</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400004484.00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CLORHIDRATO DE SERTRALINA. CAPSULA O TABLETA. 50 MG.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C/14</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414</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lastRenderedPageBreak/>
              <w:t>37</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100002162.00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BROMURO DE IPRATROPIO. SUSPENSION EN AEROSOL. 0.286 MG/G. ENVASE 15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150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38</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100005489.00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QUETIAPINA. TABLETA. 100 MG.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C/60</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59</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39</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100005428.00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CLORHIDRATO DIHIDRATADO DE ONDANSETRON. SOLUCION INYECTABLE. 8 MG/ 4 ML.AMPOLLETA O FRASCO AMPULA CON 4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C/3</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250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40</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100000104.00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PARACETAMOL. TABLETA. 500 MG.</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C/10</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2500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41</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100004148.00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INSULINA LISPRO LISPRO PROTAMINA SUSPENSION INYECTABLE 100 UI 2 CARTUCHOS CON 3 ML O FRASCO AMPULA CON 10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30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42</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100001311.00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METRONIDAZOL. SOLUCION INYECTABLE. 500 MG/100 ML. ENVASE CON 100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1200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43</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100001939.00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CEFALEXINA. TABLETA O CAPSULA. 500 MG.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C/20</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250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44</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100000429.00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SALBUTAMOL O SULFATO DE SALBUTAMOL. SUSPENSION EN AEROSOL. 20 MG. ENVASE CON INHALADOR CON 200 DOSIS DE 100  UG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300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45</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100005256.00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CEFALOTINA SODICA . SOLUCION INYECTABLE. 1 G/5 MG. FRASCO AMPULA Y 5 ML DE DILUYENTE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500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46</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100005265.00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IMIPENEM Y CILASTATINA SOLUCION INYECTABLE 500 MG/ 500 MG ENVASE CON UN FRASCO AMPULA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150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47</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100003615.00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SOLUCION HARTMANN. SOLUCION INYECTABLE. CLORURO DE SODIO 0.600 G, CLORURO DE POTASIO 0.030 G, CLORURO DE CALCIO DIHIDRATADO 0.020 G, LACTATO DE SODIO 0.310 G. ENVASE CON 500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800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48</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5030002619.00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ETAMSILATO 250 MG AMPOLLETA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C/4</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28</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49</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100005099.00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ADENOSINA. SOLUCION INYECTABLE. 6 MG. 6 FRASCOS AMPULA CON 2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C/6</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50</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100004249.00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LEVOFLOXACINO. SOLUCION INYECTABLE. 500 MG/100 ML. ENVASE CON 100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51</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400002164.00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CARBAMAZEPINA. TABLETA. 400 MG.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C/20</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94</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52</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100000443.00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SALMETEROL, FLUTICASONA SUSPENSION EN AEROSOL. CADA DOSIS CONTIENE: XINAFOATO DE SALMETEROL EQUIVALENTE A 25 MCG DE SALMETEROL. PROPIONATO DE FLUTICASONA 50 MCG. ENVASE CON DISPOSITIVO INHALADOR PARA 120 DOSIS.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53</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100005186.00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PANTOPRAZOL O RABEPRAZOL U OMEPRAZOL TABLETA O GRAGEA O CAPSULA PANTOPRAZOL 40 MG, O RABEPRAZOL 20 MG, U OMEPRAZOL 20 MG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C/7</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2783</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54</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100002262.00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BROMURO DE TIOTROPIO, BROMURO DE CAPSULA. 18 MCG.CAPSULAS Y DISPOSITIVO INHALADOR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C/30</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50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55</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100003609.00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CLORURO DE SODIO. SOLUCION INYECTABLE AL 0.9 %. 0.9 G/100 ML. ENVASE CON 500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56</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100005291.00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MEROPENEM SOLUCION INYECTABLE CADA FRASCO ÁMPULA CON POLVO CONTIENE: MEROPENEM TRIHIDRATADO EQUIVALENTE A 500 MG DE MEROPENEM. ENVASE CON 1 FRASCO ÁMPULA.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150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57</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100003610.00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CLORURO DE SODIO. SOLUCION INYECTABLE AL 0.9 %. 0.9 G/ 100 ML. ENVASE CON 1000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800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58</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100002263.00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BROMURO DE TIOTROPIO, BROMURO DE. CAPSULA. 18 MCG.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C/30</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70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59</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100000262.00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CLORHIDRATO DE LIDOCAINA. SOLUCION INYECTABLE AL 2 %. 1 G/50 ML. 5 FRASCOS AMPULA CON 50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C/5</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195</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60</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100004241.00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DEXAMETASONA SOLUCION INYECTABLE 8 MG/ 2 ML FRASCO AMPULA O AMPOLLETA CON 2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5000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61</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100005551.00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DABIGATRAN, INHIBIDOR DIRECTO DE LA TROMBINA, EL CUAL SE ADMINSITRA POR VIA ORAL Y SU EFECTO ES REVERSIBLE. CAPSULAS DE 75 MG. CAJA CON 30 CAPSULAS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C/30</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33</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62</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100004254.00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CEFTAZIDIMA PENTAHIDRATADA. SOLUCION INYECTABLE. 1 G/3 ML. FRASCO AMPULA Y 3 ML DE DILUYENTE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1126</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63</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100004291.00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LINEZOLID. SOLUCION INYECTABLE. 200 MG/300 ML. BOLSA CON 300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64</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100003608.00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CLORURO DE SODIO. SOLUCION INYECTABLE AL 0.9 %. 0.9 G/100 ML. ENVASE CON 250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2000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65</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100003625.00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GLUCOSA SOLUCION INYECTABLE AL 5%, GLUCOSA ANHIDRA 5 G/100 ML. ENVASE CON 100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4388</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66</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100003422.00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KETOROLACO TROMETAMINA. SOLUCION INYECTABLE. 30 MG. 3FRASCOS AMPULA O AMPOLLETA  1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C/3</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2500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lastRenderedPageBreak/>
              <w:t>67</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100005191.00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ACETATO DE TERLIPRESINA. SOLUCION INYECTABLE. 1 MG FRASCO AMPULA CON LIOFILIZADO Y UNA AMPOLLETA CON 5 ML DE DILUYENTE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30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68</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100005384.00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MULTIVITAMINAS. SOLUCION INYECTABLE ADULTO. VITAMINA A, D, E, B1, B2, B6, B12, ACIDO PANTOTENICO, C, BIOTINA, ACIDO FOLICO. UN FRASCO AMPULA Y DILUYENTE CON 5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250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69</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100003607.00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GLUCOSA SOLUCION INYECTABLE AL 50%, 50G/100ML, ENVASE CON 50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1038</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70</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100005295.00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CEFEPIMA SOLUCION INYECTABLE 1 G/3 O 10 ML FRASCO AMPULA Y 3 ML DE DILUYENTE.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71</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100005552.00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DABIGATRAN, INHIBIDOR DIRECTO DE LA TROMBINAEL CUAL SE ADMINISTRA POR VIA ORAL Y SU EFECTO ES REVERSIBLE, CAPSULAS DE 110 MG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C/30</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52</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72</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5030002625.00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SUCEDANEO DE LECHE HUMANA DE PRETERMINO. LIQUIDA ESTERILIZADA. 24 KCAL POR ML. ENVASE CON 59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960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73</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100005660.00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LACOSAMIDA TABLETAS 50 MG. C/14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C/14</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250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74</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100005107.00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ALTEPLASA. SOLUCION INYECTABLE. 50 MG. 2 FRASCOS AMPULA CON LIOFILIZADO, 2 FRASCOS AMPULA CON DISOLVENTE Y EQUIPO ESTERILIZADO PARA SU RECONSTITUCION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C/2</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75</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100004301.00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ERTAPENEM. SOLUCION INYECTABLE. 1 G. FRASCO AMPULA CON LIOFILIZADO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150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76</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100003674.00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AGUA INYECTABLE. SOLUCION INYECTABLE. 10 ML. AMPOLLETAS CON 10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C/100</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199</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77</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100005621.00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LINAGLIPTINA          5 MG TABLETAS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C/30</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78</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100003616.00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SOLUCION HARTMANN. SOLUCION INYECTABLE. CLORURO DE SODIO 0.600 G, CLORURO DE POTASIO 0.030 G, CLORURO DE CALCIO DIHIDRATADO 0.020 G, LACTATO DE SODIO 0.310 G. ENVASE CON 1000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4348</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79</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100004158.00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SOLUCION INYECTABLE CADA ML DE SOLUCIÓN CONTIENE: INSULINA GLARGINA      3.64 MG EQUIVALENTE A         100 UI DE INSULINA HUMANA ENVASE CON UN FRASCO ÁMPULA CON 10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250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80</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100000476.00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SUCCINATO SODICO DE METILPREDNISOLONA. SOLUCION INYECTABLE. 500 MG/ 8 ML. FRASCOS AMPULA Y AMPOLLETAS CON 8ML DE DILUYENTE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C/50</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81</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5030000070.00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ACIDO VALPROICO 500 MG. SOL. INY. F. A. (CADA ML. CONTIENE 100 MG.)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112</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82</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100005117.00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TENECTEPLASA. SOLUCION INYECTABLE. 50.0 MG (10,000 U) . FRASCO AMPULA Y JERINGA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7</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83</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100005330.00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ALFA DORNASA. SOLUCION PARA INHALACION. 2.5 MG. AMPOLLETA CON 2.5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C/6</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8</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84</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5030002627.00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SUCEDANEO DE LECHE HUMANA PARA RECIEN NACIDOS LIQUIDA. FORMULA PARA LACTANTES, DE INICIO CON HIERRO Y PROTEINA DE SUERO PARCIALMENTE HIDROLIZADA, POR 100KCAL (HIDRATOS DE CARBONO 11,1 DEL CUAL 6,1 LACTOSA, 6,0 OLIGOSACARIDOS, 5,1 LIPIDOS Y 4,0 NUCLEOTIDOS) PROPORCIONADA LOS NUTRIMENTOS INDISPENSABLES PARA UN ADECUADO DESARROLLO FISICO Y MENTAL.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BOTELLA DE 89ML</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2240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85</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100004251.00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VANCOMICINA. SOLUCION INYECTABLE. 500 MG. FRASCO AMPULA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1500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86</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100003627.00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CLORURO DE SODIO. SOLUCION INYECTABLE AL 0.9 %. 0.9 G/ 100 ML. ENVASE CON 100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11000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87</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100005292.00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MEROPENEM SOLUCION INYECTABLE CADA FRASCO ÁMPULA CON POLVO CONTIENE: MEROPENEM TRIHIDRATADO EQUIVALENTE A  1 G DE MEROPENEM. ENVASE CON 1 FRASCO ÁMPULA.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900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88</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100003675.00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AGUA INYECTABLE. SOLUCION INYECTABLE. 500 ML. ENVASE CON 500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9384</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89</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100004590.00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TIGECICLINA. SOLUCION INYECTABLE. 50 MG. ENVASE CON UN FRASCO AMPULA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130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90</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100005661.00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LACOSAMIDA TABLETAS 100 MG. C/28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C/28</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91</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100005244.00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INMUNOGLOBULINA G NO MODIFICADA SOLUCION INYECTABLE 5 G ENVASE CON UN FRASCO AMPULA CON 100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92</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100005662.00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LACOSAMIDATABLETA150 MG 28 TABLETAS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C/28</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150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93</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100005187.00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OMEPRAZOL O PANTOPRAZOL SOLUCION INYECTABLE OMEPRAZOL 40 MG O PANTOPRAZOL 40 MG ENVASE CON UN FRASCO AMPULA CON LIOFILIZADO Y AMPOLLETA CON 10 ML DILUYENTE.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5630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94</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5030000442.00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DIAZEPAM  SOL. INY. 10 MG.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CAJA</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C/6</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1100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95</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100002630.00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VALPROATO SEMISODICO. TABLETA DE LIBERACION PROLONGADA. 500 MG.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TABLETA</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C/30</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800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lastRenderedPageBreak/>
              <w:t>96</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100005397.00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FORMULA O DIETA INMUNORREGULADORA POLVO O SUSPENSION ORAL MACRO Y MICRONUTRIMENTOS; ARGININA 1250 A 1540 MG, RELACION OMEGA 6/ OMEGA 3 1.3/1 A 2.5/1, GLUTAMINA 595 A 1490 MG EN 100 ML. SOBRE CON 123 G DE POLVO O LATA CON 250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LATA</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5500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97</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100005359.00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VALPROATO DE MAGNESIO. TABLETA DE LIBERACION PROLONGADA. 600 MG.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C/30</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450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98</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100006186.00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BARICITINIB. TABLETA. CADA TABLETA CONTIENE: BARICITINIB 4 MG ENVASE CON 28 TABLETAS.</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C/28</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15</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99</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100005731.01</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APIXABÁN TABLETA CADA TABLETA CONTIENE: APIXABÁN 2.5 MG ENVASE CON 60 TABLETAS.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C/60</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100005732.01</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APIXABÁN TABLETA CADA TABLETA CONTIENE: APIXABÁN 5 MG ENVASE CON 60 TABLETAS.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C/60</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101</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100005721.00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PARACETAMOL SOLUCION INYECTABLE 1 G ENVASE CON UN FRASCO AMPULA CON 100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FRASCO</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7500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102</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100000254.00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VECURONIO. SOLUCION INYECTABLE. 4 MG/1 ML. FRASCOS AMPULA CON LIOFILIZADO Y  AMPOLLETAS CON 1 ML DE DILUYENTE.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C/50</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337</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103</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100002154.00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ENOXAPARINA SODICA. SOLUCION INYECTABLE. 40 MG/ 0.4 ML. JERINGAS DE 0.4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C/2</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1700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104</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100000247.01</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DEXMEDETOMIDINA. SOLUCION INYECTABLE. 200 MCG. FRASCOS AMPULA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C/5</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2139</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105</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100005865.00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COLISTIMETATO SOLUCION INYECTABLE CADA FRASCO AMPULA CON LIOFILIZADO CONTIENE: COLISTIMETATO SODICO EQUIVALENTE A 150 MG DE COLISTIMETATO ENVASE CON UN FRASCO AMPULA CON LIOFILIZADO.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FRASCO AMPULA</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500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106</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100004061.00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CISATRACURIO, BESILATO DE. SOLUCION INYECTABLE. 10 MG/5 ML (2 MG/ML). AMPOLLETA CON 5 ML (10 MG/5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C/1</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14000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107</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400004057.00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CLORHIDRATO DE MIDAZOLAM. SOLUCION INYECTABLE. 15 MG/3 ML. AMPOLLETAS CON 3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C/5</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8900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108</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100000244.00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PROPOFOL. SOLUCION INYECTABLE. EN SOLUCION CON ACEITE DE SOYA, FOSFATIDO DE HUEVO Y GLICEROL. 200 MG/20 ML. AMPOLLETAS O FRASCOS AMPULA DE 20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C/5</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12000</w:t>
            </w:r>
          </w:p>
        </w:tc>
      </w:tr>
      <w:tr w:rsidR="00944532" w:rsidRPr="00944532" w:rsidTr="002B48AA">
        <w:trPr>
          <w:trHeight w:val="225"/>
          <w:jc w:val="center"/>
        </w:trPr>
        <w:tc>
          <w:tcPr>
            <w:tcW w:w="797" w:type="dxa"/>
            <w:tcBorders>
              <w:top w:val="nil"/>
              <w:left w:val="single" w:sz="4" w:space="0" w:color="auto"/>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109</w:t>
            </w:r>
          </w:p>
        </w:tc>
        <w:tc>
          <w:tcPr>
            <w:tcW w:w="11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400004060.00</w:t>
            </w:r>
          </w:p>
        </w:tc>
        <w:tc>
          <w:tcPr>
            <w:tcW w:w="5478"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rPr>
                <w:rFonts w:ascii="Calibri" w:hAnsi="Calibri"/>
                <w:color w:val="000000"/>
                <w:sz w:val="16"/>
                <w:szCs w:val="16"/>
                <w:lang w:val="es-MX" w:eastAsia="es-MX"/>
              </w:rPr>
            </w:pPr>
            <w:r w:rsidRPr="00944532">
              <w:rPr>
                <w:rFonts w:ascii="Calibri" w:hAnsi="Calibri"/>
                <w:color w:val="000000"/>
                <w:sz w:val="16"/>
                <w:szCs w:val="16"/>
                <w:lang w:val="es-MX" w:eastAsia="es-MX"/>
              </w:rPr>
              <w:t xml:space="preserve">MIDAZOLAM. SOLUCION INYECTABLE. 50 MG/10 ML. AMPOLLETAS CON 10 ML                                                                                                                                                                                                                                                                                                                                                                                                                                                                                                                                                                                                                                                                                                                                                                                                                                                                                                                                                                                                                                                                                                                                                                                                                                                                                                                                                                                                                                                                                                                                                                                                                                                                                                                                                                                                                                                                                                                                                                                                               </w:t>
            </w:r>
          </w:p>
        </w:tc>
        <w:tc>
          <w:tcPr>
            <w:tcW w:w="1042"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ENVASE</w:t>
            </w:r>
          </w:p>
        </w:tc>
        <w:tc>
          <w:tcPr>
            <w:tcW w:w="120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center"/>
              <w:rPr>
                <w:rFonts w:ascii="Calibri" w:hAnsi="Calibri"/>
                <w:color w:val="000000"/>
                <w:sz w:val="16"/>
                <w:szCs w:val="16"/>
                <w:lang w:val="es-MX" w:eastAsia="es-MX"/>
              </w:rPr>
            </w:pPr>
            <w:r w:rsidRPr="00944532">
              <w:rPr>
                <w:rFonts w:ascii="Calibri" w:hAnsi="Calibri"/>
                <w:color w:val="000000"/>
                <w:sz w:val="16"/>
                <w:szCs w:val="16"/>
                <w:lang w:val="es-MX" w:eastAsia="es-MX"/>
              </w:rPr>
              <w:t>C/5</w:t>
            </w:r>
          </w:p>
        </w:tc>
        <w:tc>
          <w:tcPr>
            <w:tcW w:w="860" w:type="dxa"/>
            <w:tcBorders>
              <w:top w:val="nil"/>
              <w:left w:val="nil"/>
              <w:bottom w:val="single" w:sz="4" w:space="0" w:color="auto"/>
              <w:right w:val="single" w:sz="4" w:space="0" w:color="auto"/>
            </w:tcBorders>
            <w:shd w:val="clear" w:color="auto" w:fill="auto"/>
            <w:noWrap/>
            <w:vAlign w:val="bottom"/>
            <w:hideMark/>
          </w:tcPr>
          <w:p w:rsidR="00944532" w:rsidRPr="00944532" w:rsidRDefault="00944532" w:rsidP="00944532">
            <w:pPr>
              <w:jc w:val="right"/>
              <w:rPr>
                <w:rFonts w:ascii="Calibri" w:hAnsi="Calibri"/>
                <w:color w:val="000000"/>
                <w:sz w:val="16"/>
                <w:szCs w:val="16"/>
                <w:lang w:val="es-MX" w:eastAsia="es-MX"/>
              </w:rPr>
            </w:pPr>
            <w:r w:rsidRPr="00944532">
              <w:rPr>
                <w:rFonts w:ascii="Calibri" w:hAnsi="Calibri"/>
                <w:color w:val="000000"/>
                <w:sz w:val="16"/>
                <w:szCs w:val="16"/>
                <w:lang w:val="es-MX" w:eastAsia="es-MX"/>
              </w:rPr>
              <w:t>6000</w:t>
            </w:r>
          </w:p>
        </w:tc>
      </w:tr>
    </w:tbl>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237B69" w:rsidRDefault="00237B69">
      <w:pPr>
        <w:rPr>
          <w:rFonts w:asciiTheme="minorHAnsi" w:hAnsiTheme="minorHAnsi"/>
        </w:rPr>
      </w:pPr>
    </w:p>
    <w:p w:rsidR="00237B69" w:rsidRDefault="00237B69">
      <w:pPr>
        <w:rPr>
          <w:rFonts w:asciiTheme="minorHAnsi" w:hAnsiTheme="minorHAnsi"/>
        </w:rPr>
      </w:pPr>
    </w:p>
    <w:p w:rsidR="00237B69" w:rsidRDefault="00237B69">
      <w:pPr>
        <w:rPr>
          <w:rFonts w:asciiTheme="minorHAnsi" w:hAnsiTheme="minorHAnsi"/>
        </w:rPr>
      </w:pPr>
    </w:p>
    <w:p w:rsidR="00237B69" w:rsidRDefault="00237B69">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F64CD2" w:rsidRDefault="00F64CD2">
      <w:pPr>
        <w:rPr>
          <w:rFonts w:asciiTheme="minorHAnsi" w:hAnsiTheme="minorHAnsi"/>
        </w:rPr>
      </w:pPr>
    </w:p>
    <w:p w:rsidR="00BA09CD" w:rsidRPr="00007CCB" w:rsidRDefault="00BA09CD" w:rsidP="00DD52A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sidRPr="00007CCB">
        <w:rPr>
          <w:rFonts w:ascii="Calibri" w:hAnsi="Calibri"/>
          <w:b/>
        </w:rPr>
        <w:t>ANEXO 2</w:t>
      </w:r>
    </w:p>
    <w:p w:rsidR="00BA09CD" w:rsidRPr="00007CCB" w:rsidRDefault="00BA09CD" w:rsidP="00BA09CD">
      <w:pPr>
        <w:tabs>
          <w:tab w:val="left" w:pos="4253"/>
          <w:tab w:val="left" w:pos="7797"/>
        </w:tabs>
        <w:jc w:val="center"/>
        <w:rPr>
          <w:rFonts w:ascii="Calibri" w:hAnsi="Calibri"/>
        </w:rPr>
      </w:pPr>
      <w:r w:rsidRPr="00007CCB">
        <w:rPr>
          <w:rFonts w:ascii="Calibri" w:hAnsi="Calibri"/>
          <w:b/>
        </w:rPr>
        <w:t>FORMATO DE PROPOSICIÓN TÉCNICA</w:t>
      </w:r>
    </w:p>
    <w:p w:rsidR="00BA09CD" w:rsidRPr="001512E5" w:rsidRDefault="00BA09CD" w:rsidP="00BA09CD">
      <w:pPr>
        <w:jc w:val="center"/>
        <w:rPr>
          <w:rFonts w:ascii="Calibri" w:hAnsi="Calibri"/>
        </w:rPr>
      </w:pPr>
      <w:r w:rsidRPr="001512E5">
        <w:rPr>
          <w:rFonts w:ascii="Calibri" w:hAnsi="Calibri"/>
        </w:rPr>
        <w:t>(Deberá contener las características solicitadas en el anexo 1)</w:t>
      </w:r>
    </w:p>
    <w:p w:rsidR="00BA09CD" w:rsidRPr="00007CCB" w:rsidRDefault="00BA09CD"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93321E" w:rsidRPr="0093321E" w:rsidRDefault="0093321E" w:rsidP="00BA09CD">
      <w:pPr>
        <w:ind w:left="426"/>
        <w:jc w:val="both"/>
        <w:rPr>
          <w:rFonts w:asciiTheme="minorHAnsi" w:hAnsiTheme="minorHAnsi"/>
        </w:rPr>
      </w:pPr>
    </w:p>
    <w:tbl>
      <w:tblPr>
        <w:tblW w:w="91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0"/>
        <w:gridCol w:w="992"/>
        <w:gridCol w:w="1559"/>
        <w:gridCol w:w="1275"/>
        <w:gridCol w:w="1337"/>
        <w:gridCol w:w="1463"/>
        <w:gridCol w:w="1463"/>
      </w:tblGrid>
      <w:tr w:rsidR="00DD52A3" w:rsidRPr="0093321E" w:rsidTr="00DD52A3">
        <w:trPr>
          <w:jc w:val="center"/>
        </w:trPr>
        <w:tc>
          <w:tcPr>
            <w:tcW w:w="1060" w:type="dxa"/>
            <w:shd w:val="clear" w:color="auto" w:fill="7030A0"/>
            <w:vAlign w:val="center"/>
          </w:tcPr>
          <w:p w:rsidR="00DD52A3" w:rsidRPr="0093321E" w:rsidRDefault="00DD52A3" w:rsidP="00FE75D2">
            <w:pPr>
              <w:tabs>
                <w:tab w:val="right" w:pos="9923"/>
              </w:tabs>
              <w:ind w:right="71"/>
              <w:jc w:val="center"/>
              <w:rPr>
                <w:rFonts w:asciiTheme="minorHAnsi" w:hAnsiTheme="minorHAnsi"/>
                <w:b/>
                <w:sz w:val="16"/>
                <w:szCs w:val="16"/>
              </w:rPr>
            </w:pPr>
            <w:r w:rsidRPr="0093321E">
              <w:rPr>
                <w:rFonts w:asciiTheme="minorHAnsi" w:hAnsiTheme="minorHAnsi"/>
                <w:b/>
                <w:sz w:val="16"/>
                <w:szCs w:val="16"/>
              </w:rPr>
              <w:t>PARTIDA</w:t>
            </w:r>
          </w:p>
        </w:tc>
        <w:tc>
          <w:tcPr>
            <w:tcW w:w="992" w:type="dxa"/>
            <w:shd w:val="clear" w:color="auto" w:fill="7030A0"/>
            <w:vAlign w:val="center"/>
          </w:tcPr>
          <w:p w:rsidR="00DD52A3" w:rsidRPr="0093321E" w:rsidRDefault="00DD52A3" w:rsidP="00FE75D2">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7030A0"/>
            <w:vAlign w:val="center"/>
          </w:tcPr>
          <w:p w:rsidR="00DD52A3" w:rsidRPr="0093321E" w:rsidRDefault="00DD52A3" w:rsidP="00FE75D2">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7030A0"/>
            <w:vAlign w:val="center"/>
          </w:tcPr>
          <w:p w:rsidR="00DD52A3" w:rsidRPr="0093321E" w:rsidRDefault="00DD52A3"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7030A0"/>
            <w:vAlign w:val="center"/>
          </w:tcPr>
          <w:p w:rsidR="00DD52A3" w:rsidRPr="0093321E" w:rsidRDefault="00DD52A3" w:rsidP="00FE75D2">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7030A0"/>
            <w:vAlign w:val="center"/>
          </w:tcPr>
          <w:p w:rsidR="00DD52A3" w:rsidRPr="0093321E" w:rsidRDefault="00DD52A3" w:rsidP="00FE75D2">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7030A0"/>
            <w:vAlign w:val="center"/>
          </w:tcPr>
          <w:p w:rsidR="00DD52A3" w:rsidRPr="0093321E" w:rsidRDefault="00DD52A3" w:rsidP="00FE75D2">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DD52A3" w:rsidRPr="0093321E" w:rsidTr="00DD52A3">
        <w:trPr>
          <w:jc w:val="center"/>
        </w:trPr>
        <w:tc>
          <w:tcPr>
            <w:tcW w:w="1060" w:type="dxa"/>
            <w:vAlign w:val="center"/>
          </w:tcPr>
          <w:p w:rsidR="00DD52A3" w:rsidRPr="0093321E" w:rsidRDefault="00DD52A3" w:rsidP="00FE75D2">
            <w:pPr>
              <w:tabs>
                <w:tab w:val="right" w:pos="9923"/>
              </w:tabs>
              <w:ind w:right="141"/>
              <w:jc w:val="center"/>
              <w:rPr>
                <w:rFonts w:asciiTheme="minorHAnsi" w:hAnsiTheme="minorHAnsi"/>
                <w:sz w:val="16"/>
                <w:szCs w:val="16"/>
              </w:rPr>
            </w:pPr>
            <w:r w:rsidRPr="0093321E">
              <w:rPr>
                <w:rFonts w:asciiTheme="minorHAnsi" w:hAnsiTheme="minorHAnsi"/>
                <w:sz w:val="24"/>
                <w:szCs w:val="16"/>
              </w:rPr>
              <w:t>1</w:t>
            </w:r>
          </w:p>
        </w:tc>
        <w:tc>
          <w:tcPr>
            <w:tcW w:w="992" w:type="dxa"/>
          </w:tcPr>
          <w:p w:rsidR="00DD52A3" w:rsidRPr="0093321E" w:rsidRDefault="00DD52A3" w:rsidP="00AA2FC6">
            <w:pPr>
              <w:tabs>
                <w:tab w:val="right" w:pos="9923"/>
              </w:tabs>
              <w:spacing w:before="60" w:after="60"/>
              <w:rPr>
                <w:rFonts w:asciiTheme="minorHAnsi" w:hAnsiTheme="minorHAnsi"/>
                <w:sz w:val="16"/>
                <w:szCs w:val="16"/>
              </w:rPr>
            </w:pPr>
          </w:p>
        </w:tc>
        <w:tc>
          <w:tcPr>
            <w:tcW w:w="1559" w:type="dxa"/>
          </w:tcPr>
          <w:p w:rsidR="00DD52A3" w:rsidRPr="0093321E" w:rsidRDefault="00DD52A3" w:rsidP="00AA2FC6">
            <w:pPr>
              <w:tabs>
                <w:tab w:val="right" w:pos="9923"/>
              </w:tabs>
              <w:spacing w:before="60" w:after="60"/>
              <w:rPr>
                <w:rFonts w:asciiTheme="minorHAnsi" w:hAnsiTheme="minorHAnsi"/>
                <w:sz w:val="16"/>
                <w:szCs w:val="16"/>
              </w:rPr>
            </w:pPr>
          </w:p>
        </w:tc>
        <w:tc>
          <w:tcPr>
            <w:tcW w:w="1275" w:type="dxa"/>
          </w:tcPr>
          <w:p w:rsidR="00DD52A3" w:rsidRPr="0093321E" w:rsidRDefault="00DD52A3" w:rsidP="00AA2FC6">
            <w:pPr>
              <w:tabs>
                <w:tab w:val="right" w:pos="9923"/>
              </w:tabs>
              <w:spacing w:before="60" w:after="60"/>
              <w:rPr>
                <w:rFonts w:asciiTheme="minorHAnsi" w:hAnsiTheme="minorHAnsi"/>
                <w:sz w:val="16"/>
                <w:szCs w:val="16"/>
              </w:rPr>
            </w:pPr>
          </w:p>
        </w:tc>
        <w:tc>
          <w:tcPr>
            <w:tcW w:w="1337" w:type="dxa"/>
          </w:tcPr>
          <w:p w:rsidR="00DD52A3" w:rsidRPr="0093321E" w:rsidRDefault="00DD52A3" w:rsidP="00AA2FC6">
            <w:pPr>
              <w:tabs>
                <w:tab w:val="right" w:pos="9923"/>
              </w:tabs>
              <w:spacing w:before="60" w:after="60"/>
              <w:rPr>
                <w:rFonts w:asciiTheme="minorHAnsi" w:hAnsiTheme="minorHAnsi"/>
                <w:sz w:val="16"/>
                <w:szCs w:val="16"/>
              </w:rPr>
            </w:pPr>
          </w:p>
        </w:tc>
        <w:tc>
          <w:tcPr>
            <w:tcW w:w="1463" w:type="dxa"/>
          </w:tcPr>
          <w:p w:rsidR="00DD52A3" w:rsidRPr="0093321E" w:rsidRDefault="00DD52A3" w:rsidP="00AA2FC6">
            <w:pPr>
              <w:tabs>
                <w:tab w:val="right" w:pos="9923"/>
              </w:tabs>
              <w:spacing w:before="60" w:after="60"/>
              <w:rPr>
                <w:rFonts w:asciiTheme="minorHAnsi" w:hAnsiTheme="minorHAnsi"/>
                <w:sz w:val="16"/>
                <w:szCs w:val="16"/>
              </w:rPr>
            </w:pPr>
          </w:p>
        </w:tc>
        <w:tc>
          <w:tcPr>
            <w:tcW w:w="1463" w:type="dxa"/>
          </w:tcPr>
          <w:p w:rsidR="00DD52A3" w:rsidRPr="0093321E" w:rsidRDefault="00DD52A3" w:rsidP="00AA2FC6">
            <w:pPr>
              <w:tabs>
                <w:tab w:val="right" w:pos="9923"/>
              </w:tabs>
              <w:spacing w:before="60" w:after="60"/>
              <w:rPr>
                <w:rFonts w:asciiTheme="minorHAnsi" w:hAnsiTheme="minorHAnsi"/>
                <w:sz w:val="16"/>
                <w:szCs w:val="16"/>
              </w:rPr>
            </w:pPr>
          </w:p>
        </w:tc>
      </w:tr>
    </w:tbl>
    <w:p w:rsidR="00AA2FC6" w:rsidRPr="00F372BA" w:rsidRDefault="00F372BA" w:rsidP="00AA2FC6">
      <w:pPr>
        <w:tabs>
          <w:tab w:val="right" w:pos="9781"/>
        </w:tabs>
        <w:ind w:right="141"/>
        <w:rPr>
          <w:rFonts w:ascii="Calibri" w:hAnsi="Calibri"/>
        </w:rPr>
      </w:pPr>
      <w:r>
        <w:rPr>
          <w:rFonts w:ascii="Calibri" w:hAnsi="Calibri"/>
        </w:rPr>
        <w:t>---------------------------------------------------------------------------------------------------------------------------------------------------------------------------</w:t>
      </w:r>
    </w:p>
    <w:p w:rsidR="00AA2FC6" w:rsidRPr="00007CCB" w:rsidRDefault="00AA2FC6"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r>
        <w:rPr>
          <w:rFonts w:ascii="Calibri" w:hAnsi="Calibri"/>
        </w:rPr>
        <w:t>---------------------------------------------------------------------------------------------------------------------------------------------------------------------------</w:t>
      </w:r>
    </w:p>
    <w:p w:rsidR="00DD52A3" w:rsidRDefault="00DD52A3" w:rsidP="00BA09CD">
      <w:pPr>
        <w:pStyle w:val="Default"/>
        <w:jc w:val="center"/>
        <w:rPr>
          <w:rFonts w:asciiTheme="minorHAnsi" w:hAnsiTheme="minorHAnsi"/>
          <w:b/>
          <w:sz w:val="20"/>
          <w:szCs w:val="20"/>
        </w:rPr>
      </w:pPr>
    </w:p>
    <w:p w:rsidR="00DD52A3" w:rsidRDefault="00DD52A3" w:rsidP="00BA09CD">
      <w:pPr>
        <w:pStyle w:val="Default"/>
        <w:jc w:val="center"/>
        <w:rPr>
          <w:rFonts w:asciiTheme="minorHAnsi" w:hAnsiTheme="minorHAnsi"/>
          <w:b/>
          <w:sz w:val="20"/>
          <w:szCs w:val="20"/>
        </w:rPr>
      </w:pPr>
    </w:p>
    <w:p w:rsidR="00DD52A3" w:rsidRDefault="00DD52A3" w:rsidP="00BA09CD">
      <w:pPr>
        <w:pStyle w:val="Default"/>
        <w:jc w:val="center"/>
        <w:rPr>
          <w:rFonts w:asciiTheme="minorHAnsi" w:hAnsiTheme="minorHAnsi"/>
          <w:b/>
          <w:sz w:val="20"/>
          <w:szCs w:val="20"/>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043F36" w:rsidRDefault="00043F36"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DD52A3" w:rsidRDefault="00DD52A3" w:rsidP="00BA09CD">
      <w:pPr>
        <w:ind w:left="426"/>
        <w:jc w:val="center"/>
        <w:rPr>
          <w:rFonts w:ascii="Calibri" w:hAnsi="Calibri"/>
          <w:b/>
        </w:rPr>
      </w:pPr>
    </w:p>
    <w:p w:rsidR="00143206" w:rsidRDefault="00143206" w:rsidP="00BA09CD">
      <w:pPr>
        <w:ind w:left="426"/>
        <w:jc w:val="center"/>
        <w:rPr>
          <w:rFonts w:ascii="Calibri" w:hAnsi="Calibri"/>
          <w:b/>
        </w:rPr>
      </w:pPr>
    </w:p>
    <w:p w:rsidR="009450B3" w:rsidRDefault="009450B3" w:rsidP="00BA09CD">
      <w:pPr>
        <w:ind w:left="426"/>
        <w:jc w:val="center"/>
        <w:rPr>
          <w:rFonts w:ascii="Calibri" w:hAnsi="Calibri"/>
          <w:b/>
        </w:rPr>
      </w:pPr>
    </w:p>
    <w:p w:rsidR="00BA09CD" w:rsidRPr="002522C8" w:rsidRDefault="00BA09CD"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DD52A3">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B37CE3">
            <w:pPr>
              <w:jc w:val="center"/>
              <w:rPr>
                <w:rFonts w:ascii="Calibri" w:hAnsi="Calibri" w:cs="Arial"/>
                <w:b/>
              </w:rPr>
            </w:pPr>
            <w:r w:rsidRPr="002522C8">
              <w:rPr>
                <w:rFonts w:ascii="Calibri" w:hAnsi="Calibri" w:cs="Arial"/>
                <w:bCs/>
              </w:rPr>
              <w:t xml:space="preserve">No. </w:t>
            </w:r>
            <w:r w:rsidR="000E334D">
              <w:rPr>
                <w:rFonts w:ascii="Calibri" w:hAnsi="Calibri"/>
                <w:b/>
                <w:bCs/>
                <w:color w:val="548DD4"/>
              </w:rPr>
              <w:t>LP-919044992-</w:t>
            </w:r>
            <w:r w:rsidR="0043402A">
              <w:rPr>
                <w:rFonts w:ascii="Calibri" w:hAnsi="Calibri"/>
                <w:b/>
                <w:bCs/>
                <w:color w:val="548DD4"/>
              </w:rPr>
              <w:t>N55</w:t>
            </w:r>
            <w:r w:rsidR="000E334D">
              <w:rPr>
                <w:rFonts w:ascii="Calibri" w:hAnsi="Calibri"/>
                <w:b/>
                <w:bCs/>
                <w:color w:val="548DD4"/>
              </w:rPr>
              <w:t>-2021</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DD52A3">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DD52A3">
        <w:trPr>
          <w:jc w:val="center"/>
        </w:trPr>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DD52A3">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BA09CD">
      <w:pPr>
        <w:ind w:left="851"/>
        <w:jc w:val="both"/>
        <w:rPr>
          <w:rFonts w:ascii="Calibri" w:hAnsi="Calibri"/>
        </w:rPr>
      </w:pPr>
      <w:r w:rsidRPr="00C40ADF">
        <w:rPr>
          <w:rFonts w:ascii="Calibri" w:hAnsi="Calibri"/>
        </w:rPr>
        <w:t>*Anexar en sobre Económico.</w:t>
      </w:r>
    </w:p>
    <w:p w:rsidR="00043F36" w:rsidRDefault="00043F36" w:rsidP="00BA09CD">
      <w:pPr>
        <w:ind w:left="851"/>
        <w:jc w:val="both"/>
        <w:rPr>
          <w:rFonts w:ascii="Calibri" w:hAnsi="Calibri"/>
        </w:rPr>
      </w:pPr>
    </w:p>
    <w:p w:rsidR="009450B3" w:rsidRPr="00C40ADF" w:rsidRDefault="009450B3" w:rsidP="00BA09CD">
      <w:pPr>
        <w:ind w:left="851"/>
        <w:jc w:val="both"/>
        <w:rPr>
          <w:rFonts w:ascii="Calibri" w:hAnsi="Calibri"/>
        </w:rPr>
      </w:pPr>
    </w:p>
    <w:p w:rsidR="001F2C25" w:rsidRPr="002522C8" w:rsidRDefault="001F2C25" w:rsidP="00DD52A3">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DD52A3">
        <w:trPr>
          <w:jc w:val="center"/>
        </w:trPr>
        <w:tc>
          <w:tcPr>
            <w:tcW w:w="7102" w:type="dxa"/>
            <w:tcBorders>
              <w:bottom w:val="nil"/>
            </w:tcBorders>
            <w:shd w:val="clear" w:color="auto" w:fill="7030A0"/>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1F2C25">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sidR="000E334D">
              <w:rPr>
                <w:rFonts w:asciiTheme="minorHAnsi" w:hAnsiTheme="minorHAnsi" w:cs="Arial"/>
                <w:bCs/>
                <w:u w:val="single"/>
              </w:rPr>
              <w:t>LP-919044992-</w:t>
            </w:r>
            <w:r w:rsidR="0043402A">
              <w:rPr>
                <w:rFonts w:asciiTheme="minorHAnsi" w:hAnsiTheme="minorHAnsi" w:cs="Arial"/>
                <w:bCs/>
                <w:u w:val="single"/>
              </w:rPr>
              <w:t>N55</w:t>
            </w:r>
            <w:r w:rsidR="000E334D">
              <w:rPr>
                <w:rFonts w:asciiTheme="minorHAnsi" w:hAnsiTheme="minorHAnsi" w:cs="Arial"/>
                <w:bCs/>
                <w:u w:val="single"/>
              </w:rPr>
              <w:t>-2021</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DD52A3">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tbl>
      <w:tblPr>
        <w:tblW w:w="10351" w:type="dxa"/>
        <w:jc w:val="center"/>
        <w:tblLayout w:type="fixed"/>
        <w:tblCellMar>
          <w:left w:w="70" w:type="dxa"/>
          <w:right w:w="70" w:type="dxa"/>
        </w:tblCellMar>
        <w:tblLook w:val="04A0" w:firstRow="1" w:lastRow="0" w:firstColumn="1" w:lastColumn="0" w:noHBand="0" w:noVBand="1"/>
      </w:tblPr>
      <w:tblGrid>
        <w:gridCol w:w="851"/>
        <w:gridCol w:w="709"/>
        <w:gridCol w:w="1021"/>
        <w:gridCol w:w="963"/>
        <w:gridCol w:w="1418"/>
        <w:gridCol w:w="1060"/>
        <w:gridCol w:w="1060"/>
        <w:gridCol w:w="1460"/>
        <w:gridCol w:w="861"/>
        <w:gridCol w:w="948"/>
      </w:tblGrid>
      <w:tr w:rsidR="00DD52A3" w:rsidRPr="0093321E" w:rsidTr="00705BF7">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DD52A3" w:rsidRPr="0093321E" w:rsidRDefault="00DD52A3"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7030A0"/>
            <w:noWrap/>
            <w:vAlign w:val="center"/>
            <w:hideMark/>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7030A0"/>
            <w:vAlign w:val="center"/>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7030A0"/>
            <w:vAlign w:val="center"/>
          </w:tcPr>
          <w:p w:rsidR="00DD52A3" w:rsidRPr="0093321E" w:rsidRDefault="00DD52A3"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7030A0"/>
            <w:vAlign w:val="center"/>
          </w:tcPr>
          <w:p w:rsidR="00DD52A3" w:rsidRPr="0093321E" w:rsidRDefault="00DD52A3"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7030A0"/>
            <w:noWrap/>
            <w:vAlign w:val="center"/>
            <w:hideMark/>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7030A0"/>
            <w:noWrap/>
            <w:vAlign w:val="center"/>
            <w:hideMark/>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7030A0"/>
            <w:vAlign w:val="center"/>
          </w:tcPr>
          <w:p w:rsidR="00DD52A3" w:rsidRPr="0093321E" w:rsidRDefault="00DD52A3"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r w:rsidR="00DD52A3" w:rsidRPr="0093321E" w:rsidTr="00DD52A3">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D52A3" w:rsidRPr="0093321E" w:rsidRDefault="00DD52A3"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D52A3" w:rsidRPr="0093321E" w:rsidRDefault="00DD52A3" w:rsidP="00235398">
            <w:pPr>
              <w:jc w:val="center"/>
              <w:rPr>
                <w:rFonts w:asciiTheme="minorHAnsi" w:hAnsiTheme="minorHAnsi" w:cs="Calibri"/>
                <w:color w:val="000000"/>
              </w:rPr>
            </w:pPr>
          </w:p>
        </w:tc>
      </w:tr>
    </w:tbl>
    <w:p w:rsidR="001F2C25" w:rsidRDefault="001F2C25" w:rsidP="001F2C25">
      <w:pPr>
        <w:tabs>
          <w:tab w:val="left" w:pos="5245"/>
          <w:tab w:val="left" w:pos="8364"/>
        </w:tabs>
        <w:ind w:left="567"/>
        <w:jc w:val="center"/>
        <w:rPr>
          <w:rFonts w:ascii="Calibri" w:hAnsi="Calibri"/>
        </w:rPr>
      </w:pPr>
    </w:p>
    <w:p w:rsidR="001F2C25" w:rsidRDefault="001F2C25"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043F36" w:rsidRDefault="00043F36" w:rsidP="001F2C25">
      <w:pPr>
        <w:tabs>
          <w:tab w:val="left" w:pos="4253"/>
          <w:tab w:val="left" w:pos="8080"/>
        </w:tabs>
        <w:ind w:right="1"/>
        <w:jc w:val="center"/>
        <w:rPr>
          <w:rFonts w:ascii="Calibri" w:hAnsi="Calibri"/>
          <w:b/>
        </w:rPr>
      </w:pPr>
    </w:p>
    <w:p w:rsidR="00043F36" w:rsidRDefault="00043F36"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DD52A3" w:rsidRDefault="00DD52A3" w:rsidP="001F2C25">
      <w:pPr>
        <w:tabs>
          <w:tab w:val="left" w:pos="4253"/>
          <w:tab w:val="left" w:pos="8080"/>
        </w:tabs>
        <w:ind w:right="1"/>
        <w:jc w:val="center"/>
        <w:rPr>
          <w:rFonts w:ascii="Calibri" w:hAnsi="Calibri"/>
          <w:b/>
        </w:rPr>
      </w:pPr>
    </w:p>
    <w:p w:rsidR="00DD52A3" w:rsidRDefault="00DD52A3" w:rsidP="001F2C25">
      <w:pPr>
        <w:tabs>
          <w:tab w:val="left" w:pos="4253"/>
          <w:tab w:val="left" w:pos="8080"/>
        </w:tabs>
        <w:ind w:right="1"/>
        <w:jc w:val="center"/>
        <w:rPr>
          <w:rFonts w:ascii="Calibri" w:hAnsi="Calibri"/>
          <w:b/>
        </w:rPr>
      </w:pPr>
    </w:p>
    <w:p w:rsidR="00DD52A3" w:rsidRDefault="00DD52A3" w:rsidP="001F2C25">
      <w:pPr>
        <w:tabs>
          <w:tab w:val="left" w:pos="4253"/>
          <w:tab w:val="left" w:pos="8080"/>
        </w:tabs>
        <w:ind w:right="1"/>
        <w:jc w:val="center"/>
        <w:rPr>
          <w:rFonts w:ascii="Calibri" w:hAnsi="Calibri"/>
          <w:b/>
        </w:rPr>
      </w:pPr>
    </w:p>
    <w:p w:rsidR="00DD52A3" w:rsidRDefault="00DD52A3" w:rsidP="001F2C25">
      <w:pPr>
        <w:tabs>
          <w:tab w:val="left" w:pos="4253"/>
          <w:tab w:val="left" w:pos="8080"/>
        </w:tabs>
        <w:ind w:right="1"/>
        <w:jc w:val="center"/>
        <w:rPr>
          <w:rFonts w:ascii="Calibri" w:hAnsi="Calibri"/>
          <w:b/>
        </w:rPr>
      </w:pPr>
    </w:p>
    <w:p w:rsidR="00DD52A3" w:rsidRDefault="00DD52A3" w:rsidP="001F2C25">
      <w:pPr>
        <w:tabs>
          <w:tab w:val="left" w:pos="4253"/>
          <w:tab w:val="left" w:pos="8080"/>
        </w:tabs>
        <w:ind w:right="1"/>
        <w:jc w:val="center"/>
        <w:rPr>
          <w:rFonts w:ascii="Calibri" w:hAnsi="Calibri"/>
          <w:b/>
        </w:rPr>
      </w:pPr>
    </w:p>
    <w:p w:rsidR="00DD52A3" w:rsidRDefault="00DD52A3" w:rsidP="001F2C25">
      <w:pPr>
        <w:tabs>
          <w:tab w:val="left" w:pos="4253"/>
          <w:tab w:val="left" w:pos="8080"/>
        </w:tabs>
        <w:ind w:right="1"/>
        <w:jc w:val="center"/>
        <w:rPr>
          <w:rFonts w:ascii="Calibri" w:hAnsi="Calibri"/>
          <w:b/>
        </w:rPr>
      </w:pPr>
    </w:p>
    <w:p w:rsidR="003B3E89" w:rsidRDefault="003B3E89" w:rsidP="00DD52A3">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FC29A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sidR="009450B3">
        <w:rPr>
          <w:rFonts w:ascii="Calibri" w:hAnsi="Calibri" w:cs="Arial"/>
        </w:rPr>
        <w:t>,</w:t>
      </w:r>
      <w:r w:rsidRPr="005B113B">
        <w:rPr>
          <w:rFonts w:ascii="Calibri" w:hAnsi="Calibri" w:cs="Arial"/>
        </w:rPr>
        <w:t xml:space="preserve">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sidR="009450B3">
        <w:rPr>
          <w:rFonts w:ascii="Calibri" w:hAnsi="Calibri" w:cs="Arial"/>
        </w:rPr>
        <w:t>,</w:t>
      </w:r>
      <w:r w:rsidRPr="005B113B">
        <w:rPr>
          <w:rFonts w:ascii="Calibri" w:hAnsi="Calibri" w:cs="Arial"/>
        </w:rPr>
        <w:t xml:space="preserve">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sidR="00AF22D2">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043F36" w:rsidRDefault="00043F36" w:rsidP="003B3E89">
      <w:pPr>
        <w:tabs>
          <w:tab w:val="left" w:pos="5245"/>
          <w:tab w:val="left" w:pos="7655"/>
        </w:tabs>
        <w:rPr>
          <w:rFonts w:ascii="Calibri" w:hAnsi="Calibri" w:cs="Arial"/>
          <w:b/>
          <w:i/>
          <w:u w:val="single"/>
        </w:rPr>
      </w:pPr>
    </w:p>
    <w:p w:rsidR="00F64CD2" w:rsidRDefault="00F64CD2" w:rsidP="003B3E89">
      <w:pPr>
        <w:tabs>
          <w:tab w:val="left" w:pos="5245"/>
          <w:tab w:val="left" w:pos="7655"/>
        </w:tabs>
        <w:rPr>
          <w:rFonts w:ascii="Calibri" w:hAnsi="Calibri" w:cs="Arial"/>
          <w:b/>
          <w:i/>
          <w:u w:val="single"/>
        </w:rPr>
      </w:pPr>
    </w:p>
    <w:p w:rsidR="009450B3" w:rsidRDefault="009450B3" w:rsidP="003B3E89">
      <w:pPr>
        <w:tabs>
          <w:tab w:val="left" w:pos="5245"/>
          <w:tab w:val="left" w:pos="7655"/>
        </w:tabs>
        <w:rPr>
          <w:rFonts w:ascii="Calibri" w:hAnsi="Calibri" w:cs="Arial"/>
          <w:b/>
          <w:i/>
          <w:u w:val="single"/>
        </w:rPr>
      </w:pPr>
    </w:p>
    <w:p w:rsidR="00BA09CD" w:rsidRPr="00C40ADF" w:rsidRDefault="00BA09CD"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043F36" w:rsidRDefault="00043F36" w:rsidP="00BA09CD">
      <w:pPr>
        <w:tabs>
          <w:tab w:val="left" w:pos="1985"/>
          <w:tab w:val="left" w:pos="6096"/>
          <w:tab w:val="left" w:pos="8647"/>
        </w:tabs>
        <w:ind w:left="567"/>
        <w:jc w:val="center"/>
        <w:rPr>
          <w:rFonts w:ascii="Calibri" w:hAnsi="Calibri"/>
          <w:b/>
          <w:i/>
          <w:sz w:val="22"/>
        </w:rPr>
      </w:pPr>
    </w:p>
    <w:p w:rsidR="009450B3" w:rsidRDefault="009450B3" w:rsidP="00BA09CD">
      <w:pPr>
        <w:tabs>
          <w:tab w:val="left" w:pos="1985"/>
          <w:tab w:val="left" w:pos="6096"/>
          <w:tab w:val="left" w:pos="8647"/>
        </w:tabs>
        <w:ind w:left="567"/>
        <w:jc w:val="center"/>
        <w:rPr>
          <w:rFonts w:ascii="Calibri" w:hAnsi="Calibri"/>
          <w:b/>
          <w:i/>
          <w:sz w:val="22"/>
        </w:rPr>
      </w:pPr>
    </w:p>
    <w:p w:rsidR="00043F36" w:rsidRDefault="00043F36"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DD52A3">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w:t>
      </w:r>
      <w:r w:rsidR="00AF22D2">
        <w:rPr>
          <w:rFonts w:ascii="Calibri" w:hAnsi="Calibri" w:cs="Calibri"/>
          <w:sz w:val="18"/>
          <w:szCs w:val="20"/>
        </w:rPr>
        <w:t xml:space="preserve">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sidR="009450B3">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_____________</w:t>
      </w:r>
      <w:r w:rsidR="00FC29A1">
        <w:rPr>
          <w:rFonts w:ascii="Calibri" w:hAnsi="Calibri" w:cs="Calibri"/>
          <w:sz w:val="20"/>
          <w:szCs w:val="20"/>
        </w:rPr>
        <w:t>, ____ de _____________ de ____</w:t>
      </w:r>
    </w:p>
    <w:p w:rsidR="00CA04EA" w:rsidRPr="00B63CD0" w:rsidRDefault="00CA04EA" w:rsidP="00CA04EA">
      <w:pPr>
        <w:pStyle w:val="Default"/>
        <w:rPr>
          <w:rFonts w:ascii="Calibri" w:hAnsi="Calibri" w:cs="Calibri"/>
          <w:sz w:val="20"/>
          <w:szCs w:val="20"/>
        </w:rPr>
      </w:pPr>
    </w:p>
    <w:p w:rsidR="00CA04EA" w:rsidRPr="00B63CD0" w:rsidRDefault="00FC29A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sidR="000E334D">
        <w:rPr>
          <w:rFonts w:ascii="Calibri" w:hAnsi="Calibri" w:cs="Calibri"/>
          <w:b/>
          <w:bCs/>
          <w:sz w:val="20"/>
          <w:szCs w:val="20"/>
        </w:rPr>
        <w:t>LP-919044992-</w:t>
      </w:r>
      <w:r w:rsidR="0043402A">
        <w:rPr>
          <w:rFonts w:ascii="Calibri" w:hAnsi="Calibri" w:cs="Calibri"/>
          <w:b/>
          <w:bCs/>
          <w:sz w:val="20"/>
          <w:szCs w:val="20"/>
        </w:rPr>
        <w:t>N55</w:t>
      </w:r>
      <w:r w:rsidR="000E334D">
        <w:rPr>
          <w:rFonts w:ascii="Calibri" w:hAnsi="Calibri" w:cs="Calibri"/>
          <w:b/>
          <w:bCs/>
          <w:sz w:val="20"/>
          <w:szCs w:val="20"/>
        </w:rPr>
        <w:t>-2021</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AC5582">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manifiesto que el suscrito o a través de interpósita persona, me abstendré de adoptar conductas para que los servidores públicos de Servicios de Salud de Nuevo León, O.P.</w:t>
      </w:r>
      <w:r w:rsidR="00671340">
        <w:rPr>
          <w:rFonts w:ascii="Calibri" w:hAnsi="Calibri" w:cs="Calibri"/>
          <w:sz w:val="20"/>
          <w:szCs w:val="20"/>
        </w:rPr>
        <w:t>D.</w:t>
      </w:r>
      <w:r w:rsidR="00237B69">
        <w:rPr>
          <w:rFonts w:ascii="Calibri" w:hAnsi="Calibri" w:cs="Calibri"/>
          <w:sz w:val="20"/>
          <w:szCs w:val="20"/>
        </w:rPr>
        <w:t>,</w:t>
      </w:r>
      <w:r w:rsidRPr="00B63CD0">
        <w:rPr>
          <w:rFonts w:ascii="Calibri" w:hAnsi="Calibri" w:cs="Calibri"/>
          <w:sz w:val="20"/>
          <w:szCs w:val="20"/>
        </w:rPr>
        <w:t xml:space="preserve">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043F36" w:rsidRDefault="00043F36" w:rsidP="00CA04EA">
      <w:pPr>
        <w:jc w:val="center"/>
        <w:rPr>
          <w:rFonts w:ascii="Calibri" w:hAnsi="Calibri" w:cs="Arial"/>
          <w:b/>
          <w:i/>
          <w:sz w:val="18"/>
        </w:rPr>
      </w:pPr>
    </w:p>
    <w:p w:rsidR="00F64CD2" w:rsidRDefault="00F64CD2" w:rsidP="00CA04EA">
      <w:pPr>
        <w:jc w:val="center"/>
        <w:rPr>
          <w:rFonts w:ascii="Calibri" w:hAnsi="Calibri" w:cs="Arial"/>
          <w:b/>
          <w:i/>
          <w:sz w:val="18"/>
        </w:rPr>
      </w:pPr>
    </w:p>
    <w:p w:rsidR="00043F36" w:rsidRDefault="00043F36" w:rsidP="00CA04EA">
      <w:pPr>
        <w:jc w:val="center"/>
        <w:rPr>
          <w:rFonts w:ascii="Calibri" w:hAnsi="Calibri" w:cs="Arial"/>
          <w:b/>
          <w:i/>
          <w:sz w:val="18"/>
        </w:rPr>
      </w:pPr>
    </w:p>
    <w:p w:rsidR="00AC5582" w:rsidRDefault="00AC5582" w:rsidP="00CA04EA">
      <w:pPr>
        <w:jc w:val="center"/>
        <w:rPr>
          <w:rFonts w:ascii="Calibri" w:hAnsi="Calibri" w:cs="Arial"/>
          <w:b/>
          <w:i/>
          <w:sz w:val="18"/>
        </w:rPr>
      </w:pPr>
    </w:p>
    <w:p w:rsidR="0099278F" w:rsidRDefault="0099278F" w:rsidP="00CA04EA">
      <w:pPr>
        <w:jc w:val="center"/>
        <w:rPr>
          <w:rFonts w:ascii="Calibri" w:hAnsi="Calibri" w:cs="Arial"/>
          <w:b/>
          <w:i/>
          <w:sz w:val="18"/>
        </w:rPr>
      </w:pPr>
    </w:p>
    <w:p w:rsidR="00BA09CD" w:rsidRPr="001C3B83" w:rsidRDefault="00BA09CD" w:rsidP="00DD52A3">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t xml:space="preserve">ANEXO </w:t>
      </w:r>
      <w:r w:rsidR="00043F36">
        <w:rPr>
          <w:rFonts w:ascii="Calibri" w:hAnsi="Calibri" w:cs="Arial"/>
          <w:b/>
        </w:rPr>
        <w:t>8</w:t>
      </w:r>
    </w:p>
    <w:p w:rsidR="00AC5582" w:rsidRPr="002128B5" w:rsidRDefault="00AC5582" w:rsidP="00AC5582">
      <w:pPr>
        <w:jc w:val="center"/>
        <w:rPr>
          <w:rFonts w:ascii="Calibri" w:hAnsi="Calibri" w:cs="Arial"/>
          <w:b/>
          <w:sz w:val="16"/>
          <w:szCs w:val="16"/>
        </w:rPr>
      </w:pPr>
      <w:r w:rsidRPr="002128B5">
        <w:rPr>
          <w:rFonts w:ascii="Calibri" w:hAnsi="Calibri" w:cs="Arial"/>
          <w:b/>
          <w:sz w:val="16"/>
          <w:szCs w:val="16"/>
        </w:rPr>
        <w:t>INFORMACIÓN SOBRE LA COMPAÑIA</w:t>
      </w:r>
    </w:p>
    <w:p w:rsidR="00AC5582" w:rsidRPr="002128B5" w:rsidRDefault="00AC5582" w:rsidP="00AC5582">
      <w:pPr>
        <w:jc w:val="center"/>
        <w:rPr>
          <w:rFonts w:ascii="Calibri" w:hAnsi="Calibri" w:cs="Arial"/>
          <w:b/>
          <w:sz w:val="16"/>
          <w:szCs w:val="16"/>
          <w:u w:val="single"/>
        </w:rPr>
      </w:pP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Pr="002128B5">
        <w:rPr>
          <w:rFonts w:ascii="Calibri" w:hAnsi="Calibri" w:cs="Calibri"/>
          <w:b/>
          <w:bCs/>
          <w:sz w:val="16"/>
          <w:szCs w:val="16"/>
        </w:rPr>
        <w:t>LICITACIÓN PÚBLICA NACIONAL PRESENCIAL</w:t>
      </w:r>
      <w:r w:rsidRPr="002128B5">
        <w:rPr>
          <w:rFonts w:ascii="Calibri" w:hAnsi="Calibri" w:cs="Arial"/>
          <w:sz w:val="16"/>
          <w:szCs w:val="16"/>
        </w:rPr>
        <w:t>, a nombre y representación de: (persona física o moral)</w:t>
      </w:r>
    </w:p>
    <w:p w:rsidR="00AC5582" w:rsidRPr="002128B5" w:rsidRDefault="00AC5582" w:rsidP="00AC5582">
      <w:pPr>
        <w:tabs>
          <w:tab w:val="left" w:pos="1985"/>
        </w:tabs>
        <w:jc w:val="both"/>
        <w:rPr>
          <w:rFonts w:ascii="Calibri" w:hAnsi="Calibri" w:cs="Arial"/>
          <w:sz w:val="16"/>
          <w:szCs w:val="16"/>
        </w:rPr>
      </w:pPr>
    </w:p>
    <w:p w:rsidR="00AC5582" w:rsidRPr="002128B5" w:rsidRDefault="00AC5582" w:rsidP="00AC5582">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NACIONAL PRESENCIAL </w:t>
      </w:r>
      <w:r w:rsidRPr="002128B5">
        <w:rPr>
          <w:rFonts w:ascii="Calibri" w:hAnsi="Calibri" w:cs="Arial"/>
          <w:sz w:val="16"/>
          <w:szCs w:val="16"/>
        </w:rPr>
        <w:t xml:space="preserve">Nº. ____________________ </w:t>
      </w:r>
    </w:p>
    <w:p w:rsidR="00AC5582" w:rsidRPr="002128B5" w:rsidRDefault="00AC5582" w:rsidP="00AC5582">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rsidR="00AC5582" w:rsidRPr="002128B5" w:rsidRDefault="00AC5582" w:rsidP="00AC5582">
      <w:pPr>
        <w:tabs>
          <w:tab w:val="left" w:pos="1985"/>
        </w:tabs>
        <w:jc w:val="both"/>
        <w:rPr>
          <w:rFonts w:ascii="Calibri" w:hAnsi="Calibri" w:cs="Arial"/>
          <w:sz w:val="16"/>
          <w:szCs w:val="16"/>
        </w:rPr>
      </w:pPr>
    </w:p>
    <w:p w:rsidR="00AC5582" w:rsidRPr="002128B5" w:rsidRDefault="00AC5582" w:rsidP="00AC5582">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rsidR="00AC5582" w:rsidRPr="002128B5" w:rsidRDefault="00AC5582" w:rsidP="00AC5582">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rsidR="00AC5582" w:rsidRPr="002128B5" w:rsidRDefault="00AC5582" w:rsidP="00AC5582">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rsidR="00AC5582" w:rsidRPr="002128B5" w:rsidRDefault="00AC5582" w:rsidP="00AC5582">
      <w:pPr>
        <w:tabs>
          <w:tab w:val="left" w:pos="1985"/>
        </w:tabs>
        <w:jc w:val="both"/>
        <w:rPr>
          <w:rFonts w:ascii="Calibri" w:hAnsi="Calibri" w:cs="Arial"/>
          <w:sz w:val="16"/>
          <w:szCs w:val="16"/>
        </w:rPr>
      </w:pPr>
      <w:r w:rsidRPr="002128B5">
        <w:rPr>
          <w:rFonts w:ascii="Calibri" w:hAnsi="Calibri" w:cs="Arial"/>
          <w:sz w:val="16"/>
          <w:szCs w:val="16"/>
        </w:rPr>
        <w:t>Correo Electrónico:</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Nombre, número y lugar del Notario Público ante el cual se dió fe de la misma:</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Relación de accionistas.-</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Apellido Paterno: Apellido Materno: Nombre (s) (Denominación)</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Descripción del objeto social:</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Reformas al acta constitutiva:</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Monto de ventas totales del Ejercicio Fiscal 2020:</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Nombre del apoderado o representante:</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Datos del documento mediante el cual acredita su personalidad y facultades.-</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Escritura pública número: Fecha:</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rsidR="00AC5582" w:rsidRPr="002128B5" w:rsidRDefault="00AC5582" w:rsidP="00AC5582">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rsidR="00AC5582" w:rsidRPr="002128B5" w:rsidRDefault="00AC5582" w:rsidP="00AC5582">
      <w:pPr>
        <w:jc w:val="center"/>
        <w:rPr>
          <w:rFonts w:ascii="Calibri" w:hAnsi="Calibri" w:cs="Arial"/>
          <w:sz w:val="16"/>
          <w:szCs w:val="16"/>
        </w:rPr>
      </w:pPr>
    </w:p>
    <w:p w:rsidR="00AC5582" w:rsidRPr="002128B5" w:rsidRDefault="00AC5582" w:rsidP="00AC5582">
      <w:pPr>
        <w:jc w:val="center"/>
        <w:rPr>
          <w:rFonts w:ascii="Calibri" w:hAnsi="Calibri" w:cs="Arial"/>
          <w:b/>
          <w:sz w:val="16"/>
          <w:szCs w:val="16"/>
        </w:rPr>
      </w:pPr>
      <w:r w:rsidRPr="002128B5">
        <w:rPr>
          <w:rFonts w:ascii="Calibri" w:hAnsi="Calibri" w:cs="Arial"/>
          <w:b/>
          <w:sz w:val="16"/>
          <w:szCs w:val="16"/>
        </w:rPr>
        <w:t>(Lugar y fecha)</w:t>
      </w:r>
    </w:p>
    <w:p w:rsidR="00AC5582" w:rsidRPr="002128B5" w:rsidRDefault="00AC5582" w:rsidP="00AC5582">
      <w:pPr>
        <w:jc w:val="center"/>
        <w:rPr>
          <w:rFonts w:ascii="Calibri" w:hAnsi="Calibri" w:cs="Arial"/>
          <w:b/>
          <w:sz w:val="16"/>
          <w:szCs w:val="16"/>
        </w:rPr>
      </w:pPr>
      <w:r w:rsidRPr="002128B5">
        <w:rPr>
          <w:rFonts w:ascii="Calibri" w:hAnsi="Calibri" w:cs="Arial"/>
          <w:b/>
          <w:sz w:val="16"/>
          <w:szCs w:val="16"/>
        </w:rPr>
        <w:t>Protesto lo necesario.</w:t>
      </w:r>
    </w:p>
    <w:p w:rsidR="00AC5582" w:rsidRPr="002128B5" w:rsidRDefault="00AC5582" w:rsidP="00AC5582">
      <w:pPr>
        <w:jc w:val="center"/>
        <w:rPr>
          <w:rFonts w:ascii="Calibri" w:hAnsi="Calibri" w:cs="Arial"/>
          <w:b/>
          <w:sz w:val="16"/>
          <w:szCs w:val="16"/>
        </w:rPr>
      </w:pPr>
      <w:r w:rsidRPr="002128B5">
        <w:rPr>
          <w:rFonts w:ascii="Calibri" w:hAnsi="Calibri" w:cs="Arial"/>
          <w:b/>
          <w:sz w:val="16"/>
          <w:szCs w:val="16"/>
        </w:rPr>
        <w:t>(firma)</w:t>
      </w:r>
    </w:p>
    <w:p w:rsidR="00AC5582" w:rsidRPr="001C3B83" w:rsidRDefault="00AC5582" w:rsidP="00AC5582">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rsidR="00AC5582" w:rsidRPr="002128B5" w:rsidRDefault="00AC5582" w:rsidP="00AC5582">
      <w:pPr>
        <w:numPr>
          <w:ilvl w:val="0"/>
          <w:numId w:val="35"/>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rsidR="00AC5582" w:rsidRPr="002128B5" w:rsidRDefault="00AC5582" w:rsidP="00AC5582">
      <w:pPr>
        <w:numPr>
          <w:ilvl w:val="0"/>
          <w:numId w:val="35"/>
        </w:numPr>
        <w:ind w:left="284" w:hanging="284"/>
        <w:jc w:val="both"/>
        <w:rPr>
          <w:rFonts w:ascii="Calibri" w:hAnsi="Calibri"/>
          <w:sz w:val="14"/>
          <w:szCs w:val="14"/>
        </w:rPr>
      </w:pPr>
      <w:r w:rsidRPr="002128B5">
        <w:rPr>
          <w:rFonts w:ascii="Calibri" w:hAnsi="Calibri"/>
          <w:sz w:val="14"/>
          <w:szCs w:val="14"/>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rsidR="00AC5582" w:rsidRDefault="00AC5582" w:rsidP="00AC5582">
      <w:pPr>
        <w:numPr>
          <w:ilvl w:val="0"/>
          <w:numId w:val="35"/>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rsidR="00A85307" w:rsidRPr="00A85307" w:rsidRDefault="00A85307" w:rsidP="00A85307">
      <w:pPr>
        <w:numPr>
          <w:ilvl w:val="0"/>
          <w:numId w:val="35"/>
        </w:numPr>
        <w:ind w:left="284" w:hanging="284"/>
        <w:jc w:val="both"/>
        <w:rPr>
          <w:rFonts w:ascii="Calibri" w:hAnsi="Calibri"/>
          <w:sz w:val="14"/>
          <w:szCs w:val="14"/>
        </w:rPr>
      </w:pPr>
      <w:r w:rsidRPr="00A85307">
        <w:rPr>
          <w:rFonts w:ascii="Calibri" w:hAnsi="Calibri"/>
          <w:sz w:val="14"/>
          <w:szCs w:val="14"/>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rsidR="00AC5582" w:rsidRDefault="00AC5582" w:rsidP="00AC5582">
      <w:pPr>
        <w:numPr>
          <w:ilvl w:val="0"/>
          <w:numId w:val="35"/>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AC5582" w:rsidRPr="002128B5" w:rsidRDefault="00AC5582" w:rsidP="00AC5582">
      <w:pPr>
        <w:numPr>
          <w:ilvl w:val="0"/>
          <w:numId w:val="35"/>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rsidR="00AC5582" w:rsidRPr="002128B5" w:rsidRDefault="00AC5582" w:rsidP="00AC5582">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rsidR="00BA09CD" w:rsidRDefault="00BA09CD" w:rsidP="00B37CE3">
      <w:pPr>
        <w:jc w:val="both"/>
        <w:rPr>
          <w:rFonts w:ascii="Calibri" w:hAnsi="Calibri" w:cs="Arial"/>
          <w:b/>
          <w:i/>
          <w:sz w:val="18"/>
        </w:rPr>
      </w:pPr>
    </w:p>
    <w:p w:rsidR="00043F36" w:rsidRDefault="00043F36" w:rsidP="00B37CE3">
      <w:pPr>
        <w:jc w:val="both"/>
        <w:rPr>
          <w:rFonts w:ascii="Calibri" w:hAnsi="Calibri" w:cs="Arial"/>
          <w:b/>
          <w:i/>
          <w:sz w:val="18"/>
        </w:rPr>
      </w:pPr>
    </w:p>
    <w:p w:rsidR="00B23946" w:rsidRDefault="00B23946" w:rsidP="00B37CE3">
      <w:pPr>
        <w:jc w:val="both"/>
        <w:rPr>
          <w:rFonts w:ascii="Calibri" w:hAnsi="Calibri" w:cs="Arial"/>
          <w:b/>
          <w:i/>
          <w:sz w:val="18"/>
        </w:rPr>
      </w:pPr>
    </w:p>
    <w:p w:rsidR="00B23946" w:rsidRDefault="00B23946" w:rsidP="00B37CE3">
      <w:pPr>
        <w:jc w:val="both"/>
        <w:rPr>
          <w:rFonts w:ascii="Calibri" w:hAnsi="Calibri" w:cs="Arial"/>
          <w:b/>
          <w:i/>
          <w:sz w:val="18"/>
        </w:rPr>
      </w:pPr>
    </w:p>
    <w:p w:rsidR="00B23946" w:rsidRDefault="00B23946" w:rsidP="00B37CE3">
      <w:pPr>
        <w:jc w:val="both"/>
        <w:rPr>
          <w:rFonts w:ascii="Calibri" w:hAnsi="Calibri" w:cs="Arial"/>
          <w:b/>
          <w:i/>
          <w:sz w:val="18"/>
        </w:rPr>
      </w:pPr>
    </w:p>
    <w:p w:rsidR="00B23946" w:rsidRDefault="00B23946" w:rsidP="00B37CE3">
      <w:pPr>
        <w:jc w:val="both"/>
        <w:rPr>
          <w:rFonts w:ascii="Calibri" w:hAnsi="Calibri" w:cs="Arial"/>
          <w:b/>
          <w:i/>
          <w:sz w:val="18"/>
        </w:rPr>
      </w:pPr>
    </w:p>
    <w:p w:rsidR="00B23946" w:rsidRDefault="00B23946" w:rsidP="00B37CE3">
      <w:pPr>
        <w:jc w:val="both"/>
        <w:rPr>
          <w:rFonts w:ascii="Calibri" w:hAnsi="Calibri" w:cs="Arial"/>
          <w:b/>
          <w:i/>
          <w:sz w:val="18"/>
        </w:rPr>
      </w:pPr>
    </w:p>
    <w:p w:rsidR="00043F36" w:rsidRDefault="00043F36" w:rsidP="00B37CE3">
      <w:pPr>
        <w:jc w:val="both"/>
        <w:rPr>
          <w:rFonts w:ascii="Calibri" w:hAnsi="Calibri" w:cs="Arial"/>
          <w:b/>
          <w:i/>
          <w:sz w:val="18"/>
        </w:rPr>
      </w:pPr>
    </w:p>
    <w:p w:rsidR="00AB17B1" w:rsidRPr="00AB17B1" w:rsidRDefault="00AB17B1" w:rsidP="00AB17B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rsidR="00AB17B1" w:rsidRPr="00AB17B1" w:rsidRDefault="00AB17B1" w:rsidP="00AB17B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rsidR="00AB17B1" w:rsidRDefault="00AB17B1" w:rsidP="00AB17B1">
      <w:pPr>
        <w:pStyle w:val="Default"/>
        <w:jc w:val="right"/>
        <w:rPr>
          <w:rFonts w:ascii="Calibri" w:hAnsi="Calibri" w:cs="Calibri"/>
          <w:sz w:val="22"/>
          <w:szCs w:val="22"/>
        </w:rPr>
      </w:pPr>
    </w:p>
    <w:p w:rsidR="00AB17B1" w:rsidRPr="00AB17B1" w:rsidRDefault="00AB17B1" w:rsidP="00AB17B1">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rsidR="00AB17B1" w:rsidRPr="00012D21" w:rsidRDefault="00AB17B1" w:rsidP="00AB17B1">
      <w:pPr>
        <w:pStyle w:val="Default"/>
        <w:rPr>
          <w:rFonts w:ascii="Calibri" w:hAnsi="Calibri" w:cs="Calibri"/>
          <w:sz w:val="22"/>
          <w:szCs w:val="22"/>
        </w:rPr>
      </w:pPr>
    </w:p>
    <w:p w:rsidR="00AB17B1" w:rsidRDefault="00AB17B1" w:rsidP="00AB17B1">
      <w:pPr>
        <w:pStyle w:val="Default"/>
        <w:rPr>
          <w:rFonts w:asciiTheme="minorHAnsi" w:hAnsiTheme="minorHAnsi" w:cs="Arial"/>
          <w:b/>
          <w:sz w:val="22"/>
          <w:szCs w:val="22"/>
        </w:rPr>
      </w:pPr>
    </w:p>
    <w:p w:rsidR="00AB17B1" w:rsidRPr="00AB17B1" w:rsidRDefault="00AB17B1" w:rsidP="00AB17B1">
      <w:pPr>
        <w:pStyle w:val="Default"/>
        <w:rPr>
          <w:rFonts w:ascii="Calibri" w:hAnsi="Calibri" w:cs="Calibri"/>
          <w:b/>
          <w:sz w:val="18"/>
          <w:szCs w:val="18"/>
        </w:rPr>
      </w:pPr>
      <w:r w:rsidRPr="00AB17B1">
        <w:rPr>
          <w:rFonts w:asciiTheme="minorHAnsi" w:hAnsiTheme="minorHAnsi" w:cs="Arial"/>
          <w:b/>
          <w:sz w:val="18"/>
          <w:szCs w:val="18"/>
        </w:rPr>
        <w:t>C.P. AARON SERRATO ARAOZ</w:t>
      </w:r>
    </w:p>
    <w:p w:rsidR="00AB17B1" w:rsidRPr="00AB17B1" w:rsidRDefault="00AB17B1" w:rsidP="00AB17B1">
      <w:pPr>
        <w:pStyle w:val="Default"/>
        <w:rPr>
          <w:rFonts w:ascii="Calibri" w:hAnsi="Calibri" w:cs="Calibri"/>
          <w:b/>
          <w:sz w:val="18"/>
          <w:szCs w:val="18"/>
        </w:rPr>
      </w:pPr>
      <w:r w:rsidRPr="00AB17B1">
        <w:rPr>
          <w:rFonts w:ascii="Calibri" w:hAnsi="Calibri" w:cs="Calibri"/>
          <w:b/>
          <w:sz w:val="18"/>
          <w:szCs w:val="18"/>
        </w:rPr>
        <w:t xml:space="preserve">Director Administrativo de </w:t>
      </w:r>
    </w:p>
    <w:p w:rsidR="00AB17B1" w:rsidRPr="00AB17B1" w:rsidRDefault="00AB17B1" w:rsidP="00AB17B1">
      <w:pPr>
        <w:pStyle w:val="Default"/>
        <w:rPr>
          <w:rFonts w:ascii="Calibri" w:hAnsi="Calibri" w:cs="Calibri"/>
          <w:b/>
          <w:sz w:val="18"/>
          <w:szCs w:val="18"/>
        </w:rPr>
      </w:pPr>
      <w:r w:rsidRPr="00AB17B1">
        <w:rPr>
          <w:rFonts w:ascii="Calibri" w:hAnsi="Calibri" w:cs="Calibri"/>
          <w:b/>
          <w:sz w:val="18"/>
          <w:szCs w:val="18"/>
        </w:rPr>
        <w:t>Servicios de Salud de Nuevo León, OPD</w:t>
      </w:r>
    </w:p>
    <w:p w:rsidR="00AB17B1" w:rsidRPr="00AB17B1" w:rsidRDefault="00AB17B1" w:rsidP="00AB17B1">
      <w:pPr>
        <w:pStyle w:val="Default"/>
        <w:rPr>
          <w:rFonts w:ascii="Calibri" w:hAnsi="Calibri" w:cs="Calibri"/>
          <w:b/>
          <w:sz w:val="18"/>
          <w:szCs w:val="18"/>
        </w:rPr>
      </w:pPr>
    </w:p>
    <w:p w:rsidR="00AB17B1" w:rsidRPr="00AB17B1" w:rsidRDefault="00AB17B1" w:rsidP="00AB17B1">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rsidR="00AB17B1" w:rsidRPr="00AB17B1" w:rsidRDefault="00AB17B1" w:rsidP="00AB17B1">
      <w:pPr>
        <w:pStyle w:val="Default"/>
        <w:jc w:val="both"/>
        <w:rPr>
          <w:rFonts w:ascii="Calibri" w:hAnsi="Calibri" w:cs="Calibri"/>
          <w:sz w:val="18"/>
          <w:szCs w:val="18"/>
        </w:rPr>
      </w:pPr>
    </w:p>
    <w:p w:rsidR="00AB17B1" w:rsidRPr="00AB17B1" w:rsidRDefault="00AB17B1" w:rsidP="00AB17B1">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rsidR="00AB17B1" w:rsidRPr="00AB17B1" w:rsidRDefault="00AB17B1" w:rsidP="00AB17B1">
      <w:pPr>
        <w:pStyle w:val="Default"/>
        <w:ind w:firstLine="708"/>
        <w:jc w:val="both"/>
        <w:rPr>
          <w:rFonts w:ascii="Calibri" w:hAnsi="Calibri" w:cs="Calibri"/>
          <w:sz w:val="18"/>
          <w:szCs w:val="18"/>
        </w:rPr>
      </w:pPr>
    </w:p>
    <w:p w:rsidR="00AB17B1" w:rsidRPr="00AB17B1" w:rsidRDefault="00AB17B1" w:rsidP="00AB17B1">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rsidR="00AB17B1" w:rsidRPr="00AB17B1" w:rsidRDefault="00AB17B1" w:rsidP="00AB17B1">
      <w:pPr>
        <w:pStyle w:val="Default"/>
        <w:jc w:val="both"/>
        <w:rPr>
          <w:rFonts w:ascii="Calibri" w:hAnsi="Calibri" w:cs="Calibri"/>
          <w:sz w:val="18"/>
          <w:szCs w:val="18"/>
        </w:rPr>
      </w:pPr>
    </w:p>
    <w:p w:rsidR="00AB17B1" w:rsidRPr="00AB17B1" w:rsidRDefault="00AB17B1" w:rsidP="00AB17B1">
      <w:pPr>
        <w:pStyle w:val="Default"/>
        <w:ind w:firstLine="708"/>
        <w:jc w:val="both"/>
        <w:rPr>
          <w:rFonts w:ascii="Calibri" w:hAnsi="Calibri" w:cs="Calibri"/>
          <w:sz w:val="18"/>
          <w:szCs w:val="18"/>
        </w:rPr>
      </w:pPr>
      <w:r w:rsidRPr="00AB17B1">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rsidR="00AB17B1" w:rsidRPr="00AB17B1" w:rsidRDefault="00AB17B1" w:rsidP="00AB17B1">
      <w:pPr>
        <w:pStyle w:val="Default"/>
        <w:jc w:val="both"/>
        <w:rPr>
          <w:rFonts w:ascii="Calibri" w:hAnsi="Calibri" w:cs="Calibri"/>
          <w:sz w:val="18"/>
          <w:szCs w:val="18"/>
        </w:rPr>
      </w:pPr>
    </w:p>
    <w:p w:rsidR="00AB17B1" w:rsidRPr="00AB17B1" w:rsidRDefault="00AB17B1" w:rsidP="00AB17B1">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rsidR="00AB17B1" w:rsidRDefault="00AB17B1" w:rsidP="00AB17B1">
      <w:pPr>
        <w:rPr>
          <w:rFonts w:ascii="Calibri" w:hAnsi="Calibri"/>
          <w:sz w:val="22"/>
          <w:szCs w:val="22"/>
          <w:lang w:val="es-MX"/>
        </w:rPr>
      </w:pPr>
    </w:p>
    <w:p w:rsidR="00AB17B1" w:rsidRPr="00012D21" w:rsidRDefault="00AB17B1" w:rsidP="00AB17B1">
      <w:pPr>
        <w:rPr>
          <w:rFonts w:ascii="Calibri" w:hAnsi="Calibri"/>
          <w:sz w:val="22"/>
          <w:szCs w:val="22"/>
          <w:lang w:val="es-MX"/>
        </w:rPr>
      </w:pPr>
    </w:p>
    <w:p w:rsidR="00AB17B1" w:rsidRPr="00012D21" w:rsidRDefault="00AB17B1" w:rsidP="00AB17B1">
      <w:pPr>
        <w:pStyle w:val="Default"/>
        <w:jc w:val="center"/>
        <w:rPr>
          <w:rFonts w:ascii="Calibri" w:hAnsi="Calibri" w:cs="Calibri"/>
          <w:sz w:val="22"/>
          <w:szCs w:val="22"/>
        </w:rPr>
      </w:pPr>
      <w:r w:rsidRPr="0046194D">
        <w:rPr>
          <w:rFonts w:ascii="Calibri" w:hAnsi="Calibri" w:cs="Calibri"/>
          <w:b/>
          <w:bCs/>
          <w:sz w:val="22"/>
          <w:szCs w:val="22"/>
        </w:rPr>
        <w:t>A T E N T A M E N T E</w:t>
      </w:r>
    </w:p>
    <w:p w:rsidR="00AB17B1" w:rsidRPr="00012D21" w:rsidRDefault="00AB17B1" w:rsidP="00AB17B1">
      <w:pPr>
        <w:pStyle w:val="Default"/>
        <w:jc w:val="center"/>
        <w:rPr>
          <w:rFonts w:ascii="Calibri" w:hAnsi="Calibri" w:cs="Calibri"/>
          <w:sz w:val="22"/>
          <w:szCs w:val="22"/>
        </w:rPr>
      </w:pPr>
    </w:p>
    <w:p w:rsidR="00AB17B1" w:rsidRPr="00012D21" w:rsidRDefault="00AB17B1" w:rsidP="00AB17B1">
      <w:pPr>
        <w:pStyle w:val="Default"/>
        <w:jc w:val="center"/>
        <w:rPr>
          <w:rFonts w:ascii="Calibri" w:hAnsi="Calibri" w:cs="Calibri"/>
          <w:sz w:val="22"/>
          <w:szCs w:val="22"/>
        </w:rPr>
      </w:pPr>
    </w:p>
    <w:p w:rsidR="00AB17B1" w:rsidRPr="00012D21" w:rsidRDefault="00AB17B1" w:rsidP="00AB17B1">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AB17B1" w:rsidRPr="00012D21" w:rsidTr="00233C2C">
        <w:trPr>
          <w:trHeight w:val="457"/>
        </w:trPr>
        <w:tc>
          <w:tcPr>
            <w:tcW w:w="3105" w:type="dxa"/>
            <w:tcBorders>
              <w:top w:val="nil"/>
              <w:left w:val="nil"/>
              <w:bottom w:val="nil"/>
              <w:right w:val="nil"/>
            </w:tcBorders>
            <w:hideMark/>
          </w:tcPr>
          <w:p w:rsidR="00AB17B1" w:rsidRPr="00012D21" w:rsidRDefault="00AB17B1" w:rsidP="00233C2C">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AB17B1" w:rsidRPr="00012D21" w:rsidRDefault="00AB17B1" w:rsidP="00233C2C">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rsidR="00AB17B1" w:rsidRPr="00012D21" w:rsidRDefault="00AB17B1" w:rsidP="00233C2C">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AB17B1" w:rsidRPr="00012D21" w:rsidRDefault="00AB17B1" w:rsidP="00233C2C">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rsidR="00AB17B1" w:rsidRPr="00012D21" w:rsidRDefault="00AB17B1" w:rsidP="00233C2C">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rsidR="00AB17B1" w:rsidRPr="00012D21" w:rsidRDefault="00AB17B1" w:rsidP="00233C2C">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rsidR="00AB17B1" w:rsidRDefault="00AB17B1" w:rsidP="00AB17B1">
      <w:pPr>
        <w:tabs>
          <w:tab w:val="left" w:pos="5245"/>
          <w:tab w:val="left" w:pos="7655"/>
        </w:tabs>
        <w:ind w:right="-1"/>
        <w:rPr>
          <w:rFonts w:ascii="Calibri" w:hAnsi="Calibri" w:cs="Arial"/>
          <w:b/>
          <w:i/>
          <w:sz w:val="22"/>
          <w:szCs w:val="22"/>
        </w:rPr>
      </w:pPr>
    </w:p>
    <w:p w:rsidR="00AB17B1" w:rsidRDefault="00AB17B1" w:rsidP="00AB17B1">
      <w:pPr>
        <w:pStyle w:val="Default"/>
        <w:jc w:val="center"/>
        <w:rPr>
          <w:rFonts w:ascii="Calibri" w:hAnsi="Calibri" w:cs="Calibri"/>
          <w:sz w:val="22"/>
          <w:szCs w:val="22"/>
        </w:rPr>
      </w:pPr>
    </w:p>
    <w:p w:rsidR="00AB17B1" w:rsidRDefault="00AB17B1" w:rsidP="00AB17B1">
      <w:pPr>
        <w:pStyle w:val="Default"/>
        <w:jc w:val="center"/>
        <w:rPr>
          <w:rFonts w:ascii="Calibri" w:hAnsi="Calibri" w:cs="Calibri"/>
          <w:sz w:val="22"/>
          <w:szCs w:val="22"/>
        </w:rPr>
      </w:pPr>
    </w:p>
    <w:p w:rsidR="00AB17B1" w:rsidRDefault="00AB17B1" w:rsidP="00AB17B1">
      <w:pPr>
        <w:pStyle w:val="Default"/>
        <w:jc w:val="center"/>
        <w:rPr>
          <w:rFonts w:ascii="Calibri" w:hAnsi="Calibri" w:cs="Calibri"/>
          <w:sz w:val="22"/>
          <w:szCs w:val="22"/>
        </w:rPr>
      </w:pPr>
    </w:p>
    <w:p w:rsidR="00AB17B1" w:rsidRDefault="00AB17B1" w:rsidP="00AB17B1">
      <w:pPr>
        <w:pStyle w:val="Default"/>
        <w:jc w:val="center"/>
        <w:rPr>
          <w:rFonts w:ascii="Calibri" w:hAnsi="Calibri" w:cs="Calibri"/>
          <w:sz w:val="22"/>
          <w:szCs w:val="22"/>
        </w:rPr>
      </w:pPr>
    </w:p>
    <w:p w:rsidR="00AB17B1" w:rsidRPr="00AB17B1" w:rsidRDefault="00AB17B1" w:rsidP="00AB17B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ANEXO 8-A</w:t>
      </w:r>
    </w:p>
    <w:p w:rsidR="00AB17B1" w:rsidRPr="00AB17B1" w:rsidRDefault="00AB17B1" w:rsidP="00AB17B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rsidR="00AB17B1" w:rsidRDefault="00AB17B1" w:rsidP="00AB17B1">
      <w:pPr>
        <w:pStyle w:val="Default"/>
        <w:jc w:val="right"/>
        <w:rPr>
          <w:rFonts w:ascii="Calibri" w:hAnsi="Calibri" w:cs="Calibri"/>
          <w:sz w:val="22"/>
          <w:szCs w:val="22"/>
        </w:rPr>
      </w:pPr>
    </w:p>
    <w:p w:rsidR="00874110" w:rsidRDefault="00874110" w:rsidP="00874110">
      <w:pPr>
        <w:pStyle w:val="Default"/>
        <w:ind w:firstLine="708"/>
        <w:jc w:val="both"/>
        <w:rPr>
          <w:rFonts w:ascii="Calibri" w:hAnsi="Calibri" w:cs="Calibri"/>
          <w:sz w:val="22"/>
          <w:szCs w:val="22"/>
        </w:rPr>
      </w:pPr>
    </w:p>
    <w:p w:rsidR="00874110" w:rsidRPr="00AB17B1" w:rsidRDefault="00874110" w:rsidP="00874110">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rsidR="00874110" w:rsidRDefault="00874110" w:rsidP="00874110">
      <w:pPr>
        <w:pStyle w:val="Default"/>
        <w:ind w:firstLine="708"/>
        <w:jc w:val="both"/>
        <w:rPr>
          <w:rFonts w:ascii="Calibri" w:hAnsi="Calibri" w:cs="Calibri"/>
          <w:sz w:val="22"/>
          <w:szCs w:val="22"/>
        </w:rPr>
      </w:pPr>
    </w:p>
    <w:p w:rsidR="00874110" w:rsidRDefault="00874110" w:rsidP="00874110">
      <w:pPr>
        <w:pStyle w:val="Default"/>
        <w:rPr>
          <w:rFonts w:asciiTheme="minorHAnsi" w:hAnsiTheme="minorHAnsi" w:cs="Arial"/>
          <w:b/>
          <w:sz w:val="22"/>
          <w:szCs w:val="22"/>
        </w:rPr>
      </w:pPr>
    </w:p>
    <w:p w:rsidR="00874110" w:rsidRPr="00AB17B1" w:rsidRDefault="00874110" w:rsidP="00874110">
      <w:pPr>
        <w:pStyle w:val="Default"/>
        <w:rPr>
          <w:rFonts w:ascii="Calibri" w:hAnsi="Calibri" w:cs="Calibri"/>
          <w:b/>
          <w:sz w:val="18"/>
          <w:szCs w:val="18"/>
        </w:rPr>
      </w:pPr>
      <w:r w:rsidRPr="00AB17B1">
        <w:rPr>
          <w:rFonts w:asciiTheme="minorHAnsi" w:hAnsiTheme="minorHAnsi" w:cs="Arial"/>
          <w:b/>
          <w:sz w:val="18"/>
          <w:szCs w:val="18"/>
        </w:rPr>
        <w:t>C.P. AARON SERRATO ARAOZ</w:t>
      </w:r>
    </w:p>
    <w:p w:rsidR="00874110" w:rsidRPr="00AB17B1" w:rsidRDefault="00874110" w:rsidP="00874110">
      <w:pPr>
        <w:pStyle w:val="Default"/>
        <w:rPr>
          <w:rFonts w:ascii="Calibri" w:hAnsi="Calibri" w:cs="Calibri"/>
          <w:b/>
          <w:sz w:val="18"/>
          <w:szCs w:val="18"/>
        </w:rPr>
      </w:pPr>
      <w:r w:rsidRPr="00AB17B1">
        <w:rPr>
          <w:rFonts w:ascii="Calibri" w:hAnsi="Calibri" w:cs="Calibri"/>
          <w:b/>
          <w:sz w:val="18"/>
          <w:szCs w:val="18"/>
        </w:rPr>
        <w:t xml:space="preserve">Director Administrativo de </w:t>
      </w:r>
    </w:p>
    <w:p w:rsidR="00874110" w:rsidRPr="00AB17B1" w:rsidRDefault="00874110" w:rsidP="00874110">
      <w:pPr>
        <w:pStyle w:val="Default"/>
        <w:rPr>
          <w:rFonts w:ascii="Calibri" w:hAnsi="Calibri" w:cs="Calibri"/>
          <w:b/>
          <w:sz w:val="18"/>
          <w:szCs w:val="18"/>
        </w:rPr>
      </w:pPr>
      <w:r w:rsidRPr="00AB17B1">
        <w:rPr>
          <w:rFonts w:ascii="Calibri" w:hAnsi="Calibri" w:cs="Calibri"/>
          <w:b/>
          <w:sz w:val="18"/>
          <w:szCs w:val="18"/>
        </w:rPr>
        <w:t>Servicios de Salud de Nuevo León, OPD</w:t>
      </w:r>
    </w:p>
    <w:p w:rsidR="00874110" w:rsidRDefault="00874110" w:rsidP="00874110">
      <w:pPr>
        <w:pStyle w:val="Default"/>
        <w:ind w:firstLine="708"/>
        <w:jc w:val="both"/>
        <w:rPr>
          <w:rFonts w:ascii="Calibri" w:hAnsi="Calibri" w:cs="Calibri"/>
          <w:sz w:val="22"/>
          <w:szCs w:val="22"/>
        </w:rPr>
      </w:pPr>
    </w:p>
    <w:p w:rsidR="00874110" w:rsidRDefault="00874110" w:rsidP="00874110">
      <w:pPr>
        <w:pStyle w:val="Default"/>
        <w:ind w:firstLine="708"/>
        <w:jc w:val="both"/>
        <w:rPr>
          <w:rFonts w:ascii="Calibri" w:hAnsi="Calibri" w:cs="Calibri"/>
          <w:sz w:val="22"/>
          <w:szCs w:val="22"/>
        </w:rPr>
      </w:pPr>
    </w:p>
    <w:p w:rsidR="00874110" w:rsidRPr="00874110" w:rsidRDefault="00874110" w:rsidP="00874110">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rsidR="00874110" w:rsidRPr="00874110" w:rsidRDefault="00874110" w:rsidP="00874110">
      <w:pPr>
        <w:pStyle w:val="Default"/>
        <w:jc w:val="both"/>
        <w:rPr>
          <w:rFonts w:ascii="Calibri" w:hAnsi="Calibri" w:cs="Calibri"/>
          <w:sz w:val="18"/>
          <w:szCs w:val="18"/>
        </w:rPr>
      </w:pPr>
    </w:p>
    <w:p w:rsidR="00874110" w:rsidRPr="00874110" w:rsidRDefault="00874110" w:rsidP="00874110">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rsidR="00874110" w:rsidRPr="00874110" w:rsidRDefault="00874110" w:rsidP="00874110">
      <w:pPr>
        <w:pStyle w:val="Default"/>
        <w:ind w:firstLine="708"/>
        <w:jc w:val="both"/>
        <w:rPr>
          <w:rFonts w:ascii="Calibri" w:hAnsi="Calibri" w:cs="Calibri"/>
          <w:sz w:val="18"/>
          <w:szCs w:val="18"/>
        </w:rPr>
      </w:pPr>
    </w:p>
    <w:p w:rsidR="00874110" w:rsidRPr="00874110" w:rsidRDefault="00874110" w:rsidP="00874110">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rsidR="00874110" w:rsidRPr="00874110" w:rsidRDefault="00874110" w:rsidP="00874110">
      <w:pPr>
        <w:pStyle w:val="Default"/>
        <w:jc w:val="both"/>
        <w:rPr>
          <w:rFonts w:ascii="Calibri" w:hAnsi="Calibri" w:cs="Calibri"/>
          <w:sz w:val="18"/>
          <w:szCs w:val="18"/>
        </w:rPr>
      </w:pPr>
    </w:p>
    <w:p w:rsidR="00874110" w:rsidRPr="00874110" w:rsidRDefault="00874110" w:rsidP="00874110">
      <w:pPr>
        <w:pStyle w:val="Default"/>
        <w:ind w:firstLine="708"/>
        <w:jc w:val="both"/>
        <w:rPr>
          <w:rFonts w:ascii="Calibri" w:hAnsi="Calibri" w:cs="Calibri"/>
          <w:sz w:val="18"/>
          <w:szCs w:val="18"/>
        </w:rPr>
      </w:pPr>
      <w:r w:rsidRPr="00874110">
        <w:rPr>
          <w:rFonts w:ascii="Calibri" w:hAnsi="Calibri" w:cs="Calibri"/>
          <w:sz w:val="18"/>
          <w:szCs w:val="18"/>
        </w:rPr>
        <w:t>Manifestación la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rsidR="00874110" w:rsidRPr="00874110" w:rsidRDefault="00874110" w:rsidP="00874110">
      <w:pPr>
        <w:pStyle w:val="Default"/>
        <w:jc w:val="both"/>
        <w:rPr>
          <w:rFonts w:ascii="Calibri" w:hAnsi="Calibri" w:cs="Calibri"/>
          <w:sz w:val="18"/>
          <w:szCs w:val="18"/>
        </w:rPr>
      </w:pPr>
    </w:p>
    <w:p w:rsidR="00874110" w:rsidRPr="00874110" w:rsidRDefault="00874110" w:rsidP="00874110">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rsidR="00874110" w:rsidRPr="00874110" w:rsidRDefault="00874110" w:rsidP="00874110">
      <w:pPr>
        <w:rPr>
          <w:rFonts w:ascii="Calibri" w:hAnsi="Calibri"/>
          <w:sz w:val="18"/>
          <w:szCs w:val="18"/>
          <w:lang w:val="es-MX"/>
        </w:rPr>
      </w:pPr>
    </w:p>
    <w:p w:rsidR="00874110" w:rsidRPr="00874110" w:rsidRDefault="00874110" w:rsidP="00874110">
      <w:pPr>
        <w:rPr>
          <w:rFonts w:ascii="Calibri" w:hAnsi="Calibri"/>
          <w:sz w:val="18"/>
          <w:szCs w:val="18"/>
          <w:lang w:val="es-MX"/>
        </w:rPr>
      </w:pPr>
    </w:p>
    <w:p w:rsidR="00874110" w:rsidRPr="00874110" w:rsidRDefault="00874110" w:rsidP="00874110">
      <w:pPr>
        <w:pStyle w:val="Default"/>
        <w:jc w:val="center"/>
        <w:rPr>
          <w:rFonts w:ascii="Calibri" w:hAnsi="Calibri" w:cs="Calibri"/>
          <w:sz w:val="18"/>
          <w:szCs w:val="18"/>
        </w:rPr>
      </w:pPr>
      <w:r w:rsidRPr="00874110">
        <w:rPr>
          <w:rFonts w:ascii="Calibri" w:hAnsi="Calibri" w:cs="Calibri"/>
          <w:b/>
          <w:bCs/>
          <w:sz w:val="18"/>
          <w:szCs w:val="18"/>
        </w:rPr>
        <w:t>A T E N T A M E N T E</w:t>
      </w:r>
    </w:p>
    <w:p w:rsidR="00874110" w:rsidRPr="00874110" w:rsidRDefault="00874110" w:rsidP="00874110">
      <w:pPr>
        <w:pStyle w:val="Default"/>
        <w:jc w:val="center"/>
        <w:rPr>
          <w:rFonts w:ascii="Calibri" w:hAnsi="Calibri" w:cs="Calibri"/>
          <w:sz w:val="18"/>
          <w:szCs w:val="18"/>
        </w:rPr>
      </w:pPr>
    </w:p>
    <w:p w:rsidR="00874110" w:rsidRPr="00012D21" w:rsidRDefault="00874110" w:rsidP="00874110">
      <w:pPr>
        <w:pStyle w:val="Default"/>
        <w:jc w:val="center"/>
        <w:rPr>
          <w:rFonts w:ascii="Calibri" w:hAnsi="Calibri" w:cs="Calibri"/>
          <w:sz w:val="22"/>
          <w:szCs w:val="22"/>
        </w:rPr>
      </w:pPr>
    </w:p>
    <w:p w:rsidR="00874110" w:rsidRPr="00012D21" w:rsidRDefault="00874110" w:rsidP="00874110">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874110" w:rsidRPr="00012D21" w:rsidTr="00233C2C">
        <w:trPr>
          <w:trHeight w:val="457"/>
        </w:trPr>
        <w:tc>
          <w:tcPr>
            <w:tcW w:w="3105" w:type="dxa"/>
            <w:tcBorders>
              <w:top w:val="nil"/>
              <w:left w:val="nil"/>
              <w:bottom w:val="nil"/>
              <w:right w:val="nil"/>
            </w:tcBorders>
            <w:hideMark/>
          </w:tcPr>
          <w:p w:rsidR="00874110" w:rsidRPr="00012D21" w:rsidRDefault="00874110" w:rsidP="00233C2C">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rsidR="00874110" w:rsidRPr="00012D21" w:rsidRDefault="00874110" w:rsidP="00233C2C">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rsidR="00874110" w:rsidRPr="00012D21" w:rsidRDefault="00874110" w:rsidP="00233C2C">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rsidR="00874110" w:rsidRPr="00012D21" w:rsidRDefault="00874110" w:rsidP="00233C2C">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rsidR="00874110" w:rsidRPr="00012D21" w:rsidRDefault="00874110" w:rsidP="00233C2C">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rsidR="00874110" w:rsidRPr="00012D21" w:rsidRDefault="00874110" w:rsidP="00874110">
      <w:pPr>
        <w:tabs>
          <w:tab w:val="left" w:pos="5245"/>
          <w:tab w:val="left" w:pos="7655"/>
        </w:tabs>
        <w:ind w:right="-1"/>
        <w:rPr>
          <w:rFonts w:ascii="Calibri" w:hAnsi="Calibri" w:cs="Arial"/>
          <w:b/>
          <w:i/>
          <w:sz w:val="22"/>
          <w:szCs w:val="22"/>
        </w:rPr>
      </w:pPr>
    </w:p>
    <w:p w:rsidR="00874110" w:rsidRDefault="00874110" w:rsidP="00874110">
      <w:pPr>
        <w:rPr>
          <w:sz w:val="22"/>
          <w:szCs w:val="22"/>
        </w:rPr>
      </w:pPr>
    </w:p>
    <w:p w:rsidR="00874110" w:rsidRDefault="00874110" w:rsidP="00874110">
      <w:pPr>
        <w:rPr>
          <w:sz w:val="22"/>
          <w:szCs w:val="22"/>
        </w:rPr>
      </w:pPr>
    </w:p>
    <w:p w:rsidR="00874110" w:rsidRDefault="00874110" w:rsidP="00874110">
      <w:pPr>
        <w:rPr>
          <w:sz w:val="22"/>
          <w:szCs w:val="22"/>
        </w:rPr>
      </w:pPr>
    </w:p>
    <w:p w:rsidR="00874110" w:rsidRDefault="00874110" w:rsidP="00874110">
      <w:pPr>
        <w:rPr>
          <w:sz w:val="22"/>
          <w:szCs w:val="22"/>
        </w:rPr>
      </w:pPr>
    </w:p>
    <w:p w:rsidR="00874110" w:rsidRDefault="00874110" w:rsidP="00874110">
      <w:pPr>
        <w:rPr>
          <w:sz w:val="22"/>
          <w:szCs w:val="22"/>
        </w:rPr>
      </w:pPr>
    </w:p>
    <w:p w:rsidR="00874110" w:rsidRDefault="00874110" w:rsidP="00874110">
      <w:pPr>
        <w:rPr>
          <w:sz w:val="22"/>
          <w:szCs w:val="22"/>
        </w:rPr>
      </w:pPr>
    </w:p>
    <w:p w:rsidR="00874110" w:rsidRDefault="00874110" w:rsidP="00874110">
      <w:pPr>
        <w:rPr>
          <w:sz w:val="22"/>
          <w:szCs w:val="22"/>
        </w:rPr>
      </w:pPr>
    </w:p>
    <w:p w:rsidR="00874110" w:rsidRPr="00012D21" w:rsidRDefault="00874110" w:rsidP="00874110">
      <w:pPr>
        <w:rPr>
          <w:sz w:val="22"/>
          <w:szCs w:val="22"/>
        </w:rPr>
      </w:pPr>
    </w:p>
    <w:p w:rsidR="00AB17B1" w:rsidRPr="00012D21" w:rsidRDefault="00AB17B1" w:rsidP="00AB17B1">
      <w:pPr>
        <w:rPr>
          <w:sz w:val="22"/>
          <w:szCs w:val="22"/>
        </w:rPr>
      </w:pPr>
    </w:p>
    <w:p w:rsidR="00043F36" w:rsidRDefault="00043F36" w:rsidP="00B37CE3">
      <w:pPr>
        <w:jc w:val="both"/>
        <w:rPr>
          <w:rFonts w:ascii="Calibri" w:hAnsi="Calibri" w:cs="Arial"/>
          <w:b/>
          <w:i/>
          <w:sz w:val="18"/>
        </w:rPr>
      </w:pPr>
    </w:p>
    <w:p w:rsidR="00CA04EA" w:rsidRPr="0007345B" w:rsidRDefault="00CA04EA" w:rsidP="00DD52A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FC29A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000E334D">
        <w:rPr>
          <w:rFonts w:asciiTheme="minorHAnsi" w:hAnsiTheme="minorHAnsi" w:cstheme="minorHAnsi"/>
          <w:b/>
          <w:u w:val="single"/>
        </w:rPr>
        <w:t>LP-919044992-</w:t>
      </w:r>
      <w:r w:rsidR="0043402A">
        <w:rPr>
          <w:rFonts w:asciiTheme="minorHAnsi" w:hAnsiTheme="minorHAnsi" w:cstheme="minorHAnsi"/>
          <w:b/>
          <w:u w:val="single"/>
        </w:rPr>
        <w:t>N55</w:t>
      </w:r>
      <w:r w:rsidR="000E334D">
        <w:rPr>
          <w:rFonts w:asciiTheme="minorHAnsi" w:hAnsiTheme="minorHAnsi" w:cstheme="minorHAnsi"/>
          <w:b/>
          <w:u w:val="single"/>
        </w:rPr>
        <w:t>-2021</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de los </w:t>
      </w:r>
      <w:r>
        <w:rPr>
          <w:rFonts w:asciiTheme="minorHAnsi" w:hAnsiTheme="minorHAnsi" w:cstheme="minorHAnsi"/>
        </w:rPr>
        <w:t>medicamentos</w:t>
      </w:r>
      <w:r w:rsidRPr="00FA4A0F">
        <w:rPr>
          <w:rFonts w:asciiTheme="minorHAnsi" w:hAnsiTheme="minorHAnsi" w:cstheme="minorHAnsi"/>
        </w:rPr>
        <w:t xml:space="preserve"> que oferto en dicha propuesta y suministraré, bajo la partida __________, será(n) producido(s) en los Estados Unidos Mexicanos y que los </w:t>
      </w:r>
      <w:r>
        <w:rPr>
          <w:rFonts w:asciiTheme="minorHAnsi" w:hAnsiTheme="minorHAnsi" w:cstheme="minorHAnsi"/>
        </w:rPr>
        <w:t>medicamentos</w:t>
      </w:r>
      <w:r w:rsidRPr="00FA4A0F">
        <w:rPr>
          <w:rFonts w:asciiTheme="minorHAnsi" w:hAnsiTheme="minorHAnsi" w:cstheme="minorHAnsi"/>
        </w:rPr>
        <w:t xml:space="preserve"> a adquirir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DD52A3" w:rsidRDefault="00DD52A3" w:rsidP="00CA04EA">
      <w:pPr>
        <w:autoSpaceDE w:val="0"/>
        <w:autoSpaceDN w:val="0"/>
        <w:adjustRightInd w:val="0"/>
        <w:rPr>
          <w:rFonts w:ascii="Arial" w:hAnsi="Arial" w:cs="Arial"/>
          <w:sz w:val="18"/>
          <w:szCs w:val="18"/>
        </w:rPr>
      </w:pPr>
    </w:p>
    <w:p w:rsidR="00DD52A3" w:rsidRDefault="00DD52A3" w:rsidP="00CA04EA">
      <w:pPr>
        <w:autoSpaceDE w:val="0"/>
        <w:autoSpaceDN w:val="0"/>
        <w:adjustRightInd w:val="0"/>
        <w:rPr>
          <w:rFonts w:ascii="Arial" w:hAnsi="Arial" w:cs="Arial"/>
          <w:sz w:val="18"/>
          <w:szCs w:val="18"/>
        </w:rPr>
      </w:pPr>
    </w:p>
    <w:p w:rsidR="00DD52A3" w:rsidRDefault="00DD52A3" w:rsidP="00CA04EA">
      <w:pPr>
        <w:autoSpaceDE w:val="0"/>
        <w:autoSpaceDN w:val="0"/>
        <w:adjustRightInd w:val="0"/>
        <w:rPr>
          <w:rFonts w:ascii="Arial" w:hAnsi="Arial" w:cs="Arial"/>
          <w:sz w:val="18"/>
          <w:szCs w:val="18"/>
        </w:rPr>
      </w:pPr>
    </w:p>
    <w:p w:rsidR="00DD52A3" w:rsidRDefault="00DD52A3"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DD52A3">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AD576D" w:rsidRDefault="00AD576D" w:rsidP="00AD576D">
      <w:pPr>
        <w:tabs>
          <w:tab w:val="left" w:pos="3969"/>
          <w:tab w:val="left" w:pos="8080"/>
        </w:tabs>
        <w:ind w:right="1"/>
        <w:jc w:val="center"/>
        <w:outlineLvl w:val="0"/>
        <w:rPr>
          <w:rFonts w:ascii="Calibri" w:hAnsi="Calibri" w:cs="Arial"/>
          <w:b/>
          <w:sz w:val="18"/>
          <w:szCs w:val="18"/>
          <w:u w:val="single"/>
        </w:rPr>
      </w:pPr>
      <w:r>
        <w:rPr>
          <w:rFonts w:ascii="Calibri" w:hAnsi="Calibri" w:cs="Arial"/>
          <w:b/>
          <w:sz w:val="18"/>
          <w:szCs w:val="18"/>
          <w:u w:val="single"/>
        </w:rPr>
        <w:t>A F  I  A  N  Z  A  D  O  R  A</w:t>
      </w:r>
    </w:p>
    <w:p w:rsidR="00AD576D" w:rsidRDefault="00AD576D" w:rsidP="00AD576D">
      <w:pPr>
        <w:tabs>
          <w:tab w:val="left" w:pos="3969"/>
          <w:tab w:val="left" w:pos="8080"/>
        </w:tabs>
        <w:ind w:right="1"/>
        <w:jc w:val="center"/>
        <w:rPr>
          <w:rFonts w:ascii="Calibri" w:hAnsi="Calibri" w:cs="Arial"/>
          <w:b/>
          <w:sz w:val="18"/>
          <w:szCs w:val="18"/>
          <w:u w:val="single"/>
        </w:rPr>
      </w:pPr>
      <w:r>
        <w:rPr>
          <w:rFonts w:ascii="Calibri" w:hAnsi="Calibri" w:cs="Arial"/>
          <w:b/>
          <w:sz w:val="18"/>
          <w:szCs w:val="18"/>
          <w:u w:val="single"/>
        </w:rPr>
        <w:t>GARANTÍA DE BUEN CUMPLIMIENTO DE CONTRATO</w:t>
      </w:r>
    </w:p>
    <w:p w:rsidR="00AD576D" w:rsidRDefault="00AD576D" w:rsidP="00AD576D">
      <w:pPr>
        <w:tabs>
          <w:tab w:val="left" w:pos="3969"/>
          <w:tab w:val="left" w:pos="8080"/>
        </w:tabs>
        <w:ind w:right="1"/>
        <w:jc w:val="center"/>
        <w:rPr>
          <w:rFonts w:ascii="Calibri" w:hAnsi="Calibri" w:cs="Arial"/>
          <w:b/>
          <w:sz w:val="18"/>
          <w:szCs w:val="18"/>
          <w:u w:val="single"/>
        </w:rPr>
      </w:pPr>
    </w:p>
    <w:p w:rsidR="00AD576D" w:rsidRDefault="00AD576D" w:rsidP="00AD576D">
      <w:pPr>
        <w:pStyle w:val="NormalWeb"/>
        <w:spacing w:before="0" w:beforeAutospacing="0" w:after="0" w:afterAutospacing="0"/>
        <w:ind w:right="-5"/>
        <w:jc w:val="both"/>
        <w:rPr>
          <w:sz w:val="18"/>
          <w:szCs w:val="18"/>
          <w:lang w:val="es-MX" w:eastAsia="es-MX"/>
        </w:rPr>
      </w:pPr>
      <w:r>
        <w:rPr>
          <w:rFonts w:ascii="Calibri" w:hAnsi="Calibri"/>
          <w:b/>
          <w:sz w:val="18"/>
          <w:szCs w:val="18"/>
        </w:rPr>
        <w:t>GARANTÍA DE</w:t>
      </w:r>
      <w:r>
        <w:rPr>
          <w:rFonts w:ascii="Calibri" w:hAnsi="Calibri" w:cs="Tahoma"/>
          <w:b/>
          <w:bCs/>
          <w:sz w:val="18"/>
          <w:szCs w:val="18"/>
        </w:rPr>
        <w:t xml:space="preserve"> BUEN CUMPLIMIENTO.- </w:t>
      </w:r>
      <w:r>
        <w:rPr>
          <w:rFonts w:ascii="Calibri" w:hAnsi="Calibri" w:cs="Arial"/>
          <w:sz w:val="18"/>
          <w:szCs w:val="18"/>
        </w:rPr>
        <w:t xml:space="preserve">Para garantizar el cumplimiento de las obligaciones derivadas del presente contrato </w:t>
      </w:r>
      <w:r>
        <w:rPr>
          <w:rFonts w:ascii="Calibri" w:hAnsi="Calibri" w:cs="Arial"/>
          <w:b/>
          <w:sz w:val="18"/>
          <w:szCs w:val="18"/>
        </w:rPr>
        <w:t>“EL PROVEEDOR”</w:t>
      </w:r>
      <w:r>
        <w:rPr>
          <w:rFonts w:ascii="Calibri" w:hAnsi="Calibri" w:cs="Arial"/>
          <w:sz w:val="18"/>
          <w:szCs w:val="18"/>
        </w:rPr>
        <w:t xml:space="preserve"> se obliga a otorgar dentro de los 10 días hábiles siguientes a la fecha de firma del presente contrato, fianza por un monto equivalente al 20% del valor total del presente instrumento incluyendo el Impuesto al Valor Agregado. </w:t>
      </w:r>
    </w:p>
    <w:p w:rsidR="00AD576D" w:rsidRDefault="00AD576D" w:rsidP="00AD576D">
      <w:pPr>
        <w:pStyle w:val="NormalWeb"/>
        <w:spacing w:before="0" w:beforeAutospacing="0" w:after="0" w:afterAutospacing="0"/>
        <w:ind w:right="-5"/>
        <w:jc w:val="both"/>
        <w:rPr>
          <w:sz w:val="18"/>
          <w:szCs w:val="18"/>
        </w:rPr>
      </w:pPr>
      <w:r>
        <w:rPr>
          <w:rFonts w:ascii="Calibri" w:hAnsi="Calibri" w:cs="Arial"/>
          <w:sz w:val="18"/>
          <w:szCs w:val="18"/>
        </w:rPr>
        <w:t> </w:t>
      </w:r>
    </w:p>
    <w:p w:rsidR="00AD576D" w:rsidRDefault="00AD576D" w:rsidP="00AD576D">
      <w:pPr>
        <w:pStyle w:val="NormalWeb"/>
        <w:spacing w:before="0" w:beforeAutospacing="0" w:after="0" w:afterAutospacing="0"/>
        <w:jc w:val="both"/>
        <w:rPr>
          <w:sz w:val="18"/>
          <w:szCs w:val="18"/>
        </w:rPr>
      </w:pPr>
      <w:r>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AD576D" w:rsidRDefault="00AD576D" w:rsidP="00AD576D">
      <w:pPr>
        <w:pStyle w:val="NormalWeb"/>
        <w:spacing w:before="0" w:beforeAutospacing="0" w:after="0" w:afterAutospacing="0"/>
        <w:jc w:val="both"/>
        <w:rPr>
          <w:sz w:val="18"/>
          <w:szCs w:val="18"/>
        </w:rPr>
      </w:pPr>
      <w:r>
        <w:rPr>
          <w:rFonts w:ascii="Calibri" w:hAnsi="Calibri" w:cs="Tahoma"/>
          <w:sz w:val="18"/>
          <w:szCs w:val="18"/>
        </w:rPr>
        <w:t> </w:t>
      </w:r>
    </w:p>
    <w:p w:rsidR="00AD576D" w:rsidRDefault="00AD576D" w:rsidP="00237B69">
      <w:pPr>
        <w:pStyle w:val="NormalWeb"/>
        <w:numPr>
          <w:ilvl w:val="0"/>
          <w:numId w:val="38"/>
        </w:numPr>
        <w:spacing w:before="0" w:beforeAutospacing="0" w:after="0" w:afterAutospacing="0"/>
        <w:jc w:val="both"/>
        <w:rPr>
          <w:color w:val="000000"/>
          <w:sz w:val="18"/>
          <w:szCs w:val="18"/>
        </w:rPr>
      </w:pPr>
      <w:r>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AD576D" w:rsidRDefault="00AD576D" w:rsidP="00237B69">
      <w:pPr>
        <w:pStyle w:val="NormalWeb"/>
        <w:spacing w:before="0" w:beforeAutospacing="0" w:after="0" w:afterAutospacing="0"/>
        <w:ind w:left="720" w:firstLine="45"/>
        <w:jc w:val="both"/>
        <w:rPr>
          <w:color w:val="000000"/>
          <w:sz w:val="18"/>
          <w:szCs w:val="18"/>
        </w:rPr>
      </w:pPr>
    </w:p>
    <w:p w:rsidR="00AD576D" w:rsidRDefault="00AD576D" w:rsidP="00237B69">
      <w:pPr>
        <w:pStyle w:val="NormalWeb"/>
        <w:numPr>
          <w:ilvl w:val="0"/>
          <w:numId w:val="38"/>
        </w:numPr>
        <w:spacing w:before="0" w:beforeAutospacing="0" w:after="0" w:afterAutospacing="0"/>
        <w:jc w:val="both"/>
        <w:rPr>
          <w:color w:val="000000"/>
          <w:sz w:val="18"/>
          <w:szCs w:val="18"/>
        </w:rPr>
      </w:pPr>
      <w:r>
        <w:rPr>
          <w:rFonts w:ascii="Calibri" w:hAnsi="Calibri" w:cs="Tahoma"/>
          <w:color w:val="000000"/>
          <w:sz w:val="18"/>
          <w:szCs w:val="18"/>
        </w:rPr>
        <w:t>Ante la Secretaría de Finanzas y Tesorería General del Estado de Nuevo León, la presente fianza se otorga para garantizar por (</w:t>
      </w:r>
      <w:r>
        <w:rPr>
          <w:rFonts w:ascii="Calibri" w:hAnsi="Calibri" w:cs="Tahoma"/>
          <w:b/>
          <w:color w:val="000000"/>
          <w:sz w:val="18"/>
          <w:szCs w:val="18"/>
        </w:rPr>
        <w:t>“EL PROVEEDOR”</w:t>
      </w:r>
      <w:r>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____________, celebrado con </w:t>
      </w:r>
      <w:r>
        <w:rPr>
          <w:rFonts w:ascii="Calibri" w:hAnsi="Calibri" w:cs="Tahoma"/>
          <w:b/>
          <w:color w:val="000000"/>
          <w:sz w:val="18"/>
          <w:szCs w:val="18"/>
        </w:rPr>
        <w:t xml:space="preserve">“S.S.N.L.”; </w:t>
      </w:r>
      <w:r>
        <w:rPr>
          <w:rFonts w:ascii="Calibri" w:hAnsi="Calibri" w:cs="Tahoma"/>
          <w:color w:val="000000"/>
          <w:sz w:val="18"/>
          <w:szCs w:val="18"/>
        </w:rPr>
        <w:t>relativo a la adquisición de ____________, por un importe de (monto total del contrato incluyendo el I.V.A).</w:t>
      </w:r>
    </w:p>
    <w:p w:rsidR="00AD576D" w:rsidRDefault="00AD576D" w:rsidP="00237B69">
      <w:pPr>
        <w:pStyle w:val="NormalWeb"/>
        <w:spacing w:before="0" w:beforeAutospacing="0" w:after="0" w:afterAutospacing="0"/>
        <w:ind w:left="720" w:firstLine="45"/>
        <w:jc w:val="both"/>
        <w:rPr>
          <w:color w:val="000000"/>
          <w:sz w:val="18"/>
          <w:szCs w:val="18"/>
        </w:rPr>
      </w:pPr>
    </w:p>
    <w:p w:rsidR="00AD576D" w:rsidRDefault="00AD576D" w:rsidP="00237B69">
      <w:pPr>
        <w:pStyle w:val="NormalWeb"/>
        <w:numPr>
          <w:ilvl w:val="0"/>
          <w:numId w:val="38"/>
        </w:numPr>
        <w:spacing w:before="0" w:beforeAutospacing="0" w:after="0" w:afterAutospacing="0"/>
        <w:jc w:val="both"/>
        <w:rPr>
          <w:color w:val="000000"/>
          <w:sz w:val="18"/>
          <w:szCs w:val="18"/>
        </w:rPr>
      </w:pPr>
      <w:r>
        <w:rPr>
          <w:rFonts w:ascii="Calibri" w:hAnsi="Calibri" w:cs="Tahoma"/>
          <w:color w:val="000000"/>
          <w:sz w:val="18"/>
          <w:szCs w:val="18"/>
        </w:rPr>
        <w:t>Que la Fianza se otorga en los términos del presente contrato, para garantizar todas y cada una de las obligaciones derivadas de la ___________.</w:t>
      </w:r>
    </w:p>
    <w:p w:rsidR="00AD576D" w:rsidRDefault="00AD576D" w:rsidP="00237B69">
      <w:pPr>
        <w:pStyle w:val="NormalWeb"/>
        <w:spacing w:before="0" w:beforeAutospacing="0" w:after="0" w:afterAutospacing="0"/>
        <w:ind w:left="720" w:firstLine="45"/>
        <w:jc w:val="both"/>
        <w:rPr>
          <w:color w:val="000000"/>
          <w:sz w:val="18"/>
          <w:szCs w:val="18"/>
        </w:rPr>
      </w:pPr>
    </w:p>
    <w:p w:rsidR="00AD576D" w:rsidRDefault="00AD576D" w:rsidP="00237B69">
      <w:pPr>
        <w:pStyle w:val="NormalWeb"/>
        <w:numPr>
          <w:ilvl w:val="0"/>
          <w:numId w:val="38"/>
        </w:numPr>
        <w:spacing w:before="0" w:beforeAutospacing="0" w:after="0" w:afterAutospacing="0"/>
        <w:jc w:val="both"/>
        <w:rPr>
          <w:color w:val="000000"/>
          <w:sz w:val="18"/>
          <w:szCs w:val="18"/>
        </w:rPr>
      </w:pPr>
      <w:r>
        <w:rPr>
          <w:rFonts w:ascii="Calibri" w:hAnsi="Calibri" w:cs="Tahoma"/>
          <w:color w:val="000000"/>
          <w:sz w:val="18"/>
          <w:szCs w:val="18"/>
        </w:rPr>
        <w:t xml:space="preserve">Que la Fianza estará en vigor por un año, y en el caso de defectos y/o responsabilidades imputables a </w:t>
      </w:r>
      <w:r>
        <w:rPr>
          <w:rFonts w:ascii="Calibri" w:hAnsi="Calibri" w:cs="Tahoma"/>
          <w:b/>
          <w:color w:val="000000"/>
          <w:sz w:val="18"/>
          <w:szCs w:val="18"/>
        </w:rPr>
        <w:t>“EL PROVEEDOR”</w:t>
      </w:r>
      <w:r>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AD576D" w:rsidRDefault="00AD576D" w:rsidP="00237B69">
      <w:pPr>
        <w:pStyle w:val="NormalWeb"/>
        <w:spacing w:before="0" w:beforeAutospacing="0" w:after="0" w:afterAutospacing="0"/>
        <w:ind w:left="720" w:firstLine="45"/>
        <w:jc w:val="both"/>
        <w:rPr>
          <w:color w:val="000000"/>
          <w:sz w:val="18"/>
          <w:szCs w:val="18"/>
        </w:rPr>
      </w:pPr>
    </w:p>
    <w:p w:rsidR="00AD576D" w:rsidRDefault="00AD576D" w:rsidP="00237B69">
      <w:pPr>
        <w:pStyle w:val="NormalWeb"/>
        <w:numPr>
          <w:ilvl w:val="0"/>
          <w:numId w:val="38"/>
        </w:numPr>
        <w:spacing w:before="0" w:beforeAutospacing="0" w:after="0" w:afterAutospacing="0"/>
        <w:jc w:val="both"/>
        <w:rPr>
          <w:color w:val="000000"/>
          <w:sz w:val="18"/>
          <w:szCs w:val="18"/>
        </w:rPr>
      </w:pPr>
      <w:r>
        <w:rPr>
          <w:rFonts w:ascii="Calibri" w:hAnsi="Calibri" w:cs="Tahoma"/>
          <w:color w:val="000000"/>
          <w:sz w:val="18"/>
          <w:szCs w:val="18"/>
        </w:rPr>
        <w:t xml:space="preserve">Que esta fianza continuará vigente en el caso de que se otorgue prórroga a </w:t>
      </w:r>
      <w:r>
        <w:rPr>
          <w:rFonts w:ascii="Calibri" w:hAnsi="Calibri" w:cs="Tahoma"/>
          <w:b/>
          <w:color w:val="000000"/>
          <w:sz w:val="18"/>
          <w:szCs w:val="18"/>
        </w:rPr>
        <w:t xml:space="preserve">“EL PROVEEDOR” </w:t>
      </w:r>
      <w:r>
        <w:rPr>
          <w:rFonts w:ascii="Calibri" w:hAnsi="Calibri" w:cs="Tahoma"/>
          <w:color w:val="000000"/>
          <w:sz w:val="18"/>
          <w:szCs w:val="18"/>
        </w:rPr>
        <w:t xml:space="preserve">para el cumplimiento de las obligaciones que se afianzan, aun cuando haya sido solicitada y autorizada extemporáneamente. </w:t>
      </w:r>
    </w:p>
    <w:p w:rsidR="00AD576D" w:rsidRDefault="00AD576D" w:rsidP="00237B69">
      <w:pPr>
        <w:pStyle w:val="NormalWeb"/>
        <w:spacing w:before="0" w:beforeAutospacing="0" w:after="0" w:afterAutospacing="0"/>
        <w:ind w:left="720" w:firstLine="45"/>
        <w:jc w:val="both"/>
        <w:rPr>
          <w:color w:val="000000"/>
          <w:sz w:val="18"/>
          <w:szCs w:val="18"/>
        </w:rPr>
      </w:pPr>
    </w:p>
    <w:p w:rsidR="00AD576D" w:rsidRDefault="00AD576D" w:rsidP="00237B69">
      <w:pPr>
        <w:pStyle w:val="NormalWeb"/>
        <w:numPr>
          <w:ilvl w:val="0"/>
          <w:numId w:val="38"/>
        </w:numPr>
        <w:spacing w:before="0" w:beforeAutospacing="0" w:after="0" w:afterAutospacing="0"/>
        <w:jc w:val="both"/>
        <w:rPr>
          <w:color w:val="000000"/>
          <w:sz w:val="18"/>
          <w:szCs w:val="18"/>
        </w:rPr>
      </w:pPr>
      <w:r>
        <w:rPr>
          <w:rFonts w:ascii="Calibri" w:hAnsi="Calibri" w:cs="Tahoma"/>
          <w:color w:val="000000"/>
          <w:sz w:val="18"/>
          <w:szCs w:val="18"/>
        </w:rPr>
        <w:t xml:space="preserve">Que sólo podrá ser cancelada mediante aviso por escrito de </w:t>
      </w:r>
      <w:r>
        <w:rPr>
          <w:rFonts w:ascii="Calibri" w:hAnsi="Calibri" w:cs="Tahoma"/>
          <w:b/>
          <w:color w:val="000000"/>
          <w:sz w:val="18"/>
          <w:szCs w:val="18"/>
        </w:rPr>
        <w:t>“S.S.N.L.”</w:t>
      </w:r>
      <w:r>
        <w:rPr>
          <w:rFonts w:ascii="Calibri" w:hAnsi="Calibri" w:cs="Tahoma"/>
          <w:color w:val="000000"/>
          <w:sz w:val="18"/>
          <w:szCs w:val="18"/>
        </w:rPr>
        <w:t>.</w:t>
      </w:r>
    </w:p>
    <w:p w:rsidR="00AD576D" w:rsidRDefault="00AD576D" w:rsidP="00237B69">
      <w:pPr>
        <w:pStyle w:val="NormalWeb"/>
        <w:spacing w:before="0" w:beforeAutospacing="0" w:after="0" w:afterAutospacing="0"/>
        <w:ind w:left="720" w:firstLine="45"/>
        <w:jc w:val="both"/>
        <w:rPr>
          <w:color w:val="000000"/>
          <w:sz w:val="18"/>
          <w:szCs w:val="18"/>
        </w:rPr>
      </w:pPr>
    </w:p>
    <w:p w:rsidR="00AD576D" w:rsidRDefault="00AD576D" w:rsidP="00237B69">
      <w:pPr>
        <w:pStyle w:val="NormalWeb"/>
        <w:numPr>
          <w:ilvl w:val="0"/>
          <w:numId w:val="38"/>
        </w:numPr>
        <w:spacing w:before="0" w:beforeAutospacing="0" w:after="0" w:afterAutospacing="0"/>
        <w:jc w:val="both"/>
        <w:rPr>
          <w:color w:val="000000"/>
          <w:sz w:val="18"/>
          <w:szCs w:val="18"/>
        </w:rPr>
      </w:pPr>
      <w:r>
        <w:rPr>
          <w:rFonts w:ascii="Calibri" w:hAnsi="Calibri" w:cs="Tahoma"/>
          <w:color w:val="000000"/>
          <w:sz w:val="18"/>
          <w:szCs w:val="18"/>
        </w:rPr>
        <w:t>Que la Institución Afianzadora acepta lo preceptuado por los artículos 174, 178, 179, 282, 283 y 289 de la Ley de Instituciones de Seguros y de Fianzas en vigor.</w:t>
      </w:r>
    </w:p>
    <w:p w:rsidR="00AD576D" w:rsidRDefault="00AD576D" w:rsidP="00237B69">
      <w:pPr>
        <w:pStyle w:val="NormalWeb"/>
        <w:spacing w:before="0" w:beforeAutospacing="0" w:after="0" w:afterAutospacing="0"/>
        <w:ind w:left="720" w:firstLine="45"/>
        <w:jc w:val="both"/>
        <w:rPr>
          <w:color w:val="000000"/>
          <w:sz w:val="18"/>
          <w:szCs w:val="18"/>
        </w:rPr>
      </w:pPr>
    </w:p>
    <w:p w:rsidR="00AD576D" w:rsidRDefault="00AD576D" w:rsidP="00237B69">
      <w:pPr>
        <w:pStyle w:val="NormalWeb"/>
        <w:numPr>
          <w:ilvl w:val="0"/>
          <w:numId w:val="38"/>
        </w:numPr>
        <w:spacing w:before="0" w:beforeAutospacing="0" w:after="0" w:afterAutospacing="0"/>
        <w:jc w:val="both"/>
        <w:rPr>
          <w:color w:val="000000"/>
          <w:sz w:val="18"/>
          <w:szCs w:val="18"/>
        </w:rPr>
      </w:pPr>
      <w:r>
        <w:rPr>
          <w:rFonts w:ascii="Calibri" w:hAnsi="Calibri" w:cs="Tahoma"/>
          <w:color w:val="000000"/>
          <w:sz w:val="18"/>
          <w:szCs w:val="18"/>
        </w:rPr>
        <w:t xml:space="preserve">Que </w:t>
      </w:r>
      <w:r>
        <w:rPr>
          <w:rFonts w:ascii="Calibri" w:hAnsi="Calibri" w:cs="Tahoma"/>
          <w:b/>
          <w:color w:val="000000"/>
          <w:sz w:val="18"/>
          <w:szCs w:val="18"/>
        </w:rPr>
        <w:t xml:space="preserve">“S.S.N.L.”, </w:t>
      </w:r>
      <w:r>
        <w:rPr>
          <w:rFonts w:ascii="Calibri" w:hAnsi="Calibri" w:cs="Tahoma"/>
          <w:color w:val="000000"/>
          <w:sz w:val="18"/>
          <w:szCs w:val="18"/>
        </w:rPr>
        <w:t xml:space="preserve">cuenta con un término de un año contado a partir del incumplimiento de </w:t>
      </w:r>
      <w:r>
        <w:rPr>
          <w:rFonts w:ascii="Calibri" w:hAnsi="Calibri" w:cs="Tahoma"/>
          <w:b/>
          <w:color w:val="000000"/>
          <w:sz w:val="18"/>
          <w:szCs w:val="18"/>
        </w:rPr>
        <w:t xml:space="preserve">“EL PROVEEDOR”, </w:t>
      </w:r>
      <w:r>
        <w:rPr>
          <w:rFonts w:ascii="Calibri" w:hAnsi="Calibri" w:cs="Tahoma"/>
          <w:color w:val="000000"/>
          <w:sz w:val="18"/>
          <w:szCs w:val="18"/>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w:t>
      </w:r>
    </w:p>
    <w:p w:rsidR="00AD576D" w:rsidRDefault="00AD576D" w:rsidP="00AD576D">
      <w:pPr>
        <w:pStyle w:val="NormalWeb"/>
        <w:spacing w:before="0" w:beforeAutospacing="0" w:after="0" w:afterAutospacing="0"/>
        <w:ind w:left="720"/>
        <w:jc w:val="both"/>
        <w:rPr>
          <w:color w:val="000000"/>
          <w:sz w:val="18"/>
          <w:szCs w:val="18"/>
        </w:rPr>
      </w:pPr>
      <w:r>
        <w:rPr>
          <w:rFonts w:ascii="Calibri" w:hAnsi="Calibri" w:cs="Tahoma"/>
          <w:color w:val="000000"/>
          <w:sz w:val="18"/>
          <w:szCs w:val="18"/>
        </w:rPr>
        <w:t xml:space="preserve">Una vez cumplidas las obligaciones de </w:t>
      </w:r>
      <w:r>
        <w:rPr>
          <w:rFonts w:ascii="Calibri" w:hAnsi="Calibri" w:cs="Tahoma"/>
          <w:b/>
          <w:color w:val="000000"/>
          <w:sz w:val="18"/>
          <w:szCs w:val="18"/>
        </w:rPr>
        <w:t>“EL PROVEEDOR”</w:t>
      </w:r>
      <w:r>
        <w:rPr>
          <w:rFonts w:ascii="Calibri" w:hAnsi="Calibri" w:cs="Tahoma"/>
          <w:color w:val="000000"/>
          <w:sz w:val="18"/>
          <w:szCs w:val="18"/>
        </w:rPr>
        <w:t xml:space="preserve"> a satisfacción de </w:t>
      </w:r>
      <w:r>
        <w:rPr>
          <w:rFonts w:ascii="Calibri" w:hAnsi="Calibri" w:cs="Tahoma"/>
          <w:b/>
          <w:color w:val="000000"/>
          <w:sz w:val="18"/>
          <w:szCs w:val="18"/>
        </w:rPr>
        <w:t>“S.S.N.L.”</w:t>
      </w:r>
      <w:r>
        <w:rPr>
          <w:rFonts w:ascii="Calibri" w:hAnsi="Calibri" w:cs="Tahoma"/>
          <w:color w:val="000000"/>
          <w:sz w:val="18"/>
          <w:szCs w:val="18"/>
        </w:rPr>
        <w:t xml:space="preserve">, este último procederá a extender la constancia de cumplimiento de las obligaciones contractuales para que </w:t>
      </w:r>
      <w:r>
        <w:rPr>
          <w:rFonts w:ascii="Calibri" w:hAnsi="Calibri" w:cs="Tahoma"/>
          <w:b/>
          <w:color w:val="000000"/>
          <w:sz w:val="18"/>
          <w:szCs w:val="18"/>
        </w:rPr>
        <w:t>“EL PROVEEDOR”</w:t>
      </w:r>
      <w:r>
        <w:rPr>
          <w:rFonts w:ascii="Calibri" w:hAnsi="Calibri" w:cs="Tahoma"/>
          <w:color w:val="000000"/>
          <w:sz w:val="18"/>
          <w:szCs w:val="18"/>
        </w:rPr>
        <w:t xml:space="preserve"> de inicio a los trámites para la cancelación de la garantía de cumplimiento prevista en esta cláusula.</w:t>
      </w:r>
    </w:p>
    <w:p w:rsidR="00AD576D" w:rsidRDefault="00AD576D" w:rsidP="00AD576D">
      <w:pPr>
        <w:tabs>
          <w:tab w:val="left" w:pos="8080"/>
        </w:tabs>
        <w:spacing w:line="360" w:lineRule="auto"/>
        <w:jc w:val="both"/>
        <w:rPr>
          <w:rFonts w:ascii="Calibri" w:hAnsi="Calibri" w:cs="Arial"/>
          <w:lang w:val="es-ES"/>
        </w:rPr>
      </w:pPr>
    </w:p>
    <w:p w:rsidR="003B3E89" w:rsidRPr="00710604" w:rsidRDefault="003B3E89" w:rsidP="003B3E89">
      <w:pPr>
        <w:tabs>
          <w:tab w:val="left" w:pos="8080"/>
        </w:tabs>
        <w:spacing w:line="360" w:lineRule="auto"/>
        <w:jc w:val="both"/>
        <w:rPr>
          <w:rFonts w:ascii="Calibri" w:hAnsi="Calibri" w:cs="Arial"/>
          <w:lang w:val="es-ES"/>
        </w:rPr>
      </w:pPr>
    </w:p>
    <w:p w:rsidR="0099278F" w:rsidRDefault="0099278F" w:rsidP="00BA09CD">
      <w:pPr>
        <w:jc w:val="center"/>
        <w:rPr>
          <w:rFonts w:ascii="Calibri" w:hAnsi="Calibri" w:cs="Arial"/>
          <w:b/>
          <w:i/>
          <w:sz w:val="18"/>
        </w:rPr>
      </w:pPr>
    </w:p>
    <w:p w:rsidR="00BA09CD" w:rsidRPr="00174D9C" w:rsidRDefault="00CA04EA" w:rsidP="00DD52A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FC29A1" w:rsidP="00BA09CD">
      <w:pPr>
        <w:pStyle w:val="Default"/>
        <w:rPr>
          <w:rFonts w:ascii="Calibri" w:hAnsi="Calibri" w:cs="Calibri"/>
          <w:b/>
          <w:bCs/>
          <w:sz w:val="20"/>
          <w:szCs w:val="20"/>
        </w:rPr>
      </w:pPr>
      <w:r>
        <w:rPr>
          <w:rFonts w:asciiTheme="minorHAnsi" w:hAnsiTheme="minorHAnsi" w:cs="Arial"/>
          <w:b/>
          <w:sz w:val="20"/>
          <w:szCs w:val="20"/>
        </w:rPr>
        <w:t>C.P. AARON SER</w:t>
      </w:r>
      <w:r w:rsidR="00AC5582">
        <w:rPr>
          <w:rFonts w:asciiTheme="minorHAnsi" w:hAnsiTheme="minorHAnsi" w:cs="Arial"/>
          <w:b/>
          <w:sz w:val="20"/>
          <w:szCs w:val="20"/>
        </w:rPr>
        <w:t>R</w:t>
      </w:r>
      <w:r>
        <w:rPr>
          <w:rFonts w:asciiTheme="minorHAnsi" w:hAnsiTheme="minorHAnsi" w:cs="Arial"/>
          <w:b/>
          <w:sz w:val="20"/>
          <w:szCs w:val="20"/>
        </w:rPr>
        <w:t>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0E334D">
        <w:rPr>
          <w:rFonts w:ascii="Calibri" w:hAnsi="Calibri" w:cs="Calibri"/>
          <w:b/>
          <w:bCs/>
          <w:sz w:val="20"/>
          <w:szCs w:val="20"/>
        </w:rPr>
        <w:t>LP-919044992-</w:t>
      </w:r>
      <w:r w:rsidR="0043402A">
        <w:rPr>
          <w:rFonts w:ascii="Calibri" w:hAnsi="Calibri" w:cs="Calibri"/>
          <w:b/>
          <w:bCs/>
          <w:sz w:val="20"/>
          <w:szCs w:val="20"/>
        </w:rPr>
        <w:t>N55</w:t>
      </w:r>
      <w:r w:rsidR="000E334D">
        <w:rPr>
          <w:rFonts w:ascii="Calibri" w:hAnsi="Calibri" w:cs="Calibri"/>
          <w:b/>
          <w:bCs/>
          <w:sz w:val="20"/>
          <w:szCs w:val="20"/>
        </w:rPr>
        <w:t>-2021</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Default="00BA09CD" w:rsidP="00BA09CD">
      <w:pPr>
        <w:rPr>
          <w:rFonts w:ascii="Calibri" w:hAnsi="Calibri"/>
          <w:lang w:val="es-MX"/>
        </w:rPr>
      </w:pPr>
    </w:p>
    <w:p w:rsidR="00043F36" w:rsidRDefault="00043F36" w:rsidP="00BA09CD">
      <w:pPr>
        <w:rPr>
          <w:rFonts w:ascii="Calibri" w:hAnsi="Calibri"/>
          <w:lang w:val="es-MX"/>
        </w:rPr>
      </w:pPr>
    </w:p>
    <w:p w:rsidR="00043F36" w:rsidRDefault="00043F36" w:rsidP="00BA09CD">
      <w:pPr>
        <w:rPr>
          <w:rFonts w:ascii="Calibri" w:hAnsi="Calibri"/>
          <w:lang w:val="es-MX"/>
        </w:rPr>
      </w:pPr>
    </w:p>
    <w:p w:rsidR="00043F36" w:rsidRDefault="00043F36" w:rsidP="00BA09CD">
      <w:pPr>
        <w:rPr>
          <w:rFonts w:ascii="Calibri" w:hAnsi="Calibri"/>
          <w:lang w:val="es-MX"/>
        </w:rPr>
      </w:pPr>
    </w:p>
    <w:p w:rsidR="00BA09CD" w:rsidRPr="00174D9C" w:rsidRDefault="00CA04EA" w:rsidP="00DD52A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DD52A3">
        <w:trPr>
          <w:trHeight w:val="96"/>
        </w:trPr>
        <w:tc>
          <w:tcPr>
            <w:tcW w:w="9639" w:type="dxa"/>
            <w:gridSpan w:val="5"/>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DD52A3">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DD52A3">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DD52A3">
        <w:tc>
          <w:tcPr>
            <w:tcW w:w="1687" w:type="dxa"/>
            <w:vMerge w:val="restart"/>
            <w:shd w:val="clear" w:color="auto" w:fill="7030A0"/>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DD52A3">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DD52A3">
        <w:tc>
          <w:tcPr>
            <w:tcW w:w="1687" w:type="dxa"/>
            <w:vMerge w:val="restart"/>
            <w:shd w:val="clear" w:color="auto" w:fill="7030A0"/>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DD52A3">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DD52A3">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p w:rsidR="00DD52A3" w:rsidRPr="00174D9C" w:rsidRDefault="00DD52A3" w:rsidP="00BA09CD">
      <w:pPr>
        <w:spacing w:line="216" w:lineRule="exact"/>
        <w:jc w:val="center"/>
        <w:rPr>
          <w:rFonts w:ascii="Calibri" w:hAnsi="Calibri" w:cs="Calibri"/>
          <w:b/>
          <w:szCs w:val="24"/>
          <w:lang w:val="es-MX"/>
        </w:rPr>
      </w:pP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DD52A3">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AC5582" w:rsidRPr="00EF115D" w:rsidTr="00AC5582">
        <w:trPr>
          <w:cantSplit/>
          <w:jc w:val="center"/>
        </w:trPr>
        <w:tc>
          <w:tcPr>
            <w:tcW w:w="1095" w:type="dxa"/>
            <w:tcBorders>
              <w:top w:val="single" w:sz="6" w:space="0" w:color="auto"/>
              <w:left w:val="single" w:sz="6" w:space="0" w:color="auto"/>
              <w:bottom w:val="single" w:sz="6" w:space="0" w:color="auto"/>
              <w:right w:val="single" w:sz="6" w:space="0" w:color="auto"/>
            </w:tcBorders>
          </w:tcPr>
          <w:p w:rsidR="00AC5582" w:rsidRPr="00174D9C" w:rsidRDefault="00AC5582" w:rsidP="00AC5582">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AC5582" w:rsidRPr="00174D9C" w:rsidRDefault="00AC5582" w:rsidP="00AC5582">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AC5582" w:rsidRDefault="00AC5582"/>
    <w:p w:rsidR="00AC5582" w:rsidRDefault="00AC5582"/>
    <w:p w:rsidR="00BA09CD" w:rsidRPr="00AA0B61" w:rsidRDefault="00BA09CD" w:rsidP="00DD52A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Pr>
          <w:rFonts w:ascii="Calibri" w:hAnsi="Calibri"/>
          <w:b/>
          <w:bCs/>
          <w:sz w:val="20"/>
          <w:szCs w:val="20"/>
        </w:rPr>
        <w:t xml:space="preserve"> </w:t>
      </w:r>
      <w:r w:rsidR="000E334D">
        <w:rPr>
          <w:rFonts w:ascii="Calibri" w:hAnsi="Calibri"/>
          <w:b/>
          <w:bCs/>
          <w:sz w:val="20"/>
          <w:szCs w:val="20"/>
        </w:rPr>
        <w:t>LP-919044992-</w:t>
      </w:r>
      <w:r w:rsidR="0043402A">
        <w:rPr>
          <w:rFonts w:ascii="Calibri" w:hAnsi="Calibri"/>
          <w:b/>
          <w:bCs/>
          <w:sz w:val="20"/>
          <w:szCs w:val="20"/>
        </w:rPr>
        <w:t>N55</w:t>
      </w:r>
      <w:r w:rsidR="000E334D">
        <w:rPr>
          <w:rFonts w:ascii="Calibri" w:hAnsi="Calibri"/>
          <w:b/>
          <w:bCs/>
          <w:sz w:val="20"/>
          <w:szCs w:val="20"/>
        </w:rPr>
        <w:t>-2021</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930"/>
      </w:tblGrid>
      <w:tr w:rsidR="00BA09CD" w:rsidRPr="00AA0B61" w:rsidTr="00DD52A3">
        <w:trPr>
          <w:trHeight w:val="213"/>
          <w:jc w:val="center"/>
        </w:trPr>
        <w:tc>
          <w:tcPr>
            <w:tcW w:w="674" w:type="dxa"/>
            <w:shd w:val="clear" w:color="auto" w:fill="7030A0"/>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7030A0"/>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6633C8" w:rsidRPr="00AA0B61" w:rsidTr="003632F9">
        <w:trPr>
          <w:trHeight w:val="64"/>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cs="Arial"/>
                <w:b/>
                <w:sz w:val="17"/>
                <w:szCs w:val="17"/>
              </w:rPr>
              <w:t>ANEXO 13.</w:t>
            </w:r>
            <w:r w:rsidRPr="006633C8">
              <w:rPr>
                <w:rFonts w:asciiTheme="minorHAnsi" w:hAnsiTheme="minorHAnsi" w:cs="Arial"/>
                <w:sz w:val="17"/>
                <w:szCs w:val="17"/>
              </w:rPr>
              <w:t xml:space="preserve"> Cédula de entrega de documentos.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Identificación oficial vigente de quien firma las proposiciones, quien deberá contar con facultades de administración y/o dominio, o poder especial para actos de licitación pública.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6633C8" w:rsidRPr="006633C8" w:rsidRDefault="006633C8" w:rsidP="006633C8">
            <w:pPr>
              <w:tabs>
                <w:tab w:val="left" w:pos="1418"/>
              </w:tabs>
              <w:ind w:left="13"/>
              <w:jc w:val="both"/>
              <w:rPr>
                <w:bCs/>
                <w:sz w:val="17"/>
                <w:szCs w:val="17"/>
              </w:rPr>
            </w:pPr>
            <w:r w:rsidRPr="006633C8">
              <w:rPr>
                <w:rFonts w:asciiTheme="minorHAnsi" w:hAnsiTheme="minorHAnsi"/>
                <w:sz w:val="17"/>
                <w:szCs w:val="17"/>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6633C8">
              <w:rPr>
                <w:rFonts w:asciiTheme="minorHAnsi" w:hAnsiTheme="minorHAnsi" w:cs="Arial"/>
                <w:sz w:val="17"/>
                <w:szCs w:val="17"/>
              </w:rPr>
              <w:t>su metodología y la experiencia comprobable en ventas relacionadas a la presente,</w:t>
            </w:r>
            <w:r w:rsidRPr="006633C8">
              <w:rPr>
                <w:rFonts w:asciiTheme="minorHAnsi" w:hAnsiTheme="minorHAnsi"/>
                <w:sz w:val="17"/>
                <w:szCs w:val="17"/>
              </w:rPr>
              <w:t xml:space="preserve"> demostrándolo mediante una relación de las principales operaciones de ventas o prestación de servicios de los últimos 12 meses en donde compruebe </w:t>
            </w:r>
            <w:r w:rsidRPr="006633C8">
              <w:rPr>
                <w:rFonts w:asciiTheme="minorHAnsi" w:hAnsiTheme="minorHAnsi" w:cs="Arial"/>
                <w:sz w:val="17"/>
                <w:szCs w:val="17"/>
                <w:lang w:val="es-MX"/>
              </w:rPr>
              <w:t>contar como mínimo por dicho tiempo realizando las actividades relacionadas a la presente Convocatoria.</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02"/>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b/>
                <w:sz w:val="17"/>
                <w:szCs w:val="17"/>
              </w:rPr>
              <w:t>ANEXO 2</w:t>
            </w:r>
            <w:r w:rsidRPr="006633C8">
              <w:rPr>
                <w:rFonts w:asciiTheme="minorHAnsi" w:hAnsiTheme="minorHAnsi"/>
                <w:sz w:val="17"/>
                <w:szCs w:val="17"/>
              </w:rPr>
              <w:t xml:space="preserve">. Propuesta Técnica conforme al formato del anexo 2 de las presentes bases.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6633C8" w:rsidRPr="006633C8" w:rsidRDefault="006633C8" w:rsidP="006633C8">
            <w:pPr>
              <w:tabs>
                <w:tab w:val="left" w:pos="1134"/>
              </w:tabs>
              <w:ind w:left="13"/>
              <w:jc w:val="both"/>
              <w:rPr>
                <w:color w:val="000000"/>
                <w:sz w:val="17"/>
                <w:szCs w:val="17"/>
              </w:rPr>
            </w:pPr>
            <w:r w:rsidRPr="006633C8">
              <w:rPr>
                <w:rFonts w:asciiTheme="minorHAnsi" w:hAnsiTheme="minorHAnsi" w:cs="Arial"/>
                <w:sz w:val="17"/>
                <w:szCs w:val="17"/>
                <w:lang w:val="es-MX"/>
              </w:rPr>
              <w:t>Certificado o escrito</w:t>
            </w:r>
            <w:r w:rsidR="00DD52A3">
              <w:rPr>
                <w:rFonts w:asciiTheme="minorHAnsi" w:hAnsiTheme="minorHAnsi" w:cs="Arial"/>
                <w:sz w:val="17"/>
                <w:szCs w:val="17"/>
                <w:lang w:val="es-MX"/>
              </w:rPr>
              <w:t xml:space="preserve"> bajo protesta de decir verdad </w:t>
            </w:r>
            <w:r w:rsidRPr="006633C8">
              <w:rPr>
                <w:rFonts w:asciiTheme="minorHAnsi" w:hAnsiTheme="minorHAnsi" w:cs="Arial"/>
                <w:sz w:val="17"/>
                <w:szCs w:val="17"/>
                <w:lang w:val="es-MX"/>
              </w:rPr>
              <w:t>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81"/>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6633C8" w:rsidRPr="006633C8" w:rsidRDefault="006633C8" w:rsidP="00231F90">
            <w:pPr>
              <w:tabs>
                <w:tab w:val="left" w:pos="1134"/>
              </w:tabs>
              <w:ind w:left="13"/>
              <w:jc w:val="both"/>
              <w:rPr>
                <w:rFonts w:cstheme="minorHAnsi"/>
                <w:bCs/>
                <w:sz w:val="17"/>
                <w:szCs w:val="17"/>
              </w:rPr>
            </w:pPr>
            <w:r w:rsidRPr="006633C8">
              <w:rPr>
                <w:rFonts w:asciiTheme="minorHAnsi" w:hAnsiTheme="minorHAnsi" w:cstheme="minorHAnsi"/>
                <w:bCs/>
                <w:sz w:val="17"/>
                <w:szCs w:val="17"/>
              </w:rPr>
              <w:t>Carta de manifiesto bajo protesta de decir verdad,</w:t>
            </w:r>
            <w:r w:rsidRPr="006633C8">
              <w:rPr>
                <w:rFonts w:asciiTheme="minorHAnsi" w:hAnsiTheme="minorHAnsi" w:cstheme="minorHAnsi"/>
                <w:bCs/>
                <w:color w:val="000000"/>
                <w:sz w:val="17"/>
                <w:szCs w:val="17"/>
              </w:rPr>
              <w:t xml:space="preserve"> que </w:t>
            </w:r>
            <w:r w:rsidR="00231F90">
              <w:rPr>
                <w:rFonts w:asciiTheme="minorHAnsi" w:hAnsiTheme="minorHAnsi" w:cstheme="minorHAnsi"/>
                <w:bCs/>
                <w:color w:val="000000"/>
                <w:sz w:val="17"/>
                <w:szCs w:val="17"/>
              </w:rPr>
              <w:t>los medicamentos</w:t>
            </w:r>
            <w:r w:rsidRPr="006633C8">
              <w:rPr>
                <w:rFonts w:asciiTheme="minorHAnsi" w:hAnsiTheme="minorHAnsi" w:cstheme="minorHAnsi"/>
                <w:bCs/>
                <w:sz w:val="17"/>
                <w:szCs w:val="17"/>
              </w:rPr>
              <w:t xml:space="preserve"> que ofertan, cumplen y reúnen todos los requisitos de la legislación sanitaria vigente.</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218"/>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6633C8" w:rsidRPr="006633C8" w:rsidRDefault="006633C8" w:rsidP="006633C8">
            <w:pPr>
              <w:tabs>
                <w:tab w:val="left" w:pos="1134"/>
              </w:tabs>
              <w:ind w:left="13"/>
              <w:jc w:val="both"/>
              <w:rPr>
                <w:rFonts w:cstheme="minorHAnsi"/>
                <w:bCs/>
                <w:sz w:val="17"/>
                <w:szCs w:val="17"/>
              </w:rPr>
            </w:pPr>
            <w:r w:rsidRPr="006633C8">
              <w:rPr>
                <w:rFonts w:asciiTheme="minorHAnsi" w:hAnsiTheme="minorHAnsi" w:cstheme="minorHAnsi"/>
                <w:sz w:val="17"/>
                <w:szCs w:val="17"/>
              </w:rPr>
              <w:t>Escrito en el cual garanticen que se comprometen a atender las solicitudes de urgencia las 24 horas del día, por lo que además deberán detallar el (los) nombre (s) y teléfono (s) del personal que atenderá dichas solicitudes.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9"/>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6633C8" w:rsidRPr="006633C8" w:rsidRDefault="006633C8" w:rsidP="00231F90">
            <w:pPr>
              <w:tabs>
                <w:tab w:val="left" w:pos="1134"/>
              </w:tabs>
              <w:ind w:left="13"/>
              <w:jc w:val="both"/>
              <w:rPr>
                <w:rFonts w:cstheme="minorHAnsi"/>
                <w:color w:val="000000"/>
                <w:sz w:val="17"/>
                <w:szCs w:val="17"/>
              </w:rPr>
            </w:pPr>
            <w:r w:rsidRPr="006633C8">
              <w:rPr>
                <w:rFonts w:asciiTheme="minorHAnsi" w:hAnsiTheme="minorHAnsi" w:cstheme="minorHAnsi"/>
                <w:color w:val="000000"/>
                <w:sz w:val="17"/>
                <w:szCs w:val="17"/>
              </w:rPr>
              <w:t>Carta de apoyo del laboratorio fabricante de los medicamentos</w:t>
            </w:r>
            <w:r w:rsidR="00231F90">
              <w:rPr>
                <w:rFonts w:asciiTheme="minorHAnsi" w:hAnsiTheme="minorHAnsi" w:cstheme="minorHAnsi"/>
                <w:color w:val="000000"/>
                <w:sz w:val="17"/>
                <w:szCs w:val="17"/>
              </w:rPr>
              <w:t xml:space="preserve"> que se solicitan en el anexo 1</w:t>
            </w:r>
            <w:r w:rsidRPr="006633C8">
              <w:rPr>
                <w:rFonts w:asciiTheme="minorHAnsi" w:hAnsiTheme="minorHAnsi" w:cstheme="minorHAnsi"/>
                <w:color w:val="000000"/>
                <w:sz w:val="17"/>
                <w:szCs w:val="17"/>
              </w:rPr>
              <w:t xml:space="preserve"> de estas bases en la cual describan las partidas, marcas y cantidades ofertadas.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165"/>
          <w:jc w:val="center"/>
        </w:trPr>
        <w:tc>
          <w:tcPr>
            <w:tcW w:w="674" w:type="dxa"/>
            <w:vAlign w:val="center"/>
          </w:tcPr>
          <w:p w:rsidR="006633C8" w:rsidRPr="002F46FE" w:rsidRDefault="006633C8"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6633C8" w:rsidRPr="006633C8" w:rsidRDefault="006633C8" w:rsidP="00924BA9">
            <w:pPr>
              <w:tabs>
                <w:tab w:val="left" w:pos="851"/>
                <w:tab w:val="left" w:pos="1134"/>
                <w:tab w:val="right" w:pos="1276"/>
              </w:tabs>
              <w:ind w:left="13"/>
              <w:jc w:val="both"/>
              <w:rPr>
                <w:rFonts w:cstheme="minorHAnsi"/>
                <w:sz w:val="17"/>
                <w:szCs w:val="17"/>
              </w:rPr>
            </w:pPr>
            <w:r w:rsidRPr="006633C8">
              <w:rPr>
                <w:rFonts w:asciiTheme="minorHAnsi" w:hAnsiTheme="minorHAnsi" w:cstheme="minorHAnsi"/>
                <w:color w:val="000000"/>
                <w:sz w:val="17"/>
                <w:szCs w:val="17"/>
              </w:rPr>
              <w:t xml:space="preserve">El licitante ganador deberá garantizar mediante escrito que el período de caducidad de los medicamentos ofertados </w:t>
            </w:r>
            <w:r w:rsidRPr="006633C8">
              <w:rPr>
                <w:rFonts w:asciiTheme="minorHAnsi" w:hAnsiTheme="minorHAnsi" w:cstheme="minorHAnsi"/>
                <w:sz w:val="17"/>
                <w:szCs w:val="17"/>
              </w:rPr>
              <w:t xml:space="preserve">deberá ser de 1-un año, como mínimo, contado a partir de la recepción en </w:t>
            </w:r>
            <w:r w:rsidR="00924BA9">
              <w:rPr>
                <w:rFonts w:asciiTheme="minorHAnsi" w:hAnsiTheme="minorHAnsi" w:cstheme="minorHAnsi"/>
                <w:sz w:val="17"/>
                <w:szCs w:val="17"/>
              </w:rPr>
              <w:t>la Unidad Aplicativa</w:t>
            </w:r>
            <w:r w:rsidRPr="006633C8">
              <w:rPr>
                <w:rFonts w:asciiTheme="minorHAnsi" w:hAnsiTheme="minorHAnsi" w:cstheme="minorHAnsi"/>
                <w:sz w:val="17"/>
                <w:szCs w:val="17"/>
              </w:rPr>
              <w:t xml:space="preserve"> de la Convocante, así mismo, se compromete cambiar los insumos que por algún motivo no fueren consumidos, tres meses antes de su caducidad de acuerdo a los lotes entregados en sus facturas.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70"/>
          <w:jc w:val="center"/>
        </w:trPr>
        <w:tc>
          <w:tcPr>
            <w:tcW w:w="674" w:type="dxa"/>
            <w:vAlign w:val="center"/>
          </w:tcPr>
          <w:p w:rsidR="006633C8" w:rsidRPr="002F46FE" w:rsidRDefault="00A201FA" w:rsidP="003632F9">
            <w:pPr>
              <w:pStyle w:val="Default"/>
              <w:jc w:val="center"/>
              <w:rPr>
                <w:rFonts w:ascii="Calibri" w:hAnsi="Calibri"/>
                <w:b/>
                <w:sz w:val="16"/>
                <w:szCs w:val="16"/>
              </w:rPr>
            </w:pPr>
            <w:r>
              <w:rPr>
                <w:rFonts w:ascii="Calibri" w:hAnsi="Calibri"/>
                <w:b/>
                <w:sz w:val="16"/>
                <w:szCs w:val="16"/>
              </w:rPr>
              <w:t>10</w:t>
            </w:r>
          </w:p>
        </w:tc>
        <w:tc>
          <w:tcPr>
            <w:tcW w:w="7506" w:type="dxa"/>
          </w:tcPr>
          <w:p w:rsidR="006633C8" w:rsidRPr="006633C8" w:rsidRDefault="006633C8" w:rsidP="006633C8">
            <w:pPr>
              <w:tabs>
                <w:tab w:val="right" w:pos="1276"/>
              </w:tabs>
              <w:ind w:left="13"/>
              <w:jc w:val="both"/>
              <w:rPr>
                <w:rFonts w:cstheme="minorHAnsi"/>
                <w:sz w:val="17"/>
                <w:szCs w:val="17"/>
              </w:rPr>
            </w:pPr>
            <w:r w:rsidRPr="006633C8">
              <w:rPr>
                <w:rFonts w:asciiTheme="minorHAnsi" w:hAnsiTheme="minorHAnsi" w:cstheme="minorHAnsi"/>
                <w:sz w:val="17"/>
                <w:szCs w:val="17"/>
              </w:rPr>
              <w:t>Alta de Hacienda que demuestre que cuenta con Almacén y Farmacia dentro del área metropolitana de la ci</w:t>
            </w:r>
            <w:r w:rsidR="00DD52A3">
              <w:rPr>
                <w:rFonts w:asciiTheme="minorHAnsi" w:hAnsiTheme="minorHAnsi" w:cstheme="minorHAnsi"/>
                <w:sz w:val="17"/>
                <w:szCs w:val="17"/>
              </w:rPr>
              <w:t xml:space="preserve">udad de Monterrey, Nuevo León, </w:t>
            </w:r>
            <w:r w:rsidRPr="006633C8">
              <w:rPr>
                <w:rFonts w:asciiTheme="minorHAnsi" w:hAnsiTheme="minorHAnsi" w:cstheme="minorHAnsi"/>
                <w:sz w:val="17"/>
                <w:szCs w:val="17"/>
              </w:rPr>
              <w:t>para atender las peticiones de urgencia las 24 horas del día; asimismo presentará Licencia Sanitaria a nombre del licitante expedida por la Secretaría de Salud con autorización para comercialización al por mayor de productos químicos farmacéuticos y que incluya dentro de sus líneas de distribución autorizada la de psicotrópicos y estupefacientes.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A201FA" w:rsidRPr="00AA0B61" w:rsidTr="003632F9">
        <w:trPr>
          <w:trHeight w:val="60"/>
          <w:jc w:val="center"/>
        </w:trPr>
        <w:tc>
          <w:tcPr>
            <w:tcW w:w="674" w:type="dxa"/>
            <w:vAlign w:val="center"/>
          </w:tcPr>
          <w:p w:rsidR="00A201FA" w:rsidRDefault="00A201FA" w:rsidP="003632F9">
            <w:pPr>
              <w:pStyle w:val="Default"/>
              <w:jc w:val="center"/>
              <w:rPr>
                <w:rFonts w:ascii="Calibri" w:hAnsi="Calibri"/>
                <w:b/>
                <w:sz w:val="16"/>
                <w:szCs w:val="16"/>
              </w:rPr>
            </w:pPr>
            <w:r>
              <w:rPr>
                <w:rFonts w:ascii="Calibri" w:hAnsi="Calibri"/>
                <w:b/>
                <w:sz w:val="16"/>
                <w:szCs w:val="16"/>
              </w:rPr>
              <w:t>11</w:t>
            </w:r>
          </w:p>
        </w:tc>
        <w:tc>
          <w:tcPr>
            <w:tcW w:w="7506" w:type="dxa"/>
          </w:tcPr>
          <w:p w:rsidR="00A201FA" w:rsidRPr="00A201FA" w:rsidRDefault="00A201FA" w:rsidP="00A201FA">
            <w:pPr>
              <w:tabs>
                <w:tab w:val="left" w:pos="993"/>
              </w:tabs>
              <w:jc w:val="both"/>
              <w:rPr>
                <w:rFonts w:asciiTheme="minorHAnsi" w:hAnsiTheme="minorHAnsi" w:cstheme="minorHAnsi"/>
                <w:sz w:val="17"/>
                <w:szCs w:val="17"/>
              </w:rPr>
            </w:pPr>
            <w:r w:rsidRPr="00A201FA">
              <w:rPr>
                <w:rFonts w:asciiTheme="minorHAnsi" w:hAnsiTheme="minorHAnsi" w:cstheme="minorHAnsi"/>
                <w:sz w:val="17"/>
                <w:szCs w:val="17"/>
              </w:rPr>
              <w:t>Manual de Procedimientos. A) Manual de Organización de la Empresa. B) Manual de Procedimientos de la empresa. C) Manual de Calidad certificado por organismo autorizado o Certificado ISO 9001:2015.</w:t>
            </w:r>
          </w:p>
        </w:tc>
        <w:tc>
          <w:tcPr>
            <w:tcW w:w="709" w:type="dxa"/>
            <w:vAlign w:val="center"/>
          </w:tcPr>
          <w:p w:rsidR="00A201FA" w:rsidRPr="00AA0B61" w:rsidRDefault="00A201FA" w:rsidP="003632F9">
            <w:pPr>
              <w:pStyle w:val="Default"/>
              <w:jc w:val="center"/>
              <w:rPr>
                <w:rFonts w:ascii="Calibri" w:hAnsi="Calibri"/>
                <w:sz w:val="16"/>
                <w:szCs w:val="16"/>
              </w:rPr>
            </w:pPr>
          </w:p>
        </w:tc>
        <w:tc>
          <w:tcPr>
            <w:tcW w:w="709" w:type="dxa"/>
            <w:vAlign w:val="center"/>
          </w:tcPr>
          <w:p w:rsidR="00A201FA" w:rsidRPr="00AA0B61" w:rsidRDefault="00A201FA" w:rsidP="003632F9">
            <w:pPr>
              <w:pStyle w:val="Default"/>
              <w:jc w:val="center"/>
              <w:rPr>
                <w:rFonts w:ascii="Calibri" w:hAnsi="Calibri"/>
                <w:sz w:val="16"/>
                <w:szCs w:val="16"/>
              </w:rPr>
            </w:pPr>
          </w:p>
        </w:tc>
        <w:tc>
          <w:tcPr>
            <w:tcW w:w="930" w:type="dxa"/>
          </w:tcPr>
          <w:p w:rsidR="00A201FA" w:rsidRPr="00AA0B61" w:rsidRDefault="00A201FA"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12</w:t>
            </w:r>
          </w:p>
        </w:tc>
        <w:tc>
          <w:tcPr>
            <w:tcW w:w="7506" w:type="dxa"/>
          </w:tcPr>
          <w:p w:rsidR="006633C8" w:rsidRPr="00237B69" w:rsidRDefault="00237B69" w:rsidP="006633C8">
            <w:pPr>
              <w:ind w:left="13"/>
              <w:jc w:val="both"/>
              <w:rPr>
                <w:rFonts w:asciiTheme="minorHAnsi" w:hAnsiTheme="minorHAnsi" w:cstheme="minorHAnsi"/>
                <w:sz w:val="17"/>
                <w:szCs w:val="17"/>
              </w:rPr>
            </w:pPr>
            <w:r w:rsidRPr="00237B69">
              <w:rPr>
                <w:rFonts w:ascii="Calibri" w:hAnsi="Calibri" w:cs="Arial"/>
                <w:sz w:val="17"/>
                <w:szCs w:val="17"/>
              </w:rPr>
              <w:t>Deberán presentar como mínimo cuatro cartas en original, emitidas</w:t>
            </w:r>
            <w:r w:rsidRPr="00237B69">
              <w:rPr>
                <w:rFonts w:asciiTheme="minorHAnsi" w:hAnsiTheme="minorHAnsi"/>
                <w:sz w:val="17"/>
                <w:szCs w:val="17"/>
              </w:rPr>
              <w:t xml:space="preserve"> en un período máximo de 12 meses previos a la fecha de la apertura de proposiciones técnicas  por clientes</w:t>
            </w:r>
            <w:r w:rsidRPr="00237B69">
              <w:rPr>
                <w:rFonts w:ascii="Calibri" w:hAnsi="Calibri" w:cs="Arial"/>
                <w:sz w:val="17"/>
                <w:szCs w:val="17"/>
              </w:rPr>
              <w:t>, en papel membretado de éstos, en las cuales estipulen que han prestado buen servicio en cuanto al suministro de Medicamento de la misma o similar naturaleza a esta licitación, deberán mencionar el número de la presente licitación y estar dirigidas al Director Administrativo de la Convocante; la Convocante se reserva el derecho de verificar dicha información, para su participación en el presente evento.</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2F46FE" w:rsidRDefault="00084554" w:rsidP="003632F9">
            <w:pPr>
              <w:pStyle w:val="Default"/>
              <w:jc w:val="center"/>
              <w:rPr>
                <w:rFonts w:ascii="Calibri" w:hAnsi="Calibri"/>
                <w:b/>
                <w:sz w:val="16"/>
                <w:szCs w:val="16"/>
              </w:rPr>
            </w:pPr>
            <w:r>
              <w:rPr>
                <w:rFonts w:ascii="Calibri" w:hAnsi="Calibri"/>
                <w:b/>
                <w:sz w:val="16"/>
                <w:szCs w:val="16"/>
              </w:rPr>
              <w:t>13</w:t>
            </w:r>
          </w:p>
        </w:tc>
        <w:tc>
          <w:tcPr>
            <w:tcW w:w="7506" w:type="dxa"/>
          </w:tcPr>
          <w:p w:rsidR="006633C8" w:rsidRPr="006633C8" w:rsidRDefault="00231F90" w:rsidP="00231F90">
            <w:pPr>
              <w:tabs>
                <w:tab w:val="left" w:pos="1134"/>
              </w:tabs>
              <w:ind w:left="13"/>
              <w:jc w:val="both"/>
              <w:rPr>
                <w:rFonts w:cstheme="minorHAnsi"/>
                <w:color w:val="000000"/>
                <w:sz w:val="17"/>
                <w:szCs w:val="17"/>
              </w:rPr>
            </w:pPr>
            <w:r>
              <w:rPr>
                <w:rFonts w:asciiTheme="minorHAnsi" w:hAnsiTheme="minorHAnsi" w:cstheme="minorHAnsi"/>
                <w:color w:val="000000"/>
                <w:sz w:val="17"/>
                <w:szCs w:val="17"/>
              </w:rPr>
              <w:t>C</w:t>
            </w:r>
            <w:r w:rsidR="006633C8" w:rsidRPr="006633C8">
              <w:rPr>
                <w:rFonts w:asciiTheme="minorHAnsi" w:hAnsiTheme="minorHAnsi" w:cstheme="minorHAnsi"/>
                <w:color w:val="000000"/>
                <w:sz w:val="17"/>
                <w:szCs w:val="17"/>
              </w:rPr>
              <w:t>opia por ambos lados de los Registros Sanitarios d</w:t>
            </w:r>
            <w:r>
              <w:rPr>
                <w:rFonts w:asciiTheme="minorHAnsi" w:hAnsiTheme="minorHAnsi" w:cstheme="minorHAnsi"/>
                <w:color w:val="000000"/>
                <w:sz w:val="17"/>
                <w:szCs w:val="17"/>
              </w:rPr>
              <w:t>e cada uno de los medicamentos ofertados.</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6633C8" w:rsidRPr="00AA0B61" w:rsidTr="003632F9">
        <w:trPr>
          <w:trHeight w:val="60"/>
          <w:jc w:val="center"/>
        </w:trPr>
        <w:tc>
          <w:tcPr>
            <w:tcW w:w="674" w:type="dxa"/>
            <w:vAlign w:val="center"/>
          </w:tcPr>
          <w:p w:rsidR="006633C8" w:rsidRPr="00AA0B61" w:rsidRDefault="00084554" w:rsidP="003632F9">
            <w:pPr>
              <w:pStyle w:val="Default"/>
              <w:jc w:val="center"/>
              <w:rPr>
                <w:rFonts w:ascii="Calibri" w:hAnsi="Calibri"/>
                <w:b/>
                <w:sz w:val="16"/>
                <w:szCs w:val="16"/>
              </w:rPr>
            </w:pPr>
            <w:r>
              <w:rPr>
                <w:rFonts w:ascii="Calibri" w:hAnsi="Calibri"/>
                <w:b/>
                <w:sz w:val="16"/>
                <w:szCs w:val="16"/>
              </w:rPr>
              <w:t>14</w:t>
            </w:r>
          </w:p>
        </w:tc>
        <w:tc>
          <w:tcPr>
            <w:tcW w:w="7506" w:type="dxa"/>
          </w:tcPr>
          <w:p w:rsidR="006633C8" w:rsidRPr="006633C8" w:rsidRDefault="006633C8" w:rsidP="006633C8">
            <w:pPr>
              <w:tabs>
                <w:tab w:val="left" w:pos="993"/>
              </w:tabs>
              <w:ind w:left="13"/>
              <w:jc w:val="both"/>
              <w:rPr>
                <w:sz w:val="17"/>
                <w:szCs w:val="17"/>
              </w:rPr>
            </w:pPr>
            <w:r w:rsidRPr="006633C8">
              <w:rPr>
                <w:rFonts w:asciiTheme="minorHAnsi" w:hAnsiTheme="minorHAnsi" w:cstheme="minorHAnsi"/>
                <w:sz w:val="17"/>
                <w:szCs w:val="17"/>
              </w:rPr>
              <w:t>Carta bajo protesta de decir verdad y firmada por el representante legal, que manifieste que su representada cumple con todos los registros sanitarios para funcionar como negocio en la venta de productos de consumo en el S</w:t>
            </w:r>
            <w:r w:rsidR="00DD52A3">
              <w:rPr>
                <w:rFonts w:asciiTheme="minorHAnsi" w:hAnsiTheme="minorHAnsi" w:cstheme="minorHAnsi"/>
                <w:sz w:val="17"/>
                <w:szCs w:val="17"/>
              </w:rPr>
              <w:t xml:space="preserve">ector </w:t>
            </w:r>
            <w:r w:rsidRPr="006633C8">
              <w:rPr>
                <w:rFonts w:asciiTheme="minorHAnsi" w:hAnsiTheme="minorHAnsi" w:cstheme="minorHAnsi"/>
                <w:sz w:val="17"/>
                <w:szCs w:val="17"/>
              </w:rPr>
              <w:t>Salud.</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6633C8" w:rsidRPr="00AA0B61" w:rsidRDefault="006633C8"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6633C8" w:rsidRPr="00AA0B61" w:rsidRDefault="006633C8" w:rsidP="003632F9">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231F90" w:rsidP="00084554">
            <w:pPr>
              <w:pStyle w:val="Default"/>
              <w:jc w:val="center"/>
              <w:rPr>
                <w:rFonts w:ascii="Calibri" w:hAnsi="Calibri"/>
                <w:b/>
                <w:sz w:val="16"/>
                <w:szCs w:val="16"/>
              </w:rPr>
            </w:pPr>
            <w:r>
              <w:rPr>
                <w:rFonts w:ascii="Calibri" w:hAnsi="Calibri"/>
                <w:b/>
                <w:sz w:val="16"/>
                <w:szCs w:val="16"/>
              </w:rPr>
              <w:t>15</w:t>
            </w:r>
          </w:p>
        </w:tc>
        <w:tc>
          <w:tcPr>
            <w:tcW w:w="7506" w:type="dxa"/>
          </w:tcPr>
          <w:p w:rsidR="00084554" w:rsidRPr="006633C8" w:rsidRDefault="00084554" w:rsidP="00084554">
            <w:pPr>
              <w:tabs>
                <w:tab w:val="left" w:pos="993"/>
              </w:tabs>
              <w:ind w:left="13"/>
              <w:jc w:val="both"/>
              <w:rPr>
                <w:sz w:val="17"/>
                <w:szCs w:val="17"/>
              </w:rPr>
            </w:pPr>
            <w:r w:rsidRPr="006633C8">
              <w:rPr>
                <w:rFonts w:asciiTheme="minorHAnsi" w:hAnsiTheme="minorHAnsi"/>
                <w:bCs/>
                <w:sz w:val="17"/>
                <w:szCs w:val="17"/>
              </w:rPr>
              <w:t>Cd o USB que contenga el total de los documentos incluidos en el sobre técnico en formato pdf, word o excel.</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231F90" w:rsidP="00084554">
            <w:pPr>
              <w:pStyle w:val="Default"/>
              <w:jc w:val="center"/>
              <w:rPr>
                <w:rFonts w:ascii="Calibri" w:hAnsi="Calibri"/>
                <w:b/>
                <w:sz w:val="16"/>
                <w:szCs w:val="16"/>
              </w:rPr>
            </w:pPr>
            <w:r>
              <w:rPr>
                <w:rFonts w:ascii="Calibri" w:hAnsi="Calibri"/>
                <w:b/>
                <w:sz w:val="16"/>
                <w:szCs w:val="16"/>
              </w:rPr>
              <w:t>16</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5</w:t>
            </w:r>
            <w:r w:rsidRPr="006633C8">
              <w:rPr>
                <w:rFonts w:asciiTheme="minorHAnsi" w:hAnsiTheme="minorHAnsi"/>
                <w:sz w:val="17"/>
                <w:szCs w:val="17"/>
              </w:rPr>
              <w:t xml:space="preserve">. </w:t>
            </w:r>
            <w:r w:rsidRPr="006633C8">
              <w:rPr>
                <w:rFonts w:asciiTheme="minorHAnsi" w:hAnsiTheme="minorHAnsi" w:cs="Arial"/>
                <w:sz w:val="17"/>
                <w:szCs w:val="17"/>
              </w:rPr>
              <w:t>Carta de presentación de proposiciones</w:t>
            </w:r>
            <w:r w:rsidRPr="006633C8">
              <w:rPr>
                <w:rFonts w:asciiTheme="minorHAnsi" w:hAnsiTheme="minorHAnsi"/>
                <w:color w:val="000000"/>
                <w:sz w:val="17"/>
                <w:szCs w:val="17"/>
              </w:rPr>
              <w:t>.</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231F90" w:rsidP="00084554">
            <w:pPr>
              <w:pStyle w:val="Default"/>
              <w:jc w:val="center"/>
              <w:rPr>
                <w:rFonts w:ascii="Calibri" w:hAnsi="Calibri"/>
                <w:b/>
                <w:bCs/>
                <w:sz w:val="16"/>
                <w:szCs w:val="16"/>
              </w:rPr>
            </w:pPr>
            <w:r>
              <w:rPr>
                <w:rFonts w:ascii="Calibri" w:hAnsi="Calibri"/>
                <w:b/>
                <w:bCs/>
                <w:sz w:val="16"/>
                <w:szCs w:val="16"/>
              </w:rPr>
              <w:t>17</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6</w:t>
            </w:r>
            <w:r w:rsidRPr="006633C8">
              <w:rPr>
                <w:rFonts w:asciiTheme="minorHAnsi" w:hAnsiTheme="minorHAnsi"/>
                <w:color w:val="000000"/>
                <w:sz w:val="17"/>
                <w:szCs w:val="17"/>
              </w:rPr>
              <w:t>. Recibo de proposiciones.</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231F90" w:rsidP="00084554">
            <w:pPr>
              <w:pStyle w:val="Default"/>
              <w:jc w:val="center"/>
              <w:rPr>
                <w:rFonts w:ascii="Calibri" w:hAnsi="Calibri"/>
                <w:b/>
                <w:bCs/>
                <w:sz w:val="16"/>
                <w:szCs w:val="16"/>
              </w:rPr>
            </w:pPr>
            <w:r>
              <w:rPr>
                <w:rFonts w:ascii="Calibri" w:hAnsi="Calibri"/>
                <w:b/>
                <w:bCs/>
                <w:sz w:val="16"/>
                <w:szCs w:val="16"/>
              </w:rPr>
              <w:t>18</w:t>
            </w:r>
          </w:p>
        </w:tc>
        <w:tc>
          <w:tcPr>
            <w:tcW w:w="7506" w:type="dxa"/>
          </w:tcPr>
          <w:p w:rsidR="00084554" w:rsidRPr="006633C8" w:rsidRDefault="00084554" w:rsidP="00AF22D2">
            <w:pPr>
              <w:tabs>
                <w:tab w:val="left" w:pos="1134"/>
              </w:tabs>
              <w:ind w:left="13"/>
              <w:jc w:val="both"/>
              <w:rPr>
                <w:color w:val="000000"/>
                <w:sz w:val="17"/>
                <w:szCs w:val="17"/>
              </w:rPr>
            </w:pPr>
            <w:r w:rsidRPr="006633C8">
              <w:rPr>
                <w:rFonts w:asciiTheme="minorHAnsi" w:hAnsiTheme="minorHAnsi" w:cstheme="minorHAnsi"/>
                <w:b/>
                <w:sz w:val="17"/>
                <w:szCs w:val="17"/>
              </w:rPr>
              <w:t>ANEXO 7</w:t>
            </w:r>
            <w:r w:rsidRPr="006633C8">
              <w:rPr>
                <w:rFonts w:asciiTheme="minorHAnsi" w:hAnsiTheme="minorHAnsi" w:cstheme="minorHAnsi"/>
                <w:sz w:val="17"/>
                <w:szCs w:val="17"/>
              </w:rPr>
              <w:t xml:space="preserve">. Declaración de no encontrarse en alguno de los supuestos establecidos en los </w:t>
            </w:r>
            <w:r w:rsidRPr="006633C8">
              <w:rPr>
                <w:rFonts w:asciiTheme="minorHAnsi" w:hAnsiTheme="minorHAnsi" w:cstheme="minorHAnsi"/>
                <w:i/>
                <w:sz w:val="17"/>
                <w:szCs w:val="17"/>
              </w:rPr>
              <w:t>Artículos 37 y 95</w:t>
            </w:r>
            <w:r w:rsidRPr="006633C8">
              <w:rPr>
                <w:rFonts w:asciiTheme="minorHAnsi" w:hAnsiTheme="minorHAnsi" w:cstheme="minorHAnsi"/>
                <w:sz w:val="17"/>
                <w:szCs w:val="17"/>
              </w:rPr>
              <w:t xml:space="preserve"> de la Ley</w:t>
            </w:r>
            <w:r w:rsidRPr="006633C8">
              <w:rPr>
                <w:rFonts w:asciiTheme="minorHAnsi" w:hAnsiTheme="minorHAnsi" w:cs="Arial"/>
                <w:sz w:val="17"/>
                <w:szCs w:val="17"/>
              </w:rPr>
              <w:t xml:space="preserve"> y </w:t>
            </w:r>
            <w:r w:rsidRPr="006633C8">
              <w:rPr>
                <w:rFonts w:asciiTheme="minorHAnsi" w:hAnsiTheme="minorHAnsi" w:cs="Arial"/>
                <w:i/>
                <w:sz w:val="17"/>
                <w:szCs w:val="17"/>
              </w:rPr>
              <w:t>Artículo 38</w:t>
            </w:r>
            <w:r w:rsidRPr="006633C8">
              <w:rPr>
                <w:rFonts w:asciiTheme="minorHAnsi" w:hAnsiTheme="minorHAnsi" w:cs="Arial"/>
                <w:sz w:val="17"/>
                <w:szCs w:val="17"/>
              </w:rPr>
              <w:t xml:space="preserve"> del Reglamen</w:t>
            </w:r>
            <w:r w:rsidR="00237B69">
              <w:rPr>
                <w:rFonts w:asciiTheme="minorHAnsi" w:hAnsiTheme="minorHAnsi" w:cs="Arial"/>
                <w:sz w:val="17"/>
                <w:szCs w:val="17"/>
              </w:rPr>
              <w:t>to de la Ley de Adquisiciones, A</w:t>
            </w:r>
            <w:r w:rsidRPr="006633C8">
              <w:rPr>
                <w:rFonts w:asciiTheme="minorHAnsi" w:hAnsiTheme="minorHAnsi" w:cs="Arial"/>
                <w:sz w:val="17"/>
                <w:szCs w:val="17"/>
              </w:rPr>
              <w:t>rrendamientos y Contrataciones de Servicios del Estado de Nuevo León</w:t>
            </w:r>
            <w:r w:rsidRPr="006633C8">
              <w:rPr>
                <w:rFonts w:asciiTheme="minorHAnsi" w:hAnsiTheme="minorHAnsi" w:cstheme="minorHAnsi"/>
                <w:sz w:val="17"/>
                <w:szCs w:val="17"/>
              </w:rPr>
              <w:t>, Declaración de integridad y Certificado de Determinación Independiente de Propuesta.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231F90" w:rsidP="00084554">
            <w:pPr>
              <w:pStyle w:val="Default"/>
              <w:jc w:val="center"/>
              <w:rPr>
                <w:rFonts w:ascii="Calibri" w:hAnsi="Calibri"/>
                <w:b/>
                <w:bCs/>
                <w:sz w:val="16"/>
                <w:szCs w:val="16"/>
              </w:rPr>
            </w:pPr>
            <w:r>
              <w:rPr>
                <w:rFonts w:ascii="Calibri" w:hAnsi="Calibri"/>
                <w:b/>
                <w:bCs/>
                <w:sz w:val="16"/>
                <w:szCs w:val="16"/>
              </w:rPr>
              <w:t>19</w:t>
            </w:r>
          </w:p>
        </w:tc>
        <w:tc>
          <w:tcPr>
            <w:tcW w:w="7506" w:type="dxa"/>
          </w:tcPr>
          <w:p w:rsidR="00084554" w:rsidRPr="006633C8" w:rsidRDefault="00084554" w:rsidP="00C21148">
            <w:pPr>
              <w:tabs>
                <w:tab w:val="left" w:pos="1134"/>
              </w:tabs>
              <w:ind w:left="13"/>
              <w:jc w:val="both"/>
              <w:rPr>
                <w:color w:val="000000"/>
                <w:sz w:val="17"/>
                <w:szCs w:val="17"/>
              </w:rPr>
            </w:pPr>
            <w:r w:rsidRPr="006633C8">
              <w:rPr>
                <w:rFonts w:asciiTheme="minorHAnsi" w:hAnsiTheme="minorHAnsi"/>
                <w:b/>
                <w:sz w:val="17"/>
                <w:szCs w:val="17"/>
              </w:rPr>
              <w:t>ANEXO 9</w:t>
            </w:r>
            <w:r w:rsidRPr="006633C8">
              <w:rPr>
                <w:rFonts w:asciiTheme="minorHAnsi" w:hAnsiTheme="minorHAnsi"/>
                <w:sz w:val="17"/>
                <w:szCs w:val="17"/>
              </w:rPr>
              <w:t xml:space="preserve">. Escrito en el que manifieste bajo protesta de decir verdad, que es de nacionalidad mexicana y, además manifestará que los </w:t>
            </w:r>
            <w:r w:rsidR="00C21148">
              <w:rPr>
                <w:rFonts w:asciiTheme="minorHAnsi" w:hAnsiTheme="minorHAnsi"/>
                <w:sz w:val="17"/>
                <w:szCs w:val="17"/>
              </w:rPr>
              <w:t>medicamentos</w:t>
            </w:r>
            <w:r w:rsidRPr="006633C8">
              <w:rPr>
                <w:rFonts w:asciiTheme="minorHAnsi" w:hAnsiTheme="minorHAnsi"/>
                <w:sz w:val="17"/>
                <w:szCs w:val="17"/>
              </w:rPr>
              <w:t xml:space="preserve"> que oferta y entregará en caso de resultar adjudicado, serán producidos en México.</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Pr="00AA0B61" w:rsidRDefault="00231F90" w:rsidP="00084554">
            <w:pPr>
              <w:pStyle w:val="Default"/>
              <w:jc w:val="center"/>
              <w:rPr>
                <w:rFonts w:ascii="Calibri" w:hAnsi="Calibri"/>
                <w:b/>
                <w:bCs/>
                <w:sz w:val="16"/>
                <w:szCs w:val="16"/>
              </w:rPr>
            </w:pPr>
            <w:r>
              <w:rPr>
                <w:rFonts w:ascii="Calibri" w:hAnsi="Calibri"/>
                <w:b/>
                <w:bCs/>
                <w:sz w:val="16"/>
                <w:szCs w:val="16"/>
              </w:rPr>
              <w:t>20</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b/>
                <w:sz w:val="17"/>
                <w:szCs w:val="17"/>
              </w:rPr>
              <w:t>ANEXO 11</w:t>
            </w:r>
            <w:r w:rsidRPr="006633C8">
              <w:rPr>
                <w:rFonts w:asciiTheme="minorHAnsi" w:hAnsiTheme="minorHAnsi"/>
                <w:sz w:val="17"/>
                <w:szCs w:val="17"/>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231F90" w:rsidP="00084554">
            <w:pPr>
              <w:pStyle w:val="Default"/>
              <w:jc w:val="center"/>
              <w:rPr>
                <w:rFonts w:ascii="Calibri" w:hAnsi="Calibri"/>
                <w:b/>
                <w:bCs/>
                <w:sz w:val="16"/>
                <w:szCs w:val="16"/>
              </w:rPr>
            </w:pPr>
            <w:r>
              <w:rPr>
                <w:rFonts w:ascii="Calibri" w:hAnsi="Calibri"/>
                <w:b/>
                <w:bCs/>
                <w:sz w:val="16"/>
                <w:szCs w:val="16"/>
              </w:rPr>
              <w:t>21</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theme="minorHAnsi"/>
                <w:b/>
                <w:sz w:val="17"/>
                <w:szCs w:val="17"/>
              </w:rPr>
              <w:t>ANEXO 12</w:t>
            </w:r>
            <w:r w:rsidRPr="006633C8">
              <w:rPr>
                <w:rFonts w:asciiTheme="minorHAnsi" w:hAnsiTheme="minorHAnsi" w:cstheme="minorHAnsi"/>
                <w:sz w:val="17"/>
                <w:szCs w:val="17"/>
              </w:rPr>
              <w:t>. Escrito a que hace referencia a la Estratificación de Micro, Pequeña o Mediana empresa.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231F90" w:rsidP="00084554">
            <w:pPr>
              <w:pStyle w:val="Default"/>
              <w:jc w:val="center"/>
              <w:rPr>
                <w:rFonts w:ascii="Calibri" w:hAnsi="Calibri"/>
                <w:b/>
                <w:bCs/>
                <w:sz w:val="16"/>
                <w:szCs w:val="16"/>
              </w:rPr>
            </w:pPr>
            <w:r>
              <w:rPr>
                <w:rFonts w:ascii="Calibri" w:hAnsi="Calibri"/>
                <w:b/>
                <w:bCs/>
                <w:sz w:val="16"/>
                <w:szCs w:val="16"/>
              </w:rPr>
              <w:t>22</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231F90" w:rsidP="00084554">
            <w:pPr>
              <w:pStyle w:val="Default"/>
              <w:jc w:val="center"/>
              <w:rPr>
                <w:rFonts w:ascii="Calibri" w:hAnsi="Calibri"/>
                <w:b/>
                <w:bCs/>
                <w:sz w:val="16"/>
                <w:szCs w:val="16"/>
              </w:rPr>
            </w:pPr>
            <w:r>
              <w:rPr>
                <w:rFonts w:ascii="Calibri" w:hAnsi="Calibri"/>
                <w:b/>
                <w:bCs/>
                <w:sz w:val="16"/>
                <w:szCs w:val="16"/>
              </w:rPr>
              <w:t>23</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rPr>
              <w:t>Escrito indicando que en caso de violaciones en materia de derechos inherentes a la propiedad intelectual asumirán la responsabilidad correspondiente.</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231F90" w:rsidP="00084554">
            <w:pPr>
              <w:pStyle w:val="Default"/>
              <w:jc w:val="center"/>
              <w:rPr>
                <w:rFonts w:ascii="Calibri" w:hAnsi="Calibri"/>
                <w:b/>
                <w:bCs/>
                <w:sz w:val="16"/>
                <w:szCs w:val="16"/>
              </w:rPr>
            </w:pPr>
            <w:r>
              <w:rPr>
                <w:rFonts w:ascii="Calibri" w:hAnsi="Calibri"/>
                <w:b/>
                <w:bCs/>
                <w:sz w:val="16"/>
                <w:szCs w:val="16"/>
              </w:rPr>
              <w:t>24</w:t>
            </w:r>
          </w:p>
        </w:tc>
        <w:tc>
          <w:tcPr>
            <w:tcW w:w="7506" w:type="dxa"/>
          </w:tcPr>
          <w:p w:rsidR="00084554" w:rsidRPr="006633C8" w:rsidRDefault="00084554" w:rsidP="00E029B1">
            <w:pPr>
              <w:tabs>
                <w:tab w:val="left" w:pos="1134"/>
              </w:tabs>
              <w:ind w:left="13"/>
              <w:jc w:val="both"/>
              <w:rPr>
                <w:color w:val="000000"/>
                <w:sz w:val="17"/>
                <w:szCs w:val="17"/>
              </w:rPr>
            </w:pPr>
            <w:r w:rsidRPr="006633C8">
              <w:rPr>
                <w:rFonts w:asciiTheme="minorHAnsi" w:hAnsiTheme="minorHAnsi" w:cs="Arial"/>
                <w:sz w:val="17"/>
                <w:szCs w:val="17"/>
              </w:rPr>
              <w:t xml:space="preserve">Documentos que acrediten encontrarse al corriente en el cumplimiento de sus obligaciones fiscales, tanto federales como estatales y municipales, de acuerdo a lo señalado en el </w:t>
            </w:r>
            <w:r w:rsidRPr="006633C8">
              <w:rPr>
                <w:rFonts w:asciiTheme="minorHAnsi" w:hAnsiTheme="minorHAnsi" w:cs="Arial"/>
                <w:i/>
                <w:sz w:val="17"/>
                <w:szCs w:val="17"/>
              </w:rPr>
              <w:t>Artículo 33 Bis</w:t>
            </w:r>
            <w:r w:rsidRPr="006633C8">
              <w:rPr>
                <w:rFonts w:asciiTheme="minorHAnsi" w:hAnsiTheme="minorHAnsi" w:cs="Arial"/>
                <w:sz w:val="17"/>
                <w:szCs w:val="17"/>
              </w:rPr>
              <w:t xml:space="preserve"> del Código Fiscal del Estado de Nuevo León, siendo los siguientes: el documento actualizado expedido por el S.A.T., en el que se emita opinión</w:t>
            </w:r>
            <w:r w:rsidR="00E029B1">
              <w:rPr>
                <w:rFonts w:asciiTheme="minorHAnsi" w:hAnsiTheme="minorHAnsi" w:cs="Arial"/>
                <w:sz w:val="17"/>
                <w:szCs w:val="17"/>
              </w:rPr>
              <w:t xml:space="preserve"> positiva y vigente</w:t>
            </w:r>
            <w:r w:rsidRPr="006633C8">
              <w:rPr>
                <w:rFonts w:asciiTheme="minorHAnsi" w:hAnsiTheme="minorHAnsi" w:cs="Arial"/>
                <w:sz w:val="17"/>
                <w:szCs w:val="17"/>
              </w:rPr>
              <w:t xml:space="preserve"> sobre el cumplimiento de sus obligaciones fiscales</w:t>
            </w:r>
            <w:r w:rsidR="00E029B1">
              <w:rPr>
                <w:rFonts w:asciiTheme="minorHAnsi" w:hAnsiTheme="minorHAnsi" w:cs="Arial"/>
                <w:sz w:val="17"/>
                <w:szCs w:val="17"/>
              </w:rPr>
              <w:t>,</w:t>
            </w:r>
            <w:r w:rsidRPr="006633C8">
              <w:rPr>
                <w:rFonts w:asciiTheme="minorHAnsi" w:hAnsiTheme="minorHAnsi" w:cs="Arial"/>
                <w:sz w:val="17"/>
                <w:szCs w:val="17"/>
              </w:rPr>
              <w:t xml:space="preserve"> Comprobante del último pago de: Impuesto sobre Nóminas, Refrendo y/o Tenencia de los vehículos de su propiedad e Impuesto predial del</w:t>
            </w:r>
            <w:r w:rsidR="00237B69">
              <w:rPr>
                <w:rFonts w:asciiTheme="minorHAnsi" w:hAnsiTheme="minorHAnsi" w:cs="Arial"/>
                <w:sz w:val="17"/>
                <w:szCs w:val="17"/>
              </w:rPr>
              <w:t xml:space="preserve"> domicilio fiscal del licitante, </w:t>
            </w:r>
            <w:r w:rsidR="00237B69" w:rsidRPr="00237B69">
              <w:rPr>
                <w:rFonts w:asciiTheme="minorHAnsi" w:hAnsiTheme="minorHAnsi" w:cs="Arial"/>
                <w:sz w:val="15"/>
                <w:szCs w:val="15"/>
              </w:rPr>
              <w:t xml:space="preserve">este último (predial) en caso de ser propietario, </w:t>
            </w:r>
            <w:r w:rsidR="00237B69" w:rsidRPr="00237B69">
              <w:rPr>
                <w:rFonts w:asciiTheme="minorHAnsi" w:hAnsiTheme="minorHAnsi" w:cstheme="minorHAnsi"/>
                <w:sz w:val="15"/>
                <w:szCs w:val="15"/>
              </w:rPr>
              <w:t>de  lo contrario, contrato de arrendamiento o figura legal con la que se sustente la propiedad del domicilio fiscal.</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231F90" w:rsidP="00084554">
            <w:pPr>
              <w:pStyle w:val="Default"/>
              <w:jc w:val="center"/>
              <w:rPr>
                <w:rFonts w:ascii="Calibri" w:hAnsi="Calibri"/>
                <w:b/>
                <w:bCs/>
                <w:sz w:val="16"/>
                <w:szCs w:val="16"/>
              </w:rPr>
            </w:pPr>
            <w:r>
              <w:rPr>
                <w:rFonts w:ascii="Calibri" w:hAnsi="Calibri"/>
                <w:b/>
                <w:bCs/>
                <w:sz w:val="16"/>
                <w:szCs w:val="16"/>
              </w:rPr>
              <w:t>25</w:t>
            </w:r>
          </w:p>
        </w:tc>
        <w:tc>
          <w:tcPr>
            <w:tcW w:w="7506" w:type="dxa"/>
          </w:tcPr>
          <w:p w:rsidR="00084554" w:rsidRPr="006633C8" w:rsidRDefault="00084554" w:rsidP="00671340">
            <w:pPr>
              <w:tabs>
                <w:tab w:val="left" w:pos="1134"/>
              </w:tabs>
              <w:ind w:left="13"/>
              <w:jc w:val="both"/>
              <w:rPr>
                <w:color w:val="000000"/>
                <w:sz w:val="17"/>
                <w:szCs w:val="17"/>
              </w:rPr>
            </w:pPr>
            <w:r w:rsidRPr="006633C8">
              <w:rPr>
                <w:rFonts w:asciiTheme="minorHAnsi" w:hAnsiTheme="minorHAnsi" w:cs="Arial"/>
                <w:sz w:val="17"/>
                <w:szCs w:val="17"/>
                <w:lang w:val="es-MX"/>
              </w:rPr>
              <w:t>Carta mediante la cual manifieste que su giro comercial comprende la venta de medicamentos a que se refiere el anexo 1 de esta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231F90" w:rsidP="00084554">
            <w:pPr>
              <w:pStyle w:val="Default"/>
              <w:jc w:val="center"/>
              <w:rPr>
                <w:rFonts w:ascii="Calibri" w:hAnsi="Calibri"/>
                <w:b/>
                <w:bCs/>
                <w:sz w:val="16"/>
                <w:szCs w:val="16"/>
              </w:rPr>
            </w:pPr>
            <w:r>
              <w:rPr>
                <w:rFonts w:ascii="Calibri" w:hAnsi="Calibri"/>
                <w:b/>
                <w:bCs/>
                <w:sz w:val="16"/>
                <w:szCs w:val="16"/>
              </w:rPr>
              <w:t>26</w:t>
            </w:r>
          </w:p>
        </w:tc>
        <w:tc>
          <w:tcPr>
            <w:tcW w:w="7506" w:type="dxa"/>
          </w:tcPr>
          <w:p w:rsidR="00084554" w:rsidRPr="006633C8" w:rsidRDefault="00084554" w:rsidP="00084554">
            <w:pPr>
              <w:tabs>
                <w:tab w:val="left" w:pos="1134"/>
              </w:tabs>
              <w:ind w:left="13"/>
              <w:jc w:val="both"/>
              <w:rPr>
                <w:color w:val="000000"/>
                <w:sz w:val="17"/>
                <w:szCs w:val="17"/>
              </w:rPr>
            </w:pPr>
            <w:r w:rsidRPr="006633C8">
              <w:rPr>
                <w:rFonts w:asciiTheme="minorHAnsi" w:hAnsiTheme="minorHAnsi" w:cs="Arial"/>
                <w:sz w:val="17"/>
                <w:szCs w:val="17"/>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r w:rsidR="00084554" w:rsidRPr="00AA0B61" w:rsidTr="003632F9">
        <w:trPr>
          <w:trHeight w:val="126"/>
          <w:jc w:val="center"/>
        </w:trPr>
        <w:tc>
          <w:tcPr>
            <w:tcW w:w="674" w:type="dxa"/>
            <w:vAlign w:val="center"/>
          </w:tcPr>
          <w:p w:rsidR="00084554" w:rsidRDefault="00231F90" w:rsidP="00084554">
            <w:pPr>
              <w:pStyle w:val="Default"/>
              <w:jc w:val="center"/>
              <w:rPr>
                <w:rFonts w:ascii="Calibri" w:hAnsi="Calibri"/>
                <w:b/>
                <w:bCs/>
                <w:sz w:val="16"/>
                <w:szCs w:val="16"/>
              </w:rPr>
            </w:pPr>
            <w:r>
              <w:rPr>
                <w:rFonts w:ascii="Calibri" w:hAnsi="Calibri"/>
                <w:b/>
                <w:bCs/>
                <w:sz w:val="16"/>
                <w:szCs w:val="16"/>
              </w:rPr>
              <w:t>27</w:t>
            </w:r>
          </w:p>
        </w:tc>
        <w:tc>
          <w:tcPr>
            <w:tcW w:w="7506" w:type="dxa"/>
          </w:tcPr>
          <w:p w:rsidR="00084554" w:rsidRPr="006633C8" w:rsidRDefault="00084554" w:rsidP="00084554">
            <w:pPr>
              <w:ind w:left="13"/>
              <w:jc w:val="both"/>
              <w:rPr>
                <w:sz w:val="17"/>
                <w:szCs w:val="17"/>
              </w:rPr>
            </w:pPr>
            <w:r w:rsidRPr="006633C8">
              <w:rPr>
                <w:rFonts w:asciiTheme="minorHAnsi" w:hAnsiTheme="minorHAnsi" w:cs="Arial"/>
                <w:sz w:val="17"/>
                <w:szCs w:val="17"/>
              </w:rPr>
              <w:t>Para el caso del</w:t>
            </w:r>
            <w:r w:rsidRPr="006633C8">
              <w:rPr>
                <w:rFonts w:asciiTheme="minorHAnsi" w:hAnsiTheme="minorHAnsi" w:cs="Arial"/>
                <w:sz w:val="17"/>
                <w:szCs w:val="17"/>
                <w:lang w:val="es-MX"/>
              </w:rPr>
              <w:t xml:space="preserve">(los) </w:t>
            </w:r>
            <w:r w:rsidRPr="006633C8">
              <w:rPr>
                <w:rFonts w:asciiTheme="minorHAnsi" w:hAnsiTheme="minorHAnsi" w:cs="Arial"/>
                <w:bCs/>
                <w:sz w:val="17"/>
                <w:szCs w:val="17"/>
                <w:lang w:val="es-MX"/>
              </w:rPr>
              <w:t>PARTICIPANTE(s)</w:t>
            </w:r>
            <w:r w:rsidRPr="006633C8">
              <w:rPr>
                <w:rFonts w:asciiTheme="minorHAnsi" w:hAnsiTheme="minorHAnsi" w:cs="Arial"/>
                <w:sz w:val="17"/>
                <w:szCs w:val="17"/>
                <w:lang w:val="es-MX"/>
              </w:rPr>
              <w:t xml:space="preserve"> que opte(n) por la presentación conjunta de propuestas, de conformidad con los </w:t>
            </w:r>
            <w:r w:rsidRPr="006633C8">
              <w:rPr>
                <w:rFonts w:asciiTheme="minorHAnsi" w:hAnsiTheme="minorHAnsi" w:cs="Arial"/>
                <w:i/>
                <w:sz w:val="17"/>
                <w:szCs w:val="17"/>
                <w:lang w:val="es-MX"/>
              </w:rPr>
              <w:t>Artículos 36</w:t>
            </w:r>
            <w:r w:rsidRPr="006633C8">
              <w:rPr>
                <w:rFonts w:asciiTheme="minorHAnsi" w:hAnsiTheme="minorHAnsi" w:cs="Arial"/>
                <w:sz w:val="17"/>
                <w:szCs w:val="17"/>
                <w:lang w:val="es-MX"/>
              </w:rPr>
              <w:t xml:space="preserve"> de la Ley de Adquisiciones, Arrendamientos y Contratación de Servicios</w:t>
            </w:r>
            <w:r w:rsidRPr="006633C8">
              <w:rPr>
                <w:rFonts w:asciiTheme="minorHAnsi" w:hAnsiTheme="minorHAnsi" w:cs="Arial"/>
                <w:bCs/>
                <w:sz w:val="17"/>
                <w:szCs w:val="17"/>
                <w:lang w:val="es-MX"/>
              </w:rPr>
              <w:t xml:space="preserve"> del Estado de Nuevo León </w:t>
            </w:r>
            <w:r w:rsidRPr="006633C8">
              <w:rPr>
                <w:rFonts w:asciiTheme="minorHAnsi" w:hAnsiTheme="minorHAnsi" w:cs="Arial"/>
                <w:sz w:val="17"/>
                <w:szCs w:val="17"/>
                <w:lang w:val="es-MX"/>
              </w:rPr>
              <w:t xml:space="preserve">y </w:t>
            </w:r>
            <w:r w:rsidRPr="006633C8">
              <w:rPr>
                <w:rFonts w:asciiTheme="minorHAnsi" w:hAnsiTheme="minorHAnsi" w:cs="Arial"/>
                <w:i/>
                <w:sz w:val="17"/>
                <w:szCs w:val="17"/>
                <w:lang w:val="es-MX"/>
              </w:rPr>
              <w:t>76</w:t>
            </w:r>
            <w:r w:rsidRPr="006633C8">
              <w:rPr>
                <w:rFonts w:asciiTheme="minorHAnsi" w:hAnsiTheme="minorHAnsi" w:cs="Arial"/>
                <w:sz w:val="17"/>
                <w:szCs w:val="17"/>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6633C8">
              <w:rPr>
                <w:rFonts w:asciiTheme="minorHAnsi" w:hAnsiTheme="minorHAnsi"/>
                <w:sz w:val="17"/>
                <w:szCs w:val="17"/>
                <w:lang w:val="es-MX"/>
              </w:rPr>
              <w:t>Las personas que integran</w:t>
            </w:r>
            <w:r w:rsidRPr="006633C8">
              <w:rPr>
                <w:rFonts w:asciiTheme="minorHAnsi" w:hAnsiTheme="minorHAnsi" w:cs="Arial"/>
                <w:sz w:val="17"/>
                <w:szCs w:val="17"/>
              </w:rPr>
              <w:t xml:space="preserve"> la agrupación deberán celebrar en los términos de la legislación aplicable el convenio de propuesta conjunta, en el que se establecerán con precisión los aspectos siguientes.- </w:t>
            </w:r>
            <w:r w:rsidRPr="006633C8">
              <w:rPr>
                <w:rFonts w:asciiTheme="minorHAnsi" w:hAnsiTheme="minorHAnsi" w:cs="Arial"/>
                <w:sz w:val="17"/>
                <w:szCs w:val="17"/>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6633C8">
              <w:rPr>
                <w:rFonts w:asciiTheme="minorHAnsi" w:hAnsiTheme="minorHAnsi" w:cstheme="minorHAnsi"/>
                <w:sz w:val="17"/>
                <w:szCs w:val="17"/>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00A60EF5">
              <w:rPr>
                <w:rFonts w:asciiTheme="minorHAnsi" w:hAnsiTheme="minorHAnsi" w:cstheme="minorHAnsi"/>
                <w:sz w:val="17"/>
                <w:szCs w:val="17"/>
                <w:lang w:val="es-MX"/>
              </w:rPr>
              <w:t xml:space="preserve"> </w:t>
            </w:r>
            <w:r w:rsidRPr="006633C8">
              <w:rPr>
                <w:rFonts w:asciiTheme="minorHAnsi" w:hAnsiTheme="minorHAnsi" w:cstheme="minorHAnsi"/>
                <w:sz w:val="17"/>
                <w:szCs w:val="17"/>
              </w:rPr>
              <w:t>En caso de que no participen en propuestas conjuntas deberá manifestarlo por escrito bajo protesta de decir verdad</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084554" w:rsidRPr="00AA0B61" w:rsidRDefault="00084554" w:rsidP="00084554">
            <w:pPr>
              <w:pStyle w:val="Default"/>
              <w:jc w:val="center"/>
              <w:rPr>
                <w:rFonts w:ascii="Calibri" w:hAnsi="Calibri"/>
                <w:sz w:val="16"/>
                <w:szCs w:val="16"/>
              </w:rPr>
            </w:pPr>
            <w:r w:rsidRPr="00AA0B61">
              <w:rPr>
                <w:rFonts w:ascii="Calibri" w:hAnsi="Calibri"/>
                <w:sz w:val="16"/>
                <w:szCs w:val="16"/>
              </w:rPr>
              <w:t>No ( )</w:t>
            </w:r>
          </w:p>
        </w:tc>
        <w:tc>
          <w:tcPr>
            <w:tcW w:w="930" w:type="dxa"/>
          </w:tcPr>
          <w:p w:rsidR="00084554" w:rsidRPr="00AA0B61" w:rsidRDefault="00084554" w:rsidP="00084554">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99278F" w:rsidRDefault="0099278F"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043F36" w:rsidRDefault="00043F36"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231F90" w:rsidRDefault="00231F90" w:rsidP="00BA09CD">
      <w:pPr>
        <w:tabs>
          <w:tab w:val="left" w:pos="4253"/>
          <w:tab w:val="left" w:pos="8080"/>
        </w:tabs>
        <w:ind w:right="1"/>
        <w:jc w:val="center"/>
        <w:rPr>
          <w:rFonts w:ascii="Calibri" w:hAnsi="Calibri" w:cs="Arial"/>
          <w:b/>
          <w:bCs/>
        </w:rPr>
      </w:pPr>
    </w:p>
    <w:p w:rsidR="00231F90" w:rsidRDefault="00231F90" w:rsidP="00BA09CD">
      <w:pPr>
        <w:tabs>
          <w:tab w:val="left" w:pos="4253"/>
          <w:tab w:val="left" w:pos="8080"/>
        </w:tabs>
        <w:ind w:right="1"/>
        <w:jc w:val="center"/>
        <w:rPr>
          <w:rFonts w:ascii="Calibri" w:hAnsi="Calibri" w:cs="Arial"/>
          <w:b/>
          <w:bCs/>
        </w:rPr>
      </w:pPr>
    </w:p>
    <w:p w:rsidR="00231F90" w:rsidRDefault="00231F90" w:rsidP="00BA09CD">
      <w:pPr>
        <w:tabs>
          <w:tab w:val="left" w:pos="4253"/>
          <w:tab w:val="left" w:pos="8080"/>
        </w:tabs>
        <w:ind w:right="1"/>
        <w:jc w:val="center"/>
        <w:rPr>
          <w:rFonts w:ascii="Calibri" w:hAnsi="Calibri" w:cs="Arial"/>
          <w:b/>
          <w:bCs/>
        </w:rPr>
      </w:pPr>
    </w:p>
    <w:p w:rsidR="00231F90" w:rsidRDefault="00231F90" w:rsidP="00BA09CD">
      <w:pPr>
        <w:tabs>
          <w:tab w:val="left" w:pos="4253"/>
          <w:tab w:val="left" w:pos="8080"/>
        </w:tabs>
        <w:ind w:right="1"/>
        <w:jc w:val="center"/>
        <w:rPr>
          <w:rFonts w:ascii="Calibri" w:hAnsi="Calibri" w:cs="Arial"/>
          <w:b/>
          <w:bCs/>
        </w:rPr>
      </w:pPr>
    </w:p>
    <w:p w:rsidR="00231F90" w:rsidRDefault="00231F90"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F64CD2" w:rsidRDefault="00F64CD2" w:rsidP="00BA09CD">
      <w:pPr>
        <w:tabs>
          <w:tab w:val="left" w:pos="4253"/>
          <w:tab w:val="left" w:pos="8080"/>
        </w:tabs>
        <w:ind w:right="1"/>
        <w:jc w:val="center"/>
        <w:rPr>
          <w:rFonts w:ascii="Calibri" w:hAnsi="Calibri" w:cs="Arial"/>
          <w:b/>
          <w:bCs/>
        </w:rPr>
      </w:pPr>
    </w:p>
    <w:p w:rsidR="00AC5582" w:rsidRDefault="00AC5582" w:rsidP="00BA09CD">
      <w:pPr>
        <w:tabs>
          <w:tab w:val="left" w:pos="4253"/>
          <w:tab w:val="left" w:pos="8080"/>
        </w:tabs>
        <w:ind w:right="1"/>
        <w:jc w:val="center"/>
        <w:rPr>
          <w:rFonts w:ascii="Calibri" w:hAnsi="Calibri" w:cs="Arial"/>
          <w:b/>
          <w:bCs/>
        </w:rPr>
      </w:pPr>
    </w:p>
    <w:p w:rsidR="00190C8C" w:rsidRPr="00C765F1" w:rsidRDefault="00CA04EA" w:rsidP="00231F90">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sidR="00671340">
        <w:rPr>
          <w:rFonts w:asciiTheme="minorHAnsi" w:hAnsiTheme="minorHAnsi"/>
          <w:sz w:val="18"/>
          <w:szCs w:val="16"/>
        </w:rPr>
        <w:t>Presencial</w:t>
      </w:r>
      <w:r w:rsidRPr="00C765F1">
        <w:rPr>
          <w:rFonts w:asciiTheme="minorHAnsi" w:hAnsiTheme="minorHAnsi"/>
          <w:sz w:val="18"/>
          <w:szCs w:val="16"/>
        </w:rPr>
        <w:t xml:space="preserve"> No. </w:t>
      </w:r>
      <w:r w:rsidR="000E334D">
        <w:rPr>
          <w:rFonts w:asciiTheme="minorHAnsi" w:hAnsiTheme="minorHAnsi"/>
          <w:b/>
          <w:color w:val="548DD4" w:themeColor="text2" w:themeTint="99"/>
          <w:sz w:val="18"/>
          <w:szCs w:val="16"/>
        </w:rPr>
        <w:t>LP-919044992-</w:t>
      </w:r>
      <w:r w:rsidR="0043402A">
        <w:rPr>
          <w:rFonts w:asciiTheme="minorHAnsi" w:hAnsiTheme="minorHAnsi"/>
          <w:b/>
          <w:color w:val="548DD4" w:themeColor="text2" w:themeTint="99"/>
          <w:sz w:val="18"/>
          <w:szCs w:val="16"/>
        </w:rPr>
        <w:t>N55</w:t>
      </w:r>
      <w:r w:rsidR="000E334D">
        <w:rPr>
          <w:rFonts w:asciiTheme="minorHAnsi" w:hAnsiTheme="minorHAnsi"/>
          <w:b/>
          <w:color w:val="548DD4" w:themeColor="text2" w:themeTint="99"/>
          <w:sz w:val="18"/>
          <w:szCs w:val="16"/>
        </w:rPr>
        <w:t>-2021</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AC5582" w:rsidP="00190C8C">
      <w:pPr>
        <w:pStyle w:val="Default"/>
        <w:jc w:val="both"/>
        <w:rPr>
          <w:rFonts w:asciiTheme="minorHAnsi" w:hAnsiTheme="minorHAnsi"/>
          <w:sz w:val="18"/>
          <w:szCs w:val="16"/>
        </w:rPr>
      </w:pPr>
      <w:r w:rsidRPr="00C96B24">
        <w:rPr>
          <w:rFonts w:asciiTheme="minorHAnsi" w:hAnsiTheme="minorHAnsi"/>
          <w:color w:val="auto"/>
          <w:sz w:val="18"/>
          <w:szCs w:val="16"/>
        </w:rPr>
        <w:t>Con fundamento en el Artículo 3</w:t>
      </w:r>
      <w:r>
        <w:rPr>
          <w:rFonts w:asciiTheme="minorHAnsi" w:hAnsiTheme="minorHAnsi"/>
          <w:color w:val="auto"/>
          <w:sz w:val="18"/>
          <w:szCs w:val="16"/>
        </w:rPr>
        <w:t>4</w:t>
      </w:r>
      <w:r w:rsidRPr="00C96B24">
        <w:rPr>
          <w:rFonts w:asciiTheme="minorHAnsi" w:hAnsiTheme="minorHAnsi"/>
          <w:color w:val="auto"/>
          <w:sz w:val="18"/>
          <w:szCs w:val="16"/>
        </w:rPr>
        <w:t xml:space="preserve">, Segundo Párrafo, de la Ley de Adquisiciones, Arrendamientos y </w:t>
      </w:r>
      <w:r>
        <w:rPr>
          <w:rFonts w:asciiTheme="minorHAnsi" w:hAnsiTheme="minorHAnsi"/>
          <w:color w:val="auto"/>
          <w:sz w:val="18"/>
          <w:szCs w:val="16"/>
        </w:rPr>
        <w:t xml:space="preserve">Contratación de </w:t>
      </w:r>
      <w:r w:rsidRPr="00C96B24">
        <w:rPr>
          <w:rFonts w:asciiTheme="minorHAnsi" w:hAnsiTheme="minorHAnsi"/>
          <w:color w:val="auto"/>
          <w:sz w:val="18"/>
          <w:szCs w:val="16"/>
        </w:rPr>
        <w:t xml:space="preserve">Servicios del </w:t>
      </w:r>
      <w:r>
        <w:rPr>
          <w:rFonts w:asciiTheme="minorHAnsi" w:hAnsiTheme="minorHAnsi"/>
          <w:color w:val="auto"/>
          <w:sz w:val="18"/>
          <w:szCs w:val="16"/>
        </w:rPr>
        <w:t>Estado de Nuevo León</w:t>
      </w:r>
      <w:r w:rsidR="00190C8C" w:rsidRPr="00C765F1">
        <w:rPr>
          <w:rFonts w:asciiTheme="minorHAnsi" w:hAnsiTheme="minorHAnsi"/>
          <w:sz w:val="18"/>
          <w:szCs w:val="16"/>
        </w:rPr>
        <w:t xml:space="preserve">, manifiesto que es de mi interés participar en la Licitación Pública Nacional </w:t>
      </w:r>
      <w:r w:rsidR="00671340">
        <w:rPr>
          <w:rFonts w:asciiTheme="minorHAnsi" w:hAnsiTheme="minorHAnsi"/>
          <w:sz w:val="18"/>
          <w:szCs w:val="16"/>
        </w:rPr>
        <w:t>Presencial</w:t>
      </w:r>
      <w:r w:rsidR="00190C8C" w:rsidRPr="00C765F1">
        <w:rPr>
          <w:rFonts w:asciiTheme="minorHAnsi" w:hAnsiTheme="minorHAnsi"/>
          <w:sz w:val="18"/>
          <w:szCs w:val="16"/>
        </w:rPr>
        <w:t xml:space="preserve"> No. </w:t>
      </w:r>
      <w:r w:rsidR="000E334D">
        <w:rPr>
          <w:rFonts w:asciiTheme="minorHAnsi" w:hAnsiTheme="minorHAnsi"/>
          <w:b/>
          <w:color w:val="548DD4" w:themeColor="text2" w:themeTint="99"/>
          <w:sz w:val="18"/>
          <w:szCs w:val="16"/>
        </w:rPr>
        <w:t>LP-919044992-</w:t>
      </w:r>
      <w:r w:rsidR="0043402A">
        <w:rPr>
          <w:rFonts w:asciiTheme="minorHAnsi" w:hAnsiTheme="minorHAnsi"/>
          <w:b/>
          <w:color w:val="548DD4" w:themeColor="text2" w:themeTint="99"/>
          <w:sz w:val="18"/>
          <w:szCs w:val="16"/>
        </w:rPr>
        <w:t>N55</w:t>
      </w:r>
      <w:r w:rsidR="000E334D">
        <w:rPr>
          <w:rFonts w:asciiTheme="minorHAnsi" w:hAnsiTheme="minorHAnsi"/>
          <w:b/>
          <w:color w:val="548DD4" w:themeColor="text2" w:themeTint="99"/>
          <w:sz w:val="18"/>
          <w:szCs w:val="16"/>
        </w:rPr>
        <w:t>-2021</w:t>
      </w:r>
      <w:r w:rsidR="00190C8C" w:rsidRPr="00C765F1">
        <w:rPr>
          <w:rFonts w:asciiTheme="minorHAnsi" w:hAnsiTheme="minorHAnsi"/>
          <w:b/>
          <w:color w:val="548DD4" w:themeColor="text2" w:themeTint="99"/>
          <w:sz w:val="18"/>
          <w:szCs w:val="16"/>
        </w:rPr>
        <w:t xml:space="preserve"> </w:t>
      </w:r>
      <w:r w:rsidR="00190C8C" w:rsidRPr="00C765F1">
        <w:rPr>
          <w:rFonts w:asciiTheme="minorHAnsi" w:hAnsiTheme="minorHAnsi"/>
          <w:sz w:val="18"/>
          <w:szCs w:val="16"/>
        </w:rPr>
        <w:t xml:space="preserve">que cuento 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Default="00190C8C" w:rsidP="00190C8C">
      <w:pPr>
        <w:pStyle w:val="Default"/>
        <w:rPr>
          <w:rFonts w:asciiTheme="minorHAnsi" w:hAnsiTheme="minorHAnsi"/>
          <w:sz w:val="20"/>
          <w:szCs w:val="20"/>
        </w:rPr>
      </w:pPr>
    </w:p>
    <w:p w:rsidR="00043F36" w:rsidRDefault="00043F36" w:rsidP="00190C8C">
      <w:pPr>
        <w:pStyle w:val="Default"/>
        <w:rPr>
          <w:rFonts w:asciiTheme="minorHAnsi" w:hAnsiTheme="minorHAnsi"/>
          <w:sz w:val="20"/>
          <w:szCs w:val="20"/>
        </w:rPr>
      </w:pPr>
    </w:p>
    <w:p w:rsidR="00043F36" w:rsidRDefault="00043F36" w:rsidP="00190C8C">
      <w:pPr>
        <w:pStyle w:val="Default"/>
        <w:rPr>
          <w:rFonts w:asciiTheme="minorHAnsi" w:hAnsiTheme="minorHAnsi"/>
          <w:sz w:val="20"/>
          <w:szCs w:val="20"/>
        </w:rPr>
      </w:pPr>
    </w:p>
    <w:p w:rsidR="00043F36" w:rsidRPr="00C765F1" w:rsidRDefault="00043F36"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231F90">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043F36" w:rsidRPr="00EB0F15" w:rsidRDefault="00043F36" w:rsidP="00043F36">
      <w:pPr>
        <w:pStyle w:val="Prrafodelista"/>
        <w:numPr>
          <w:ilvl w:val="0"/>
          <w:numId w:val="33"/>
        </w:numPr>
        <w:rPr>
          <w:rFonts w:ascii="Arial" w:hAnsi="Arial" w:cs="Arial"/>
          <w:b/>
        </w:rPr>
      </w:pPr>
      <w:r w:rsidRPr="00EB0F15">
        <w:rPr>
          <w:rFonts w:ascii="Arial" w:hAnsi="Arial" w:cs="Arial"/>
          <w:b/>
          <w:i/>
        </w:rPr>
        <w:t>Dudas Administrativas</w:t>
      </w:r>
      <w:r w:rsidRPr="00EB0F15">
        <w:rPr>
          <w:rFonts w:ascii="Arial" w:hAnsi="Arial" w:cs="Arial"/>
          <w:b/>
        </w:rPr>
        <w:t>:</w:t>
      </w:r>
    </w:p>
    <w:p w:rsidR="00043F36" w:rsidRPr="00EB0F15" w:rsidRDefault="00043F36" w:rsidP="00043F36">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043F36" w:rsidRPr="00EB0F15" w:rsidTr="00AF22D2">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Pregunta</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bl>
    <w:p w:rsidR="00043F36" w:rsidRPr="00EB0F15" w:rsidRDefault="00043F36" w:rsidP="00043F36">
      <w:pPr>
        <w:rPr>
          <w:rFonts w:ascii="Arial" w:hAnsi="Arial" w:cs="Arial"/>
        </w:rPr>
      </w:pPr>
    </w:p>
    <w:p w:rsidR="00043F36" w:rsidRPr="00EB0F15" w:rsidRDefault="00043F36" w:rsidP="00043F36">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043F36" w:rsidRPr="00EB0F15" w:rsidRDefault="00043F36" w:rsidP="00043F36">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043F36" w:rsidRPr="00EB0F15" w:rsidTr="00AF22D2">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jc w:val="center"/>
              <w:rPr>
                <w:rFonts w:ascii="Arial" w:hAnsi="Arial" w:cs="Arial"/>
                <w:b/>
                <w:color w:val="000000"/>
                <w:sz w:val="18"/>
                <w:szCs w:val="18"/>
              </w:rPr>
            </w:pPr>
            <w:r w:rsidRPr="00EB0F15">
              <w:rPr>
                <w:rFonts w:ascii="Arial" w:hAnsi="Arial" w:cs="Arial"/>
                <w:b/>
                <w:color w:val="000000"/>
                <w:sz w:val="18"/>
                <w:szCs w:val="18"/>
              </w:rPr>
              <w:t>Pregunta</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r w:rsidR="00043F36" w:rsidRPr="00EB0F15" w:rsidTr="00AF22D2">
        <w:trPr>
          <w:trHeight w:val="300"/>
          <w:jc w:val="center"/>
        </w:trPr>
        <w:tc>
          <w:tcPr>
            <w:tcW w:w="921" w:type="dxa"/>
            <w:tcBorders>
              <w:top w:val="nil"/>
              <w:left w:val="single" w:sz="4" w:space="0" w:color="auto"/>
              <w:bottom w:val="single" w:sz="4" w:space="0" w:color="auto"/>
              <w:right w:val="single" w:sz="4" w:space="0" w:color="auto"/>
            </w:tcBorders>
            <w:vAlign w:val="bottom"/>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043F36" w:rsidRPr="00EB0F15" w:rsidRDefault="00043F36" w:rsidP="00AF22D2">
            <w:pPr>
              <w:rPr>
                <w:rFonts w:ascii="Arial" w:hAnsi="Arial" w:cs="Arial"/>
                <w:color w:val="000000"/>
                <w:sz w:val="18"/>
                <w:szCs w:val="18"/>
              </w:rPr>
            </w:pPr>
            <w:r w:rsidRPr="00EB0F15">
              <w:rPr>
                <w:rFonts w:ascii="Arial" w:hAnsi="Arial" w:cs="Arial"/>
                <w:color w:val="000000"/>
                <w:sz w:val="18"/>
                <w:szCs w:val="18"/>
              </w:rPr>
              <w:t> </w:t>
            </w:r>
          </w:p>
        </w:tc>
      </w:tr>
    </w:tbl>
    <w:p w:rsidR="00BA09CD" w:rsidRPr="002522C8" w:rsidRDefault="00BA09CD" w:rsidP="003632F9">
      <w:pPr>
        <w:tabs>
          <w:tab w:val="left" w:pos="2835"/>
          <w:tab w:val="left" w:pos="5670"/>
          <w:tab w:val="left" w:pos="7655"/>
        </w:tabs>
        <w:ind w:left="851" w:right="-28"/>
        <w:rPr>
          <w:rFonts w:ascii="Calibri" w:hAnsi="Calibri"/>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AC5582" w:rsidRDefault="00AC5582" w:rsidP="00FF24B4">
      <w:pPr>
        <w:autoSpaceDE w:val="0"/>
        <w:autoSpaceDN w:val="0"/>
        <w:adjustRightInd w:val="0"/>
        <w:jc w:val="right"/>
        <w:rPr>
          <w:rFonts w:asciiTheme="minorHAnsi" w:hAnsiTheme="minorHAnsi" w:cstheme="minorHAnsi"/>
          <w:b/>
        </w:rPr>
      </w:pPr>
    </w:p>
    <w:p w:rsidR="00AC5582" w:rsidRPr="00BA09CD" w:rsidRDefault="00AC5582" w:rsidP="00FF24B4">
      <w:pPr>
        <w:autoSpaceDE w:val="0"/>
        <w:autoSpaceDN w:val="0"/>
        <w:adjustRightInd w:val="0"/>
        <w:jc w:val="right"/>
        <w:rPr>
          <w:rFonts w:asciiTheme="minorHAnsi" w:hAnsiTheme="minorHAnsi" w:cstheme="minorHAnsi"/>
          <w:b/>
        </w:rPr>
      </w:pPr>
    </w:p>
    <w:p w:rsidR="00B37CE3" w:rsidRDefault="00CA04EA" w:rsidP="00231F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E73AB6" w:rsidRDefault="00FF24B4" w:rsidP="00FF24B4">
      <w:pPr>
        <w:autoSpaceDE w:val="0"/>
        <w:autoSpaceDN w:val="0"/>
        <w:adjustRightInd w:val="0"/>
        <w:rPr>
          <w:rFonts w:asciiTheme="minorHAnsi" w:hAnsiTheme="minorHAnsi" w:cstheme="minorHAnsi"/>
          <w:sz w:val="18"/>
          <w:szCs w:val="18"/>
          <w:lang w:val="es-MX"/>
        </w:rPr>
      </w:pPr>
    </w:p>
    <w:p w:rsidR="00095E6C" w:rsidRPr="00E73AB6" w:rsidRDefault="00E73AB6" w:rsidP="00FF24B4">
      <w:pPr>
        <w:ind w:right="-5"/>
        <w:jc w:val="both"/>
        <w:rPr>
          <w:rFonts w:asciiTheme="minorHAnsi" w:hAnsiTheme="minorHAnsi"/>
          <w:b/>
          <w:sz w:val="18"/>
          <w:szCs w:val="18"/>
        </w:rPr>
      </w:pPr>
      <w:r w:rsidRPr="00E73AB6">
        <w:rPr>
          <w:rFonts w:asciiTheme="minorHAnsi" w:hAnsiTheme="minorHAnsi"/>
          <w:b/>
          <w:sz w:val="18"/>
          <w:szCs w:val="18"/>
        </w:rPr>
        <w:t xml:space="preserve">CONTRATO DE SUMINISTRO DE </w:t>
      </w:r>
      <w:r w:rsidR="00705BF7">
        <w:rPr>
          <w:rFonts w:asciiTheme="minorHAnsi" w:hAnsiTheme="minorHAnsi"/>
          <w:b/>
          <w:sz w:val="18"/>
          <w:szCs w:val="18"/>
        </w:rPr>
        <w:t>MEDICAMENTO</w:t>
      </w:r>
      <w:r w:rsidRPr="00E73AB6">
        <w:rPr>
          <w:rFonts w:asciiTheme="minorHAnsi" w:hAnsiTheme="minorHAnsi"/>
          <w:b/>
          <w:sz w:val="18"/>
          <w:szCs w:val="18"/>
        </w:rPr>
        <w:t xml:space="preserve"> QUE CELEBRAN POR UNA PARTE, SERVICIOS DE SALUD DE NUEVO LEÓN, ORGANISMO PÚBLICO DESCENTRALIZADO, REPRESENTADO </w:t>
      </w:r>
      <w:r w:rsidR="00A60EF5">
        <w:rPr>
          <w:rFonts w:asciiTheme="minorHAnsi" w:hAnsiTheme="minorHAnsi"/>
          <w:b/>
          <w:sz w:val="18"/>
          <w:szCs w:val="18"/>
        </w:rPr>
        <w:t xml:space="preserve">POR SU DIRECTOR GENERAL, EL  DR. </w:t>
      </w:r>
      <w:r w:rsidRPr="00E73AB6">
        <w:rPr>
          <w:rFonts w:asciiTheme="minorHAnsi" w:hAnsiTheme="minorHAnsi"/>
          <w:b/>
          <w:sz w:val="18"/>
          <w:szCs w:val="18"/>
        </w:rPr>
        <w:t xml:space="preserve">MANUEL ENRIQUE DE LA O CAVAZOS Y EL DIRECTOR ADMINISTRATIVO, </w:t>
      </w:r>
      <w:r w:rsidR="00FC29A1">
        <w:rPr>
          <w:rFonts w:asciiTheme="minorHAnsi" w:hAnsiTheme="minorHAnsi"/>
          <w:b/>
          <w:sz w:val="18"/>
          <w:szCs w:val="18"/>
        </w:rPr>
        <w:t>C.P. AARÓN SERRATO ARAOZ</w:t>
      </w:r>
      <w:r w:rsidRPr="00E73AB6">
        <w:rPr>
          <w:rFonts w:asciiTheme="minorHAnsi" w:hAnsiTheme="minorHAnsi"/>
          <w:b/>
          <w:sz w:val="18"/>
          <w:szCs w:val="18"/>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E73AB6" w:rsidRDefault="00095E6C" w:rsidP="00FF24B4">
      <w:pPr>
        <w:ind w:left="284" w:right="-5"/>
        <w:jc w:val="both"/>
        <w:rPr>
          <w:rFonts w:asciiTheme="minorHAnsi" w:hAnsiTheme="minorHAnsi"/>
          <w:b/>
          <w:sz w:val="18"/>
          <w:szCs w:val="18"/>
        </w:rPr>
      </w:pPr>
    </w:p>
    <w:p w:rsidR="00095E6C" w:rsidRPr="00E73AB6" w:rsidRDefault="00095E6C" w:rsidP="00E73AB6">
      <w:pPr>
        <w:pStyle w:val="Ttulo6"/>
        <w:ind w:left="0"/>
        <w:rPr>
          <w:rFonts w:asciiTheme="minorHAnsi" w:hAnsiTheme="minorHAnsi" w:cs="Tahoma"/>
          <w:sz w:val="18"/>
          <w:szCs w:val="18"/>
        </w:rPr>
      </w:pPr>
      <w:r w:rsidRPr="00E73AB6">
        <w:rPr>
          <w:rFonts w:asciiTheme="minorHAnsi" w:hAnsiTheme="minorHAnsi" w:cs="Tahoma"/>
          <w:sz w:val="18"/>
          <w:szCs w:val="18"/>
        </w:rPr>
        <w:t>D E C L A R A C I O N E S</w:t>
      </w:r>
    </w:p>
    <w:p w:rsidR="00095E6C" w:rsidRPr="00E73AB6" w:rsidRDefault="0078059E" w:rsidP="0078059E">
      <w:pPr>
        <w:tabs>
          <w:tab w:val="left" w:pos="2400"/>
        </w:tabs>
        <w:ind w:right="-5"/>
        <w:jc w:val="both"/>
        <w:rPr>
          <w:rFonts w:asciiTheme="minorHAnsi" w:hAnsiTheme="minorHAnsi" w:cs="Tahoma"/>
          <w:sz w:val="18"/>
          <w:szCs w:val="18"/>
        </w:rPr>
      </w:pPr>
      <w:r w:rsidRPr="00E73AB6">
        <w:rPr>
          <w:rFonts w:asciiTheme="minorHAnsi" w:hAnsiTheme="minorHAnsi" w:cs="Tahoma"/>
          <w:sz w:val="18"/>
          <w:szCs w:val="18"/>
        </w:rPr>
        <w:tab/>
      </w:r>
    </w:p>
    <w:p w:rsidR="00095E6C" w:rsidRPr="00E73AB6" w:rsidRDefault="00095E6C" w:rsidP="00FF24B4">
      <w:pPr>
        <w:ind w:left="284" w:right="-5"/>
        <w:jc w:val="both"/>
        <w:rPr>
          <w:rFonts w:asciiTheme="minorHAnsi" w:hAnsiTheme="minorHAnsi" w:cs="Tahoma"/>
          <w:b/>
          <w:sz w:val="18"/>
          <w:szCs w:val="18"/>
        </w:rPr>
      </w:pPr>
      <w:r w:rsidRPr="00E73AB6">
        <w:rPr>
          <w:rFonts w:asciiTheme="minorHAnsi" w:hAnsiTheme="minorHAnsi" w:cs="Tahoma"/>
          <w:b/>
          <w:sz w:val="18"/>
          <w:szCs w:val="18"/>
        </w:rPr>
        <w:t>I.-   Declara “S.S.N.L.”:</w:t>
      </w:r>
    </w:p>
    <w:p w:rsidR="00095E6C" w:rsidRPr="00E73AB6" w:rsidRDefault="00095E6C" w:rsidP="00FF24B4">
      <w:pPr>
        <w:ind w:left="851" w:right="-5" w:hanging="567"/>
        <w:jc w:val="both"/>
        <w:rPr>
          <w:rFonts w:asciiTheme="minorHAnsi" w:hAnsiTheme="minorHAnsi" w:cs="Tahoma"/>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I.1.</w:t>
      </w:r>
      <w:r w:rsidRPr="00E73AB6">
        <w:rPr>
          <w:rFonts w:asciiTheme="minorHAnsi" w:hAnsiTheme="minorHAnsi" w:cs="Tahoma"/>
          <w:sz w:val="18"/>
          <w:szCs w:val="18"/>
        </w:rPr>
        <w:tab/>
        <w:t>Que es un Organismo Público Descentralizado con personalidad jurídica y patrimonio propios, creado por decreto número 328 de fecha 18 de Diciembre de 1996. Con Registro Federal de Contribuyentes SSN-970115-QI9.</w:t>
      </w:r>
    </w:p>
    <w:p w:rsidR="00095E6C" w:rsidRPr="00E73AB6" w:rsidRDefault="00095E6C" w:rsidP="00FF24B4">
      <w:pPr>
        <w:ind w:left="284"/>
        <w:jc w:val="both"/>
        <w:rPr>
          <w:rFonts w:asciiTheme="minorHAnsi" w:hAnsiTheme="minorHAnsi" w:cs="Tahoma"/>
          <w:b/>
          <w:sz w:val="18"/>
          <w:szCs w:val="18"/>
        </w:rPr>
      </w:pPr>
    </w:p>
    <w:p w:rsidR="00095E6C" w:rsidRPr="00E73AB6" w:rsidRDefault="00095E6C" w:rsidP="00FF24B4">
      <w:pPr>
        <w:ind w:left="426" w:hanging="426"/>
        <w:jc w:val="both"/>
        <w:rPr>
          <w:rFonts w:asciiTheme="minorHAnsi" w:hAnsiTheme="minorHAnsi" w:cs="Tahoma"/>
          <w:sz w:val="18"/>
          <w:szCs w:val="18"/>
        </w:rPr>
      </w:pPr>
      <w:r w:rsidRPr="00E73AB6">
        <w:rPr>
          <w:rFonts w:asciiTheme="minorHAnsi" w:hAnsiTheme="minorHAnsi" w:cs="Tahoma"/>
          <w:sz w:val="18"/>
          <w:szCs w:val="18"/>
        </w:rPr>
        <w:t>I.2.</w:t>
      </w:r>
      <w:r w:rsidRPr="00E73AB6">
        <w:rPr>
          <w:rFonts w:asciiTheme="minorHAnsi" w:hAnsiTheme="minorHAnsi" w:cs="Tahoma"/>
          <w:sz w:val="18"/>
          <w:szCs w:val="18"/>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095E6C" w:rsidRPr="00E73AB6" w:rsidRDefault="00095E6C" w:rsidP="00FF24B4">
      <w:pPr>
        <w:ind w:left="284"/>
        <w:jc w:val="both"/>
        <w:rPr>
          <w:rFonts w:asciiTheme="minorHAnsi" w:hAnsiTheme="minorHAnsi" w:cs="Tahoma"/>
          <w:b/>
          <w:sz w:val="18"/>
          <w:szCs w:val="18"/>
        </w:rPr>
      </w:pPr>
    </w:p>
    <w:p w:rsidR="00572D88" w:rsidRPr="00E73AB6" w:rsidRDefault="00572D88" w:rsidP="006F697A">
      <w:pPr>
        <w:pStyle w:val="Sangradetextonormal"/>
        <w:ind w:left="426" w:right="-5" w:hanging="426"/>
        <w:jc w:val="both"/>
        <w:rPr>
          <w:rFonts w:asciiTheme="minorHAnsi" w:hAnsiTheme="minorHAnsi" w:cs="Arial"/>
          <w:sz w:val="18"/>
          <w:szCs w:val="18"/>
        </w:rPr>
      </w:pPr>
      <w:r w:rsidRPr="00E73AB6">
        <w:rPr>
          <w:rFonts w:asciiTheme="minorHAnsi" w:hAnsiTheme="minorHAnsi" w:cs="Arial"/>
          <w:sz w:val="18"/>
          <w:szCs w:val="18"/>
        </w:rPr>
        <w:t xml:space="preserve">I.3.-. </w:t>
      </w:r>
      <w:r w:rsidRPr="00E73AB6">
        <w:rPr>
          <w:rFonts w:asciiTheme="minorHAnsi" w:hAnsiTheme="minorHAnsi"/>
          <w:sz w:val="18"/>
          <w:szCs w:val="18"/>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FC29A1">
        <w:rPr>
          <w:rFonts w:asciiTheme="minorHAnsi" w:hAnsiTheme="minorHAnsi"/>
          <w:sz w:val="18"/>
          <w:szCs w:val="18"/>
        </w:rPr>
        <w:t>C.P. AARON SERRATO ARAOZ</w:t>
      </w:r>
      <w:r w:rsidRPr="00E73AB6">
        <w:rPr>
          <w:rFonts w:asciiTheme="minorHAnsi" w:hAnsiTheme="minorHAnsi"/>
          <w:sz w:val="18"/>
          <w:szCs w:val="18"/>
        </w:rPr>
        <w:t xml:space="preserve">  justifica su personalidad mediante oficio No. SRH-NOM-03</w:t>
      </w:r>
      <w:r w:rsidR="00FC29A1">
        <w:rPr>
          <w:rFonts w:asciiTheme="minorHAnsi" w:hAnsiTheme="minorHAnsi"/>
          <w:sz w:val="18"/>
          <w:szCs w:val="18"/>
        </w:rPr>
        <w:t>__________</w:t>
      </w:r>
      <w:r w:rsidRPr="00E73AB6">
        <w:rPr>
          <w:rFonts w:asciiTheme="minorHAnsi" w:hAnsiTheme="minorHAnsi"/>
          <w:sz w:val="18"/>
          <w:szCs w:val="18"/>
        </w:rPr>
        <w:t xml:space="preserve">0, signado por el DR. MED. MANUEL ENRIQUE DE LA O CAVAZOS de fecha </w:t>
      </w:r>
      <w:r w:rsidR="00FC29A1">
        <w:rPr>
          <w:rFonts w:asciiTheme="minorHAnsi" w:hAnsiTheme="minorHAnsi"/>
          <w:sz w:val="18"/>
          <w:szCs w:val="18"/>
        </w:rPr>
        <w:t>__ de ____ de ________</w:t>
      </w:r>
      <w:r w:rsidRPr="00E73AB6">
        <w:rPr>
          <w:rFonts w:asciiTheme="minorHAnsi" w:hAnsiTheme="minorHAnsi"/>
          <w:sz w:val="18"/>
          <w:szCs w:val="18"/>
        </w:rPr>
        <w:t>.</w:t>
      </w:r>
    </w:p>
    <w:p w:rsidR="00095E6C" w:rsidRPr="00E73AB6" w:rsidRDefault="00095E6C" w:rsidP="00FF24B4">
      <w:pPr>
        <w:ind w:left="426" w:hanging="426"/>
        <w:jc w:val="both"/>
        <w:rPr>
          <w:rFonts w:asciiTheme="minorHAnsi" w:hAnsiTheme="minorHAnsi" w:cs="Tahoma"/>
          <w:color w:val="FF0000"/>
          <w:sz w:val="18"/>
          <w:szCs w:val="18"/>
        </w:rPr>
      </w:pPr>
      <w:r w:rsidRPr="00E73AB6">
        <w:rPr>
          <w:rFonts w:asciiTheme="minorHAnsi" w:hAnsiTheme="minorHAnsi" w:cs="Tahoma"/>
          <w:sz w:val="18"/>
          <w:szCs w:val="18"/>
        </w:rPr>
        <w:t>I.4.</w:t>
      </w:r>
      <w:r w:rsidRPr="00E73AB6">
        <w:rPr>
          <w:rFonts w:asciiTheme="minorHAnsi" w:hAnsiTheme="minorHAnsi" w:cs="Tahoma"/>
          <w:sz w:val="18"/>
          <w:szCs w:val="18"/>
        </w:rPr>
        <w:tab/>
        <w:t xml:space="preserve">Que cuenta con recursos suficientes y disponibles en su presupuesto, autorizado mediante oficio número _____, con cargo al Presupuesto ______, Programa _____, Partida ____, para celebrar el presente contrato, que fue adjudicado a través de </w:t>
      </w:r>
      <w:r w:rsidR="00572D88" w:rsidRPr="00E73AB6">
        <w:rPr>
          <w:rFonts w:asciiTheme="minorHAnsi" w:hAnsiTheme="minorHAnsi" w:cs="Arial"/>
          <w:sz w:val="18"/>
          <w:szCs w:val="18"/>
        </w:rPr>
        <w:t>Licitación Pública Nacional Presencial</w:t>
      </w:r>
      <w:r w:rsidR="0078059E" w:rsidRPr="00E73AB6">
        <w:rPr>
          <w:rFonts w:asciiTheme="minorHAnsi" w:hAnsiTheme="minorHAnsi" w:cs="Arial"/>
          <w:sz w:val="18"/>
          <w:szCs w:val="18"/>
        </w:rPr>
        <w:t xml:space="preserve"> No. </w:t>
      </w:r>
      <w:r w:rsidR="000E334D">
        <w:rPr>
          <w:rFonts w:asciiTheme="minorHAnsi" w:hAnsiTheme="minorHAnsi" w:cs="Arial"/>
          <w:sz w:val="18"/>
          <w:szCs w:val="18"/>
        </w:rPr>
        <w:t>LP-919044992-</w:t>
      </w:r>
      <w:r w:rsidR="0043402A">
        <w:rPr>
          <w:rFonts w:asciiTheme="minorHAnsi" w:hAnsiTheme="minorHAnsi" w:cs="Arial"/>
          <w:sz w:val="18"/>
          <w:szCs w:val="18"/>
        </w:rPr>
        <w:t>N55</w:t>
      </w:r>
      <w:r w:rsidR="000E334D">
        <w:rPr>
          <w:rFonts w:asciiTheme="minorHAnsi" w:hAnsiTheme="minorHAnsi" w:cs="Arial"/>
          <w:sz w:val="18"/>
          <w:szCs w:val="18"/>
        </w:rPr>
        <w:t>-2021</w:t>
      </w:r>
      <w:r w:rsidRPr="00E73AB6">
        <w:rPr>
          <w:rFonts w:asciiTheme="minorHAnsi" w:hAnsiTheme="minorHAnsi" w:cs="Arial"/>
          <w:sz w:val="18"/>
          <w:szCs w:val="18"/>
        </w:rPr>
        <w:t xml:space="preserve"> para la adquisición de “</w:t>
      </w:r>
      <w:r w:rsidR="00705BF7">
        <w:rPr>
          <w:rFonts w:asciiTheme="minorHAnsi" w:hAnsiTheme="minorHAnsi" w:cs="Arial"/>
          <w:sz w:val="18"/>
          <w:szCs w:val="18"/>
        </w:rPr>
        <w:t>MEDICAMENTO</w:t>
      </w:r>
      <w:r w:rsidRPr="00E73AB6">
        <w:rPr>
          <w:rFonts w:asciiTheme="minorHAnsi" w:hAnsiTheme="minorHAnsi" w:cs="Arial"/>
          <w:sz w:val="18"/>
          <w:szCs w:val="18"/>
        </w:rPr>
        <w:t>”.</w:t>
      </w:r>
    </w:p>
    <w:p w:rsidR="00095E6C" w:rsidRPr="00E73AB6" w:rsidRDefault="00095E6C" w:rsidP="00FF24B4">
      <w:pPr>
        <w:ind w:left="426" w:hanging="426"/>
        <w:jc w:val="both"/>
        <w:rPr>
          <w:rFonts w:asciiTheme="minorHAnsi" w:hAnsiTheme="minorHAnsi" w:cs="Tahoma"/>
          <w:sz w:val="18"/>
          <w:szCs w:val="18"/>
        </w:rPr>
      </w:pPr>
    </w:p>
    <w:p w:rsidR="00095E6C" w:rsidRPr="00E73AB6" w:rsidRDefault="00095E6C" w:rsidP="00FF24B4">
      <w:pPr>
        <w:pStyle w:val="Sangradetextonormal"/>
        <w:spacing w:after="0"/>
        <w:ind w:left="426" w:right="-5" w:hanging="426"/>
        <w:rPr>
          <w:rFonts w:asciiTheme="minorHAnsi" w:hAnsiTheme="minorHAnsi" w:cs="Tahoma"/>
          <w:sz w:val="18"/>
          <w:szCs w:val="18"/>
        </w:rPr>
      </w:pPr>
      <w:r w:rsidRPr="00E73AB6">
        <w:rPr>
          <w:rFonts w:asciiTheme="minorHAnsi" w:hAnsiTheme="minorHAnsi" w:cs="Tahoma"/>
          <w:sz w:val="18"/>
          <w:szCs w:val="18"/>
        </w:rPr>
        <w:t>I.5.- Que para los fines y efectos legales del presente instrumento señala como su domicilio el ubicado en la calle Matamoros Ote. Número 520, entre Escobedo y Zaragoza, Centro de Monterrey, Nuevo León, C.P. 64000.</w:t>
      </w:r>
    </w:p>
    <w:p w:rsidR="00095E6C" w:rsidRPr="00E73AB6" w:rsidRDefault="00095E6C" w:rsidP="00FF24B4">
      <w:pPr>
        <w:ind w:left="709" w:right="-5" w:hanging="425"/>
        <w:jc w:val="both"/>
        <w:rPr>
          <w:rFonts w:asciiTheme="minorHAnsi" w:hAnsiTheme="minorHAnsi"/>
          <w:sz w:val="18"/>
          <w:szCs w:val="18"/>
        </w:rPr>
      </w:pPr>
    </w:p>
    <w:p w:rsidR="00E73AB6" w:rsidRPr="00E73AB6" w:rsidRDefault="00E73AB6" w:rsidP="00E73AB6">
      <w:pPr>
        <w:pStyle w:val="Sangradetextonormal"/>
        <w:spacing w:after="0"/>
        <w:ind w:left="180" w:right="-5" w:hanging="360"/>
        <w:jc w:val="both"/>
        <w:rPr>
          <w:rFonts w:ascii="Calibri" w:hAnsi="Calibri"/>
          <w:b/>
          <w:sz w:val="18"/>
          <w:szCs w:val="18"/>
        </w:rPr>
      </w:pPr>
      <w:r w:rsidRPr="00E73AB6">
        <w:rPr>
          <w:rFonts w:ascii="Calibri" w:hAnsi="Calibri"/>
          <w:b/>
          <w:sz w:val="18"/>
          <w:szCs w:val="18"/>
        </w:rPr>
        <w:t>II.-</w:t>
      </w:r>
      <w:r w:rsidRPr="00E73AB6">
        <w:rPr>
          <w:rFonts w:ascii="Calibri" w:hAnsi="Calibri"/>
          <w:b/>
          <w:sz w:val="18"/>
          <w:szCs w:val="18"/>
        </w:rPr>
        <w:tab/>
        <w:t>Declara “EL PROVEEDOR”:</w:t>
      </w:r>
    </w:p>
    <w:p w:rsidR="00E73AB6" w:rsidRPr="00E73AB6" w:rsidRDefault="00E73AB6" w:rsidP="00E73AB6">
      <w:pPr>
        <w:pStyle w:val="Sangradetextonormal"/>
        <w:spacing w:after="0"/>
        <w:ind w:left="426" w:right="-5" w:hanging="426"/>
        <w:jc w:val="both"/>
        <w:rPr>
          <w:rFonts w:ascii="Calibri" w:hAnsi="Calibri" w:cs="Arial"/>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II.4.-Continúa manifestando que su representada tiene capacidad jurídica y reúne las condiciones técnicas y económicas para obligarse a la venta de los bienes objeto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rsidR="00E73AB6" w:rsidRPr="00E73AB6" w:rsidRDefault="00E73AB6" w:rsidP="00E73AB6">
      <w:pPr>
        <w:pStyle w:val="Sangradetextonormal"/>
        <w:spacing w:after="0"/>
        <w:ind w:left="180" w:right="-5" w:hanging="360"/>
        <w:jc w:val="both"/>
        <w:rPr>
          <w:rFonts w:ascii="Calibri" w:hAnsi="Calibri"/>
          <w:sz w:val="18"/>
          <w:szCs w:val="18"/>
        </w:rPr>
      </w:pPr>
    </w:p>
    <w:p w:rsidR="00E73AB6" w:rsidRPr="00E73AB6" w:rsidRDefault="00E73AB6" w:rsidP="00E73AB6">
      <w:pPr>
        <w:pStyle w:val="Sangradetextonormal"/>
        <w:spacing w:after="0"/>
        <w:ind w:left="180" w:right="-5" w:hanging="360"/>
        <w:jc w:val="both"/>
        <w:rPr>
          <w:rFonts w:ascii="Calibri" w:hAnsi="Calibri"/>
          <w:sz w:val="18"/>
          <w:szCs w:val="18"/>
        </w:rPr>
      </w:pPr>
      <w:r w:rsidRPr="00E73AB6">
        <w:rPr>
          <w:rFonts w:ascii="Calibri" w:hAnsi="Calibri"/>
          <w:sz w:val="18"/>
          <w:szCs w:val="18"/>
        </w:rPr>
        <w:t>II.6.-Que para los fines y efectos legales de este contrato señala como su domicilio, el ubicado en __________, No. __________, Colonia ________________, C. P. __________.</w:t>
      </w:r>
    </w:p>
    <w:p w:rsidR="00E73AB6" w:rsidRPr="00E73AB6" w:rsidRDefault="00E73AB6" w:rsidP="00E73AB6">
      <w:pPr>
        <w:jc w:val="both"/>
        <w:rPr>
          <w:rFonts w:ascii="Calibri" w:hAnsi="Calibri" w:cs="Tahoma"/>
          <w:sz w:val="18"/>
          <w:szCs w:val="18"/>
        </w:rPr>
      </w:pPr>
    </w:p>
    <w:p w:rsidR="00E73AB6" w:rsidRPr="00E73AB6" w:rsidRDefault="00E73AB6" w:rsidP="00E73AB6">
      <w:pPr>
        <w:pStyle w:val="Sangradetextonormal"/>
        <w:spacing w:after="0"/>
        <w:ind w:left="180" w:right="-5" w:hanging="360"/>
        <w:rPr>
          <w:rFonts w:ascii="Calibri" w:hAnsi="Calibri"/>
          <w:b/>
          <w:sz w:val="18"/>
          <w:szCs w:val="18"/>
        </w:rPr>
      </w:pPr>
      <w:r w:rsidRPr="00E73AB6">
        <w:rPr>
          <w:rFonts w:ascii="Calibri" w:hAnsi="Calibri"/>
          <w:b/>
          <w:sz w:val="18"/>
          <w:szCs w:val="18"/>
        </w:rPr>
        <w:t>III.- DECLARAN “LAS PARTES”:</w:t>
      </w:r>
    </w:p>
    <w:p w:rsidR="00E73AB6" w:rsidRPr="00E73AB6" w:rsidRDefault="00E73AB6" w:rsidP="00E73AB6">
      <w:pPr>
        <w:pStyle w:val="Sangradetextonormal"/>
        <w:spacing w:after="0"/>
        <w:ind w:left="180" w:right="-5" w:hanging="360"/>
        <w:rPr>
          <w:rFonts w:ascii="Calibri" w:hAnsi="Calibri"/>
          <w:b/>
          <w:sz w:val="18"/>
          <w:szCs w:val="18"/>
        </w:rPr>
      </w:pPr>
    </w:p>
    <w:p w:rsidR="00E73AB6" w:rsidRPr="00E73AB6" w:rsidRDefault="00E73AB6" w:rsidP="00E73AB6">
      <w:pPr>
        <w:pStyle w:val="Sangradetextonormal"/>
        <w:spacing w:after="0"/>
        <w:ind w:left="180" w:right="-5" w:hanging="360"/>
        <w:rPr>
          <w:rFonts w:ascii="Calibri" w:hAnsi="Calibri"/>
          <w:sz w:val="18"/>
          <w:szCs w:val="18"/>
        </w:rPr>
      </w:pPr>
      <w:r w:rsidRPr="00E73AB6">
        <w:rPr>
          <w:rFonts w:ascii="Calibri" w:hAnsi="Calibri"/>
          <w:sz w:val="18"/>
          <w:szCs w:val="18"/>
        </w:rPr>
        <w:t>III.1.-Que se reconocen la personalidad con la que comparecen y acuerdan celebrar el presente contrato al tenor de las siguientes:</w:t>
      </w:r>
    </w:p>
    <w:p w:rsidR="00E73AB6" w:rsidRDefault="00E73AB6" w:rsidP="00E73AB6">
      <w:pPr>
        <w:pStyle w:val="Ttulo2"/>
        <w:jc w:val="center"/>
        <w:rPr>
          <w:rFonts w:ascii="Calibri" w:hAnsi="Calibri"/>
          <w:sz w:val="18"/>
          <w:szCs w:val="18"/>
        </w:rPr>
      </w:pPr>
    </w:p>
    <w:p w:rsidR="00E73AB6" w:rsidRPr="00E73AB6" w:rsidRDefault="00E73AB6" w:rsidP="00E73AB6">
      <w:pPr>
        <w:pStyle w:val="Ttulo2"/>
        <w:ind w:left="0"/>
        <w:jc w:val="center"/>
        <w:rPr>
          <w:rFonts w:ascii="Calibri" w:hAnsi="Calibri"/>
          <w:sz w:val="18"/>
          <w:szCs w:val="18"/>
        </w:rPr>
      </w:pPr>
      <w:r w:rsidRPr="00E73AB6">
        <w:rPr>
          <w:rFonts w:ascii="Calibri" w:hAnsi="Calibri"/>
          <w:sz w:val="18"/>
          <w:szCs w:val="18"/>
        </w:rPr>
        <w:t>C L Á U S U L A S</w:t>
      </w:r>
    </w:p>
    <w:p w:rsidR="00E73AB6" w:rsidRPr="00E73AB6" w:rsidRDefault="00E73AB6" w:rsidP="00E73AB6">
      <w:pPr>
        <w:jc w:val="center"/>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PRIMERA:- OBJETO.</w:t>
      </w:r>
      <w:r w:rsidRPr="00E73AB6">
        <w:rPr>
          <w:rFonts w:ascii="Calibri" w:hAnsi="Calibri" w:cs="Tahoma"/>
          <w:sz w:val="18"/>
          <w:szCs w:val="18"/>
        </w:rPr>
        <w:t xml:space="preserve"> </w:t>
      </w:r>
      <w:r w:rsidRPr="00E73AB6">
        <w:rPr>
          <w:rFonts w:ascii="Calibri" w:hAnsi="Calibri" w:cs="Tahoma"/>
          <w:b/>
          <w:sz w:val="18"/>
          <w:szCs w:val="18"/>
        </w:rPr>
        <w:t>“EL PROVEEDOR”</w:t>
      </w:r>
      <w:r w:rsidRPr="00E73AB6">
        <w:rPr>
          <w:rFonts w:ascii="Calibri" w:hAnsi="Calibri" w:cs="Tahoma"/>
          <w:sz w:val="18"/>
          <w:szCs w:val="18"/>
        </w:rPr>
        <w:t xml:space="preserve"> se obliga al Suministro de Medicamento, objeto del presente contrato, el cual se ajustará a los precios, presentación y descripción que se señalan en el Anexo 1 que forma parte integral del presente instrumento</w:t>
      </w:r>
      <w:r w:rsidRPr="00E73AB6">
        <w:rPr>
          <w:rFonts w:ascii="Calibri" w:hAnsi="Calibri" w:cs="Tahoma"/>
          <w:b/>
          <w:sz w:val="18"/>
          <w:szCs w:val="18"/>
        </w:rPr>
        <w:t xml:space="preserve"> </w:t>
      </w:r>
      <w:r w:rsidRPr="00E73AB6">
        <w:rPr>
          <w:rFonts w:ascii="Calibri" w:hAnsi="Calibri" w:cs="Tahoma"/>
          <w:sz w:val="18"/>
          <w:szCs w:val="18"/>
        </w:rPr>
        <w:t xml:space="preserve">y demás especificaciones solicitadas por </w:t>
      </w:r>
      <w:r w:rsidRPr="00E73AB6">
        <w:rPr>
          <w:rFonts w:ascii="Calibri" w:hAnsi="Calibri" w:cs="Tahoma"/>
          <w:b/>
          <w:sz w:val="18"/>
          <w:szCs w:val="18"/>
        </w:rPr>
        <w:t>“S.S.N.L.”</w:t>
      </w:r>
      <w:r w:rsidRPr="00E73AB6">
        <w:rPr>
          <w:rFonts w:ascii="Calibri" w:hAnsi="Calibri" w:cs="Tahoma"/>
          <w:sz w:val="18"/>
          <w:szCs w:val="18"/>
        </w:rPr>
        <w:t xml:space="preserve">, en las bases de la </w:t>
      </w:r>
      <w:r w:rsidR="006049D0">
        <w:rPr>
          <w:rFonts w:ascii="Calibri" w:hAnsi="Calibri" w:cs="Tahoma"/>
          <w:sz w:val="18"/>
          <w:szCs w:val="18"/>
        </w:rPr>
        <w:t xml:space="preserve">convocatoria a la </w:t>
      </w:r>
      <w:r w:rsidRPr="00E73AB6">
        <w:rPr>
          <w:rFonts w:ascii="Calibri" w:hAnsi="Calibri" w:cs="Tahoma"/>
          <w:sz w:val="18"/>
          <w:szCs w:val="18"/>
        </w:rPr>
        <w:t xml:space="preserve">licitación pública nacional presencial No. </w:t>
      </w:r>
      <w:r w:rsidR="000E334D">
        <w:rPr>
          <w:rFonts w:ascii="Calibri" w:hAnsi="Calibri" w:cs="Tahoma"/>
          <w:sz w:val="18"/>
          <w:szCs w:val="18"/>
        </w:rPr>
        <w:t>LP-919044992-</w:t>
      </w:r>
      <w:r w:rsidR="0043402A">
        <w:rPr>
          <w:rFonts w:ascii="Calibri" w:hAnsi="Calibri" w:cs="Tahoma"/>
          <w:sz w:val="18"/>
          <w:szCs w:val="18"/>
        </w:rPr>
        <w:t>N55</w:t>
      </w:r>
      <w:r w:rsidR="000E334D">
        <w:rPr>
          <w:rFonts w:ascii="Calibri" w:hAnsi="Calibri" w:cs="Tahoma"/>
          <w:sz w:val="18"/>
          <w:szCs w:val="18"/>
        </w:rPr>
        <w:t>-2021</w:t>
      </w:r>
      <w:r w:rsidRPr="00E73AB6">
        <w:rPr>
          <w:rFonts w:ascii="Calibri" w:hAnsi="Calibri" w:cs="Tahoma"/>
          <w:sz w:val="18"/>
          <w:szCs w:val="18"/>
        </w:rPr>
        <w:t>, foro de aclaraciones y conforme a las propuesta técnica y oferta económica presentadas por</w:t>
      </w:r>
      <w:r w:rsidRPr="00E73AB6">
        <w:rPr>
          <w:rFonts w:ascii="Calibri" w:hAnsi="Calibri" w:cs="Tahoma"/>
          <w:b/>
          <w:sz w:val="18"/>
          <w:szCs w:val="18"/>
        </w:rPr>
        <w:t xml:space="preserve"> “EL PROVEEDOR”</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las cuales forman parte de este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SEGUNDA: MONTO DEL CONTRATO.- </w:t>
      </w:r>
      <w:r w:rsidRPr="00E73AB6">
        <w:rPr>
          <w:rFonts w:ascii="Calibri" w:hAnsi="Calibri" w:cs="Tahoma"/>
          <w:sz w:val="18"/>
          <w:szCs w:val="18"/>
        </w:rPr>
        <w:t>El monto del presente contrato será la cantidad de    $</w:t>
      </w:r>
      <w:r w:rsidRPr="00E73AB6">
        <w:rPr>
          <w:rFonts w:ascii="Calibri" w:hAnsi="Calibri"/>
          <w:sz w:val="18"/>
          <w:szCs w:val="18"/>
        </w:rPr>
        <w:t>__________</w:t>
      </w:r>
      <w:r w:rsidRPr="00E73AB6">
        <w:rPr>
          <w:rFonts w:ascii="Calibri" w:hAnsi="Calibri" w:cs="Tahoma"/>
          <w:sz w:val="18"/>
          <w:szCs w:val="18"/>
        </w:rPr>
        <w:t xml:space="preserve"> (</w:t>
      </w:r>
      <w:r w:rsidRPr="00E73AB6">
        <w:rPr>
          <w:rFonts w:ascii="Calibri" w:hAnsi="Calibri"/>
          <w:sz w:val="18"/>
          <w:szCs w:val="18"/>
        </w:rPr>
        <w:t>__________</w:t>
      </w:r>
      <w:r w:rsidRPr="00E73AB6">
        <w:rPr>
          <w:rFonts w:ascii="Calibri" w:hAnsi="Calibri" w:cs="Tahoma"/>
          <w:sz w:val="18"/>
          <w:szCs w:val="18"/>
        </w:rPr>
        <w:t xml:space="preserve"> pesos 01/100 M.N), que </w:t>
      </w:r>
      <w:r w:rsidRPr="00E73AB6">
        <w:rPr>
          <w:rFonts w:ascii="Calibri" w:hAnsi="Calibri" w:cs="Tahoma"/>
          <w:b/>
          <w:sz w:val="18"/>
          <w:szCs w:val="18"/>
        </w:rPr>
        <w:t xml:space="preserve">“S.S.N.L.” </w:t>
      </w:r>
      <w:r w:rsidRPr="00E73AB6">
        <w:rPr>
          <w:rFonts w:ascii="Calibri" w:hAnsi="Calibri" w:cs="Tahoma"/>
          <w:sz w:val="18"/>
          <w:szCs w:val="18"/>
        </w:rPr>
        <w:t>cubrirá a</w:t>
      </w:r>
      <w:r w:rsidRPr="00E73AB6">
        <w:rPr>
          <w:rFonts w:ascii="Calibri" w:hAnsi="Calibri" w:cs="Tahoma"/>
          <w:b/>
          <w:sz w:val="18"/>
          <w:szCs w:val="18"/>
        </w:rPr>
        <w:t xml:space="preserve"> “EL PROVEEDOR”, </w:t>
      </w:r>
      <w:r w:rsidRPr="00E73AB6">
        <w:rPr>
          <w:rFonts w:ascii="Calibri" w:hAnsi="Calibri" w:cs="Tahoma"/>
          <w:sz w:val="18"/>
          <w:szCs w:val="18"/>
        </w:rPr>
        <w:t>por concepto de los medicamentos objeto del presente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 mismo que se ejercerá de acuerdo a la lista de medicamentos y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variar según las necesidades de la Unidad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El presente instrumento se celebra bajo la modalidad de contrato abierto, conforme a los precios unitarios establecidos por </w:t>
      </w:r>
      <w:r w:rsidRPr="00E73AB6">
        <w:rPr>
          <w:rFonts w:ascii="Calibri" w:hAnsi="Calibri" w:cs="Tahoma"/>
          <w:b/>
          <w:sz w:val="18"/>
          <w:szCs w:val="18"/>
        </w:rPr>
        <w:t>“EL PROVEEDOR”</w:t>
      </w:r>
      <w:r w:rsidRPr="00E73AB6">
        <w:rPr>
          <w:rFonts w:ascii="Calibri" w:hAnsi="Calibri" w:cs="Tahoma"/>
          <w:sz w:val="18"/>
          <w:szCs w:val="18"/>
        </w:rPr>
        <w:t xml:space="preserve"> en su oferta económica, la que forma parte del presente contrato y se sujetará al techo presupuestal que como monto máximo se establece en el párrafo anterior, para todas las claves adjudicadas.   </w:t>
      </w:r>
    </w:p>
    <w:p w:rsidR="00E73AB6" w:rsidRPr="00E73AB6" w:rsidRDefault="00E73AB6" w:rsidP="00E73AB6">
      <w:pPr>
        <w:jc w:val="both"/>
        <w:rPr>
          <w:rFonts w:ascii="Calibri" w:hAnsi="Calibri" w:cs="Tahoma"/>
          <w:sz w:val="18"/>
          <w:szCs w:val="18"/>
        </w:rPr>
      </w:pPr>
    </w:p>
    <w:p w:rsidR="00E73AB6" w:rsidRPr="00E73AB6" w:rsidRDefault="00E73AB6" w:rsidP="00E73AB6">
      <w:pPr>
        <w:tabs>
          <w:tab w:val="left" w:pos="4111"/>
        </w:tabs>
        <w:jc w:val="both"/>
        <w:rPr>
          <w:rFonts w:ascii="Calibri" w:hAnsi="Calibri" w:cs="Tahoma"/>
          <w:sz w:val="18"/>
          <w:szCs w:val="18"/>
        </w:rPr>
      </w:pPr>
      <w:r w:rsidRPr="00E73AB6">
        <w:rPr>
          <w:rFonts w:ascii="Calibri" w:hAnsi="Calibri" w:cs="Tahoma"/>
          <w:sz w:val="18"/>
          <w:szCs w:val="18"/>
        </w:rPr>
        <w:t xml:space="preserve">El precio unitario señalado en la oferta económica y este instrumento, compensará a </w:t>
      </w:r>
      <w:r w:rsidRPr="00E73AB6">
        <w:rPr>
          <w:rFonts w:ascii="Calibri" w:hAnsi="Calibri" w:cs="Tahoma"/>
          <w:b/>
          <w:sz w:val="18"/>
          <w:szCs w:val="18"/>
        </w:rPr>
        <w:t>“EL</w:t>
      </w:r>
      <w:r w:rsidRPr="00E73AB6">
        <w:rPr>
          <w:rFonts w:ascii="Calibri" w:hAnsi="Calibri" w:cs="Tahoma"/>
          <w:sz w:val="18"/>
          <w:szCs w:val="18"/>
        </w:rPr>
        <w:t xml:space="preserve"> </w:t>
      </w:r>
      <w:r w:rsidRPr="00E73AB6">
        <w:rPr>
          <w:rFonts w:ascii="Calibri" w:hAnsi="Calibri" w:cs="Tahoma"/>
          <w:b/>
          <w:sz w:val="18"/>
          <w:szCs w:val="18"/>
        </w:rPr>
        <w:t>PROVEEDOR”</w:t>
      </w:r>
      <w:r w:rsidRPr="00E73AB6">
        <w:rPr>
          <w:rFonts w:ascii="Calibri" w:hAnsi="Calibri" w:cs="Tahoma"/>
          <w:sz w:val="18"/>
          <w:szCs w:val="18"/>
        </w:rPr>
        <w:t xml:space="preserve"> por el suministro objeto del presente contrato, transportación, carga, descarga y todos los demás gastos que se originen como consecuencia del presente contrato, así como su utilidad, por lo que</w:t>
      </w:r>
      <w:r w:rsidRPr="00E73AB6">
        <w:rPr>
          <w:rFonts w:ascii="Calibri" w:hAnsi="Calibri" w:cs="Tahoma"/>
          <w:b/>
          <w:sz w:val="18"/>
          <w:szCs w:val="18"/>
        </w:rPr>
        <w:t xml:space="preserve"> “EL PROVEEDOR”</w:t>
      </w:r>
      <w:r w:rsidRPr="00E73AB6">
        <w:rPr>
          <w:rFonts w:ascii="Calibri" w:hAnsi="Calibri" w:cs="Tahoma"/>
          <w:sz w:val="18"/>
          <w:szCs w:val="18"/>
        </w:rPr>
        <w:t xml:space="preserve"> no podrá exigir mayor retribución por ningún otro concepto.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“EL PROVEEDOR”</w:t>
      </w:r>
      <w:r w:rsidRPr="00E73AB6">
        <w:rPr>
          <w:rFonts w:ascii="Calibri" w:hAnsi="Calibri" w:cs="Tahoma"/>
          <w:sz w:val="18"/>
          <w:szCs w:val="18"/>
        </w:rPr>
        <w:t xml:space="preserve"> se obliga a respetar el precio fijo, en el supuesto de que las Unidades Aplicativas de </w:t>
      </w:r>
      <w:r w:rsidRPr="00E73AB6">
        <w:rPr>
          <w:rFonts w:ascii="Calibri" w:hAnsi="Calibri" w:cs="Tahoma"/>
          <w:b/>
          <w:sz w:val="18"/>
          <w:szCs w:val="18"/>
        </w:rPr>
        <w:t>“S.S.N.L.”</w:t>
      </w:r>
      <w:r w:rsidRPr="00E73AB6">
        <w:rPr>
          <w:rFonts w:ascii="Calibri" w:hAnsi="Calibri" w:cs="Tahoma"/>
          <w:sz w:val="18"/>
          <w:szCs w:val="18"/>
        </w:rPr>
        <w:t xml:space="preserve"> realicen compras directas, cuando se presenten circunstancias especiales o se establezcan programas que hagan necesaria la adquisición de los medicamentos que estén comprendidos dentro de las necesidades objeto de este contrato.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Cuando los medicamentos no se ajusten a lo pactado,</w:t>
      </w:r>
      <w:r w:rsidRPr="00E73AB6">
        <w:rPr>
          <w:rFonts w:ascii="Calibri" w:hAnsi="Calibri" w:cs="Tahoma"/>
          <w:b/>
          <w:sz w:val="18"/>
          <w:szCs w:val="18"/>
        </w:rPr>
        <w:t xml:space="preserve"> “S.S.N.L.”</w:t>
      </w:r>
      <w:r w:rsidRPr="00E73AB6">
        <w:rPr>
          <w:rFonts w:ascii="Calibri" w:hAnsi="Calibri" w:cs="Tahoma"/>
          <w:sz w:val="18"/>
          <w:szCs w:val="18"/>
        </w:rPr>
        <w:t xml:space="preserve"> no liquidará a</w:t>
      </w:r>
      <w:r w:rsidRPr="00E73AB6">
        <w:rPr>
          <w:rFonts w:ascii="Calibri" w:hAnsi="Calibri" w:cs="Tahoma"/>
          <w:b/>
          <w:sz w:val="18"/>
          <w:szCs w:val="18"/>
        </w:rPr>
        <w:t xml:space="preserve"> “EL PROVEEDOR”</w:t>
      </w:r>
      <w:r w:rsidRPr="00E73AB6">
        <w:rPr>
          <w:rFonts w:ascii="Calibri" w:hAnsi="Calibri" w:cs="Tahoma"/>
          <w:sz w:val="18"/>
          <w:szCs w:val="18"/>
        </w:rPr>
        <w:t>, el importe de los servicios objeto de este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se celebra bajo la condición de precio fijo, por lo que no se reconocerá incremento alguno en los precios ofertados en sus propuestas.</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en base a la disposición presupuestal autorizada y a</w:t>
      </w:r>
      <w:r w:rsidR="00924BA9">
        <w:rPr>
          <w:rFonts w:ascii="Calibri" w:hAnsi="Calibri" w:cs="Tahoma"/>
          <w:sz w:val="18"/>
          <w:szCs w:val="18"/>
        </w:rPr>
        <w:t xml:space="preserve"> las cantidades enviadas por la Unidad y avaladas por el Director</w:t>
      </w:r>
      <w:r w:rsidRPr="00E73AB6">
        <w:rPr>
          <w:rFonts w:ascii="Calibri" w:hAnsi="Calibri" w:cs="Tahoma"/>
          <w:sz w:val="18"/>
          <w:szCs w:val="18"/>
        </w:rPr>
        <w:t xml:space="preserve"> de la</w:t>
      </w:r>
      <w:r w:rsidR="00924BA9">
        <w:rPr>
          <w:rFonts w:ascii="Calibri" w:hAnsi="Calibri" w:cs="Tahoma"/>
          <w:sz w:val="18"/>
          <w:szCs w:val="18"/>
        </w:rPr>
        <w:t xml:space="preserve"> misma</w:t>
      </w:r>
      <w:r w:rsidRPr="00E73AB6">
        <w:rPr>
          <w:rFonts w:ascii="Calibri" w:hAnsi="Calibri" w:cs="Tahoma"/>
          <w:sz w:val="18"/>
          <w:szCs w:val="18"/>
        </w:rPr>
        <w:t xml:space="preserve">, determinará los montos mínimo y máximo de surtido; los cuales podrán modificarse de acuerdo a la disponibilidad presupuestal. </w:t>
      </w:r>
    </w:p>
    <w:p w:rsidR="00E73AB6" w:rsidRPr="00E73AB6" w:rsidRDefault="00E73AB6" w:rsidP="00E73AB6">
      <w:pPr>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se compromete a erogar como mínimo el 60% del monto adjudicado.</w:t>
      </w:r>
    </w:p>
    <w:p w:rsidR="00E73AB6" w:rsidRPr="00E73AB6" w:rsidRDefault="00E73AB6" w:rsidP="00E73AB6">
      <w:pPr>
        <w:pStyle w:val="Prrafodelista"/>
        <w:tabs>
          <w:tab w:val="right" w:pos="1276"/>
        </w:tabs>
        <w:ind w:left="0" w:right="11"/>
        <w:jc w:val="both"/>
        <w:rPr>
          <w:rFonts w:ascii="Calibri" w:hAnsi="Calibri" w:cs="Tahoma"/>
          <w:sz w:val="18"/>
          <w:szCs w:val="18"/>
        </w:rPr>
      </w:pPr>
    </w:p>
    <w:p w:rsidR="00E73AB6" w:rsidRPr="00E73AB6" w:rsidRDefault="00E73AB6" w:rsidP="00E73AB6">
      <w:pPr>
        <w:pStyle w:val="Prrafodelista"/>
        <w:tabs>
          <w:tab w:val="right" w:pos="1276"/>
        </w:tabs>
        <w:ind w:left="0" w:right="11"/>
        <w:jc w:val="both"/>
        <w:rPr>
          <w:rFonts w:ascii="Calibri" w:hAnsi="Calibri" w:cs="Tahoma"/>
          <w:sz w:val="18"/>
          <w:szCs w:val="18"/>
        </w:rPr>
      </w:pPr>
      <w:r w:rsidRPr="00E73AB6">
        <w:rPr>
          <w:rFonts w:ascii="Calibri" w:hAnsi="Calibri" w:cs="Tahoma"/>
          <w:sz w:val="18"/>
          <w:szCs w:val="18"/>
        </w:rPr>
        <w:t xml:space="preserve">El 60% del monto comprometido por </w:t>
      </w:r>
      <w:r w:rsidRPr="00E73AB6">
        <w:rPr>
          <w:rFonts w:ascii="Calibri" w:hAnsi="Calibri" w:cs="Tahoma"/>
          <w:b/>
          <w:sz w:val="18"/>
          <w:szCs w:val="18"/>
        </w:rPr>
        <w:t>“S.S.N.L.”</w:t>
      </w:r>
      <w:r w:rsidRPr="00E73AB6">
        <w:rPr>
          <w:rFonts w:ascii="Calibri" w:hAnsi="Calibri" w:cs="Tahoma"/>
          <w:sz w:val="18"/>
          <w:szCs w:val="18"/>
        </w:rPr>
        <w:t xml:space="preserve">, se ejercerá de acuerdo al anexo No. 1 de este contrato en base a las partidas y cantidades establecidas por </w:t>
      </w:r>
      <w:r w:rsidRPr="00E73AB6">
        <w:rPr>
          <w:rFonts w:ascii="Calibri" w:hAnsi="Calibri" w:cs="Tahoma"/>
          <w:b/>
          <w:sz w:val="18"/>
          <w:szCs w:val="18"/>
        </w:rPr>
        <w:t>“S.S.N.L.”</w:t>
      </w:r>
      <w:r w:rsidRPr="00E73AB6">
        <w:rPr>
          <w:rFonts w:ascii="Calibri" w:hAnsi="Calibri" w:cs="Tahoma"/>
          <w:sz w:val="18"/>
          <w:szCs w:val="18"/>
        </w:rPr>
        <w:t>, estas cantidades son referenciales y pueden var</w:t>
      </w:r>
      <w:r w:rsidR="00924BA9">
        <w:rPr>
          <w:rFonts w:ascii="Calibri" w:hAnsi="Calibri" w:cs="Tahoma"/>
          <w:sz w:val="18"/>
          <w:szCs w:val="18"/>
        </w:rPr>
        <w:t>iar según las necesidades de la unidad</w:t>
      </w:r>
      <w:r w:rsidRPr="00E73AB6">
        <w:rPr>
          <w:rFonts w:ascii="Calibri" w:hAnsi="Calibri" w:cs="Tahoma"/>
          <w:sz w:val="18"/>
          <w:szCs w:val="18"/>
        </w:rPr>
        <w:t xml:space="preserve"> y de acuerdo a los presupuestos autorizados.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bCs/>
          <w:sz w:val="18"/>
          <w:szCs w:val="18"/>
        </w:rPr>
      </w:pPr>
      <w:r w:rsidRPr="00E73AB6">
        <w:rPr>
          <w:rFonts w:ascii="Calibri" w:hAnsi="Calibri" w:cs="Tahoma"/>
          <w:b/>
          <w:sz w:val="18"/>
          <w:szCs w:val="18"/>
        </w:rPr>
        <w:t xml:space="preserve">TERCERA: FORMA DE PAGO.- </w:t>
      </w:r>
      <w:r w:rsidRPr="00E73AB6">
        <w:rPr>
          <w:rFonts w:ascii="Calibri" w:hAnsi="Calibri" w:cs="Tahoma"/>
          <w:sz w:val="18"/>
          <w:szCs w:val="18"/>
        </w:rPr>
        <w:t xml:space="preserve">El pago de los medicamentos adquiridos se hará en Pesos Mexicanos, dentro de los 30 días siguientes a la fecha en que se presente la factura en el área de Recursos Financieros de </w:t>
      </w:r>
      <w:r w:rsidRPr="00E73AB6">
        <w:rPr>
          <w:rFonts w:ascii="Calibri" w:hAnsi="Calibri" w:cs="Tahoma"/>
          <w:b/>
          <w:bCs/>
          <w:sz w:val="18"/>
          <w:szCs w:val="18"/>
        </w:rPr>
        <w:t>“S.S.N.L.”</w:t>
      </w:r>
      <w:r w:rsidRPr="00E73AB6">
        <w:rPr>
          <w:rFonts w:ascii="Calibri" w:hAnsi="Calibri" w:cs="Tahoma"/>
          <w:sz w:val="18"/>
          <w:szCs w:val="18"/>
        </w:rPr>
        <w:t>,</w:t>
      </w:r>
      <w:r w:rsidRPr="00E73AB6">
        <w:rPr>
          <w:rFonts w:ascii="Calibri" w:hAnsi="Calibri" w:cs="Tahoma"/>
          <w:b/>
          <w:bCs/>
          <w:sz w:val="18"/>
          <w:szCs w:val="18"/>
        </w:rPr>
        <w:t xml:space="preserve"> </w:t>
      </w:r>
      <w:r w:rsidRPr="00E73AB6">
        <w:rPr>
          <w:rFonts w:ascii="Calibri" w:hAnsi="Calibri" w:cs="Tahoma"/>
          <w:bCs/>
          <w:sz w:val="18"/>
          <w:szCs w:val="18"/>
        </w:rPr>
        <w:t>debidamente validada por el Administr</w:t>
      </w:r>
      <w:r w:rsidR="00924BA9">
        <w:rPr>
          <w:rFonts w:ascii="Calibri" w:hAnsi="Calibri" w:cs="Tahoma"/>
          <w:bCs/>
          <w:sz w:val="18"/>
          <w:szCs w:val="18"/>
        </w:rPr>
        <w:t>ador de la</w:t>
      </w:r>
      <w:r w:rsidRPr="00E73AB6">
        <w:rPr>
          <w:rFonts w:ascii="Calibri" w:hAnsi="Calibri" w:cs="Tahoma"/>
          <w:bCs/>
          <w:sz w:val="18"/>
          <w:szCs w:val="18"/>
        </w:rPr>
        <w:t xml:space="preserve"> Unidad Aplicativa.</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solo pagará los medicamentos que sean proporcionados por </w:t>
      </w:r>
      <w:r w:rsidRPr="00E73AB6">
        <w:rPr>
          <w:rFonts w:ascii="Calibri" w:hAnsi="Calibri" w:cs="Tahoma"/>
          <w:b/>
          <w:sz w:val="18"/>
          <w:szCs w:val="18"/>
        </w:rPr>
        <w:t>“EL PROVEEDOR”</w:t>
      </w:r>
      <w:r w:rsidRPr="00E73AB6">
        <w:rPr>
          <w:rFonts w:ascii="Calibri" w:hAnsi="Calibri" w:cs="Tahoma"/>
          <w:sz w:val="18"/>
          <w:szCs w:val="18"/>
        </w:rPr>
        <w:t xml:space="preserve"> a través de las Ordenes de Envío así mismo el monto total de medicamentos no podrá exceder el techo presupuestal autorizado.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Las facturas que resulten de la entrega de los medicamentos, serán a favor de Servicios de Salud de Nuevo León, Organismo Público Descentralizado, RFC. SSN-970115-QI9, con domicilio en Matamoros Ote,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solicitó la mercancía); además deberá invariablemente describir en cada factura el número de Contrato, Marca del insumo y Orden de Envío y estarán</w:t>
      </w:r>
      <w:r w:rsidR="00924BA9">
        <w:rPr>
          <w:rFonts w:ascii="Calibri" w:hAnsi="Calibri" w:cs="Tahoma"/>
          <w:sz w:val="18"/>
          <w:szCs w:val="18"/>
        </w:rPr>
        <w:t xml:space="preserve"> disponibles las facturas en la Unidad Aplicativa</w:t>
      </w:r>
      <w:r w:rsidRPr="00E73AB6">
        <w:rPr>
          <w:rFonts w:ascii="Calibri" w:hAnsi="Calibri" w:cs="Tahoma"/>
          <w:sz w:val="18"/>
          <w:szCs w:val="18"/>
        </w:rPr>
        <w:t xml:space="preserve"> en un plazo no mayor de 2 días hábiles.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se deslinda del pago de las facturas que no sean presentadas para su pago antes de 90 días posteriores a la fecha de recibo en la Unidad a las que van destinados los medicamentos.</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liquidación total de los medicamentos no significará la aceptación de los mismos, por lo tanto </w:t>
      </w:r>
      <w:r w:rsidRPr="00E73AB6">
        <w:rPr>
          <w:rFonts w:ascii="Calibri" w:hAnsi="Calibri" w:cs="Tahoma"/>
          <w:b/>
          <w:sz w:val="18"/>
          <w:szCs w:val="18"/>
        </w:rPr>
        <w:t>“S.S.N.L.”</w:t>
      </w:r>
      <w:r w:rsidRPr="00E73AB6">
        <w:rPr>
          <w:rFonts w:ascii="Calibri" w:hAnsi="Calibri" w:cs="Tahoma"/>
          <w:sz w:val="18"/>
          <w:szCs w:val="18"/>
        </w:rPr>
        <w:t xml:space="preserve"> se reserva expresamente el derecho de reclamar los vicios ocultos, medicamentos faltantes o el pago de lo indebido.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pagará únicamente el importe total correspondiente al precio unitario por clave, cualquier otro impuesto o derecho será cubierto por </w:t>
      </w:r>
      <w:r w:rsidRPr="00E73AB6">
        <w:rPr>
          <w:rFonts w:ascii="Calibri" w:hAnsi="Calibri" w:cs="Tahoma"/>
          <w:b/>
          <w:sz w:val="18"/>
          <w:szCs w:val="18"/>
        </w:rPr>
        <w:t>“EL PROVEEDOR”</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CUARTA: PLAZO Y LUGAR DE ENTREGA.-</w:t>
      </w:r>
      <w:r w:rsidRPr="00E73AB6">
        <w:rPr>
          <w:rFonts w:ascii="Calibri" w:hAnsi="Calibri" w:cs="Tahoma"/>
          <w:sz w:val="18"/>
          <w:szCs w:val="18"/>
        </w:rPr>
        <w:t xml:space="preserve"> </w:t>
      </w:r>
      <w:r w:rsidR="00894933">
        <w:rPr>
          <w:rFonts w:ascii="Calibri" w:hAnsi="Calibri" w:cs="Tahoma"/>
          <w:sz w:val="18"/>
          <w:szCs w:val="18"/>
        </w:rPr>
        <w:t>Los medicamentos se entregarán 14</w:t>
      </w:r>
      <w:r w:rsidRPr="00E73AB6">
        <w:rPr>
          <w:rFonts w:ascii="Calibri" w:hAnsi="Calibri" w:cs="Tahoma"/>
          <w:sz w:val="18"/>
          <w:szCs w:val="18"/>
        </w:rPr>
        <w:t xml:space="preserve"> días naturales posteriores a la recepción de la Orden de Envío por parte </w:t>
      </w:r>
      <w:r w:rsidRPr="00E73AB6">
        <w:rPr>
          <w:rFonts w:ascii="Calibri" w:hAnsi="Calibri" w:cs="Tahoma"/>
          <w:b/>
          <w:sz w:val="18"/>
          <w:szCs w:val="18"/>
        </w:rPr>
        <w:t>“EL PROVEEDOR”</w:t>
      </w:r>
      <w:r w:rsidR="00924BA9">
        <w:rPr>
          <w:rFonts w:ascii="Calibri" w:hAnsi="Calibri" w:cs="Tahoma"/>
          <w:sz w:val="18"/>
          <w:szCs w:val="18"/>
        </w:rPr>
        <w:t xml:space="preserve"> y se hará en </w:t>
      </w:r>
      <w:r w:rsidRPr="00E73AB6">
        <w:rPr>
          <w:rFonts w:ascii="Calibri" w:hAnsi="Calibri" w:cs="Tahoma"/>
          <w:sz w:val="18"/>
          <w:szCs w:val="18"/>
        </w:rPr>
        <w:t xml:space="preserve"> </w:t>
      </w:r>
      <w:r w:rsidR="00924BA9">
        <w:rPr>
          <w:rFonts w:ascii="Calibri" w:hAnsi="Calibri" w:cs="Tahoma"/>
          <w:sz w:val="18"/>
          <w:szCs w:val="18"/>
        </w:rPr>
        <w:t>la Unidad Aplicativa</w:t>
      </w:r>
      <w:r w:rsidRPr="00E73AB6">
        <w:rPr>
          <w:rFonts w:ascii="Calibri" w:hAnsi="Calibri" w:cs="Tahoma"/>
          <w:sz w:val="18"/>
          <w:szCs w:val="18"/>
        </w:rPr>
        <w:t xml:space="preserve"> de </w:t>
      </w:r>
      <w:r w:rsidRPr="00E73AB6">
        <w:rPr>
          <w:rFonts w:ascii="Calibri" w:hAnsi="Calibri" w:cs="Tahoma"/>
          <w:b/>
          <w:sz w:val="18"/>
          <w:szCs w:val="18"/>
        </w:rPr>
        <w:t>“S.S.N.L.”</w:t>
      </w:r>
      <w:r w:rsidRPr="00E73AB6">
        <w:rPr>
          <w:rFonts w:ascii="Calibri" w:hAnsi="Calibri" w:cs="Tahoma"/>
          <w:sz w:val="18"/>
          <w:szCs w:val="18"/>
        </w:rPr>
        <w:t xml:space="preserve"> y conforme a este instrumento. No se recibirá mercancías los días sábado, domingo y días de descanso obligatorio, a excepción de que sea solicitado por la Unidad.</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lugar de la entrega de medicamento</w:t>
      </w:r>
      <w:r w:rsidR="00924BA9">
        <w:rPr>
          <w:rFonts w:ascii="Calibri" w:hAnsi="Calibri" w:cs="Tahoma"/>
          <w:sz w:val="18"/>
          <w:szCs w:val="18"/>
        </w:rPr>
        <w:t>s será en el Almacén</w:t>
      </w:r>
      <w:r w:rsidRPr="00E73AB6">
        <w:rPr>
          <w:rFonts w:ascii="Calibri" w:hAnsi="Calibri" w:cs="Tahoma"/>
          <w:sz w:val="18"/>
          <w:szCs w:val="18"/>
        </w:rPr>
        <w:t xml:space="preserve"> de </w:t>
      </w:r>
      <w:r w:rsidR="00924BA9">
        <w:rPr>
          <w:rFonts w:ascii="Calibri" w:hAnsi="Calibri" w:cs="Tahoma"/>
          <w:sz w:val="18"/>
          <w:szCs w:val="18"/>
        </w:rPr>
        <w:t>la Siguiente Unidad</w:t>
      </w:r>
      <w:r w:rsidRPr="00E73AB6">
        <w:rPr>
          <w:rFonts w:ascii="Calibri" w:hAnsi="Calibri" w:cs="Tahoma"/>
          <w:sz w:val="18"/>
          <w:szCs w:val="18"/>
        </w:rPr>
        <w:t>: -----------</w:t>
      </w:r>
    </w:p>
    <w:p w:rsidR="00E73AB6" w:rsidRPr="00E73AB6" w:rsidRDefault="00E73AB6" w:rsidP="00E73AB6">
      <w:pPr>
        <w:tabs>
          <w:tab w:val="left" w:pos="720"/>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El período de suministro de medicamentos será del día </w:t>
      </w:r>
      <w:r w:rsidRPr="00E73AB6">
        <w:rPr>
          <w:rFonts w:ascii="Calibri" w:hAnsi="Calibri"/>
          <w:sz w:val="18"/>
          <w:szCs w:val="18"/>
        </w:rPr>
        <w:t>__________</w:t>
      </w:r>
      <w:r w:rsidRPr="00E73AB6">
        <w:rPr>
          <w:rFonts w:ascii="Calibri" w:hAnsi="Calibri" w:cs="Tahoma"/>
          <w:sz w:val="18"/>
          <w:szCs w:val="18"/>
        </w:rPr>
        <w:t xml:space="preserve">al </w:t>
      </w:r>
      <w:r w:rsidRPr="00E73AB6">
        <w:rPr>
          <w:rFonts w:ascii="Calibri" w:hAnsi="Calibri"/>
          <w:sz w:val="18"/>
          <w:szCs w:val="18"/>
        </w:rPr>
        <w:t>__________</w:t>
      </w:r>
      <w:r w:rsidRPr="00E73AB6">
        <w:rPr>
          <w:rFonts w:ascii="Calibri" w:hAnsi="Calibri" w:cs="Tahoma"/>
          <w:sz w:val="18"/>
          <w:szCs w:val="18"/>
        </w:rPr>
        <w:t>.</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Las entregas serán de</w:t>
      </w:r>
      <w:r w:rsidRPr="00E73AB6">
        <w:rPr>
          <w:rFonts w:ascii="Arial" w:hAnsi="Arial"/>
          <w:sz w:val="18"/>
          <w:szCs w:val="18"/>
        </w:rPr>
        <w:t xml:space="preserve"> </w:t>
      </w:r>
      <w:r w:rsidRPr="00E73AB6">
        <w:rPr>
          <w:rFonts w:ascii="Calibri" w:hAnsi="Calibri" w:cs="Tahoma"/>
          <w:sz w:val="18"/>
          <w:szCs w:val="18"/>
        </w:rPr>
        <w:t>Lunes a Viernes de 9:00 A.M. a 14:00 P.M., sin embargo cuando se requieran solicitudes de urgencia éstas deberán de cubrirse las 24:00 horas del día los 365 días del año.</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En los casos fortuitos o de fuerza mayor, o cuando por cualquier otra causa no imputable a </w:t>
      </w:r>
      <w:r w:rsidRPr="00E73AB6">
        <w:rPr>
          <w:rFonts w:ascii="Calibri" w:hAnsi="Calibri" w:cs="Tahoma"/>
          <w:b/>
          <w:sz w:val="18"/>
          <w:szCs w:val="18"/>
        </w:rPr>
        <w:t>“EL PROVEEDOR”</w:t>
      </w:r>
      <w:r w:rsidRPr="00E73AB6">
        <w:rPr>
          <w:rFonts w:ascii="Calibri" w:hAnsi="Calibri" w:cs="Tahoma"/>
          <w:sz w:val="18"/>
          <w:szCs w:val="18"/>
        </w:rPr>
        <w:t xml:space="preserve"> le fuera imposible a éste cumplir con el servicio, podrá solicitar oportunamente y por escrito la prórroga que considere necesaria, expresando los motivos en que se apoye su solicitud; </w:t>
      </w:r>
      <w:r w:rsidRPr="00E73AB6">
        <w:rPr>
          <w:rFonts w:ascii="Calibri" w:hAnsi="Calibri" w:cs="Tahoma"/>
          <w:b/>
          <w:sz w:val="18"/>
          <w:szCs w:val="18"/>
        </w:rPr>
        <w:t>“S.S.N.L.”</w:t>
      </w:r>
      <w:r w:rsidRPr="00E73AB6">
        <w:rPr>
          <w:rFonts w:ascii="Calibri" w:hAnsi="Calibri" w:cs="Tahoma"/>
          <w:sz w:val="18"/>
          <w:szCs w:val="18"/>
        </w:rPr>
        <w:t xml:space="preserve"> resolverá sobre la justificación y procedencia de la prórroga y en su caso, concederá la que estime conveniente, mediante la celebración de un convenio modificatorio. </w:t>
      </w:r>
    </w:p>
    <w:p w:rsidR="00E73AB6" w:rsidRPr="00E73AB6" w:rsidRDefault="00E73AB6" w:rsidP="00E73AB6">
      <w:pPr>
        <w:tabs>
          <w:tab w:val="right" w:pos="1276"/>
        </w:tabs>
        <w:jc w:val="both"/>
        <w:rPr>
          <w:rFonts w:ascii="Calibri" w:hAnsi="Calibri" w:cs="Tahoma"/>
          <w:sz w:val="18"/>
          <w:szCs w:val="18"/>
        </w:rPr>
      </w:pPr>
    </w:p>
    <w:p w:rsidR="00E73AB6" w:rsidRPr="00E73AB6" w:rsidRDefault="00E73AB6" w:rsidP="00E73AB6">
      <w:pPr>
        <w:tabs>
          <w:tab w:val="right" w:pos="1276"/>
        </w:tabs>
        <w:jc w:val="both"/>
        <w:rPr>
          <w:rFonts w:ascii="Calibri" w:hAnsi="Calibri" w:cs="Tahoma"/>
          <w:sz w:val="18"/>
          <w:szCs w:val="18"/>
        </w:rPr>
      </w:pPr>
      <w:r w:rsidRPr="00E73AB6">
        <w:rPr>
          <w:rFonts w:ascii="Calibri" w:hAnsi="Calibri" w:cs="Tahoma"/>
          <w:sz w:val="18"/>
          <w:szCs w:val="18"/>
        </w:rPr>
        <w:t xml:space="preserve">Si se presentaren causas que impidan la terminación del suministro de los insumos, dentro de los plazos estipulados, que fueren imputables a </w:t>
      </w:r>
      <w:r w:rsidRPr="00E73AB6">
        <w:rPr>
          <w:rFonts w:ascii="Calibri" w:hAnsi="Calibri" w:cs="Tahoma"/>
          <w:b/>
          <w:sz w:val="18"/>
          <w:szCs w:val="18"/>
        </w:rPr>
        <w:t>“EL PROVEEDOR”</w:t>
      </w:r>
      <w:r w:rsidRPr="00E73AB6">
        <w:rPr>
          <w:rFonts w:ascii="Calibri" w:hAnsi="Calibri" w:cs="Tahoma"/>
          <w:sz w:val="18"/>
          <w:szCs w:val="18"/>
        </w:rPr>
        <w:t xml:space="preserve">, éste podrá solicitar también una prórroga y será optativo para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cs="Tahoma"/>
          <w:b/>
          <w:sz w:val="18"/>
          <w:szCs w:val="18"/>
        </w:rPr>
        <w:t xml:space="preserve"> </w:t>
      </w:r>
      <w:r w:rsidRPr="00E73AB6">
        <w:rPr>
          <w:rFonts w:ascii="Calibri" w:hAnsi="Calibri" w:cs="Tahoma"/>
          <w:sz w:val="18"/>
          <w:szCs w:val="18"/>
        </w:rPr>
        <w:t xml:space="preserve">el concederla o negarla. En caso de concederla decidirá si procede imponer a </w:t>
      </w:r>
      <w:r w:rsidRPr="00E73AB6">
        <w:rPr>
          <w:rFonts w:ascii="Calibri" w:hAnsi="Calibri" w:cs="Tahoma"/>
          <w:b/>
          <w:sz w:val="18"/>
          <w:szCs w:val="18"/>
        </w:rPr>
        <w:t>“EL PROVEEDOR”</w:t>
      </w:r>
      <w:r w:rsidRPr="00E73AB6">
        <w:rPr>
          <w:rFonts w:ascii="Calibri" w:hAnsi="Calibri" w:cs="Tahoma"/>
          <w:sz w:val="18"/>
          <w:szCs w:val="18"/>
        </w:rPr>
        <w:t xml:space="preserve"> las sanciones a que haya lugar, de acuerdo con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octava</w:t>
      </w:r>
      <w:r w:rsidRPr="00E73AB6">
        <w:rPr>
          <w:rFonts w:ascii="Calibri" w:hAnsi="Calibri" w:cs="Tahoma"/>
          <w:b/>
          <w:bCs/>
          <w:sz w:val="18"/>
          <w:szCs w:val="18"/>
        </w:rPr>
        <w:t xml:space="preserve"> </w:t>
      </w:r>
      <w:r w:rsidRPr="00E73AB6">
        <w:rPr>
          <w:rFonts w:ascii="Calibri" w:hAnsi="Calibri" w:cs="Tahoma"/>
          <w:sz w:val="18"/>
          <w:szCs w:val="18"/>
        </w:rPr>
        <w:t xml:space="preserve">y, en caso de negarla, podrá exigir a </w:t>
      </w:r>
      <w:r w:rsidRPr="00E73AB6">
        <w:rPr>
          <w:rFonts w:ascii="Calibri" w:hAnsi="Calibri" w:cs="Tahoma"/>
          <w:b/>
          <w:sz w:val="18"/>
          <w:szCs w:val="18"/>
        </w:rPr>
        <w:t>“EL PROVEEDOR”</w:t>
      </w:r>
      <w:r w:rsidRPr="00E73AB6">
        <w:rPr>
          <w:rFonts w:ascii="Calibri" w:hAnsi="Calibri" w:cs="Tahoma"/>
          <w:sz w:val="18"/>
          <w:szCs w:val="18"/>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E73AB6">
        <w:rPr>
          <w:rFonts w:ascii="Calibri" w:hAnsi="Calibri" w:cs="Tahoma"/>
          <w:bCs/>
          <w:sz w:val="18"/>
          <w:szCs w:val="18"/>
        </w:rPr>
        <w:t>la</w:t>
      </w:r>
      <w:r w:rsidRPr="00E73AB6">
        <w:rPr>
          <w:rFonts w:ascii="Calibri" w:hAnsi="Calibri" w:cs="Tahoma"/>
          <w:b/>
          <w:bCs/>
          <w:sz w:val="18"/>
          <w:szCs w:val="18"/>
        </w:rPr>
        <w:t xml:space="preserve"> </w:t>
      </w:r>
      <w:r w:rsidRPr="00E73AB6">
        <w:rPr>
          <w:rFonts w:ascii="Calibri" w:hAnsi="Calibri" w:cs="Tahoma"/>
          <w:bCs/>
          <w:sz w:val="18"/>
          <w:szCs w:val="18"/>
        </w:rPr>
        <w:t>cláusula décima tercera</w:t>
      </w:r>
      <w:r w:rsidRPr="00E73AB6">
        <w:rPr>
          <w:rFonts w:ascii="Calibri" w:hAnsi="Calibri" w:cs="Tahoma"/>
          <w:sz w:val="18"/>
          <w:szCs w:val="18"/>
        </w:rPr>
        <w:t>.</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QUINTA: CONDICIONES DE ENTREGA.-</w:t>
      </w:r>
    </w:p>
    <w:p w:rsidR="00E73AB6" w:rsidRPr="00E73AB6" w:rsidRDefault="00E73AB6" w:rsidP="00E73AB6">
      <w:pPr>
        <w:ind w:right="49"/>
        <w:jc w:val="both"/>
        <w:rPr>
          <w:rFonts w:ascii="Calibri" w:hAnsi="Calibri" w:cs="Tahoma"/>
          <w:sz w:val="18"/>
          <w:szCs w:val="18"/>
        </w:rPr>
      </w:pPr>
    </w:p>
    <w:p w:rsidR="00E73AB6" w:rsidRPr="00E73AB6" w:rsidRDefault="00E73AB6" w:rsidP="00AA0A4C">
      <w:pPr>
        <w:numPr>
          <w:ilvl w:val="0"/>
          <w:numId w:val="29"/>
        </w:numPr>
        <w:ind w:right="49"/>
        <w:jc w:val="both"/>
        <w:rPr>
          <w:rFonts w:ascii="Calibri" w:hAnsi="Calibri"/>
          <w:b/>
          <w:sz w:val="18"/>
          <w:szCs w:val="18"/>
        </w:rPr>
      </w:pPr>
      <w:r w:rsidRPr="00E73AB6">
        <w:rPr>
          <w:rFonts w:ascii="Calibri" w:hAnsi="Calibri" w:cs="Arial"/>
          <w:b/>
          <w:sz w:val="18"/>
          <w:szCs w:val="18"/>
        </w:rPr>
        <w:t>Entrega personalizada</w:t>
      </w:r>
      <w:r w:rsidRPr="00E73AB6">
        <w:rPr>
          <w:rFonts w:ascii="Calibri" w:hAnsi="Calibri" w:cs="Arial"/>
          <w:sz w:val="18"/>
          <w:szCs w:val="18"/>
        </w:rPr>
        <w:t>. Las entregas de los medicamentos serán personalizadas.</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Patentes.</w:t>
      </w:r>
      <w:r w:rsidRPr="00E73AB6">
        <w:rPr>
          <w:rFonts w:ascii="Calibri" w:hAnsi="Calibri" w:cs="Arial"/>
          <w:sz w:val="18"/>
          <w:szCs w:val="18"/>
        </w:rPr>
        <w:t xml:space="preserve"> </w:t>
      </w:r>
      <w:r w:rsidRPr="00E73AB6">
        <w:rPr>
          <w:rFonts w:ascii="Calibri" w:hAnsi="Calibri" w:cs="Arial"/>
          <w:b/>
          <w:sz w:val="18"/>
          <w:szCs w:val="18"/>
        </w:rPr>
        <w:t xml:space="preserve">“EL PROVEEDOR” </w:t>
      </w:r>
      <w:r w:rsidRPr="00E73AB6">
        <w:rPr>
          <w:rFonts w:ascii="Calibri" w:hAnsi="Calibri" w:cs="Arial"/>
          <w:sz w:val="18"/>
          <w:szCs w:val="18"/>
        </w:rPr>
        <w:t>asumirá totalmente la responsabilidad legal en el caso de que al suministrar los medicamentos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al medicamento (s) a surtir.</w:t>
      </w:r>
    </w:p>
    <w:p w:rsidR="00E73AB6" w:rsidRPr="00E73AB6" w:rsidRDefault="00E73AB6" w:rsidP="00AA0A4C">
      <w:pPr>
        <w:numPr>
          <w:ilvl w:val="0"/>
          <w:numId w:val="29"/>
        </w:numPr>
        <w:jc w:val="both"/>
        <w:rPr>
          <w:rFonts w:ascii="Calibri" w:hAnsi="Calibri" w:cs="Arial"/>
          <w:sz w:val="18"/>
          <w:szCs w:val="18"/>
        </w:rPr>
      </w:pPr>
      <w:r w:rsidRPr="00E73AB6">
        <w:rPr>
          <w:rFonts w:ascii="Calibri" w:hAnsi="Calibri" w:cs="Arial"/>
          <w:b/>
          <w:sz w:val="18"/>
          <w:szCs w:val="18"/>
        </w:rPr>
        <w:t>Transportación.</w:t>
      </w:r>
      <w:r w:rsidRPr="00E73AB6">
        <w:rPr>
          <w:rFonts w:ascii="Calibri" w:hAnsi="Calibri" w:cs="Arial"/>
          <w:sz w:val="18"/>
          <w:szCs w:val="18"/>
        </w:rPr>
        <w:t xml:space="preserve"> </w:t>
      </w:r>
      <w:r w:rsidRPr="00E73AB6">
        <w:rPr>
          <w:rFonts w:ascii="Calibri" w:hAnsi="Calibri" w:cs="Tahoma"/>
          <w:b/>
          <w:sz w:val="18"/>
          <w:szCs w:val="18"/>
        </w:rPr>
        <w:t>“EL PROVEEDOR”</w:t>
      </w:r>
      <w:r w:rsidR="00AC5582">
        <w:rPr>
          <w:rFonts w:ascii="Calibri" w:hAnsi="Calibri" w:cs="Tahoma"/>
          <w:b/>
          <w:sz w:val="18"/>
          <w:szCs w:val="18"/>
        </w:rPr>
        <w:t xml:space="preserve"> </w:t>
      </w:r>
      <w:r w:rsidRPr="00E73AB6">
        <w:rPr>
          <w:rFonts w:ascii="Calibri" w:hAnsi="Calibri" w:cs="Arial"/>
          <w:sz w:val="18"/>
          <w:szCs w:val="18"/>
        </w:rPr>
        <w:t xml:space="preserve">será responsable del traslado de los medicamentos hasta cada uno de los lugares de entrega señalados por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Arial"/>
          <w:sz w:val="18"/>
          <w:szCs w:val="18"/>
        </w:rPr>
        <w:t>en el medio de transporte y en las condiciones adecuadas de acuerdo a las características de los medicamentos de que se trate.</w:t>
      </w:r>
    </w:p>
    <w:p w:rsidR="00E73AB6" w:rsidRPr="00E73AB6" w:rsidRDefault="00E73AB6" w:rsidP="00AA0A4C">
      <w:pPr>
        <w:numPr>
          <w:ilvl w:val="0"/>
          <w:numId w:val="29"/>
        </w:numPr>
        <w:tabs>
          <w:tab w:val="right" w:pos="709"/>
        </w:tabs>
        <w:jc w:val="both"/>
        <w:rPr>
          <w:rFonts w:ascii="Calibri" w:hAnsi="Calibri"/>
          <w:sz w:val="18"/>
          <w:szCs w:val="18"/>
        </w:rPr>
      </w:pPr>
      <w:r w:rsidRPr="00E73AB6">
        <w:rPr>
          <w:rFonts w:ascii="Calibri" w:hAnsi="Calibri" w:cs="Arial"/>
          <w:b/>
          <w:sz w:val="18"/>
          <w:szCs w:val="18"/>
        </w:rPr>
        <w:t>Presentación.</w:t>
      </w:r>
      <w:r w:rsidRPr="00E73AB6">
        <w:rPr>
          <w:rFonts w:ascii="Calibri" w:hAnsi="Calibri" w:cs="Arial"/>
          <w:sz w:val="18"/>
          <w:szCs w:val="18"/>
        </w:rPr>
        <w:t xml:space="preserve"> Los medicamentos entregados deberán cumplir la presentación y especificaciones </w:t>
      </w:r>
      <w:r w:rsidR="00497DA9">
        <w:rPr>
          <w:rFonts w:ascii="Calibri" w:hAnsi="Calibri" w:cs="Arial"/>
          <w:sz w:val="18"/>
          <w:szCs w:val="18"/>
        </w:rPr>
        <w:t>contenidas en el Anexo 1</w:t>
      </w:r>
      <w:r w:rsidRPr="00E73AB6">
        <w:rPr>
          <w:rFonts w:ascii="Calibri" w:hAnsi="Calibri" w:cs="Arial"/>
          <w:sz w:val="18"/>
          <w:szCs w:val="18"/>
        </w:rPr>
        <w:t>.</w:t>
      </w:r>
    </w:p>
    <w:p w:rsidR="00E73AB6" w:rsidRPr="00E73AB6" w:rsidRDefault="00E73AB6" w:rsidP="00AA0A4C">
      <w:pPr>
        <w:numPr>
          <w:ilvl w:val="0"/>
          <w:numId w:val="29"/>
        </w:numPr>
        <w:ind w:right="49"/>
        <w:jc w:val="both"/>
        <w:rPr>
          <w:rFonts w:ascii="Calibri" w:hAnsi="Calibri" w:cs="Arial"/>
          <w:sz w:val="18"/>
          <w:szCs w:val="18"/>
        </w:rPr>
      </w:pPr>
      <w:r w:rsidRPr="00E73AB6">
        <w:rPr>
          <w:rFonts w:ascii="Calibri" w:hAnsi="Calibri" w:cs="Arial"/>
          <w:b/>
          <w:sz w:val="18"/>
          <w:szCs w:val="18"/>
        </w:rPr>
        <w:t>Requerimiento.</w:t>
      </w:r>
      <w:r w:rsidRPr="00E73AB6">
        <w:rPr>
          <w:rFonts w:ascii="Calibri" w:hAnsi="Calibri" w:cs="Arial"/>
          <w:sz w:val="18"/>
          <w:szCs w:val="18"/>
        </w:rPr>
        <w:t xml:space="preserve"> Será responsabilidad del Jefe de Jurisdicción y/o Administrador de entregar la relación del medicamento requerido para cada centro, mediante Orden de Envío.</w:t>
      </w:r>
    </w:p>
    <w:p w:rsidR="00E73AB6" w:rsidRPr="00E73AB6" w:rsidRDefault="00E73AB6" w:rsidP="00AA0A4C">
      <w:pPr>
        <w:numPr>
          <w:ilvl w:val="0"/>
          <w:numId w:val="29"/>
        </w:numPr>
        <w:tabs>
          <w:tab w:val="left" w:pos="709"/>
          <w:tab w:val="right" w:pos="1276"/>
        </w:tabs>
        <w:ind w:right="49"/>
        <w:jc w:val="both"/>
        <w:rPr>
          <w:rFonts w:ascii="Calibri" w:hAnsi="Calibri"/>
          <w:sz w:val="18"/>
          <w:szCs w:val="18"/>
        </w:rPr>
      </w:pPr>
      <w:r w:rsidRPr="00E73AB6">
        <w:rPr>
          <w:rFonts w:ascii="Calibri" w:hAnsi="Calibri"/>
          <w:b/>
          <w:sz w:val="18"/>
          <w:szCs w:val="18"/>
        </w:rPr>
        <w:t>Orden de Envío.</w:t>
      </w:r>
      <w:r w:rsidR="00924BA9">
        <w:rPr>
          <w:rFonts w:ascii="Calibri" w:hAnsi="Calibri"/>
          <w:sz w:val="18"/>
          <w:szCs w:val="18"/>
        </w:rPr>
        <w:t xml:space="preserve"> La Unidad Aplicativa hará</w:t>
      </w:r>
      <w:r w:rsidRPr="00E73AB6">
        <w:rPr>
          <w:rFonts w:ascii="Calibri" w:hAnsi="Calibri"/>
          <w:sz w:val="18"/>
          <w:szCs w:val="18"/>
        </w:rPr>
        <w:t xml:space="preserve"> la solicitud de medicamentos requeridos en el formato de Orden de Envío debidamente foliado, dicho formato será firmado por el Administrador y/o Encargado de Recur</w:t>
      </w:r>
      <w:r w:rsidR="00924BA9">
        <w:rPr>
          <w:rFonts w:ascii="Calibri" w:hAnsi="Calibri"/>
          <w:sz w:val="18"/>
          <w:szCs w:val="18"/>
        </w:rPr>
        <w:t>sos Materiales o Almacén de la</w:t>
      </w:r>
      <w:r w:rsidRPr="00E73AB6">
        <w:rPr>
          <w:rFonts w:ascii="Calibri" w:hAnsi="Calibri"/>
          <w:sz w:val="18"/>
          <w:szCs w:val="18"/>
        </w:rPr>
        <w:t xml:space="preserve"> Unidad Aplicativa, y deberá ser enviado vía fax, o algún otro conducto al proveedor, recabando la Unidad Aplicativa acuse de recibo de la Orden de Envío con firma y fecha por parte del proveedor, dicho acuse deberá el proveedor hacerlo el mismo día de la elaboración de la Orden de Envío o a más tardar al siguiente día hábil, acuses con fechas posteriores a lo antes referido no serán válidos como acuses de recibo y se tomará para contabilizar las entregas de medicamentos el día de elaboración de la Orden de Envío, lo anterior se tomará en cuenta por la Unidad Aplicativa, para el cálculo y elaboración de sanción por el atraso en la entrega de medicamentos. Para las Ordenes de Envío, de las cuales los proveedores no remitan acuse de recibo o no se tenga respuesta alguna por parte de estos, será tomada en cuenta por la Unidad Aplicativa como fecha de acuse el día en que se elabore la Orden de Envío para el cálculo y elaboración de sanción por el atraso en la entrega de medicamentos.</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cs="Arial"/>
          <w:b/>
          <w:sz w:val="18"/>
          <w:szCs w:val="18"/>
        </w:rPr>
        <w:t xml:space="preserve">Lote y certificado analítico. </w:t>
      </w:r>
      <w:r w:rsidRPr="00E73AB6">
        <w:rPr>
          <w:rFonts w:ascii="Calibri" w:hAnsi="Calibri"/>
          <w:sz w:val="18"/>
          <w:szCs w:val="18"/>
        </w:rPr>
        <w:t xml:space="preserve">No se aceptarán entregas de más de tres lotes en cada producto, además se entregará Certificado Analítico emitido por el fabricante. </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Control de Calidad</w:t>
      </w:r>
      <w:r w:rsidRPr="00E73AB6">
        <w:rPr>
          <w:rFonts w:ascii="Calibri" w:hAnsi="Calibri"/>
          <w:sz w:val="18"/>
          <w:szCs w:val="18"/>
        </w:rPr>
        <w:t>. El control de calidad será ll</w:t>
      </w:r>
      <w:r w:rsidR="004076E4">
        <w:rPr>
          <w:rFonts w:ascii="Calibri" w:hAnsi="Calibri"/>
          <w:sz w:val="18"/>
          <w:szCs w:val="18"/>
        </w:rPr>
        <w:t>evado a cabo por cada una de la unidad aplicativa</w:t>
      </w:r>
      <w:r w:rsidRPr="00E73AB6">
        <w:rPr>
          <w:rFonts w:ascii="Calibri" w:hAnsi="Calibri"/>
          <w:sz w:val="18"/>
          <w:szCs w:val="18"/>
        </w:rPr>
        <w:t xml:space="preserve"> y se hará conforme a los lineamientos de </w:t>
      </w:r>
      <w:r w:rsidRPr="00E73AB6">
        <w:rPr>
          <w:rFonts w:ascii="Calibri" w:hAnsi="Calibri" w:cs="Tahoma"/>
          <w:b/>
          <w:sz w:val="18"/>
          <w:szCs w:val="18"/>
        </w:rPr>
        <w:t xml:space="preserve">“S.S.N.L.” </w:t>
      </w:r>
      <w:r w:rsidRPr="00E73AB6">
        <w:rPr>
          <w:rFonts w:ascii="Calibri" w:hAnsi="Calibri"/>
          <w:sz w:val="18"/>
          <w:szCs w:val="18"/>
        </w:rPr>
        <w:t xml:space="preserve">y se inicia desde el recibo de los medicamentos hasta su aplicación o uso de los medicamentos. </w:t>
      </w:r>
      <w:r w:rsidRPr="00E73AB6">
        <w:rPr>
          <w:rFonts w:ascii="Calibri" w:hAnsi="Calibri" w:cs="Tahoma"/>
          <w:b/>
          <w:sz w:val="18"/>
          <w:szCs w:val="18"/>
        </w:rPr>
        <w:t>“S.S.N.L.”</w:t>
      </w:r>
      <w:r w:rsidRPr="00E73AB6">
        <w:rPr>
          <w:rFonts w:ascii="Calibri" w:hAnsi="Calibri"/>
          <w:sz w:val="18"/>
          <w:szCs w:val="18"/>
        </w:rPr>
        <w:t xml:space="preserve"> podrá aplicar las medidas de control de calidad  que considere convenientes y aquellas requeridas por la normatividad vigente.</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Caducidad.</w:t>
      </w:r>
      <w:r w:rsidRPr="00E73AB6">
        <w:rPr>
          <w:rFonts w:ascii="Calibri" w:hAnsi="Calibri"/>
          <w:sz w:val="18"/>
          <w:szCs w:val="18"/>
        </w:rPr>
        <w:t xml:space="preserve"> La caducidad de los medicamentos deberá ser de 1-un año, como mínimo, contado a partir de la recepción en </w:t>
      </w:r>
      <w:r w:rsidR="004076E4">
        <w:rPr>
          <w:rFonts w:ascii="Calibri" w:hAnsi="Calibri"/>
          <w:sz w:val="18"/>
          <w:szCs w:val="18"/>
        </w:rPr>
        <w:t>la Unidad Aplicativa</w:t>
      </w:r>
      <w:r w:rsidRPr="00E73AB6">
        <w:rPr>
          <w:rFonts w:ascii="Calibri" w:hAnsi="Calibri"/>
          <w:sz w:val="18"/>
          <w:szCs w:val="18"/>
        </w:rPr>
        <w:t xml:space="preserve"> de </w:t>
      </w:r>
      <w:r w:rsidRPr="00E73AB6">
        <w:rPr>
          <w:rFonts w:ascii="Calibri" w:hAnsi="Calibri" w:cs="Tahoma"/>
          <w:b/>
          <w:sz w:val="18"/>
          <w:szCs w:val="18"/>
        </w:rPr>
        <w:t>“S.S.N.L.”</w:t>
      </w:r>
      <w:r w:rsidRPr="00E73AB6">
        <w:rPr>
          <w:rFonts w:ascii="Calibri" w:hAnsi="Calibri" w:cs="Tahoma"/>
          <w:sz w:val="18"/>
          <w:szCs w:val="18"/>
        </w:rPr>
        <w:t>,</w:t>
      </w:r>
      <w:r w:rsidRPr="00E73AB6">
        <w:rPr>
          <w:rFonts w:ascii="Calibri" w:hAnsi="Calibri"/>
          <w:sz w:val="18"/>
          <w:szCs w:val="18"/>
        </w:rPr>
        <w:t xml:space="preserve"> en caso de suministrar medicamentos con menor caducidad a la establecida, se podrán devolver los mismos a juicio y responsabilidad de la Unidad Aplicativa.  Así mismo, el proveedor deberá cambiar los medicamentos que por algún motivo no fueren consumidos, tres meses antes de su caducidad de acuerdo a los lotes entregados en sus facturas.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sz w:val="18"/>
          <w:szCs w:val="18"/>
        </w:rPr>
        <w:t>Facturas.</w:t>
      </w:r>
      <w:r w:rsidRPr="00E73AB6">
        <w:rPr>
          <w:rFonts w:ascii="Calibri" w:hAnsi="Calibri"/>
          <w:sz w:val="18"/>
          <w:szCs w:val="18"/>
        </w:rPr>
        <w:t xml:space="preserve"> Las facturas que resulten de la recepción de los medicamentos, en </w:t>
      </w:r>
      <w:r w:rsidR="004076E4">
        <w:rPr>
          <w:rFonts w:ascii="Calibri" w:hAnsi="Calibri"/>
          <w:sz w:val="18"/>
          <w:szCs w:val="18"/>
        </w:rPr>
        <w:t>la Unidad Aplicativa, deberá</w:t>
      </w:r>
      <w:r w:rsidRPr="00E73AB6">
        <w:rPr>
          <w:rFonts w:ascii="Calibri" w:hAnsi="Calibri"/>
          <w:sz w:val="18"/>
          <w:szCs w:val="18"/>
        </w:rPr>
        <w:t xml:space="preserve"> contener lo siguiente: sello de almacén con la fecha correspondiente, nombre y firma del almacenista que realizó la recepción y la firma del Administrador de la Unidad Aplicativa (se anexará a la factura copia de la Orden de Envío, mediante en la cual se solicitó la mercancía); además deberá invariablemente describir en cada factura los número de licitación, Contrato, Marca del medicamento y Número de la orden de Envío y estarán disponibl</w:t>
      </w:r>
      <w:r w:rsidR="004076E4">
        <w:rPr>
          <w:rFonts w:ascii="Calibri" w:hAnsi="Calibri"/>
          <w:sz w:val="18"/>
          <w:szCs w:val="18"/>
        </w:rPr>
        <w:t>es las facturas en la Unidad Aplicativa</w:t>
      </w:r>
      <w:r w:rsidRPr="00E73AB6">
        <w:rPr>
          <w:rFonts w:ascii="Calibri" w:hAnsi="Calibri"/>
          <w:sz w:val="18"/>
          <w:szCs w:val="18"/>
        </w:rPr>
        <w:t xml:space="preserve"> en un plazo no mayor de 5 (cinco) días hábiles.</w:t>
      </w:r>
    </w:p>
    <w:p w:rsidR="00E73AB6" w:rsidRPr="00E73AB6" w:rsidRDefault="00E73AB6" w:rsidP="00AA0A4C">
      <w:pPr>
        <w:numPr>
          <w:ilvl w:val="0"/>
          <w:numId w:val="29"/>
        </w:numPr>
        <w:tabs>
          <w:tab w:val="right" w:pos="709"/>
        </w:tabs>
        <w:ind w:right="49"/>
        <w:jc w:val="both"/>
        <w:rPr>
          <w:rFonts w:ascii="Calibri" w:hAnsi="Calibri"/>
          <w:sz w:val="18"/>
          <w:szCs w:val="18"/>
        </w:rPr>
      </w:pPr>
      <w:r w:rsidRPr="00E73AB6">
        <w:rPr>
          <w:rFonts w:ascii="Calibri" w:hAnsi="Calibri"/>
          <w:b/>
          <w:bCs/>
          <w:sz w:val="18"/>
          <w:szCs w:val="18"/>
        </w:rPr>
        <w:t>Trámite de pago</w:t>
      </w:r>
      <w:r w:rsidRPr="00E73AB6">
        <w:rPr>
          <w:rFonts w:ascii="Calibri" w:hAnsi="Calibri"/>
          <w:bCs/>
          <w:sz w:val="18"/>
          <w:szCs w:val="18"/>
        </w:rPr>
        <w:t xml:space="preserve">. </w:t>
      </w:r>
      <w:r w:rsidRPr="00E73AB6">
        <w:rPr>
          <w:rFonts w:ascii="Calibri" w:hAnsi="Calibri" w:cs="Tahoma"/>
          <w:b/>
          <w:sz w:val="18"/>
          <w:szCs w:val="18"/>
        </w:rPr>
        <w:t>“EL PROVEEDOR”</w:t>
      </w:r>
      <w:r w:rsidR="00AC5582">
        <w:rPr>
          <w:rFonts w:ascii="Calibri" w:hAnsi="Calibri" w:cs="Tahoma"/>
          <w:b/>
          <w:sz w:val="18"/>
          <w:szCs w:val="18"/>
        </w:rPr>
        <w:t xml:space="preserve"> </w:t>
      </w:r>
      <w:r w:rsidRPr="00E73AB6">
        <w:rPr>
          <w:rFonts w:ascii="Calibri" w:hAnsi="Calibri"/>
          <w:sz w:val="18"/>
          <w:szCs w:val="18"/>
        </w:rPr>
        <w:t xml:space="preserve">deberá presentar las facturas correspondientes, en original y copia debidamente selladas de recibido y de mercancía revisada y firmadas por el Administrador de la Unidad, en el área de Recursos Financieros de </w:t>
      </w:r>
      <w:r w:rsidRPr="00E73AB6">
        <w:rPr>
          <w:rFonts w:ascii="Calibri" w:hAnsi="Calibri" w:cs="Tahoma"/>
          <w:b/>
          <w:sz w:val="18"/>
          <w:szCs w:val="18"/>
        </w:rPr>
        <w:t>“S.S.N.L.”</w:t>
      </w:r>
      <w:r w:rsidR="00AC5582">
        <w:rPr>
          <w:rFonts w:ascii="Calibri" w:hAnsi="Calibri" w:cs="Tahoma"/>
          <w:b/>
          <w:sz w:val="18"/>
          <w:szCs w:val="18"/>
        </w:rPr>
        <w:t xml:space="preserve"> </w:t>
      </w:r>
      <w:r w:rsidRPr="00E73AB6">
        <w:rPr>
          <w:rFonts w:ascii="Calibri" w:hAnsi="Calibri"/>
          <w:sz w:val="18"/>
          <w:szCs w:val="18"/>
        </w:rPr>
        <w:t>para su pago posterior.</w:t>
      </w:r>
    </w:p>
    <w:p w:rsidR="00E73AB6" w:rsidRPr="00E73AB6" w:rsidRDefault="00E73AB6" w:rsidP="00AA0A4C">
      <w:pPr>
        <w:numPr>
          <w:ilvl w:val="0"/>
          <w:numId w:val="29"/>
        </w:numPr>
        <w:tabs>
          <w:tab w:val="right" w:pos="709"/>
          <w:tab w:val="left" w:pos="851"/>
        </w:tabs>
        <w:ind w:right="49"/>
        <w:jc w:val="both"/>
        <w:rPr>
          <w:rFonts w:ascii="Calibri" w:hAnsi="Calibri"/>
          <w:sz w:val="18"/>
          <w:szCs w:val="18"/>
        </w:rPr>
      </w:pPr>
      <w:r w:rsidRPr="00E73AB6">
        <w:rPr>
          <w:rFonts w:ascii="Calibri" w:hAnsi="Calibri"/>
          <w:b/>
          <w:sz w:val="18"/>
          <w:szCs w:val="18"/>
        </w:rPr>
        <w:t xml:space="preserve">Identificación  y Empaque. </w:t>
      </w:r>
      <w:r w:rsidRPr="00E73AB6">
        <w:rPr>
          <w:rFonts w:ascii="Calibri" w:hAnsi="Calibri" w:cs="Tahoma"/>
          <w:b/>
          <w:sz w:val="18"/>
          <w:szCs w:val="18"/>
        </w:rPr>
        <w:t>“EL PROVEEDOR”</w:t>
      </w:r>
      <w:r w:rsidRPr="00E73AB6">
        <w:rPr>
          <w:rFonts w:ascii="Calibri" w:hAnsi="Calibri"/>
          <w:sz w:val="18"/>
          <w:szCs w:val="18"/>
        </w:rPr>
        <w:t xml:space="preserve"> deberá  Identificar los medicamentos suministrados con el nombre, descripción del artículo, clave, lote, cantidad, caducidad o garantía bajo el esquema de código de barras; así como empacar y embalar los medicamentos de tal forma que se asegure la preservación y características originales durante el flete, las maniobras de estiba y almacenaje.</w:t>
      </w:r>
    </w:p>
    <w:p w:rsidR="00E73AB6" w:rsidRPr="00E73AB6" w:rsidRDefault="00E73AB6" w:rsidP="00AA0A4C">
      <w:pPr>
        <w:numPr>
          <w:ilvl w:val="0"/>
          <w:numId w:val="29"/>
        </w:numPr>
        <w:rPr>
          <w:rFonts w:ascii="Calibri" w:hAnsi="Calibri"/>
          <w:sz w:val="18"/>
          <w:szCs w:val="18"/>
        </w:rPr>
      </w:pPr>
      <w:r w:rsidRPr="00E73AB6">
        <w:rPr>
          <w:rFonts w:ascii="Calibri" w:hAnsi="Calibri"/>
          <w:b/>
          <w:sz w:val="18"/>
          <w:szCs w:val="18"/>
        </w:rPr>
        <w:t>Devoluciones.</w:t>
      </w:r>
      <w:r w:rsidRPr="00E73AB6">
        <w:rPr>
          <w:rFonts w:ascii="Calibri" w:hAnsi="Calibri"/>
          <w:sz w:val="18"/>
          <w:szCs w:val="18"/>
        </w:rPr>
        <w:t xml:space="preserve"> </w:t>
      </w:r>
      <w:r w:rsidRPr="00E73AB6">
        <w:rPr>
          <w:rFonts w:ascii="Calibri" w:hAnsi="Calibri" w:cs="Tahoma"/>
          <w:b/>
          <w:sz w:val="18"/>
          <w:szCs w:val="18"/>
        </w:rPr>
        <w:t xml:space="preserve">“S.S.N.L.” </w:t>
      </w:r>
      <w:r w:rsidRPr="00E73AB6">
        <w:rPr>
          <w:rFonts w:ascii="Calibri" w:hAnsi="Calibri"/>
          <w:sz w:val="18"/>
          <w:szCs w:val="18"/>
        </w:rPr>
        <w:t>podrá hacer devoluciones cuando se comprueben deficiencias en la calidad de los medicamentos entregados imputables al proveedor. La devolución de los m</w:t>
      </w:r>
      <w:r w:rsidR="004076E4">
        <w:rPr>
          <w:rFonts w:ascii="Calibri" w:hAnsi="Calibri"/>
          <w:sz w:val="18"/>
          <w:szCs w:val="18"/>
        </w:rPr>
        <w:t>edicamentos será a través de la Unidad Aplicativa</w:t>
      </w:r>
      <w:r w:rsidRPr="00E73AB6">
        <w:rPr>
          <w:rFonts w:ascii="Calibri" w:hAnsi="Calibri"/>
          <w:sz w:val="18"/>
          <w:szCs w:val="18"/>
        </w:rPr>
        <w:t xml:space="preserve">, cuando se comprueben deficiencias en la calidad de las mismas, o cuando no se cumpla con el período de caducidad solicitado, y deberán ser repuestas por </w:t>
      </w:r>
      <w:r w:rsidRPr="00E73AB6">
        <w:rPr>
          <w:rFonts w:ascii="Calibri" w:hAnsi="Calibri" w:cs="Tahoma"/>
          <w:b/>
          <w:sz w:val="18"/>
          <w:szCs w:val="18"/>
        </w:rPr>
        <w:t>“EL PROVEEDOR”</w:t>
      </w:r>
      <w:r w:rsidRPr="00E73AB6">
        <w:rPr>
          <w:rFonts w:ascii="Calibri" w:hAnsi="Calibri"/>
          <w:sz w:val="18"/>
          <w:szCs w:val="18"/>
        </w:rPr>
        <w:t>, dentro de los cinco días hábiles siguientes a la devolución.</w:t>
      </w:r>
    </w:p>
    <w:p w:rsidR="00E73AB6" w:rsidRPr="00E73AB6" w:rsidRDefault="00E73AB6" w:rsidP="00E73AB6">
      <w:pPr>
        <w:pStyle w:val="Prrafodelista"/>
        <w:tabs>
          <w:tab w:val="left" w:pos="709"/>
        </w:tabs>
        <w:ind w:left="0" w:right="49"/>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SEXTA: VIGENCIA.- </w:t>
      </w:r>
      <w:r w:rsidRPr="00E73AB6">
        <w:rPr>
          <w:rFonts w:ascii="Calibri" w:hAnsi="Calibri" w:cs="Tahoma"/>
          <w:sz w:val="18"/>
          <w:szCs w:val="18"/>
        </w:rPr>
        <w:t xml:space="preserve">Las partes contratantes están de acuerdo en que la vigencia del presente contrato inicia a partir del día </w:t>
      </w:r>
      <w:r w:rsidRPr="00E73AB6">
        <w:rPr>
          <w:rFonts w:ascii="Calibri" w:hAnsi="Calibri"/>
          <w:sz w:val="18"/>
          <w:szCs w:val="18"/>
        </w:rPr>
        <w:t>__________</w:t>
      </w:r>
      <w:r w:rsidRPr="00E73AB6">
        <w:rPr>
          <w:rFonts w:ascii="Calibri" w:hAnsi="Calibri" w:cs="Tahoma"/>
          <w:sz w:val="18"/>
          <w:szCs w:val="18"/>
        </w:rPr>
        <w:t xml:space="preserve">y concluye el día </w:t>
      </w:r>
      <w:r w:rsidRPr="00E73AB6">
        <w:rPr>
          <w:rFonts w:ascii="Calibri" w:hAnsi="Calibri"/>
          <w:sz w:val="18"/>
          <w:szCs w:val="18"/>
        </w:rPr>
        <w:t>__________</w:t>
      </w:r>
      <w:r w:rsidRPr="00E73AB6">
        <w:rPr>
          <w:rFonts w:ascii="Calibri" w:hAnsi="Calibri" w:cs="Tahoma"/>
          <w:sz w:val="18"/>
          <w:szCs w:val="18"/>
        </w:rPr>
        <w:t xml:space="preserve">, en la inteligencia de que si a la fecha de conclusión de la vigencia del contrato, los medicamentos no han sido entregados a satisfacción de </w:t>
      </w:r>
      <w:r w:rsidRPr="00E73AB6">
        <w:rPr>
          <w:rFonts w:ascii="Calibri" w:hAnsi="Calibri" w:cs="Tahoma"/>
          <w:b/>
          <w:bCs/>
          <w:sz w:val="18"/>
          <w:szCs w:val="18"/>
        </w:rPr>
        <w:t>“S.S.N.L.”</w:t>
      </w:r>
      <w:r w:rsidRPr="00E73AB6">
        <w:rPr>
          <w:rFonts w:ascii="Calibri" w:hAnsi="Calibri" w:cs="Tahoma"/>
          <w:sz w:val="18"/>
          <w:szCs w:val="18"/>
        </w:rPr>
        <w:t xml:space="preserve">, el instrumento continuará vigente, hasta en tanto no se cumpla dicha condición.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“S.S.N.L.”</w:t>
      </w:r>
      <w:r w:rsidRPr="00E73AB6">
        <w:rPr>
          <w:rFonts w:ascii="Calibri" w:hAnsi="Calibri" w:cs="Tahoma"/>
          <w:sz w:val="18"/>
          <w:szCs w:val="18"/>
        </w:rPr>
        <w:t xml:space="preserve"> podrá suspender temporalmente todo o en parte la adquisición del medicamento del presente contrato, en cualquier momento por causas justificadas o por razones de interés general, sin que ello implique su terminación definitiva, lo que se hará del conocimiento de </w:t>
      </w:r>
      <w:r w:rsidRPr="00E73AB6">
        <w:rPr>
          <w:rFonts w:ascii="Calibri" w:hAnsi="Calibri" w:cs="Tahoma"/>
          <w:b/>
          <w:sz w:val="18"/>
          <w:szCs w:val="18"/>
        </w:rPr>
        <w:t xml:space="preserve">“EL PROVEEDOR” </w:t>
      </w:r>
      <w:r w:rsidRPr="00E73AB6">
        <w:rPr>
          <w:rFonts w:ascii="Calibri" w:hAnsi="Calibri" w:cs="Tahoma"/>
          <w:sz w:val="18"/>
          <w:szCs w:val="18"/>
        </w:rPr>
        <w:t>por escrito.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El presente contrato podrá continuar produciendo todos sus efectos legales una vez que hayan desaparecido las causas que motivaron dicha suspensión.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b/>
          <w:snapToGrid w:val="0"/>
          <w:sz w:val="18"/>
          <w:szCs w:val="18"/>
        </w:rPr>
      </w:pPr>
      <w:r w:rsidRPr="00E73AB6">
        <w:rPr>
          <w:rFonts w:ascii="Calibri" w:hAnsi="Calibri"/>
          <w:snapToGrid w:val="0"/>
          <w:sz w:val="18"/>
          <w:szCs w:val="18"/>
        </w:rPr>
        <w:t xml:space="preserve">Asimismo, </w:t>
      </w:r>
      <w:r w:rsidRPr="00E73AB6">
        <w:rPr>
          <w:rFonts w:ascii="Calibri" w:hAnsi="Calibri"/>
          <w:b/>
          <w:snapToGrid w:val="0"/>
          <w:sz w:val="18"/>
          <w:szCs w:val="18"/>
        </w:rPr>
        <w:t xml:space="preserve">“S.S.N.L.” </w:t>
      </w:r>
      <w:r w:rsidRPr="00E73AB6">
        <w:rPr>
          <w:rFonts w:ascii="Calibri" w:hAnsi="Calibri"/>
          <w:snapToGrid w:val="0"/>
          <w:sz w:val="18"/>
          <w:szCs w:val="18"/>
        </w:rPr>
        <w:t xml:space="preserve">podrá dar por terminado anticipadamente el presente contrato mediante notificación por escrito a </w:t>
      </w:r>
      <w:r w:rsidRPr="00E73AB6">
        <w:rPr>
          <w:rFonts w:ascii="Calibri" w:hAnsi="Calibri"/>
          <w:b/>
          <w:snapToGrid w:val="0"/>
          <w:sz w:val="18"/>
          <w:szCs w:val="18"/>
        </w:rPr>
        <w:t>“EL PROVEEDOR”</w:t>
      </w:r>
      <w:r w:rsidRPr="00E73AB6">
        <w:rPr>
          <w:rFonts w:ascii="Calibri" w:hAnsi="Calibri"/>
          <w:snapToGrid w:val="0"/>
          <w:sz w:val="18"/>
          <w:szCs w:val="18"/>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E73AB6">
        <w:rPr>
          <w:rFonts w:ascii="Calibri" w:hAnsi="Calibri"/>
          <w:b/>
          <w:snapToGrid w:val="0"/>
          <w:sz w:val="18"/>
          <w:szCs w:val="18"/>
        </w:rPr>
        <w:t>“S.S.N.L.”</w:t>
      </w:r>
      <w:r w:rsidRPr="00E73AB6">
        <w:rPr>
          <w:rFonts w:ascii="Calibri" w:hAnsi="Calibri"/>
          <w:snapToGrid w:val="0"/>
          <w:sz w:val="18"/>
          <w:szCs w:val="18"/>
        </w:rPr>
        <w:t>, o se determine, por la autoridad competente, la nulidad o inexistencia jurídica de los actos que dieron origen al contrato.</w:t>
      </w:r>
    </w:p>
    <w:p w:rsidR="00E73AB6" w:rsidRPr="00E73AB6" w:rsidRDefault="00E73AB6" w:rsidP="00E73AB6">
      <w:pPr>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SÉPTIMA:</w:t>
      </w:r>
      <w:r w:rsidRPr="00E73AB6">
        <w:rPr>
          <w:rFonts w:ascii="Calibri" w:hAnsi="Calibri" w:cs="Tahoma"/>
          <w:b/>
          <w:sz w:val="18"/>
          <w:szCs w:val="18"/>
        </w:rPr>
        <w:t xml:space="preserve"> RELACIONES DE “EL PROVEEDOR” CON SU PERSONAL.- “EL PROVEEDOR”</w:t>
      </w:r>
      <w:r w:rsidRPr="00E73AB6">
        <w:rPr>
          <w:rFonts w:ascii="Calibri" w:hAnsi="Calibri" w:cs="Tahoma"/>
          <w:sz w:val="18"/>
          <w:szCs w:val="18"/>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3AB6">
        <w:rPr>
          <w:rFonts w:ascii="Calibri" w:hAnsi="Calibri" w:cs="Tahoma"/>
          <w:b/>
          <w:sz w:val="18"/>
          <w:szCs w:val="18"/>
        </w:rPr>
        <w:t xml:space="preserve">“EL PROVEEDOR” </w:t>
      </w:r>
      <w:r w:rsidRPr="00E73AB6">
        <w:rPr>
          <w:rFonts w:ascii="Calibri" w:hAnsi="Calibri" w:cs="Tahoma"/>
          <w:sz w:val="18"/>
          <w:szCs w:val="18"/>
        </w:rPr>
        <w:t xml:space="preserve">conviene por lo mismo en responder de todas las reclamaciones que sus trabajadores llegaren a presentar en su contra o en contra de </w:t>
      </w:r>
      <w:r w:rsidRPr="00E73AB6">
        <w:rPr>
          <w:rFonts w:ascii="Calibri" w:hAnsi="Calibri" w:cs="Tahoma"/>
          <w:b/>
          <w:sz w:val="18"/>
          <w:szCs w:val="18"/>
        </w:rPr>
        <w:t xml:space="preserve">“S.S.N.L.” </w:t>
      </w:r>
      <w:r w:rsidRPr="00E73AB6">
        <w:rPr>
          <w:rFonts w:ascii="Calibri" w:hAnsi="Calibri" w:cs="Tahoma"/>
          <w:sz w:val="18"/>
          <w:szCs w:val="18"/>
        </w:rPr>
        <w:t>en relación con el objeto del presente contrato, eximiendo a</w:t>
      </w:r>
      <w:r w:rsidRPr="00E73AB6">
        <w:rPr>
          <w:rFonts w:ascii="Calibri" w:hAnsi="Calibri" w:cs="Tahoma"/>
          <w:b/>
          <w:sz w:val="18"/>
          <w:szCs w:val="18"/>
        </w:rPr>
        <w:t xml:space="preserve"> “S.S.N.L.”</w:t>
      </w:r>
      <w:r w:rsidRPr="00E73AB6">
        <w:rPr>
          <w:rFonts w:ascii="Calibri" w:hAnsi="Calibri" w:cs="Tahoma"/>
          <w:sz w:val="18"/>
          <w:szCs w:val="18"/>
        </w:rPr>
        <w:t xml:space="preserve"> de cualquier responsabilidad fiscal, laboral, de seguridad social, civil, penal y de cualquier otra índole, que pudiera darse como consecuencia directa de la prestación del servicio, materia del presente contrato. </w:t>
      </w:r>
      <w:r w:rsidRPr="00E73AB6">
        <w:rPr>
          <w:rFonts w:ascii="Calibri" w:hAnsi="Calibri" w:cs="Tahoma"/>
          <w:b/>
          <w:sz w:val="18"/>
          <w:szCs w:val="18"/>
        </w:rPr>
        <w:t xml:space="preserve">“S.S.N.L.” </w:t>
      </w:r>
      <w:r w:rsidRPr="00E73AB6">
        <w:rPr>
          <w:rFonts w:ascii="Calibri" w:hAnsi="Calibri" w:cs="Tahoma"/>
          <w:sz w:val="18"/>
          <w:szCs w:val="18"/>
        </w:rPr>
        <w:t>no será patrón sustituto.</w:t>
      </w:r>
    </w:p>
    <w:p w:rsidR="00E73AB6" w:rsidRPr="00E73AB6" w:rsidRDefault="00E73AB6" w:rsidP="00E73AB6">
      <w:pPr>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 xml:space="preserve">OCTAVA: PENA CONVENCIONAL.- </w:t>
      </w:r>
      <w:r w:rsidRPr="00E73AB6">
        <w:rPr>
          <w:rFonts w:ascii="Calibri" w:hAnsi="Calibri" w:cs="Tahoma"/>
          <w:sz w:val="18"/>
          <w:szCs w:val="18"/>
        </w:rPr>
        <w:t>Se aplicará una p</w:t>
      </w:r>
      <w:r w:rsidR="00FC29A1">
        <w:rPr>
          <w:rFonts w:ascii="Calibri" w:hAnsi="Calibri" w:cs="Tahoma"/>
          <w:sz w:val="18"/>
          <w:szCs w:val="18"/>
        </w:rPr>
        <w:t>ena con</w:t>
      </w:r>
      <w:r w:rsidR="00734956">
        <w:rPr>
          <w:rFonts w:ascii="Calibri" w:hAnsi="Calibri" w:cs="Tahoma"/>
          <w:sz w:val="18"/>
          <w:szCs w:val="18"/>
        </w:rPr>
        <w:t>vencional (Sanción) del 2</w:t>
      </w:r>
      <w:r w:rsidRPr="00E73AB6">
        <w:rPr>
          <w:rFonts w:ascii="Calibri" w:hAnsi="Calibri" w:cs="Tahoma"/>
          <w:sz w:val="18"/>
          <w:szCs w:val="18"/>
        </w:rPr>
        <w:t>% por cada día hábil de retraso (máximo 20 días) sobre el monto de la entrega medicamentos que se efectuare fuera del plazo establecido. La penalización por el retraso en la entrega, iniciará a contar a partir del día siguiente del plazo de vencimiento.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caso de que </w:t>
      </w:r>
      <w:r w:rsidRPr="00E73AB6">
        <w:rPr>
          <w:rFonts w:ascii="Calibri" w:hAnsi="Calibri" w:cs="Tahoma"/>
          <w:b/>
          <w:sz w:val="18"/>
          <w:szCs w:val="18"/>
        </w:rPr>
        <w:t xml:space="preserve">“EL PROVEEDOR” </w:t>
      </w:r>
      <w:r w:rsidRPr="00E73AB6">
        <w:rPr>
          <w:rFonts w:ascii="Calibri" w:hAnsi="Calibri" w:cs="Tahoma"/>
          <w:sz w:val="18"/>
          <w:szCs w:val="18"/>
        </w:rPr>
        <w:t xml:space="preserve">no entregue los medicamentos a los 20 días hábiles posteriores a la fecha de vencimiento de la Orden de Envío, automáticamente se cancelará ésta, emitiendo la Unidad Aplicativa de </w:t>
      </w:r>
      <w:r w:rsidRPr="00E73AB6">
        <w:rPr>
          <w:rFonts w:ascii="Calibri" w:hAnsi="Calibri" w:cs="Tahoma"/>
          <w:b/>
          <w:sz w:val="18"/>
          <w:szCs w:val="18"/>
        </w:rPr>
        <w:t>“S.S.N.L.”</w:t>
      </w:r>
      <w:r w:rsidRPr="00E73AB6">
        <w:rPr>
          <w:rFonts w:ascii="Calibri" w:hAnsi="Calibri" w:cs="Tahoma"/>
          <w:sz w:val="18"/>
          <w:szCs w:val="18"/>
        </w:rPr>
        <w:t xml:space="preserve"> sanción correspondiente por los 20 días.  Por lo que la Unidad Aplicativa podrá emitir una nueva Orden de Envío. </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En el supuesto de que se requiera la aplicación de la Pena Convencional, el Administrador o equivalente de la Unidad Aplicativa deberá elaborar el cálculo de dicha pena y hacerlo del conocimiento de </w:t>
      </w:r>
      <w:r w:rsidRPr="00E73AB6">
        <w:rPr>
          <w:rFonts w:ascii="Calibri" w:hAnsi="Calibri" w:cs="Tahoma"/>
          <w:b/>
          <w:sz w:val="18"/>
          <w:szCs w:val="18"/>
        </w:rPr>
        <w:t>“EL PROVEEDOR”</w:t>
      </w:r>
      <w:r w:rsidRPr="00E73AB6">
        <w:rPr>
          <w:rFonts w:ascii="Calibri" w:hAnsi="Calibri" w:cs="Tahoma"/>
          <w:sz w:val="18"/>
          <w:szCs w:val="18"/>
        </w:rPr>
        <w:t xml:space="preserve"> así como también remitirlo a la Subdirección de Recursos Financieros.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La penalización será de manera proporcional al importe de la garantía de cumplimiento.  En las operaciones en que se pactare ajuste de precios, la penalización se calculará sobre el precio ajustado.</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Las penas se harán efectivas descontándose de los pagos que </w:t>
      </w:r>
      <w:r w:rsidRPr="00E73AB6">
        <w:rPr>
          <w:rFonts w:ascii="Calibri" w:hAnsi="Calibri" w:cs="Tahoma"/>
          <w:b/>
          <w:sz w:val="18"/>
          <w:szCs w:val="18"/>
        </w:rPr>
        <w:t>“S.S.N.L.”</w:t>
      </w:r>
      <w:r w:rsidRPr="00E73AB6">
        <w:rPr>
          <w:rFonts w:ascii="Calibri" w:hAnsi="Calibri" w:cs="Tahoma"/>
          <w:sz w:val="18"/>
          <w:szCs w:val="18"/>
        </w:rPr>
        <w:t xml:space="preserve"> tenga pendientes de efectuar al proveedor mediante nota de crédito sobre la factura o en su caso éste efectuará el pago correspondiente en </w:t>
      </w:r>
      <w:r w:rsidRPr="00E73AB6">
        <w:rPr>
          <w:rFonts w:ascii="Calibri" w:hAnsi="Calibri" w:cs="Tahoma"/>
          <w:bCs/>
          <w:sz w:val="18"/>
          <w:szCs w:val="18"/>
        </w:rPr>
        <w:t xml:space="preserve">las oficinas </w:t>
      </w:r>
      <w:r w:rsidRPr="00E73AB6">
        <w:rPr>
          <w:rFonts w:ascii="Calibri" w:hAnsi="Calibri" w:cs="Tahoma"/>
          <w:sz w:val="18"/>
          <w:szCs w:val="18"/>
        </w:rPr>
        <w:t>de Recursos Financieros</w:t>
      </w:r>
      <w:r w:rsidRPr="00E73AB6">
        <w:rPr>
          <w:rFonts w:ascii="Calibri" w:hAnsi="Calibri" w:cs="Tahoma"/>
          <w:bCs/>
          <w:sz w:val="18"/>
          <w:szCs w:val="18"/>
        </w:rPr>
        <w:t xml:space="preserve"> de </w:t>
      </w:r>
      <w:r w:rsidRPr="00E73AB6">
        <w:rPr>
          <w:rFonts w:ascii="Calibri" w:hAnsi="Calibri" w:cs="Tahoma"/>
          <w:b/>
          <w:sz w:val="18"/>
          <w:szCs w:val="18"/>
        </w:rPr>
        <w:t>“S.S.N.L.”</w:t>
      </w:r>
      <w:r w:rsidRPr="00E73AB6">
        <w:rPr>
          <w:rFonts w:ascii="Calibri" w:hAnsi="Calibri" w:cs="Tahoma"/>
          <w:bCs/>
          <w:sz w:val="18"/>
          <w:szCs w:val="18"/>
        </w:rPr>
        <w:t xml:space="preserve">, independientemente de que </w:t>
      </w:r>
      <w:r w:rsidRPr="00E73AB6">
        <w:rPr>
          <w:rFonts w:ascii="Calibri" w:hAnsi="Calibri" w:cs="Tahoma"/>
          <w:b/>
          <w:sz w:val="18"/>
          <w:szCs w:val="18"/>
        </w:rPr>
        <w:t>“S.S.N.L.”</w:t>
      </w:r>
      <w:r w:rsidRPr="00E73AB6">
        <w:rPr>
          <w:rFonts w:ascii="Calibri" w:hAnsi="Calibri" w:cs="Tahoma"/>
          <w:sz w:val="18"/>
          <w:szCs w:val="18"/>
        </w:rPr>
        <w:t xml:space="preserve"> </w:t>
      </w:r>
      <w:r w:rsidRPr="00E73AB6">
        <w:rPr>
          <w:rFonts w:ascii="Calibri" w:hAnsi="Calibri" w:cs="Tahoma"/>
          <w:bCs/>
          <w:sz w:val="18"/>
          <w:szCs w:val="18"/>
        </w:rPr>
        <w:t>opte por hacer efectiva la garantía oto</w:t>
      </w:r>
      <w:r w:rsidRPr="00E73AB6">
        <w:rPr>
          <w:rFonts w:ascii="Calibri" w:hAnsi="Calibri" w:cs="Tahoma"/>
          <w:sz w:val="18"/>
          <w:szCs w:val="18"/>
        </w:rPr>
        <w:t>rgada por el proveedor hasta por el monto de las sanciones no cubiertas.</w:t>
      </w:r>
    </w:p>
    <w:p w:rsidR="00E73AB6" w:rsidRPr="00E73AB6" w:rsidRDefault="00E73AB6" w:rsidP="00E73AB6">
      <w:pPr>
        <w:ind w:right="49"/>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sz w:val="18"/>
          <w:szCs w:val="18"/>
        </w:rPr>
        <w:t xml:space="preserve">Será responsabilidad de </w:t>
      </w:r>
      <w:r w:rsidRPr="00E73AB6">
        <w:rPr>
          <w:rFonts w:ascii="Calibri" w:hAnsi="Calibri" w:cs="Tahoma"/>
          <w:b/>
          <w:sz w:val="18"/>
          <w:szCs w:val="18"/>
        </w:rPr>
        <w:t>“EL PROVEEDOR”</w:t>
      </w:r>
      <w:r w:rsidRPr="00E73AB6">
        <w:rPr>
          <w:rFonts w:ascii="Calibri" w:hAnsi="Calibri" w:cs="Tahoma"/>
          <w:sz w:val="18"/>
          <w:szCs w:val="18"/>
        </w:rPr>
        <w:t xml:space="preserve"> que resulte con adjudicación, abastecer tod</w:t>
      </w:r>
      <w:r w:rsidR="004076E4">
        <w:rPr>
          <w:rFonts w:ascii="Calibri" w:hAnsi="Calibri" w:cs="Tahoma"/>
          <w:sz w:val="18"/>
          <w:szCs w:val="18"/>
        </w:rPr>
        <w:t>as las necesidades que requiera la unidade</w:t>
      </w:r>
      <w:r w:rsidRPr="00E73AB6">
        <w:rPr>
          <w:rFonts w:ascii="Calibri" w:hAnsi="Calibri" w:cs="Tahoma"/>
          <w:sz w:val="18"/>
          <w:szCs w:val="18"/>
        </w:rPr>
        <w:t xml:space="preserve"> en los tiempos establecidos; en los casos que no surtan de acuerdo a lo requerido,  </w:t>
      </w:r>
      <w:r w:rsidRPr="00E73AB6">
        <w:rPr>
          <w:rFonts w:ascii="Calibri" w:hAnsi="Calibri" w:cs="Tahoma"/>
          <w:b/>
          <w:sz w:val="18"/>
          <w:szCs w:val="18"/>
        </w:rPr>
        <w:t>“S.S.N.L.”</w:t>
      </w:r>
      <w:r w:rsidRPr="00E73AB6">
        <w:rPr>
          <w:rFonts w:ascii="Calibri" w:hAnsi="Calibri" w:cs="Tahoma"/>
          <w:sz w:val="18"/>
          <w:szCs w:val="18"/>
        </w:rPr>
        <w:t xml:space="preserve"> tendrá el derecho de realizar compras directas, y si estas resultan con diferencia en precio, el proveedor deberá pagar dicha diferencia como sanción por daños ocasionados al no contar con oportunidad con los medicamentos, de igual manera se aplicará lo establecido en el párrafo primero de este punto.</w:t>
      </w:r>
    </w:p>
    <w:p w:rsidR="00E73AB6" w:rsidRPr="00E73AB6" w:rsidRDefault="00E73AB6" w:rsidP="00E73AB6">
      <w:pPr>
        <w:ind w:right="49"/>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 xml:space="preserve">NOVENA: DAÑOS Y PERJUICIOS.- “EL PROVEEDOR” </w:t>
      </w:r>
      <w:r w:rsidRPr="00E73AB6">
        <w:rPr>
          <w:rFonts w:ascii="Calibri" w:hAnsi="Calibri" w:cs="Tahoma"/>
          <w:sz w:val="18"/>
          <w:szCs w:val="18"/>
        </w:rPr>
        <w:t xml:space="preserve">se obliga al pago de los daños y perjuicios que ocasione a </w:t>
      </w:r>
      <w:r w:rsidRPr="00E73AB6">
        <w:rPr>
          <w:rFonts w:ascii="Calibri" w:hAnsi="Calibri" w:cs="Tahoma"/>
          <w:b/>
          <w:sz w:val="18"/>
          <w:szCs w:val="18"/>
        </w:rPr>
        <w:t>“S.S.N.L.”</w:t>
      </w:r>
      <w:r w:rsidRPr="00E73AB6">
        <w:rPr>
          <w:rFonts w:ascii="Calibri" w:hAnsi="Calibri" w:cs="Tahoma"/>
          <w:sz w:val="18"/>
          <w:szCs w:val="18"/>
        </w:rPr>
        <w:t xml:space="preserve"> por la falta de entrega de los medicamentos, en los plazos pactados y cuando éstos no reúnan los requisitos de calidad, así como el pago de daños que se causen a</w:t>
      </w:r>
      <w:r w:rsidRPr="00E73AB6">
        <w:rPr>
          <w:rFonts w:ascii="Calibri" w:hAnsi="Calibri" w:cs="Tahoma"/>
          <w:b/>
          <w:sz w:val="18"/>
          <w:szCs w:val="18"/>
        </w:rPr>
        <w:t xml:space="preserve"> </w:t>
      </w:r>
      <w:r w:rsidRPr="00E73AB6">
        <w:rPr>
          <w:rFonts w:ascii="Calibri" w:hAnsi="Calibri" w:cs="Tahoma"/>
          <w:sz w:val="18"/>
          <w:szCs w:val="18"/>
        </w:rPr>
        <w:t>terceros en su persona, así como por cualquier incumplimiento a lo establecido en el presente instrumento.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PERIODO DE GARANTÍA DEL MEDICAMENTO.-</w:t>
      </w:r>
      <w:r w:rsidRPr="00E73AB6">
        <w:rPr>
          <w:rFonts w:ascii="Calibri" w:hAnsi="Calibri" w:cs="Tahoma"/>
          <w:sz w:val="18"/>
          <w:szCs w:val="18"/>
        </w:rPr>
        <w:t xml:space="preserve"> Será de un año como mínimo, contado a partir de la recepción en </w:t>
      </w:r>
      <w:r w:rsidR="004076E4">
        <w:rPr>
          <w:rFonts w:ascii="Calibri" w:hAnsi="Calibri" w:cs="Tahoma"/>
          <w:sz w:val="18"/>
          <w:szCs w:val="18"/>
        </w:rPr>
        <w:t>la Unida</w:t>
      </w:r>
      <w:r w:rsidRPr="00E73AB6">
        <w:rPr>
          <w:rFonts w:ascii="Calibri" w:hAnsi="Calibri" w:cs="Tahoma"/>
          <w:sz w:val="18"/>
          <w:szCs w:val="18"/>
        </w:rPr>
        <w:t xml:space="preserve"> Aplica</w:t>
      </w:r>
      <w:r w:rsidR="004076E4">
        <w:rPr>
          <w:rFonts w:ascii="Calibri" w:hAnsi="Calibri" w:cs="Tahoma"/>
          <w:sz w:val="18"/>
          <w:szCs w:val="18"/>
        </w:rPr>
        <w:t>tiva</w:t>
      </w:r>
      <w:r w:rsidRPr="00E73AB6">
        <w:rPr>
          <w:rFonts w:ascii="Calibri" w:hAnsi="Calibri" w:cs="Tahoma"/>
          <w:sz w:val="18"/>
          <w:szCs w:val="18"/>
        </w:rPr>
        <w:t xml:space="preserve"> de </w:t>
      </w:r>
      <w:r w:rsidRPr="00E73AB6">
        <w:rPr>
          <w:rFonts w:ascii="Calibri" w:hAnsi="Calibri" w:cs="Tahoma"/>
          <w:b/>
          <w:sz w:val="18"/>
          <w:szCs w:val="18"/>
        </w:rPr>
        <w:t>“S.S.N.L.”</w:t>
      </w:r>
      <w:r w:rsidRPr="00E73AB6">
        <w:rPr>
          <w:rFonts w:ascii="Calibri" w:hAnsi="Calibri" w:cs="Tahoma"/>
          <w:sz w:val="18"/>
          <w:szCs w:val="18"/>
        </w:rPr>
        <w:t xml:space="preserve">, en caso de suministrar insumos con menor caducidad a la establecida, se podrán devolver los mismos a juicio y responsabilidad de la Unidad Aplicativa, con excepción de los medicamentos que por sus características o fecha de caducidad, se establezca mayor periodo de garantía.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PRIMERA: SUPERVISIÓN.- “S.S.N.L.” </w:t>
      </w:r>
      <w:r w:rsidRPr="00E73AB6">
        <w:rPr>
          <w:rFonts w:ascii="Calibri" w:hAnsi="Calibri" w:cs="Tahoma"/>
          <w:sz w:val="18"/>
          <w:szCs w:val="18"/>
        </w:rPr>
        <w:t xml:space="preserve">a través del Administrador o personal que este designe para ello, la Unidad Aplicativa tendrá la facultad para supervisar y vigilar en todo tiempo el debido cumplimiento de las obligaciones contraídas en este contrato por parte de </w:t>
      </w:r>
      <w:r w:rsidRPr="00E73AB6">
        <w:rPr>
          <w:rFonts w:ascii="Calibri" w:hAnsi="Calibri" w:cs="Tahoma"/>
          <w:b/>
          <w:bCs/>
          <w:sz w:val="18"/>
          <w:szCs w:val="18"/>
        </w:rPr>
        <w:t>“EL PROVEEDOR”</w:t>
      </w:r>
      <w:r w:rsidRPr="00E73AB6">
        <w:rPr>
          <w:rFonts w:ascii="Calibri" w:hAnsi="Calibri" w:cs="Tahoma"/>
          <w:sz w:val="18"/>
          <w:szCs w:val="18"/>
        </w:rPr>
        <w:t xml:space="preserve"> debiendo hacer del conocimiento de la Subdirección de Recursos Materiales cualquier irregularidad en la prestación del servicio, objeto del contrato.</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Asimismo, </w:t>
      </w:r>
      <w:r w:rsidRPr="00E73AB6">
        <w:rPr>
          <w:rFonts w:ascii="Calibri" w:hAnsi="Calibri" w:cs="Tahoma"/>
          <w:b/>
          <w:sz w:val="18"/>
          <w:szCs w:val="18"/>
        </w:rPr>
        <w:t>“S.S.N.L.”</w:t>
      </w:r>
      <w:r w:rsidRPr="00E73AB6">
        <w:rPr>
          <w:rFonts w:ascii="Calibri" w:hAnsi="Calibri" w:cs="Tahoma"/>
          <w:sz w:val="18"/>
          <w:szCs w:val="18"/>
        </w:rPr>
        <w:t xml:space="preserve"> podrá proporcionar a </w:t>
      </w:r>
      <w:r w:rsidRPr="00E73AB6">
        <w:rPr>
          <w:rFonts w:ascii="Calibri" w:hAnsi="Calibri" w:cs="Tahoma"/>
          <w:b/>
          <w:sz w:val="18"/>
          <w:szCs w:val="18"/>
        </w:rPr>
        <w:t>“EL PROVEEDOR”</w:t>
      </w:r>
      <w:r w:rsidRPr="00E73AB6">
        <w:rPr>
          <w:rFonts w:ascii="Calibri" w:hAnsi="Calibri" w:cs="Tahoma"/>
          <w:sz w:val="18"/>
          <w:szCs w:val="18"/>
        </w:rPr>
        <w:t xml:space="preserve"> por escrito, las instrucciones que estime convenientes y las relacionadas con la ejecución del servicio contratado, a fin de que se ajuste a las especificaciones, así como a las modificaciones que, en su caso, ordene </w:t>
      </w:r>
      <w:r w:rsidRPr="00E73AB6">
        <w:rPr>
          <w:rFonts w:ascii="Calibri" w:hAnsi="Calibri" w:cs="Tahoma"/>
          <w:b/>
          <w:sz w:val="18"/>
          <w:szCs w:val="18"/>
        </w:rPr>
        <w:t>“S.S.N.L.”</w:t>
      </w:r>
      <w:r w:rsidRPr="00E73AB6">
        <w:rPr>
          <w:rFonts w:ascii="Calibri" w:hAnsi="Calibri" w:cs="Tahoma"/>
          <w:sz w:val="18"/>
          <w:szCs w:val="18"/>
        </w:rPr>
        <w:t xml:space="preserve"> </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bCs/>
          <w:sz w:val="18"/>
          <w:szCs w:val="18"/>
        </w:rPr>
        <w:t xml:space="preserve">DÉCIMA SEGUNDA: GARANTÍA DE BUEN CUMPLIMIENTO.- </w:t>
      </w:r>
      <w:r w:rsidRPr="00E73AB6">
        <w:rPr>
          <w:rFonts w:ascii="Calibri" w:hAnsi="Calibri" w:cs="Tahoma"/>
          <w:sz w:val="18"/>
          <w:szCs w:val="18"/>
        </w:rPr>
        <w:t xml:space="preserve">Para garantizar el cumplimiento de las obligaciones derivadas del presente contrato </w:t>
      </w:r>
      <w:r w:rsidRPr="00E73AB6">
        <w:rPr>
          <w:rFonts w:ascii="Calibri" w:hAnsi="Calibri" w:cs="Tahoma"/>
          <w:b/>
          <w:sz w:val="18"/>
          <w:szCs w:val="18"/>
        </w:rPr>
        <w:t xml:space="preserve">“EL PROVEEDOR” </w:t>
      </w:r>
      <w:r w:rsidRPr="00E73AB6">
        <w:rPr>
          <w:rFonts w:ascii="Calibri" w:hAnsi="Calibri" w:cs="Tahoma"/>
          <w:sz w:val="18"/>
          <w:szCs w:val="18"/>
        </w:rPr>
        <w:t>se obliga a otorgar dentro de los 10 días hábiles siguientes a la fecha de firma del presente  contrato, fianza por un monto equivalente al 20% del monto máximo del presente instrumento.</w:t>
      </w:r>
    </w:p>
    <w:p w:rsidR="00E73AB6" w:rsidRPr="00E73AB6" w:rsidRDefault="00E73AB6" w:rsidP="00E73AB6">
      <w:pPr>
        <w:jc w:val="both"/>
        <w:rPr>
          <w:rFonts w:ascii="Calibri" w:hAnsi="Calibri" w:cs="Tahoma"/>
          <w:sz w:val="18"/>
          <w:szCs w:val="18"/>
          <w:u w:val="single"/>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E73AB6" w:rsidRPr="00E73AB6" w:rsidRDefault="00E73AB6" w:rsidP="00E73AB6">
      <w:pPr>
        <w:jc w:val="both"/>
        <w:rPr>
          <w:rFonts w:ascii="Calibri" w:hAnsi="Calibri" w:cs="Tahoma"/>
          <w:sz w:val="18"/>
          <w:szCs w:val="18"/>
          <w:u w:val="single"/>
        </w:rPr>
      </w:pPr>
    </w:p>
    <w:p w:rsidR="00936600" w:rsidRDefault="00936600" w:rsidP="00936600">
      <w:pPr>
        <w:pStyle w:val="NormalWeb"/>
        <w:numPr>
          <w:ilvl w:val="0"/>
          <w:numId w:val="39"/>
        </w:numPr>
        <w:spacing w:before="0" w:beforeAutospacing="0" w:after="0" w:afterAutospacing="0"/>
        <w:jc w:val="both"/>
        <w:rPr>
          <w:color w:val="000000"/>
          <w:sz w:val="18"/>
          <w:szCs w:val="18"/>
        </w:rPr>
      </w:pPr>
      <w:r>
        <w:rPr>
          <w:rFonts w:ascii="Calibri" w:hAnsi="Calibri" w:cs="Tahoma"/>
          <w:color w:val="000000"/>
          <w:sz w:val="18"/>
          <w:szCs w:val="18"/>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rsidR="00936600" w:rsidRDefault="00936600" w:rsidP="00936600">
      <w:pPr>
        <w:pStyle w:val="NormalWeb"/>
        <w:numPr>
          <w:ilvl w:val="0"/>
          <w:numId w:val="39"/>
        </w:numPr>
        <w:spacing w:before="0" w:beforeAutospacing="0" w:after="0" w:afterAutospacing="0"/>
        <w:jc w:val="both"/>
        <w:rPr>
          <w:color w:val="000000"/>
          <w:sz w:val="18"/>
          <w:szCs w:val="18"/>
        </w:rPr>
      </w:pPr>
      <w:r>
        <w:rPr>
          <w:rFonts w:ascii="Calibri" w:hAnsi="Calibri" w:cs="Tahoma"/>
          <w:color w:val="000000"/>
          <w:sz w:val="18"/>
          <w:szCs w:val="18"/>
        </w:rPr>
        <w:t>Ante la Secretaría de Finanzas y Tesorería General del Estado de Nuevo León, la presente fianza se otorga para garantizar por (</w:t>
      </w:r>
      <w:r>
        <w:rPr>
          <w:rFonts w:ascii="Calibri" w:hAnsi="Calibri" w:cs="Tahoma"/>
          <w:b/>
          <w:color w:val="000000"/>
          <w:sz w:val="18"/>
          <w:szCs w:val="18"/>
        </w:rPr>
        <w:t>“EL PROVEEDOR”</w:t>
      </w:r>
      <w:r>
        <w:rPr>
          <w:rFonts w:ascii="Calibri" w:hAnsi="Calibri" w:cs="Tahoma"/>
          <w:color w:val="000000"/>
          <w:sz w:val="18"/>
          <w:szCs w:val="18"/>
        </w:rPr>
        <w:t xml:space="preserve">) con la cédula única de identificación fiscal (número de cédula de la empresa), y con domicilio en (domicilio de la empresa), todas y cada una de las obligaciones contenidas en el contrato (número de contrato y fecha) derivado de ____________, celebrado con </w:t>
      </w:r>
      <w:r>
        <w:rPr>
          <w:rFonts w:ascii="Calibri" w:hAnsi="Calibri" w:cs="Tahoma"/>
          <w:b/>
          <w:color w:val="000000"/>
          <w:sz w:val="18"/>
          <w:szCs w:val="18"/>
        </w:rPr>
        <w:t xml:space="preserve">“S.S.N.L.”; </w:t>
      </w:r>
      <w:r>
        <w:rPr>
          <w:rFonts w:ascii="Calibri" w:hAnsi="Calibri" w:cs="Tahoma"/>
          <w:color w:val="000000"/>
          <w:sz w:val="18"/>
          <w:szCs w:val="18"/>
        </w:rPr>
        <w:t>relativo a la adquisición de ____________, por un importe de (monto total del contrato incluyendo el I.V.A).</w:t>
      </w:r>
    </w:p>
    <w:p w:rsidR="00936600" w:rsidRDefault="00936600" w:rsidP="00936600">
      <w:pPr>
        <w:pStyle w:val="NormalWeb"/>
        <w:numPr>
          <w:ilvl w:val="0"/>
          <w:numId w:val="39"/>
        </w:numPr>
        <w:spacing w:before="0" w:beforeAutospacing="0" w:after="0" w:afterAutospacing="0"/>
        <w:jc w:val="both"/>
        <w:rPr>
          <w:color w:val="000000"/>
          <w:sz w:val="18"/>
          <w:szCs w:val="18"/>
        </w:rPr>
      </w:pPr>
      <w:r>
        <w:rPr>
          <w:rFonts w:ascii="Calibri" w:hAnsi="Calibri" w:cs="Tahoma"/>
          <w:color w:val="000000"/>
          <w:sz w:val="18"/>
          <w:szCs w:val="18"/>
        </w:rPr>
        <w:t>Que la Fianza se otorga en los términos del presente contrato, para garantizar todas y cada una de las obligaciones derivadas de la ___________.</w:t>
      </w:r>
    </w:p>
    <w:p w:rsidR="00936600" w:rsidRDefault="00936600" w:rsidP="00936600">
      <w:pPr>
        <w:pStyle w:val="NormalWeb"/>
        <w:numPr>
          <w:ilvl w:val="0"/>
          <w:numId w:val="39"/>
        </w:numPr>
        <w:spacing w:before="0" w:beforeAutospacing="0" w:after="0" w:afterAutospacing="0"/>
        <w:jc w:val="both"/>
        <w:rPr>
          <w:color w:val="000000"/>
          <w:sz w:val="18"/>
          <w:szCs w:val="18"/>
        </w:rPr>
      </w:pPr>
      <w:r>
        <w:rPr>
          <w:rFonts w:ascii="Calibri" w:hAnsi="Calibri" w:cs="Tahoma"/>
          <w:color w:val="000000"/>
          <w:sz w:val="18"/>
          <w:szCs w:val="18"/>
        </w:rPr>
        <w:t xml:space="preserve">Que la Fianza estará en vigor por un año, y en el caso de defectos y/o responsabilidades imputables a </w:t>
      </w:r>
      <w:r>
        <w:rPr>
          <w:rFonts w:ascii="Calibri" w:hAnsi="Calibri" w:cs="Tahoma"/>
          <w:b/>
          <w:color w:val="000000"/>
          <w:sz w:val="18"/>
          <w:szCs w:val="18"/>
        </w:rPr>
        <w:t>“EL PROVEEDOR”</w:t>
      </w:r>
      <w:r>
        <w:rPr>
          <w:rFonts w:ascii="Calibri" w:hAnsi="Calibri" w:cs="Tahoma"/>
          <w:color w:val="000000"/>
          <w:sz w:val="18"/>
          <w:szCs w:val="18"/>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936600" w:rsidRDefault="00936600" w:rsidP="00936600">
      <w:pPr>
        <w:pStyle w:val="NormalWeb"/>
        <w:numPr>
          <w:ilvl w:val="0"/>
          <w:numId w:val="39"/>
        </w:numPr>
        <w:spacing w:before="0" w:beforeAutospacing="0" w:after="0" w:afterAutospacing="0"/>
        <w:jc w:val="both"/>
        <w:rPr>
          <w:color w:val="000000"/>
          <w:sz w:val="18"/>
          <w:szCs w:val="18"/>
        </w:rPr>
      </w:pPr>
      <w:r>
        <w:rPr>
          <w:rFonts w:ascii="Calibri" w:hAnsi="Calibri" w:cs="Tahoma"/>
          <w:color w:val="000000"/>
          <w:sz w:val="18"/>
          <w:szCs w:val="18"/>
        </w:rPr>
        <w:t xml:space="preserve">Que esta fianza continuará vigente en el caso de que se otorgue prórroga a </w:t>
      </w:r>
      <w:r>
        <w:rPr>
          <w:rFonts w:ascii="Calibri" w:hAnsi="Calibri" w:cs="Tahoma"/>
          <w:b/>
          <w:color w:val="000000"/>
          <w:sz w:val="18"/>
          <w:szCs w:val="18"/>
        </w:rPr>
        <w:t xml:space="preserve">“EL PROVEEDOR” </w:t>
      </w:r>
      <w:r>
        <w:rPr>
          <w:rFonts w:ascii="Calibri" w:hAnsi="Calibri" w:cs="Tahoma"/>
          <w:color w:val="000000"/>
          <w:sz w:val="18"/>
          <w:szCs w:val="18"/>
        </w:rPr>
        <w:t xml:space="preserve">para el cumplimiento de las obligaciones que se afianzan, aun cuando haya sido solicitada y autorizada extemporáneamente. </w:t>
      </w:r>
    </w:p>
    <w:p w:rsidR="00936600" w:rsidRDefault="00936600" w:rsidP="00936600">
      <w:pPr>
        <w:pStyle w:val="NormalWeb"/>
        <w:numPr>
          <w:ilvl w:val="0"/>
          <w:numId w:val="39"/>
        </w:numPr>
        <w:spacing w:before="0" w:beforeAutospacing="0" w:after="0" w:afterAutospacing="0"/>
        <w:jc w:val="both"/>
        <w:rPr>
          <w:color w:val="000000"/>
          <w:sz w:val="18"/>
          <w:szCs w:val="18"/>
        </w:rPr>
      </w:pPr>
      <w:r>
        <w:rPr>
          <w:rFonts w:ascii="Calibri" w:hAnsi="Calibri" w:cs="Tahoma"/>
          <w:color w:val="000000"/>
          <w:sz w:val="18"/>
          <w:szCs w:val="18"/>
        </w:rPr>
        <w:t xml:space="preserve">Que sólo podrá ser cancelada mediante aviso por escrito de </w:t>
      </w:r>
      <w:r>
        <w:rPr>
          <w:rFonts w:ascii="Calibri" w:hAnsi="Calibri" w:cs="Tahoma"/>
          <w:b/>
          <w:color w:val="000000"/>
          <w:sz w:val="18"/>
          <w:szCs w:val="18"/>
        </w:rPr>
        <w:t>“S.S.N.L.”</w:t>
      </w:r>
      <w:r>
        <w:rPr>
          <w:rFonts w:ascii="Calibri" w:hAnsi="Calibri" w:cs="Tahoma"/>
          <w:color w:val="000000"/>
          <w:sz w:val="18"/>
          <w:szCs w:val="18"/>
        </w:rPr>
        <w:t>.</w:t>
      </w:r>
    </w:p>
    <w:p w:rsidR="00936600" w:rsidRPr="00936600" w:rsidRDefault="00936600" w:rsidP="00936600">
      <w:pPr>
        <w:pStyle w:val="NormalWeb"/>
        <w:numPr>
          <w:ilvl w:val="0"/>
          <w:numId w:val="39"/>
        </w:numPr>
        <w:spacing w:before="0" w:beforeAutospacing="0" w:after="0" w:afterAutospacing="0"/>
        <w:jc w:val="both"/>
        <w:rPr>
          <w:color w:val="000000"/>
          <w:sz w:val="18"/>
          <w:szCs w:val="18"/>
        </w:rPr>
      </w:pPr>
      <w:r>
        <w:rPr>
          <w:rFonts w:ascii="Calibri" w:hAnsi="Calibri" w:cs="Tahoma"/>
          <w:color w:val="000000"/>
          <w:sz w:val="18"/>
          <w:szCs w:val="18"/>
        </w:rPr>
        <w:t>Que la Institución Afianzadora acepta lo preceptuado por los artículos 174, 178, 179, 282, 283 y 289 de la Ley de Instituciones de Seguros y de Fianzas en vigor.</w:t>
      </w:r>
    </w:p>
    <w:p w:rsidR="00E73AB6" w:rsidRPr="00936600" w:rsidRDefault="00936600" w:rsidP="00936600">
      <w:pPr>
        <w:pStyle w:val="NormalWeb"/>
        <w:numPr>
          <w:ilvl w:val="0"/>
          <w:numId w:val="39"/>
        </w:numPr>
        <w:spacing w:before="0" w:beforeAutospacing="0" w:after="0" w:afterAutospacing="0"/>
        <w:jc w:val="both"/>
        <w:rPr>
          <w:color w:val="000000"/>
          <w:sz w:val="18"/>
          <w:szCs w:val="18"/>
        </w:rPr>
      </w:pPr>
      <w:r w:rsidRPr="00936600">
        <w:rPr>
          <w:rFonts w:ascii="Calibri" w:hAnsi="Calibri" w:cs="Tahoma"/>
          <w:color w:val="000000"/>
          <w:sz w:val="18"/>
          <w:szCs w:val="18"/>
        </w:rPr>
        <w:t xml:space="preserve">Que </w:t>
      </w:r>
      <w:r w:rsidRPr="00936600">
        <w:rPr>
          <w:rFonts w:ascii="Calibri" w:hAnsi="Calibri" w:cs="Tahoma"/>
          <w:b/>
          <w:color w:val="000000"/>
          <w:sz w:val="18"/>
          <w:szCs w:val="18"/>
        </w:rPr>
        <w:t xml:space="preserve">“S.S.N.L.”, </w:t>
      </w:r>
      <w:r w:rsidRPr="00936600">
        <w:rPr>
          <w:rFonts w:ascii="Calibri" w:hAnsi="Calibri" w:cs="Tahoma"/>
          <w:color w:val="000000"/>
          <w:sz w:val="18"/>
          <w:szCs w:val="18"/>
        </w:rPr>
        <w:t xml:space="preserve">cuenta con un término de un año contado a partir del incumplimiento de </w:t>
      </w:r>
      <w:r w:rsidRPr="00936600">
        <w:rPr>
          <w:rFonts w:ascii="Calibri" w:hAnsi="Calibri" w:cs="Tahoma"/>
          <w:b/>
          <w:color w:val="000000"/>
          <w:sz w:val="18"/>
          <w:szCs w:val="18"/>
        </w:rPr>
        <w:t xml:space="preserve">“EL PROVEEDOR”, </w:t>
      </w:r>
      <w:r w:rsidRPr="00936600">
        <w:rPr>
          <w:rFonts w:ascii="Calibri" w:hAnsi="Calibri" w:cs="Tahoma"/>
          <w:color w:val="000000"/>
          <w:sz w:val="18"/>
          <w:szCs w:val="18"/>
        </w:rPr>
        <w:t>para reclamar el pago a la afianzadora, por lo que de no presentarse dentro de dicho plazo operará la caducidad de la misma; o bien, de que la vigencia de la fianza deberá ser de dos años, contados a partir del día siguiente al incumplimiento del fiado.</w:t>
      </w:r>
    </w:p>
    <w:p w:rsidR="00E73AB6" w:rsidRPr="00E73AB6" w:rsidRDefault="00E73AB6" w:rsidP="00E73AB6">
      <w:pPr>
        <w:ind w:left="426" w:right="51" w:hanging="426"/>
        <w:jc w:val="both"/>
        <w:rPr>
          <w:rFonts w:ascii="Calibri" w:hAnsi="Calibri" w:cs="Tahoma"/>
          <w:sz w:val="18"/>
          <w:szCs w:val="18"/>
        </w:rPr>
      </w:pPr>
    </w:p>
    <w:p w:rsidR="00E73AB6" w:rsidRPr="00E73AB6" w:rsidRDefault="00E73AB6" w:rsidP="00E73AB6">
      <w:pPr>
        <w:ind w:right="49"/>
        <w:jc w:val="both"/>
        <w:rPr>
          <w:rFonts w:ascii="Calibri" w:hAnsi="Calibri" w:cs="Tahoma"/>
          <w:sz w:val="18"/>
          <w:szCs w:val="18"/>
        </w:rPr>
      </w:pPr>
      <w:r w:rsidRPr="00E73AB6">
        <w:rPr>
          <w:rFonts w:ascii="Calibri" w:hAnsi="Calibri" w:cs="Tahoma"/>
          <w:b/>
          <w:sz w:val="18"/>
          <w:szCs w:val="18"/>
        </w:rPr>
        <w:t>DÉCIMA TERCERA: RESCISIÓN ADMINISTRATIVA.-</w:t>
      </w:r>
      <w:r w:rsidRPr="00E73AB6">
        <w:rPr>
          <w:rFonts w:ascii="Calibri" w:hAnsi="Calibri" w:cs="Tahoma"/>
          <w:sz w:val="18"/>
          <w:szCs w:val="18"/>
        </w:rPr>
        <w:t xml:space="preserve"> El incumplimiento de las obligaciones que asume </w:t>
      </w:r>
      <w:r w:rsidRPr="00E73AB6">
        <w:rPr>
          <w:rFonts w:ascii="Calibri" w:hAnsi="Calibri" w:cs="Tahoma"/>
          <w:b/>
          <w:sz w:val="18"/>
          <w:szCs w:val="18"/>
        </w:rPr>
        <w:t>“EL PROVEEDOR”</w:t>
      </w:r>
      <w:r w:rsidRPr="00E73AB6">
        <w:rPr>
          <w:rFonts w:ascii="Calibri" w:hAnsi="Calibri" w:cs="Tahoma"/>
          <w:sz w:val="18"/>
          <w:szCs w:val="18"/>
        </w:rPr>
        <w:t xml:space="preserve"> por virtud de este contrato, faculta a </w:t>
      </w:r>
      <w:r w:rsidRPr="00E73AB6">
        <w:rPr>
          <w:rFonts w:ascii="Calibri" w:hAnsi="Calibri" w:cs="Tahoma"/>
          <w:b/>
          <w:sz w:val="18"/>
          <w:szCs w:val="18"/>
        </w:rPr>
        <w:t>“S.S.N.L.”</w:t>
      </w:r>
      <w:r w:rsidRPr="00E73AB6">
        <w:rPr>
          <w:rFonts w:ascii="Calibri" w:hAnsi="Calibri" w:cs="Tahoma"/>
          <w:sz w:val="18"/>
          <w:szCs w:val="18"/>
        </w:rPr>
        <w:t xml:space="preserve"> para darlo por rescindido total o parcialmente, sin ninguna responsabilidad a su cargo, especialmente si éste incurre en alguno de los siguientes supuestos:</w:t>
      </w:r>
    </w:p>
    <w:p w:rsidR="00E73AB6" w:rsidRPr="00E73AB6" w:rsidRDefault="00E73AB6" w:rsidP="00E73AB6">
      <w:pPr>
        <w:ind w:right="49"/>
        <w:jc w:val="both"/>
        <w:rPr>
          <w:rFonts w:ascii="Calibri" w:hAnsi="Calibri" w:cs="Tahoma"/>
          <w:sz w:val="18"/>
          <w:szCs w:val="18"/>
          <w:u w:val="single"/>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a).-         El incumplimiento grave de las obligaciones contraídas por “EL PROVEEDOR”.</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b).-</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cumple con la entrega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c).- </w:t>
      </w:r>
      <w:r w:rsidRPr="00E73AB6">
        <w:rPr>
          <w:rFonts w:ascii="Calibri" w:hAnsi="Calibri" w:cs="Tahoma"/>
          <w:sz w:val="18"/>
          <w:szCs w:val="18"/>
        </w:rPr>
        <w:tab/>
        <w:t>Si</w:t>
      </w:r>
      <w:r w:rsidRPr="00E73AB6">
        <w:rPr>
          <w:rFonts w:ascii="Calibri" w:hAnsi="Calibri" w:cs="Tahoma"/>
          <w:b/>
          <w:sz w:val="18"/>
          <w:szCs w:val="18"/>
        </w:rPr>
        <w:t xml:space="preserve"> “EL PROVEEDOR”</w:t>
      </w:r>
      <w:r w:rsidRPr="00E73AB6">
        <w:rPr>
          <w:rFonts w:ascii="Calibri" w:hAnsi="Calibri" w:cs="Tahoma"/>
          <w:sz w:val="18"/>
          <w:szCs w:val="18"/>
        </w:rPr>
        <w:t xml:space="preserve"> no hace entrega dentro del plazo señalado, de la totalidad de los medicamentos objeto del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d).-</w:t>
      </w:r>
      <w:r w:rsidRPr="00E73AB6">
        <w:rPr>
          <w:rFonts w:ascii="Calibri" w:hAnsi="Calibri" w:cs="Tahoma"/>
          <w:b/>
          <w:sz w:val="18"/>
          <w:szCs w:val="18"/>
        </w:rPr>
        <w:tab/>
      </w:r>
      <w:r w:rsidRPr="00E73AB6">
        <w:rPr>
          <w:rFonts w:ascii="Calibri" w:hAnsi="Calibri" w:cs="Tahoma"/>
          <w:sz w:val="18"/>
          <w:szCs w:val="18"/>
        </w:rPr>
        <w:t xml:space="preserve">Si no otorga la fianza de garantía y en su caso el endoso de ampliación correspondiente, en los términos que se establecen en la cláusula décima segunda, siendo a su cargo los daños y perjuicios que pudiere sufrir </w:t>
      </w:r>
      <w:r w:rsidRPr="00E73AB6">
        <w:rPr>
          <w:rFonts w:ascii="Calibri" w:hAnsi="Calibri" w:cs="Tahoma"/>
          <w:b/>
          <w:bCs/>
          <w:sz w:val="18"/>
          <w:szCs w:val="18"/>
        </w:rPr>
        <w:t>“S.S.N.L.”</w:t>
      </w:r>
      <w:r w:rsidRPr="00E73AB6">
        <w:rPr>
          <w:rFonts w:ascii="Calibri" w:hAnsi="Calibri" w:cs="Tahoma"/>
          <w:sz w:val="18"/>
          <w:szCs w:val="18"/>
        </w:rPr>
        <w:t xml:space="preserve"> por falta de entrega de los medicamentos del presente instrumento.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 xml:space="preserve">e) </w:t>
      </w:r>
      <w:r w:rsidRPr="00E73AB6">
        <w:rPr>
          <w:rFonts w:ascii="Calibri" w:hAnsi="Calibri" w:cs="Tahoma"/>
          <w:sz w:val="18"/>
          <w:szCs w:val="18"/>
        </w:rPr>
        <w:tab/>
      </w:r>
      <w:r w:rsidRPr="00E73AB6">
        <w:rPr>
          <w:rFonts w:ascii="Calibri" w:hAnsi="Calibri" w:cs="Tahoma"/>
          <w:b/>
          <w:sz w:val="18"/>
          <w:szCs w:val="18"/>
        </w:rPr>
        <w:t xml:space="preserve">“EL PROVEEDOR” </w:t>
      </w:r>
      <w:r w:rsidRPr="00E73AB6">
        <w:rPr>
          <w:rFonts w:ascii="Calibri" w:hAnsi="Calibri" w:cs="Tahoma"/>
          <w:sz w:val="18"/>
          <w:szCs w:val="18"/>
        </w:rPr>
        <w:t>incumple con cualquiera de las obligaciones establecidas en el presente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f)</w:t>
      </w:r>
      <w:r w:rsidRPr="00E73AB6">
        <w:rPr>
          <w:rFonts w:ascii="Calibri" w:hAnsi="Calibri" w:cs="Tahoma"/>
          <w:sz w:val="18"/>
          <w:szCs w:val="18"/>
        </w:rPr>
        <w:tab/>
        <w:t xml:space="preserve">Si </w:t>
      </w:r>
      <w:r w:rsidRPr="00E73AB6">
        <w:rPr>
          <w:rFonts w:ascii="Calibri" w:hAnsi="Calibri" w:cs="Tahoma"/>
          <w:b/>
          <w:sz w:val="18"/>
          <w:szCs w:val="18"/>
        </w:rPr>
        <w:t>“EL PROVEEDOR”</w:t>
      </w:r>
      <w:r w:rsidRPr="00E73AB6">
        <w:rPr>
          <w:rFonts w:ascii="Calibri" w:hAnsi="Calibri" w:cs="Tahoma"/>
          <w:sz w:val="18"/>
          <w:szCs w:val="18"/>
        </w:rPr>
        <w:t xml:space="preserve"> no hace entrega de los medicamentos, objeto del presente contrato, conforme a la calidad, características y presentación establecidas en las bases del concurso y sus propuestas técnica y económica.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g).-</w:t>
      </w:r>
      <w:r w:rsidRPr="00E73AB6">
        <w:rPr>
          <w:rFonts w:ascii="Calibri" w:hAnsi="Calibri" w:cs="Tahoma"/>
          <w:sz w:val="18"/>
          <w:szCs w:val="18"/>
        </w:rPr>
        <w:tab/>
        <w:t>Si no da las facilidades necesarias a los supervisores que al efecto designe</w:t>
      </w:r>
      <w:r w:rsidRPr="00E73AB6">
        <w:rPr>
          <w:rFonts w:ascii="Calibri" w:hAnsi="Calibri" w:cs="Tahoma"/>
          <w:b/>
          <w:sz w:val="18"/>
          <w:szCs w:val="18"/>
        </w:rPr>
        <w:t xml:space="preserve"> </w:t>
      </w:r>
      <w:r w:rsidRPr="00E73AB6">
        <w:rPr>
          <w:rFonts w:ascii="Calibri" w:hAnsi="Calibri" w:cs="Tahoma"/>
          <w:b/>
          <w:bCs/>
          <w:sz w:val="18"/>
          <w:szCs w:val="18"/>
        </w:rPr>
        <w:t>“S.S.N.L.”</w:t>
      </w:r>
      <w:r w:rsidRPr="00E73AB6">
        <w:rPr>
          <w:rFonts w:ascii="Calibri" w:hAnsi="Calibri" w:cs="Tahoma"/>
          <w:sz w:val="18"/>
          <w:szCs w:val="18"/>
        </w:rPr>
        <w:t>, para el ejercicio de su función.</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h).-</w:t>
      </w:r>
      <w:r w:rsidRPr="00E73AB6">
        <w:rPr>
          <w:rFonts w:ascii="Calibri" w:hAnsi="Calibri" w:cs="Tahoma"/>
          <w:sz w:val="18"/>
          <w:szCs w:val="18"/>
        </w:rPr>
        <w:tab/>
        <w:t xml:space="preserve">Por negativa a repetir o completar la entrega de los medicamentos, que </w:t>
      </w:r>
      <w:r w:rsidRPr="00E73AB6">
        <w:rPr>
          <w:rFonts w:ascii="Calibri" w:hAnsi="Calibri" w:cs="Tahoma"/>
          <w:b/>
          <w:sz w:val="18"/>
          <w:szCs w:val="18"/>
        </w:rPr>
        <w:t>“S.S.N.L.”</w:t>
      </w:r>
      <w:r w:rsidRPr="00E73AB6">
        <w:rPr>
          <w:rFonts w:ascii="Calibri" w:hAnsi="Calibri" w:cs="Tahoma"/>
          <w:sz w:val="18"/>
          <w:szCs w:val="18"/>
        </w:rPr>
        <w:t xml:space="preserve"> no acepte por deficientes.</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i).-</w:t>
      </w:r>
      <w:r w:rsidRPr="00E73AB6">
        <w:rPr>
          <w:rFonts w:ascii="Calibri" w:hAnsi="Calibri" w:cs="Tahoma"/>
          <w:sz w:val="18"/>
          <w:szCs w:val="18"/>
        </w:rPr>
        <w:tab/>
        <w:t xml:space="preserve">Por no cubrir con personal suficiente y capacitado la entrega de los medicamentos objeto del presente contrato. </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j).-</w:t>
      </w:r>
      <w:r w:rsidRPr="00E73AB6">
        <w:rPr>
          <w:rFonts w:ascii="Calibri" w:hAnsi="Calibri" w:cs="Tahoma"/>
          <w:sz w:val="18"/>
          <w:szCs w:val="18"/>
        </w:rPr>
        <w:tab/>
        <w:t>Si cede, traspasa o subcontrata la venta de los medicamentos objeto de este contrato.</w:t>
      </w:r>
    </w:p>
    <w:p w:rsidR="00E73AB6" w:rsidRPr="00E73AB6" w:rsidRDefault="00E73AB6" w:rsidP="00E73AB6">
      <w:pPr>
        <w:ind w:left="709" w:right="51" w:hanging="709"/>
        <w:jc w:val="both"/>
        <w:rPr>
          <w:rFonts w:ascii="Calibri" w:hAnsi="Calibri" w:cs="Tahoma"/>
          <w:sz w:val="18"/>
          <w:szCs w:val="18"/>
        </w:rPr>
      </w:pPr>
      <w:r w:rsidRPr="00E73AB6">
        <w:rPr>
          <w:rFonts w:ascii="Calibri" w:hAnsi="Calibri" w:cs="Tahoma"/>
          <w:sz w:val="18"/>
          <w:szCs w:val="18"/>
        </w:rPr>
        <w:t>k).-</w:t>
      </w:r>
      <w:r w:rsidRPr="00E73AB6">
        <w:rPr>
          <w:rFonts w:ascii="Calibri" w:hAnsi="Calibri" w:cs="Tahoma"/>
          <w:sz w:val="18"/>
          <w:szCs w:val="18"/>
        </w:rPr>
        <w:tab/>
        <w:t>Si es declarado en estado de quiebra o suspensión de pagos, por autoridad competente.</w:t>
      </w:r>
    </w:p>
    <w:p w:rsidR="00E73AB6" w:rsidRPr="00E73AB6" w:rsidRDefault="00E73AB6" w:rsidP="00E73AB6">
      <w:pPr>
        <w:ind w:left="709" w:right="51" w:hanging="709"/>
        <w:jc w:val="both"/>
        <w:rPr>
          <w:rFonts w:ascii="Calibri" w:hAnsi="Calibri" w:cs="Tahoma"/>
          <w:sz w:val="18"/>
          <w:szCs w:val="18"/>
        </w:rPr>
      </w:pPr>
    </w:p>
    <w:p w:rsidR="00E73AB6" w:rsidRPr="00E73AB6" w:rsidRDefault="00E73AB6" w:rsidP="00E73AB6">
      <w:pPr>
        <w:ind w:right="51"/>
        <w:jc w:val="both"/>
        <w:rPr>
          <w:rFonts w:ascii="Calibri" w:hAnsi="Calibri" w:cs="Tahoma"/>
          <w:sz w:val="18"/>
          <w:szCs w:val="18"/>
        </w:rPr>
      </w:pPr>
      <w:r w:rsidRPr="00E73AB6">
        <w:rPr>
          <w:rFonts w:ascii="Calibri" w:hAnsi="Calibri" w:cs="Tahoma"/>
          <w:sz w:val="18"/>
          <w:szCs w:val="18"/>
        </w:rPr>
        <w:t>Si se actualiza una o varias hipótesis de las previstas en la presente Cláusula, con excepción de las señaladas en el inciso k) la cual surtirá su efecto de inmediato,</w:t>
      </w:r>
      <w:r w:rsidRPr="00E73AB6">
        <w:rPr>
          <w:rFonts w:ascii="Calibri" w:hAnsi="Calibri" w:cs="Tahoma"/>
          <w:b/>
          <w:sz w:val="18"/>
          <w:szCs w:val="18"/>
        </w:rPr>
        <w:t xml:space="preserve"> “S.S.N.L.”</w:t>
      </w:r>
      <w:r w:rsidRPr="00E73AB6">
        <w:rPr>
          <w:rFonts w:ascii="Calibri" w:hAnsi="Calibri" w:cs="Tahoma"/>
          <w:sz w:val="18"/>
          <w:szCs w:val="18"/>
        </w:rPr>
        <w:t xml:space="preserve"> requerirá por escrito a </w:t>
      </w:r>
      <w:r w:rsidRPr="00E73AB6">
        <w:rPr>
          <w:rFonts w:ascii="Calibri" w:hAnsi="Calibri" w:cs="Tahoma"/>
          <w:b/>
          <w:sz w:val="18"/>
          <w:szCs w:val="18"/>
        </w:rPr>
        <w:t xml:space="preserve">“EL PROVEEDOR” </w:t>
      </w:r>
      <w:r w:rsidRPr="00E73AB6">
        <w:rPr>
          <w:rFonts w:ascii="Calibri" w:hAnsi="Calibri" w:cs="Tahoma"/>
          <w:sz w:val="18"/>
          <w:szCs w:val="18"/>
        </w:rPr>
        <w:t>para que dentro de los 5 días hábiles contados a partir de que se le notifique el incumplimiento de cualquiera de las obligaciones consignadas en este contrato, la subsane o manifieste lo que a su derecho convenga. Si</w:t>
      </w:r>
      <w:r w:rsidRPr="00E73AB6">
        <w:rPr>
          <w:rFonts w:ascii="Calibri" w:hAnsi="Calibri" w:cs="Tahoma"/>
          <w:b/>
          <w:sz w:val="18"/>
          <w:szCs w:val="18"/>
        </w:rPr>
        <w:t xml:space="preserve"> “EL PROVEEDOR”</w:t>
      </w:r>
      <w:r w:rsidRPr="00E73AB6">
        <w:rPr>
          <w:rFonts w:ascii="Calibri" w:hAnsi="Calibri" w:cs="Tahoma"/>
          <w:sz w:val="18"/>
          <w:szCs w:val="18"/>
        </w:rPr>
        <w:t xml:space="preserve"> no cumpliere satisfactoriamente dicho requerimiento a juicio de </w:t>
      </w:r>
      <w:r w:rsidRPr="00E73AB6">
        <w:rPr>
          <w:rFonts w:ascii="Calibri" w:hAnsi="Calibri" w:cs="Tahoma"/>
          <w:b/>
          <w:sz w:val="18"/>
          <w:szCs w:val="18"/>
        </w:rPr>
        <w:t>“S.S.N.L.”</w:t>
      </w:r>
      <w:r w:rsidRPr="00E73AB6">
        <w:rPr>
          <w:rFonts w:ascii="Calibri" w:hAnsi="Calibri" w:cs="Tahoma"/>
          <w:sz w:val="18"/>
          <w:szCs w:val="18"/>
        </w:rPr>
        <w:t>, se podrá ejercitar el derecho de rescisión previsto en esta Cláusula.</w:t>
      </w:r>
    </w:p>
    <w:p w:rsidR="00E73AB6" w:rsidRPr="00E73AB6" w:rsidRDefault="00E73AB6" w:rsidP="00E73AB6">
      <w:pPr>
        <w:ind w:left="142" w:right="51"/>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La rescisión a que se refiere esta Cláusula operará de pleno derecho y sin necesidad de Declaración Judicial, bastando para ello que </w:t>
      </w:r>
      <w:r w:rsidRPr="00E73AB6">
        <w:rPr>
          <w:rFonts w:ascii="Calibri" w:hAnsi="Calibri" w:cs="Tahoma"/>
          <w:b/>
          <w:sz w:val="18"/>
          <w:szCs w:val="18"/>
        </w:rPr>
        <w:t xml:space="preserve">“S.S.N.L.” </w:t>
      </w:r>
      <w:r w:rsidRPr="00E73AB6">
        <w:rPr>
          <w:rFonts w:ascii="Calibri" w:hAnsi="Calibri" w:cs="Tahoma"/>
          <w:sz w:val="18"/>
          <w:szCs w:val="18"/>
        </w:rPr>
        <w:t xml:space="preserve">comunique a </w:t>
      </w:r>
      <w:r w:rsidRPr="00E73AB6">
        <w:rPr>
          <w:rFonts w:ascii="Calibri" w:hAnsi="Calibri" w:cs="Tahoma"/>
          <w:b/>
          <w:sz w:val="18"/>
          <w:szCs w:val="18"/>
        </w:rPr>
        <w:t>“EL PROVEEDOR”</w:t>
      </w:r>
      <w:r w:rsidRPr="00E73AB6">
        <w:rPr>
          <w:rFonts w:ascii="Calibri" w:hAnsi="Calibri" w:cs="Tahoma"/>
          <w:sz w:val="18"/>
          <w:szCs w:val="18"/>
        </w:rPr>
        <w:t xml:space="preserve"> por escrito tal determinación. Contra la determinación que se emita no procederá recurso alguno.</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CUARTA: MODIFICACIÓN AL CONTRATO.-</w:t>
      </w:r>
      <w:r w:rsidRPr="00E73AB6">
        <w:rPr>
          <w:rFonts w:ascii="Calibri" w:hAnsi="Calibri" w:cs="Tahoma"/>
          <w:sz w:val="18"/>
          <w:szCs w:val="18"/>
        </w:rPr>
        <w:t xml:space="preserve"> El presente contrato, podrá ser </w:t>
      </w:r>
      <w:r w:rsidRPr="00E73AB6">
        <w:rPr>
          <w:rFonts w:ascii="Calibri" w:hAnsi="Calibri"/>
          <w:sz w:val="18"/>
          <w:szCs w:val="18"/>
        </w:rPr>
        <w:t>modificado siempre que el monto total de las modificaciones no rebase, en conjunto, el veinte por ciento de la cantidad de los conceptos establecidos</w:t>
      </w:r>
      <w:r w:rsidRPr="00E73AB6">
        <w:rPr>
          <w:rFonts w:ascii="Calibri" w:hAnsi="Calibri" w:cs="Tahoma"/>
          <w:sz w:val="18"/>
          <w:szCs w:val="18"/>
        </w:rPr>
        <w:t xml:space="preserve"> originalmente en los mismos, y el precio de los medicamentos sea igual al pactado originalmente, de conformidad con lo establecido en el último párrafo del artículo 47 de la Ley de Adquisiciones, Arrendamientos y Contratación de Servicios del estado de Nuevo León.</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En caso de otorgamiento de prórrogas o esperas a </w:t>
      </w:r>
      <w:r w:rsidRPr="00E73AB6">
        <w:rPr>
          <w:rFonts w:ascii="Calibri" w:hAnsi="Calibri" w:cs="Tahoma"/>
          <w:b/>
          <w:sz w:val="18"/>
          <w:szCs w:val="18"/>
        </w:rPr>
        <w:t>“EL PROVEEDOR”</w:t>
      </w:r>
      <w:r w:rsidRPr="00E73AB6">
        <w:rPr>
          <w:rFonts w:ascii="Calibri" w:hAnsi="Calibri" w:cs="Tahoma"/>
          <w:sz w:val="18"/>
          <w:szCs w:val="18"/>
        </w:rPr>
        <w:t xml:space="preserve"> para el cumplimiento de sus obligaciones, derivadas de la formalización de convenios de ampliación al monto o al plazo del contrato, se deberá realizar la modificación correspondiente a la fianza.</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DÉCIMA QUINTA: SUBCONTRATACIÓN.-</w:t>
      </w:r>
      <w:r w:rsidRPr="00E73AB6">
        <w:rPr>
          <w:rFonts w:ascii="Calibri" w:hAnsi="Calibri" w:cs="Tahoma"/>
          <w:snapToGrid w:val="0"/>
          <w:sz w:val="18"/>
          <w:szCs w:val="18"/>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E73AB6" w:rsidRPr="00E73AB6" w:rsidRDefault="00E73AB6" w:rsidP="00E73AB6">
      <w:pPr>
        <w:ind w:right="51"/>
        <w:jc w:val="both"/>
        <w:rPr>
          <w:rFonts w:ascii="Calibri" w:hAnsi="Calibri" w:cs="Tahoma"/>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snapToGrid w:val="0"/>
          <w:sz w:val="18"/>
          <w:szCs w:val="18"/>
        </w:rPr>
        <w:t xml:space="preserve">DÉCIMA SEXTA: </w:t>
      </w:r>
      <w:r w:rsidRPr="00E73AB6">
        <w:rPr>
          <w:rFonts w:ascii="Calibri" w:hAnsi="Calibri" w:cs="Tahoma"/>
          <w:b/>
          <w:bCs/>
          <w:snapToGrid w:val="0"/>
          <w:sz w:val="18"/>
          <w:szCs w:val="18"/>
        </w:rPr>
        <w:t>LICENCIAS O PERMISOS.-</w:t>
      </w:r>
      <w:r w:rsidRPr="00E73AB6">
        <w:rPr>
          <w:rFonts w:ascii="Calibri" w:hAnsi="Calibri" w:cs="Tahoma"/>
          <w:snapToGrid w:val="0"/>
          <w:sz w:val="18"/>
          <w:szCs w:val="18"/>
        </w:rPr>
        <w:t xml:space="preserve"> </w:t>
      </w:r>
      <w:r w:rsidRPr="00E73AB6">
        <w:rPr>
          <w:rFonts w:ascii="Calibri" w:hAnsi="Calibri" w:cs="Tahoma"/>
          <w:b/>
          <w:bCs/>
          <w:snapToGrid w:val="0"/>
          <w:sz w:val="18"/>
          <w:szCs w:val="18"/>
        </w:rPr>
        <w:t>“EL PROVEEDOR”</w:t>
      </w:r>
      <w:r w:rsidRPr="00E73AB6">
        <w:rPr>
          <w:rFonts w:ascii="Calibri" w:hAnsi="Calibri" w:cs="Tahoma"/>
          <w:snapToGrid w:val="0"/>
          <w:sz w:val="18"/>
          <w:szCs w:val="18"/>
        </w:rPr>
        <w:t xml:space="preserve"> se obliga a cumplir con las licencias, autorizaciones y/o permisos que conforme a otras disposiciones sea necesario contar para la celebración del presente instrumento.</w:t>
      </w:r>
    </w:p>
    <w:p w:rsidR="00E73AB6" w:rsidRPr="00E73AB6" w:rsidRDefault="00E73AB6" w:rsidP="00E73AB6">
      <w:pPr>
        <w:jc w:val="center"/>
        <w:rPr>
          <w:rFonts w:ascii="Calibri" w:hAnsi="Calibri" w:cs="Tahoma"/>
          <w:b/>
          <w:bCs/>
          <w:snapToGrid w:val="0"/>
          <w:sz w:val="18"/>
          <w:szCs w:val="18"/>
        </w:rPr>
      </w:pPr>
    </w:p>
    <w:p w:rsidR="00E73AB6" w:rsidRPr="00E73AB6" w:rsidRDefault="00E73AB6" w:rsidP="00E73AB6">
      <w:pPr>
        <w:jc w:val="both"/>
        <w:rPr>
          <w:rFonts w:ascii="Calibri" w:hAnsi="Calibri" w:cs="Tahoma"/>
          <w:snapToGrid w:val="0"/>
          <w:sz w:val="18"/>
          <w:szCs w:val="18"/>
        </w:rPr>
      </w:pPr>
      <w:r w:rsidRPr="00E73AB6">
        <w:rPr>
          <w:rFonts w:ascii="Calibri" w:hAnsi="Calibri" w:cs="Tahoma"/>
          <w:b/>
          <w:bCs/>
          <w:snapToGrid w:val="0"/>
          <w:sz w:val="18"/>
          <w:szCs w:val="18"/>
        </w:rPr>
        <w:t xml:space="preserve">DÉCIMA SÉPTIMA: DERECHOS DE AUTOR.- </w:t>
      </w:r>
      <w:r w:rsidRPr="00E73AB6">
        <w:rPr>
          <w:rFonts w:ascii="Calibri" w:hAnsi="Calibri" w:cs="Tahoma"/>
          <w:b/>
          <w:snapToGrid w:val="0"/>
          <w:sz w:val="18"/>
          <w:szCs w:val="18"/>
        </w:rPr>
        <w:t xml:space="preserve">“EL PROVEEDOR” </w:t>
      </w:r>
      <w:r w:rsidRPr="00E73AB6">
        <w:rPr>
          <w:rFonts w:ascii="Calibri" w:hAnsi="Calibri" w:cs="Tahoma"/>
          <w:snapToGrid w:val="0"/>
          <w:sz w:val="18"/>
          <w:szCs w:val="18"/>
        </w:rPr>
        <w:t>será el responsable de las violaciones en materia de derechos inherentes a la propiedad intelectual que se deriven de la compraventa objeto del presente contrato y que se pudieran generar con la celebración del mismo.</w:t>
      </w:r>
    </w:p>
    <w:p w:rsidR="00E73AB6" w:rsidRPr="00E73AB6" w:rsidRDefault="00E73AB6" w:rsidP="00E73AB6">
      <w:pPr>
        <w:ind w:right="51"/>
        <w:jc w:val="both"/>
        <w:rPr>
          <w:rFonts w:ascii="Calibri" w:hAnsi="Calibri" w:cs="Tahoma"/>
          <w:sz w:val="18"/>
          <w:szCs w:val="18"/>
        </w:rPr>
      </w:pPr>
    </w:p>
    <w:p w:rsidR="00E73AB6" w:rsidRPr="00E73AB6" w:rsidRDefault="00E73AB6" w:rsidP="00E73AB6">
      <w:pPr>
        <w:jc w:val="both"/>
        <w:rPr>
          <w:rFonts w:ascii="Calibri" w:hAnsi="Calibri"/>
          <w:sz w:val="18"/>
          <w:szCs w:val="18"/>
        </w:rPr>
      </w:pPr>
      <w:r w:rsidRPr="00E73AB6">
        <w:rPr>
          <w:rFonts w:ascii="Calibri" w:hAnsi="Calibri" w:cs="Tahoma"/>
          <w:b/>
          <w:sz w:val="18"/>
          <w:szCs w:val="18"/>
        </w:rPr>
        <w:t xml:space="preserve">DÉCIMA OCTAVA: </w:t>
      </w:r>
      <w:r w:rsidRPr="00E73AB6">
        <w:rPr>
          <w:rFonts w:ascii="Calibri" w:hAnsi="Calibri"/>
          <w:b/>
          <w:sz w:val="18"/>
          <w:szCs w:val="18"/>
        </w:rPr>
        <w:t>LEGISLACIÓN.-</w:t>
      </w:r>
      <w:r w:rsidRPr="00E73AB6">
        <w:rPr>
          <w:rFonts w:ascii="Calibri" w:hAnsi="Calibri"/>
          <w:sz w:val="18"/>
          <w:szCs w:val="18"/>
        </w:rPr>
        <w:t xml:space="preserve"> </w:t>
      </w:r>
      <w:r w:rsidRPr="00E73AB6">
        <w:rPr>
          <w:rFonts w:ascii="Calibri" w:hAnsi="Calibri"/>
          <w:b/>
          <w:sz w:val="18"/>
          <w:szCs w:val="18"/>
        </w:rPr>
        <w:t xml:space="preserve">“LAS PARTES” </w:t>
      </w:r>
      <w:r w:rsidRPr="00E73AB6">
        <w:rPr>
          <w:rFonts w:ascii="Calibri" w:hAnsi="Calibri"/>
          <w:sz w:val="18"/>
          <w:szCs w:val="18"/>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rsidR="00E73AB6" w:rsidRPr="00E73AB6" w:rsidRDefault="00E73AB6" w:rsidP="00E73AB6">
      <w:pPr>
        <w:ind w:right="51"/>
        <w:jc w:val="both"/>
        <w:rPr>
          <w:rFonts w:ascii="Calibri" w:hAnsi="Calibri" w:cs="Tahoma"/>
          <w:b/>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b/>
          <w:sz w:val="18"/>
          <w:szCs w:val="18"/>
        </w:rPr>
        <w:t>DÉCIMA NOVENA: JURISDICCIÓN.-</w:t>
      </w:r>
      <w:r w:rsidRPr="00E73AB6">
        <w:rPr>
          <w:rFonts w:ascii="Calibri" w:hAnsi="Calibri" w:cs="Tahoma"/>
          <w:sz w:val="18"/>
          <w:szCs w:val="18"/>
        </w:rPr>
        <w:t xml:space="preserve"> Para la interpretación y cumplimiento del presente instrumento, así como para todo aquello que no </w:t>
      </w:r>
      <w:r w:rsidR="00AC5582" w:rsidRPr="00E73AB6">
        <w:rPr>
          <w:rFonts w:ascii="Calibri" w:hAnsi="Calibri" w:cs="Tahoma"/>
          <w:sz w:val="18"/>
          <w:szCs w:val="18"/>
        </w:rPr>
        <w:t>esté</w:t>
      </w:r>
      <w:r w:rsidRPr="00E73AB6">
        <w:rPr>
          <w:rFonts w:ascii="Calibri" w:hAnsi="Calibri" w:cs="Tahoma"/>
          <w:sz w:val="18"/>
          <w:szCs w:val="18"/>
        </w:rPr>
        <w:t xml:space="preserve"> expresamente estipulado en el mismo, </w:t>
      </w:r>
      <w:r w:rsidRPr="00E73AB6">
        <w:rPr>
          <w:rFonts w:ascii="Calibri" w:hAnsi="Calibri" w:cs="Tahoma"/>
          <w:b/>
          <w:sz w:val="18"/>
          <w:szCs w:val="18"/>
        </w:rPr>
        <w:t>“LAS PARTES”</w:t>
      </w:r>
      <w:r w:rsidRPr="00E73AB6">
        <w:rPr>
          <w:rFonts w:ascii="Calibri" w:hAnsi="Calibri" w:cs="Tahoma"/>
          <w:sz w:val="18"/>
          <w:szCs w:val="18"/>
        </w:rPr>
        <w:t xml:space="preserve"> lo resolverán de común acuerdo y de no ser esto posible,</w:t>
      </w:r>
      <w:r w:rsidRPr="00E73AB6">
        <w:rPr>
          <w:rFonts w:ascii="Calibri" w:hAnsi="Calibri" w:cs="Tahoma"/>
          <w:b/>
          <w:sz w:val="18"/>
          <w:szCs w:val="18"/>
        </w:rPr>
        <w:t xml:space="preserve"> </w:t>
      </w:r>
      <w:r w:rsidRPr="00E73AB6">
        <w:rPr>
          <w:rFonts w:ascii="Calibri" w:hAnsi="Calibri" w:cs="Tahoma"/>
          <w:sz w:val="18"/>
          <w:szCs w:val="18"/>
        </w:rPr>
        <w:t xml:space="preserve">se someten a la jurisdicción de los Tribunales Competentes de la Ciudad de Monterrey, Nuevo León, por lo tanto, </w:t>
      </w:r>
      <w:r w:rsidRPr="00E73AB6">
        <w:rPr>
          <w:rFonts w:ascii="Calibri" w:hAnsi="Calibri" w:cs="Tahoma"/>
          <w:b/>
          <w:sz w:val="18"/>
          <w:szCs w:val="18"/>
        </w:rPr>
        <w:t>“EL PROVEEDOR”</w:t>
      </w:r>
      <w:r w:rsidRPr="00E73AB6">
        <w:rPr>
          <w:rFonts w:ascii="Calibri" w:hAnsi="Calibri" w:cs="Tahoma"/>
          <w:sz w:val="18"/>
          <w:szCs w:val="18"/>
        </w:rPr>
        <w:t xml:space="preserve"> renuncia al fuero que por razón de su domicilio presente o futuro pudiera corresponderle.</w:t>
      </w:r>
    </w:p>
    <w:p w:rsidR="00E73AB6" w:rsidRPr="00E73AB6" w:rsidRDefault="00E73AB6" w:rsidP="00E73AB6">
      <w:pPr>
        <w:jc w:val="both"/>
        <w:rPr>
          <w:rFonts w:ascii="Calibri" w:hAnsi="Calibri" w:cs="Tahoma"/>
          <w:sz w:val="18"/>
          <w:szCs w:val="18"/>
        </w:rPr>
      </w:pPr>
    </w:p>
    <w:p w:rsidR="00E73AB6" w:rsidRPr="00E73AB6" w:rsidRDefault="00E73AB6" w:rsidP="00E73AB6">
      <w:pPr>
        <w:jc w:val="both"/>
        <w:rPr>
          <w:rFonts w:ascii="Calibri" w:hAnsi="Calibri" w:cs="Tahoma"/>
          <w:sz w:val="18"/>
          <w:szCs w:val="18"/>
        </w:rPr>
      </w:pPr>
      <w:r w:rsidRPr="00E73AB6">
        <w:rPr>
          <w:rFonts w:ascii="Calibri" w:hAnsi="Calibri" w:cs="Tahoma"/>
          <w:sz w:val="18"/>
          <w:szCs w:val="18"/>
        </w:rPr>
        <w:t xml:space="preserve">Leído que fue el presente contrato y enteradas las partes de su valor y consecuencias legales, se firma por triplicado en la Ciudad de Monterrey, Nuevo León, a los </w:t>
      </w:r>
      <w:r w:rsidRPr="00E73AB6">
        <w:rPr>
          <w:rFonts w:ascii="Calibri" w:hAnsi="Calibri"/>
          <w:sz w:val="18"/>
          <w:szCs w:val="18"/>
        </w:rPr>
        <w:t>__________</w:t>
      </w:r>
      <w:r w:rsidRPr="00E73AB6">
        <w:rPr>
          <w:rFonts w:ascii="Calibri" w:hAnsi="Calibri" w:cs="Tahoma"/>
          <w:sz w:val="18"/>
          <w:szCs w:val="18"/>
        </w:rPr>
        <w:t xml:space="preserve"> días del mes de </w:t>
      </w:r>
      <w:r w:rsidRPr="00E73AB6">
        <w:rPr>
          <w:rFonts w:ascii="Calibri" w:hAnsi="Calibri"/>
          <w:sz w:val="18"/>
          <w:szCs w:val="18"/>
        </w:rPr>
        <w:t>__________</w:t>
      </w:r>
      <w:r w:rsidRPr="00E73AB6">
        <w:rPr>
          <w:rFonts w:ascii="Calibri" w:hAnsi="Calibri" w:cs="Tahoma"/>
          <w:sz w:val="18"/>
          <w:szCs w:val="18"/>
        </w:rPr>
        <w:t xml:space="preserve"> del </w:t>
      </w:r>
      <w:r w:rsidRPr="00E73AB6">
        <w:rPr>
          <w:rFonts w:ascii="Calibri" w:hAnsi="Calibri"/>
          <w:sz w:val="18"/>
          <w:szCs w:val="18"/>
        </w:rPr>
        <w:t>__________</w:t>
      </w:r>
      <w:r w:rsidRPr="00E73AB6">
        <w:rPr>
          <w:rFonts w:ascii="Calibri" w:hAnsi="Calibri" w:cs="Tahoma"/>
          <w:sz w:val="18"/>
          <w:szCs w:val="18"/>
        </w:rPr>
        <w:t>.</w:t>
      </w:r>
    </w:p>
    <w:p w:rsidR="00095E6C" w:rsidRPr="00E73AB6" w:rsidRDefault="00095E6C" w:rsidP="00FF24B4">
      <w:pPr>
        <w:ind w:right="-5"/>
        <w:jc w:val="both"/>
        <w:rPr>
          <w:rFonts w:asciiTheme="minorHAnsi" w:hAnsiTheme="minorHAnsi"/>
          <w:sz w:val="18"/>
          <w:szCs w:val="18"/>
        </w:rPr>
      </w:pP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FC29A1" w:rsidP="00572D88">
      <w:pPr>
        <w:ind w:right="-5"/>
        <w:jc w:val="center"/>
        <w:rPr>
          <w:rFonts w:asciiTheme="minorHAnsi" w:hAnsiTheme="minorHAnsi"/>
          <w:sz w:val="18"/>
          <w:szCs w:val="18"/>
        </w:rPr>
      </w:pPr>
      <w:r>
        <w:rPr>
          <w:rFonts w:asciiTheme="minorHAnsi" w:hAnsiTheme="minorHAnsi"/>
          <w:sz w:val="18"/>
          <w:szCs w:val="18"/>
        </w:rPr>
        <w:t>C.P. AARÓN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65F" w:rsidRDefault="0020465F" w:rsidP="007F0B73">
      <w:r>
        <w:separator/>
      </w:r>
    </w:p>
  </w:endnote>
  <w:endnote w:type="continuationSeparator" w:id="0">
    <w:p w:rsidR="0020465F" w:rsidRDefault="0020465F"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E0F" w:rsidRPr="00A060C8" w:rsidRDefault="008B3E0F" w:rsidP="00112DBF">
    <w:pPr>
      <w:pStyle w:val="Piedepgina"/>
      <w:tabs>
        <w:tab w:val="left" w:pos="6379"/>
      </w:tabs>
      <w:ind w:right="-232" w:hanging="284"/>
      <w:jc w:val="center"/>
      <w:rPr>
        <w:rFonts w:ascii="Century Gothic" w:hAnsi="Century Gothic"/>
        <w:b/>
        <w:color w:val="7030A0"/>
        <w:sz w:val="18"/>
        <w:szCs w:val="14"/>
      </w:rPr>
    </w:pPr>
    <w:r w:rsidRPr="00A060C8">
      <w:rPr>
        <w:rFonts w:ascii="Century Gothic" w:hAnsi="Century Gothic"/>
        <w:b/>
        <w:color w:val="7030A0"/>
        <w:sz w:val="18"/>
        <w:szCs w:val="14"/>
      </w:rPr>
      <w:t>LICITACIÓN PÚBLICA NACIONAL PRESENCIAL</w:t>
    </w:r>
  </w:p>
  <w:p w:rsidR="008B3E0F" w:rsidRPr="00A060C8" w:rsidRDefault="008B3E0F" w:rsidP="00112DBF">
    <w:pPr>
      <w:pStyle w:val="Piedepgina"/>
      <w:jc w:val="center"/>
      <w:rPr>
        <w:b/>
        <w:color w:val="7030A0"/>
        <w:szCs w:val="16"/>
      </w:rPr>
    </w:pPr>
    <w:r w:rsidRPr="000E334D">
      <w:rPr>
        <w:noProof/>
        <w:lang w:val="es-MX" w:eastAsia="es-MX"/>
      </w:rPr>
      <w:drawing>
        <wp:anchor distT="0" distB="0" distL="114300" distR="114300" simplePos="0" relativeHeight="251665408" behindDoc="1" locked="0" layoutInCell="1" allowOverlap="1" wp14:anchorId="61A056F6" wp14:editId="5F34FBB9">
          <wp:simplePos x="0" y="0"/>
          <wp:positionH relativeFrom="margin">
            <wp:posOffset>-176625</wp:posOffset>
          </wp:positionH>
          <wp:positionV relativeFrom="page">
            <wp:posOffset>9105697</wp:posOffset>
          </wp:positionV>
          <wp:extent cx="7162800" cy="13747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color w:val="7030A0"/>
        <w:sz w:val="18"/>
        <w:szCs w:val="16"/>
      </w:rPr>
      <w:t>No. LP-919044992-N55</w:t>
    </w:r>
    <w:r w:rsidRPr="000E334D">
      <w:rPr>
        <w:rFonts w:ascii="Century Gothic" w:hAnsi="Century Gothic"/>
        <w:b/>
        <w:color w:val="7030A0"/>
        <w:sz w:val="18"/>
        <w:szCs w:val="16"/>
      </w:rPr>
      <w:t>-2021</w:t>
    </w:r>
    <w:r w:rsidRPr="00A060C8">
      <w:rPr>
        <w:rFonts w:ascii="Century Gothic" w:hAnsi="Century Gothic"/>
        <w:b/>
        <w:color w:val="7030A0"/>
        <w:sz w:val="18"/>
        <w:szCs w:val="16"/>
      </w:rPr>
      <w:t xml:space="preserve">                                                                                                                           Página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PAGE</w:instrText>
    </w:r>
    <w:r w:rsidRPr="00A060C8">
      <w:rPr>
        <w:rFonts w:ascii="Century Gothic" w:hAnsi="Century Gothic"/>
        <w:b/>
        <w:color w:val="7030A0"/>
        <w:sz w:val="18"/>
        <w:szCs w:val="16"/>
      </w:rPr>
      <w:fldChar w:fldCharType="separate"/>
    </w:r>
    <w:r w:rsidR="00C7012D">
      <w:rPr>
        <w:rFonts w:ascii="Century Gothic" w:hAnsi="Century Gothic"/>
        <w:b/>
        <w:noProof/>
        <w:color w:val="7030A0"/>
        <w:sz w:val="18"/>
        <w:szCs w:val="16"/>
      </w:rPr>
      <w:t>1</w:t>
    </w:r>
    <w:r w:rsidRPr="00A060C8">
      <w:rPr>
        <w:rFonts w:ascii="Century Gothic" w:hAnsi="Century Gothic"/>
        <w:b/>
        <w:color w:val="7030A0"/>
        <w:sz w:val="18"/>
        <w:szCs w:val="16"/>
      </w:rPr>
      <w:fldChar w:fldCharType="end"/>
    </w:r>
    <w:r w:rsidRPr="00A060C8">
      <w:rPr>
        <w:rFonts w:ascii="Century Gothic" w:hAnsi="Century Gothic"/>
        <w:b/>
        <w:color w:val="7030A0"/>
        <w:sz w:val="18"/>
        <w:szCs w:val="16"/>
      </w:rPr>
      <w:t xml:space="preserve"> de </w:t>
    </w:r>
    <w:r w:rsidRPr="00A060C8">
      <w:rPr>
        <w:rFonts w:ascii="Century Gothic" w:hAnsi="Century Gothic"/>
        <w:b/>
        <w:color w:val="7030A0"/>
        <w:sz w:val="18"/>
        <w:szCs w:val="16"/>
      </w:rPr>
      <w:fldChar w:fldCharType="begin"/>
    </w:r>
    <w:r w:rsidRPr="00A060C8">
      <w:rPr>
        <w:rFonts w:ascii="Century Gothic" w:hAnsi="Century Gothic"/>
        <w:b/>
        <w:color w:val="7030A0"/>
        <w:sz w:val="18"/>
        <w:szCs w:val="16"/>
      </w:rPr>
      <w:instrText>NUMPAGES</w:instrText>
    </w:r>
    <w:r w:rsidRPr="00A060C8">
      <w:rPr>
        <w:rFonts w:ascii="Century Gothic" w:hAnsi="Century Gothic"/>
        <w:b/>
        <w:color w:val="7030A0"/>
        <w:sz w:val="18"/>
        <w:szCs w:val="16"/>
      </w:rPr>
      <w:fldChar w:fldCharType="separate"/>
    </w:r>
    <w:r w:rsidR="00C7012D">
      <w:rPr>
        <w:rFonts w:ascii="Century Gothic" w:hAnsi="Century Gothic"/>
        <w:b/>
        <w:noProof/>
        <w:color w:val="7030A0"/>
        <w:sz w:val="18"/>
        <w:szCs w:val="16"/>
      </w:rPr>
      <w:t>24</w:t>
    </w:r>
    <w:r w:rsidRPr="00A060C8">
      <w:rPr>
        <w:rFonts w:ascii="Century Gothic" w:hAnsi="Century Gothic"/>
        <w:b/>
        <w:color w:val="7030A0"/>
        <w:sz w:val="18"/>
        <w:szCs w:val="16"/>
      </w:rPr>
      <w:fldChar w:fldCharType="end"/>
    </w:r>
  </w:p>
  <w:p w:rsidR="008B3E0F" w:rsidRPr="004C675C" w:rsidRDefault="008B3E0F" w:rsidP="00112DBF">
    <w:pPr>
      <w:pStyle w:val="Piedepgina"/>
      <w:jc w:val="center"/>
    </w:pPr>
  </w:p>
  <w:p w:rsidR="008B3E0F" w:rsidRDefault="008B3E0F" w:rsidP="00112DBF"/>
  <w:p w:rsidR="008B3E0F" w:rsidRDefault="008B3E0F" w:rsidP="00112DBF">
    <w:pPr>
      <w:pStyle w:val="Piedepgina"/>
      <w:jc w:val="center"/>
    </w:pPr>
  </w:p>
  <w:p w:rsidR="008B3E0F" w:rsidRDefault="008B3E0F"/>
  <w:p w:rsidR="008B3E0F" w:rsidRDefault="008B3E0F"/>
  <w:p w:rsidR="008B3E0F" w:rsidRDefault="008B3E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65F" w:rsidRDefault="0020465F" w:rsidP="007F0B73">
      <w:r>
        <w:separator/>
      </w:r>
    </w:p>
  </w:footnote>
  <w:footnote w:type="continuationSeparator" w:id="0">
    <w:p w:rsidR="0020465F" w:rsidRDefault="0020465F"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E0F" w:rsidRPr="00C765F1" w:rsidRDefault="008B3E0F" w:rsidP="00112DBF">
    <w:pPr>
      <w:jc w:val="center"/>
      <w:rPr>
        <w:rFonts w:ascii="Corbel" w:hAnsi="Corbel"/>
        <w:b/>
        <w:szCs w:val="16"/>
      </w:rPr>
    </w:pPr>
    <w:r>
      <w:rPr>
        <w:noProof/>
        <w:lang w:val="es-MX" w:eastAsia="es-MX"/>
      </w:rPr>
      <w:drawing>
        <wp:anchor distT="0" distB="0" distL="114300" distR="114300" simplePos="0" relativeHeight="251663360" behindDoc="1" locked="0" layoutInCell="1" allowOverlap="1" wp14:anchorId="1A57AA4F" wp14:editId="302D5C96">
          <wp:simplePos x="0" y="0"/>
          <wp:positionH relativeFrom="column">
            <wp:posOffset>-406400</wp:posOffset>
          </wp:positionH>
          <wp:positionV relativeFrom="paragraph">
            <wp:posOffset>-350520</wp:posOffset>
          </wp:positionV>
          <wp:extent cx="2076450" cy="1603861"/>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rsidR="008B3E0F" w:rsidRPr="00C765F1" w:rsidRDefault="008B3E0F" w:rsidP="00112DBF">
    <w:pPr>
      <w:jc w:val="center"/>
      <w:rPr>
        <w:rFonts w:ascii="Corbel" w:hAnsi="Corbel"/>
        <w:b/>
        <w:szCs w:val="16"/>
      </w:rPr>
    </w:pPr>
    <w:r w:rsidRPr="00C765F1">
      <w:rPr>
        <w:rFonts w:ascii="Corbel" w:hAnsi="Corbel"/>
        <w:b/>
        <w:szCs w:val="16"/>
      </w:rPr>
      <w:t>SERVICIOS DE SALUD DE NUEVO LEÓN</w:t>
    </w:r>
  </w:p>
  <w:p w:rsidR="008B3E0F" w:rsidRPr="00180FA7" w:rsidRDefault="008B3E0F" w:rsidP="00112DBF">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8B3E0F" w:rsidRDefault="008B3E0F"/>
  <w:p w:rsidR="008B3E0F" w:rsidRDefault="008B3E0F"/>
  <w:p w:rsidR="008B3E0F" w:rsidRDefault="008B3E0F"/>
  <w:p w:rsidR="008B3E0F" w:rsidRDefault="008B3E0F"/>
  <w:p w:rsidR="008B3E0F" w:rsidRDefault="008B3E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3"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311764B"/>
    <w:multiLevelType w:val="hybridMultilevel"/>
    <w:tmpl w:val="E3444D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8AA4C07"/>
    <w:multiLevelType w:val="hybridMultilevel"/>
    <w:tmpl w:val="DDE080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FA45AC3"/>
    <w:multiLevelType w:val="hybridMultilevel"/>
    <w:tmpl w:val="813AF7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6"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61A1FA7"/>
    <w:multiLevelType w:val="multilevel"/>
    <w:tmpl w:val="F3BC08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13F1F6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3"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4" w15:restartNumberingAfterBreak="0">
    <w:nsid w:val="580A4E54"/>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CE46C56"/>
    <w:multiLevelType w:val="hybridMultilevel"/>
    <w:tmpl w:val="D86E9162"/>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6" w15:restartNumberingAfterBreak="0">
    <w:nsid w:val="5E8318DD"/>
    <w:multiLevelType w:val="hybridMultilevel"/>
    <w:tmpl w:val="34701A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8" w15:restartNumberingAfterBreak="0">
    <w:nsid w:val="69FD50E1"/>
    <w:multiLevelType w:val="hybridMultilevel"/>
    <w:tmpl w:val="A28C44F4"/>
    <w:lvl w:ilvl="0" w:tplc="ACEEBFF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1D66E1B"/>
    <w:multiLevelType w:val="hybridMultilevel"/>
    <w:tmpl w:val="34701A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293"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9"/>
  </w:num>
  <w:num w:numId="2">
    <w:abstractNumId w:val="8"/>
  </w:num>
  <w:num w:numId="3">
    <w:abstractNumId w:val="22"/>
  </w:num>
  <w:num w:numId="4">
    <w:abstractNumId w:val="33"/>
  </w:num>
  <w:num w:numId="5">
    <w:abstractNumId w:val="6"/>
  </w:num>
  <w:num w:numId="6">
    <w:abstractNumId w:val="0"/>
  </w:num>
  <w:num w:numId="7">
    <w:abstractNumId w:val="16"/>
  </w:num>
  <w:num w:numId="8">
    <w:abstractNumId w:val="14"/>
  </w:num>
  <w:num w:numId="9">
    <w:abstractNumId w:val="30"/>
  </w:num>
  <w:num w:numId="10">
    <w:abstractNumId w:val="17"/>
  </w:num>
  <w:num w:numId="11">
    <w:abstractNumId w:val="10"/>
  </w:num>
  <w:num w:numId="12">
    <w:abstractNumId w:val="11"/>
  </w:num>
  <w:num w:numId="13">
    <w:abstractNumId w:val="12"/>
  </w:num>
  <w:num w:numId="14">
    <w:abstractNumId w:val="19"/>
  </w:num>
  <w:num w:numId="15">
    <w:abstractNumId w:val="21"/>
  </w:num>
  <w:num w:numId="16">
    <w:abstractNumId w:val="28"/>
  </w:num>
  <w:num w:numId="17">
    <w:abstractNumId w:val="26"/>
  </w:num>
  <w:num w:numId="18">
    <w:abstractNumId w:val="24"/>
  </w:num>
  <w:num w:numId="19">
    <w:abstractNumId w:val="23"/>
  </w:num>
  <w:num w:numId="20">
    <w:abstractNumId w:val="42"/>
  </w:num>
  <w:num w:numId="21">
    <w:abstractNumId w:val="9"/>
  </w:num>
  <w:num w:numId="22">
    <w:abstractNumId w:val="27"/>
  </w:num>
  <w:num w:numId="23">
    <w:abstractNumId w:val="41"/>
  </w:num>
  <w:num w:numId="24">
    <w:abstractNumId w:val="25"/>
  </w:num>
  <w:num w:numId="25">
    <w:abstractNumId w:val="34"/>
  </w:num>
  <w:num w:numId="26">
    <w:abstractNumId w:val="18"/>
  </w:num>
  <w:num w:numId="27">
    <w:abstractNumId w:val="35"/>
  </w:num>
  <w:num w:numId="28">
    <w:abstractNumId w:val="20"/>
  </w:num>
  <w:num w:numId="29">
    <w:abstractNumId w:val="38"/>
  </w:num>
  <w:num w:numId="30">
    <w:abstractNumId w:val="31"/>
  </w:num>
  <w:num w:numId="31">
    <w:abstractNumId w:val="37"/>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32"/>
  </w:num>
  <w:num w:numId="35">
    <w:abstractNumId w:val="7"/>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6"/>
  </w:num>
  <w:num w:numId="39">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6B00"/>
    <w:rsid w:val="000173BC"/>
    <w:rsid w:val="000225FC"/>
    <w:rsid w:val="0002354C"/>
    <w:rsid w:val="000250D0"/>
    <w:rsid w:val="00026280"/>
    <w:rsid w:val="00030424"/>
    <w:rsid w:val="000348C5"/>
    <w:rsid w:val="00037DE1"/>
    <w:rsid w:val="00043532"/>
    <w:rsid w:val="00043F36"/>
    <w:rsid w:val="0004563D"/>
    <w:rsid w:val="000469C3"/>
    <w:rsid w:val="000545C5"/>
    <w:rsid w:val="00066F8C"/>
    <w:rsid w:val="00071AB3"/>
    <w:rsid w:val="00072D61"/>
    <w:rsid w:val="0007345B"/>
    <w:rsid w:val="000748B3"/>
    <w:rsid w:val="00080D85"/>
    <w:rsid w:val="000817B9"/>
    <w:rsid w:val="00083EA1"/>
    <w:rsid w:val="00084554"/>
    <w:rsid w:val="0008536E"/>
    <w:rsid w:val="00085C6B"/>
    <w:rsid w:val="00094DA5"/>
    <w:rsid w:val="000951D2"/>
    <w:rsid w:val="00095E6C"/>
    <w:rsid w:val="000A238F"/>
    <w:rsid w:val="000A2FE9"/>
    <w:rsid w:val="000A3C7F"/>
    <w:rsid w:val="000A5DDD"/>
    <w:rsid w:val="000A6AA1"/>
    <w:rsid w:val="000A7763"/>
    <w:rsid w:val="000B09BD"/>
    <w:rsid w:val="000B0A03"/>
    <w:rsid w:val="000B3333"/>
    <w:rsid w:val="000B78E5"/>
    <w:rsid w:val="000C0D8F"/>
    <w:rsid w:val="000C48DF"/>
    <w:rsid w:val="000C5771"/>
    <w:rsid w:val="000D0915"/>
    <w:rsid w:val="000D23BF"/>
    <w:rsid w:val="000D34A8"/>
    <w:rsid w:val="000D40B5"/>
    <w:rsid w:val="000D6E28"/>
    <w:rsid w:val="000D7D14"/>
    <w:rsid w:val="000E0520"/>
    <w:rsid w:val="000E2867"/>
    <w:rsid w:val="000E2A16"/>
    <w:rsid w:val="000E334D"/>
    <w:rsid w:val="000E7BC6"/>
    <w:rsid w:val="000F10D2"/>
    <w:rsid w:val="000F1356"/>
    <w:rsid w:val="000F1FE2"/>
    <w:rsid w:val="000F3098"/>
    <w:rsid w:val="000F36D7"/>
    <w:rsid w:val="000F51FA"/>
    <w:rsid w:val="000F63CC"/>
    <w:rsid w:val="000F6CD0"/>
    <w:rsid w:val="000F72BF"/>
    <w:rsid w:val="001001BE"/>
    <w:rsid w:val="001045E8"/>
    <w:rsid w:val="00112DBF"/>
    <w:rsid w:val="00115038"/>
    <w:rsid w:val="001161D4"/>
    <w:rsid w:val="00116652"/>
    <w:rsid w:val="00124B69"/>
    <w:rsid w:val="00125C4F"/>
    <w:rsid w:val="00126089"/>
    <w:rsid w:val="001334E1"/>
    <w:rsid w:val="00133C07"/>
    <w:rsid w:val="00137738"/>
    <w:rsid w:val="00142657"/>
    <w:rsid w:val="00143206"/>
    <w:rsid w:val="0014435E"/>
    <w:rsid w:val="0014744D"/>
    <w:rsid w:val="0014767F"/>
    <w:rsid w:val="00147930"/>
    <w:rsid w:val="001516EC"/>
    <w:rsid w:val="00153B44"/>
    <w:rsid w:val="0015768D"/>
    <w:rsid w:val="001629C3"/>
    <w:rsid w:val="00166B2E"/>
    <w:rsid w:val="0016702D"/>
    <w:rsid w:val="001706F1"/>
    <w:rsid w:val="001800A0"/>
    <w:rsid w:val="00180FA7"/>
    <w:rsid w:val="00181514"/>
    <w:rsid w:val="00190C8C"/>
    <w:rsid w:val="00191051"/>
    <w:rsid w:val="00197078"/>
    <w:rsid w:val="001970BB"/>
    <w:rsid w:val="00197F66"/>
    <w:rsid w:val="001A0EBB"/>
    <w:rsid w:val="001A154A"/>
    <w:rsid w:val="001A2B75"/>
    <w:rsid w:val="001A3AC3"/>
    <w:rsid w:val="001A6EAA"/>
    <w:rsid w:val="001B16EE"/>
    <w:rsid w:val="001B5AF2"/>
    <w:rsid w:val="001C147E"/>
    <w:rsid w:val="001C2CDE"/>
    <w:rsid w:val="001D05DE"/>
    <w:rsid w:val="001D45A1"/>
    <w:rsid w:val="001E5C36"/>
    <w:rsid w:val="001E66DB"/>
    <w:rsid w:val="001E6B43"/>
    <w:rsid w:val="001F0E80"/>
    <w:rsid w:val="001F2C25"/>
    <w:rsid w:val="001F3E36"/>
    <w:rsid w:val="001F56DB"/>
    <w:rsid w:val="001F585B"/>
    <w:rsid w:val="001F7C8E"/>
    <w:rsid w:val="002021D2"/>
    <w:rsid w:val="0020302B"/>
    <w:rsid w:val="002043AA"/>
    <w:rsid w:val="0020465F"/>
    <w:rsid w:val="0020579E"/>
    <w:rsid w:val="002148BF"/>
    <w:rsid w:val="00214C5C"/>
    <w:rsid w:val="002157EE"/>
    <w:rsid w:val="00217D47"/>
    <w:rsid w:val="00221D91"/>
    <w:rsid w:val="00231F90"/>
    <w:rsid w:val="0023262D"/>
    <w:rsid w:val="00232672"/>
    <w:rsid w:val="00233C2C"/>
    <w:rsid w:val="00235398"/>
    <w:rsid w:val="00237B69"/>
    <w:rsid w:val="00245996"/>
    <w:rsid w:val="00250FC6"/>
    <w:rsid w:val="00252C3D"/>
    <w:rsid w:val="00262420"/>
    <w:rsid w:val="00262CA6"/>
    <w:rsid w:val="00263BDA"/>
    <w:rsid w:val="00266E4C"/>
    <w:rsid w:val="00267C25"/>
    <w:rsid w:val="002752D3"/>
    <w:rsid w:val="0027668D"/>
    <w:rsid w:val="00277106"/>
    <w:rsid w:val="00280B21"/>
    <w:rsid w:val="0028407E"/>
    <w:rsid w:val="00284F3E"/>
    <w:rsid w:val="00286D6C"/>
    <w:rsid w:val="00287D5B"/>
    <w:rsid w:val="00297643"/>
    <w:rsid w:val="002A290C"/>
    <w:rsid w:val="002A433B"/>
    <w:rsid w:val="002B2579"/>
    <w:rsid w:val="002B48AA"/>
    <w:rsid w:val="002B6BE9"/>
    <w:rsid w:val="002C0C5A"/>
    <w:rsid w:val="002C0FDC"/>
    <w:rsid w:val="002C1A9E"/>
    <w:rsid w:val="002D0FCB"/>
    <w:rsid w:val="002E1616"/>
    <w:rsid w:val="002E38D0"/>
    <w:rsid w:val="002F0BF1"/>
    <w:rsid w:val="002F2667"/>
    <w:rsid w:val="002F4109"/>
    <w:rsid w:val="00305C08"/>
    <w:rsid w:val="00306A6D"/>
    <w:rsid w:val="00310ACA"/>
    <w:rsid w:val="003110CA"/>
    <w:rsid w:val="00311440"/>
    <w:rsid w:val="00311634"/>
    <w:rsid w:val="00311B0C"/>
    <w:rsid w:val="00312388"/>
    <w:rsid w:val="00313C66"/>
    <w:rsid w:val="00314757"/>
    <w:rsid w:val="003179CA"/>
    <w:rsid w:val="00321765"/>
    <w:rsid w:val="003226DC"/>
    <w:rsid w:val="00323A29"/>
    <w:rsid w:val="00325647"/>
    <w:rsid w:val="00325F91"/>
    <w:rsid w:val="0032677F"/>
    <w:rsid w:val="00327A68"/>
    <w:rsid w:val="003333E2"/>
    <w:rsid w:val="00336DC6"/>
    <w:rsid w:val="00340D61"/>
    <w:rsid w:val="00343F75"/>
    <w:rsid w:val="00344C04"/>
    <w:rsid w:val="0034525E"/>
    <w:rsid w:val="0035685B"/>
    <w:rsid w:val="00357A32"/>
    <w:rsid w:val="00362360"/>
    <w:rsid w:val="003632F9"/>
    <w:rsid w:val="00364DB0"/>
    <w:rsid w:val="00367F8B"/>
    <w:rsid w:val="00371AE4"/>
    <w:rsid w:val="00374189"/>
    <w:rsid w:val="003773CB"/>
    <w:rsid w:val="003915FB"/>
    <w:rsid w:val="00394A17"/>
    <w:rsid w:val="00394C2E"/>
    <w:rsid w:val="0039704C"/>
    <w:rsid w:val="003A120F"/>
    <w:rsid w:val="003A12A5"/>
    <w:rsid w:val="003A1ACD"/>
    <w:rsid w:val="003A1DC4"/>
    <w:rsid w:val="003A2E13"/>
    <w:rsid w:val="003A6F62"/>
    <w:rsid w:val="003B3107"/>
    <w:rsid w:val="003B3E89"/>
    <w:rsid w:val="003C1B00"/>
    <w:rsid w:val="003C7CE4"/>
    <w:rsid w:val="003E2381"/>
    <w:rsid w:val="003E4D22"/>
    <w:rsid w:val="003E6595"/>
    <w:rsid w:val="003F0BD1"/>
    <w:rsid w:val="003F2962"/>
    <w:rsid w:val="004017C9"/>
    <w:rsid w:val="00406379"/>
    <w:rsid w:val="004076E4"/>
    <w:rsid w:val="0040777D"/>
    <w:rsid w:val="0041098D"/>
    <w:rsid w:val="00415180"/>
    <w:rsid w:val="00415612"/>
    <w:rsid w:val="0041639A"/>
    <w:rsid w:val="0041641A"/>
    <w:rsid w:val="00417F7B"/>
    <w:rsid w:val="00427176"/>
    <w:rsid w:val="00431510"/>
    <w:rsid w:val="00432C2F"/>
    <w:rsid w:val="00433CCB"/>
    <w:rsid w:val="0043402A"/>
    <w:rsid w:val="0043404F"/>
    <w:rsid w:val="00435A81"/>
    <w:rsid w:val="00435E03"/>
    <w:rsid w:val="0043607F"/>
    <w:rsid w:val="00442AB6"/>
    <w:rsid w:val="0045005F"/>
    <w:rsid w:val="004503D5"/>
    <w:rsid w:val="00451746"/>
    <w:rsid w:val="00462584"/>
    <w:rsid w:val="00463389"/>
    <w:rsid w:val="004669DF"/>
    <w:rsid w:val="00473A38"/>
    <w:rsid w:val="00474DDD"/>
    <w:rsid w:val="00475405"/>
    <w:rsid w:val="004779C6"/>
    <w:rsid w:val="004851BF"/>
    <w:rsid w:val="0049243D"/>
    <w:rsid w:val="004970A8"/>
    <w:rsid w:val="00497DA9"/>
    <w:rsid w:val="004A4C14"/>
    <w:rsid w:val="004B2D24"/>
    <w:rsid w:val="004B4AB7"/>
    <w:rsid w:val="004B705F"/>
    <w:rsid w:val="004C513A"/>
    <w:rsid w:val="004C675C"/>
    <w:rsid w:val="004C7731"/>
    <w:rsid w:val="004D23B2"/>
    <w:rsid w:val="004D4ABC"/>
    <w:rsid w:val="004D5065"/>
    <w:rsid w:val="004D516C"/>
    <w:rsid w:val="004D5BD4"/>
    <w:rsid w:val="004D7320"/>
    <w:rsid w:val="004E077E"/>
    <w:rsid w:val="004E09BD"/>
    <w:rsid w:val="004E0EAA"/>
    <w:rsid w:val="004E48C3"/>
    <w:rsid w:val="004E5E3F"/>
    <w:rsid w:val="004E6598"/>
    <w:rsid w:val="004E6966"/>
    <w:rsid w:val="004E753C"/>
    <w:rsid w:val="004F278A"/>
    <w:rsid w:val="004F27C5"/>
    <w:rsid w:val="00502229"/>
    <w:rsid w:val="0050254B"/>
    <w:rsid w:val="00502717"/>
    <w:rsid w:val="00507AB8"/>
    <w:rsid w:val="0051081E"/>
    <w:rsid w:val="00512C9B"/>
    <w:rsid w:val="00513013"/>
    <w:rsid w:val="005222C5"/>
    <w:rsid w:val="005255EA"/>
    <w:rsid w:val="00526791"/>
    <w:rsid w:val="005323AE"/>
    <w:rsid w:val="00534C07"/>
    <w:rsid w:val="00540A9C"/>
    <w:rsid w:val="00544481"/>
    <w:rsid w:val="005478DA"/>
    <w:rsid w:val="005569D0"/>
    <w:rsid w:val="00557503"/>
    <w:rsid w:val="0056156A"/>
    <w:rsid w:val="0056254E"/>
    <w:rsid w:val="005653C6"/>
    <w:rsid w:val="0056578A"/>
    <w:rsid w:val="00572D88"/>
    <w:rsid w:val="005736F4"/>
    <w:rsid w:val="0057776D"/>
    <w:rsid w:val="0058000A"/>
    <w:rsid w:val="00582207"/>
    <w:rsid w:val="005860C8"/>
    <w:rsid w:val="005865D5"/>
    <w:rsid w:val="005902C4"/>
    <w:rsid w:val="00592406"/>
    <w:rsid w:val="005A31C6"/>
    <w:rsid w:val="005A43AA"/>
    <w:rsid w:val="005B0DA4"/>
    <w:rsid w:val="005B4A57"/>
    <w:rsid w:val="005B4BA6"/>
    <w:rsid w:val="005B753E"/>
    <w:rsid w:val="005C1467"/>
    <w:rsid w:val="005C6D35"/>
    <w:rsid w:val="005D169F"/>
    <w:rsid w:val="005D1765"/>
    <w:rsid w:val="005D54BE"/>
    <w:rsid w:val="005E0A2B"/>
    <w:rsid w:val="005E143A"/>
    <w:rsid w:val="005E3D5D"/>
    <w:rsid w:val="005E531C"/>
    <w:rsid w:val="005E61B7"/>
    <w:rsid w:val="005E6330"/>
    <w:rsid w:val="005F2391"/>
    <w:rsid w:val="005F42F7"/>
    <w:rsid w:val="006049D0"/>
    <w:rsid w:val="0061030C"/>
    <w:rsid w:val="006218FB"/>
    <w:rsid w:val="00623E9B"/>
    <w:rsid w:val="0062401B"/>
    <w:rsid w:val="00624D6B"/>
    <w:rsid w:val="00636A62"/>
    <w:rsid w:val="006406C4"/>
    <w:rsid w:val="00642C31"/>
    <w:rsid w:val="00642ED4"/>
    <w:rsid w:val="006473F8"/>
    <w:rsid w:val="006557BC"/>
    <w:rsid w:val="00661318"/>
    <w:rsid w:val="00662F4D"/>
    <w:rsid w:val="006633C8"/>
    <w:rsid w:val="0066516D"/>
    <w:rsid w:val="00670AB4"/>
    <w:rsid w:val="00671340"/>
    <w:rsid w:val="0067689F"/>
    <w:rsid w:val="00692EB0"/>
    <w:rsid w:val="00695181"/>
    <w:rsid w:val="00695BCA"/>
    <w:rsid w:val="006A2D51"/>
    <w:rsid w:val="006A478B"/>
    <w:rsid w:val="006B5D25"/>
    <w:rsid w:val="006C2F78"/>
    <w:rsid w:val="006C33C7"/>
    <w:rsid w:val="006C39F5"/>
    <w:rsid w:val="006C5CD6"/>
    <w:rsid w:val="006D61E7"/>
    <w:rsid w:val="006E031A"/>
    <w:rsid w:val="006E10F7"/>
    <w:rsid w:val="006E5452"/>
    <w:rsid w:val="006E5523"/>
    <w:rsid w:val="006E6DB1"/>
    <w:rsid w:val="006F697A"/>
    <w:rsid w:val="006F6F32"/>
    <w:rsid w:val="0070099E"/>
    <w:rsid w:val="007032AA"/>
    <w:rsid w:val="00705BF7"/>
    <w:rsid w:val="00710604"/>
    <w:rsid w:val="0071071F"/>
    <w:rsid w:val="0071387C"/>
    <w:rsid w:val="007209C8"/>
    <w:rsid w:val="007211AA"/>
    <w:rsid w:val="0072316E"/>
    <w:rsid w:val="00724040"/>
    <w:rsid w:val="007250AE"/>
    <w:rsid w:val="007269C5"/>
    <w:rsid w:val="00727A6A"/>
    <w:rsid w:val="00734605"/>
    <w:rsid w:val="00734956"/>
    <w:rsid w:val="00742118"/>
    <w:rsid w:val="0074621C"/>
    <w:rsid w:val="00754B8D"/>
    <w:rsid w:val="00757B85"/>
    <w:rsid w:val="00764E00"/>
    <w:rsid w:val="0077129F"/>
    <w:rsid w:val="007720E8"/>
    <w:rsid w:val="00772AC9"/>
    <w:rsid w:val="00774545"/>
    <w:rsid w:val="0078059E"/>
    <w:rsid w:val="00781A47"/>
    <w:rsid w:val="007913C9"/>
    <w:rsid w:val="0079462B"/>
    <w:rsid w:val="007953BF"/>
    <w:rsid w:val="007A1C0C"/>
    <w:rsid w:val="007B0E24"/>
    <w:rsid w:val="007B3013"/>
    <w:rsid w:val="007B5AA6"/>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E4992"/>
    <w:rsid w:val="007F04BE"/>
    <w:rsid w:val="007F0B73"/>
    <w:rsid w:val="007F1AE6"/>
    <w:rsid w:val="007F4217"/>
    <w:rsid w:val="007F508A"/>
    <w:rsid w:val="007F7F27"/>
    <w:rsid w:val="00801016"/>
    <w:rsid w:val="008037DE"/>
    <w:rsid w:val="00804679"/>
    <w:rsid w:val="00813559"/>
    <w:rsid w:val="00813A03"/>
    <w:rsid w:val="0081748F"/>
    <w:rsid w:val="00825003"/>
    <w:rsid w:val="0082731F"/>
    <w:rsid w:val="00833292"/>
    <w:rsid w:val="0083552D"/>
    <w:rsid w:val="00836EE6"/>
    <w:rsid w:val="008374DF"/>
    <w:rsid w:val="00843C0D"/>
    <w:rsid w:val="00845E6E"/>
    <w:rsid w:val="00851D35"/>
    <w:rsid w:val="00856B50"/>
    <w:rsid w:val="008572DA"/>
    <w:rsid w:val="008602E6"/>
    <w:rsid w:val="00860FF7"/>
    <w:rsid w:val="00861D52"/>
    <w:rsid w:val="008627EC"/>
    <w:rsid w:val="008630D6"/>
    <w:rsid w:val="00874110"/>
    <w:rsid w:val="008769BE"/>
    <w:rsid w:val="0088072F"/>
    <w:rsid w:val="00880D51"/>
    <w:rsid w:val="0088241C"/>
    <w:rsid w:val="00883100"/>
    <w:rsid w:val="008872E6"/>
    <w:rsid w:val="00893BA2"/>
    <w:rsid w:val="00894933"/>
    <w:rsid w:val="008A0301"/>
    <w:rsid w:val="008B1AF9"/>
    <w:rsid w:val="008B3E0F"/>
    <w:rsid w:val="008B58D8"/>
    <w:rsid w:val="008B695F"/>
    <w:rsid w:val="008B698D"/>
    <w:rsid w:val="008C0A87"/>
    <w:rsid w:val="008C13EE"/>
    <w:rsid w:val="008D17B5"/>
    <w:rsid w:val="008D548E"/>
    <w:rsid w:val="008D592B"/>
    <w:rsid w:val="008E4DDD"/>
    <w:rsid w:val="008E54A0"/>
    <w:rsid w:val="008F083A"/>
    <w:rsid w:val="008F1241"/>
    <w:rsid w:val="008F4E54"/>
    <w:rsid w:val="008F6C49"/>
    <w:rsid w:val="008F76E9"/>
    <w:rsid w:val="00900C6D"/>
    <w:rsid w:val="00907FEA"/>
    <w:rsid w:val="00915F11"/>
    <w:rsid w:val="00916BE4"/>
    <w:rsid w:val="00917BF3"/>
    <w:rsid w:val="00920772"/>
    <w:rsid w:val="00922F7F"/>
    <w:rsid w:val="00924BA9"/>
    <w:rsid w:val="00926292"/>
    <w:rsid w:val="009302C1"/>
    <w:rsid w:val="0093321E"/>
    <w:rsid w:val="00934D52"/>
    <w:rsid w:val="00936600"/>
    <w:rsid w:val="00941BB2"/>
    <w:rsid w:val="00944532"/>
    <w:rsid w:val="009450B3"/>
    <w:rsid w:val="009549E5"/>
    <w:rsid w:val="00965EEA"/>
    <w:rsid w:val="00970B27"/>
    <w:rsid w:val="009765D5"/>
    <w:rsid w:val="00976B4B"/>
    <w:rsid w:val="0098036D"/>
    <w:rsid w:val="00981B5A"/>
    <w:rsid w:val="009841A6"/>
    <w:rsid w:val="00985062"/>
    <w:rsid w:val="0098589F"/>
    <w:rsid w:val="00990461"/>
    <w:rsid w:val="009912D6"/>
    <w:rsid w:val="0099278F"/>
    <w:rsid w:val="00994864"/>
    <w:rsid w:val="009951FF"/>
    <w:rsid w:val="009952B4"/>
    <w:rsid w:val="009A2B84"/>
    <w:rsid w:val="009A5378"/>
    <w:rsid w:val="009B032C"/>
    <w:rsid w:val="009B2E0E"/>
    <w:rsid w:val="009B36C4"/>
    <w:rsid w:val="009B3787"/>
    <w:rsid w:val="009B40B5"/>
    <w:rsid w:val="009B6D47"/>
    <w:rsid w:val="009C2A7F"/>
    <w:rsid w:val="009C4A79"/>
    <w:rsid w:val="009C7D4D"/>
    <w:rsid w:val="009D460F"/>
    <w:rsid w:val="009D555E"/>
    <w:rsid w:val="009E04A4"/>
    <w:rsid w:val="009E7EBF"/>
    <w:rsid w:val="009F25D5"/>
    <w:rsid w:val="009F3005"/>
    <w:rsid w:val="009F4F5A"/>
    <w:rsid w:val="00A02465"/>
    <w:rsid w:val="00A02689"/>
    <w:rsid w:val="00A0351D"/>
    <w:rsid w:val="00A04199"/>
    <w:rsid w:val="00A0483B"/>
    <w:rsid w:val="00A06A97"/>
    <w:rsid w:val="00A10B88"/>
    <w:rsid w:val="00A1692B"/>
    <w:rsid w:val="00A16B2E"/>
    <w:rsid w:val="00A1701D"/>
    <w:rsid w:val="00A201FA"/>
    <w:rsid w:val="00A23C9C"/>
    <w:rsid w:val="00A23CBF"/>
    <w:rsid w:val="00A245D6"/>
    <w:rsid w:val="00A25224"/>
    <w:rsid w:val="00A306B7"/>
    <w:rsid w:val="00A3129D"/>
    <w:rsid w:val="00A469AB"/>
    <w:rsid w:val="00A46AFE"/>
    <w:rsid w:val="00A50A01"/>
    <w:rsid w:val="00A51063"/>
    <w:rsid w:val="00A547B5"/>
    <w:rsid w:val="00A55736"/>
    <w:rsid w:val="00A56D1D"/>
    <w:rsid w:val="00A57CB2"/>
    <w:rsid w:val="00A6039E"/>
    <w:rsid w:val="00A60EF5"/>
    <w:rsid w:val="00A618E9"/>
    <w:rsid w:val="00A62BF8"/>
    <w:rsid w:val="00A634B3"/>
    <w:rsid w:val="00A63F53"/>
    <w:rsid w:val="00A72FF2"/>
    <w:rsid w:val="00A826CE"/>
    <w:rsid w:val="00A83A41"/>
    <w:rsid w:val="00A85307"/>
    <w:rsid w:val="00A86DA7"/>
    <w:rsid w:val="00A87685"/>
    <w:rsid w:val="00A91551"/>
    <w:rsid w:val="00A91686"/>
    <w:rsid w:val="00AA0A4C"/>
    <w:rsid w:val="00AA1FBB"/>
    <w:rsid w:val="00AA2FC6"/>
    <w:rsid w:val="00AB0CB7"/>
    <w:rsid w:val="00AB17B1"/>
    <w:rsid w:val="00AB18B8"/>
    <w:rsid w:val="00AB2AC2"/>
    <w:rsid w:val="00AB7D71"/>
    <w:rsid w:val="00AC11E8"/>
    <w:rsid w:val="00AC2E8D"/>
    <w:rsid w:val="00AC5582"/>
    <w:rsid w:val="00AC6C3E"/>
    <w:rsid w:val="00AC78E8"/>
    <w:rsid w:val="00AD2739"/>
    <w:rsid w:val="00AD38F6"/>
    <w:rsid w:val="00AD576D"/>
    <w:rsid w:val="00AD5A14"/>
    <w:rsid w:val="00AE0B09"/>
    <w:rsid w:val="00AF064C"/>
    <w:rsid w:val="00AF097E"/>
    <w:rsid w:val="00AF1A27"/>
    <w:rsid w:val="00AF22D2"/>
    <w:rsid w:val="00AF7232"/>
    <w:rsid w:val="00B06A98"/>
    <w:rsid w:val="00B06D4A"/>
    <w:rsid w:val="00B126C8"/>
    <w:rsid w:val="00B13DAB"/>
    <w:rsid w:val="00B15316"/>
    <w:rsid w:val="00B23946"/>
    <w:rsid w:val="00B24C11"/>
    <w:rsid w:val="00B26E1B"/>
    <w:rsid w:val="00B273ED"/>
    <w:rsid w:val="00B32CA1"/>
    <w:rsid w:val="00B33068"/>
    <w:rsid w:val="00B334CE"/>
    <w:rsid w:val="00B33781"/>
    <w:rsid w:val="00B35032"/>
    <w:rsid w:val="00B36678"/>
    <w:rsid w:val="00B37969"/>
    <w:rsid w:val="00B37CE3"/>
    <w:rsid w:val="00B411FB"/>
    <w:rsid w:val="00B43A0B"/>
    <w:rsid w:val="00B4493D"/>
    <w:rsid w:val="00B477BC"/>
    <w:rsid w:val="00B56FE4"/>
    <w:rsid w:val="00B62A5E"/>
    <w:rsid w:val="00B64229"/>
    <w:rsid w:val="00B65DA6"/>
    <w:rsid w:val="00B66AA9"/>
    <w:rsid w:val="00B70781"/>
    <w:rsid w:val="00B7261F"/>
    <w:rsid w:val="00B73968"/>
    <w:rsid w:val="00B82FB5"/>
    <w:rsid w:val="00B845E3"/>
    <w:rsid w:val="00B903F5"/>
    <w:rsid w:val="00B906DD"/>
    <w:rsid w:val="00B911FB"/>
    <w:rsid w:val="00BA09CD"/>
    <w:rsid w:val="00BA4AAD"/>
    <w:rsid w:val="00BA573C"/>
    <w:rsid w:val="00BA6858"/>
    <w:rsid w:val="00BA7798"/>
    <w:rsid w:val="00BB026D"/>
    <w:rsid w:val="00BB2189"/>
    <w:rsid w:val="00BB31B6"/>
    <w:rsid w:val="00BB4DDA"/>
    <w:rsid w:val="00BB5B65"/>
    <w:rsid w:val="00BB7D76"/>
    <w:rsid w:val="00BC22F3"/>
    <w:rsid w:val="00BC2F13"/>
    <w:rsid w:val="00BC5687"/>
    <w:rsid w:val="00BC6754"/>
    <w:rsid w:val="00BD3DB0"/>
    <w:rsid w:val="00BD6DDA"/>
    <w:rsid w:val="00BE62A5"/>
    <w:rsid w:val="00BE7C07"/>
    <w:rsid w:val="00BF2EBF"/>
    <w:rsid w:val="00BF6189"/>
    <w:rsid w:val="00C02255"/>
    <w:rsid w:val="00C02600"/>
    <w:rsid w:val="00C06B6F"/>
    <w:rsid w:val="00C1246A"/>
    <w:rsid w:val="00C21148"/>
    <w:rsid w:val="00C232AC"/>
    <w:rsid w:val="00C367FC"/>
    <w:rsid w:val="00C36F65"/>
    <w:rsid w:val="00C3718C"/>
    <w:rsid w:val="00C4046A"/>
    <w:rsid w:val="00C4183B"/>
    <w:rsid w:val="00C43A0E"/>
    <w:rsid w:val="00C50B96"/>
    <w:rsid w:val="00C521B1"/>
    <w:rsid w:val="00C53500"/>
    <w:rsid w:val="00C552DE"/>
    <w:rsid w:val="00C552E3"/>
    <w:rsid w:val="00C6175F"/>
    <w:rsid w:val="00C658F8"/>
    <w:rsid w:val="00C65A81"/>
    <w:rsid w:val="00C66C75"/>
    <w:rsid w:val="00C7012D"/>
    <w:rsid w:val="00C7072C"/>
    <w:rsid w:val="00C76686"/>
    <w:rsid w:val="00C77B3E"/>
    <w:rsid w:val="00C80593"/>
    <w:rsid w:val="00C8240A"/>
    <w:rsid w:val="00CA04EA"/>
    <w:rsid w:val="00CA102D"/>
    <w:rsid w:val="00CA35BE"/>
    <w:rsid w:val="00CA606E"/>
    <w:rsid w:val="00CB0B2E"/>
    <w:rsid w:val="00CB4CB1"/>
    <w:rsid w:val="00CD34F3"/>
    <w:rsid w:val="00CD58F7"/>
    <w:rsid w:val="00CD7840"/>
    <w:rsid w:val="00CE1A1D"/>
    <w:rsid w:val="00CE28F7"/>
    <w:rsid w:val="00CE2E1F"/>
    <w:rsid w:val="00CE2F46"/>
    <w:rsid w:val="00CE45E2"/>
    <w:rsid w:val="00CF1E88"/>
    <w:rsid w:val="00CF45BB"/>
    <w:rsid w:val="00D00DD5"/>
    <w:rsid w:val="00D123F0"/>
    <w:rsid w:val="00D14A6E"/>
    <w:rsid w:val="00D1566F"/>
    <w:rsid w:val="00D16279"/>
    <w:rsid w:val="00D16830"/>
    <w:rsid w:val="00D30504"/>
    <w:rsid w:val="00D306DB"/>
    <w:rsid w:val="00D363AF"/>
    <w:rsid w:val="00D41429"/>
    <w:rsid w:val="00D441ED"/>
    <w:rsid w:val="00D45B5A"/>
    <w:rsid w:val="00D479E2"/>
    <w:rsid w:val="00D502B8"/>
    <w:rsid w:val="00D51B7C"/>
    <w:rsid w:val="00D60AD8"/>
    <w:rsid w:val="00D664C4"/>
    <w:rsid w:val="00D857F8"/>
    <w:rsid w:val="00D87871"/>
    <w:rsid w:val="00D924BF"/>
    <w:rsid w:val="00D94CE2"/>
    <w:rsid w:val="00D97E2C"/>
    <w:rsid w:val="00DA06BD"/>
    <w:rsid w:val="00DA46E9"/>
    <w:rsid w:val="00DA5FB1"/>
    <w:rsid w:val="00DA6A29"/>
    <w:rsid w:val="00DA6AE5"/>
    <w:rsid w:val="00DB69DA"/>
    <w:rsid w:val="00DB6F0F"/>
    <w:rsid w:val="00DB77E2"/>
    <w:rsid w:val="00DB7B88"/>
    <w:rsid w:val="00DC1716"/>
    <w:rsid w:val="00DC237B"/>
    <w:rsid w:val="00DC37CA"/>
    <w:rsid w:val="00DC37FA"/>
    <w:rsid w:val="00DD1185"/>
    <w:rsid w:val="00DD29A7"/>
    <w:rsid w:val="00DD3B0A"/>
    <w:rsid w:val="00DD528A"/>
    <w:rsid w:val="00DD52A3"/>
    <w:rsid w:val="00DD609C"/>
    <w:rsid w:val="00DD7E43"/>
    <w:rsid w:val="00DE63CF"/>
    <w:rsid w:val="00DF0F9D"/>
    <w:rsid w:val="00DF7F62"/>
    <w:rsid w:val="00E00D80"/>
    <w:rsid w:val="00E029B1"/>
    <w:rsid w:val="00E03B1D"/>
    <w:rsid w:val="00E101E9"/>
    <w:rsid w:val="00E13098"/>
    <w:rsid w:val="00E1651D"/>
    <w:rsid w:val="00E20131"/>
    <w:rsid w:val="00E20A39"/>
    <w:rsid w:val="00E22C85"/>
    <w:rsid w:val="00E23A9C"/>
    <w:rsid w:val="00E32600"/>
    <w:rsid w:val="00E340EB"/>
    <w:rsid w:val="00E376C3"/>
    <w:rsid w:val="00E40008"/>
    <w:rsid w:val="00E42B9C"/>
    <w:rsid w:val="00E44C3A"/>
    <w:rsid w:val="00E45F66"/>
    <w:rsid w:val="00E47FED"/>
    <w:rsid w:val="00E518F6"/>
    <w:rsid w:val="00E53B69"/>
    <w:rsid w:val="00E553E2"/>
    <w:rsid w:val="00E558AD"/>
    <w:rsid w:val="00E63971"/>
    <w:rsid w:val="00E64745"/>
    <w:rsid w:val="00E64D32"/>
    <w:rsid w:val="00E73AB6"/>
    <w:rsid w:val="00E8124D"/>
    <w:rsid w:val="00E84852"/>
    <w:rsid w:val="00E872C1"/>
    <w:rsid w:val="00E9636F"/>
    <w:rsid w:val="00EA0C6B"/>
    <w:rsid w:val="00EA4456"/>
    <w:rsid w:val="00EA7EF6"/>
    <w:rsid w:val="00EB19C7"/>
    <w:rsid w:val="00EB2457"/>
    <w:rsid w:val="00EB5703"/>
    <w:rsid w:val="00EC225E"/>
    <w:rsid w:val="00EC47BC"/>
    <w:rsid w:val="00EC70A5"/>
    <w:rsid w:val="00EE5326"/>
    <w:rsid w:val="00EE5F02"/>
    <w:rsid w:val="00EE6427"/>
    <w:rsid w:val="00EE6430"/>
    <w:rsid w:val="00EF115D"/>
    <w:rsid w:val="00EF17F7"/>
    <w:rsid w:val="00EF2025"/>
    <w:rsid w:val="00EF5429"/>
    <w:rsid w:val="00EF586F"/>
    <w:rsid w:val="00EF7E15"/>
    <w:rsid w:val="00F019A4"/>
    <w:rsid w:val="00F026E5"/>
    <w:rsid w:val="00F03A5E"/>
    <w:rsid w:val="00F046FB"/>
    <w:rsid w:val="00F0714E"/>
    <w:rsid w:val="00F143A5"/>
    <w:rsid w:val="00F172EF"/>
    <w:rsid w:val="00F24884"/>
    <w:rsid w:val="00F27907"/>
    <w:rsid w:val="00F31658"/>
    <w:rsid w:val="00F371BB"/>
    <w:rsid w:val="00F372BA"/>
    <w:rsid w:val="00F37F8E"/>
    <w:rsid w:val="00F40439"/>
    <w:rsid w:val="00F52141"/>
    <w:rsid w:val="00F5561B"/>
    <w:rsid w:val="00F56786"/>
    <w:rsid w:val="00F61393"/>
    <w:rsid w:val="00F6397A"/>
    <w:rsid w:val="00F64CD2"/>
    <w:rsid w:val="00F70B66"/>
    <w:rsid w:val="00F71157"/>
    <w:rsid w:val="00F71B46"/>
    <w:rsid w:val="00F73C0A"/>
    <w:rsid w:val="00F74E74"/>
    <w:rsid w:val="00F75035"/>
    <w:rsid w:val="00F85227"/>
    <w:rsid w:val="00F85AEF"/>
    <w:rsid w:val="00F85F39"/>
    <w:rsid w:val="00F864BA"/>
    <w:rsid w:val="00F86CBA"/>
    <w:rsid w:val="00F90C73"/>
    <w:rsid w:val="00F91400"/>
    <w:rsid w:val="00F92E0A"/>
    <w:rsid w:val="00FA118E"/>
    <w:rsid w:val="00FA2C73"/>
    <w:rsid w:val="00FA4A0F"/>
    <w:rsid w:val="00FA533F"/>
    <w:rsid w:val="00FA6A93"/>
    <w:rsid w:val="00FB1736"/>
    <w:rsid w:val="00FB46CE"/>
    <w:rsid w:val="00FB50CC"/>
    <w:rsid w:val="00FB5588"/>
    <w:rsid w:val="00FB5D7E"/>
    <w:rsid w:val="00FC026D"/>
    <w:rsid w:val="00FC29A1"/>
    <w:rsid w:val="00FC329D"/>
    <w:rsid w:val="00FC3A4D"/>
    <w:rsid w:val="00FC4ADE"/>
    <w:rsid w:val="00FC59D9"/>
    <w:rsid w:val="00FC6911"/>
    <w:rsid w:val="00FD2D77"/>
    <w:rsid w:val="00FD57F2"/>
    <w:rsid w:val="00FD6A14"/>
    <w:rsid w:val="00FD7BF3"/>
    <w:rsid w:val="00FE09CC"/>
    <w:rsid w:val="00FE283B"/>
    <w:rsid w:val="00FE2EB3"/>
    <w:rsid w:val="00FE3900"/>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376A2E73-4536-427F-9DDD-ADF9D2A54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EE6427"/>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5457632">
      <w:bodyDiv w:val="1"/>
      <w:marLeft w:val="0"/>
      <w:marRight w:val="0"/>
      <w:marTop w:val="0"/>
      <w:marBottom w:val="0"/>
      <w:divBdr>
        <w:top w:val="none" w:sz="0" w:space="0" w:color="auto"/>
        <w:left w:val="none" w:sz="0" w:space="0" w:color="auto"/>
        <w:bottom w:val="none" w:sz="0" w:space="0" w:color="auto"/>
        <w:right w:val="none" w:sz="0" w:space="0" w:color="auto"/>
      </w:divBdr>
    </w:div>
    <w:div w:id="172647867">
      <w:bodyDiv w:val="1"/>
      <w:marLeft w:val="0"/>
      <w:marRight w:val="0"/>
      <w:marTop w:val="0"/>
      <w:marBottom w:val="0"/>
      <w:divBdr>
        <w:top w:val="none" w:sz="0" w:space="0" w:color="auto"/>
        <w:left w:val="none" w:sz="0" w:space="0" w:color="auto"/>
        <w:bottom w:val="none" w:sz="0" w:space="0" w:color="auto"/>
        <w:right w:val="none" w:sz="0" w:space="0" w:color="auto"/>
      </w:divBdr>
    </w:div>
    <w:div w:id="449861087">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22012808">
      <w:bodyDiv w:val="1"/>
      <w:marLeft w:val="0"/>
      <w:marRight w:val="0"/>
      <w:marTop w:val="0"/>
      <w:marBottom w:val="0"/>
      <w:divBdr>
        <w:top w:val="none" w:sz="0" w:space="0" w:color="auto"/>
        <w:left w:val="none" w:sz="0" w:space="0" w:color="auto"/>
        <w:bottom w:val="none" w:sz="0" w:space="0" w:color="auto"/>
        <w:right w:val="none" w:sz="0" w:space="0" w:color="auto"/>
      </w:divBdr>
    </w:div>
    <w:div w:id="55466230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44215306">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45049547">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6532787">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616057429">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75439025">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09479790">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3A3BA-E7AC-4BC8-A13E-3ABEEE6CD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54364</Words>
  <Characters>299004</Characters>
  <Application>Microsoft Office Word</Application>
  <DocSecurity>0</DocSecurity>
  <Lines>2491</Lines>
  <Paragraphs>705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352663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2</cp:revision>
  <cp:lastPrinted>2019-12-04T15:50:00Z</cp:lastPrinted>
  <dcterms:created xsi:type="dcterms:W3CDTF">2021-08-18T23:15:00Z</dcterms:created>
  <dcterms:modified xsi:type="dcterms:W3CDTF">2021-08-18T23:15:00Z</dcterms:modified>
</cp:coreProperties>
</file>