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C49C5">
        <w:rPr>
          <w:rFonts w:ascii="Meiryo" w:eastAsia="Meiryo" w:hAnsi="Meiryo" w:cs="Meiryo"/>
          <w:color w:val="33CCCC"/>
          <w:sz w:val="28"/>
          <w:szCs w:val="28"/>
          <w:lang w:val="es-ES" w:eastAsia="en-US"/>
        </w:rPr>
        <w:t>N55-2019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E319F">
        <w:rPr>
          <w:rFonts w:ascii="Arial Black" w:hAnsi="Arial Black"/>
          <w:b/>
          <w:color w:val="33CCCC"/>
          <w:sz w:val="36"/>
          <w:szCs w:val="28"/>
        </w:rPr>
        <w:t>MEDICAMENTO PARA EL HOSPITAL METROPOLITANO “DR. BERNARDO SEPÚLVEDA”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w:t>
      </w:r>
      <w:r w:rsidR="002C49C5">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C49C5">
        <w:rPr>
          <w:rFonts w:asciiTheme="minorHAnsi" w:hAnsiTheme="minorHAnsi" w:cs="Arial"/>
        </w:rPr>
        <w:t>N55-2019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9E319F">
        <w:rPr>
          <w:rFonts w:asciiTheme="minorHAnsi" w:hAnsiTheme="minorHAnsi"/>
          <w:b/>
        </w:rPr>
        <w:t>MEDICAMENTO PARA EL HOSPITAL METROPOLITANO “DR. BERNARDO SEPÚLVEDA”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 xml:space="preserve">del Hospital </w:t>
      </w:r>
      <w:r w:rsidR="00E96781">
        <w:rPr>
          <w:rFonts w:asciiTheme="minorHAnsi" w:hAnsiTheme="minorHAnsi"/>
        </w:rPr>
        <w:t>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2C49C5">
        <w:rPr>
          <w:rFonts w:asciiTheme="minorHAnsi" w:hAnsiTheme="minorHAnsi"/>
        </w:rPr>
        <w:t xml:space="preserve">el Artículo 64 de </w:t>
      </w:r>
      <w:r w:rsidR="003C488C" w:rsidRPr="000F54D5">
        <w:rPr>
          <w:rFonts w:asciiTheme="minorHAnsi" w:hAnsiTheme="minorHAnsi" w:cs="Arial"/>
        </w:rPr>
        <w:t>la Ley de Egresos para el año del 201</w:t>
      </w:r>
      <w:r w:rsidR="002C49C5">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C49C5">
        <w:rPr>
          <w:rFonts w:asciiTheme="minorHAnsi" w:hAnsiTheme="minorHAnsi" w:cs="Arial"/>
        </w:rPr>
        <w:t>N55-2019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E319F">
        <w:rPr>
          <w:rFonts w:asciiTheme="minorHAnsi" w:hAnsiTheme="minorHAnsi" w:cs="Arial"/>
        </w:rPr>
        <w:t>MEDICAMENTO PARA EL HOSPITAL METROPOLITANO “DR. BERNARDO SEPÚLVEDA”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2C49C5" w:rsidRDefault="002C49C5"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C49C5">
        <w:rPr>
          <w:rFonts w:asciiTheme="minorHAnsi" w:hAnsiTheme="minorHAnsi" w:cs="Arial"/>
        </w:rPr>
        <w:t>N55-2019</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2C49C5">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que se presenten deberán ser en idioma español. En caso de que los últimos sean en idioma diferente, deberán presentarse con traducción simple al español.</w:t>
      </w:r>
    </w:p>
    <w:p w:rsidR="00B64229" w:rsidRPr="00F4072C" w:rsidRDefault="001A0EBB" w:rsidP="003C7CE4">
      <w:pPr>
        <w:pStyle w:val="Prrafodelista"/>
        <w:numPr>
          <w:ilvl w:val="0"/>
          <w:numId w:val="9"/>
        </w:numPr>
        <w:tabs>
          <w:tab w:val="left" w:pos="284"/>
        </w:tabs>
        <w:ind w:right="51"/>
        <w:jc w:val="both"/>
        <w:rPr>
          <w:rFonts w:asciiTheme="minorHAnsi" w:hAnsiTheme="minorHAnsi" w:cs="Arial"/>
        </w:rPr>
      </w:pPr>
      <w:r w:rsidRPr="00F4072C">
        <w:rPr>
          <w:rFonts w:asciiTheme="minorHAnsi" w:hAnsiTheme="minorHAnsi" w:cs="Arial"/>
        </w:rPr>
        <w:t xml:space="preserve">La adquisición del medicamento </w:t>
      </w:r>
      <w:r w:rsidR="00B64229" w:rsidRPr="00F4072C">
        <w:rPr>
          <w:rFonts w:asciiTheme="minorHAnsi" w:hAnsiTheme="minorHAnsi" w:cs="Arial"/>
        </w:rPr>
        <w:t>requerido</w:t>
      </w:r>
      <w:r w:rsidR="00F63839" w:rsidRPr="00F4072C">
        <w:rPr>
          <w:rFonts w:asciiTheme="minorHAnsi" w:hAnsiTheme="minorHAnsi" w:cs="Arial"/>
        </w:rPr>
        <w:t>s</w:t>
      </w:r>
      <w:r w:rsidR="00B64229" w:rsidRPr="00F4072C">
        <w:rPr>
          <w:rFonts w:asciiTheme="minorHAnsi" w:hAnsiTheme="minorHAnsi" w:cs="Arial"/>
        </w:rPr>
        <w:t xml:space="preserve"> por </w:t>
      </w:r>
      <w:r w:rsidR="00B64229" w:rsidRPr="00F4072C">
        <w:rPr>
          <w:rFonts w:asciiTheme="minorHAnsi" w:hAnsiTheme="minorHAnsi" w:cs="Arial"/>
          <w:b/>
          <w:bCs/>
        </w:rPr>
        <w:t>L</w:t>
      </w:r>
      <w:r w:rsidR="00B64229" w:rsidRPr="00F4072C">
        <w:rPr>
          <w:rFonts w:asciiTheme="minorHAnsi" w:hAnsiTheme="minorHAnsi" w:cs="Arial"/>
          <w:b/>
        </w:rPr>
        <w:t>a</w:t>
      </w:r>
      <w:r w:rsidR="00B64229" w:rsidRPr="00F4072C">
        <w:rPr>
          <w:rFonts w:asciiTheme="minorHAnsi" w:hAnsiTheme="minorHAnsi" w:cs="Arial"/>
        </w:rPr>
        <w:t xml:space="preserve"> </w:t>
      </w:r>
      <w:r w:rsidR="00B64229" w:rsidRPr="00F4072C">
        <w:rPr>
          <w:rFonts w:asciiTheme="minorHAnsi" w:hAnsiTheme="minorHAnsi" w:cs="Arial"/>
          <w:b/>
          <w:bCs/>
        </w:rPr>
        <w:t>C</w:t>
      </w:r>
      <w:r w:rsidR="00B64229" w:rsidRPr="00F4072C">
        <w:rPr>
          <w:rFonts w:asciiTheme="minorHAnsi" w:hAnsiTheme="minorHAnsi" w:cs="Arial"/>
          <w:b/>
        </w:rPr>
        <w:t xml:space="preserve">onvocante, </w:t>
      </w:r>
      <w:r w:rsidR="00B64229" w:rsidRPr="00F4072C">
        <w:rPr>
          <w:rFonts w:asciiTheme="minorHAnsi" w:hAnsiTheme="minorHAnsi" w:cs="Arial"/>
        </w:rPr>
        <w:t xml:space="preserve">se realizará con recursos del tipo de presupuesto </w:t>
      </w:r>
      <w:r w:rsidR="00F4072C" w:rsidRPr="00F4072C">
        <w:rPr>
          <w:rFonts w:asciiTheme="minorHAnsi" w:hAnsiTheme="minorHAnsi" w:cs="Arial"/>
        </w:rPr>
        <w:t>202001 Estatal</w:t>
      </w:r>
      <w:r w:rsidR="00B64229" w:rsidRPr="00F4072C">
        <w:rPr>
          <w:rFonts w:asciiTheme="minorHAnsi" w:hAnsiTheme="minorHAnsi" w:cs="Arial"/>
        </w:rPr>
        <w:t xml:space="preserve">,  </w:t>
      </w:r>
      <w:r w:rsidR="002247C9">
        <w:rPr>
          <w:rFonts w:asciiTheme="minorHAnsi" w:hAnsiTheme="minorHAnsi" w:cs="Arial"/>
        </w:rPr>
        <w:t>diversos programas</w:t>
      </w:r>
      <w:r w:rsidR="00B64229" w:rsidRPr="00F4072C">
        <w:rPr>
          <w:rFonts w:asciiTheme="minorHAnsi" w:hAnsiTheme="minorHAnsi" w:cs="Arial"/>
        </w:rPr>
        <w:t>, Partida</w:t>
      </w:r>
      <w:r w:rsidR="00F4072C" w:rsidRPr="00F4072C">
        <w:rPr>
          <w:rFonts w:asciiTheme="minorHAnsi" w:hAnsiTheme="minorHAnsi" w:cs="Arial"/>
        </w:rPr>
        <w:t>s</w:t>
      </w:r>
      <w:r w:rsidR="00B64229" w:rsidRPr="00F4072C">
        <w:rPr>
          <w:rFonts w:asciiTheme="minorHAnsi" w:hAnsiTheme="minorHAnsi" w:cs="Arial"/>
        </w:rPr>
        <w:t xml:space="preserve"> </w:t>
      </w:r>
      <w:r w:rsidR="00A91686" w:rsidRPr="00F4072C">
        <w:rPr>
          <w:rFonts w:asciiTheme="minorHAnsi" w:hAnsiTheme="minorHAnsi" w:cs="Arial"/>
        </w:rPr>
        <w:t>25301</w:t>
      </w:r>
      <w:r w:rsidR="00CF4B92">
        <w:rPr>
          <w:rFonts w:asciiTheme="minorHAnsi" w:hAnsiTheme="minorHAnsi" w:cs="Arial"/>
        </w:rPr>
        <w:t xml:space="preserve"> y 34701, Cuenta Bancaria 1087344452.</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w:t>
      </w:r>
      <w:r w:rsidR="00EF364C">
        <w:rPr>
          <w:rFonts w:asciiTheme="minorHAnsi" w:hAnsiTheme="minorHAnsi" w:cstheme="minorHAnsi"/>
        </w:rPr>
        <w:t xml:space="preserve"> y 3er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w:t>
      </w:r>
      <w:r w:rsidR="00103482">
        <w:rPr>
          <w:rFonts w:asciiTheme="minorHAnsi" w:hAnsiTheme="minorHAnsi" w:cstheme="minorHAnsi"/>
        </w:rPr>
        <w:t xml:space="preserve">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medicamentos requeridos por la Convocante, para atender las necesidades </w:t>
      </w:r>
      <w:r w:rsidR="00F63839" w:rsidRPr="002F5444">
        <w:rPr>
          <w:rFonts w:asciiTheme="minorHAnsi" w:hAnsiTheme="minorHAnsi" w:cstheme="minorHAnsi"/>
        </w:rPr>
        <w:t xml:space="preserve">del Hospital </w:t>
      </w:r>
      <w:r w:rsidR="00E96781">
        <w:rPr>
          <w:rFonts w:asciiTheme="minorHAnsi" w:hAnsiTheme="minorHAnsi" w:cstheme="minorHAnsi"/>
        </w:rPr>
        <w:t>Metropolitano “Dr. Bernardo Sepúlveda”</w:t>
      </w:r>
      <w:r w:rsidRPr="002F5444">
        <w:rPr>
          <w:rFonts w:asciiTheme="minorHAnsi" w:hAnsiTheme="minorHAnsi" w:cstheme="minorHAnsi"/>
        </w:rPr>
        <w:t>.</w:t>
      </w: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477831">
        <w:rPr>
          <w:rFonts w:asciiTheme="minorHAnsi" w:hAnsiTheme="minorHAnsi" w:cstheme="minorHAnsi"/>
        </w:rPr>
        <w:t xml:space="preserve">y </w:t>
      </w:r>
      <w:r w:rsidR="00171F39" w:rsidRPr="002F5444">
        <w:rPr>
          <w:rFonts w:asciiTheme="minorHAnsi" w:hAnsiTheme="minorHAnsi" w:cstheme="minorHAnsi"/>
        </w:rPr>
        <w:t>1</w:t>
      </w:r>
      <w:r w:rsidR="00C90011" w:rsidRPr="002F5444">
        <w:rPr>
          <w:rFonts w:asciiTheme="minorHAnsi" w:hAnsiTheme="minorHAnsi" w:cstheme="minorHAnsi"/>
        </w:rPr>
        <w:t>A</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el Hospital </w:t>
      </w:r>
      <w:r w:rsidR="00E96781">
        <w:rPr>
          <w:rFonts w:asciiTheme="minorHAnsi" w:hAnsiTheme="minorHAnsi" w:cstheme="minorHAnsi"/>
        </w:rPr>
        <w:t xml:space="preserve">Metropolitano “Dr. Bernardo Sepúlveda” </w:t>
      </w:r>
      <w:r w:rsidR="00CF4B92">
        <w:rPr>
          <w:rFonts w:asciiTheme="minorHAnsi" w:hAnsiTheme="minorHAnsi" w:cstheme="minorHAnsi"/>
        </w:rPr>
        <w:t>y avalada por el</w:t>
      </w:r>
      <w:r w:rsidRPr="002F5444">
        <w:rPr>
          <w:rFonts w:asciiTheme="minorHAnsi" w:hAnsiTheme="minorHAnsi" w:cstheme="minorHAnsi"/>
        </w:rPr>
        <w:t xml:space="preserve"> Director de la misma, determinará los montos mínimo y </w:t>
      </w:r>
      <w:r w:rsidRPr="002F5444">
        <w:rPr>
          <w:rFonts w:asciiTheme="minorHAnsi" w:hAnsiTheme="minorHAnsi" w:cstheme="minorHAnsi"/>
        </w:rPr>
        <w:lastRenderedPageBreak/>
        <w:t xml:space="preserve">máximo de surtido. La Convocante se compromete a erogar como mínimo el 60% del monto adjudicado. El 60% del monto comprometido por la Convocante, se ejercerá de acuerdo a los anexos No. </w:t>
      </w:r>
      <w:r w:rsidR="00477831">
        <w:rPr>
          <w:rFonts w:asciiTheme="minorHAnsi" w:hAnsiTheme="minorHAnsi" w:cstheme="minorHAnsi"/>
        </w:rPr>
        <w:t>1 y</w:t>
      </w:r>
      <w:r w:rsidR="00C90011" w:rsidRPr="002F5444">
        <w:rPr>
          <w:rFonts w:asciiTheme="minorHAnsi" w:hAnsiTheme="minorHAnsi" w:cstheme="minorHAnsi"/>
        </w:rPr>
        <w:t xml:space="preserve"> 1A </w:t>
      </w:r>
      <w:r w:rsidR="00CF4B92">
        <w:rPr>
          <w:rFonts w:asciiTheme="minorHAnsi" w:hAnsiTheme="minorHAnsi" w:cstheme="minorHAnsi"/>
        </w:rPr>
        <w:t>y en base a las partidas,</w:t>
      </w:r>
      <w:r w:rsidRPr="002F5444">
        <w:rPr>
          <w:rFonts w:asciiTheme="minorHAnsi" w:hAnsiTheme="minorHAnsi" w:cstheme="minorHAnsi"/>
        </w:rPr>
        <w:t xml:space="preserve">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217232" w:rsidRDefault="00F63839" w:rsidP="009E07A9">
      <w:pPr>
        <w:pStyle w:val="Prrafodelista"/>
        <w:numPr>
          <w:ilvl w:val="2"/>
          <w:numId w:val="23"/>
        </w:numPr>
        <w:ind w:left="1418" w:hanging="567"/>
        <w:jc w:val="both"/>
        <w:rPr>
          <w:rFonts w:asciiTheme="minorHAnsi" w:hAnsiTheme="minorHAnsi"/>
        </w:rPr>
      </w:pPr>
      <w:r w:rsidRPr="00217232">
        <w:rPr>
          <w:rFonts w:asciiTheme="minorHAnsi" w:hAnsiTheme="minorHAnsi"/>
        </w:rPr>
        <w:t>El licitante</w:t>
      </w:r>
      <w:r w:rsidR="00D266A3">
        <w:rPr>
          <w:rFonts w:asciiTheme="minorHAnsi" w:hAnsiTheme="minorHAnsi"/>
        </w:rPr>
        <w:t xml:space="preserve"> que resulte adjudicado</w:t>
      </w:r>
      <w:r w:rsidRPr="00217232">
        <w:rPr>
          <w:rFonts w:asciiTheme="minorHAnsi" w:hAnsiTheme="minorHAnsi"/>
        </w:rPr>
        <w:t xml:space="preserve"> deberá presentar</w:t>
      </w:r>
      <w:r w:rsidR="00D266A3">
        <w:rPr>
          <w:rFonts w:asciiTheme="minorHAnsi" w:hAnsiTheme="minorHAnsi"/>
        </w:rPr>
        <w:t>, previo a la firma del contrato</w:t>
      </w:r>
      <w:r w:rsidRPr="00217232">
        <w:rPr>
          <w:rFonts w:asciiTheme="minorHAnsi" w:hAnsiTheme="minorHAnsi"/>
        </w:rPr>
        <w:t xml:space="preserve"> copia simple completa (anverso y reverso) y legible del registro </w:t>
      </w:r>
      <w:r w:rsidR="00217232" w:rsidRPr="00217232">
        <w:rPr>
          <w:rFonts w:asciiTheme="minorHAnsi" w:hAnsiTheme="minorHAnsi"/>
        </w:rPr>
        <w:t xml:space="preserve">sanitario del 100% </w:t>
      </w:r>
      <w:r w:rsidR="002C49C5" w:rsidRPr="00217232">
        <w:rPr>
          <w:rFonts w:asciiTheme="minorHAnsi" w:hAnsiTheme="minorHAnsi"/>
        </w:rPr>
        <w:t>de los Medicamentos</w:t>
      </w:r>
      <w:r w:rsidRPr="00217232">
        <w:rPr>
          <w:rFonts w:asciiTheme="minorHAnsi" w:hAnsiTheme="minorHAnsi"/>
        </w:rPr>
        <w:t xml:space="preserve"> </w:t>
      </w:r>
      <w:r w:rsidR="00D266A3">
        <w:rPr>
          <w:rFonts w:asciiTheme="minorHAnsi" w:hAnsiTheme="minorHAnsi"/>
        </w:rPr>
        <w:t>ofertados</w:t>
      </w:r>
      <w:r w:rsidR="00FB14A7" w:rsidRPr="00217232">
        <w:rPr>
          <w:rFonts w:asciiTheme="minorHAnsi" w:hAnsiTheme="minorHAnsi"/>
        </w:rPr>
        <w:t xml:space="preserve"> </w:t>
      </w:r>
      <w:r w:rsidRPr="00217232">
        <w:rPr>
          <w:rFonts w:asciiTheme="minorHAnsi" w:hAnsiTheme="minorHAnsi"/>
        </w:rPr>
        <w:t xml:space="preserve">en el cual se mencione el nombre del fabricante y la descripción técnica del bien ofertado, referenciando el número de renglón y clave. </w:t>
      </w:r>
    </w:p>
    <w:p w:rsidR="00D61C5C" w:rsidRPr="00217232" w:rsidRDefault="00ED695B" w:rsidP="009E07A9">
      <w:pPr>
        <w:pStyle w:val="Prrafodelista"/>
        <w:numPr>
          <w:ilvl w:val="2"/>
          <w:numId w:val="23"/>
        </w:numPr>
        <w:ind w:left="1418" w:hanging="567"/>
        <w:jc w:val="both"/>
        <w:rPr>
          <w:rFonts w:asciiTheme="minorHAnsi" w:hAnsiTheme="minorHAnsi"/>
        </w:rPr>
      </w:pPr>
      <w:r w:rsidRPr="00217232">
        <w:rPr>
          <w:rFonts w:asciiTheme="minorHAnsi" w:hAnsiTheme="minorHAnsi"/>
        </w:rPr>
        <w:t xml:space="preserve">El licitante deberá ser una compañía legalmente constituida, con personal calificado y capacitado que garantice el cumplimiento de las Normas Oficiales Mexicanas y Normas de Calidad Internacional Aplicables, incluyendo la NOM-168-SSA para la prestación del servicio de Farmacéuticos Clínicos para el aseguramiento de la calidad del tratamiento Fármaco terapéutico requerido por la convocante con un número de </w:t>
      </w:r>
      <w:r w:rsidR="00547311" w:rsidRPr="00217232">
        <w:rPr>
          <w:rFonts w:asciiTheme="minorHAnsi" w:hAnsiTheme="minorHAnsi"/>
        </w:rPr>
        <w:t>8</w:t>
      </w:r>
      <w:r w:rsidR="00202AD4" w:rsidRPr="00217232">
        <w:rPr>
          <w:rFonts w:asciiTheme="minorHAnsi" w:hAnsiTheme="minorHAnsi"/>
        </w:rPr>
        <w:t xml:space="preserve"> (</w:t>
      </w:r>
      <w:r w:rsidR="00547311" w:rsidRPr="00217232">
        <w:rPr>
          <w:rFonts w:asciiTheme="minorHAnsi" w:hAnsiTheme="minorHAnsi"/>
        </w:rPr>
        <w:t>ocho</w:t>
      </w:r>
      <w:r w:rsidR="00202AD4" w:rsidRPr="00217232">
        <w:rPr>
          <w:rFonts w:asciiTheme="minorHAnsi" w:hAnsiTheme="minorHAnsi"/>
        </w:rPr>
        <w:t>)</w:t>
      </w:r>
      <w:r w:rsidRPr="00217232">
        <w:rPr>
          <w:rFonts w:asciiTheme="minorHAnsi" w:hAnsiTheme="minorHAnsi"/>
        </w:rPr>
        <w:t xml:space="preserve"> personas que presten este servicio</w:t>
      </w:r>
      <w:r w:rsidR="00F63839" w:rsidRPr="00217232">
        <w:rPr>
          <w:rFonts w:asciiTheme="minorHAnsi" w:hAnsiTheme="minorHAnsi"/>
        </w:rPr>
        <w:t>.</w:t>
      </w: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y la prestación del Servicio de Farmacéuticos Clínicos para el Aseguramiento de la Calidad del Tratamiento fármaco terapéutico</w:t>
      </w:r>
      <w:r w:rsidR="00F63839" w:rsidRPr="00777D45">
        <w:rPr>
          <w:rFonts w:asciiTheme="minorHAnsi" w:hAnsiTheme="minorHAnsi"/>
        </w:rPr>
        <w:t>.</w:t>
      </w:r>
    </w:p>
    <w:p w:rsidR="001457CC" w:rsidRPr="00D266A3" w:rsidRDefault="001457CC" w:rsidP="001457CC">
      <w:pPr>
        <w:pStyle w:val="Prrafodelista"/>
        <w:numPr>
          <w:ilvl w:val="2"/>
          <w:numId w:val="23"/>
        </w:numPr>
        <w:ind w:left="1418" w:hanging="567"/>
        <w:jc w:val="both"/>
        <w:rPr>
          <w:rFonts w:asciiTheme="minorHAnsi" w:hAnsiTheme="minorHAnsi"/>
        </w:rPr>
      </w:pPr>
      <w:r w:rsidRPr="00D266A3">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1</w:t>
      </w:r>
      <w:r w:rsidR="00477831">
        <w:rPr>
          <w:rFonts w:asciiTheme="minorHAnsi" w:hAnsiTheme="minorHAnsi" w:cstheme="minorHAnsi"/>
        </w:rPr>
        <w:t xml:space="preserve">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Hospital </w:t>
      </w:r>
      <w:r w:rsidR="00E96781">
        <w:rPr>
          <w:rFonts w:asciiTheme="minorHAnsi" w:hAnsiTheme="minorHAnsi" w:cstheme="minorHAnsi"/>
        </w:rPr>
        <w:t>Metropolitano “Dr. Bernardo Sepúlveda”</w:t>
      </w:r>
      <w:r w:rsidRPr="00510269">
        <w:rPr>
          <w:rFonts w:ascii="Calibri" w:hAnsi="Calibri"/>
          <w:lang w:val="es-ES"/>
        </w:rPr>
        <w:t>;</w:t>
      </w:r>
      <w:r w:rsidR="00945A29">
        <w:rPr>
          <w:rFonts w:ascii="Calibri" w:hAnsi="Calibri"/>
          <w:lang w:val="es-ES"/>
        </w:rPr>
        <w:t xml:space="preserve"> </w:t>
      </w:r>
      <w:r w:rsidR="001457CC" w:rsidRPr="00510269">
        <w:rPr>
          <w:rFonts w:ascii="Calibri" w:hAnsi="Calibri"/>
          <w:lang w:val="es-ES"/>
        </w:rPr>
        <w:t>dic</w:t>
      </w:r>
      <w:r w:rsidR="004C1994">
        <w:rPr>
          <w:rFonts w:ascii="Calibri" w:hAnsi="Calibri"/>
          <w:lang w:val="es-ES"/>
        </w:rPr>
        <w:t>ho costo no podrá exceder del 17</w:t>
      </w:r>
      <w:r w:rsidR="00945A29">
        <w:rPr>
          <w:rFonts w:ascii="Calibri" w:hAnsi="Calibri"/>
          <w:lang w:val="es-ES"/>
        </w:rPr>
        <w:t>% del valor del medicamento, sin incluir el I.V.A. correspondiente.</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Pr="00A8353D" w:rsidRDefault="00A1692B" w:rsidP="00A83A41">
      <w:pPr>
        <w:tabs>
          <w:tab w:val="left" w:pos="851"/>
        </w:tabs>
        <w:ind w:left="709" w:right="-1"/>
        <w:jc w:val="both"/>
        <w:rPr>
          <w:rFonts w:asciiTheme="minorHAnsi" w:hAnsiTheme="minorHAnsi" w:cstheme="minorHAnsi"/>
        </w:rPr>
      </w:pPr>
      <w:r w:rsidRPr="00037DE1">
        <w:rPr>
          <w:rFonts w:asciiTheme="minorHAnsi" w:hAnsiTheme="minorHAnsi"/>
          <w:b/>
        </w:rPr>
        <w:t>1.2.1</w:t>
      </w:r>
      <w:r w:rsidR="001A154A">
        <w:rPr>
          <w:rFonts w:asciiTheme="minorHAnsi" w:hAnsiTheme="minorHAnsi"/>
          <w:b/>
        </w:rPr>
        <w:t xml:space="preserve">. </w:t>
      </w:r>
      <w:r w:rsidRPr="00A8353D">
        <w:rPr>
          <w:rFonts w:asciiTheme="minorHAnsi" w:hAnsiTheme="minorHAnsi" w:cstheme="minorHAnsi"/>
        </w:rPr>
        <w:t xml:space="preserve">Período de </w:t>
      </w:r>
      <w:r w:rsidR="00D16279" w:rsidRPr="00A8353D">
        <w:rPr>
          <w:rFonts w:asciiTheme="minorHAnsi" w:hAnsiTheme="minorHAnsi" w:cstheme="minorHAnsi"/>
        </w:rPr>
        <w:t>suministro de los medicamentos</w:t>
      </w:r>
      <w:r w:rsidR="001C147E" w:rsidRPr="00A8353D">
        <w:rPr>
          <w:rFonts w:asciiTheme="minorHAnsi" w:hAnsiTheme="minorHAnsi" w:cstheme="minorHAnsi"/>
        </w:rPr>
        <w:t>:</w:t>
      </w:r>
      <w:r w:rsidR="00A83A41" w:rsidRPr="00A8353D">
        <w:rPr>
          <w:rFonts w:asciiTheme="minorHAnsi" w:hAnsiTheme="minorHAnsi" w:cstheme="minorHAnsi"/>
        </w:rPr>
        <w:t xml:space="preserve"> </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w:t>
      </w:r>
      <w:r>
        <w:rPr>
          <w:rFonts w:asciiTheme="minorHAnsi" w:hAnsiTheme="minorHAnsi" w:cstheme="minorHAnsi"/>
        </w:rPr>
        <w:t>deberán estar disponibles en el almacén y farmacia de la convocante.</w:t>
      </w: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006556E4">
        <w:rPr>
          <w:rFonts w:asciiTheme="minorHAnsi" w:hAnsiTheme="minorHAnsi" w:cstheme="minorHAnsi"/>
        </w:rPr>
        <w:t>será del 1</w:t>
      </w:r>
      <w:r w:rsidRPr="00EE37D3">
        <w:rPr>
          <w:rFonts w:asciiTheme="minorHAnsi" w:hAnsiTheme="minorHAnsi" w:cstheme="minorHAnsi"/>
        </w:rPr>
        <w:t xml:space="preserve"> de </w:t>
      </w:r>
      <w:r>
        <w:rPr>
          <w:rFonts w:asciiTheme="minorHAnsi" w:hAnsiTheme="minorHAnsi" w:cstheme="minorHAnsi"/>
        </w:rPr>
        <w:t>Enero</w:t>
      </w:r>
      <w:r w:rsidR="002C49C5">
        <w:rPr>
          <w:rFonts w:asciiTheme="minorHAnsi" w:hAnsiTheme="minorHAnsi" w:cstheme="minorHAnsi"/>
        </w:rPr>
        <w:t xml:space="preserve"> del 2020 al 31 de Diciembre del 2020</w:t>
      </w:r>
      <w:r w:rsidRPr="00EE37D3">
        <w:rPr>
          <w:rFonts w:asciiTheme="minorHAnsi" w:hAnsiTheme="minorHAnsi" w:cstheme="minorHAnsi"/>
        </w:rPr>
        <w:t>.</w:t>
      </w:r>
    </w:p>
    <w:p w:rsidR="003F11C4" w:rsidRPr="00780E06" w:rsidRDefault="003F11C4" w:rsidP="003F11C4">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AF01D0">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w:t>
      </w:r>
      <w:r w:rsidRPr="00EE37D3">
        <w:rPr>
          <w:rFonts w:asciiTheme="minorHAnsi" w:hAnsiTheme="minorHAnsi" w:cstheme="minorHAnsi"/>
        </w:rPr>
        <w:t>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6096"/>
      </w:tblGrid>
      <w:tr w:rsidR="00F63839" w:rsidRPr="00780E06" w:rsidTr="00071B78">
        <w:trPr>
          <w:trHeight w:val="166"/>
          <w:jc w:val="center"/>
        </w:trPr>
        <w:tc>
          <w:tcPr>
            <w:tcW w:w="3752"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071B78">
        <w:trPr>
          <w:jc w:val="center"/>
        </w:trPr>
        <w:tc>
          <w:tcPr>
            <w:tcW w:w="3752" w:type="dxa"/>
            <w:tcBorders>
              <w:top w:val="single" w:sz="4" w:space="0" w:color="auto"/>
              <w:left w:val="single" w:sz="4" w:space="0" w:color="auto"/>
              <w:bottom w:val="single" w:sz="4" w:space="0" w:color="auto"/>
              <w:right w:val="single" w:sz="4" w:space="0" w:color="auto"/>
            </w:tcBorders>
            <w:vAlign w:val="center"/>
          </w:tcPr>
          <w:p w:rsidR="00F63839" w:rsidRPr="00F63839" w:rsidRDefault="00071B78" w:rsidP="00F63839">
            <w:pPr>
              <w:rPr>
                <w:rFonts w:ascii="Century Gothic" w:hAnsi="Century Gothic" w:cstheme="minorHAnsi"/>
                <w:sz w:val="14"/>
                <w:szCs w:val="14"/>
              </w:rPr>
            </w:pPr>
            <w:r>
              <w:rPr>
                <w:rFonts w:ascii="Century Gothic" w:hAnsi="Century Gothic" w:cstheme="minorHAnsi"/>
                <w:sz w:val="14"/>
                <w:szCs w:val="14"/>
              </w:rPr>
              <w:t xml:space="preserve">HOSPITAL METROPOLITANO “DR. BERNARDO SEPÚLVEDA” </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071B78" w:rsidP="00F63839">
            <w:pPr>
              <w:jc w:val="both"/>
              <w:rPr>
                <w:rFonts w:ascii="Century Gothic" w:hAnsi="Century Gothic" w:cstheme="minorHAnsi"/>
                <w:sz w:val="14"/>
                <w:szCs w:val="14"/>
              </w:rPr>
            </w:pPr>
            <w:r w:rsidRPr="00071B78">
              <w:rPr>
                <w:rFonts w:ascii="Century Gothic" w:hAnsi="Century Gothic" w:cstheme="minorHAnsi"/>
                <w:sz w:val="14"/>
                <w:szCs w:val="14"/>
              </w:rPr>
              <w:t>AVE. ADOLFO LÓPEZ MATEOS NO. 4600, COL. BOSQUES DEL NOGALAR, SAN NICOLÁS DE LOS GARZA, NUEVO LEÓN.</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 xml:space="preserve">El proveedor adjudicado deberá atender integralmente el servicio de administración en farmacia y almacén, así como el abasto de medicamentos y servicio de farmacéuticos clínicos en las áreas asignadas por la Dirección del </w:t>
      </w:r>
      <w:r w:rsidR="00E96781">
        <w:rPr>
          <w:rFonts w:asciiTheme="minorHAnsi" w:hAnsiTheme="minorHAnsi"/>
        </w:rPr>
        <w:t xml:space="preserve">Hospital Metropolitano “Dr. Bernardo Sepúlveda” </w:t>
      </w:r>
      <w:r w:rsidRPr="00EE37D3">
        <w:rPr>
          <w:rFonts w:asciiTheme="minorHAnsi" w:hAnsiTheme="minorHAnsi"/>
        </w:rPr>
        <w:t>,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w:t>
      </w: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hasta cada uno de los lugares de entrega señalados por La Convocante en el medio de transporte y en las condiciones adecuadas de acuerdo a las características de los medicamentos o insumos de que se trate. </w:t>
      </w:r>
    </w:p>
    <w:p w:rsidR="00F63839" w:rsidRPr="00945A29"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945A29">
        <w:rPr>
          <w:rFonts w:asciiTheme="minorHAnsi" w:hAnsiTheme="minorHAnsi" w:cstheme="minorHAnsi"/>
          <w:i/>
        </w:rPr>
        <w:t>Presentación.</w:t>
      </w:r>
      <w:r w:rsidRPr="00945A29">
        <w:rPr>
          <w:rFonts w:asciiTheme="minorHAnsi" w:hAnsiTheme="minorHAnsi" w:cstheme="minorHAnsi"/>
        </w:rPr>
        <w:t xml:space="preserve"> Los medicamentos o insumos entregados deberán cumplir la presentación y especificaciones </w:t>
      </w:r>
      <w:r w:rsidR="00945A29" w:rsidRPr="00945A29">
        <w:rPr>
          <w:rFonts w:asciiTheme="minorHAnsi" w:hAnsiTheme="minorHAnsi" w:cstheme="minorHAnsi"/>
        </w:rPr>
        <w:t>contenidas</w:t>
      </w:r>
      <w:r w:rsidRPr="00945A29">
        <w:rPr>
          <w:rFonts w:asciiTheme="minorHAnsi" w:hAnsiTheme="minorHAnsi" w:cstheme="minorHAnsi"/>
        </w:rPr>
        <w:t xml:space="preserve"> en el anexo </w:t>
      </w:r>
      <w:r w:rsidR="00113DC1" w:rsidRPr="00945A29">
        <w:rPr>
          <w:rFonts w:asciiTheme="minorHAnsi" w:hAnsiTheme="minorHAnsi" w:cstheme="minorHAnsi"/>
        </w:rPr>
        <w:t>1</w:t>
      </w:r>
      <w:r w:rsidR="00477831" w:rsidRPr="00945A29">
        <w:rPr>
          <w:rFonts w:asciiTheme="minorHAnsi" w:hAnsiTheme="minorHAnsi" w:cstheme="minorHAnsi"/>
        </w:rPr>
        <w:t>A</w:t>
      </w:r>
      <w:r w:rsidRPr="00945A29">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medicamento intrahospitalario mediante la presentación del colectivo de cada una de las áreas. </w:t>
      </w:r>
    </w:p>
    <w:p w:rsidR="00C0098C" w:rsidRPr="00780E06" w:rsidRDefault="00C0098C" w:rsidP="00C0098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w:t>
      </w:r>
      <w:r w:rsidR="00CF4B92">
        <w:rPr>
          <w:rFonts w:asciiTheme="minorHAnsi" w:hAnsiTheme="minorHAnsi" w:cstheme="minorHAnsi"/>
        </w:rPr>
        <w:t>sos Materiales o Almacén de la</w:t>
      </w:r>
      <w:r w:rsidRPr="00780E06">
        <w:rPr>
          <w:rFonts w:asciiTheme="minorHAnsi" w:hAnsiTheme="minorHAnsi" w:cstheme="minorHAnsi"/>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w:t>
      </w:r>
      <w:r w:rsidRPr="00780E06">
        <w:rPr>
          <w:rFonts w:asciiTheme="minorHAnsi" w:hAnsiTheme="minorHAnsi" w:cstheme="minorHAnsi"/>
        </w:rPr>
        <w:lastRenderedPageBreak/>
        <w:t>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xml:space="preserve">. El control de calidad será llevado </w:t>
      </w:r>
      <w:r w:rsidR="00CF4B92">
        <w:rPr>
          <w:rFonts w:asciiTheme="minorHAnsi" w:hAnsiTheme="minorHAnsi" w:cstheme="minorHAnsi"/>
        </w:rPr>
        <w:t>a cabo por</w:t>
      </w:r>
      <w:r w:rsidRPr="00EE37D3">
        <w:rPr>
          <w:rFonts w:asciiTheme="minorHAnsi" w:hAnsiTheme="minorHAnsi" w:cstheme="minorHAnsi"/>
        </w:rPr>
        <w:t xml:space="preserve">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w:t>
      </w:r>
      <w:r w:rsidR="00071B78">
        <w:rPr>
          <w:rFonts w:asciiTheme="minorHAnsi" w:hAnsiTheme="minorHAnsi" w:cstheme="minorHAnsi"/>
        </w:rPr>
        <w:t xml:space="preserve"> caducidad de los medicamentos </w:t>
      </w:r>
      <w:r w:rsidRPr="00EE37D3">
        <w:rPr>
          <w:rFonts w:asciiTheme="minorHAnsi" w:hAnsiTheme="minorHAnsi" w:cstheme="minorHAnsi"/>
        </w:rPr>
        <w:t xml:space="preserve">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que por algún motivo no fueren consumidos, tres meses antes de su caducidad de acuerdo a los lotes entregados en sus facturas.</w:t>
      </w:r>
    </w:p>
    <w:p w:rsidR="00945A29" w:rsidRDefault="00945A29"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medicamentos en la</w:t>
      </w:r>
      <w:r w:rsidR="00CF4B92">
        <w:rPr>
          <w:rFonts w:asciiTheme="minorHAnsi" w:hAnsiTheme="minorHAnsi" w:cstheme="minorHAnsi"/>
        </w:rPr>
        <w:t xml:space="preserve"> unidad</w:t>
      </w:r>
      <w:r>
        <w:rPr>
          <w:rFonts w:asciiTheme="minorHAnsi" w:hAnsiTheme="minorHAnsi" w:cstheme="minorHAnsi"/>
        </w:rPr>
        <w:t xml:space="preserve"> aplicativa deberá presentar remisión que incluya </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945A29" w:rsidRPr="00945A29" w:rsidRDefault="00945A29" w:rsidP="00945A29">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w:t>
      </w:r>
      <w:r w:rsidR="00CF4B92">
        <w:rPr>
          <w:rFonts w:asciiTheme="minorHAnsi" w:hAnsiTheme="minorHAnsi" w:cstheme="minorHAnsi"/>
        </w:rPr>
        <w:t>o</w:t>
      </w:r>
      <w:r w:rsidRPr="00EE37D3">
        <w:rPr>
          <w:rFonts w:asciiTheme="minorHAnsi" w:hAnsiTheme="minorHAnsi" w:cstheme="minorHAnsi"/>
        </w:rPr>
        <w:t xml:space="preserve">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 xml:space="preserve">Las facturas que resulten </w:t>
      </w:r>
      <w:r w:rsidR="00EC5902">
        <w:rPr>
          <w:rFonts w:asciiTheme="minorHAnsi" w:hAnsiTheme="minorHAnsi" w:cstheme="minorHAnsi"/>
        </w:rPr>
        <w:t>deberán ser presentadas por</w:t>
      </w:r>
      <w:r w:rsidRPr="00BA034F">
        <w:rPr>
          <w:rFonts w:asciiTheme="minorHAnsi" w:hAnsiTheme="minorHAnsi" w:cstheme="minorHAnsi"/>
        </w:rPr>
        <w:t xml:space="preserve"> la Unidad Aplicativa </w:t>
      </w:r>
      <w:r w:rsidR="00EC5902">
        <w:rPr>
          <w:rFonts w:asciiTheme="minorHAnsi" w:hAnsiTheme="minorHAnsi" w:cstheme="minorHAnsi"/>
        </w:rPr>
        <w:t xml:space="preserve">en la Subdirección de Recursos Financieros de La Convocante </w:t>
      </w:r>
      <w:r w:rsidRPr="00BA034F">
        <w:rPr>
          <w:rFonts w:asciiTheme="minorHAnsi" w:hAnsiTheme="minorHAnsi" w:cstheme="minorHAnsi"/>
        </w:rPr>
        <w:t xml:space="preserve">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p>
    <w:p w:rsidR="00071B78" w:rsidRDefault="00F63839" w:rsidP="002C49C5">
      <w:pPr>
        <w:pStyle w:val="Prrafodelista"/>
        <w:numPr>
          <w:ilvl w:val="0"/>
          <w:numId w:val="27"/>
        </w:numPr>
        <w:tabs>
          <w:tab w:val="right" w:pos="1276"/>
        </w:tabs>
        <w:ind w:left="2410" w:right="49"/>
        <w:jc w:val="both"/>
        <w:rPr>
          <w:rFonts w:asciiTheme="minorHAnsi" w:hAnsiTheme="minorHAnsi" w:cstheme="minorHAnsi"/>
        </w:rPr>
      </w:pPr>
      <w:r w:rsidRPr="00071B78">
        <w:rPr>
          <w:rFonts w:asciiTheme="minorHAnsi" w:hAnsiTheme="minorHAnsi" w:cstheme="minorHAnsi"/>
        </w:rPr>
        <w:t>Marca del Medicamento</w:t>
      </w:r>
      <w:r w:rsidR="00296CA2" w:rsidRPr="00071B78">
        <w:rPr>
          <w:rFonts w:asciiTheme="minorHAnsi" w:hAnsiTheme="minorHAnsi" w:cstheme="minorHAnsi"/>
        </w:rPr>
        <w:t xml:space="preserve"> </w:t>
      </w:r>
    </w:p>
    <w:p w:rsidR="00296CA2"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945A29"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Clave</w:t>
      </w:r>
    </w:p>
    <w:p w:rsidR="00945A29"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945A29" w:rsidRPr="00071B78"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lastRenderedPageBreak/>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w:t>
      </w:r>
      <w:r w:rsidR="00EC5902">
        <w:rPr>
          <w:rFonts w:asciiTheme="minorHAnsi" w:hAnsiTheme="minorHAnsi" w:cstheme="minorHAnsi"/>
        </w:rPr>
        <w:t>Unidad Aplicativa</w:t>
      </w:r>
      <w:r w:rsidRPr="00907397">
        <w:rPr>
          <w:rFonts w:asciiTheme="minorHAnsi" w:hAnsiTheme="minorHAnsi" w:cstheme="minorHAnsi"/>
        </w:rPr>
        <w:t xml:space="preserve"> para su pago posterior.</w:t>
      </w: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lastRenderedPageBreak/>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6</w:t>
      </w:r>
      <w:r w:rsidR="00E94FB6"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 xml:space="preserve">Industrial </w:t>
      </w:r>
      <w:proofErr w:type="spellStart"/>
      <w:r w:rsidR="000E640F" w:rsidRPr="00E94FB6">
        <w:rPr>
          <w:rFonts w:asciiTheme="minorHAnsi" w:hAnsiTheme="minorHAnsi" w:cs="Arial"/>
          <w:szCs w:val="18"/>
        </w:rPr>
        <w:t>ó</w:t>
      </w:r>
      <w:proofErr w:type="spellEnd"/>
      <w:r w:rsidR="000E640F" w:rsidRPr="00E94FB6">
        <w:rPr>
          <w:rFonts w:asciiTheme="minorHAnsi" w:hAnsiTheme="minorHAnsi" w:cs="Arial"/>
          <w:szCs w:val="18"/>
        </w:rPr>
        <w:t xml:space="preserve"> </w:t>
      </w:r>
      <w:proofErr w:type="spellStart"/>
      <w:r w:rsidR="000E640F" w:rsidRPr="00E94FB6">
        <w:rPr>
          <w:rFonts w:asciiTheme="minorHAnsi" w:hAnsiTheme="minorHAnsi" w:cs="Arial"/>
          <w:szCs w:val="18"/>
        </w:rPr>
        <w:t>Biotecnólogo</w:t>
      </w:r>
      <w:proofErr w:type="spellEnd"/>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1</w:t>
      </w:r>
      <w:r w:rsidR="00E94FB6" w:rsidRPr="00E94FB6">
        <w:rPr>
          <w:rFonts w:asciiTheme="minorHAnsi" w:hAnsiTheme="minorHAnsi" w:cs="Arial"/>
          <w:szCs w:val="18"/>
        </w:rPr>
        <w:t xml:space="preserve">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1</w:t>
      </w:r>
      <w:r w:rsidR="00E94FB6" w:rsidRPr="00E94FB6">
        <w:rPr>
          <w:rFonts w:asciiTheme="minorHAnsi" w:hAnsiTheme="minorHAnsi" w:cs="Arial"/>
          <w:szCs w:val="18"/>
        </w:rPr>
        <w:t xml:space="preserve"> </w:t>
      </w:r>
      <w:r w:rsidR="00CF4B92">
        <w:rPr>
          <w:rFonts w:asciiTheme="minorHAnsi" w:hAnsiTheme="minorHAnsi" w:cs="Arial"/>
          <w:szCs w:val="18"/>
        </w:rPr>
        <w:t>Dispensador</w:t>
      </w:r>
      <w:r w:rsidR="0023049A" w:rsidRPr="00E94FB6">
        <w:rPr>
          <w:rFonts w:asciiTheme="minorHAnsi" w:hAnsiTheme="minorHAnsi" w:cs="Arial"/>
          <w:szCs w:val="18"/>
        </w:rPr>
        <w:t xml:space="preserve">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071B78">
      <w:pPr>
        <w:tabs>
          <w:tab w:val="left" w:pos="851"/>
        </w:tabs>
        <w:ind w:left="284" w:right="-1"/>
        <w:jc w:val="both"/>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w:t>
      </w:r>
      <w:r w:rsidR="00071B78">
        <w:rPr>
          <w:rFonts w:asciiTheme="minorHAnsi" w:hAnsiTheme="minorHAnsi"/>
        </w:rPr>
        <w:t xml:space="preserve">plicable para demostrar que los </w:t>
      </w:r>
      <w:r w:rsidR="00AB7FB6" w:rsidRPr="00AB7FB6">
        <w:rPr>
          <w:rFonts w:asciiTheme="minorHAnsi" w:hAnsiTheme="minorHAnsi"/>
        </w:rPr>
        <w:t>medicamentos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2C49C5" w:rsidRDefault="002C49C5"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C49C5">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w:t>
      </w:r>
      <w:r w:rsidRPr="000B14D2">
        <w:rPr>
          <w:rFonts w:ascii="Calibri" w:hAnsi="Calibri"/>
        </w:rPr>
        <w:lastRenderedPageBreak/>
        <w:t xml:space="preserve">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w:t>
      </w:r>
      <w:r w:rsidRPr="00F63839">
        <w:rPr>
          <w:rFonts w:asciiTheme="minorHAnsi" w:hAnsiTheme="minorHAnsi"/>
        </w:rPr>
        <w:lastRenderedPageBreak/>
        <w:t>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w:t>
      </w:r>
      <w:proofErr w:type="spellStart"/>
      <w:r w:rsidR="00AB7FB6">
        <w:rPr>
          <w:rFonts w:ascii="Calibri" w:hAnsi="Calibri" w:cs="Calibri"/>
          <w:bCs/>
        </w:rPr>
        <w:t>Biotecnólogo</w:t>
      </w:r>
      <w:proofErr w:type="spellEnd"/>
      <w:r w:rsidR="00AB7FB6">
        <w:rPr>
          <w:rFonts w:ascii="Calibri" w:hAnsi="Calibri" w:cs="Calibri"/>
          <w:bCs/>
        </w:rPr>
        <w:t>,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 xml:space="preserve">A </w:t>
      </w:r>
      <w:r w:rsidRPr="00DD19CD">
        <w:rPr>
          <w:rFonts w:asciiTheme="minorHAnsi" w:hAnsiTheme="minorHAnsi" w:cstheme="minorHAnsi"/>
          <w:color w:val="000000"/>
        </w:rPr>
        <w:t>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w:t>
      </w:r>
      <w:r w:rsidRPr="00907397">
        <w:rPr>
          <w:rFonts w:asciiTheme="minorHAnsi" w:hAnsiTheme="minorHAnsi" w:cstheme="minorHAnsi"/>
        </w:rPr>
        <w:t xml:space="preserve">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D266A3" w:rsidRPr="00D266A3" w:rsidRDefault="006E0108" w:rsidP="00D266A3">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medicamento</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D266A3" w:rsidRPr="00D266A3" w:rsidRDefault="00D266A3" w:rsidP="00D266A3">
      <w:pPr>
        <w:pStyle w:val="Prrafodelista"/>
        <w:numPr>
          <w:ilvl w:val="0"/>
          <w:numId w:val="8"/>
        </w:numPr>
        <w:tabs>
          <w:tab w:val="right" w:pos="1276"/>
        </w:tabs>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del bien ofertado, referenciando el número de renglón y clave. </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w:t>
      </w:r>
      <w:r w:rsidR="00071B78">
        <w:rPr>
          <w:rFonts w:asciiTheme="minorHAnsi" w:hAnsiTheme="minorHAnsi"/>
        </w:rPr>
        <w:t xml:space="preserve">edicamentos Intrahospitalarios </w:t>
      </w:r>
      <w:r w:rsidRPr="00777D45">
        <w:rPr>
          <w:rFonts w:asciiTheme="minorHAnsi" w:hAnsiTheme="minorHAnsi"/>
        </w:rPr>
        <w:t>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w:t>
      </w:r>
      <w:r w:rsidRPr="00777D45">
        <w:rPr>
          <w:rFonts w:asciiTheme="minorHAnsi" w:hAnsiTheme="minorHAnsi"/>
          <w:bCs/>
        </w:rPr>
        <w:t>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p w:rsidR="00D266A3" w:rsidRPr="00D266A3" w:rsidRDefault="00D266A3" w:rsidP="006E0108">
      <w:pPr>
        <w:numPr>
          <w:ilvl w:val="0"/>
          <w:numId w:val="8"/>
        </w:numPr>
        <w:tabs>
          <w:tab w:val="left" w:pos="1134"/>
        </w:tabs>
        <w:ind w:right="49"/>
        <w:jc w:val="both"/>
        <w:rPr>
          <w:rFonts w:asciiTheme="minorHAnsi" w:hAnsiTheme="minorHAnsi" w:cstheme="minorHAnsi"/>
        </w:rPr>
      </w:pPr>
      <w:r>
        <w:rPr>
          <w:rFonts w:asciiTheme="minorHAnsi" w:hAnsiTheme="minorHAnsi"/>
          <w:bCs/>
        </w:rPr>
        <w:lastRenderedPageBreak/>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w:t>
      </w:r>
      <w:r>
        <w:rPr>
          <w:rFonts w:asciiTheme="minorHAnsi" w:hAnsiTheme="minorHAnsi"/>
        </w:rPr>
        <w:t>de los medicamentos</w:t>
      </w:r>
      <w:r w:rsidRPr="00D266A3">
        <w:rPr>
          <w:rFonts w:asciiTheme="minorHAnsi" w:hAnsiTheme="minorHAnsi"/>
        </w:rPr>
        <w:t xml:space="preserve"> ofertado</w:t>
      </w:r>
      <w:r>
        <w:rPr>
          <w:rFonts w:asciiTheme="minorHAnsi" w:hAnsiTheme="minorHAnsi"/>
        </w:rPr>
        <w:t>s</w:t>
      </w:r>
      <w:r w:rsidRPr="00D266A3">
        <w:rPr>
          <w:rFonts w:asciiTheme="minorHAnsi" w:hAnsiTheme="minorHAnsi"/>
        </w:rPr>
        <w:t>, referenciando el número de renglón y clave</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Pr="00217232" w:rsidRDefault="006E0108" w:rsidP="006E0108">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w:t>
      </w:r>
      <w:r w:rsidR="00217232" w:rsidRPr="00217232">
        <w:rPr>
          <w:rFonts w:asciiTheme="minorHAnsi" w:hAnsiTheme="minorHAnsi"/>
        </w:rPr>
        <w:t xml:space="preserve"> o Certificado ISO 9001:2015</w:t>
      </w:r>
      <w:r w:rsidRPr="00217232">
        <w:rPr>
          <w:rFonts w:asciiTheme="minorHAnsi" w:hAnsiTheme="minorHAnsi"/>
        </w:rPr>
        <w:t>.</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w:t>
      </w:r>
      <w:r w:rsidR="00477831">
        <w:rPr>
          <w:rFonts w:asciiTheme="minorHAnsi" w:hAnsiTheme="minorHAnsi" w:cs="Arial"/>
        </w:rPr>
        <w: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EC5902">
        <w:rPr>
          <w:rFonts w:asciiTheme="minorHAnsi" w:hAnsiTheme="minorHAnsi"/>
        </w:rPr>
        <w:t>medicamentos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w:t>
      </w:r>
      <w:r w:rsidR="00090BB6">
        <w:rPr>
          <w:rFonts w:asciiTheme="minorHAnsi" w:hAnsiTheme="minorHAnsi" w:cs="Arial"/>
        </w:rPr>
        <w:t xml:space="preserve">positiva y vigente </w:t>
      </w:r>
      <w:r w:rsidRPr="00602657">
        <w:rPr>
          <w:rFonts w:asciiTheme="minorHAnsi" w:hAnsiTheme="minorHAnsi" w:cs="Arial"/>
        </w:rPr>
        <w:t xml:space="preserve">sobre el cumplimiento de sus obligaciones fiscales, </w:t>
      </w:r>
      <w:r w:rsidR="00602657" w:rsidRPr="00602657">
        <w:rPr>
          <w:rFonts w:asciiTheme="minorHAnsi" w:hAnsiTheme="minorHAnsi" w:cs="Arial"/>
        </w:rPr>
        <w:t>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 xml:space="preserve">Carta mediante la cual manifieste que su giro comercial comprende la venta de los </w:t>
      </w:r>
      <w:r w:rsidR="00CF4B92">
        <w:rPr>
          <w:rFonts w:asciiTheme="minorHAnsi" w:hAnsiTheme="minorHAnsi" w:cs="Arial"/>
          <w:lang w:val="es-MX"/>
        </w:rPr>
        <w:t>medicamentos y servicios</w:t>
      </w:r>
      <w:r w:rsidRPr="00602657">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90BB6" w:rsidRDefault="00090BB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24022F">
        <w:rPr>
          <w:rFonts w:ascii="Calibri" w:hAnsi="Calibri"/>
        </w:rPr>
        <w:t xml:space="preserve">Las facturas que resulten </w:t>
      </w:r>
      <w:r w:rsidR="00325647" w:rsidRPr="0024022F">
        <w:rPr>
          <w:rFonts w:ascii="Calibri" w:hAnsi="Calibri"/>
        </w:rPr>
        <w:t>del suministro</w:t>
      </w:r>
      <w:r w:rsidRPr="0024022F">
        <w:rPr>
          <w:rFonts w:ascii="Calibri" w:hAnsi="Calibri"/>
        </w:rPr>
        <w:t xml:space="preserve"> de los </w:t>
      </w:r>
      <w:r w:rsidR="00325647" w:rsidRPr="0024022F">
        <w:rPr>
          <w:rFonts w:ascii="Calibri" w:hAnsi="Calibri"/>
        </w:rPr>
        <w:t>medicamentos</w:t>
      </w:r>
      <w:r w:rsidRPr="0024022F">
        <w:rPr>
          <w:rFonts w:ascii="Calibri" w:hAnsi="Calibri"/>
        </w:rPr>
        <w:t xml:space="preserve">, serán a nombre de Servicios de Salud de Nuevo León, O.P.D, con domicilio en Matamoros oriente, No. 520, Monterrey, N.L. C.P. 64000, R.F.C. SSN970115QI9, deberán estar selladas y firmadas por el </w:t>
      </w:r>
      <w:r w:rsidR="007C4AFA" w:rsidRPr="0024022F">
        <w:rPr>
          <w:rFonts w:ascii="Calibri" w:hAnsi="Calibri"/>
        </w:rPr>
        <w:t>responsable de almacén</w:t>
      </w:r>
      <w:r w:rsidRPr="0024022F">
        <w:rPr>
          <w:rFonts w:ascii="Calibri" w:hAnsi="Calibri"/>
        </w:rPr>
        <w:t xml:space="preserve"> y </w:t>
      </w:r>
      <w:r w:rsidR="007C4AFA" w:rsidRPr="0024022F">
        <w:rPr>
          <w:rFonts w:ascii="Calibri" w:hAnsi="Calibri"/>
        </w:rPr>
        <w:t>por el Administrador y/o Director de la unidad aplicativa</w:t>
      </w:r>
      <w:r w:rsidRPr="0024022F">
        <w:rPr>
          <w:rFonts w:ascii="Calibri" w:hAnsi="Calibri"/>
        </w:rPr>
        <w:t xml:space="preserve">, </w:t>
      </w:r>
      <w:r w:rsidR="005C3279" w:rsidRPr="0024022F">
        <w:rPr>
          <w:rFonts w:ascii="Calibri" w:hAnsi="Calibri"/>
        </w:rPr>
        <w:t xml:space="preserve">dicha factura deberá especificar el número del contrato del que se desprende al que corresponde dicha factura, número de licitación, marca del insumo y número de orden de </w:t>
      </w:r>
      <w:r w:rsidR="005C3279" w:rsidRPr="0024022F">
        <w:rPr>
          <w:rFonts w:ascii="Calibri" w:hAnsi="Calibri"/>
        </w:rPr>
        <w:lastRenderedPageBreak/>
        <w:t>envío. La unidad aplicativa posterior a la revisión de dicha factura deberá enviarla al área de Recursos Financieros de la Convocante para su trámite correspondiente</w:t>
      </w:r>
    </w:p>
    <w:p w:rsidR="000B78E5" w:rsidRDefault="000B78E5" w:rsidP="000B78E5">
      <w:pPr>
        <w:ind w:right="-1"/>
        <w:jc w:val="both"/>
        <w:rPr>
          <w:rFonts w:ascii="Calibri" w:hAnsi="Calibri"/>
        </w:rPr>
      </w:pPr>
    </w:p>
    <w:p w:rsidR="0024022F" w:rsidRPr="0024022F" w:rsidRDefault="0024022F" w:rsidP="0024022F">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4022F" w:rsidRPr="0090500C" w:rsidRDefault="0024022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w:t>
      </w:r>
      <w:r w:rsidRPr="00217232">
        <w:rPr>
          <w:rFonts w:ascii="Calibri" w:hAnsi="Calibri"/>
        </w:rPr>
        <w:t>Público, o la Comisión Naciona</w:t>
      </w:r>
      <w:r w:rsidR="00366813" w:rsidRPr="00217232">
        <w:rPr>
          <w:rFonts w:ascii="Calibri" w:hAnsi="Calibri"/>
        </w:rPr>
        <w:t>l de Protección Social en Salud, 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w:t>
      </w:r>
      <w:r w:rsidRPr="00217232">
        <w:rPr>
          <w:rFonts w:ascii="Calibri" w:hAnsi="Calibri"/>
        </w:rPr>
        <w:t>p</w:t>
      </w:r>
      <w:r w:rsidR="00830F61" w:rsidRPr="00217232">
        <w:rPr>
          <w:rFonts w:ascii="Calibri" w:hAnsi="Calibri"/>
        </w:rPr>
        <w:t>ena convencional (Sanción) del 2</w:t>
      </w:r>
      <w:r w:rsidRPr="00217232">
        <w:rPr>
          <w:rFonts w:ascii="Calibri" w:hAnsi="Calibri"/>
        </w:rPr>
        <w:t xml:space="preserve">% por cada día hábil de retraso  sobre el monto </w:t>
      </w:r>
      <w:r w:rsidR="00661318" w:rsidRPr="00217232">
        <w:rPr>
          <w:rFonts w:ascii="Calibri" w:hAnsi="Calibri"/>
        </w:rPr>
        <w:t>del suministro de los medicamentos</w:t>
      </w:r>
      <w:r w:rsidRPr="00217232">
        <w:rPr>
          <w:rFonts w:ascii="Calibri" w:hAnsi="Calibri"/>
        </w:rPr>
        <w:t xml:space="preserve">, que se efectuare fuera del plazo establecido. </w:t>
      </w:r>
      <w:r w:rsidRPr="00217232">
        <w:rPr>
          <w:rFonts w:ascii="Calibri" w:hAnsi="Calibri" w:cs="Arial"/>
        </w:rPr>
        <w:t>El cual</w:t>
      </w:r>
      <w:r w:rsidRPr="0039320A">
        <w:rPr>
          <w:rFonts w:ascii="Calibri" w:hAnsi="Calibri" w:cs="Arial"/>
        </w:rPr>
        <w:t xml:space="preserve">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w:t>
      </w:r>
      <w:r w:rsidR="00CF4B92">
        <w:rPr>
          <w:rFonts w:ascii="Calibri" w:hAnsi="Calibri"/>
        </w:rPr>
        <w:t>inistrador o su equivalente de 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435577" w:rsidRPr="00661318" w:rsidRDefault="00435577" w:rsidP="000B78E5">
      <w:pPr>
        <w:pStyle w:val="Textoindependiente2"/>
        <w:ind w:right="-1"/>
        <w:rPr>
          <w:rFonts w:ascii="Calibri" w:hAnsi="Calibri"/>
          <w:sz w:val="20"/>
        </w:rPr>
      </w:pPr>
    </w:p>
    <w:p w:rsidR="009020F6" w:rsidRPr="0039320A" w:rsidRDefault="00477831"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009020F6">
        <w:rPr>
          <w:rFonts w:ascii="Calibri" w:hAnsi="Calibri"/>
          <w:b/>
        </w:rPr>
        <w:t xml:space="preserve"> CALENDARIO DE EVENTOS</w:t>
      </w:r>
      <w:r w:rsidR="009020F6"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090BB6">
        <w:rPr>
          <w:rFonts w:asciiTheme="minorHAnsi" w:hAnsiTheme="minorHAnsi"/>
          <w:color w:val="auto"/>
          <w:sz w:val="20"/>
          <w:szCs w:val="20"/>
        </w:rPr>
        <w:t>4</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w:t>
      </w:r>
      <w:r w:rsidR="00090BB6">
        <w:rPr>
          <w:rFonts w:asciiTheme="minorHAnsi" w:hAnsiTheme="minorHAnsi"/>
          <w:color w:val="auto"/>
          <w:sz w:val="20"/>
          <w:szCs w:val="20"/>
        </w:rPr>
        <w:t>9</w:t>
      </w:r>
      <w:r w:rsidRPr="00566EE4">
        <w:rPr>
          <w:rFonts w:asciiTheme="minorHAnsi" w:hAnsiTheme="minorHAnsi"/>
          <w:color w:val="auto"/>
          <w:sz w:val="20"/>
          <w:szCs w:val="20"/>
        </w:rPr>
        <w:t xml:space="preserve">. </w:t>
      </w:r>
    </w:p>
    <w:p w:rsidR="00217232" w:rsidRDefault="00217232"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090BB6" w:rsidRPr="00566EE4">
        <w:rPr>
          <w:rFonts w:asciiTheme="minorHAnsi" w:hAnsiTheme="minorHAnsi"/>
          <w:color w:val="auto"/>
          <w:sz w:val="20"/>
          <w:szCs w:val="20"/>
        </w:rPr>
        <w:t xml:space="preserve">el </w:t>
      </w:r>
      <w:r w:rsidR="00090BB6">
        <w:rPr>
          <w:rFonts w:asciiTheme="minorHAnsi" w:hAnsiTheme="minorHAnsi"/>
          <w:color w:val="auto"/>
          <w:sz w:val="20"/>
          <w:szCs w:val="20"/>
        </w:rPr>
        <w:t>4</w:t>
      </w:r>
      <w:r w:rsidR="00090BB6" w:rsidRPr="00566EE4">
        <w:rPr>
          <w:rFonts w:asciiTheme="minorHAnsi" w:hAnsiTheme="minorHAnsi"/>
          <w:color w:val="auto"/>
          <w:sz w:val="20"/>
          <w:szCs w:val="20"/>
        </w:rPr>
        <w:t xml:space="preserve"> de </w:t>
      </w:r>
      <w:r w:rsidR="00090BB6">
        <w:rPr>
          <w:rFonts w:asciiTheme="minorHAnsi" w:hAnsiTheme="minorHAnsi"/>
          <w:color w:val="auto"/>
          <w:sz w:val="20"/>
          <w:szCs w:val="20"/>
        </w:rPr>
        <w:t>Diciembre</w:t>
      </w:r>
      <w:r w:rsidR="00090BB6" w:rsidRPr="00566EE4">
        <w:rPr>
          <w:rFonts w:asciiTheme="minorHAnsi" w:hAnsiTheme="minorHAnsi"/>
          <w:color w:val="auto"/>
          <w:sz w:val="20"/>
          <w:szCs w:val="20"/>
        </w:rPr>
        <w:t xml:space="preserve"> del 201</w:t>
      </w:r>
      <w:r w:rsidR="00090BB6">
        <w:rPr>
          <w:rFonts w:asciiTheme="minorHAnsi" w:hAnsiTheme="minorHAnsi"/>
          <w:color w:val="auto"/>
          <w:sz w:val="20"/>
          <w:szCs w:val="20"/>
        </w:rPr>
        <w:t>9</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C49C5">
              <w:rPr>
                <w:rFonts w:ascii="Century Gothic" w:hAnsi="Century Gothic" w:cs="Arial"/>
                <w:b/>
                <w:color w:val="000000"/>
                <w:sz w:val="18"/>
              </w:rPr>
              <w:t>N55-2019</w:t>
            </w:r>
          </w:p>
          <w:p w:rsidR="009020F6" w:rsidRPr="00E50172" w:rsidRDefault="009020F6" w:rsidP="00103482">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PARA EL </w:t>
            </w:r>
            <w:r w:rsidR="00E96781">
              <w:rPr>
                <w:rFonts w:ascii="Century Gothic" w:hAnsi="Century Gothic" w:cs="Arial"/>
                <w:b/>
                <w:color w:val="000000"/>
                <w:sz w:val="18"/>
              </w:rPr>
              <w:t xml:space="preserve">HOSPITAL METROPOLITANO “DR. BERNARDO SEPÚLVEDA” </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090BB6" w:rsidP="00FD5A69">
            <w:pPr>
              <w:jc w:val="center"/>
              <w:rPr>
                <w:rFonts w:ascii="Century Gothic" w:hAnsi="Century Gothic" w:cs="Arial"/>
                <w:sz w:val="16"/>
                <w:szCs w:val="18"/>
              </w:rPr>
            </w:pPr>
            <w:r>
              <w:rPr>
                <w:rFonts w:ascii="Century Gothic" w:hAnsi="Century Gothic" w:cs="Arial"/>
                <w:sz w:val="16"/>
                <w:szCs w:val="18"/>
              </w:rPr>
              <w:t>10/12/2019</w:t>
            </w:r>
          </w:p>
          <w:p w:rsidR="009020F6" w:rsidRPr="00566EE4" w:rsidRDefault="00090BB6" w:rsidP="00FD5A69">
            <w:pPr>
              <w:jc w:val="center"/>
              <w:rPr>
                <w:rFonts w:ascii="Century Gothic" w:hAnsi="Century Gothic" w:cs="Arial"/>
                <w:sz w:val="16"/>
                <w:szCs w:val="18"/>
              </w:rPr>
            </w:pPr>
            <w:r>
              <w:rPr>
                <w:rFonts w:ascii="Century Gothic" w:hAnsi="Century Gothic" w:cs="Arial"/>
                <w:sz w:val="16"/>
                <w:szCs w:val="18"/>
              </w:rPr>
              <w:t>11</w:t>
            </w:r>
            <w:r w:rsidR="009020F6" w:rsidRPr="00566EE4">
              <w:rPr>
                <w:rFonts w:ascii="Century Gothic" w:hAnsi="Century Gothic" w:cs="Arial"/>
                <w:sz w:val="16"/>
                <w:szCs w:val="18"/>
              </w:rPr>
              <w:t>:</w:t>
            </w:r>
            <w:r w:rsidR="009020F6">
              <w:rPr>
                <w:rFonts w:ascii="Century Gothic" w:hAnsi="Century Gothic" w:cs="Arial"/>
                <w:sz w:val="16"/>
                <w:szCs w:val="18"/>
              </w:rPr>
              <w:t>00</w:t>
            </w:r>
            <w:r w:rsidR="009020F6"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18/12</w:t>
            </w:r>
            <w:r w:rsidR="00090BB6">
              <w:rPr>
                <w:rFonts w:ascii="Century Gothic" w:hAnsi="Century Gothic" w:cs="Arial"/>
                <w:sz w:val="16"/>
                <w:szCs w:val="18"/>
              </w:rPr>
              <w:t>/2019</w:t>
            </w:r>
          </w:p>
          <w:p w:rsidR="009020F6" w:rsidRPr="00566EE4" w:rsidRDefault="00477BEE" w:rsidP="00071B78">
            <w:pPr>
              <w:jc w:val="center"/>
              <w:rPr>
                <w:rFonts w:ascii="Century Gothic" w:hAnsi="Century Gothic" w:cs="Arial"/>
                <w:sz w:val="16"/>
                <w:szCs w:val="18"/>
              </w:rPr>
            </w:pPr>
            <w:r>
              <w:rPr>
                <w:rFonts w:ascii="Century Gothic" w:hAnsi="Century Gothic" w:cs="Arial"/>
                <w:sz w:val="16"/>
                <w:szCs w:val="18"/>
              </w:rPr>
              <w:t>1</w:t>
            </w:r>
            <w:r w:rsidR="00090BB6">
              <w:rPr>
                <w:rFonts w:ascii="Century Gothic" w:hAnsi="Century Gothic" w:cs="Arial"/>
                <w:sz w:val="16"/>
                <w:szCs w:val="18"/>
              </w:rPr>
              <w:t>1:3</w:t>
            </w:r>
            <w:r>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090BB6" w:rsidP="00FD5A69">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090BB6" w:rsidP="00FD5A69">
            <w:pPr>
              <w:jc w:val="center"/>
              <w:rPr>
                <w:rFonts w:ascii="Century Gothic" w:hAnsi="Century Gothic" w:cs="Arial"/>
                <w:sz w:val="16"/>
                <w:szCs w:val="18"/>
              </w:rPr>
            </w:pPr>
            <w:r>
              <w:rPr>
                <w:rFonts w:ascii="Century Gothic" w:hAnsi="Century Gothic" w:cs="Arial"/>
                <w:sz w:val="16"/>
                <w:szCs w:val="18"/>
              </w:rPr>
              <w:t>10</w:t>
            </w:r>
            <w:r w:rsidR="00071B78">
              <w:rPr>
                <w:rFonts w:ascii="Century Gothic" w:hAnsi="Century Gothic" w:cs="Arial"/>
                <w:sz w:val="16"/>
                <w:szCs w:val="18"/>
              </w:rPr>
              <w:t>:00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90BB6" w:rsidRPr="00566EE4" w:rsidRDefault="00090BB6" w:rsidP="00090BB6">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090BB6" w:rsidP="00090BB6">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90BB6" w:rsidRPr="00566EE4" w:rsidRDefault="00090BB6" w:rsidP="00090BB6">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090BB6" w:rsidP="00090BB6">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CF4B92" w:rsidP="00CF4B92">
            <w:pPr>
              <w:jc w:val="both"/>
              <w:rPr>
                <w:rFonts w:ascii="Century Gothic" w:hAnsi="Century Gothic" w:cs="Arial"/>
                <w:color w:val="000000"/>
                <w:sz w:val="16"/>
                <w:szCs w:val="18"/>
              </w:rPr>
            </w:pPr>
            <w:r>
              <w:rPr>
                <w:rFonts w:ascii="Century Gothic" w:hAnsi="Century Gothic" w:cs="Arial"/>
                <w:color w:val="000000"/>
                <w:sz w:val="16"/>
                <w:szCs w:val="18"/>
              </w:rPr>
              <w:t>El licitante que resulte con adjudicación</w:t>
            </w:r>
            <w:r w:rsidR="009020F6" w:rsidRPr="00566EE4">
              <w:rPr>
                <w:rFonts w:ascii="Century Gothic" w:hAnsi="Century Gothic" w:cs="Arial"/>
                <w:sz w:val="16"/>
                <w:szCs w:val="18"/>
              </w:rPr>
              <w:t xml:space="preserve"> deberá presentarse a más tardar el </w:t>
            </w:r>
            <w:r w:rsidR="00090BB6" w:rsidRPr="00217232">
              <w:rPr>
                <w:rFonts w:ascii="Century Gothic" w:hAnsi="Century Gothic" w:cs="Arial"/>
                <w:sz w:val="16"/>
                <w:szCs w:val="18"/>
              </w:rPr>
              <w:t>día 7</w:t>
            </w:r>
            <w:r>
              <w:rPr>
                <w:rFonts w:ascii="Century Gothic" w:hAnsi="Century Gothic" w:cs="Arial"/>
                <w:sz w:val="16"/>
                <w:szCs w:val="18"/>
              </w:rPr>
              <w:t xml:space="preserve"> de Enero del 2020</w:t>
            </w:r>
            <w:r w:rsidR="009020F6" w:rsidRPr="00217232">
              <w:rPr>
                <w:rFonts w:ascii="Century Gothic" w:hAnsi="Century Gothic" w:cs="Arial"/>
                <w:sz w:val="16"/>
                <w:szCs w:val="18"/>
              </w:rPr>
              <w:t xml:space="preserve"> en </w:t>
            </w:r>
            <w:r w:rsidR="00477BEE" w:rsidRPr="00217232">
              <w:rPr>
                <w:rFonts w:ascii="Century Gothic" w:hAnsi="Century Gothic" w:cs="Arial"/>
                <w:color w:val="000000"/>
                <w:sz w:val="16"/>
                <w:szCs w:val="18"/>
              </w:rPr>
              <w:t>el Departamento de Contratos ubicado</w:t>
            </w:r>
            <w:r w:rsidR="009020F6" w:rsidRPr="00217232">
              <w:rPr>
                <w:rFonts w:ascii="Century Gothic" w:hAnsi="Century Gothic" w:cs="Arial"/>
                <w:color w:val="000000"/>
                <w:sz w:val="16"/>
                <w:szCs w:val="18"/>
              </w:rPr>
              <w:t xml:space="preserve"> en Matamoros 520 </w:t>
            </w:r>
            <w:proofErr w:type="spellStart"/>
            <w:r w:rsidR="009020F6" w:rsidRPr="00217232">
              <w:rPr>
                <w:rFonts w:ascii="Century Gothic" w:hAnsi="Century Gothic" w:cs="Arial"/>
                <w:color w:val="000000"/>
                <w:sz w:val="16"/>
                <w:szCs w:val="18"/>
              </w:rPr>
              <w:t>Ote</w:t>
            </w:r>
            <w:proofErr w:type="spellEnd"/>
            <w:r w:rsidR="009020F6" w:rsidRPr="00217232">
              <w:rPr>
                <w:rFonts w:ascii="Century Gothic" w:hAnsi="Century Gothic" w:cs="Arial"/>
                <w:color w:val="000000"/>
                <w:sz w:val="16"/>
                <w:szCs w:val="18"/>
              </w:rPr>
              <w:t>, primer piso, Centro de Monterrey, Nuevo León, C.P. 64000, en el horario de 9:00 a</w:t>
            </w:r>
            <w:r w:rsidR="009020F6" w:rsidRPr="00566EE4">
              <w:rPr>
                <w:rFonts w:ascii="Century Gothic" w:hAnsi="Century Gothic" w:cs="Arial"/>
                <w:color w:val="000000"/>
                <w:sz w:val="16"/>
                <w:szCs w:val="18"/>
              </w:rPr>
              <w:t xml:space="preserve">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sz w:val="16"/>
        </w:rPr>
      </w:pPr>
    </w:p>
    <w:p w:rsidR="001C1B8F" w:rsidRPr="00813E12" w:rsidRDefault="001C1B8F"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84D95" w:rsidRDefault="00084D95" w:rsidP="005E531C">
      <w:pPr>
        <w:pStyle w:val="Textoindependiente3"/>
        <w:ind w:right="-1"/>
        <w:rPr>
          <w:rFonts w:ascii="Calibri" w:hAnsi="Calibri"/>
          <w:b w:val="0"/>
          <w:sz w:val="20"/>
        </w:rPr>
      </w:pPr>
    </w:p>
    <w:p w:rsidR="00084D95" w:rsidRPr="009E04A4" w:rsidRDefault="00084D95" w:rsidP="005E531C">
      <w:pPr>
        <w:pStyle w:val="Textoindependiente3"/>
        <w:ind w:right="-1"/>
        <w:rPr>
          <w:rFonts w:ascii="Calibri" w:hAnsi="Calibri"/>
          <w:b w:val="0"/>
          <w:sz w:val="20"/>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020F6">
        <w:rPr>
          <w:rFonts w:ascii="Calibri" w:hAnsi="Calibri"/>
          <w:sz w:val="20"/>
        </w:rPr>
        <w:t>1</w:t>
      </w:r>
      <w:r w:rsidRPr="009E04A4">
        <w:rPr>
          <w:rFonts w:ascii="Calibri" w:hAnsi="Calibri"/>
          <w:sz w:val="20"/>
        </w:rPr>
        <w:t xml:space="preserve"> de </w:t>
      </w:r>
      <w:r w:rsidR="00991DE3">
        <w:rPr>
          <w:rFonts w:ascii="Calibri" w:hAnsi="Calibri"/>
          <w:sz w:val="20"/>
        </w:rPr>
        <w:t>Enero</w:t>
      </w:r>
      <w:r w:rsidR="001C1B8F">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1C1B8F">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C1B8F">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477831" w:rsidP="0047783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084D95" w:rsidRDefault="00084D9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w:t>
      </w:r>
      <w:r w:rsidR="0047783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1C1B8F">
        <w:rPr>
          <w:rFonts w:asciiTheme="minorHAnsi" w:hAnsiTheme="minorHAnsi"/>
          <w:b/>
        </w:rPr>
        <w:t>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1C1B8F">
        <w:rPr>
          <w:rFonts w:asciiTheme="minorHAnsi" w:hAnsiTheme="minorHAnsi"/>
          <w:b/>
        </w:rPr>
        <w:t>9</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071B78">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071B78">
        <w:trPr>
          <w:trHeight w:val="253"/>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CD1BAA">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 xml:space="preserve">EL HOSPITAL </w:t>
            </w:r>
            <w:r w:rsidR="00CD1BAA">
              <w:rPr>
                <w:rFonts w:asciiTheme="minorHAnsi" w:hAnsiTheme="minorHAnsi" w:cs="Arial"/>
                <w:sz w:val="14"/>
              </w:rPr>
              <w:t>METROPOLITANO “DR. BERNARDO SEPÚLVEDA”</w:t>
            </w:r>
          </w:p>
        </w:tc>
        <w:tc>
          <w:tcPr>
            <w:tcW w:w="1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071B78">
        <w:trPr>
          <w:trHeight w:val="50"/>
          <w:jc w:val="center"/>
        </w:trPr>
        <w:tc>
          <w:tcPr>
            <w:tcW w:w="94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071B78" w:rsidP="00B03EC4">
            <w:pPr>
              <w:jc w:val="center"/>
              <w:rPr>
                <w:rFonts w:asciiTheme="minorHAnsi" w:hAnsiTheme="minorHAnsi" w:cs="Arial"/>
                <w:b/>
                <w:bCs/>
                <w:color w:val="000000"/>
                <w:sz w:val="14"/>
                <w:szCs w:val="16"/>
              </w:rPr>
            </w:pPr>
            <w:r>
              <w:rPr>
                <w:rFonts w:asciiTheme="minorHAnsi" w:hAnsiTheme="minorHAnsi" w:cs="Arial"/>
                <w:b/>
                <w:bCs/>
                <w:color w:val="000000"/>
                <w:sz w:val="14"/>
                <w:szCs w:val="16"/>
              </w:rPr>
              <w:t>2</w:t>
            </w:r>
          </w:p>
        </w:tc>
        <w:tc>
          <w:tcPr>
            <w:tcW w:w="227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08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7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02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 xml:space="preserve">A </w:t>
            </w:r>
            <w:r w:rsidRPr="00510269">
              <w:rPr>
                <w:rFonts w:asciiTheme="minorHAnsi" w:hAnsiTheme="minorHAnsi" w:cs="Arial"/>
                <w:iCs/>
                <w:color w:val="000000"/>
                <w:sz w:val="14"/>
                <w:szCs w:val="14"/>
              </w:rPr>
              <w:t>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6</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 xml:space="preserve">Químico Farmacéutico Biólogo o Industrial </w:t>
            </w:r>
            <w:proofErr w:type="spellStart"/>
            <w:r w:rsidR="00592E82" w:rsidRPr="00592E82">
              <w:rPr>
                <w:rFonts w:asciiTheme="minorHAnsi" w:hAnsiTheme="minorHAnsi" w:cs="Arial"/>
                <w:iCs/>
                <w:color w:val="000000"/>
                <w:sz w:val="14"/>
                <w:szCs w:val="14"/>
              </w:rPr>
              <w:t>ó</w:t>
            </w:r>
            <w:proofErr w:type="spellEnd"/>
            <w:r w:rsidR="00592E82" w:rsidRPr="00592E82">
              <w:rPr>
                <w:rFonts w:asciiTheme="minorHAnsi" w:hAnsiTheme="minorHAnsi" w:cs="Arial"/>
                <w:iCs/>
                <w:color w:val="000000"/>
                <w:sz w:val="14"/>
                <w:szCs w:val="14"/>
              </w:rPr>
              <w:t xml:space="preserve"> </w:t>
            </w:r>
            <w:proofErr w:type="spellStart"/>
            <w:r w:rsidR="00592E82" w:rsidRPr="00592E82">
              <w:rPr>
                <w:rFonts w:asciiTheme="minorHAnsi" w:hAnsiTheme="minorHAnsi" w:cs="Arial"/>
                <w:iCs/>
                <w:color w:val="000000"/>
                <w:sz w:val="14"/>
                <w:szCs w:val="14"/>
              </w:rPr>
              <w:t>Biotecnólogo</w:t>
            </w:r>
            <w:proofErr w:type="spellEnd"/>
            <w:r w:rsidR="00592E82" w:rsidRPr="00592E82">
              <w:rPr>
                <w:rFonts w:asciiTheme="minorHAnsi" w:hAnsiTheme="minorHAnsi" w:cs="Arial"/>
                <w:iCs/>
                <w:color w:val="000000"/>
                <w:sz w:val="14"/>
                <w:szCs w:val="14"/>
              </w:rPr>
              <w:t xml:space="preserve"> con título y cédula profesional.</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Elementos de personal administrativo.</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071B78" w:rsidRDefault="00071B78">
      <w:pPr>
        <w:rPr>
          <w:rFonts w:asciiTheme="minorHAnsi" w:hAnsiTheme="minorHAnsi"/>
        </w:rPr>
      </w:pPr>
    </w:p>
    <w:p w:rsidR="001C1B8F" w:rsidRDefault="001C1B8F">
      <w:pPr>
        <w:rPr>
          <w:rFonts w:asciiTheme="minorHAnsi" w:hAnsiTheme="minorHAnsi"/>
        </w:rPr>
      </w:pPr>
    </w:p>
    <w:p w:rsidR="001C1B8F" w:rsidRDefault="001C1B8F">
      <w:pPr>
        <w:rPr>
          <w:rFonts w:asciiTheme="minorHAnsi" w:hAnsiTheme="minorHAnsi"/>
        </w:rPr>
      </w:pPr>
    </w:p>
    <w:p w:rsidR="001C1B8F" w:rsidRDefault="001C1B8F">
      <w:pPr>
        <w:rPr>
          <w:rFonts w:asciiTheme="minorHAnsi" w:hAnsiTheme="minorHAnsi"/>
        </w:rPr>
      </w:pPr>
    </w:p>
    <w:p w:rsidR="00071B78" w:rsidRDefault="00071B78">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1320ED" w:rsidRDefault="001320ED" w:rsidP="006E0108">
      <w:pPr>
        <w:pStyle w:val="Default"/>
        <w:jc w:val="center"/>
        <w:rPr>
          <w:rFonts w:asciiTheme="minorHAnsi" w:hAnsiTheme="minorHAnsi" w:cstheme="minorHAnsi"/>
          <w:b/>
          <w:bCs/>
          <w:sz w:val="22"/>
          <w:szCs w:val="22"/>
        </w:rPr>
      </w:pPr>
    </w:p>
    <w:tbl>
      <w:tblPr>
        <w:tblW w:w="10943" w:type="dxa"/>
        <w:tblCellMar>
          <w:left w:w="70" w:type="dxa"/>
          <w:right w:w="70" w:type="dxa"/>
        </w:tblCellMar>
        <w:tblLook w:val="04A0" w:firstRow="1" w:lastRow="0" w:firstColumn="1" w:lastColumn="0" w:noHBand="0" w:noVBand="1"/>
      </w:tblPr>
      <w:tblGrid>
        <w:gridCol w:w="384"/>
        <w:gridCol w:w="1240"/>
        <w:gridCol w:w="6588"/>
        <w:gridCol w:w="991"/>
        <w:gridCol w:w="598"/>
        <w:gridCol w:w="1142"/>
      </w:tblGrid>
      <w:tr w:rsidR="003D77CE" w:rsidRPr="003D77CE" w:rsidTr="003D77CE">
        <w:trPr>
          <w:trHeight w:val="1205"/>
        </w:trPr>
        <w:tc>
          <w:tcPr>
            <w:tcW w:w="384"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RENGLÓN</w:t>
            </w:r>
          </w:p>
        </w:tc>
        <w:tc>
          <w:tcPr>
            <w:tcW w:w="124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CLAVE</w:t>
            </w:r>
          </w:p>
        </w:tc>
        <w:tc>
          <w:tcPr>
            <w:tcW w:w="6588"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UNIDAD DE MEDIDA</w:t>
            </w:r>
          </w:p>
        </w:tc>
        <w:tc>
          <w:tcPr>
            <w:tcW w:w="598"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PRESENTACIÓN</w:t>
            </w:r>
          </w:p>
        </w:tc>
        <w:tc>
          <w:tcPr>
            <w:tcW w:w="1142"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3D77CE" w:rsidRPr="003D77CE" w:rsidRDefault="003D77CE" w:rsidP="003D77CE">
            <w:pPr>
              <w:jc w:val="right"/>
              <w:rPr>
                <w:rFonts w:ascii="Calibri" w:hAnsi="Calibri"/>
                <w:b/>
                <w:bCs/>
                <w:color w:val="000000"/>
                <w:sz w:val="16"/>
                <w:szCs w:val="16"/>
                <w:lang w:val="es-MX" w:eastAsia="es-MX"/>
              </w:rPr>
            </w:pPr>
            <w:r w:rsidRPr="003D77CE">
              <w:rPr>
                <w:rFonts w:ascii="Calibri" w:hAnsi="Calibri"/>
                <w:b/>
                <w:bCs/>
                <w:color w:val="000000"/>
                <w:sz w:val="16"/>
                <w:szCs w:val="16"/>
                <w:lang w:val="es-MX" w:eastAsia="es-MX"/>
              </w:rPr>
              <w:t xml:space="preserve">CANTIDAD </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2149.00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MISOPROSTOL 200 MCG. TAB.</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100000022.00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ACETILSALICILICO.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PARACETAMOL.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28433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PARACETAMOL. SUPOSITORIO.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 CON GOTERO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METAMIZOL SODICO. COMPRIMIDO.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100000109.00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METAMIZOL SODICO. SOLUCION INYECTABLE. 1 G/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ATROPINA. SOLUCION INYECTABLE. 1 MG/ML.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100000233.00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SEVOFLURANO. LIQUIDO. 250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100000234.00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DESFLURANO. LIQUIDO. 240 ML.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100000247.01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100000267.00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 xml:space="preserve">LIDOCAINA, </w:t>
            </w:r>
            <w:proofErr w:type="gramStart"/>
            <w:r w:rsidRPr="003D77CE">
              <w:rPr>
                <w:rFonts w:ascii="Calibri" w:hAnsi="Calibri"/>
                <w:color w:val="000000"/>
                <w:sz w:val="16"/>
                <w:szCs w:val="16"/>
                <w:lang w:val="es-MX" w:eastAsia="es-MX"/>
              </w:rPr>
              <w:t>EPINEFRINA .</w:t>
            </w:r>
            <w:proofErr w:type="gramEnd"/>
            <w:r w:rsidRPr="003D77CE">
              <w:rPr>
                <w:rFonts w:ascii="Calibri" w:hAnsi="Calibri"/>
                <w:color w:val="000000"/>
                <w:sz w:val="16"/>
                <w:szCs w:val="16"/>
                <w:lang w:val="es-MX" w:eastAsia="es-MX"/>
              </w:rPr>
              <w:t xml:space="preserve"> SOLUCION INYECTABLE AL 2%, LIDOCAINA 36 MG, EPINEFRINA 0.018 </w:t>
            </w:r>
            <w:proofErr w:type="gramStart"/>
            <w:r w:rsidRPr="003D77CE">
              <w:rPr>
                <w:rFonts w:ascii="Calibri" w:hAnsi="Calibri"/>
                <w:color w:val="000000"/>
                <w:sz w:val="16"/>
                <w:szCs w:val="16"/>
                <w:lang w:val="es-MX" w:eastAsia="es-MX"/>
              </w:rPr>
              <w:t>MG .</w:t>
            </w:r>
            <w:proofErr w:type="gramEnd"/>
            <w:r w:rsidRPr="003D77CE">
              <w:rPr>
                <w:rFonts w:ascii="Calibri" w:hAnsi="Calibri"/>
                <w:color w:val="000000"/>
                <w:sz w:val="16"/>
                <w:szCs w:val="16"/>
                <w:lang w:val="es-MX" w:eastAsia="es-MX"/>
              </w:rPr>
              <w:t xml:space="preserve"> CARTUCHOS DENTALES CON 1.8 ML </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100000269.00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100000270.00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100000271.00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100000291.00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6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24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100000302.00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CLORFENAMINA. TABLETA. 4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457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SALBUTAMOL. JARABE. 2 MG/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100000437.00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100000439.00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100000440.00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100000443.00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100000472.00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PREDNISONA.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100000473.00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PREDNISONA.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100000474.00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SUCCINATO SODICO DE HIDROCORTISONA. SOLUCION INYECTABLE. 100 MG/2 </w:t>
            </w:r>
            <w:proofErr w:type="gramStart"/>
            <w:r w:rsidRPr="003D77CE">
              <w:rPr>
                <w:rFonts w:ascii="Calibri" w:hAnsi="Calibri"/>
                <w:color w:val="000000"/>
                <w:sz w:val="16"/>
                <w:szCs w:val="16"/>
                <w:lang w:val="es-MX" w:eastAsia="es-MX"/>
              </w:rPr>
              <w:t>ML .</w:t>
            </w:r>
            <w:proofErr w:type="gramEnd"/>
            <w:r w:rsidRPr="003D77CE">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100000476.00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100000477.00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790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DIGOXINA. TABLETA. 0.25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100000525.00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FENITOINA SODICA.TABLETA 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PROPRANOLOL.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539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100000539.00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PROPRANOLOL.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CLORTALIDONA.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100000566.00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METILDOPA.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718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100000569.00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100000570.00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HIDRALAZINA.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100000572.00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TARTRATO DE METOPROLOL.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100000573.00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PRAZOSINA. CAPSULA O COMPRIMIDO. 1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54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100000574.00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CAPTOPRIL.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DINITRATO DE ISOSORBIDA. TABLETA SUBLINGUAL.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DINITRATO DE ISOSORBIDA.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1149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NIFEDIPINO. CAPSULA DE GELATINA BLANDA.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100000599.00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NIFEDIPINO. COMPRIMIDO DE LIBERACION PROLONGADA. 30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2771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100000612.00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100000614.00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100000615.00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DOBUTAMINA 250 MG. SOL. INY. FCO. AMP.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100000621.00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WARFARINA SODICA.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100000624.01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ACENOCUMAROL TABLETA 4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100000626.01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100000655.00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BEZAFIBRATO.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100000657.00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PRAVASTATINA SODICA.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OXIDO DE ZINC. PASTA. 25 G/100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465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100000813.00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PERMETRINA. SOLUCION. 1 G. ENVASE CON 110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100000871.00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100000891.00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NITRATO DE MICONAZOL. CREMA. 20 MG/ 1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100000901.00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100000904.00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RETINOICO. CREMA. 0.05 G/ 100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LEVOTIROXINA SODICA. TABLETA. 100 µG.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TIAMAZOL.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100001042.00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GLIBENCLAMIDA.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1551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100001050.01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INSULINA HUMANA ISOFANA (ORIGEN ADN RECOMBINANTE) 100 </w:t>
            </w:r>
            <w:proofErr w:type="gramStart"/>
            <w:r w:rsidRPr="003D77CE">
              <w:rPr>
                <w:rFonts w:ascii="Calibri" w:hAnsi="Calibri"/>
                <w:color w:val="000000"/>
                <w:sz w:val="16"/>
                <w:szCs w:val="16"/>
                <w:lang w:val="es-MX" w:eastAsia="es-MX"/>
              </w:rPr>
              <w:t>UI ,</w:t>
            </w:r>
            <w:proofErr w:type="gramEnd"/>
            <w:r w:rsidRPr="003D77CE">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3016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86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100001051.01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1896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100001095.00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CALCITRIOL. CAPSULA DE GELATINA. 0.25 µG.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100001098.00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BUTILHIOSCINA. GRAGEA.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7754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BUTILHIOSCINA 20 MG SOL. INY. AMP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CISAPRIDA. SUSPENSION ORAL. 1 MG/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CISAPRIDA.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100001233.00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RANITIDINA. GRAGEA O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100001234.00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4050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1473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100001242.00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METOCLOPRAMIDA.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100001243.00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100001270.00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SENOSIDOS A-B. SOLUCION ORAL. 200 MG/100 ML. ENVASE CON 75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100001271.00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100001272.00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SENOSIDOS A-B. TABLETA. 8.6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3016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100001277.00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2128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100001308.01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METRONIDAZOL  500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1436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METRONIDAZOL. SUSPENSION. 250 MG/ 5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14360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ALBENDAZOL.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100001345.00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ALBENDAZOL. SUSPENSION ORAL. 400 MG/20 ML. ENVASE CON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100001347.00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ALBENDAZOL.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100001364.00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LIDOCAINA -  HIDROCORTISONA. SUPOSITORIO. 60 MG/5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CARBETOCINA. SOLUCION INYECTABLE. 100 MCG. AMPOLLETA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100001542.00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OXITOCINA. SOLUCION INYECTABLE. 5 UI/ ML.AMPOLLETAS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1267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100001552.00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ORCIPRENALINA.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METRONIDAZOL. OVULO O TABLETA VAGINAL.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1077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118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NITROFURAL. OVULO. 6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100001566.00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NISTATINA. OVULO O TABLETA VAGINAL. 100 000 UI.</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1436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100001591.00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INMUNOGLOBULINA ANTI D 0.300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FOLICO. TABLETA. 4 MG. 90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C/90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FUMARATO FERROSO.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FERROSO DESECADO.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2728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FOLICO 5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1827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HIDROXOCOBALAMINA 100 MCG. SOLOLUCION INYECTABLE  AMP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474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FOLICO. TABLETA. 0.4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C/90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METOTREXATO.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100001776.00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NITROFURANTOINA.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BENCILPENICILINA SODICA CRISTALINA 1</w:t>
            </w:r>
            <w:proofErr w:type="gramStart"/>
            <w:r w:rsidRPr="003D77CE">
              <w:rPr>
                <w:rFonts w:ascii="Calibri" w:hAnsi="Calibri"/>
                <w:color w:val="000000"/>
                <w:sz w:val="16"/>
                <w:szCs w:val="16"/>
                <w:lang w:val="es-MX" w:eastAsia="es-MX"/>
              </w:rPr>
              <w:t>,000,000</w:t>
            </w:r>
            <w:proofErr w:type="gramEnd"/>
            <w:r w:rsidRPr="003D77CE">
              <w:rPr>
                <w:rFonts w:ascii="Calibri" w:hAnsi="Calibri"/>
                <w:color w:val="000000"/>
                <w:sz w:val="16"/>
                <w:szCs w:val="16"/>
                <w:lang w:val="es-MX" w:eastAsia="es-MX"/>
              </w:rPr>
              <w:t xml:space="preserve"> UI SOLUCION INYECTABLE.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DICLOXACILINA SODICA. CAPSULA O COMPRIMIDO.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DICLOXACILINA SODICA 250 MG/5ML SUSPENSION.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DICLOXACILINA </w:t>
            </w:r>
            <w:proofErr w:type="gramStart"/>
            <w:r w:rsidRPr="003D77CE">
              <w:rPr>
                <w:rFonts w:ascii="Calibri" w:hAnsi="Calibri"/>
                <w:color w:val="000000"/>
                <w:sz w:val="16"/>
                <w:szCs w:val="16"/>
                <w:lang w:val="es-MX" w:eastAsia="es-MX"/>
              </w:rPr>
              <w:t>SODICA .</w:t>
            </w:r>
            <w:proofErr w:type="gramEnd"/>
            <w:r w:rsidRPr="003D77CE">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AMPICILINA. SUSPENSION. 250 MG/ 5 ML. ENVASE PARA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7180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482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11488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34464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100001939.00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CEFALEXINA. TABLETA O CAPSULA.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11632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100001940.00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HICLATO DE DOXICICLINA. CAPSULA 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775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4825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150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100001956.00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AMIKACINA 500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100001957.00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AMIKACINA 100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1473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100001971.00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ESTEARATO DE ERITROMICINA. CAPSULA 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100001972.00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100001973.00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25848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100001981.00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TETRACICLINA. TABLETA O CAPSULA.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100002016.00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KETOCONAZOL.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100002018.00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ITRACONAZOL.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100002024.00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NITRATO DE ISOCONAZOL. CREMA. 1 G/ 100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BESILATO DE AMLODIPINO  5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100002111.01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AMLODIPINO TABLETA O CÁPSULA 5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2441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100002119.00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ACICLOVIR. COMPRIMIDO O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100002127.00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AMOXICILINA. SUSPENSION. 500 MG/ 5 ML. ENVASE PARA 75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100002128.00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AMOXICILINA TRIHIDRATADA  500 MG.  CAPSULA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100002132.00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CLARITROMICINA.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100002133.00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CLINDAMICINA. CAPSULA.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100002135.00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3016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2671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LORATADINA. TABLETA O GRAGEA.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2654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100002145.00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LORATADINA. JARABE. 5 MG /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3963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100002156.00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ESPIRONOLACTONA. TABLETA. 100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100002187.00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482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100002188.00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100002189.00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TOBRAMICINA 3.0 MG. SOLUCION OFTALMICA,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100002190.01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IPRATROPIO - SALBUTAMOL  SOLUCION PARA INHALACION  20 µG  100 µG/ DISPARO ENVASE CON 120 DISPAROS (120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100002191.00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VITAMINA A. CAPSULA. 50 000 UI.</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LEVONORGESTREL. COMPRIMIDO O TABLETA. 0.750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183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100002247.00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BITARTRATO DE CINITAPRIDA. COMPRIMIDO. 1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1616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100002248.00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CINITAPRIDA. GRANULADO. 1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GRANULADO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100002263.00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BROMURO DE TIOTROPIO, BROMURO DE. CAPSULA. 18 MCG.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HIDROCLOROTIAZIDA.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ACETAZOLAMIDA.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ESPIRONOLACTONA  25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2298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FUROSEMIDA.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2757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100002348.00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100002349.00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100002431.00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100002462.00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AMBROXOL. COMPRIMIDO. 30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100002463.00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199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ALOPURINOL. TABLETA. 100 </w:t>
            </w:r>
            <w:proofErr w:type="gramStart"/>
            <w:r w:rsidRPr="003D77CE">
              <w:rPr>
                <w:rFonts w:ascii="Calibri" w:hAnsi="Calibri"/>
                <w:color w:val="000000"/>
                <w:sz w:val="16"/>
                <w:szCs w:val="16"/>
                <w:lang w:val="es-MX" w:eastAsia="es-MX"/>
              </w:rPr>
              <w:t>MG .</w:t>
            </w:r>
            <w:proofErr w:type="gramEnd"/>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100002503.01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ALOPURINOL. TABLETA. 100 </w:t>
            </w:r>
            <w:proofErr w:type="gramStart"/>
            <w:r w:rsidRPr="003D77CE">
              <w:rPr>
                <w:rFonts w:ascii="Calibri" w:hAnsi="Calibri"/>
                <w:color w:val="000000"/>
                <w:sz w:val="16"/>
                <w:szCs w:val="16"/>
                <w:lang w:val="es-MX" w:eastAsia="es-MX"/>
              </w:rPr>
              <w:t>MG .</w:t>
            </w:r>
            <w:proofErr w:type="gramEnd"/>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KETOPROFENO.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7754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100002520.00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LOSARTAN. GRAGEA O COMPRIMIDO RECUBIERTO. 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100002540.00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TELMISARTAN.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100002542.00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TELMISARTAN - HIDROCLOROTIAZIDA. TABLETA. 80.0 MG/12.5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100002616.00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proofErr w:type="gramStart"/>
            <w:r w:rsidRPr="003D77CE">
              <w:rPr>
                <w:rFonts w:ascii="Calibri" w:hAnsi="Calibri"/>
                <w:color w:val="000000"/>
                <w:sz w:val="16"/>
                <w:szCs w:val="16"/>
                <w:lang w:val="es-MX" w:eastAsia="es-MX"/>
              </w:rPr>
              <w:t>LEVETIRACETAM .</w:t>
            </w:r>
            <w:proofErr w:type="gramEnd"/>
            <w:r w:rsidRPr="003D77CE">
              <w:rPr>
                <w:rFonts w:ascii="Calibri" w:hAnsi="Calibri"/>
                <w:color w:val="000000"/>
                <w:sz w:val="16"/>
                <w:szCs w:val="16"/>
                <w:lang w:val="es-MX" w:eastAsia="es-MX"/>
              </w:rPr>
              <w:t xml:space="preserve"> SOLUCION ORAL 10 G. ENVASE CON 300 ML (100 MG /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100002620.00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VALPROICO. CAPSULA.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2464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213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100002630.00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TABLETA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4739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100002707.00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ASCORBICO.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100002714.00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2513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100002821.00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ACICLOVIR. UNGÜENTO OFTALMICO. 3 G/ 100 G. ENVASE CON 4.5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100002858.00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100002872.00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100002893.00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100003044.00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ACETATO DE MEDROXIPROGESTERONA. TABLETAS.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229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100003111.00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DIFENIDOL.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100003112.00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819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100003307.00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ATOMOXETINA. CAPSULA. 10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100003308.00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ATOMOXETINA. CAPSULA. 40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NAPROXENO.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COLCHICINA. TABLETA. 1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100003412.01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INDOMETACINA: 100 MG. SUPOSITORIOS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100003413.00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INDOMETACINA. CAPSULA.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100003417.00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5256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100003419.00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NAPROXENO. SUSPENSION ORAL. 125 MG/ 5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100003422.00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28720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100003432.00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DEXAMETASONA 0.5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ALOPURINOL.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100003461.00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AZATIOPRINA.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100003503.00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100003506.00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245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100003507.00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100003509.00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100003510.00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4308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11201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21540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20989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23573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2025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3670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4136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26710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100003619.00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100003620.00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100003623.00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574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100003625.00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3619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100003627.00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90468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1335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100003666.01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100003674.00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1559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100003675.00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25848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275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100004028.00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9478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100004055.00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4308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279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100004095.00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IRBESARTAN.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100004096.00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IRBESARTAN.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AMIODARONA.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TRINITRATO DE GLICERILO. PARCHE. 5 MG/DIA.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C/7</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100004118.00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100004124.01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SIMVASTATINA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SULFADIAZINA DE PLATA. CREMA. 1 G / 100 G. ENVASE CON 375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100004136.00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CLINDAMICINA GEL 1 G/ 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100004148.00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INSULINA LISPRO </w:t>
            </w:r>
            <w:proofErr w:type="spellStart"/>
            <w:r w:rsidRPr="003D77CE">
              <w:rPr>
                <w:rFonts w:ascii="Calibri" w:hAnsi="Calibri"/>
                <w:color w:val="000000"/>
                <w:sz w:val="16"/>
                <w:szCs w:val="16"/>
                <w:lang w:val="es-MX" w:eastAsia="es-MX"/>
              </w:rPr>
              <w:t>LISPRO</w:t>
            </w:r>
            <w:proofErr w:type="spellEnd"/>
            <w:r w:rsidRPr="003D77CE">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VASOPRESINA. SOLUCION INYECTABLE. 20 UI. AMPOLLETA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100004158.00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2010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ALENDRONICO. TABLETA O COMPRIMIDO.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RALOXIFENO 60 MG.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ALENDRONICO. TABLETA O COMPRIMIDO. 70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100004165.01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100004184.00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596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100004185.00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URSODEOXICOLICO. CAPSULA.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299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100004217.00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PROGESTERONA PERLA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100004224.00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2068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100004241.00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100004246.00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BISULFATO DE CLOPIDOGREL 75 MG. GRAGEAS O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100004246.01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BISULFATO DE CLOPIDOGREL. GRAGEAS O TABLETAS  75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100004249.00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2111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VANCOMICINA.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306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100004255.00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CIPROFLOXACINO. CAPSULA O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3102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100004260.00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NISTATINA. SUSPENSION ORAL. 100,000 UI/ML. ENVASE PARA 24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ACICLOVIR. COMPRIMIDO 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LINEZOLID. SOLUCION INYECTABLE. 200 MG/300 ML. BOLSA CON 300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467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100004299.00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LEVOFLOXACINO HEMIDRATADO.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C/7</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100004300.00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LEVOFLOXACINO HEMIHIDRATADO. TABLETA. 750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C/7</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 ÁMPULA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2836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MONTELUKAST SODICO. COMPRIMIDO RECUBIERTO.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100004332.00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853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100004356.01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PREGABALINA CAPSULA75 MG 28 CAPSULAS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4308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GABAPENTINA. CAPSULA.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3949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100004376.00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100004418.00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PIEZA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100004420.00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646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100004483.00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FLUOXETINA CAPSULA O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100004488.00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100004490.00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ARIPIPRAZOL. TABLETA. 15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100004504.00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SULFASALAZINA. TABLETA CON CAPA ENTERICA. 500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329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100004526.00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LEVONORGESTREL. GRAGEA. 0.03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100004590.00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TIGECICLINA. SOLUCION INYECTABLE. 50 MG. ENVASE CON UN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100004592.00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100005097.00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LEVOSIMENDAN SOLUCION INYECTABLE 2.5 MG FRASCO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100005099.00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100005100.01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MILRINONA SOLUCION INYECTABLE 10 MG ENVASE CON TRES AMPOLLETAS CON 10 ML CADA UNA (1 MG/1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ATORVASTATINA CALCICA TRIHIDRATADA.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10770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100005117.00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TENECTEPLASA. SOLUCION INYECTABLE. 50.0 MG (10,000 U</w:t>
            </w:r>
            <w:proofErr w:type="gramStart"/>
            <w:r w:rsidRPr="003D77CE">
              <w:rPr>
                <w:rFonts w:ascii="Calibri" w:hAnsi="Calibri"/>
                <w:color w:val="000000"/>
                <w:sz w:val="16"/>
                <w:szCs w:val="16"/>
                <w:lang w:val="es-MX" w:eastAsia="es-MX"/>
              </w:rPr>
              <w:t>) .</w:t>
            </w:r>
            <w:proofErr w:type="gramEnd"/>
            <w:r w:rsidRPr="003D77CE">
              <w:rPr>
                <w:rFonts w:ascii="Calibri" w:hAnsi="Calibri"/>
                <w:color w:val="000000"/>
                <w:sz w:val="16"/>
                <w:szCs w:val="16"/>
                <w:lang w:val="es-MX" w:eastAsia="es-MX"/>
              </w:rPr>
              <w:t xml:space="preserve"> FRASCO AMPULA Y JERINGA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338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METFORMINA. TABLETA. 850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8444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339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100005176.00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SUCRALFATO. TABLETA. 1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100005181.00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100005186.00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C/7</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100005187.00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34464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100005191.00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ACETATO DE TERLIPRESINA. SOLUCION INYECTABLE. 1 MG FRASCO AMPULA CON LIOFILIZADO Y UNA AMPOLLETA CON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100005229.00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INMUNOGLOBULINA G NO MODIFICADA SOLUCION INYECTABLE 5 G ENVASE CON UN FRASCO AMPULA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100005255.00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100005256.00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CEFALOTINA </w:t>
            </w:r>
            <w:proofErr w:type="gramStart"/>
            <w:r w:rsidRPr="003D77CE">
              <w:rPr>
                <w:rFonts w:ascii="Calibri" w:hAnsi="Calibri"/>
                <w:color w:val="000000"/>
                <w:sz w:val="16"/>
                <w:szCs w:val="16"/>
                <w:lang w:val="es-MX" w:eastAsia="es-MX"/>
              </w:rPr>
              <w:t>SODICA .</w:t>
            </w:r>
            <w:proofErr w:type="gramEnd"/>
            <w:r w:rsidRPr="003D77CE">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15509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539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100005267.00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FLUCONAZOL. CAPSULA 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100005268.00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GANCICLOVIR SOLUCION INYECTABLE 500 MG/10 ML FRASCO AMPULA Y 10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MEROPENEM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844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100005292.00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MEROPENEM SOLUCION INYECTABLE 1 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4480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100005295.00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NITROFURANTOINA. SUSPENSION. 25 MG/ 5ML.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100005309.02</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TAMSULOSINA CAPSULA DE LIBERACION PROLONGADA 0.4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6103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100005313.00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ACETATO DE  CASPOFUNGINA EQUIVALENTE A 50MG. DE CASPOFUNGINAENVASE CON FCO AMPULA CON POLVO PARA 10.5 ML</w:t>
            </w:r>
            <w:proofErr w:type="gramStart"/>
            <w:r w:rsidRPr="003D77CE">
              <w:rPr>
                <w:rFonts w:ascii="Calibri" w:hAnsi="Calibri"/>
                <w:color w:val="000000"/>
                <w:sz w:val="16"/>
                <w:szCs w:val="16"/>
                <w:lang w:val="es-MX" w:eastAsia="es-MX"/>
              </w:rPr>
              <w:t>.(</w:t>
            </w:r>
            <w:proofErr w:type="gramEnd"/>
            <w:r w:rsidRPr="003D77CE">
              <w:rPr>
                <w:rFonts w:ascii="Calibri" w:hAnsi="Calibri"/>
                <w:color w:val="000000"/>
                <w:sz w:val="16"/>
                <w:szCs w:val="16"/>
                <w:lang w:val="es-MX" w:eastAsia="es-MX"/>
              </w:rPr>
              <w:t xml:space="preserve"> 5ML/ML.).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100005330.00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ALFA DORNASA. SOLUCION PARA INHALACION. 2.5 MG. AMPOLLETA CON 2.5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100005333.00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100005335.00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1795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100005363.00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TOPIRAMATO TABLETA 100 MG ENVASE CON 60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TOPIRAMATO TABLETA 25 MG ENVASE CON 60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100005383.00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100005384.00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1439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100005386.00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368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100005391.00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4308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369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100005392.00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1896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100005395.00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100005397.00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LATA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11294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100005428.00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3102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CINARIZINA. TABLETA. 75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933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PAROXETINA.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DICLORHIDRATO DE ZUCLOPENTIXOL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OLANZAPINA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OLANZAPINA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BROMHIDRATO DE CITALOPRAM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100005489.00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QUETIAPINA.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100005501.00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1896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100005551.00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359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100005552.00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689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100005621.00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LINAGLIPTINA          5 MG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ALPROSTADIL SOLUCION INYECTABLE 20 MCG ENVASE CON UNA AMPOLLETA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100005646.00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FUROATO DE FLUTICASONA 27.5 MG ENVASE SUSPENSION EN AEROSOL NASAL CADA DISPARO PROPORCIONA: FUROATO DE FLUTICASONA 27.5 µG  ENVASE CON 120 DISPAROS.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100005660.00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LACOSAMIDA TABLETAS 50 MG. C/14</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CAJA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LACOSAMIDA TABLETAS 100 MG. C/28</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CAJA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389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LACOSAMIDATABLETA150 MG 28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1077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100005664.00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100005721.00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15509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100005865.00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FRASCO AMPULA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718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200003810.00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200003831.00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INMUNOGLOBULINA HUMANA HIPERINMUNE ANTITETANICA  SOLUCION INYECTABLE 250 UI/3 ML O 1 </w:t>
            </w:r>
            <w:proofErr w:type="gramStart"/>
            <w:r w:rsidRPr="003D77CE">
              <w:rPr>
                <w:rFonts w:ascii="Calibri" w:hAnsi="Calibri"/>
                <w:color w:val="000000"/>
                <w:sz w:val="16"/>
                <w:szCs w:val="16"/>
                <w:lang w:val="es-MX" w:eastAsia="es-MX"/>
              </w:rPr>
              <w:t>ML .</w:t>
            </w:r>
            <w:proofErr w:type="gramEnd"/>
            <w:r w:rsidRPr="003D77CE">
              <w:rPr>
                <w:rFonts w:ascii="Calibri" w:hAnsi="Calibri"/>
                <w:color w:val="000000"/>
                <w:sz w:val="16"/>
                <w:szCs w:val="16"/>
                <w:lang w:val="es-MX" w:eastAsia="es-MX"/>
              </w:rPr>
              <w:t xml:space="preserve"> FRASCO AMPULA CON 3ML O AMPOLLETA CON 1ML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300000003.00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300000011.00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 xml:space="preserve">SUCEDANEO DE LECHE HUMANA DE </w:t>
            </w:r>
            <w:proofErr w:type="gramStart"/>
            <w:r w:rsidRPr="003D77CE">
              <w:rPr>
                <w:rFonts w:ascii="Calibri" w:hAnsi="Calibri"/>
                <w:color w:val="000000"/>
                <w:sz w:val="16"/>
                <w:szCs w:val="16"/>
                <w:lang w:val="es-MX" w:eastAsia="es-MX"/>
              </w:rPr>
              <w:t>TERMINO</w:t>
            </w:r>
            <w:proofErr w:type="gramEnd"/>
            <w:r w:rsidRPr="003D77CE">
              <w:rPr>
                <w:rFonts w:ascii="Calibri" w:hAnsi="Calibri"/>
                <w:color w:val="000000"/>
                <w:sz w:val="16"/>
                <w:szCs w:val="16"/>
                <w:lang w:val="es-MX" w:eastAsia="es-MX"/>
              </w:rPr>
              <w:t>. ENVASE CON 400 A 454 G Y MEDIDA DE 4.30 A 4.50 GR.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397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300000012.00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400000132.01</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NALBUFINA CLORHIDRATO. SOLUCION INYECTABLE. 10 MG/ML.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399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400000202.00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DIAZEPAM SOLUCION INYECTABLE 10 MG. AMPOLLETA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400000226.00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400000242.00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1809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400000243.00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400001544.00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400002096.00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spacing w:after="240"/>
              <w:rPr>
                <w:rFonts w:ascii="Calibri" w:hAnsi="Calibri"/>
                <w:color w:val="000000"/>
                <w:sz w:val="16"/>
                <w:szCs w:val="16"/>
                <w:lang w:val="es-MX" w:eastAsia="es-MX"/>
              </w:rPr>
            </w:pPr>
            <w:r w:rsidRPr="003D77CE">
              <w:rPr>
                <w:rFonts w:ascii="Calibri" w:hAnsi="Calibri"/>
                <w:color w:val="000000"/>
                <w:sz w:val="16"/>
                <w:szCs w:val="16"/>
                <w:lang w:val="es-MX" w:eastAsia="es-MX"/>
              </w:rPr>
              <w:t>CLORHIDRATO DE TRAMADOL/ACETAMINOFÈN  37.5MG/325MG. TABLETAS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CAJA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13786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400002097.00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BUPRENORFINA. PARCHE. 30 MG. ENVASE CON 4 PARCHES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373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400002098.00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BUPRENORFINA. PARCHE. 20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400002099.00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400002103.00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MORFINA. SOLUCION INYECTABLE. 10 MG. AMPOLLETAS</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400002106.00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400002107.00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SULFATO DE EFEDRINA, 50 MG. SOLUCION INYECTABLE AMP.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400002164.00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CARBAMAZEPINA.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400002500.00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ALPRAZOLAM. TABLETA. 0.25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244</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400002601.00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FENOBARBITAL.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400002608.00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CARBAMAZEPINA.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4308</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400002612.00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CLONAZEPAM.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400002613.00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230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400002652.00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BIPERIDENO.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419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400002654.00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LEVODOPA Y CARBIDOPA. TABLETA. 250 MG/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C/100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400003204.00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MALEATO DE LEVOMEPROMAZINA.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400003215.00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DIAZEPAM 10 MG. TABLETA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HALOPERIDOL.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165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400003253.00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672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400003255.00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CARBONATO DE LITIO.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400003258.00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RISPERIDONA.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400003259.00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CLOZAPINA COMPRIMIDOS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CAJA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400003262.00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400003302.00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IMIPRAMINA. GRAGEA O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115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429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400003305.00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AMITRIPTILINA.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790</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lastRenderedPageBreak/>
              <w:t>430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400004026.00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C/6</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400004054.00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129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400004057.00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400004060.00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C/5</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1723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400004481.00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HALOPERIDOL SOLUCION INYECTABLE 50 MG/ML 1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400004484.00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SERTRALINA. CAPSULA O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2585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400005351.00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CLORHIDRATO DE METILFENIDATO. COMPRIMIDO. 10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C/30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437</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400005478.00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LORAZEPAM. TABLETA. 1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C/40</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438</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4030000103.00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LEVETIRACETAM AMPOLLETA 500 MG / 5 ML.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AMPOLLETA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345</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439</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4030000210.00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CLARITROMICINA 500 MG. SOL. INY. F.A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603</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440</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4030000409.00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LATA</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6462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441</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5030000005.00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SUGAMMADEX 200 MG. SOLUCION INYECTABLE. VIAL 2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VIAL</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9</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442</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5030000061.00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ACETILSALICILICO TAB.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C/28</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443</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5030000070.00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862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444</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5030002619.00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ETAMSILATO 250 MG AMPOLLETA</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C/4</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52</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445</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5030002625.00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SUCEDANEO DE LECHE HUMANA DE PRETERMINO. LIQUIDA ESTERILIZADA. 24 KCAL POR ML. ENVASE CON 59 ML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ENVASE</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8271</w:t>
            </w:r>
          </w:p>
        </w:tc>
      </w:tr>
      <w:tr w:rsidR="003D77CE" w:rsidRPr="003D77CE" w:rsidTr="003D77CE">
        <w:trPr>
          <w:trHeight w:val="300"/>
        </w:trPr>
        <w:tc>
          <w:tcPr>
            <w:tcW w:w="384" w:type="dxa"/>
            <w:tcBorders>
              <w:top w:val="nil"/>
              <w:left w:val="single" w:sz="8" w:space="0" w:color="auto"/>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446</w:t>
            </w:r>
          </w:p>
        </w:tc>
        <w:tc>
          <w:tcPr>
            <w:tcW w:w="1240"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5030002627.00</w:t>
            </w:r>
          </w:p>
        </w:tc>
        <w:tc>
          <w:tcPr>
            <w:tcW w:w="6588" w:type="dxa"/>
            <w:tcBorders>
              <w:top w:val="nil"/>
              <w:left w:val="nil"/>
              <w:bottom w:val="single" w:sz="8" w:space="0" w:color="auto"/>
              <w:right w:val="single" w:sz="8" w:space="0" w:color="auto"/>
            </w:tcBorders>
            <w:shd w:val="clear" w:color="auto" w:fill="auto"/>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991"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BOTELLA DE 89ML</w:t>
            </w:r>
          </w:p>
        </w:tc>
        <w:tc>
          <w:tcPr>
            <w:tcW w:w="598"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rPr>
                <w:rFonts w:ascii="Calibri" w:hAnsi="Calibri"/>
                <w:color w:val="000000"/>
                <w:sz w:val="16"/>
                <w:szCs w:val="16"/>
                <w:lang w:val="es-MX" w:eastAsia="es-MX"/>
              </w:rPr>
            </w:pPr>
            <w:r w:rsidRPr="003D77CE">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auto" w:fill="auto"/>
            <w:noWrap/>
            <w:vAlign w:val="center"/>
            <w:hideMark/>
          </w:tcPr>
          <w:p w:rsidR="003D77CE" w:rsidRPr="003D77CE" w:rsidRDefault="003D77CE" w:rsidP="003D77CE">
            <w:pPr>
              <w:jc w:val="right"/>
              <w:rPr>
                <w:rFonts w:ascii="Calibri" w:hAnsi="Calibri"/>
                <w:color w:val="000000"/>
                <w:sz w:val="16"/>
                <w:szCs w:val="16"/>
                <w:lang w:val="es-MX" w:eastAsia="es-MX"/>
              </w:rPr>
            </w:pPr>
            <w:r w:rsidRPr="003D77CE">
              <w:rPr>
                <w:rFonts w:ascii="Calibri" w:hAnsi="Calibri"/>
                <w:color w:val="000000"/>
                <w:sz w:val="16"/>
                <w:szCs w:val="16"/>
                <w:lang w:val="es-MX" w:eastAsia="es-MX"/>
              </w:rPr>
              <w:t>18869</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3D77CE" w:rsidRDefault="003D77CE" w:rsidP="006E0108">
      <w:pPr>
        <w:pStyle w:val="Default"/>
        <w:jc w:val="center"/>
        <w:rPr>
          <w:rFonts w:asciiTheme="minorHAnsi" w:hAnsiTheme="minorHAnsi" w:cstheme="minorHAnsi"/>
          <w:b/>
          <w:bCs/>
          <w:sz w:val="22"/>
          <w:szCs w:val="22"/>
        </w:rPr>
      </w:pPr>
    </w:p>
    <w:p w:rsidR="003D77CE" w:rsidRDefault="003D77CE"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p w:rsidR="00E1428C" w:rsidRPr="00F372BA" w:rsidRDefault="00E1428C" w:rsidP="00E1428C">
      <w:pPr>
        <w:tabs>
          <w:tab w:val="right" w:pos="9781"/>
        </w:tabs>
        <w:ind w:right="141"/>
        <w:rPr>
          <w:rFonts w:ascii="Calibri" w:hAnsi="Calibr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46F18" w:rsidP="009230E1">
            <w:pPr>
              <w:tabs>
                <w:tab w:val="right" w:pos="9781"/>
              </w:tabs>
              <w:jc w:val="center"/>
              <w:rPr>
                <w:rFonts w:ascii="Calibri" w:hAnsi="Calibri"/>
                <w:b/>
                <w:sz w:val="18"/>
              </w:rPr>
            </w:pPr>
            <w:r>
              <w:rPr>
                <w:rFonts w:ascii="Calibri" w:hAnsi="Calibri"/>
                <w:b/>
                <w:sz w:val="18"/>
              </w:rPr>
              <w:t>2</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1C1B8F" w:rsidRDefault="001C1B8F"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2C49C5">
              <w:rPr>
                <w:rFonts w:ascii="Calibri" w:hAnsi="Calibri"/>
                <w:b/>
                <w:bCs/>
                <w:color w:val="548DD4"/>
              </w:rPr>
              <w:t>N55-2019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2C49C5">
              <w:rPr>
                <w:rFonts w:asciiTheme="minorHAnsi" w:hAnsiTheme="minorHAnsi" w:cs="Arial"/>
                <w:bCs/>
                <w:u w:val="single"/>
              </w:rPr>
              <w:t>N55-2019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57576C" w:rsidP="009230E1">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1C1B8F" w:rsidRDefault="001C1B8F" w:rsidP="002F5444">
      <w:pPr>
        <w:tabs>
          <w:tab w:val="left" w:pos="5245"/>
          <w:tab w:val="left" w:pos="7655"/>
        </w:tabs>
        <w:rPr>
          <w:rFonts w:ascii="Calibri" w:hAnsi="Calibri" w:cs="Arial"/>
          <w:b/>
          <w:i/>
          <w:u w:val="single"/>
        </w:rPr>
      </w:pPr>
    </w:p>
    <w:p w:rsidR="001C1B8F" w:rsidRDefault="001C1B8F"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1C1B8F" w:rsidRDefault="001C1B8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366813">
        <w:rPr>
          <w:rFonts w:ascii="Calibri" w:hAnsi="Calibri" w:cs="Calibri"/>
          <w:sz w:val="18"/>
          <w:szCs w:val="20"/>
        </w:rPr>
        <w:t>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C49C5">
        <w:rPr>
          <w:rFonts w:ascii="Calibri" w:hAnsi="Calibri" w:cs="Calibri"/>
          <w:b/>
          <w:bCs/>
          <w:sz w:val="20"/>
          <w:szCs w:val="20"/>
        </w:rPr>
        <w:t>N55-2019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366813">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7783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2C49C5">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C49C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2C49C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1C1B8F" w:rsidRDefault="001C1B8F" w:rsidP="002F5444">
      <w:pPr>
        <w:jc w:val="both"/>
        <w:rPr>
          <w:rFonts w:ascii="Calibri" w:hAnsi="Calibri" w:cs="Arial"/>
          <w:b/>
          <w:i/>
          <w:sz w:val="18"/>
        </w:rPr>
      </w:pP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2C49C5">
        <w:rPr>
          <w:rFonts w:asciiTheme="minorHAnsi" w:hAnsiTheme="minorHAnsi" w:cstheme="minorHAnsi"/>
          <w:b/>
          <w:u w:val="single"/>
        </w:rPr>
        <w:t>N55-2019</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1C1B8F" w:rsidRDefault="001C1B8F" w:rsidP="002F5444">
      <w:pPr>
        <w:autoSpaceDE w:val="0"/>
        <w:autoSpaceDN w:val="0"/>
        <w:adjustRightInd w:val="0"/>
        <w:rPr>
          <w:rFonts w:ascii="Arial" w:hAnsi="Arial" w:cs="Arial"/>
          <w:sz w:val="18"/>
          <w:szCs w:val="18"/>
        </w:rPr>
      </w:pPr>
    </w:p>
    <w:p w:rsidR="001C1B8F" w:rsidRDefault="001C1B8F"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850A6A" w:rsidRPr="00710604" w:rsidRDefault="00850A6A" w:rsidP="00850A6A">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850A6A" w:rsidRPr="00710604" w:rsidRDefault="00850A6A" w:rsidP="00850A6A">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850A6A" w:rsidRPr="00710604" w:rsidRDefault="00850A6A" w:rsidP="00850A6A">
      <w:pPr>
        <w:tabs>
          <w:tab w:val="left" w:pos="3969"/>
          <w:tab w:val="left" w:pos="8080"/>
        </w:tabs>
        <w:ind w:right="1"/>
        <w:jc w:val="center"/>
        <w:rPr>
          <w:rFonts w:ascii="Calibri" w:hAnsi="Calibri" w:cs="Arial"/>
          <w:b/>
          <w:sz w:val="18"/>
          <w:szCs w:val="18"/>
          <w:u w:val="single"/>
        </w:rPr>
      </w:pPr>
    </w:p>
    <w:p w:rsidR="00850A6A" w:rsidRPr="00710604" w:rsidRDefault="00850A6A" w:rsidP="00850A6A">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50A6A" w:rsidRPr="00710604" w:rsidRDefault="00850A6A" w:rsidP="00850A6A">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850A6A" w:rsidRPr="00710604" w:rsidRDefault="00850A6A" w:rsidP="00850A6A">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50A6A" w:rsidRPr="00710604" w:rsidRDefault="00850A6A" w:rsidP="00850A6A">
      <w:pPr>
        <w:pStyle w:val="NormalWeb"/>
        <w:spacing w:before="0" w:beforeAutospacing="0" w:after="0" w:afterAutospacing="0"/>
        <w:jc w:val="both"/>
        <w:rPr>
          <w:sz w:val="18"/>
          <w:szCs w:val="18"/>
        </w:rPr>
      </w:pPr>
      <w:r w:rsidRPr="00710604">
        <w:rPr>
          <w:rFonts w:ascii="Calibri" w:hAnsi="Calibri" w:cs="Tahoma"/>
          <w:sz w:val="18"/>
          <w:szCs w:val="18"/>
        </w:rPr>
        <w:t> </w:t>
      </w:r>
    </w:p>
    <w:p w:rsidR="00850A6A" w:rsidRPr="00710604" w:rsidRDefault="00850A6A" w:rsidP="00850A6A">
      <w:pPr>
        <w:pStyle w:val="NormalWeb"/>
        <w:numPr>
          <w:ilvl w:val="0"/>
          <w:numId w:val="49"/>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numPr>
          <w:ilvl w:val="0"/>
          <w:numId w:val="49"/>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850A6A" w:rsidRPr="00710604" w:rsidRDefault="00850A6A" w:rsidP="00850A6A">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C49C5">
        <w:rPr>
          <w:rFonts w:ascii="Calibri" w:hAnsi="Calibri" w:cs="Calibri"/>
          <w:b/>
          <w:bCs/>
          <w:sz w:val="20"/>
          <w:szCs w:val="20"/>
        </w:rPr>
        <w:t>N55-2019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Default="002F5444" w:rsidP="002F5444">
      <w:pPr>
        <w:spacing w:line="216" w:lineRule="exact"/>
        <w:jc w:val="both"/>
        <w:rPr>
          <w:rFonts w:ascii="Calibri" w:hAnsi="Calibri" w:cs="Calibri"/>
          <w:sz w:val="14"/>
          <w:szCs w:val="16"/>
          <w:lang w:val="es-MX"/>
        </w:rPr>
      </w:pPr>
    </w:p>
    <w:p w:rsidR="001C1B8F" w:rsidRPr="00174D9C" w:rsidRDefault="001C1B8F"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2C49C5">
        <w:rPr>
          <w:rFonts w:ascii="Calibri" w:hAnsi="Calibri"/>
          <w:b/>
          <w:bCs/>
          <w:sz w:val="20"/>
          <w:szCs w:val="20"/>
        </w:rPr>
        <w:t>N55-2019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110"/>
        <w:gridCol w:w="709"/>
        <w:gridCol w:w="709"/>
        <w:gridCol w:w="930"/>
      </w:tblGrid>
      <w:tr w:rsidR="00BA09CD" w:rsidRPr="00AA0B61" w:rsidTr="00FF5AFC">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8110"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FF5AFC">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8110"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8110"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8110" w:type="dxa"/>
          </w:tcPr>
          <w:p w:rsidR="00385897" w:rsidRPr="00385897" w:rsidRDefault="00385897" w:rsidP="00103482">
            <w:pPr>
              <w:tabs>
                <w:tab w:val="left" w:pos="1418"/>
              </w:tabs>
              <w:jc w:val="both"/>
              <w:rPr>
                <w:bCs/>
                <w:sz w:val="14"/>
                <w:szCs w:val="14"/>
              </w:rPr>
            </w:pPr>
            <w:r w:rsidRPr="00385897">
              <w:rPr>
                <w:rFonts w:asciiTheme="minorHAnsi" w:hAnsiTheme="minorHAnsi"/>
                <w:sz w:val="14"/>
                <w:szCs w:val="14"/>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8110"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w:t>
            </w:r>
            <w:proofErr w:type="spellStart"/>
            <w:r w:rsidRPr="00385897">
              <w:rPr>
                <w:rFonts w:ascii="Calibri" w:hAnsi="Calibri" w:cs="Calibri"/>
                <w:bCs/>
                <w:sz w:val="14"/>
                <w:szCs w:val="14"/>
              </w:rPr>
              <w:t>Biotecnólogo</w:t>
            </w:r>
            <w:proofErr w:type="spellEnd"/>
            <w:r w:rsidRPr="00385897">
              <w:rPr>
                <w:rFonts w:ascii="Calibri" w:hAnsi="Calibri" w:cs="Calibri"/>
                <w:bCs/>
                <w:sz w:val="14"/>
                <w:szCs w:val="14"/>
              </w:rPr>
              <w:t xml:space="preserve">,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8110"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8110"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8110"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8110"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8110" w:type="dxa"/>
          </w:tcPr>
          <w:p w:rsidR="00385897" w:rsidRPr="00385897" w:rsidRDefault="00385897" w:rsidP="00103482">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8110" w:type="dxa"/>
          </w:tcPr>
          <w:p w:rsidR="00385897" w:rsidRPr="00385897" w:rsidRDefault="00385897" w:rsidP="00103482">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11</w:t>
            </w:r>
          </w:p>
        </w:tc>
        <w:tc>
          <w:tcPr>
            <w:tcW w:w="8110"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12</w:t>
            </w:r>
          </w:p>
        </w:tc>
        <w:tc>
          <w:tcPr>
            <w:tcW w:w="8110"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13</w:t>
            </w:r>
          </w:p>
        </w:tc>
        <w:tc>
          <w:tcPr>
            <w:tcW w:w="8110" w:type="dxa"/>
          </w:tcPr>
          <w:p w:rsidR="00385897" w:rsidRPr="002C49C5" w:rsidRDefault="00D266A3" w:rsidP="00D266A3">
            <w:pPr>
              <w:tabs>
                <w:tab w:val="left" w:pos="1134"/>
              </w:tabs>
              <w:ind w:right="49"/>
              <w:jc w:val="both"/>
              <w:rPr>
                <w:rFonts w:asciiTheme="minorHAnsi" w:hAnsiTheme="minorHAnsi"/>
                <w:bCs/>
                <w:sz w:val="14"/>
                <w:szCs w:val="14"/>
              </w:rPr>
            </w:pPr>
            <w:r w:rsidRPr="00D266A3">
              <w:rPr>
                <w:rFonts w:asciiTheme="minorHAnsi" w:hAnsiTheme="minorHAnsi"/>
                <w:bCs/>
                <w:sz w:val="14"/>
                <w:szCs w:val="14"/>
              </w:rPr>
              <w:t>Carta compromiso, bajo protesta de decir verdad, de que en caso de resultar adjudicado presentará, previo a la firma del contrato copia simple completa (anverso y reverso) y legible del registro sanitario del 100% de los Medicamentos ofertados en el cual se mencione el nombre del fabricante y la descripción técnica de los medicamentos ofertados, referenciando el número de renglón y clave</w:t>
            </w:r>
            <w:r>
              <w:rPr>
                <w:rFonts w:asciiTheme="minorHAnsi" w:hAnsiTheme="minorHAnsi"/>
                <w:bCs/>
                <w:sz w:val="14"/>
                <w:szCs w:val="14"/>
              </w:rPr>
              <w:t>.</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AA0B61" w:rsidRDefault="00217232" w:rsidP="003632F9">
            <w:pPr>
              <w:pStyle w:val="Default"/>
              <w:jc w:val="center"/>
              <w:rPr>
                <w:rFonts w:ascii="Calibri" w:hAnsi="Calibri"/>
                <w:b/>
                <w:sz w:val="16"/>
                <w:szCs w:val="16"/>
              </w:rPr>
            </w:pPr>
            <w:r>
              <w:rPr>
                <w:rFonts w:ascii="Calibri" w:hAnsi="Calibri"/>
                <w:b/>
                <w:sz w:val="16"/>
                <w:szCs w:val="16"/>
              </w:rPr>
              <w:t>14</w:t>
            </w:r>
          </w:p>
        </w:tc>
        <w:tc>
          <w:tcPr>
            <w:tcW w:w="8110" w:type="dxa"/>
          </w:tcPr>
          <w:p w:rsidR="00385897" w:rsidRPr="002C49C5" w:rsidRDefault="00385897" w:rsidP="00103482">
            <w:pPr>
              <w:tabs>
                <w:tab w:val="right" w:pos="1276"/>
              </w:tabs>
              <w:jc w:val="both"/>
              <w:rPr>
                <w:rFonts w:asciiTheme="minorHAnsi" w:hAnsiTheme="minorHAnsi"/>
                <w:bCs/>
                <w:sz w:val="14"/>
                <w:szCs w:val="14"/>
              </w:rPr>
            </w:pPr>
            <w:r w:rsidRPr="002C49C5">
              <w:rPr>
                <w:rFonts w:asciiTheme="minorHAnsi" w:hAnsiTheme="minorHAnsi"/>
                <w:bCs/>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26"/>
          <w:jc w:val="center"/>
        </w:trPr>
        <w:tc>
          <w:tcPr>
            <w:tcW w:w="674" w:type="dxa"/>
            <w:vAlign w:val="center"/>
          </w:tcPr>
          <w:p w:rsidR="00385897" w:rsidRPr="00AA0B61" w:rsidRDefault="00217232" w:rsidP="003632F9">
            <w:pPr>
              <w:pStyle w:val="Default"/>
              <w:jc w:val="center"/>
              <w:rPr>
                <w:rFonts w:ascii="Calibri" w:hAnsi="Calibri"/>
                <w:b/>
                <w:sz w:val="16"/>
                <w:szCs w:val="16"/>
              </w:rPr>
            </w:pPr>
            <w:r>
              <w:rPr>
                <w:rFonts w:ascii="Calibri" w:hAnsi="Calibri"/>
                <w:b/>
                <w:sz w:val="16"/>
                <w:szCs w:val="16"/>
              </w:rPr>
              <w:t>15</w:t>
            </w:r>
          </w:p>
        </w:tc>
        <w:tc>
          <w:tcPr>
            <w:tcW w:w="8110"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w:t>
            </w:r>
            <w:r w:rsidRPr="00385897">
              <w:rPr>
                <w:rFonts w:asciiTheme="minorHAnsi" w:hAnsiTheme="minorHAnsi"/>
                <w:bCs/>
                <w:sz w:val="14"/>
                <w:szCs w:val="14"/>
              </w:rPr>
              <w:t>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26"/>
          <w:jc w:val="center"/>
        </w:trPr>
        <w:tc>
          <w:tcPr>
            <w:tcW w:w="674" w:type="dxa"/>
            <w:vAlign w:val="center"/>
          </w:tcPr>
          <w:p w:rsidR="00385897" w:rsidRPr="00AA0B61" w:rsidRDefault="00217232" w:rsidP="003632F9">
            <w:pPr>
              <w:pStyle w:val="Default"/>
              <w:jc w:val="center"/>
              <w:rPr>
                <w:rFonts w:ascii="Calibri" w:hAnsi="Calibri"/>
                <w:b/>
                <w:bCs/>
                <w:sz w:val="16"/>
                <w:szCs w:val="16"/>
              </w:rPr>
            </w:pPr>
            <w:r>
              <w:rPr>
                <w:rFonts w:ascii="Calibri" w:hAnsi="Calibri"/>
                <w:b/>
                <w:bCs/>
                <w:sz w:val="16"/>
                <w:szCs w:val="16"/>
              </w:rPr>
              <w:t>16</w:t>
            </w:r>
          </w:p>
        </w:tc>
        <w:tc>
          <w:tcPr>
            <w:tcW w:w="8110" w:type="dxa"/>
          </w:tcPr>
          <w:p w:rsidR="00385897" w:rsidRPr="00385897" w:rsidRDefault="00EA1302" w:rsidP="0010348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17</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18</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19</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Pr="00217232" w:rsidRDefault="00217232" w:rsidP="009E319F">
            <w:pPr>
              <w:pStyle w:val="Default"/>
              <w:jc w:val="center"/>
              <w:rPr>
                <w:rFonts w:ascii="Calibri" w:hAnsi="Calibri"/>
                <w:b/>
                <w:bCs/>
                <w:sz w:val="16"/>
                <w:szCs w:val="16"/>
              </w:rPr>
            </w:pPr>
            <w:r>
              <w:rPr>
                <w:rFonts w:ascii="Calibri" w:hAnsi="Calibri"/>
                <w:b/>
                <w:bCs/>
                <w:sz w:val="16"/>
                <w:szCs w:val="16"/>
              </w:rPr>
              <w:lastRenderedPageBreak/>
              <w:t>20</w:t>
            </w:r>
          </w:p>
        </w:tc>
        <w:tc>
          <w:tcPr>
            <w:tcW w:w="8110" w:type="dxa"/>
          </w:tcPr>
          <w:p w:rsidR="009E319F" w:rsidRPr="00217232" w:rsidRDefault="009E319F" w:rsidP="009E319F">
            <w:pPr>
              <w:tabs>
                <w:tab w:val="left" w:pos="993"/>
              </w:tabs>
              <w:jc w:val="both"/>
              <w:rPr>
                <w:sz w:val="14"/>
                <w:szCs w:val="14"/>
              </w:rPr>
            </w:pPr>
            <w:r w:rsidRPr="00217232">
              <w:rPr>
                <w:rFonts w:asciiTheme="minorHAnsi" w:hAnsiTheme="minorHAnsi"/>
                <w:sz w:val="14"/>
                <w:szCs w:val="14"/>
              </w:rPr>
              <w:t>Manual de Procedimientos. A) Manual de Organización de la Empresa. B) Manual de Procedimientos de la empresa. C) Manual de Calidad certificado por organismo autorizado</w:t>
            </w:r>
            <w:r w:rsidR="00217232" w:rsidRPr="00217232">
              <w:rPr>
                <w:rFonts w:asciiTheme="minorHAnsi" w:hAnsiTheme="minorHAnsi"/>
                <w:sz w:val="14"/>
                <w:szCs w:val="14"/>
              </w:rPr>
              <w:t xml:space="preserve"> o Certificado ISO 9001:2015</w:t>
            </w:r>
            <w:r w:rsidRPr="00217232">
              <w:rPr>
                <w:rFonts w:asciiTheme="minorHAnsi" w:hAnsiTheme="minorHAnsi"/>
                <w:sz w:val="14"/>
                <w:szCs w:val="14"/>
              </w:rPr>
              <w:t>.</w:t>
            </w:r>
          </w:p>
        </w:tc>
        <w:tc>
          <w:tcPr>
            <w:tcW w:w="709" w:type="dxa"/>
            <w:vAlign w:val="center"/>
          </w:tcPr>
          <w:p w:rsidR="009E319F" w:rsidRPr="00217232" w:rsidRDefault="009E319F" w:rsidP="009E319F">
            <w:pPr>
              <w:pStyle w:val="Default"/>
              <w:jc w:val="center"/>
              <w:rPr>
                <w:rFonts w:ascii="Calibri" w:hAnsi="Calibri"/>
                <w:sz w:val="16"/>
                <w:szCs w:val="16"/>
              </w:rPr>
            </w:pPr>
            <w:r w:rsidRPr="00217232">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217232">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21</w:t>
            </w:r>
          </w:p>
        </w:tc>
        <w:tc>
          <w:tcPr>
            <w:tcW w:w="8110" w:type="dxa"/>
          </w:tcPr>
          <w:p w:rsidR="009E319F" w:rsidRPr="00385897" w:rsidRDefault="009E319F" w:rsidP="009E319F">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w:t>
            </w:r>
            <w:proofErr w:type="spellStart"/>
            <w:r w:rsidRPr="00385897">
              <w:rPr>
                <w:rFonts w:asciiTheme="minorHAnsi" w:hAnsiTheme="minorHAnsi"/>
                <w:bCs/>
                <w:sz w:val="14"/>
                <w:szCs w:val="14"/>
              </w:rPr>
              <w:t>pdf</w:t>
            </w:r>
            <w:proofErr w:type="spellEnd"/>
            <w:r w:rsidRPr="00385897">
              <w:rPr>
                <w:rFonts w:asciiTheme="minorHAnsi" w:hAnsiTheme="minorHAnsi"/>
                <w:bCs/>
                <w:sz w:val="14"/>
                <w:szCs w:val="14"/>
              </w:rPr>
              <w:t xml:space="preserve">, </w:t>
            </w:r>
            <w:proofErr w:type="spellStart"/>
            <w:r w:rsidRPr="00385897">
              <w:rPr>
                <w:rFonts w:asciiTheme="minorHAnsi" w:hAnsiTheme="minorHAnsi"/>
                <w:bCs/>
                <w:sz w:val="14"/>
                <w:szCs w:val="14"/>
              </w:rPr>
              <w:t>word</w:t>
            </w:r>
            <w:proofErr w:type="spellEnd"/>
            <w:r w:rsidRPr="00385897">
              <w:rPr>
                <w:rFonts w:asciiTheme="minorHAnsi" w:hAnsiTheme="minorHAnsi"/>
                <w:bCs/>
                <w:sz w:val="14"/>
                <w:szCs w:val="14"/>
              </w:rPr>
              <w:t xml:space="preserve"> o </w:t>
            </w:r>
            <w:proofErr w:type="spellStart"/>
            <w:r w:rsidRPr="00385897">
              <w:rPr>
                <w:rFonts w:asciiTheme="minorHAnsi" w:hAnsiTheme="minorHAnsi"/>
                <w:bCs/>
                <w:sz w:val="14"/>
                <w:szCs w:val="14"/>
              </w:rPr>
              <w:t>excel</w:t>
            </w:r>
            <w:proofErr w:type="spellEnd"/>
            <w:r w:rsidRPr="00385897">
              <w:rPr>
                <w:rFonts w:asciiTheme="minorHAnsi" w:hAnsiTheme="minorHAnsi"/>
                <w:bCs/>
                <w:sz w:val="14"/>
                <w:szCs w:val="14"/>
              </w:rPr>
              <w:t xml:space="preserve">.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22</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23</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24</w:t>
            </w:r>
          </w:p>
        </w:tc>
        <w:tc>
          <w:tcPr>
            <w:tcW w:w="8110" w:type="dxa"/>
          </w:tcPr>
          <w:p w:rsidR="009E319F" w:rsidRPr="00385897" w:rsidRDefault="009E319F" w:rsidP="00366813">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00366813">
              <w:rPr>
                <w:rFonts w:asciiTheme="minorHAnsi" w:hAnsiTheme="minorHAnsi" w:cstheme="minorHAnsi"/>
                <w:sz w:val="14"/>
                <w:szCs w:val="14"/>
              </w:rPr>
              <w:t xml:space="preserve"> de la Ley </w:t>
            </w:r>
            <w:r w:rsidRPr="00385897">
              <w:rPr>
                <w:rFonts w:asciiTheme="minorHAnsi" w:hAnsiTheme="minorHAnsi" w:cs="Arial"/>
                <w:sz w:val="14"/>
                <w:szCs w:val="14"/>
              </w:rPr>
              <w:t xml:space="preserve">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25</w:t>
            </w:r>
          </w:p>
        </w:tc>
        <w:tc>
          <w:tcPr>
            <w:tcW w:w="8110" w:type="dxa"/>
          </w:tcPr>
          <w:p w:rsidR="009E319F" w:rsidRPr="00385897" w:rsidRDefault="009E319F" w:rsidP="00CF4B9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w:t>
            </w:r>
            <w:r w:rsidR="00CF4B92">
              <w:rPr>
                <w:rFonts w:asciiTheme="minorHAnsi" w:hAnsiTheme="minorHAnsi"/>
                <w:sz w:val="14"/>
                <w:szCs w:val="14"/>
              </w:rPr>
              <w:t>medicamentos</w:t>
            </w:r>
            <w:r w:rsidRPr="00385897">
              <w:rPr>
                <w:rFonts w:asciiTheme="minorHAnsi" w:hAnsiTheme="minorHAnsi"/>
                <w:sz w:val="14"/>
                <w:szCs w:val="14"/>
              </w:rPr>
              <w:t xml:space="preserve"> que oferta y entregará en caso de resultar adjudicado, serán producidos en México.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26</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27</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28</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29</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30</w:t>
            </w:r>
          </w:p>
        </w:tc>
        <w:tc>
          <w:tcPr>
            <w:tcW w:w="8110" w:type="dxa"/>
          </w:tcPr>
          <w:p w:rsidR="009E319F" w:rsidRPr="00385897" w:rsidRDefault="009E319F" w:rsidP="00366813">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w:t>
            </w:r>
            <w:r w:rsidR="00366813">
              <w:rPr>
                <w:rFonts w:asciiTheme="minorHAnsi" w:hAnsiTheme="minorHAnsi" w:cs="Arial"/>
                <w:sz w:val="14"/>
                <w:szCs w:val="14"/>
              </w:rPr>
              <w:t xml:space="preserve">positiva y vigente </w:t>
            </w:r>
            <w:r w:rsidRPr="00385897">
              <w:rPr>
                <w:rFonts w:asciiTheme="minorHAnsi" w:hAnsiTheme="minorHAnsi" w:cs="Arial"/>
                <w:sz w:val="14"/>
                <w:szCs w:val="14"/>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31</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w:t>
            </w:r>
            <w:r w:rsidR="00CF4B92">
              <w:rPr>
                <w:rFonts w:asciiTheme="minorHAnsi" w:hAnsiTheme="minorHAnsi" w:cs="Arial"/>
                <w:sz w:val="14"/>
                <w:szCs w:val="14"/>
                <w:lang w:val="es-MX"/>
              </w:rPr>
              <w:t xml:space="preserve"> medicamentos y prestación de</w:t>
            </w:r>
            <w:r w:rsidRPr="00385897">
              <w:rPr>
                <w:rFonts w:asciiTheme="minorHAnsi" w:hAnsiTheme="minorHAnsi" w:cs="Arial"/>
                <w:sz w:val="14"/>
                <w:szCs w:val="14"/>
                <w:lang w:val="es-MX"/>
              </w:rPr>
              <w:t xml:space="preserve"> servicios a que se refiere el anexo 1 de esta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32</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33</w:t>
            </w:r>
          </w:p>
        </w:tc>
        <w:tc>
          <w:tcPr>
            <w:tcW w:w="8110" w:type="dxa"/>
          </w:tcPr>
          <w:p w:rsidR="009E319F" w:rsidRPr="00385897" w:rsidRDefault="009E319F" w:rsidP="009E319F">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CF4B92">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C49C5">
        <w:rPr>
          <w:rFonts w:asciiTheme="minorHAnsi" w:hAnsiTheme="minorHAnsi"/>
          <w:b/>
          <w:color w:val="548DD4" w:themeColor="text2" w:themeTint="99"/>
          <w:sz w:val="18"/>
          <w:szCs w:val="16"/>
        </w:rPr>
        <w:t>N55-2019</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CF4B92">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C49C5">
        <w:rPr>
          <w:rFonts w:asciiTheme="minorHAnsi" w:hAnsiTheme="minorHAnsi"/>
          <w:b/>
          <w:color w:val="548DD4" w:themeColor="text2" w:themeTint="99"/>
          <w:sz w:val="18"/>
          <w:szCs w:val="16"/>
        </w:rPr>
        <w:t>N55-2019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FF5AFC" w:rsidRDefault="00FF5AFC"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A93407" w:rsidRPr="00EB0F15" w:rsidRDefault="00A93407" w:rsidP="00A93407">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A93407" w:rsidRPr="00EB0F15" w:rsidRDefault="00A93407" w:rsidP="00A93407">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A93407" w:rsidRPr="00EB0F15" w:rsidTr="007D617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Pregunta</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bl>
    <w:p w:rsidR="00A93407" w:rsidRPr="00EB0F15" w:rsidRDefault="00A93407" w:rsidP="00A93407">
      <w:pPr>
        <w:rPr>
          <w:rFonts w:ascii="Arial" w:hAnsi="Arial" w:cs="Arial"/>
        </w:rPr>
      </w:pPr>
    </w:p>
    <w:p w:rsidR="00A93407" w:rsidRPr="00EB0F15" w:rsidRDefault="00A93407" w:rsidP="00A93407">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A93407" w:rsidRPr="00EB0F15" w:rsidRDefault="00A93407" w:rsidP="00A93407">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A93407" w:rsidRPr="00EB0F15" w:rsidTr="007D617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jc w:val="center"/>
              <w:rPr>
                <w:rFonts w:ascii="Arial" w:hAnsi="Arial" w:cs="Arial"/>
                <w:b/>
                <w:color w:val="000000"/>
                <w:sz w:val="18"/>
                <w:szCs w:val="18"/>
              </w:rPr>
            </w:pPr>
            <w:r w:rsidRPr="00EB0F15">
              <w:rPr>
                <w:rFonts w:ascii="Arial" w:hAnsi="Arial" w:cs="Arial"/>
                <w:b/>
                <w:color w:val="000000"/>
                <w:sz w:val="18"/>
                <w:szCs w:val="18"/>
              </w:rPr>
              <w:t>Pregunta</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7D6173">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7D6173">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center"/>
        <w:rPr>
          <w:rFonts w:ascii="Calibri" w:hAnsi="Calibri"/>
        </w:rPr>
      </w:pPr>
      <w:bookmarkStart w:id="1" w:name="_GoBack"/>
      <w:bookmarkEnd w:id="1"/>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9E319F">
        <w:rPr>
          <w:rFonts w:asciiTheme="minorHAnsi" w:hAnsiTheme="minorHAnsi"/>
          <w:b/>
          <w:sz w:val="18"/>
          <w:szCs w:val="18"/>
        </w:rPr>
        <w:t>MEDICAMENTO PARA EL HOSPITAL METROPOLITANO “DR. BERNARDO SEPÚLVEDA”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2C49C5">
        <w:rPr>
          <w:rFonts w:asciiTheme="minorHAnsi" w:hAnsiTheme="minorHAnsi" w:cs="Arial"/>
          <w:sz w:val="18"/>
          <w:szCs w:val="18"/>
        </w:rPr>
        <w:t>N55-2019</w:t>
      </w:r>
      <w:r w:rsidRPr="00E73AB6">
        <w:rPr>
          <w:rFonts w:asciiTheme="minorHAnsi" w:hAnsiTheme="minorHAnsi" w:cs="Arial"/>
          <w:sz w:val="18"/>
          <w:szCs w:val="18"/>
        </w:rPr>
        <w:t xml:space="preserve"> para la adquisición de “</w:t>
      </w:r>
      <w:r w:rsidR="009E319F">
        <w:rPr>
          <w:rFonts w:asciiTheme="minorHAnsi" w:hAnsiTheme="minorHAnsi" w:cs="Arial"/>
          <w:sz w:val="18"/>
          <w:szCs w:val="18"/>
        </w:rPr>
        <w:t>MEDICAMENTO PARA EL HOSPITAL METROPOLITANO “DR. BERNARDO SEPÚLVEDA”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2C49C5">
        <w:rPr>
          <w:rFonts w:ascii="Calibri" w:hAnsi="Calibri"/>
          <w:sz w:val="18"/>
          <w:szCs w:val="18"/>
        </w:rPr>
        <w:t>N55-2019</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00A8353D">
        <w:rPr>
          <w:rFonts w:ascii="Calibri" w:hAnsi="Calibri" w:cs="Tahoma"/>
          <w:sz w:val="18"/>
          <w:szCs w:val="18"/>
        </w:rPr>
        <w:t xml:space="preserve">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será en </w:t>
      </w:r>
      <w:r w:rsidR="00522392">
        <w:rPr>
          <w:rFonts w:ascii="Calibri" w:hAnsi="Calibri" w:cs="Tahoma"/>
          <w:sz w:val="18"/>
          <w:szCs w:val="18"/>
        </w:rPr>
        <w:t>el</w:t>
      </w:r>
      <w:r w:rsidRPr="00E73AB6">
        <w:rPr>
          <w:rFonts w:ascii="Calibri" w:hAnsi="Calibri" w:cs="Tahoma"/>
          <w:sz w:val="18"/>
          <w:szCs w:val="18"/>
        </w:rPr>
        <w:t xml:space="preserve"> </w:t>
      </w:r>
      <w:proofErr w:type="spellStart"/>
      <w:r w:rsidRPr="00E73AB6">
        <w:rPr>
          <w:rFonts w:ascii="Calibri" w:hAnsi="Calibri" w:cs="Tahoma"/>
          <w:sz w:val="18"/>
          <w:szCs w:val="18"/>
        </w:rPr>
        <w:t>Almacen</w:t>
      </w:r>
      <w:proofErr w:type="spellEnd"/>
      <w:r w:rsidR="00522392">
        <w:rPr>
          <w:rFonts w:ascii="Calibri" w:hAnsi="Calibri" w:cs="Tahoma"/>
          <w:sz w:val="18"/>
          <w:szCs w:val="18"/>
        </w:rPr>
        <w:t xml:space="preserve"> del hospital </w:t>
      </w:r>
      <w:r w:rsidR="00E96781">
        <w:rPr>
          <w:rFonts w:ascii="Calibri" w:hAnsi="Calibri" w:cs="Tahoma"/>
          <w:sz w:val="18"/>
          <w:szCs w:val="18"/>
        </w:rPr>
        <w:t>_____________</w:t>
      </w:r>
      <w:r w:rsidR="00522392">
        <w:rPr>
          <w:rFonts w:ascii="Calibri" w:hAnsi="Calibri" w:cs="Tahoma"/>
          <w:sz w:val="18"/>
          <w:szCs w:val="18"/>
        </w:rPr>
        <w:t>,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lastRenderedPageBreak/>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w:t>
      </w:r>
      <w:r w:rsidR="006B0015">
        <w:rPr>
          <w:rFonts w:ascii="Calibri" w:hAnsi="Calibri" w:cs="Arial"/>
          <w:sz w:val="18"/>
          <w:szCs w:val="18"/>
        </w:rPr>
        <w:t>contenidas en el Anexo 1A.</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 xml:space="preserve">s </w:t>
      </w:r>
      <w:r w:rsidRPr="00E73AB6">
        <w:rPr>
          <w:rFonts w:ascii="Calibri" w:hAnsi="Calibri" w:cs="Arial"/>
          <w:sz w:val="18"/>
          <w:szCs w:val="18"/>
        </w:rPr>
        <w:t>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lastRenderedPageBreak/>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830F61">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lastRenderedPageBreak/>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proofErr w:type="spellStart"/>
      <w:r w:rsidR="001B47EB">
        <w:rPr>
          <w:rFonts w:ascii="Calibri" w:hAnsi="Calibri" w:cs="Tahoma"/>
          <w:sz w:val="18"/>
          <w:szCs w:val="18"/>
        </w:rPr>
        <w:t>los</w:t>
      </w:r>
      <w:proofErr w:type="spellEnd"/>
      <w:r w:rsidR="001B47EB">
        <w:rPr>
          <w:rFonts w:ascii="Calibri" w:hAnsi="Calibri" w:cs="Tahoma"/>
          <w:sz w:val="18"/>
          <w:szCs w:val="18"/>
        </w:rPr>
        <w:t xml:space="preserve">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lastRenderedPageBreak/>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BC" w:rsidRDefault="007163BC" w:rsidP="007F0B73">
      <w:r>
        <w:separator/>
      </w:r>
    </w:p>
  </w:endnote>
  <w:endnote w:type="continuationSeparator" w:id="0">
    <w:p w:rsidR="007163BC" w:rsidRDefault="007163B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color w:val="7030A0"/>
      </w:rPr>
    </w:sdtEndPr>
    <w:sdtContent>
      <w:p w:rsidR="00945A29" w:rsidRDefault="00945A29" w:rsidP="002C49C5">
        <w:pPr>
          <w:pStyle w:val="Piedepgina"/>
          <w:jc w:val="center"/>
          <w:rPr>
            <w:rFonts w:ascii="Century Gothic" w:hAnsi="Century Gothic"/>
            <w:b/>
            <w:color w:val="009999"/>
            <w:sz w:val="18"/>
            <w:szCs w:val="14"/>
          </w:rPr>
        </w:pPr>
      </w:p>
      <w:p w:rsidR="00945A29" w:rsidRPr="002C49C5" w:rsidRDefault="00945A29" w:rsidP="00313C66">
        <w:pPr>
          <w:pStyle w:val="Piedepgina"/>
          <w:tabs>
            <w:tab w:val="left" w:pos="6379"/>
          </w:tabs>
          <w:ind w:right="-232" w:hanging="284"/>
          <w:jc w:val="center"/>
          <w:rPr>
            <w:rFonts w:ascii="Century Gothic" w:hAnsi="Century Gothic"/>
            <w:b/>
            <w:color w:val="7030A0"/>
            <w:sz w:val="18"/>
            <w:szCs w:val="14"/>
          </w:rPr>
        </w:pPr>
        <w:r w:rsidRPr="002C49C5">
          <w:rPr>
            <w:rFonts w:ascii="Century Gothic" w:hAnsi="Century Gothic"/>
            <w:b/>
            <w:color w:val="7030A0"/>
            <w:sz w:val="18"/>
            <w:szCs w:val="14"/>
          </w:rPr>
          <w:t>LICITACIÓN PÚBLICA NACIONAL PRESENCIAL</w:t>
        </w:r>
      </w:p>
      <w:p w:rsidR="00945A29" w:rsidRPr="002C49C5" w:rsidRDefault="00945A29" w:rsidP="004C675C">
        <w:pPr>
          <w:pStyle w:val="Piedepgina"/>
          <w:jc w:val="center"/>
          <w:rPr>
            <w:b/>
            <w:color w:val="7030A0"/>
            <w:szCs w:val="16"/>
          </w:rPr>
        </w:pPr>
        <w:r w:rsidRPr="002C49C5">
          <w:rPr>
            <w:rFonts w:ascii="Century Gothic" w:hAnsi="Century Gothic"/>
            <w:b/>
            <w:color w:val="7030A0"/>
            <w:sz w:val="18"/>
            <w:szCs w:val="16"/>
          </w:rPr>
          <w:t xml:space="preserve">No. LP-919044992-N55-2019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2C49C5">
                  <w:rPr>
                    <w:rFonts w:ascii="Century Gothic" w:hAnsi="Century Gothic"/>
                    <w:b/>
                    <w:color w:val="7030A0"/>
                    <w:sz w:val="18"/>
                    <w:szCs w:val="16"/>
                  </w:rPr>
                  <w:t xml:space="preserve">Página </w:t>
                </w:r>
                <w:r w:rsidRPr="002C49C5">
                  <w:rPr>
                    <w:rFonts w:ascii="Century Gothic" w:hAnsi="Century Gothic"/>
                    <w:b/>
                    <w:color w:val="7030A0"/>
                    <w:sz w:val="18"/>
                    <w:szCs w:val="16"/>
                  </w:rPr>
                  <w:fldChar w:fldCharType="begin"/>
                </w:r>
                <w:r w:rsidRPr="002C49C5">
                  <w:rPr>
                    <w:rFonts w:ascii="Century Gothic" w:hAnsi="Century Gothic"/>
                    <w:b/>
                    <w:color w:val="7030A0"/>
                    <w:sz w:val="18"/>
                    <w:szCs w:val="16"/>
                  </w:rPr>
                  <w:instrText>PAGE</w:instrText>
                </w:r>
                <w:r w:rsidRPr="002C49C5">
                  <w:rPr>
                    <w:rFonts w:ascii="Century Gothic" w:hAnsi="Century Gothic"/>
                    <w:b/>
                    <w:color w:val="7030A0"/>
                    <w:sz w:val="18"/>
                    <w:szCs w:val="16"/>
                  </w:rPr>
                  <w:fldChar w:fldCharType="separate"/>
                </w:r>
                <w:r w:rsidR="00A93407">
                  <w:rPr>
                    <w:rFonts w:ascii="Century Gothic" w:hAnsi="Century Gothic"/>
                    <w:b/>
                    <w:noProof/>
                    <w:color w:val="7030A0"/>
                    <w:sz w:val="18"/>
                    <w:szCs w:val="16"/>
                  </w:rPr>
                  <w:t>58</w:t>
                </w:r>
                <w:r w:rsidRPr="002C49C5">
                  <w:rPr>
                    <w:rFonts w:ascii="Century Gothic" w:hAnsi="Century Gothic"/>
                    <w:b/>
                    <w:color w:val="7030A0"/>
                    <w:sz w:val="18"/>
                    <w:szCs w:val="16"/>
                  </w:rPr>
                  <w:fldChar w:fldCharType="end"/>
                </w:r>
                <w:r w:rsidRPr="002C49C5">
                  <w:rPr>
                    <w:rFonts w:ascii="Century Gothic" w:hAnsi="Century Gothic"/>
                    <w:b/>
                    <w:color w:val="7030A0"/>
                    <w:sz w:val="18"/>
                    <w:szCs w:val="16"/>
                  </w:rPr>
                  <w:t xml:space="preserve"> de </w:t>
                </w:r>
                <w:r w:rsidRPr="002C49C5">
                  <w:rPr>
                    <w:rFonts w:ascii="Century Gothic" w:hAnsi="Century Gothic"/>
                    <w:b/>
                    <w:color w:val="7030A0"/>
                    <w:sz w:val="18"/>
                    <w:szCs w:val="16"/>
                  </w:rPr>
                  <w:fldChar w:fldCharType="begin"/>
                </w:r>
                <w:r w:rsidRPr="002C49C5">
                  <w:rPr>
                    <w:rFonts w:ascii="Century Gothic" w:hAnsi="Century Gothic"/>
                    <w:b/>
                    <w:color w:val="7030A0"/>
                    <w:sz w:val="18"/>
                    <w:szCs w:val="16"/>
                  </w:rPr>
                  <w:instrText>NUMPAGES</w:instrText>
                </w:r>
                <w:r w:rsidRPr="002C49C5">
                  <w:rPr>
                    <w:rFonts w:ascii="Century Gothic" w:hAnsi="Century Gothic"/>
                    <w:b/>
                    <w:color w:val="7030A0"/>
                    <w:sz w:val="18"/>
                    <w:szCs w:val="16"/>
                  </w:rPr>
                  <w:fldChar w:fldCharType="separate"/>
                </w:r>
                <w:r w:rsidR="00A93407">
                  <w:rPr>
                    <w:rFonts w:ascii="Century Gothic" w:hAnsi="Century Gothic"/>
                    <w:b/>
                    <w:noProof/>
                    <w:color w:val="7030A0"/>
                    <w:sz w:val="18"/>
                    <w:szCs w:val="16"/>
                  </w:rPr>
                  <w:t>59</w:t>
                </w:r>
                <w:r w:rsidRPr="002C49C5">
                  <w:rPr>
                    <w:rFonts w:ascii="Century Gothic" w:hAnsi="Century Gothic"/>
                    <w:b/>
                    <w:color w:val="7030A0"/>
                    <w:sz w:val="18"/>
                    <w:szCs w:val="16"/>
                  </w:rPr>
                  <w:fldChar w:fldCharType="end"/>
                </w:r>
              </w:sdtContent>
            </w:sdt>
          </w:sdtContent>
        </w:sdt>
      </w:p>
      <w:p w:rsidR="00945A29" w:rsidRPr="002C49C5" w:rsidRDefault="007163BC" w:rsidP="004C675C">
        <w:pPr>
          <w:pStyle w:val="Piedepgina"/>
          <w:jc w:val="center"/>
          <w:rPr>
            <w:b/>
            <w:color w:val="7030A0"/>
          </w:rPr>
        </w:pPr>
      </w:p>
    </w:sdtContent>
  </w:sdt>
  <w:p w:rsidR="00945A29" w:rsidRPr="004C675C" w:rsidRDefault="00945A29" w:rsidP="004C675C">
    <w:pPr>
      <w:pStyle w:val="Piedepgina"/>
    </w:pPr>
    <w:r>
      <w:rPr>
        <w:noProof/>
        <w:lang w:val="es-MX" w:eastAsia="es-MX"/>
      </w:rPr>
      <w:drawing>
        <wp:anchor distT="0" distB="0" distL="114300" distR="114300" simplePos="0" relativeHeight="251661312" behindDoc="1" locked="0" layoutInCell="1" allowOverlap="1" wp14:anchorId="3D5D7654" wp14:editId="45914597">
          <wp:simplePos x="0" y="0"/>
          <wp:positionH relativeFrom="margin">
            <wp:posOffset>-189865</wp:posOffset>
          </wp:positionH>
          <wp:positionV relativeFrom="page">
            <wp:posOffset>9243060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29" w:rsidRDefault="00945A29"/>
  <w:p w:rsidR="00945A29" w:rsidRDefault="00945A29"/>
  <w:p w:rsidR="00945A29" w:rsidRDefault="00945A29"/>
  <w:p w:rsidR="00945A29" w:rsidRDefault="00945A29"/>
  <w:p w:rsidR="00945A29" w:rsidRDefault="00945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BC" w:rsidRDefault="007163BC" w:rsidP="007F0B73">
      <w:r>
        <w:separator/>
      </w:r>
    </w:p>
  </w:footnote>
  <w:footnote w:type="continuationSeparator" w:id="0">
    <w:p w:rsidR="007163BC" w:rsidRDefault="007163B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29" w:rsidRPr="00C765F1" w:rsidRDefault="00945A29"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56B03A1" wp14:editId="55771406">
          <wp:simplePos x="0" y="0"/>
          <wp:positionH relativeFrom="column">
            <wp:posOffset>-403654</wp:posOffset>
          </wp:positionH>
          <wp:positionV relativeFrom="paragraph">
            <wp:posOffset>-355806</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945A29" w:rsidRPr="00C765F1" w:rsidRDefault="00945A29" w:rsidP="00313C66">
    <w:pPr>
      <w:jc w:val="center"/>
      <w:rPr>
        <w:rFonts w:ascii="Corbel" w:hAnsi="Corbel"/>
        <w:b/>
        <w:szCs w:val="16"/>
      </w:rPr>
    </w:pPr>
    <w:r w:rsidRPr="00C765F1">
      <w:rPr>
        <w:rFonts w:ascii="Corbel" w:hAnsi="Corbel"/>
        <w:b/>
        <w:szCs w:val="16"/>
      </w:rPr>
      <w:t>SERVICIOS DE SALUD DE NUEVO LEÓN</w:t>
    </w:r>
  </w:p>
  <w:p w:rsidR="00945A29" w:rsidRPr="00180FA7" w:rsidRDefault="00945A2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45A29" w:rsidRDefault="00945A29"/>
  <w:p w:rsidR="00945A29" w:rsidRDefault="00945A29" w:rsidP="00CC491E">
    <w:pPr>
      <w:tabs>
        <w:tab w:val="left" w:pos="4800"/>
      </w:tabs>
    </w:pPr>
    <w:r>
      <w:tab/>
    </w:r>
  </w:p>
  <w:p w:rsidR="00945A29" w:rsidRDefault="00945A29"/>
  <w:p w:rsidR="00945A29" w:rsidRDefault="00945A29"/>
  <w:p w:rsidR="00945A29" w:rsidRDefault="00945A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04409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B453FB4"/>
    <w:multiLevelType w:val="hybridMultilevel"/>
    <w:tmpl w:val="2A0C95E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D">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D943F6"/>
    <w:multiLevelType w:val="hybridMultilevel"/>
    <w:tmpl w:val="13842ED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7"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74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9"/>
  </w:num>
  <w:num w:numId="2">
    <w:abstractNumId w:val="7"/>
  </w:num>
  <w:num w:numId="3">
    <w:abstractNumId w:val="24"/>
  </w:num>
  <w:num w:numId="4">
    <w:abstractNumId w:val="40"/>
  </w:num>
  <w:num w:numId="5">
    <w:abstractNumId w:val="6"/>
  </w:num>
  <w:num w:numId="6">
    <w:abstractNumId w:val="0"/>
  </w:num>
  <w:num w:numId="7">
    <w:abstractNumId w:val="14"/>
  </w:num>
  <w:num w:numId="8">
    <w:abstractNumId w:val="13"/>
  </w:num>
  <w:num w:numId="9">
    <w:abstractNumId w:val="34"/>
  </w:num>
  <w:num w:numId="10">
    <w:abstractNumId w:val="15"/>
  </w:num>
  <w:num w:numId="11">
    <w:abstractNumId w:val="9"/>
  </w:num>
  <w:num w:numId="12">
    <w:abstractNumId w:val="11"/>
  </w:num>
  <w:num w:numId="13">
    <w:abstractNumId w:val="12"/>
  </w:num>
  <w:num w:numId="14">
    <w:abstractNumId w:val="20"/>
  </w:num>
  <w:num w:numId="15">
    <w:abstractNumId w:val="23"/>
  </w:num>
  <w:num w:numId="16">
    <w:abstractNumId w:val="32"/>
  </w:num>
  <w:num w:numId="17">
    <w:abstractNumId w:val="30"/>
  </w:num>
  <w:num w:numId="18">
    <w:abstractNumId w:val="27"/>
  </w:num>
  <w:num w:numId="19">
    <w:abstractNumId w:val="26"/>
  </w:num>
  <w:num w:numId="20">
    <w:abstractNumId w:val="51"/>
  </w:num>
  <w:num w:numId="21">
    <w:abstractNumId w:val="8"/>
  </w:num>
  <w:num w:numId="22">
    <w:abstractNumId w:val="31"/>
  </w:num>
  <w:num w:numId="23">
    <w:abstractNumId w:val="50"/>
  </w:num>
  <w:num w:numId="24">
    <w:abstractNumId w:val="28"/>
  </w:num>
  <w:num w:numId="25">
    <w:abstractNumId w:val="41"/>
  </w:num>
  <w:num w:numId="26">
    <w:abstractNumId w:val="17"/>
  </w:num>
  <w:num w:numId="27">
    <w:abstractNumId w:val="44"/>
  </w:num>
  <w:num w:numId="28">
    <w:abstractNumId w:val="22"/>
  </w:num>
  <w:num w:numId="29">
    <w:abstractNumId w:val="47"/>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2"/>
  </w:num>
  <w:num w:numId="34">
    <w:abstractNumId w:val="18"/>
  </w:num>
  <w:num w:numId="35">
    <w:abstractNumId w:val="48"/>
  </w:num>
  <w:num w:numId="36">
    <w:abstractNumId w:val="43"/>
  </w:num>
  <w:num w:numId="37">
    <w:abstractNumId w:val="25"/>
  </w:num>
  <w:num w:numId="38">
    <w:abstractNumId w:val="38"/>
  </w:num>
  <w:num w:numId="39">
    <w:abstractNumId w:val="29"/>
  </w:num>
  <w:num w:numId="40">
    <w:abstractNumId w:val="10"/>
  </w:num>
  <w:num w:numId="41">
    <w:abstractNumId w:val="35"/>
  </w:num>
  <w:num w:numId="42">
    <w:abstractNumId w:val="39"/>
  </w:num>
  <w:num w:numId="43">
    <w:abstractNumId w:val="16"/>
  </w:num>
  <w:num w:numId="44">
    <w:abstractNumId w:val="36"/>
  </w:num>
  <w:num w:numId="45">
    <w:abstractNumId w:val="46"/>
  </w:num>
  <w:num w:numId="46">
    <w:abstractNumId w:val="37"/>
  </w:num>
  <w:num w:numId="47">
    <w:abstractNumId w:val="21"/>
  </w:num>
  <w:num w:numId="48">
    <w:abstractNumId w:val="1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29FD"/>
    <w:rsid w:val="000348C5"/>
    <w:rsid w:val="00037DE1"/>
    <w:rsid w:val="00043532"/>
    <w:rsid w:val="00043AC2"/>
    <w:rsid w:val="0004563D"/>
    <w:rsid w:val="000469C3"/>
    <w:rsid w:val="000502A3"/>
    <w:rsid w:val="000640BB"/>
    <w:rsid w:val="00070C5B"/>
    <w:rsid w:val="00071AB3"/>
    <w:rsid w:val="00071B78"/>
    <w:rsid w:val="00071E7A"/>
    <w:rsid w:val="0007345B"/>
    <w:rsid w:val="000748B3"/>
    <w:rsid w:val="00080D85"/>
    <w:rsid w:val="000817B9"/>
    <w:rsid w:val="00083EA1"/>
    <w:rsid w:val="00084D95"/>
    <w:rsid w:val="0008536E"/>
    <w:rsid w:val="00085C6B"/>
    <w:rsid w:val="00086A95"/>
    <w:rsid w:val="00090BB6"/>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3482"/>
    <w:rsid w:val="001045E8"/>
    <w:rsid w:val="00113DC1"/>
    <w:rsid w:val="00115038"/>
    <w:rsid w:val="001161D4"/>
    <w:rsid w:val="00116652"/>
    <w:rsid w:val="0012053B"/>
    <w:rsid w:val="0012499D"/>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1B8F"/>
    <w:rsid w:val="001C2CDE"/>
    <w:rsid w:val="001C49EE"/>
    <w:rsid w:val="001D05DE"/>
    <w:rsid w:val="001D2899"/>
    <w:rsid w:val="001E66DB"/>
    <w:rsid w:val="001E6B43"/>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232"/>
    <w:rsid w:val="00217D47"/>
    <w:rsid w:val="00221D91"/>
    <w:rsid w:val="0022343A"/>
    <w:rsid w:val="002247C9"/>
    <w:rsid w:val="0023049A"/>
    <w:rsid w:val="0023262D"/>
    <w:rsid w:val="00232672"/>
    <w:rsid w:val="0024022F"/>
    <w:rsid w:val="00250FC6"/>
    <w:rsid w:val="00252C3D"/>
    <w:rsid w:val="00262420"/>
    <w:rsid w:val="00262CA6"/>
    <w:rsid w:val="00263BDA"/>
    <w:rsid w:val="00266E4C"/>
    <w:rsid w:val="00267C25"/>
    <w:rsid w:val="002752D3"/>
    <w:rsid w:val="0027668D"/>
    <w:rsid w:val="00277106"/>
    <w:rsid w:val="0027794C"/>
    <w:rsid w:val="00280B21"/>
    <w:rsid w:val="00280BD9"/>
    <w:rsid w:val="0028407E"/>
    <w:rsid w:val="00284F3E"/>
    <w:rsid w:val="00286D6C"/>
    <w:rsid w:val="00296CA2"/>
    <w:rsid w:val="00297643"/>
    <w:rsid w:val="002A2888"/>
    <w:rsid w:val="002A290C"/>
    <w:rsid w:val="002B2579"/>
    <w:rsid w:val="002B6BE9"/>
    <w:rsid w:val="002C0C5A"/>
    <w:rsid w:val="002C0FDC"/>
    <w:rsid w:val="002C49C5"/>
    <w:rsid w:val="002C4DEC"/>
    <w:rsid w:val="002C627F"/>
    <w:rsid w:val="002D0FCB"/>
    <w:rsid w:val="002D792D"/>
    <w:rsid w:val="002E1616"/>
    <w:rsid w:val="002E38D0"/>
    <w:rsid w:val="002F0BF1"/>
    <w:rsid w:val="002F2667"/>
    <w:rsid w:val="002F4109"/>
    <w:rsid w:val="002F47D3"/>
    <w:rsid w:val="002F5444"/>
    <w:rsid w:val="00305C08"/>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561D9"/>
    <w:rsid w:val="0035685B"/>
    <w:rsid w:val="003632F9"/>
    <w:rsid w:val="00364DB0"/>
    <w:rsid w:val="00366813"/>
    <w:rsid w:val="00367F8B"/>
    <w:rsid w:val="00374189"/>
    <w:rsid w:val="00381307"/>
    <w:rsid w:val="00383B73"/>
    <w:rsid w:val="00384B12"/>
    <w:rsid w:val="00385897"/>
    <w:rsid w:val="003915FB"/>
    <w:rsid w:val="00394C2E"/>
    <w:rsid w:val="003A12A5"/>
    <w:rsid w:val="003A1ACD"/>
    <w:rsid w:val="003A2E13"/>
    <w:rsid w:val="003A6F62"/>
    <w:rsid w:val="003B3107"/>
    <w:rsid w:val="003C1B00"/>
    <w:rsid w:val="003C488C"/>
    <w:rsid w:val="003C7CE4"/>
    <w:rsid w:val="003D77CE"/>
    <w:rsid w:val="003E4D22"/>
    <w:rsid w:val="003E6595"/>
    <w:rsid w:val="003F0BD1"/>
    <w:rsid w:val="003F11C4"/>
    <w:rsid w:val="003F172D"/>
    <w:rsid w:val="003F2962"/>
    <w:rsid w:val="003F6677"/>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577"/>
    <w:rsid w:val="00435A81"/>
    <w:rsid w:val="00435E03"/>
    <w:rsid w:val="0043607F"/>
    <w:rsid w:val="004376F6"/>
    <w:rsid w:val="00442AB6"/>
    <w:rsid w:val="00445D10"/>
    <w:rsid w:val="00446871"/>
    <w:rsid w:val="004503D5"/>
    <w:rsid w:val="00451746"/>
    <w:rsid w:val="00462584"/>
    <w:rsid w:val="00463389"/>
    <w:rsid w:val="00465DD6"/>
    <w:rsid w:val="00467EBE"/>
    <w:rsid w:val="004717AF"/>
    <w:rsid w:val="00474DDD"/>
    <w:rsid w:val="00477831"/>
    <w:rsid w:val="004779C6"/>
    <w:rsid w:val="00477BEE"/>
    <w:rsid w:val="0048727C"/>
    <w:rsid w:val="0049243D"/>
    <w:rsid w:val="004A442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02B4"/>
    <w:rsid w:val="00512C9B"/>
    <w:rsid w:val="00513013"/>
    <w:rsid w:val="005219D5"/>
    <w:rsid w:val="005222C5"/>
    <w:rsid w:val="00522392"/>
    <w:rsid w:val="005249B8"/>
    <w:rsid w:val="005255EA"/>
    <w:rsid w:val="00526791"/>
    <w:rsid w:val="005323AE"/>
    <w:rsid w:val="00534C07"/>
    <w:rsid w:val="00540A9C"/>
    <w:rsid w:val="00544481"/>
    <w:rsid w:val="00547311"/>
    <w:rsid w:val="005478DA"/>
    <w:rsid w:val="005569D0"/>
    <w:rsid w:val="0056156A"/>
    <w:rsid w:val="0056254E"/>
    <w:rsid w:val="005653C6"/>
    <w:rsid w:val="0057199B"/>
    <w:rsid w:val="00572D88"/>
    <w:rsid w:val="0057576C"/>
    <w:rsid w:val="00576F25"/>
    <w:rsid w:val="0057776D"/>
    <w:rsid w:val="0058000A"/>
    <w:rsid w:val="005865D5"/>
    <w:rsid w:val="005902C4"/>
    <w:rsid w:val="00591AEE"/>
    <w:rsid w:val="00592406"/>
    <w:rsid w:val="00592E82"/>
    <w:rsid w:val="005A43AA"/>
    <w:rsid w:val="005B0DA4"/>
    <w:rsid w:val="005B0EBE"/>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15224"/>
    <w:rsid w:val="00616A90"/>
    <w:rsid w:val="006206E8"/>
    <w:rsid w:val="006218FB"/>
    <w:rsid w:val="00623E9B"/>
    <w:rsid w:val="00624D6B"/>
    <w:rsid w:val="00636A62"/>
    <w:rsid w:val="006406C4"/>
    <w:rsid w:val="00642C31"/>
    <w:rsid w:val="00642ED4"/>
    <w:rsid w:val="006473F8"/>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0015"/>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05732"/>
    <w:rsid w:val="0071071F"/>
    <w:rsid w:val="007163BC"/>
    <w:rsid w:val="007211AA"/>
    <w:rsid w:val="0072316E"/>
    <w:rsid w:val="007238F7"/>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A6AF8"/>
    <w:rsid w:val="007B2A51"/>
    <w:rsid w:val="007B3013"/>
    <w:rsid w:val="007B6782"/>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CF0"/>
    <w:rsid w:val="007E3074"/>
    <w:rsid w:val="007F04BE"/>
    <w:rsid w:val="007F0B73"/>
    <w:rsid w:val="007F1AC0"/>
    <w:rsid w:val="007F4217"/>
    <w:rsid w:val="007F508A"/>
    <w:rsid w:val="007F7F27"/>
    <w:rsid w:val="008024A0"/>
    <w:rsid w:val="008037DE"/>
    <w:rsid w:val="0081239A"/>
    <w:rsid w:val="00813559"/>
    <w:rsid w:val="00813A03"/>
    <w:rsid w:val="0081748F"/>
    <w:rsid w:val="008209B2"/>
    <w:rsid w:val="00825003"/>
    <w:rsid w:val="0082731F"/>
    <w:rsid w:val="00830F61"/>
    <w:rsid w:val="00833292"/>
    <w:rsid w:val="0083552D"/>
    <w:rsid w:val="00835FDB"/>
    <w:rsid w:val="0083635F"/>
    <w:rsid w:val="008374DF"/>
    <w:rsid w:val="00843C0D"/>
    <w:rsid w:val="00850A6A"/>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0E48"/>
    <w:rsid w:val="008D17B5"/>
    <w:rsid w:val="008D548E"/>
    <w:rsid w:val="008D592B"/>
    <w:rsid w:val="008D763A"/>
    <w:rsid w:val="008E4DDD"/>
    <w:rsid w:val="008E53EE"/>
    <w:rsid w:val="008F083A"/>
    <w:rsid w:val="008F1241"/>
    <w:rsid w:val="008F4E54"/>
    <w:rsid w:val="008F6C49"/>
    <w:rsid w:val="009020F6"/>
    <w:rsid w:val="00915F11"/>
    <w:rsid w:val="00916BE4"/>
    <w:rsid w:val="00920772"/>
    <w:rsid w:val="00922F7F"/>
    <w:rsid w:val="009230E1"/>
    <w:rsid w:val="00926292"/>
    <w:rsid w:val="009302C1"/>
    <w:rsid w:val="00930AFD"/>
    <w:rsid w:val="0093321E"/>
    <w:rsid w:val="00934D52"/>
    <w:rsid w:val="00941BB2"/>
    <w:rsid w:val="00945A29"/>
    <w:rsid w:val="009549E5"/>
    <w:rsid w:val="009559F1"/>
    <w:rsid w:val="009650D1"/>
    <w:rsid w:val="00965EEA"/>
    <w:rsid w:val="00970B27"/>
    <w:rsid w:val="009765D5"/>
    <w:rsid w:val="0098036D"/>
    <w:rsid w:val="00981B5A"/>
    <w:rsid w:val="009841A6"/>
    <w:rsid w:val="00985062"/>
    <w:rsid w:val="0098589F"/>
    <w:rsid w:val="00990461"/>
    <w:rsid w:val="009912D6"/>
    <w:rsid w:val="00991DE3"/>
    <w:rsid w:val="009952B4"/>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2835"/>
    <w:rsid w:val="009E319F"/>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53D"/>
    <w:rsid w:val="00A83A41"/>
    <w:rsid w:val="00A86DA7"/>
    <w:rsid w:val="00A87685"/>
    <w:rsid w:val="00A91551"/>
    <w:rsid w:val="00A91686"/>
    <w:rsid w:val="00A93407"/>
    <w:rsid w:val="00A94373"/>
    <w:rsid w:val="00AA0A4C"/>
    <w:rsid w:val="00AA1FBB"/>
    <w:rsid w:val="00AA6217"/>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1D0"/>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098C"/>
    <w:rsid w:val="00C02600"/>
    <w:rsid w:val="00C1246A"/>
    <w:rsid w:val="00C23289"/>
    <w:rsid w:val="00C270BE"/>
    <w:rsid w:val="00C367FC"/>
    <w:rsid w:val="00C3718C"/>
    <w:rsid w:val="00C37403"/>
    <w:rsid w:val="00C40F2F"/>
    <w:rsid w:val="00C4183B"/>
    <w:rsid w:val="00C43A0E"/>
    <w:rsid w:val="00C50B96"/>
    <w:rsid w:val="00C519C0"/>
    <w:rsid w:val="00C521B1"/>
    <w:rsid w:val="00C53500"/>
    <w:rsid w:val="00C552DE"/>
    <w:rsid w:val="00C6175F"/>
    <w:rsid w:val="00C658F8"/>
    <w:rsid w:val="00C66C75"/>
    <w:rsid w:val="00C7072C"/>
    <w:rsid w:val="00C74CFD"/>
    <w:rsid w:val="00C77B3E"/>
    <w:rsid w:val="00C80593"/>
    <w:rsid w:val="00C90011"/>
    <w:rsid w:val="00CA35BE"/>
    <w:rsid w:val="00CA606E"/>
    <w:rsid w:val="00CB0B2E"/>
    <w:rsid w:val="00CB10B9"/>
    <w:rsid w:val="00CB4CB1"/>
    <w:rsid w:val="00CC491E"/>
    <w:rsid w:val="00CC78B8"/>
    <w:rsid w:val="00CD1BAA"/>
    <w:rsid w:val="00CD34F3"/>
    <w:rsid w:val="00CD58F7"/>
    <w:rsid w:val="00CE28F7"/>
    <w:rsid w:val="00CE2E1F"/>
    <w:rsid w:val="00CE2F46"/>
    <w:rsid w:val="00CE3572"/>
    <w:rsid w:val="00CE6525"/>
    <w:rsid w:val="00CF1E88"/>
    <w:rsid w:val="00CF45BB"/>
    <w:rsid w:val="00CF4B92"/>
    <w:rsid w:val="00D00DD5"/>
    <w:rsid w:val="00D1140D"/>
    <w:rsid w:val="00D14A6E"/>
    <w:rsid w:val="00D1566F"/>
    <w:rsid w:val="00D16279"/>
    <w:rsid w:val="00D16830"/>
    <w:rsid w:val="00D266A3"/>
    <w:rsid w:val="00D363AF"/>
    <w:rsid w:val="00D441ED"/>
    <w:rsid w:val="00D45B5A"/>
    <w:rsid w:val="00D479E2"/>
    <w:rsid w:val="00D51B7C"/>
    <w:rsid w:val="00D60AD8"/>
    <w:rsid w:val="00D61C5C"/>
    <w:rsid w:val="00D62883"/>
    <w:rsid w:val="00D664C4"/>
    <w:rsid w:val="00D773BF"/>
    <w:rsid w:val="00D8666B"/>
    <w:rsid w:val="00D94CE2"/>
    <w:rsid w:val="00D97E2C"/>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6F18"/>
    <w:rsid w:val="00E47EE0"/>
    <w:rsid w:val="00E518F6"/>
    <w:rsid w:val="00E553E2"/>
    <w:rsid w:val="00E558AD"/>
    <w:rsid w:val="00E63971"/>
    <w:rsid w:val="00E73AB6"/>
    <w:rsid w:val="00E8124D"/>
    <w:rsid w:val="00E872C1"/>
    <w:rsid w:val="00E94FB6"/>
    <w:rsid w:val="00E9636F"/>
    <w:rsid w:val="00E96781"/>
    <w:rsid w:val="00EA0C6B"/>
    <w:rsid w:val="00EA1302"/>
    <w:rsid w:val="00EA4456"/>
    <w:rsid w:val="00EA7EF6"/>
    <w:rsid w:val="00EB5703"/>
    <w:rsid w:val="00EC225E"/>
    <w:rsid w:val="00EC47BC"/>
    <w:rsid w:val="00EC5902"/>
    <w:rsid w:val="00ED50C8"/>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72EF"/>
    <w:rsid w:val="00F24884"/>
    <w:rsid w:val="00F31658"/>
    <w:rsid w:val="00F371BB"/>
    <w:rsid w:val="00F37F8E"/>
    <w:rsid w:val="00F40439"/>
    <w:rsid w:val="00F4072C"/>
    <w:rsid w:val="00F52141"/>
    <w:rsid w:val="00F56786"/>
    <w:rsid w:val="00F61393"/>
    <w:rsid w:val="00F63839"/>
    <w:rsid w:val="00F6397A"/>
    <w:rsid w:val="00F70B66"/>
    <w:rsid w:val="00F71157"/>
    <w:rsid w:val="00F71B46"/>
    <w:rsid w:val="00F73916"/>
    <w:rsid w:val="00F73C0A"/>
    <w:rsid w:val="00F74C61"/>
    <w:rsid w:val="00F74E74"/>
    <w:rsid w:val="00F75035"/>
    <w:rsid w:val="00F85227"/>
    <w:rsid w:val="00F85F39"/>
    <w:rsid w:val="00F864BA"/>
    <w:rsid w:val="00F90C73"/>
    <w:rsid w:val="00F91400"/>
    <w:rsid w:val="00F92E0A"/>
    <w:rsid w:val="00F94881"/>
    <w:rsid w:val="00FA118E"/>
    <w:rsid w:val="00FA2C73"/>
    <w:rsid w:val="00FA48C1"/>
    <w:rsid w:val="00FA4A0F"/>
    <w:rsid w:val="00FB14A7"/>
    <w:rsid w:val="00FB1736"/>
    <w:rsid w:val="00FB5D7E"/>
    <w:rsid w:val="00FC026D"/>
    <w:rsid w:val="00FC59D9"/>
    <w:rsid w:val="00FC6911"/>
    <w:rsid w:val="00FD2D77"/>
    <w:rsid w:val="00FD57F2"/>
    <w:rsid w:val="00FD5A69"/>
    <w:rsid w:val="00FD7BF3"/>
    <w:rsid w:val="00FE09CC"/>
    <w:rsid w:val="00FE283B"/>
    <w:rsid w:val="00FE2EB3"/>
    <w:rsid w:val="00FE3900"/>
    <w:rsid w:val="00FF0530"/>
    <w:rsid w:val="00FF08D0"/>
    <w:rsid w:val="00FF24B4"/>
    <w:rsid w:val="00FF2927"/>
    <w:rsid w:val="00FF38A5"/>
    <w:rsid w:val="00FF5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4152994">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637705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46210503">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010C-8F01-44EA-A140-395D478A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27414</Words>
  <Characters>150778</Characters>
  <Application>Microsoft Office Word</Application>
  <DocSecurity>0</DocSecurity>
  <Lines>1256</Lines>
  <Paragraphs>355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48</cp:revision>
  <cp:lastPrinted>2019-12-04T15:14:00Z</cp:lastPrinted>
  <dcterms:created xsi:type="dcterms:W3CDTF">2018-12-04T19:37:00Z</dcterms:created>
  <dcterms:modified xsi:type="dcterms:W3CDTF">2019-12-04T23:28:00Z</dcterms:modified>
</cp:coreProperties>
</file>