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7E6B77">
        <w:rPr>
          <w:rFonts w:ascii="Meiryo" w:eastAsia="Meiryo" w:hAnsi="Meiryo" w:cs="Meiryo"/>
          <w:color w:val="33CCCC"/>
          <w:sz w:val="28"/>
          <w:szCs w:val="28"/>
          <w:lang w:val="es-ES" w:eastAsia="en-US"/>
        </w:rPr>
        <w:t>N54-2019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C14267">
        <w:rPr>
          <w:rFonts w:ascii="Arial Black" w:hAnsi="Arial Black"/>
          <w:b/>
          <w:color w:val="33CCCC"/>
          <w:sz w:val="36"/>
          <w:szCs w:val="28"/>
        </w:rPr>
        <w:t>SUMINISTRO DE GASES MEDICINALES PARA DIFERENTES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E6B77" w:rsidP="0061030C">
      <w:pPr>
        <w:jc w:val="center"/>
        <w:rPr>
          <w:rFonts w:asciiTheme="minorHAnsi" w:hAnsiTheme="minorHAnsi"/>
          <w:b/>
          <w:sz w:val="32"/>
        </w:rPr>
      </w:pPr>
      <w:r>
        <w:rPr>
          <w:rFonts w:asciiTheme="minorHAnsi" w:hAnsiTheme="minorHAnsi"/>
          <w:b/>
          <w:sz w:val="32"/>
        </w:rPr>
        <w:t>EJERCICIO 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7E6B77">
        <w:rPr>
          <w:rFonts w:asciiTheme="minorHAnsi" w:hAnsiTheme="minorHAnsi" w:cs="Arial"/>
        </w:rPr>
        <w:t>N54-2019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14267">
        <w:rPr>
          <w:rFonts w:asciiTheme="minorHAnsi" w:hAnsiTheme="minorHAnsi"/>
          <w:b/>
        </w:rPr>
        <w:t>SUMINISTRO DE GASES MEDICINALES PARA DIFERENTES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w:t>
      </w:r>
      <w:r w:rsidR="00DB2C65">
        <w:rPr>
          <w:rFonts w:asciiTheme="minorHAnsi" w:hAnsiTheme="minorHAnsi"/>
        </w:rPr>
        <w:t xml:space="preserve">de Licitación </w:t>
      </w:r>
      <w:r w:rsidR="001A0EBB">
        <w:rPr>
          <w:rFonts w:asciiTheme="minorHAnsi" w:hAnsiTheme="minorHAnsi"/>
        </w:rPr>
        <w:t>Pública</w:t>
      </w:r>
      <w:r w:rsidR="00DB2C65">
        <w:rPr>
          <w:rFonts w:asciiTheme="minorHAnsi" w:hAnsiTheme="minorHAnsi"/>
        </w:rPr>
        <w:t xml:space="preserve"> Nacional</w:t>
      </w:r>
      <w:r w:rsidR="001A0EBB">
        <w:rPr>
          <w:rFonts w:asciiTheme="minorHAnsi" w:hAnsiTheme="minorHAnsi"/>
        </w:rPr>
        <w:t xml:space="preserve"> </w:t>
      </w:r>
      <w:r w:rsidR="001A0EBB" w:rsidRPr="00EC0FE3">
        <w:rPr>
          <w:rFonts w:asciiTheme="minorHAnsi" w:hAnsiTheme="minorHAnsi"/>
        </w:rPr>
        <w:t xml:space="preserve">Presencial; </w:t>
      </w:r>
      <w:r w:rsidR="00037DE1" w:rsidRPr="00EC0FE3">
        <w:rPr>
          <w:rFonts w:asciiTheme="minorHAnsi" w:hAnsiTheme="minorHAnsi"/>
        </w:rPr>
        <w:t xml:space="preserve">Artículo </w:t>
      </w:r>
      <w:r w:rsidRPr="00EC0FE3">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EC0FE3">
        <w:rPr>
          <w:rFonts w:asciiTheme="minorHAnsi" w:hAnsiTheme="minorHAnsi"/>
        </w:rPr>
        <w:t xml:space="preserve"> en debida</w:t>
      </w:r>
      <w:r w:rsidR="00037DE1" w:rsidRPr="00EC0FE3">
        <w:rPr>
          <w:rFonts w:asciiTheme="minorHAnsi" w:hAnsiTheme="minorHAnsi"/>
        </w:rPr>
        <w:t xml:space="preserve"> concordancia con </w:t>
      </w:r>
      <w:r w:rsidR="007E6B77">
        <w:rPr>
          <w:rFonts w:asciiTheme="minorHAnsi" w:hAnsiTheme="minorHAnsi"/>
        </w:rPr>
        <w:t xml:space="preserve">el Artículo 64 de </w:t>
      </w:r>
      <w:r w:rsidRPr="00EC0FE3">
        <w:rPr>
          <w:rFonts w:asciiTheme="minorHAnsi" w:hAnsiTheme="minorHAnsi" w:cs="Arial"/>
        </w:rPr>
        <w:t>la Ley de Egresos para el año del 201</w:t>
      </w:r>
      <w:r w:rsidR="007E6B77">
        <w:rPr>
          <w:rFonts w:asciiTheme="minorHAnsi" w:hAnsiTheme="minorHAnsi" w:cs="Arial"/>
        </w:rPr>
        <w:t>9</w:t>
      </w:r>
      <w:r w:rsidRPr="00EC0FE3">
        <w:rPr>
          <w:rFonts w:asciiTheme="minorHAnsi" w:hAnsiTheme="minorHAnsi" w:cs="Arial"/>
        </w:rPr>
        <w:t>,</w:t>
      </w:r>
      <w:r w:rsidRPr="00EC0FE3">
        <w:rPr>
          <w:rFonts w:asciiTheme="minorHAnsi" w:hAnsiTheme="minorHAnsi"/>
        </w:rPr>
        <w:t xml:space="preserve"> </w:t>
      </w:r>
      <w:r w:rsidRPr="00EC0FE3">
        <w:rPr>
          <w:rFonts w:asciiTheme="minorHAnsi" w:hAnsiTheme="minorHAnsi"/>
          <w:b/>
        </w:rPr>
        <w:t>CONVOCA</w:t>
      </w:r>
      <w:r w:rsidRPr="00EC0FE3">
        <w:rPr>
          <w:rFonts w:asciiTheme="minorHAnsi" w:hAnsiTheme="minorHAnsi"/>
        </w:rPr>
        <w:t xml:space="preserve"> a las personas físicas o morales </w:t>
      </w:r>
      <w:r w:rsidRPr="00EC0FE3">
        <w:rPr>
          <w:rFonts w:asciiTheme="minorHAnsi" w:hAnsiTheme="minorHAnsi" w:cs="Arial"/>
        </w:rPr>
        <w:t>a participar en</w:t>
      </w:r>
      <w:r w:rsidRPr="00EC0FE3">
        <w:rPr>
          <w:rFonts w:asciiTheme="minorHAnsi" w:hAnsiTheme="minorHAnsi"/>
        </w:rPr>
        <w:t xml:space="preserve"> la </w:t>
      </w:r>
      <w:r w:rsidR="00B32CA1" w:rsidRPr="00EC0FE3">
        <w:rPr>
          <w:rFonts w:asciiTheme="minorHAnsi" w:hAnsiTheme="minorHAnsi" w:cs="Arial"/>
        </w:rPr>
        <w:t>Licitación Pública Nacional Presencial</w:t>
      </w:r>
      <w:r w:rsidR="0058000A" w:rsidRPr="00EC0FE3">
        <w:rPr>
          <w:rFonts w:asciiTheme="minorHAnsi" w:hAnsiTheme="minorHAnsi" w:cs="Arial"/>
        </w:rPr>
        <w:t xml:space="preserve"> </w:t>
      </w:r>
      <w:r w:rsidRPr="00EC0FE3">
        <w:rPr>
          <w:rFonts w:asciiTheme="minorHAnsi" w:hAnsiTheme="minorHAnsi" w:cs="Arial"/>
        </w:rPr>
        <w:t xml:space="preserve">No. </w:t>
      </w:r>
      <w:r w:rsidR="00B32CA1" w:rsidRPr="00EC0FE3">
        <w:rPr>
          <w:rFonts w:asciiTheme="minorHAnsi" w:hAnsiTheme="minorHAnsi" w:cs="Arial"/>
        </w:rPr>
        <w:t>LP</w:t>
      </w:r>
      <w:r w:rsidRPr="00EC0FE3">
        <w:rPr>
          <w:rFonts w:asciiTheme="minorHAnsi" w:hAnsiTheme="minorHAnsi" w:cs="Arial"/>
        </w:rPr>
        <w:t>-919044992-</w:t>
      </w:r>
      <w:r w:rsidR="007E6B77">
        <w:rPr>
          <w:rFonts w:asciiTheme="minorHAnsi" w:hAnsiTheme="minorHAnsi" w:cs="Arial"/>
        </w:rPr>
        <w:t>N54-2019</w:t>
      </w:r>
      <w:r w:rsidRPr="00EC0FE3">
        <w:rPr>
          <w:rFonts w:asciiTheme="minorHAnsi" w:hAnsiTheme="minorHAnsi" w:cs="Arial"/>
        </w:rPr>
        <w:t xml:space="preserve"> para </w:t>
      </w:r>
      <w:r w:rsidR="00BC5687" w:rsidRPr="00EC0FE3">
        <w:rPr>
          <w:rFonts w:asciiTheme="minorHAnsi" w:hAnsiTheme="minorHAnsi" w:cs="Arial"/>
        </w:rPr>
        <w:t xml:space="preserve">la </w:t>
      </w:r>
      <w:r w:rsidR="00CC13EB" w:rsidRPr="00EC0FE3">
        <w:rPr>
          <w:rFonts w:asciiTheme="minorHAnsi" w:hAnsiTheme="minorHAnsi" w:cs="Arial"/>
        </w:rPr>
        <w:t>contratación</w:t>
      </w:r>
      <w:r w:rsidR="00CA35BE" w:rsidRPr="00EC0FE3">
        <w:rPr>
          <w:rFonts w:asciiTheme="minorHAnsi" w:hAnsiTheme="minorHAnsi" w:cs="Arial"/>
        </w:rPr>
        <w:t xml:space="preserve"> de</w:t>
      </w:r>
      <w:r w:rsidR="00B81B08" w:rsidRPr="00EC0FE3">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14267">
        <w:rPr>
          <w:rFonts w:asciiTheme="minorHAnsi" w:hAnsiTheme="minorHAnsi" w:cs="Arial"/>
        </w:rPr>
        <w:t>SUMINISTRO DE GASES MEDICINALES PARA DIFERENTES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1E6791">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1E6791">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1E6791">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1E6791" w:rsidRDefault="00267C25" w:rsidP="007E6B77">
      <w:pPr>
        <w:pStyle w:val="Prrafodelista"/>
        <w:numPr>
          <w:ilvl w:val="0"/>
          <w:numId w:val="9"/>
        </w:numPr>
        <w:tabs>
          <w:tab w:val="left" w:pos="284"/>
        </w:tabs>
        <w:ind w:right="-1"/>
        <w:jc w:val="both"/>
        <w:rPr>
          <w:rFonts w:asciiTheme="minorHAnsi" w:hAnsiTheme="minorHAnsi" w:cs="Arial"/>
        </w:rPr>
      </w:pPr>
      <w:r w:rsidRPr="001E6791">
        <w:rPr>
          <w:rFonts w:asciiTheme="minorHAnsi" w:hAnsiTheme="minorHAnsi" w:cs="Arial"/>
        </w:rPr>
        <w:t xml:space="preserve">La presente </w:t>
      </w:r>
      <w:r w:rsidR="00CE2E1F" w:rsidRPr="001E6791">
        <w:rPr>
          <w:rFonts w:asciiTheme="minorHAnsi" w:hAnsiTheme="minorHAnsi" w:cs="Arial"/>
        </w:rPr>
        <w:t>Licitación Pública Nacional Presencial</w:t>
      </w:r>
      <w:r w:rsidRPr="001E6791">
        <w:rPr>
          <w:rFonts w:asciiTheme="minorHAnsi" w:hAnsiTheme="minorHAnsi" w:cs="Arial"/>
        </w:rPr>
        <w:t xml:space="preserve"> será identificada por el No</w:t>
      </w:r>
      <w:r w:rsidR="001A0EBB" w:rsidRPr="001E6791">
        <w:rPr>
          <w:rFonts w:asciiTheme="minorHAnsi" w:hAnsiTheme="minorHAnsi" w:cs="Arial"/>
        </w:rPr>
        <w:t>.</w:t>
      </w:r>
      <w:r w:rsidRPr="001E6791">
        <w:rPr>
          <w:rFonts w:asciiTheme="minorHAnsi" w:hAnsiTheme="minorHAnsi" w:cs="Arial"/>
        </w:rPr>
        <w:t xml:space="preserve"> </w:t>
      </w:r>
      <w:r w:rsidR="00CE2E1F" w:rsidRPr="001E6791">
        <w:rPr>
          <w:rFonts w:asciiTheme="minorHAnsi" w:hAnsiTheme="minorHAnsi" w:cs="Arial"/>
        </w:rPr>
        <w:t>LP</w:t>
      </w:r>
      <w:r w:rsidRPr="001E6791">
        <w:rPr>
          <w:rFonts w:asciiTheme="minorHAnsi" w:hAnsiTheme="minorHAnsi" w:cs="Arial"/>
        </w:rPr>
        <w:t>-919044992-</w:t>
      </w:r>
      <w:r w:rsidR="007E6B77">
        <w:rPr>
          <w:rFonts w:asciiTheme="minorHAnsi" w:hAnsiTheme="minorHAnsi" w:cs="Arial"/>
        </w:rPr>
        <w:t>N54-2019</w:t>
      </w:r>
      <w:r w:rsidRPr="001E6791">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w:t>
      </w:r>
      <w:r w:rsidR="00453121">
        <w:rPr>
          <w:rFonts w:asciiTheme="minorHAnsi" w:hAnsiTheme="minorHAnsi" w:cs="Arial"/>
        </w:rPr>
        <w:t>responde al ejercicio fiscal 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7B677B" w:rsidRDefault="00644EBE" w:rsidP="003C7CE4">
      <w:pPr>
        <w:pStyle w:val="Prrafodelista"/>
        <w:numPr>
          <w:ilvl w:val="0"/>
          <w:numId w:val="9"/>
        </w:numPr>
        <w:tabs>
          <w:tab w:val="left" w:pos="284"/>
        </w:tabs>
        <w:ind w:right="51"/>
        <w:jc w:val="both"/>
        <w:rPr>
          <w:rFonts w:asciiTheme="minorHAnsi" w:hAnsiTheme="minorHAnsi" w:cs="Arial"/>
        </w:rPr>
      </w:pPr>
      <w:r w:rsidRPr="007B677B">
        <w:rPr>
          <w:rFonts w:asciiTheme="minorHAnsi" w:hAnsiTheme="minorHAnsi" w:cs="Arial"/>
        </w:rPr>
        <w:t xml:space="preserve">El </w:t>
      </w:r>
      <w:r w:rsidR="009A4F2F" w:rsidRPr="007B677B">
        <w:rPr>
          <w:rFonts w:asciiTheme="minorHAnsi" w:hAnsiTheme="minorHAnsi" w:cs="Arial"/>
        </w:rPr>
        <w:t xml:space="preserve">Suministro de Gases Medicinales </w:t>
      </w:r>
      <w:r w:rsidR="00B64229" w:rsidRPr="007B677B">
        <w:rPr>
          <w:rFonts w:asciiTheme="minorHAnsi" w:hAnsiTheme="minorHAnsi" w:cs="Arial"/>
        </w:rPr>
        <w:t xml:space="preserve">requerido por </w:t>
      </w:r>
      <w:r w:rsidR="00955C15" w:rsidRPr="007B677B">
        <w:rPr>
          <w:rFonts w:asciiTheme="minorHAnsi" w:hAnsiTheme="minorHAnsi" w:cs="Arial"/>
        </w:rPr>
        <w:t>l</w:t>
      </w:r>
      <w:r w:rsidR="00B64229" w:rsidRPr="007B677B">
        <w:rPr>
          <w:rFonts w:asciiTheme="minorHAnsi" w:hAnsiTheme="minorHAnsi" w:cs="Arial"/>
        </w:rPr>
        <w:t xml:space="preserve">a </w:t>
      </w:r>
      <w:r w:rsidR="00B64229" w:rsidRPr="007B677B">
        <w:rPr>
          <w:rFonts w:asciiTheme="minorHAnsi" w:hAnsiTheme="minorHAnsi" w:cs="Arial"/>
          <w:bCs/>
        </w:rPr>
        <w:t>C</w:t>
      </w:r>
      <w:r w:rsidR="00B64229" w:rsidRPr="007B677B">
        <w:rPr>
          <w:rFonts w:asciiTheme="minorHAnsi" w:hAnsiTheme="minorHAnsi" w:cs="Arial"/>
        </w:rPr>
        <w:t>onvocante</w:t>
      </w:r>
      <w:r w:rsidR="00B64229" w:rsidRPr="007B677B">
        <w:rPr>
          <w:rFonts w:asciiTheme="minorHAnsi" w:hAnsiTheme="minorHAnsi" w:cs="Arial"/>
          <w:b/>
        </w:rPr>
        <w:t xml:space="preserve">, </w:t>
      </w:r>
      <w:r w:rsidR="00B64229" w:rsidRPr="007B677B">
        <w:rPr>
          <w:rFonts w:asciiTheme="minorHAnsi" w:hAnsiTheme="minorHAnsi" w:cs="Arial"/>
        </w:rPr>
        <w:t>se realizará con recursos del tipo de presupuesto 110101 FASSA</w:t>
      </w:r>
      <w:r w:rsidR="00EC0FE3" w:rsidRPr="007B677B">
        <w:rPr>
          <w:rFonts w:asciiTheme="minorHAnsi" w:hAnsiTheme="minorHAnsi" w:cs="Arial"/>
        </w:rPr>
        <w:t xml:space="preserve"> </w:t>
      </w:r>
      <w:r w:rsidR="00955C15" w:rsidRPr="007B677B">
        <w:rPr>
          <w:rFonts w:asciiTheme="minorHAnsi" w:hAnsiTheme="minorHAnsi" w:cs="Arial"/>
        </w:rPr>
        <w:t>,</w:t>
      </w:r>
      <w:r w:rsidR="00B64229" w:rsidRPr="007B677B">
        <w:rPr>
          <w:rFonts w:asciiTheme="minorHAnsi" w:hAnsiTheme="minorHAnsi" w:cs="Arial"/>
        </w:rPr>
        <w:t xml:space="preserve"> Programa</w:t>
      </w:r>
      <w:r w:rsidR="007B677B" w:rsidRPr="007B677B">
        <w:rPr>
          <w:rFonts w:asciiTheme="minorHAnsi" w:hAnsiTheme="minorHAnsi" w:cs="Arial"/>
        </w:rPr>
        <w:t xml:space="preserve">s 010508 y </w:t>
      </w:r>
      <w:r w:rsidR="00A91686" w:rsidRPr="007B677B">
        <w:rPr>
          <w:rFonts w:asciiTheme="minorHAnsi" w:hAnsiTheme="minorHAnsi" w:cs="Arial"/>
        </w:rPr>
        <w:t>020508</w:t>
      </w:r>
      <w:r w:rsidR="00955C15" w:rsidRPr="007B677B">
        <w:rPr>
          <w:rFonts w:asciiTheme="minorHAnsi" w:hAnsiTheme="minorHAnsi" w:cs="Arial"/>
        </w:rPr>
        <w:t>,</w:t>
      </w:r>
      <w:r w:rsidR="00B64229" w:rsidRPr="007B677B">
        <w:rPr>
          <w:rFonts w:asciiTheme="minorHAnsi" w:hAnsiTheme="minorHAnsi" w:cs="Arial"/>
        </w:rPr>
        <w:t xml:space="preserve"> Partida </w:t>
      </w:r>
      <w:r w:rsidR="00A91686" w:rsidRPr="007B677B">
        <w:rPr>
          <w:rFonts w:asciiTheme="minorHAnsi" w:hAnsiTheme="minorHAnsi" w:cs="Arial"/>
        </w:rPr>
        <w:t>25301</w:t>
      </w:r>
      <w:r w:rsidR="007B677B" w:rsidRPr="007B677B">
        <w:rPr>
          <w:rFonts w:asciiTheme="minorHAnsi" w:hAnsiTheme="minorHAnsi" w:cs="Arial"/>
        </w:rPr>
        <w:t>, con cargo a distintas unidades, cuenta bancaria No. 1087344443.</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Pr="00221835"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En el Anexo 1 de estas bases, se señalan las cantidades de cada uno de los Gases Medicinales que requiere la Convocante para cubrir las necesidades de sus unidades, dichas cantidades podrán variar, sin rebasar los presupuestos autorizados.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rsidR="004B3FCD" w:rsidRDefault="004B3FCD" w:rsidP="004B3FCD">
      <w:pPr>
        <w:pStyle w:val="Prrafodelista"/>
        <w:tabs>
          <w:tab w:val="right" w:pos="1276"/>
        </w:tabs>
        <w:ind w:left="993" w:hanging="567"/>
        <w:jc w:val="both"/>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suministro deberá ser de</w:t>
      </w:r>
      <w:r w:rsidR="00A41739">
        <w:rPr>
          <w:rFonts w:asciiTheme="minorHAnsi" w:hAnsiTheme="minorHAnsi"/>
        </w:rPr>
        <w:t xml:space="preserve"> Lunes a s</w:t>
      </w:r>
      <w:r w:rsidRPr="004B3FCD">
        <w:rPr>
          <w:rFonts w:asciiTheme="minorHAnsi" w:hAnsiTheme="minorHAnsi"/>
        </w:rPr>
        <w:t>ábado en horas hábiles, conforme a las solicitudes de abasto que hagan las Unidades, cuando se requieran abastos de emergencia el licitante que resulte adjudicado deberá atenderlos en cualquier horario los 365 días del año.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que resulte con la adjudicación del suministro de Gases Medicinales objeto de este concurso, deberá de instalar tanques de almacenamiento en las Unidades en donde se requiera para su óptimo servicio, así como realizar las adecuaciones necesarias para iniciar a tiempo el suministro de Gases.</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El licitante adjudicado deberá entregar los contenedores en perfectas condiciones de uso y equipados con dispositivo de seguridad; asimismo se encargará de proveer e instalar las señales que se ocupen en las áreas que se consideren de riesgo.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La Convocante requiere para el presente concurso </w:t>
      </w:r>
      <w:r>
        <w:rPr>
          <w:rFonts w:asciiTheme="minorHAnsi" w:hAnsiTheme="minorHAnsi"/>
        </w:rPr>
        <w:t>“</w:t>
      </w:r>
      <w:r w:rsidRPr="004B3FCD">
        <w:rPr>
          <w:rFonts w:asciiTheme="minorHAnsi" w:hAnsiTheme="minorHAnsi"/>
        </w:rPr>
        <w:t>un paquete integral</w:t>
      </w:r>
      <w:r>
        <w:rPr>
          <w:rFonts w:asciiTheme="minorHAnsi" w:hAnsiTheme="minorHAnsi"/>
        </w:rPr>
        <w:t>”</w:t>
      </w:r>
      <w:r w:rsidRPr="004B3FCD">
        <w:rPr>
          <w:rFonts w:asciiTheme="minorHAnsi" w:hAnsiTheme="minorHAnsi"/>
        </w:rPr>
        <w:t xml:space="preserve"> para el suministro de Gases Medicinales, por lo que los licitantes deberán ofertar el total de gases solicitados, el no hacerlo, será motivo de descalificación.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Se adjudicará de acuerdo a las cantidades establecidas en el anexo No. 1, estas cantidades son referenciales y podrán variar según la disponibilidad presupuestal de las Unidades.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La entrega de los gases medicinales será personalizada y al 100% de lo solicitado por la Unidad.</w:t>
      </w:r>
    </w:p>
    <w:p w:rsidR="004B3FCD" w:rsidRPr="004B3FCD" w:rsidRDefault="004B3FCD" w:rsidP="004B3FCD">
      <w:pPr>
        <w:pStyle w:val="Prrafodelista"/>
        <w:rPr>
          <w:rFonts w:asciiTheme="minorHAnsi" w:hAnsiTheme="minorHAnsi"/>
          <w:bCs/>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Cs/>
        </w:rPr>
        <w:t>El control de calidad será llevado a cabo por cada una de las Unidades Aplicativas, conforme a los lineamientos de la Convocante y se inicia desde el recibo de los gases medicinales hasta su aplicación o uso.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Los licitantes participantes deberán de considerar dentro de su propuesta económica el proporcionar los tanques portátiles con regulador.</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En caso de que el licitante tuviera problemas de carácter laboral con sus empleados y de éstos resultara un paro o huelga, se suspenderán los efectos de este cont</w:t>
      </w:r>
      <w:r w:rsidR="00A41739">
        <w:rPr>
          <w:rFonts w:asciiTheme="minorHAnsi" w:hAnsiTheme="minorHAnsi" w:cs="Arial"/>
        </w:rPr>
        <w:t xml:space="preserve">rato quedando la Convocante en </w:t>
      </w:r>
      <w:r w:rsidRPr="004B3FCD">
        <w:rPr>
          <w:rFonts w:asciiTheme="minorHAnsi" w:hAnsiTheme="minorHAnsi" w:cs="Arial"/>
        </w:rPr>
        <w:t>libertad de contratar este Servicio con otra compañía.</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Las presentes características técnicas y condiciones mínimas requeridas para el suministro de gases medicinales, son enunciativas y no limitativas, toda vez que el prestador del servicio está obligado a cumplir estrictamente con todas y cada una de las obligaciones que impone la normatividad en materia de calidad de los gases, protección al ambi</w:t>
      </w:r>
      <w:r w:rsidR="00A41739">
        <w:rPr>
          <w:rFonts w:asciiTheme="minorHAnsi" w:hAnsiTheme="minorHAnsi" w:cs="Arial"/>
        </w:rPr>
        <w:t xml:space="preserve">ente, seguridad en el manejo y </w:t>
      </w:r>
      <w:r w:rsidRPr="004B3FCD">
        <w:rPr>
          <w:rFonts w:asciiTheme="minorHAnsi" w:hAnsiTheme="minorHAnsi" w:cs="Arial"/>
        </w:rPr>
        <w:t>transporte y demás relacionada con este tema.</w:t>
      </w:r>
    </w:p>
    <w:p w:rsidR="004B3FCD" w:rsidRPr="004B3FCD" w:rsidRDefault="004B3FCD" w:rsidP="004B3FCD">
      <w:pPr>
        <w:pStyle w:val="Prrafodelista"/>
        <w:rPr>
          <w:rFonts w:asciiTheme="minorHAnsi" w:hAnsiTheme="minorHAnsi"/>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siendo </w:t>
      </w:r>
      <w:r>
        <w:rPr>
          <w:rFonts w:asciiTheme="minorHAnsi" w:hAnsiTheme="minorHAnsi"/>
        </w:rPr>
        <w:t xml:space="preserve">algunas </w:t>
      </w:r>
      <w:r w:rsidRPr="004B3FCD">
        <w:rPr>
          <w:rFonts w:asciiTheme="minorHAnsi" w:hAnsiTheme="minorHAnsi"/>
        </w:rPr>
        <w:t>las siguientes.-</w:t>
      </w:r>
      <w:r w:rsidRPr="004B3FCD">
        <w:rPr>
          <w:rFonts w:asciiTheme="minorHAnsi" w:hAnsiTheme="minorHAnsi" w:cs="Arial"/>
          <w:b/>
          <w:bCs/>
          <w:i/>
          <w:iCs/>
          <w:kern w:val="24"/>
          <w:szCs w:val="24"/>
          <w:lang w:val="es-ES" w:eastAsia="es-MX"/>
        </w:rPr>
        <w:t xml:space="preserve"> </w:t>
      </w:r>
    </w:p>
    <w:p w:rsidR="004B3FCD" w:rsidRPr="00E60267" w:rsidRDefault="004B3FCD" w:rsidP="004B3FCD">
      <w:pPr>
        <w:ind w:left="1134"/>
        <w:jc w:val="both"/>
        <w:rPr>
          <w:rFonts w:asciiTheme="minorHAnsi" w:hAnsiTheme="minorHAnsi" w:cs="Arial"/>
          <w:b/>
          <w:bCs/>
          <w:i/>
          <w:iCs/>
          <w:kern w:val="24"/>
          <w:szCs w:val="24"/>
          <w:lang w:val="es-ES" w:eastAsia="es-MX"/>
        </w:rPr>
      </w:pPr>
    </w:p>
    <w:p w:rsidR="004B3FCD" w:rsidRPr="00E60267"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E60267">
        <w:rPr>
          <w:rFonts w:asciiTheme="minorHAnsi" w:hAnsiTheme="minorHAnsi" w:cs="Arial"/>
          <w:kern w:val="24"/>
          <w:szCs w:val="24"/>
          <w:lang w:val="es-ES" w:eastAsia="es-MX"/>
        </w:rPr>
        <w:t>NOM-005-STPS-1998 “RELATIVA A LAS CONDICIONES DE SEGURIDAD E HIGIENE EN LOS CENTROS DE TRABAJO PARA EL MANEJO, TRANSPORTE Y ALMACENAMIENTO DE SUSTANCIAS QUÍMICAS PELIGROSAS”.</w:t>
      </w:r>
    </w:p>
    <w:p w:rsidR="004B3FCD" w:rsidRPr="005447C8"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5447C8">
        <w:rPr>
          <w:rFonts w:asciiTheme="minorHAnsi" w:hAnsiTheme="minorHAnsi" w:cs="Arial"/>
          <w:kern w:val="24"/>
          <w:szCs w:val="24"/>
          <w:lang w:val="es-ES" w:eastAsia="es-MX"/>
        </w:rPr>
        <w:t>NOM-020-STPS-2002 “RECIPIENTES SUJETOS A PRESIÓN Y CALDERAS FUNCIONAMIENTO – CONDICIONES DE SEGURIDAD”</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NMX-H-17-1977 “TANQUES CRÍOGENICOS”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lastRenderedPageBreak/>
        <w:t>NMX-K-361-NORMEX-2004 “OXIGENO MEDICINAL PARA CONSUMO HUMANO (GAS A ALTA PRESION Y LIQUIDO CRIOGENICO) EN ENVASES.-ESPECIFICACIONES Y REQUISITOS DEL PRODUCTO ENVASADO.- METODOS DE ENSAYO (PRUEBA), ANALISIS DE LABORATORIO Y CRITERIOS DE ACEPTACION”</w:t>
      </w:r>
    </w:p>
    <w:p w:rsidR="004B3FCD" w:rsidRPr="00933613" w:rsidRDefault="00F73FE2" w:rsidP="004B3FCD">
      <w:pPr>
        <w:numPr>
          <w:ilvl w:val="0"/>
          <w:numId w:val="23"/>
        </w:numPr>
        <w:ind w:left="1276" w:hanging="283"/>
        <w:contextualSpacing/>
        <w:jc w:val="both"/>
        <w:rPr>
          <w:rFonts w:asciiTheme="minorHAnsi" w:hAnsiTheme="minorHAnsi" w:cs="Arial"/>
          <w:kern w:val="24"/>
          <w:szCs w:val="24"/>
          <w:lang w:val="es-ES" w:eastAsia="es-MX"/>
        </w:rPr>
      </w:pPr>
      <w:r w:rsidRPr="00F73FE2">
        <w:rPr>
          <w:rFonts w:asciiTheme="minorHAnsi" w:hAnsiTheme="minorHAnsi" w:cs="Arial"/>
          <w:kern w:val="24"/>
          <w:szCs w:val="24"/>
          <w:lang w:val="es-ES" w:eastAsia="es-MX"/>
        </w:rPr>
        <w:t>NMX-H-9809-1-NORMEX-2014</w:t>
      </w:r>
      <w:r w:rsidRPr="00933613">
        <w:rPr>
          <w:rFonts w:asciiTheme="minorHAnsi" w:hAnsiTheme="minorHAnsi" w:cs="Arial"/>
          <w:kern w:val="24"/>
          <w:szCs w:val="24"/>
          <w:lang w:val="es-ES" w:eastAsia="es-MX"/>
        </w:rPr>
        <w:t xml:space="preserve"> </w:t>
      </w:r>
      <w:r w:rsidR="004B3FCD" w:rsidRPr="00933613">
        <w:rPr>
          <w:rFonts w:asciiTheme="minorHAnsi" w:hAnsiTheme="minorHAnsi" w:cs="Arial"/>
          <w:kern w:val="24"/>
          <w:szCs w:val="24"/>
          <w:lang w:val="es-ES" w:eastAsia="es-MX"/>
        </w:rPr>
        <w:t>“</w:t>
      </w:r>
      <w:r w:rsidRPr="00F73FE2">
        <w:rPr>
          <w:rFonts w:asciiTheme="minorHAnsi" w:hAnsiTheme="minorHAnsi" w:cs="Arial"/>
          <w:kern w:val="24"/>
          <w:szCs w:val="24"/>
          <w:lang w:val="es-ES" w:eastAsia="es-MX"/>
        </w:rPr>
        <w:t>CILINDROS PARA EL TRANSPORTE DE GASES COMPRIMIDOS Y</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LICUADOS. ESPECIFICACIONES PARA EL DISEÑO Y CONSTRUCCIÓN</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CILINDROS DE ACERO SIN SOLDADURA RELLENABLES CON GAS,</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UNA CAPACIDAD DESDE 0.5 LITROS HASTA 150 LITROS.</w:t>
      </w:r>
      <w:r w:rsidR="004B3FCD" w:rsidRPr="00933613">
        <w:rPr>
          <w:rFonts w:asciiTheme="minorHAnsi" w:hAnsiTheme="minorHAnsi" w:cs="Arial"/>
          <w:kern w:val="24"/>
          <w:szCs w:val="24"/>
          <w:lang w:val="es-ES" w:eastAsia="es-MX"/>
        </w:rPr>
        <w:t>”</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NMX-K-389-NORMEX-2005 “METODOS DE ENSAYO (PRUEBA) PARA LA DETERMINACION DEL CONTENIDO DE HUMEDAD (H2O)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NMX-K-390-NORMEX-2005 “METODO DE ENSAYO (PRUEBA) PARA LA DETERMINACION DE HIDROCARBUROS (COMO METANO)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FARMACOPEA DE LOS ESTADOS UNIDOS MEXICANOS “GASES MEDICINALES MONOGRAFÍA OXIGENO MEDICINAL”  (ESTABLECE ESTÁNDARES QUE GARANTIZAN LA BUENA CALIDAD DE LOS PRODUCTOS FARMACÉUTICOS Y MEDICINALES)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NFPA 99 (INTERNACIONAL) “NORMA DE CALIDAD PARA INSTALACIÓN”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NMX-K-387-1972 “NITROGENO”</w:t>
      </w:r>
    </w:p>
    <w:p w:rsid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proofErr w:type="spellStart"/>
      <w:r w:rsidRPr="00933613">
        <w:rPr>
          <w:rFonts w:asciiTheme="minorHAnsi" w:hAnsiTheme="minorHAnsi" w:cs="Arial"/>
          <w:kern w:val="24"/>
          <w:szCs w:val="24"/>
          <w:lang w:val="es-ES" w:eastAsia="es-MX"/>
        </w:rPr>
        <w:t>Pharmacopeia</w:t>
      </w:r>
      <w:proofErr w:type="spellEnd"/>
      <w:r w:rsidRPr="00933613">
        <w:rPr>
          <w:rFonts w:asciiTheme="minorHAnsi" w:hAnsiTheme="minorHAnsi" w:cs="Arial"/>
          <w:kern w:val="24"/>
          <w:szCs w:val="24"/>
          <w:lang w:val="es-ES" w:eastAsia="es-MX"/>
        </w:rPr>
        <w:t xml:space="preserve"> (</w:t>
      </w:r>
      <w:r w:rsidR="00DC2E83" w:rsidRPr="00DC2E83">
        <w:rPr>
          <w:rFonts w:asciiTheme="minorHAnsi" w:hAnsiTheme="minorHAnsi" w:cs="Arial"/>
          <w:kern w:val="24"/>
          <w:szCs w:val="24"/>
          <w:lang w:val="es-ES" w:eastAsia="es-MX"/>
        </w:rPr>
        <w:t>USP 38 NF33</w:t>
      </w:r>
      <w:r w:rsidRPr="00933613">
        <w:rPr>
          <w:rFonts w:asciiTheme="minorHAnsi" w:hAnsiTheme="minorHAnsi" w:cs="Arial"/>
          <w:kern w:val="24"/>
          <w:szCs w:val="24"/>
          <w:lang w:val="es-ES" w:eastAsia="es-MX"/>
        </w:rPr>
        <w:t>)</w:t>
      </w:r>
    </w:p>
    <w:p w:rsidR="004414B4" w:rsidRP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4B3FCD">
        <w:rPr>
          <w:rFonts w:asciiTheme="minorHAnsi" w:hAnsiTheme="minorHAnsi" w:cs="Arial"/>
          <w:kern w:val="24"/>
          <w:szCs w:val="24"/>
          <w:lang w:val="es-ES" w:eastAsia="es-MX"/>
        </w:rPr>
        <w:t>NORMEX/ESQ/OMCH/036 “ENVASADO DE OXÍGENO MEDICINAL PARA CONSUMO HUMANO”</w:t>
      </w:r>
    </w:p>
    <w:p w:rsidR="004414B4" w:rsidRPr="004414B4" w:rsidRDefault="004414B4" w:rsidP="004B3FCD">
      <w:pPr>
        <w:pStyle w:val="Prrafodelista"/>
        <w:ind w:left="993" w:hanging="567"/>
        <w:rPr>
          <w:rFonts w:asciiTheme="minorHAnsi" w:hAnsiTheme="minorHAnsi"/>
        </w:rPr>
      </w:pPr>
    </w:p>
    <w:p w:rsidR="00B81B08" w:rsidRPr="004B3FCD" w:rsidRDefault="00B81B08" w:rsidP="004B3FCD">
      <w:pPr>
        <w:pStyle w:val="Prrafodelista"/>
        <w:numPr>
          <w:ilvl w:val="2"/>
          <w:numId w:val="34"/>
        </w:numPr>
        <w:tabs>
          <w:tab w:val="right" w:pos="1985"/>
        </w:tabs>
        <w:ind w:left="993" w:right="-1" w:hanging="567"/>
        <w:jc w:val="both"/>
        <w:rPr>
          <w:rFonts w:asciiTheme="minorHAnsi" w:hAnsiTheme="minorHAnsi"/>
        </w:rPr>
      </w:pPr>
      <w:r w:rsidRPr="004B3FCD">
        <w:rPr>
          <w:rFonts w:asciiTheme="minorHAnsi" w:hAnsiTheme="minorHAnsi"/>
        </w:rPr>
        <w:t>Para el desarrollo de los eventos y menciones en las presentes bases se señalan los domicilios de la Sub</w:t>
      </w:r>
      <w:r w:rsidR="00221835">
        <w:rPr>
          <w:rFonts w:asciiTheme="minorHAnsi" w:hAnsiTheme="minorHAnsi"/>
        </w:rPr>
        <w:t>secretaria</w:t>
      </w:r>
      <w:r w:rsidRPr="004B3FCD">
        <w:rPr>
          <w:rFonts w:asciiTheme="minorHAnsi" w:hAnsiTheme="minorHAnsi"/>
        </w:rPr>
        <w:t xml:space="preserve"> de </w:t>
      </w:r>
      <w:r w:rsidR="00572EFD">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w:t>
      </w:r>
      <w:r w:rsidR="00EF2AB1">
        <w:rPr>
          <w:rFonts w:asciiTheme="minorHAnsi" w:hAnsiTheme="minorHAnsi"/>
        </w:rPr>
        <w:t xml:space="preserve">Calle </w:t>
      </w:r>
      <w:r w:rsidRPr="004B3FCD">
        <w:rPr>
          <w:rFonts w:asciiTheme="minorHAnsi" w:hAnsiTheme="minorHAnsi"/>
        </w:rPr>
        <w:t xml:space="preserve">Matamoros No. 520 </w:t>
      </w:r>
      <w:proofErr w:type="spellStart"/>
      <w:r w:rsidRPr="004B3FCD">
        <w:rPr>
          <w:rFonts w:asciiTheme="minorHAnsi" w:hAnsiTheme="minorHAnsi"/>
        </w:rPr>
        <w:t>Ote</w:t>
      </w:r>
      <w:proofErr w:type="spellEnd"/>
      <w:r w:rsidRPr="004B3FCD">
        <w:rPr>
          <w:rFonts w:asciiTheme="minorHAnsi" w:hAnsiTheme="minorHAnsi"/>
        </w:rPr>
        <w:t xml:space="preserve">, </w:t>
      </w:r>
      <w:r w:rsidR="00221835">
        <w:rPr>
          <w:rFonts w:asciiTheme="minorHAnsi" w:hAnsiTheme="minorHAnsi"/>
        </w:rPr>
        <w:t>3</w:t>
      </w:r>
      <w:r w:rsidRPr="004B3FCD">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4871CF" w:rsidRPr="0078059E" w:rsidRDefault="004871C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4B3FCD" w:rsidRDefault="00D16279" w:rsidP="00203F50">
      <w:pPr>
        <w:tabs>
          <w:tab w:val="left" w:pos="851"/>
        </w:tabs>
        <w:ind w:left="709" w:right="-1"/>
        <w:jc w:val="both"/>
        <w:rPr>
          <w:rFonts w:asciiTheme="minorHAnsi" w:hAnsiTheme="minorHAnsi" w:cstheme="minorHAnsi"/>
        </w:rPr>
      </w:pPr>
      <w:r w:rsidRPr="0083310D">
        <w:rPr>
          <w:rFonts w:asciiTheme="minorHAnsi" w:hAnsiTheme="minorHAnsi" w:cstheme="minorHAnsi"/>
        </w:rPr>
        <w:t xml:space="preserve">El período de </w:t>
      </w:r>
      <w:r w:rsidR="00B81B08" w:rsidRPr="0083310D">
        <w:rPr>
          <w:rFonts w:asciiTheme="minorHAnsi" w:hAnsiTheme="minorHAnsi" w:cstheme="minorHAnsi"/>
        </w:rPr>
        <w:t>prestación del servicio será del</w:t>
      </w:r>
      <w:r w:rsidRPr="0083310D">
        <w:rPr>
          <w:rFonts w:asciiTheme="minorHAnsi" w:hAnsiTheme="minorHAnsi" w:cstheme="minorHAnsi"/>
        </w:rPr>
        <w:t xml:space="preserve"> </w:t>
      </w:r>
      <w:r w:rsidR="00F71181">
        <w:rPr>
          <w:rFonts w:asciiTheme="minorHAnsi" w:hAnsiTheme="minorHAnsi" w:cstheme="minorHAnsi"/>
        </w:rPr>
        <w:t>1</w:t>
      </w:r>
      <w:r w:rsidR="00B81B08" w:rsidRPr="0083310D">
        <w:rPr>
          <w:rFonts w:asciiTheme="minorHAnsi" w:hAnsiTheme="minorHAnsi" w:cstheme="minorHAnsi"/>
        </w:rPr>
        <w:t xml:space="preserve"> </w:t>
      </w:r>
      <w:r w:rsidR="00453121">
        <w:rPr>
          <w:rFonts w:asciiTheme="minorHAnsi" w:hAnsiTheme="minorHAnsi" w:cstheme="minorHAnsi"/>
        </w:rPr>
        <w:t>de Enero</w:t>
      </w:r>
      <w:r w:rsidRPr="0083310D">
        <w:rPr>
          <w:rFonts w:asciiTheme="minorHAnsi" w:hAnsiTheme="minorHAnsi" w:cstheme="minorHAnsi"/>
        </w:rPr>
        <w:t xml:space="preserve"> del 20</w:t>
      </w:r>
      <w:r w:rsidR="00453121">
        <w:rPr>
          <w:rFonts w:asciiTheme="minorHAnsi" w:hAnsiTheme="minorHAnsi" w:cstheme="minorHAnsi"/>
        </w:rPr>
        <w:t>20</w:t>
      </w:r>
      <w:r w:rsidR="00A41739" w:rsidRPr="0083310D">
        <w:rPr>
          <w:rFonts w:asciiTheme="minorHAnsi" w:hAnsiTheme="minorHAnsi" w:cstheme="minorHAnsi"/>
        </w:rPr>
        <w:t xml:space="preserve"> al 3</w:t>
      </w:r>
      <w:r w:rsidR="00453121">
        <w:rPr>
          <w:rFonts w:asciiTheme="minorHAnsi" w:hAnsiTheme="minorHAnsi" w:cstheme="minorHAnsi"/>
        </w:rPr>
        <w:t>0</w:t>
      </w:r>
      <w:r w:rsidR="00A41739" w:rsidRPr="0083310D">
        <w:rPr>
          <w:rFonts w:asciiTheme="minorHAnsi" w:hAnsiTheme="minorHAnsi" w:cstheme="minorHAnsi"/>
        </w:rPr>
        <w:t xml:space="preserve"> de </w:t>
      </w:r>
      <w:r w:rsidR="00453121">
        <w:rPr>
          <w:rFonts w:asciiTheme="minorHAnsi" w:hAnsiTheme="minorHAnsi" w:cstheme="minorHAnsi"/>
        </w:rPr>
        <w:t>Junio del 2020</w:t>
      </w:r>
      <w:r w:rsidR="004B3FCD" w:rsidRPr="0083310D">
        <w:rPr>
          <w:rFonts w:asciiTheme="minorHAnsi" w:hAnsiTheme="minorHAnsi" w:cstheme="minorHAnsi"/>
        </w:rPr>
        <w:t>.</w:t>
      </w:r>
    </w:p>
    <w:p w:rsidR="00226021" w:rsidRDefault="00226021" w:rsidP="00226021">
      <w:pPr>
        <w:tabs>
          <w:tab w:val="left" w:pos="851"/>
        </w:tabs>
        <w:ind w:left="709" w:right="-1"/>
        <w:jc w:val="both"/>
        <w:rPr>
          <w:rFonts w:asciiTheme="minorHAnsi" w:hAnsiTheme="minorHAnsi" w:cs="Arial"/>
        </w:rPr>
      </w:pPr>
    </w:p>
    <w:p w:rsidR="00226021" w:rsidRDefault="004B3FCD" w:rsidP="00226021">
      <w:pPr>
        <w:tabs>
          <w:tab w:val="left" w:pos="851"/>
        </w:tabs>
        <w:ind w:left="709" w:right="-1"/>
        <w:jc w:val="both"/>
        <w:rPr>
          <w:rFonts w:asciiTheme="minorHAnsi" w:hAnsiTheme="minorHAnsi" w:cs="Arial"/>
        </w:rPr>
      </w:pPr>
      <w:r w:rsidRPr="00933613">
        <w:rPr>
          <w:rFonts w:asciiTheme="minorHAnsi" w:hAnsiTheme="minorHAnsi" w:cs="Arial"/>
        </w:rPr>
        <w:t xml:space="preserve">El proveedor deberá contar con la capacidad de prestar el servicio objeto de esta licitación al 100%  dentro de los 15 días naturales a partir de la fecha de notificación del fallo de la licitación. Al respecto la </w:t>
      </w:r>
      <w:r w:rsidRPr="00933613">
        <w:rPr>
          <w:rFonts w:asciiTheme="minorHAnsi" w:hAnsiTheme="minorHAnsi" w:cs="Arial"/>
          <w:b/>
        </w:rPr>
        <w:t>Convocante</w:t>
      </w:r>
      <w:r w:rsidRPr="00933613">
        <w:rPr>
          <w:rFonts w:asciiTheme="minorHAnsi" w:hAnsiTheme="minorHAnsi" w:cs="Arial"/>
        </w:rPr>
        <w:t xml:space="preserve"> no otorgará prórroga alguna en caso de retraso.</w:t>
      </w:r>
    </w:p>
    <w:p w:rsidR="00226021" w:rsidRDefault="00226021" w:rsidP="00226021">
      <w:pPr>
        <w:tabs>
          <w:tab w:val="left" w:pos="851"/>
        </w:tabs>
        <w:ind w:left="709" w:right="-1"/>
        <w:jc w:val="both"/>
        <w:rPr>
          <w:rFonts w:asciiTheme="minorHAnsi" w:hAnsiTheme="minorHAnsi" w:cs="Arial"/>
        </w:rPr>
      </w:pPr>
    </w:p>
    <w:p w:rsidR="00226021" w:rsidRPr="00226021" w:rsidRDefault="00226021" w:rsidP="00226021">
      <w:pPr>
        <w:tabs>
          <w:tab w:val="left" w:pos="851"/>
        </w:tabs>
        <w:ind w:left="709" w:right="-1"/>
        <w:jc w:val="both"/>
        <w:rPr>
          <w:rFonts w:asciiTheme="minorHAnsi" w:hAnsiTheme="minorHAnsi" w:cs="Arial"/>
        </w:rPr>
      </w:pPr>
      <w:r>
        <w:rPr>
          <w:rFonts w:asciiTheme="minorHAnsi" w:hAnsiTheme="minorHAnsi"/>
        </w:rPr>
        <w:t>Los gases medicinales</w:t>
      </w:r>
      <w:r w:rsidRPr="00226021">
        <w:rPr>
          <w:rFonts w:asciiTheme="minorHAnsi" w:hAnsiTheme="minorHAnsi"/>
        </w:rPr>
        <w:t xml:space="preserve"> se entregará</w:t>
      </w:r>
      <w:r>
        <w:rPr>
          <w:rFonts w:asciiTheme="minorHAnsi" w:hAnsiTheme="minorHAnsi"/>
        </w:rPr>
        <w:t>n</w:t>
      </w:r>
      <w:r w:rsidRPr="00226021">
        <w:rPr>
          <w:rFonts w:asciiTheme="minorHAnsi" w:hAnsiTheme="minorHAnsi"/>
        </w:rPr>
        <w:t xml:space="preserve"> dentro de los 14 días naturales posteriores a la recepción de la Orden de Envío por parte del proveedor que resulte con adjudicación.</w:t>
      </w:r>
    </w:p>
    <w:p w:rsidR="00226021" w:rsidRDefault="00226021" w:rsidP="00A83A41">
      <w:pPr>
        <w:ind w:left="709" w:right="-1"/>
        <w:jc w:val="both"/>
        <w:rPr>
          <w:rFonts w:asciiTheme="minorHAnsi" w:hAnsiTheme="minorHAnsi"/>
          <w:b/>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203F50" w:rsidP="00203F50">
      <w:pPr>
        <w:tabs>
          <w:tab w:val="right" w:pos="709"/>
        </w:tabs>
        <w:ind w:left="709" w:right="-1"/>
        <w:jc w:val="both"/>
        <w:rPr>
          <w:rFonts w:asciiTheme="minorHAnsi" w:hAnsiTheme="minorHAnsi"/>
        </w:rPr>
      </w:pPr>
      <w:r w:rsidRPr="00AC310A">
        <w:rPr>
          <w:rFonts w:asciiTheme="minorHAnsi" w:hAnsiTheme="minorHAnsi"/>
        </w:rPr>
        <w:t>La prestación del servicio, así como la instalación y entrega de los equipos, instrumentales y consumibles será en:</w:t>
      </w:r>
    </w:p>
    <w:p w:rsidR="00AD5A14" w:rsidRDefault="00AD5A14" w:rsidP="00A83A41">
      <w:pPr>
        <w:ind w:left="709" w:right="-1"/>
        <w:jc w:val="both"/>
        <w:rPr>
          <w:rFonts w:asciiTheme="minorHAnsi" w:hAnsi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7225"/>
      </w:tblGrid>
      <w:tr w:rsidR="00AD5A14" w:rsidRPr="00780E06" w:rsidTr="00DA302B">
        <w:trPr>
          <w:trHeight w:val="166"/>
          <w:jc w:val="center"/>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7225"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4871CF">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7225"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4871CF">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7225"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203F50">
              <w:rPr>
                <w:rFonts w:ascii="Century Gothic" w:hAnsi="Century Gothic" w:cstheme="minorHAnsi"/>
                <w:sz w:val="14"/>
                <w:szCs w:val="14"/>
              </w:rPr>
              <w:t>nia San Rafael, Guadalupe, N.L.</w:t>
            </w:r>
          </w:p>
        </w:tc>
      </w:tr>
      <w:tr w:rsidR="004B3FCD"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Galeana, N. L.</w:t>
            </w:r>
          </w:p>
        </w:tc>
        <w:tc>
          <w:tcPr>
            <w:tcW w:w="7225"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Carretera a Galeana-Linares Km. 1, Galeana, N. L. C.P. 67850.</w:t>
            </w:r>
          </w:p>
        </w:tc>
      </w:tr>
      <w:tr w:rsidR="004B3FCD"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Dr. Arroyo, N. L.</w:t>
            </w:r>
          </w:p>
        </w:tc>
        <w:tc>
          <w:tcPr>
            <w:tcW w:w="7225"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Padre Severiano Martínez S/No., Dr. Arroyo, N. L. C.P. 67900.</w:t>
            </w:r>
          </w:p>
        </w:tc>
      </w:tr>
      <w:tr w:rsidR="004B3FCD"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lastRenderedPageBreak/>
              <w:t xml:space="preserve">Hospital General de </w:t>
            </w:r>
            <w:proofErr w:type="spellStart"/>
            <w:r w:rsidRPr="004B3FCD">
              <w:rPr>
                <w:rFonts w:ascii="Century Gothic" w:hAnsi="Century Gothic" w:cstheme="minorHAnsi"/>
                <w:sz w:val="14"/>
                <w:szCs w:val="14"/>
              </w:rPr>
              <w:t>Cerralvo</w:t>
            </w:r>
            <w:proofErr w:type="spellEnd"/>
            <w:r w:rsidRPr="004B3FCD">
              <w:rPr>
                <w:rFonts w:ascii="Century Gothic" w:hAnsi="Century Gothic" w:cstheme="minorHAnsi"/>
                <w:sz w:val="14"/>
                <w:szCs w:val="14"/>
              </w:rPr>
              <w:t>, N. L.</w:t>
            </w:r>
          </w:p>
        </w:tc>
        <w:tc>
          <w:tcPr>
            <w:tcW w:w="7225"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 xml:space="preserve">Dr. Cornelio González Ramos No. 400, Libramiento Carretera Monterrey-Miguel Alemán en </w:t>
            </w:r>
            <w:proofErr w:type="spellStart"/>
            <w:r w:rsidRPr="004B3FCD">
              <w:rPr>
                <w:rFonts w:ascii="Century Gothic" w:hAnsi="Century Gothic" w:cstheme="minorHAnsi"/>
                <w:sz w:val="14"/>
                <w:szCs w:val="14"/>
              </w:rPr>
              <w:t>Cerralvo</w:t>
            </w:r>
            <w:proofErr w:type="spellEnd"/>
            <w:r w:rsidRPr="004B3FCD">
              <w:rPr>
                <w:rFonts w:ascii="Century Gothic" w:hAnsi="Century Gothic" w:cstheme="minorHAnsi"/>
                <w:sz w:val="14"/>
                <w:szCs w:val="14"/>
              </w:rPr>
              <w:t>, Nuevo León C.P. 65900.</w:t>
            </w:r>
          </w:p>
        </w:tc>
      </w:tr>
      <w:tr w:rsidR="00203F50"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Montemorelos</w:t>
            </w:r>
          </w:p>
        </w:tc>
        <w:tc>
          <w:tcPr>
            <w:tcW w:w="7225" w:type="dxa"/>
            <w:tcBorders>
              <w:top w:val="single" w:sz="4" w:space="0" w:color="auto"/>
              <w:left w:val="single" w:sz="4" w:space="0" w:color="auto"/>
              <w:bottom w:val="single" w:sz="4" w:space="0" w:color="auto"/>
              <w:right w:val="single" w:sz="4" w:space="0" w:color="auto"/>
            </w:tcBorders>
            <w:vAlign w:val="center"/>
          </w:tcPr>
          <w:p w:rsidR="00203F50" w:rsidRPr="00203F50" w:rsidRDefault="00B77AB9" w:rsidP="00203F50">
            <w:pPr>
              <w:rPr>
                <w:rFonts w:ascii="Century Gothic" w:hAnsi="Century Gothic" w:cstheme="minorHAnsi"/>
                <w:sz w:val="14"/>
                <w:szCs w:val="14"/>
              </w:rPr>
            </w:pPr>
            <w:r w:rsidRPr="00B77AB9">
              <w:rPr>
                <w:rFonts w:ascii="Century Gothic" w:hAnsi="Century Gothic" w:cstheme="minorHAnsi"/>
                <w:sz w:val="14"/>
                <w:szCs w:val="14"/>
              </w:rPr>
              <w:t>Ave. Capitán Alonso de León Km 4, Comunidad la Parrita, Montemorelos, N.L.</w:t>
            </w:r>
          </w:p>
        </w:tc>
      </w:tr>
      <w:tr w:rsidR="00203F50"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7225"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Alberto Chapa No. 500, Sabinas Hidalgo, N. L.</w:t>
            </w:r>
          </w:p>
        </w:tc>
      </w:tr>
      <w:tr w:rsidR="005D5F60"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Hospital General de  Linares, N.L.</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 xml:space="preserve">Ave. Álamo y Naranjo s/n, Col. </w:t>
            </w:r>
            <w:proofErr w:type="spellStart"/>
            <w:r w:rsidRPr="005D5F60">
              <w:rPr>
                <w:rFonts w:ascii="Century Gothic" w:hAnsi="Century Gothic" w:cstheme="minorHAnsi"/>
                <w:sz w:val="14"/>
                <w:szCs w:val="14"/>
              </w:rPr>
              <w:t>Provileón</w:t>
            </w:r>
            <w:proofErr w:type="spellEnd"/>
            <w:r w:rsidRPr="005D5F60">
              <w:rPr>
                <w:rFonts w:ascii="Century Gothic" w:hAnsi="Century Gothic" w:cstheme="minorHAnsi"/>
                <w:sz w:val="14"/>
                <w:szCs w:val="14"/>
              </w:rPr>
              <w:t xml:space="preserve"> Linares, N.L.</w:t>
            </w:r>
          </w:p>
        </w:tc>
      </w:tr>
      <w:tr w:rsidR="005D5F60"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UNEME Pediátrica</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pStyle w:val="BodyText21"/>
              <w:rPr>
                <w:rFonts w:ascii="Century Gothic" w:hAnsi="Century Gothic" w:cstheme="minorHAnsi"/>
                <w:sz w:val="14"/>
                <w:szCs w:val="14"/>
              </w:rPr>
            </w:pPr>
            <w:r w:rsidRPr="005D5F60">
              <w:rPr>
                <w:rFonts w:ascii="Century Gothic" w:hAnsi="Century Gothic" w:cstheme="minorHAnsi"/>
                <w:sz w:val="14"/>
                <w:szCs w:val="14"/>
              </w:rPr>
              <w:t xml:space="preserve">Isabel la Católica No. 110, </w:t>
            </w:r>
            <w:proofErr w:type="spellStart"/>
            <w:r w:rsidRPr="005D5F60">
              <w:rPr>
                <w:rFonts w:ascii="Century Gothic" w:hAnsi="Century Gothic" w:cstheme="minorHAnsi"/>
                <w:sz w:val="14"/>
                <w:szCs w:val="14"/>
              </w:rPr>
              <w:t>Fracc</w:t>
            </w:r>
            <w:proofErr w:type="spellEnd"/>
            <w:r w:rsidRPr="005D5F60">
              <w:rPr>
                <w:rFonts w:ascii="Century Gothic" w:hAnsi="Century Gothic" w:cstheme="minorHAnsi"/>
                <w:sz w:val="14"/>
                <w:szCs w:val="14"/>
              </w:rPr>
              <w:t>. Centro, Monterrey, N.L., C.P. 64720.</w:t>
            </w:r>
          </w:p>
        </w:tc>
      </w:tr>
      <w:tr w:rsidR="005D5F60"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4</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Ave. 20 de Noviembre No. 720, Col. 20 de Noviembre, Guadalupe, N.L.</w:t>
            </w:r>
          </w:p>
        </w:tc>
      </w:tr>
      <w:tr w:rsidR="005D5F60"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5 (C.S. Anáhuac, N.L.)</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Nadadores cruz con Hidalgo s/n,  Anáhuac, N.L.</w:t>
            </w:r>
          </w:p>
        </w:tc>
      </w:tr>
      <w:tr w:rsidR="005D5F60"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Laboratorio Estatal</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Serafín Peña No. 2211, Col. 2 de Mayo, Guadalupe, N.L.</w:t>
            </w:r>
          </w:p>
        </w:tc>
      </w:tr>
      <w:tr w:rsidR="00221835" w:rsidRPr="00780E06" w:rsidTr="00DA302B">
        <w:trPr>
          <w:trHeight w:val="71"/>
          <w:jc w:val="center"/>
        </w:trPr>
        <w:tc>
          <w:tcPr>
            <w:tcW w:w="3543" w:type="dxa"/>
            <w:tcBorders>
              <w:top w:val="single" w:sz="4" w:space="0" w:color="auto"/>
              <w:left w:val="single" w:sz="4" w:space="0" w:color="auto"/>
              <w:bottom w:val="single" w:sz="4" w:space="0" w:color="auto"/>
              <w:right w:val="single" w:sz="4" w:space="0" w:color="auto"/>
            </w:tcBorders>
            <w:vAlign w:val="center"/>
          </w:tcPr>
          <w:p w:rsidR="00221835" w:rsidRPr="005D5F60" w:rsidRDefault="00221835" w:rsidP="005D5F60">
            <w:pPr>
              <w:rPr>
                <w:rFonts w:ascii="Century Gothic" w:hAnsi="Century Gothic" w:cstheme="minorHAnsi"/>
                <w:sz w:val="14"/>
                <w:szCs w:val="14"/>
              </w:rPr>
            </w:pPr>
            <w:r>
              <w:rPr>
                <w:rFonts w:ascii="Century Gothic" w:hAnsi="Century Gothic" w:cstheme="minorHAnsi"/>
                <w:sz w:val="14"/>
                <w:szCs w:val="14"/>
              </w:rPr>
              <w:t>Tierra y libertad</w:t>
            </w:r>
          </w:p>
        </w:tc>
        <w:tc>
          <w:tcPr>
            <w:tcW w:w="7225" w:type="dxa"/>
            <w:tcBorders>
              <w:top w:val="single" w:sz="4" w:space="0" w:color="auto"/>
              <w:left w:val="single" w:sz="4" w:space="0" w:color="auto"/>
              <w:bottom w:val="single" w:sz="4" w:space="0" w:color="auto"/>
              <w:right w:val="single" w:sz="4" w:space="0" w:color="auto"/>
            </w:tcBorders>
            <w:vAlign w:val="center"/>
          </w:tcPr>
          <w:p w:rsidR="00221835" w:rsidRPr="004871CF" w:rsidRDefault="00221835" w:rsidP="005D5F60">
            <w:r>
              <w:rPr>
                <w:rFonts w:ascii="Century Gothic" w:hAnsi="Century Gothic"/>
                <w:sz w:val="16"/>
                <w:szCs w:val="16"/>
              </w:rPr>
              <w:t>Almazán y Rodrigo Gomez , Col. Francisco I. Madero C.P. 64249</w:t>
            </w:r>
          </w:p>
        </w:tc>
      </w:tr>
      <w:tr w:rsidR="00B96DDB"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B96DDB" w:rsidRPr="00B96DDB" w:rsidRDefault="00B96DDB" w:rsidP="00B96DDB">
            <w:pPr>
              <w:rPr>
                <w:rFonts w:ascii="Century Gothic" w:hAnsi="Century Gothic" w:cstheme="minorHAnsi"/>
                <w:sz w:val="14"/>
                <w:szCs w:val="14"/>
              </w:rPr>
            </w:pPr>
            <w:r w:rsidRPr="00B96DDB">
              <w:rPr>
                <w:rFonts w:ascii="Century Gothic" w:hAnsi="Century Gothic" w:cstheme="minorHAnsi"/>
                <w:sz w:val="14"/>
                <w:szCs w:val="14"/>
              </w:rPr>
              <w:t>Unidad de Shock Trauma (Santiago, N.L.)</w:t>
            </w:r>
          </w:p>
        </w:tc>
        <w:tc>
          <w:tcPr>
            <w:tcW w:w="7225" w:type="dxa"/>
            <w:tcBorders>
              <w:top w:val="single" w:sz="4" w:space="0" w:color="auto"/>
              <w:left w:val="single" w:sz="4" w:space="0" w:color="auto"/>
              <w:bottom w:val="single" w:sz="4" w:space="0" w:color="auto"/>
              <w:right w:val="single" w:sz="4" w:space="0" w:color="auto"/>
            </w:tcBorders>
            <w:vAlign w:val="center"/>
          </w:tcPr>
          <w:p w:rsidR="00B96DDB" w:rsidRPr="00B96DDB" w:rsidRDefault="00B96DDB" w:rsidP="00B96DDB">
            <w:pPr>
              <w:jc w:val="both"/>
              <w:rPr>
                <w:rFonts w:ascii="Century Gothic" w:hAnsi="Century Gothic" w:cstheme="minorHAnsi"/>
                <w:sz w:val="14"/>
                <w:szCs w:val="14"/>
              </w:rPr>
            </w:pPr>
            <w:r w:rsidRPr="00B96DDB">
              <w:rPr>
                <w:rFonts w:ascii="Century Gothic" w:hAnsi="Century Gothic" w:cstheme="minorHAnsi"/>
                <w:sz w:val="14"/>
                <w:szCs w:val="14"/>
              </w:rPr>
              <w:t>Carretera Nacional Km 241.5 Congregación San Pedro, Santiago, N.L.</w:t>
            </w:r>
          </w:p>
        </w:tc>
      </w:tr>
      <w:tr w:rsidR="00DA302B"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rPr>
                <w:rFonts w:ascii="Century Gothic" w:hAnsi="Century Gothic" w:cstheme="minorHAnsi"/>
                <w:sz w:val="14"/>
                <w:szCs w:val="14"/>
              </w:rPr>
            </w:pPr>
            <w:r w:rsidRPr="00DA302B">
              <w:rPr>
                <w:rFonts w:ascii="Century Gothic" w:hAnsi="Century Gothic" w:cstheme="minorHAnsi"/>
                <w:sz w:val="14"/>
                <w:szCs w:val="14"/>
              </w:rPr>
              <w:t>Unidad de Shock Trauma (Galeana, N.L.)</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jc w:val="both"/>
              <w:rPr>
                <w:rFonts w:ascii="Century Gothic" w:hAnsi="Century Gothic" w:cstheme="minorHAnsi"/>
                <w:sz w:val="14"/>
                <w:szCs w:val="14"/>
              </w:rPr>
            </w:pPr>
            <w:r w:rsidRPr="00DA302B">
              <w:rPr>
                <w:rFonts w:ascii="Century Gothic" w:hAnsi="Century Gothic" w:cstheme="minorHAnsi"/>
                <w:sz w:val="14"/>
                <w:szCs w:val="14"/>
              </w:rPr>
              <w:t>Carretera Federal No. 57 Km 180, San Rafael, N.L.</w:t>
            </w:r>
          </w:p>
        </w:tc>
      </w:tr>
      <w:tr w:rsidR="00DA302B"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rPr>
                <w:rFonts w:ascii="Century Gothic" w:hAnsi="Century Gothic" w:cstheme="minorHAnsi"/>
                <w:sz w:val="14"/>
                <w:szCs w:val="14"/>
              </w:rPr>
            </w:pPr>
            <w:r w:rsidRPr="00DA302B">
              <w:rPr>
                <w:rFonts w:ascii="Century Gothic" w:hAnsi="Century Gothic" w:cstheme="minorHAnsi"/>
                <w:sz w:val="14"/>
                <w:szCs w:val="14"/>
              </w:rPr>
              <w:t>UNEME Pesquería</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jc w:val="both"/>
              <w:rPr>
                <w:rFonts w:ascii="Century Gothic" w:hAnsi="Century Gothic" w:cstheme="minorHAnsi"/>
                <w:sz w:val="14"/>
                <w:szCs w:val="14"/>
              </w:rPr>
            </w:pPr>
            <w:r w:rsidRPr="00DA302B">
              <w:rPr>
                <w:rFonts w:ascii="Century Gothic" w:hAnsi="Century Gothic" w:cstheme="minorHAnsi"/>
                <w:sz w:val="14"/>
                <w:szCs w:val="14"/>
              </w:rPr>
              <w:t>José López Portillo No. 100, Esquina Batallón de San Blas, Col. Centro, Pesquería, N.L.</w:t>
            </w:r>
          </w:p>
        </w:tc>
      </w:tr>
      <w:tr w:rsidR="00DA302B" w:rsidRPr="00780E06" w:rsidTr="00DA302B">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rPr>
                <w:rFonts w:ascii="Century Gothic" w:hAnsi="Century Gothic" w:cstheme="minorHAnsi"/>
                <w:sz w:val="14"/>
                <w:szCs w:val="14"/>
              </w:rPr>
            </w:pPr>
            <w:r w:rsidRPr="00DA302B">
              <w:rPr>
                <w:rFonts w:ascii="Century Gothic" w:hAnsi="Century Gothic" w:cstheme="minorHAnsi"/>
                <w:sz w:val="14"/>
                <w:szCs w:val="14"/>
              </w:rPr>
              <w:t>UNEME Escobedo</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jc w:val="both"/>
              <w:rPr>
                <w:rFonts w:ascii="Century Gothic" w:hAnsi="Century Gothic" w:cstheme="minorHAnsi"/>
                <w:sz w:val="14"/>
                <w:szCs w:val="14"/>
              </w:rPr>
            </w:pPr>
            <w:r w:rsidRPr="00DA302B">
              <w:rPr>
                <w:rFonts w:ascii="Century Gothic" w:hAnsi="Century Gothic" w:cstheme="minorHAnsi"/>
                <w:sz w:val="14"/>
                <w:szCs w:val="14"/>
              </w:rPr>
              <w:t>Ave. Constitución y Artículo 72 S/N Col. Privadas de Camino Real II, Escobedo, N.L.</w:t>
            </w:r>
          </w:p>
        </w:tc>
      </w:tr>
    </w:tbl>
    <w:p w:rsidR="00095E6C" w:rsidRDefault="00095E6C" w:rsidP="00A1692B">
      <w:pPr>
        <w:ind w:right="-1"/>
        <w:jc w:val="both"/>
        <w:rPr>
          <w:rFonts w:asciiTheme="minorHAnsi" w:hAnsiTheme="minorHAnsi" w:cs="Arial"/>
        </w:rPr>
      </w:pPr>
    </w:p>
    <w:p w:rsidR="005D5F60" w:rsidRDefault="005D5F60" w:rsidP="005D5F60">
      <w:pPr>
        <w:ind w:left="1134"/>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El abastecimiento se puede realizar, de acuerdo al consumo, en los siguientes contenedores: </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estacionario</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w:t>
      </w:r>
      <w:proofErr w:type="spellStart"/>
      <w:r w:rsidRPr="00933613">
        <w:rPr>
          <w:rFonts w:asciiTheme="minorHAnsi" w:hAnsiTheme="minorHAnsi" w:cs="Arial"/>
          <w:kern w:val="24"/>
          <w:szCs w:val="24"/>
          <w:lang w:eastAsia="es-MX"/>
        </w:rPr>
        <w:t>Dewar</w:t>
      </w:r>
      <w:proofErr w:type="spellEnd"/>
      <w:r w:rsidRPr="00933613">
        <w:rPr>
          <w:rFonts w:asciiTheme="minorHAnsi" w:hAnsiTheme="minorHAnsi" w:cs="Arial"/>
          <w:kern w:val="24"/>
          <w:szCs w:val="24"/>
          <w:lang w:eastAsia="es-MX"/>
        </w:rPr>
        <w:t xml:space="preserve"> (</w:t>
      </w:r>
      <w:r w:rsidRPr="00933613">
        <w:rPr>
          <w:rFonts w:asciiTheme="minorHAnsi" w:hAnsiTheme="minorHAnsi" w:cs="Arial"/>
          <w:szCs w:val="24"/>
          <w:lang w:val="es-ES"/>
        </w:rPr>
        <w:t xml:space="preserve">PGS, </w:t>
      </w:r>
      <w:proofErr w:type="spellStart"/>
      <w:r w:rsidRPr="00933613">
        <w:rPr>
          <w:rFonts w:asciiTheme="minorHAnsi" w:hAnsiTheme="minorHAnsi" w:cs="Arial"/>
          <w:szCs w:val="24"/>
          <w:lang w:val="es-ES"/>
        </w:rPr>
        <w:t>Permacyl</w:t>
      </w:r>
      <w:proofErr w:type="spellEnd"/>
      <w:r w:rsidRPr="00933613">
        <w:rPr>
          <w:rFonts w:asciiTheme="minorHAnsi" w:hAnsiTheme="minorHAnsi" w:cs="Arial"/>
          <w:szCs w:val="24"/>
          <w:lang w:val="es-ES"/>
        </w:rPr>
        <w:t xml:space="preserve"> y </w:t>
      </w:r>
      <w:proofErr w:type="spellStart"/>
      <w:r w:rsidRPr="00933613">
        <w:rPr>
          <w:rFonts w:asciiTheme="minorHAnsi" w:hAnsiTheme="minorHAnsi" w:cs="Arial"/>
          <w:szCs w:val="24"/>
          <w:lang w:val="es-ES"/>
        </w:rPr>
        <w:t>Microbulk</w:t>
      </w:r>
      <w:proofErr w:type="spellEnd"/>
      <w:r w:rsidRPr="00933613">
        <w:rPr>
          <w:rFonts w:asciiTheme="minorHAnsi" w:hAnsiTheme="minorHAnsi" w:cs="Arial"/>
          <w:kern w:val="24"/>
          <w:szCs w:val="24"/>
          <w:lang w:eastAsia="es-MX"/>
        </w:rPr>
        <w:t>)</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Cilindros de 7 a 10 m</w:t>
      </w:r>
      <w:r w:rsidRPr="00933613">
        <w:rPr>
          <w:rFonts w:asciiTheme="minorHAnsi" w:hAnsiTheme="minorHAnsi" w:cs="Arial"/>
          <w:kern w:val="24"/>
          <w:szCs w:val="24"/>
          <w:vertAlign w:val="superscript"/>
          <w:lang w:eastAsia="es-MX"/>
        </w:rPr>
        <w:t>3</w:t>
      </w:r>
    </w:p>
    <w:p w:rsidR="005D5F60" w:rsidRPr="00933613" w:rsidRDefault="005D5F60" w:rsidP="005D5F60">
      <w:pPr>
        <w:numPr>
          <w:ilvl w:val="0"/>
          <w:numId w:val="33"/>
        </w:numPr>
        <w:ind w:left="1134" w:firstLine="0"/>
        <w:contextualSpacing/>
        <w:jc w:val="both"/>
        <w:rPr>
          <w:rFonts w:asciiTheme="minorHAnsi" w:hAnsiTheme="minorHAnsi" w:cs="Arial"/>
          <w:szCs w:val="24"/>
          <w:lang w:eastAsia="es-MX"/>
        </w:rPr>
      </w:pPr>
      <w:r w:rsidRPr="00933613">
        <w:rPr>
          <w:rFonts w:asciiTheme="minorHAnsi" w:hAnsiTheme="minorHAnsi" w:cs="Arial"/>
          <w:kern w:val="24"/>
          <w:szCs w:val="24"/>
          <w:lang w:eastAsia="es-MX"/>
        </w:rPr>
        <w:t>Cilindros portátiles (Tipo E) con válvula médica y/o con regulador</w:t>
      </w:r>
    </w:p>
    <w:p w:rsidR="005D5F60" w:rsidRDefault="005D5F60"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5D5F60" w:rsidRPr="00933613" w:rsidRDefault="005D5F60" w:rsidP="005D5F60">
      <w:pPr>
        <w:ind w:left="567"/>
        <w:jc w:val="both"/>
        <w:rPr>
          <w:rFonts w:asciiTheme="minorHAnsi" w:hAnsiTheme="minorHAnsi" w:cs="Arial"/>
          <w:szCs w:val="24"/>
          <w:lang w:eastAsia="es-MX"/>
        </w:rPr>
      </w:pPr>
      <w:r w:rsidRPr="00933613">
        <w:rPr>
          <w:rFonts w:asciiTheme="minorHAnsi" w:hAnsiTheme="minorHAnsi" w:cs="Arial"/>
          <w:kern w:val="24"/>
          <w:szCs w:val="24"/>
          <w:lang w:val="es-ES" w:eastAsia="es-MX"/>
        </w:rPr>
        <w:t>El licitante deberá proporcionar el suministro exactamente conforme a lo solicitado por la convocante, de acuerdo a lo siguiente:</w:t>
      </w:r>
    </w:p>
    <w:p w:rsidR="005D5F60" w:rsidRPr="00933613" w:rsidRDefault="005D5F60" w:rsidP="005D5F60">
      <w:pPr>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eastAsia="es-MX"/>
        </w:rPr>
      </w:pPr>
      <w:r w:rsidRPr="00933613">
        <w:rPr>
          <w:rFonts w:asciiTheme="minorHAnsi" w:hAnsiTheme="minorHAnsi" w:cs="Arial"/>
          <w:kern w:val="24"/>
          <w:szCs w:val="24"/>
          <w:lang w:eastAsia="es-MX"/>
        </w:rPr>
        <w:t>Para garantizar el adecuado suministro y calidad  del oxígeno y gases medicinales, así como la seguridad en su manejo, se requiere la revisión continua, mantenimiento y reparación de las centrales de oxígeno medicinal, haciéndose necesario un reporte rutinario trimestral por parte del prestador del servicio y extraordinario cuando se detecte cualquier incidente, incluyendo sobredemanda del producto. Dicho reporte deberá entregarse oficialmente al Director de la unidad hospitalaria y entregar copia a la Subdirección de Recursos Materiales de la convocante.</w:t>
      </w:r>
    </w:p>
    <w:p w:rsidR="005D5F60" w:rsidRDefault="005D5F60" w:rsidP="005D5F60">
      <w:pPr>
        <w:suppressAutoHyphens/>
        <w:ind w:left="851"/>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o los licitante</w:t>
      </w:r>
      <w:r w:rsidR="004871CF">
        <w:rPr>
          <w:rFonts w:asciiTheme="minorHAnsi" w:hAnsiTheme="minorHAnsi" w:cs="Arial"/>
          <w:kern w:val="24"/>
          <w:szCs w:val="24"/>
          <w:lang w:val="es-ES" w:eastAsia="es-MX"/>
        </w:rPr>
        <w:t xml:space="preserve">s deberán indicar la ubicación </w:t>
      </w:r>
      <w:r w:rsidRPr="00933613">
        <w:rPr>
          <w:rFonts w:asciiTheme="minorHAnsi" w:hAnsiTheme="minorHAnsi" w:cs="Arial"/>
          <w:kern w:val="24"/>
          <w:szCs w:val="24"/>
          <w:lang w:val="es-ES" w:eastAsia="es-MX"/>
        </w:rPr>
        <w:t xml:space="preserve">de la planta de producción de gases medicinales que proponen en el territorio nacional, por lo que deberán señalar la(s) capacidad(es) de producción instalada(s), anexar la relación de su flotilla de transporte y capacidad, describiendo el tipo de vehículos con el que se otorgará el servicio. </w:t>
      </w:r>
      <w:r w:rsidR="00221835">
        <w:rPr>
          <w:rFonts w:asciiTheme="minorHAnsi" w:hAnsiTheme="minorHAnsi" w:cs="Arial"/>
          <w:kern w:val="24"/>
          <w:szCs w:val="24"/>
          <w:lang w:val="es-ES" w:eastAsia="es-MX"/>
        </w:rPr>
        <w:t>A</w:t>
      </w:r>
      <w:r w:rsidRPr="00933613">
        <w:rPr>
          <w:rFonts w:asciiTheme="minorHAnsi" w:hAnsiTheme="minorHAnsi" w:cs="Arial"/>
          <w:kern w:val="24"/>
          <w:szCs w:val="24"/>
          <w:lang w:val="es-ES" w:eastAsia="es-MX"/>
        </w:rPr>
        <w:t>demás deberá contar con el permiso único para operar el Transporte Privado de Carga Especializada en Materiales y Residuo</w:t>
      </w:r>
      <w:r>
        <w:rPr>
          <w:rFonts w:asciiTheme="minorHAnsi" w:hAnsiTheme="minorHAnsi" w:cs="Arial"/>
          <w:kern w:val="24"/>
          <w:szCs w:val="24"/>
          <w:lang w:val="es-ES" w:eastAsia="es-MX"/>
        </w:rPr>
        <w:t>s Peligrosos emitido por la SCT.</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colocará en las Unidades de la convocante avisos impresos con los números telefónicos gratuitos de asistencia y emergencia (01800) y locales, por medio de los cuales el personal de las unidades, pueda reportar incidentes o anomalías del Servicio los 365 días del año, las 24 horas del día.</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 xml:space="preserve">En caso de que alguna Unidad requiera de suministro extraordinario de Oxigeno medicinal, deberá de realizar el requerimiento vía telefónica y correo electrónico, debiendo recibirse la confirmación del requerimiento, a más tardar en una hora, señalando el nombre del personal que confirma la solicitud por parte de la empresa, deberá entregarse el oxígeno como máximo dentro de las 24 </w:t>
      </w:r>
      <w:proofErr w:type="spellStart"/>
      <w:r w:rsidRPr="00933613">
        <w:rPr>
          <w:rFonts w:asciiTheme="minorHAnsi" w:hAnsiTheme="minorHAnsi" w:cs="Arial"/>
          <w:kern w:val="24"/>
          <w:szCs w:val="24"/>
          <w:lang w:val="es-ES" w:eastAsia="es-MX"/>
        </w:rPr>
        <w:t>hr</w:t>
      </w:r>
      <w:proofErr w:type="spellEnd"/>
      <w:r w:rsidRPr="00933613">
        <w:rPr>
          <w:rFonts w:asciiTheme="minorHAnsi" w:hAnsiTheme="minorHAnsi" w:cs="Arial"/>
          <w:kern w:val="24"/>
          <w:szCs w:val="24"/>
          <w:lang w:val="es-ES" w:eastAsia="es-MX"/>
        </w:rPr>
        <w:t xml:space="preserve">. Siguientes a la petición inicial  y en los casos de otro tipo de gases el tiempo </w:t>
      </w:r>
      <w:r>
        <w:rPr>
          <w:rFonts w:asciiTheme="minorHAnsi" w:hAnsiTheme="minorHAnsi" w:cs="Arial"/>
          <w:kern w:val="24"/>
          <w:szCs w:val="24"/>
          <w:lang w:val="es-ES" w:eastAsia="es-MX"/>
        </w:rPr>
        <w:t xml:space="preserve">máximo de entrega será de 72 </w:t>
      </w:r>
      <w:proofErr w:type="spellStart"/>
      <w:r>
        <w:rPr>
          <w:rFonts w:asciiTheme="minorHAnsi" w:hAnsiTheme="minorHAnsi" w:cs="Arial"/>
          <w:kern w:val="24"/>
          <w:szCs w:val="24"/>
          <w:lang w:val="es-ES" w:eastAsia="es-MX"/>
        </w:rPr>
        <w:t>hr</w:t>
      </w:r>
      <w:proofErr w:type="spellEnd"/>
      <w:r>
        <w:rPr>
          <w:rFonts w:asciiTheme="minorHAnsi" w:hAnsiTheme="minorHAnsi" w:cs="Arial"/>
          <w:kern w:val="24"/>
          <w:szCs w:val="24"/>
          <w:lang w:val="es-ES" w:eastAsia="es-MX"/>
        </w:rPr>
        <w:t>.</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lastRenderedPageBreak/>
        <w:t>El licitante que resulte adjudicado previo al suministro de oxígeno medicinal efectuará la revisión a las Unidades requirentes del servicio, indicado</w:t>
      </w:r>
      <w:r w:rsidR="00221835">
        <w:rPr>
          <w:rFonts w:asciiTheme="minorHAnsi" w:hAnsiTheme="minorHAnsi" w:cs="Arial"/>
          <w:kern w:val="24"/>
          <w:szCs w:val="24"/>
          <w:lang w:val="es-ES" w:eastAsia="es-MX"/>
        </w:rPr>
        <w:t>s</w:t>
      </w:r>
      <w:r w:rsidRPr="00933613">
        <w:rPr>
          <w:rFonts w:asciiTheme="minorHAnsi" w:hAnsiTheme="minorHAnsi" w:cs="Arial"/>
          <w:kern w:val="24"/>
          <w:szCs w:val="24"/>
          <w:lang w:val="es-ES" w:eastAsia="es-MX"/>
        </w:rPr>
        <w:t xml:space="preserve"> en el numeral 1.2.</w:t>
      </w:r>
      <w:r w:rsidR="00221835">
        <w:rPr>
          <w:rFonts w:asciiTheme="minorHAnsi" w:hAnsiTheme="minorHAnsi" w:cs="Arial"/>
          <w:kern w:val="24"/>
          <w:szCs w:val="24"/>
          <w:lang w:val="es-ES" w:eastAsia="es-MX"/>
        </w:rPr>
        <w:t>2</w:t>
      </w:r>
      <w:r w:rsidRPr="00933613">
        <w:rPr>
          <w:rFonts w:asciiTheme="minorHAnsi" w:hAnsiTheme="minorHAnsi" w:cs="Arial"/>
          <w:kern w:val="24"/>
          <w:szCs w:val="24"/>
          <w:lang w:val="es-ES" w:eastAsia="es-MX"/>
        </w:rPr>
        <w:t xml:space="preserve"> de las presentes bases, verificando que se cumpla con los siguientes requerimientos para la central de</w:t>
      </w:r>
      <w:r>
        <w:rPr>
          <w:rFonts w:asciiTheme="minorHAnsi" w:hAnsiTheme="minorHAnsi" w:cs="Arial"/>
          <w:kern w:val="24"/>
          <w:szCs w:val="24"/>
          <w:lang w:val="es-ES" w:eastAsia="es-MX"/>
        </w:rPr>
        <w:t xml:space="preserve"> emergencia y abasto de oxígeno: </w:t>
      </w:r>
    </w:p>
    <w:p w:rsidR="005D5F60" w:rsidRPr="000D135A" w:rsidRDefault="005D5F60" w:rsidP="005D5F60">
      <w:pPr>
        <w:pStyle w:val="Prrafodelista"/>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5D5F60" w:rsidP="000D135A">
            <w:pPr>
              <w:jc w:val="center"/>
              <w:rPr>
                <w:rFonts w:asciiTheme="minorHAnsi" w:hAnsiTheme="minorHAnsi"/>
                <w:b/>
              </w:rPr>
            </w:pPr>
            <w:proofErr w:type="spellStart"/>
            <w:r w:rsidRPr="000D135A">
              <w:rPr>
                <w:rFonts w:asciiTheme="minorHAnsi" w:hAnsiTheme="minorHAnsi"/>
                <w:b/>
              </w:rPr>
              <w:t>Manifold</w:t>
            </w:r>
            <w:proofErr w:type="spellEnd"/>
            <w:r w:rsidRPr="000D135A">
              <w:rPr>
                <w:rFonts w:asciiTheme="minorHAnsi" w:hAnsiTheme="minorHAnsi"/>
                <w:b/>
              </w:rPr>
              <w:t xml:space="preserve"> para Óxido Nitroso.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1.</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 xml:space="preserve">Válvula </w:t>
            </w:r>
            <w:proofErr w:type="spellStart"/>
            <w:r w:rsidRPr="000D135A">
              <w:rPr>
                <w:rFonts w:asciiTheme="minorHAnsi" w:hAnsiTheme="minorHAnsi"/>
                <w:sz w:val="18"/>
              </w:rPr>
              <w:t>check</w:t>
            </w:r>
            <w:proofErr w:type="spellEnd"/>
            <w:r w:rsidRPr="000D135A">
              <w:rPr>
                <w:rFonts w:asciiTheme="minorHAnsi" w:hAnsiTheme="minorHAnsi"/>
                <w:sz w:val="18"/>
              </w:rPr>
              <w:t>.</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2.</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alivio de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3.</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Sistema de baja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4.</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Manómetro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5.</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seccionamiento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6.</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servicio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7.</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reserva</w:t>
            </w:r>
          </w:p>
        </w:tc>
      </w:tr>
    </w:tbl>
    <w:p w:rsidR="005D5F60" w:rsidRPr="000D135A" w:rsidRDefault="005D5F60" w:rsidP="005D5F60">
      <w:pPr>
        <w:suppressAutoHyphens/>
        <w:jc w:val="both"/>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0D135A" w:rsidP="000D135A">
            <w:pPr>
              <w:suppressAutoHyphens/>
              <w:jc w:val="center"/>
              <w:rPr>
                <w:rFonts w:asciiTheme="minorHAnsi" w:hAnsiTheme="minorHAnsi" w:cs="Arial"/>
                <w:kern w:val="24"/>
                <w:szCs w:val="24"/>
                <w:lang w:val="es-ES" w:eastAsia="es-MX"/>
              </w:rPr>
            </w:pPr>
            <w:proofErr w:type="spellStart"/>
            <w:r w:rsidRPr="000D135A">
              <w:rPr>
                <w:rFonts w:asciiTheme="minorHAnsi" w:hAnsiTheme="minorHAnsi" w:cs="Arial"/>
                <w:b/>
                <w:bCs/>
                <w:szCs w:val="24"/>
                <w:lang w:val="es-ES"/>
              </w:rPr>
              <w:t>Manifold</w:t>
            </w:r>
            <w:proofErr w:type="spellEnd"/>
            <w:r w:rsidRPr="000D135A">
              <w:rPr>
                <w:rFonts w:asciiTheme="minorHAnsi" w:hAnsiTheme="minorHAnsi" w:cs="Arial"/>
                <w:b/>
                <w:bCs/>
                <w:szCs w:val="24"/>
                <w:lang w:val="es-ES"/>
              </w:rPr>
              <w:t xml:space="preserve"> para Oxígeno</w:t>
            </w:r>
          </w:p>
        </w:tc>
      </w:tr>
      <w:tr w:rsidR="000D135A" w:rsidRPr="000D135A" w:rsidTr="000D135A">
        <w:trPr>
          <w:trHeight w:val="50"/>
        </w:trPr>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del </w:t>
            </w:r>
            <w:proofErr w:type="spellStart"/>
            <w:r w:rsidRPr="000D135A">
              <w:rPr>
                <w:rFonts w:asciiTheme="minorHAnsi" w:hAnsiTheme="minorHAnsi" w:cs="Arial"/>
                <w:bCs/>
                <w:sz w:val="18"/>
                <w:szCs w:val="24"/>
                <w:lang w:val="es-ES"/>
              </w:rPr>
              <w:t>manifold</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w:t>
            </w:r>
            <w:proofErr w:type="spellStart"/>
            <w:r w:rsidRPr="000D135A">
              <w:rPr>
                <w:rFonts w:asciiTheme="minorHAnsi" w:hAnsiTheme="minorHAnsi" w:cs="Arial"/>
                <w:bCs/>
                <w:sz w:val="18"/>
                <w:szCs w:val="24"/>
                <w:lang w:val="es-ES"/>
              </w:rPr>
              <w:t>checks</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3</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Regulador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4</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Sistema de alarma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5</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alivio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6</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Sujetadores  para cilindros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7</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corte de alta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8</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múltiple para cambio de cabezal</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9</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proofErr w:type="spellStart"/>
            <w:r w:rsidRPr="000D135A">
              <w:rPr>
                <w:rFonts w:asciiTheme="minorHAnsi" w:hAnsiTheme="minorHAnsi" w:cs="Arial"/>
                <w:bCs/>
                <w:sz w:val="18"/>
                <w:szCs w:val="24"/>
                <w:lang w:val="es-ES"/>
              </w:rPr>
              <w:t>Presostato</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10</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Manómetro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servicio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reserva</w:t>
            </w:r>
          </w:p>
        </w:tc>
      </w:tr>
    </w:tbl>
    <w:p w:rsidR="005D5F60" w:rsidRPr="000D135A" w:rsidRDefault="005D5F60" w:rsidP="005D5F60">
      <w:pPr>
        <w:suppressAutoHyphens/>
        <w:ind w:left="720"/>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0D135A">
        <w:rPr>
          <w:rFonts w:asciiTheme="minorHAnsi" w:hAnsiTheme="minorHAnsi" w:cs="Arial"/>
          <w:kern w:val="24"/>
          <w:szCs w:val="24"/>
          <w:lang w:val="es-ES" w:eastAsia="es-MX"/>
        </w:rPr>
        <w:t>El licitante que resulte adjudicado, emitirá el</w:t>
      </w:r>
      <w:r w:rsidRPr="006E0EC6">
        <w:rPr>
          <w:rFonts w:asciiTheme="minorHAnsi" w:hAnsiTheme="minorHAnsi" w:cs="Arial"/>
          <w:kern w:val="24"/>
          <w:szCs w:val="24"/>
          <w:lang w:val="es-ES" w:eastAsia="es-MX"/>
        </w:rPr>
        <w:t xml:space="preserve"> diagnóstico correspondiente al iniciar el servicio de suministro, llevando a cabo las adecuaciones o reparaciones de las mismas, así como la sustitución de partes o componentes que garanticen la seguridad exigida por las autoridades correspondientes, además de considerar se efectúen revisiones y pruebas cada vez que se realice el llenado del tanque, asegurando que las instalaciones se encuentran en óptimas condiciones de operación, sin que estos trabajos y/o servicios representen un costo adicional para la convocante.</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 xml:space="preserve">En las unidades hospitalarias, el licitante que resulte adjudicado realizará la instalación de los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cuantos sean necesarios para atender la demanda de almacenamiento, atendiendo las características requeridas para el servicio, debiendo de entrar en operación dichos tanques en un máximo de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posteriores a la petición, debiendo de prever el abastecimiento de oxigeno que requiera la unidad durante el período de instalación, sin que esto genere costos adicionales a los Servicios de Salud.</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deberá realizar el llenado de sus cilindros portátiles de tipo E para recargar (0.682 m</w:t>
      </w:r>
      <w:r w:rsidRPr="006E0EC6">
        <w:rPr>
          <w:rFonts w:asciiTheme="minorHAnsi" w:hAnsiTheme="minorHAnsi" w:cs="Arial"/>
          <w:kern w:val="24"/>
          <w:szCs w:val="24"/>
          <w:vertAlign w:val="superscript"/>
          <w:lang w:val="es-ES" w:eastAsia="es-MX"/>
        </w:rPr>
        <w:t>3</w:t>
      </w:r>
      <w:r w:rsidRPr="006E0EC6">
        <w:rPr>
          <w:rFonts w:asciiTheme="minorHAnsi" w:hAnsiTheme="minorHAnsi" w:cs="Arial"/>
          <w:kern w:val="24"/>
          <w:szCs w:val="24"/>
          <w:lang w:val="es-ES" w:eastAsia="es-MX"/>
        </w:rPr>
        <w:t xml:space="preserve">) y entregarlos como máximo a las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xml:space="preserve">. de la recepción de los mismos, en caso de los cilindros portátiles propiedad de la convocante, el plazo máximo de entrega será 48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con la finalidad de que se le apliquen a los cilindros las pruebas establecidas en las normas de calidad  correspondientes, y en caso de que los cilindros no cumplan con estas pruebas deberán de ser devueltos sin llenar, para que se proceda a su baja inmediata.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lastRenderedPageBreak/>
        <w:t>La operación y manejo del equipo estará a cargo del personal de la convocante en las unidades, comprometiéndose el licitante a capacitar a dicho personal sin costo adicional, para lo cual deberá presentar un programa de capacitación en materia de seguridad y buenas prácticas para el uso y manejo de gases medicinales, según lo establecido en la NOM-016-SSA3-2012.</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reparación de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y cilindros), deberá realizarse en un plazo no mayor a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posteriores al reporte de la falla, exceptuando los casos que ameriten atención técnica inmediata, donde los tiempos serán inferiores.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se compromete a cumplir con la legislación y normativa que para tal efecto emitan las autoridades correspondientes durante la vi</w:t>
      </w:r>
      <w:r>
        <w:rPr>
          <w:rFonts w:asciiTheme="minorHAnsi" w:hAnsiTheme="minorHAnsi" w:cs="Arial"/>
          <w:kern w:val="24"/>
          <w:szCs w:val="24"/>
          <w:lang w:val="es-ES" w:eastAsia="es-MX"/>
        </w:rPr>
        <w:t>gencia del contrato respectivo.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Los productos entregados en fase líquida (oxigeno liquido), serán proveídos en recipientes criogénicos, con su contenido plenamente identificado.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requerida; para el Oxígeno Líquido será de 99.5 %, ≤ 67 ppm de H2O, comprobándolo con el informe de ensayo emitido por una empresa acreditada ante EMA (no se aceptan de la empresa oferente, deben ser emitidos por un tercero).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para el Oxígeno Gaseoso Medicinal será de 99.5 %, ≤67 ppm de H2O, comprobándolo con el informe de ensayo emitido por una empresa acreditada ante EMA.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Para el caso del suministro mediante cilindros el proveedor adjudicado, deberá asegurar la existencia de al menos un tanque de cada gas como reserva, los cuales serán canjeados una vez que se encuentren vacíos.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tendrá un plazo no mayor a 15 días hábiles para la instalación de los equipos necesarios para el otorgamiento del servicio en las unidades, debiendo obtener la constancia de instalación por parte del personal designado en cada Unidad; quien verificara la correcta instalación y en su caso el retiro de los equipos, ello previo a los 15 días para la instalación de los nuevos equipos, debiendo coordinarse para que se suministre este servicio mediante bancada de tanques o termos móviles.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Pr="006E0EC6"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será responsable de los daños que pudieran ocasionarse a la convocante o a terceros, en la instalación de sus equipos, así como por el suministro de gases y la prestación del servicio.</w:t>
      </w:r>
    </w:p>
    <w:p w:rsidR="00AA5852" w:rsidRDefault="00AA5852" w:rsidP="005D5F60">
      <w:pPr>
        <w:ind w:left="426"/>
        <w:jc w:val="both"/>
        <w:rPr>
          <w:rFonts w:asciiTheme="minorHAnsi" w:hAnsiTheme="minorHAnsi"/>
          <w:b/>
        </w:rPr>
      </w:pPr>
    </w:p>
    <w:p w:rsidR="005D5F60" w:rsidRPr="00933613" w:rsidRDefault="005D5F60" w:rsidP="005D5F60">
      <w:pPr>
        <w:ind w:left="426"/>
        <w:jc w:val="both"/>
        <w:rPr>
          <w:rFonts w:asciiTheme="minorHAnsi" w:hAnsiTheme="minorHAnsi"/>
          <w:b/>
        </w:rPr>
      </w:pPr>
      <w:r w:rsidRPr="00933613">
        <w:rPr>
          <w:rFonts w:asciiTheme="minorHAnsi" w:hAnsiTheme="minorHAnsi"/>
          <w:b/>
        </w:rPr>
        <w:t>1.3</w:t>
      </w:r>
      <w:r w:rsidR="000D135A">
        <w:rPr>
          <w:rFonts w:asciiTheme="minorHAnsi" w:hAnsiTheme="minorHAnsi"/>
          <w:b/>
        </w:rPr>
        <w:t xml:space="preserve">.- </w:t>
      </w:r>
      <w:r w:rsidRPr="00933613">
        <w:rPr>
          <w:rFonts w:asciiTheme="minorHAnsi" w:hAnsiTheme="minorHAnsi"/>
          <w:b/>
        </w:rPr>
        <w:t>Período de caducidad y garantía de los gases medicinales.</w:t>
      </w:r>
    </w:p>
    <w:p w:rsidR="005D5F60" w:rsidRPr="00933613" w:rsidRDefault="005D5F60" w:rsidP="005D5F60">
      <w:pPr>
        <w:pStyle w:val="Textoindependiente21"/>
        <w:tabs>
          <w:tab w:val="clear" w:pos="1276"/>
        </w:tabs>
        <w:ind w:left="426" w:right="49"/>
        <w:rPr>
          <w:rFonts w:asciiTheme="minorHAnsi" w:hAnsiTheme="minorHAnsi"/>
          <w:b w:val="0"/>
          <w:sz w:val="20"/>
        </w:rPr>
      </w:pPr>
    </w:p>
    <w:p w:rsidR="005D5F60" w:rsidRPr="00933613" w:rsidRDefault="005D5F60" w:rsidP="005D5F60">
      <w:pPr>
        <w:pStyle w:val="Textoindependiente21"/>
        <w:tabs>
          <w:tab w:val="clear" w:pos="1276"/>
        </w:tabs>
        <w:ind w:left="426" w:right="49"/>
        <w:rPr>
          <w:rFonts w:asciiTheme="minorHAnsi" w:hAnsiTheme="minorHAnsi"/>
          <w:b w:val="0"/>
          <w:sz w:val="20"/>
        </w:rPr>
      </w:pPr>
      <w:r w:rsidRPr="00933613">
        <w:rPr>
          <w:rFonts w:asciiTheme="minorHAnsi" w:hAnsiTheme="minorHAnsi"/>
          <w:b w:val="0"/>
          <w:sz w:val="20"/>
        </w:rPr>
        <w:t>La caducidad de los gases medicinales deberá ser de un año, como mínimo, contado a partir de la recepción en cada una de las Unidades Aplicativas de la Convocante, en caso de suministrar gases medicinales con menor caducidad a la establecida, se podrán devolver los mismos a juicio y responsabilidad de la Unidad Aplicativa.</w:t>
      </w:r>
    </w:p>
    <w:p w:rsidR="005D5F60" w:rsidRPr="00933613" w:rsidRDefault="005D5F60" w:rsidP="005D5F60">
      <w:pPr>
        <w:tabs>
          <w:tab w:val="right" w:pos="1276"/>
        </w:tabs>
        <w:ind w:left="426"/>
        <w:jc w:val="both"/>
        <w:rPr>
          <w:rFonts w:asciiTheme="minorHAnsi" w:hAnsiTheme="minorHAnsi"/>
        </w:rPr>
      </w:pPr>
    </w:p>
    <w:p w:rsidR="005D5F60" w:rsidRDefault="005D5F60" w:rsidP="005D5F60">
      <w:pPr>
        <w:tabs>
          <w:tab w:val="right" w:pos="1276"/>
        </w:tabs>
        <w:ind w:left="426"/>
        <w:jc w:val="both"/>
        <w:rPr>
          <w:rFonts w:asciiTheme="minorHAnsi" w:hAnsiTheme="minorHAnsi"/>
        </w:rPr>
      </w:pPr>
      <w:r w:rsidRPr="00933613">
        <w:rPr>
          <w:rFonts w:asciiTheme="minorHAnsi" w:hAnsiTheme="minorHAnsi"/>
        </w:rPr>
        <w:t>El período de garantía será como mínimo, dur</w:t>
      </w:r>
      <w:r>
        <w:rPr>
          <w:rFonts w:asciiTheme="minorHAnsi" w:hAnsiTheme="minorHAnsi"/>
        </w:rPr>
        <w:t xml:space="preserve">ante la vigencia del contrato. </w:t>
      </w:r>
    </w:p>
    <w:p w:rsidR="005D5F60" w:rsidRDefault="005D5F60" w:rsidP="005D5F60">
      <w:pPr>
        <w:tabs>
          <w:tab w:val="right" w:pos="1276"/>
        </w:tabs>
        <w:ind w:left="426"/>
        <w:jc w:val="both"/>
        <w:rPr>
          <w:rFonts w:asciiTheme="minorHAnsi" w:hAnsiTheme="minorHAnsi"/>
        </w:rPr>
      </w:pPr>
    </w:p>
    <w:p w:rsidR="005D5F60" w:rsidRPr="006E0EC6" w:rsidRDefault="005D5F60" w:rsidP="005D5F60">
      <w:pPr>
        <w:tabs>
          <w:tab w:val="right" w:pos="1276"/>
        </w:tabs>
        <w:ind w:left="426"/>
        <w:jc w:val="both"/>
        <w:rPr>
          <w:rFonts w:asciiTheme="minorHAnsi" w:hAnsiTheme="minorHAnsi"/>
        </w:rPr>
      </w:pPr>
      <w:r w:rsidRPr="006E0EC6">
        <w:rPr>
          <w:rFonts w:asciiTheme="minorHAnsi" w:hAnsiTheme="minorHAnsi"/>
          <w:b/>
        </w:rPr>
        <w:t xml:space="preserve">1.4.- </w:t>
      </w:r>
      <w:r>
        <w:rPr>
          <w:rFonts w:asciiTheme="minorHAnsi" w:hAnsiTheme="minorHAnsi"/>
          <w:b/>
        </w:rPr>
        <w:t>Supervisión.</w:t>
      </w:r>
    </w:p>
    <w:p w:rsidR="005D5F60" w:rsidRPr="00933613" w:rsidRDefault="005D5F60" w:rsidP="005D5F60">
      <w:pPr>
        <w:tabs>
          <w:tab w:val="right" w:pos="1276"/>
        </w:tabs>
        <w:ind w:left="426"/>
        <w:jc w:val="both"/>
        <w:rPr>
          <w:rFonts w:asciiTheme="minorHAnsi" w:hAnsiTheme="minorHAnsi"/>
        </w:rPr>
      </w:pPr>
    </w:p>
    <w:p w:rsidR="005D5F60" w:rsidRPr="00933613" w:rsidRDefault="005D5F60" w:rsidP="005D5F60">
      <w:pPr>
        <w:tabs>
          <w:tab w:val="left" w:pos="851"/>
          <w:tab w:val="right" w:pos="1276"/>
        </w:tabs>
        <w:ind w:left="426" w:right="49"/>
        <w:jc w:val="both"/>
        <w:rPr>
          <w:rFonts w:asciiTheme="minorHAnsi" w:hAnsiTheme="minorHAnsi"/>
        </w:rPr>
      </w:pPr>
      <w:r w:rsidRPr="00933613">
        <w:rPr>
          <w:rFonts w:asciiTheme="minorHAnsi" w:hAnsiTheme="minorHAnsi"/>
        </w:rPr>
        <w:t>La supervisión será llevada a cabo por el personal que designe cada una de las unidades aplicativas y se hará conforme a los lineamientos de la Convocante durante el suministro de gases y la prestación del servicio.</w:t>
      </w:r>
    </w:p>
    <w:p w:rsidR="005D5F60" w:rsidRPr="00933613" w:rsidRDefault="005D5F60" w:rsidP="005D5F60">
      <w:pPr>
        <w:tabs>
          <w:tab w:val="left" w:pos="9923"/>
        </w:tabs>
        <w:ind w:left="426"/>
        <w:jc w:val="both"/>
        <w:rPr>
          <w:rFonts w:asciiTheme="minorHAnsi" w:hAnsiTheme="minorHAnsi" w:cs="Arial"/>
        </w:rPr>
      </w:pPr>
      <w:r w:rsidRPr="00933613">
        <w:rPr>
          <w:rFonts w:asciiTheme="minorHAnsi" w:hAnsiTheme="minorHAnsi" w:cs="Arial"/>
        </w:rPr>
        <w:lastRenderedPageBreak/>
        <w:t>La Convocante, tendrá la facultad de realizar visitas de inspección en las unidades aplicativas  y a las instalaciones del licitante que resulte adjudicado para validar las condiciones en las que se presta el servicio.</w:t>
      </w:r>
    </w:p>
    <w:p w:rsidR="005D5F60" w:rsidRPr="00933613" w:rsidRDefault="005D5F60" w:rsidP="005D5F60">
      <w:pPr>
        <w:tabs>
          <w:tab w:val="right" w:pos="1276"/>
        </w:tabs>
        <w:ind w:left="426"/>
        <w:jc w:val="both"/>
        <w:rPr>
          <w:rFonts w:asciiTheme="minorHAnsi" w:hAnsiTheme="minorHAnsi"/>
        </w:rPr>
      </w:pPr>
    </w:p>
    <w:p w:rsidR="005D5F60" w:rsidRPr="006E0EC6" w:rsidRDefault="005D5F60" w:rsidP="005D5F60">
      <w:pPr>
        <w:ind w:left="426"/>
        <w:jc w:val="both"/>
        <w:rPr>
          <w:rFonts w:asciiTheme="minorHAnsi" w:hAnsiTheme="minorHAnsi"/>
          <w:b/>
        </w:rPr>
      </w:pPr>
      <w:r>
        <w:rPr>
          <w:rFonts w:asciiTheme="minorHAnsi" w:hAnsiTheme="minorHAnsi"/>
          <w:b/>
        </w:rPr>
        <w:t xml:space="preserve">1.5.- </w:t>
      </w:r>
      <w:r w:rsidRPr="006E0EC6">
        <w:rPr>
          <w:rFonts w:asciiTheme="minorHAnsi" w:hAnsiTheme="minorHAnsi"/>
          <w:b/>
        </w:rPr>
        <w:t>Devoluciones:</w:t>
      </w:r>
    </w:p>
    <w:p w:rsidR="005D5F60" w:rsidRPr="00933613" w:rsidRDefault="005D5F60" w:rsidP="005D5F60">
      <w:pPr>
        <w:pStyle w:val="Prrafodelista"/>
        <w:ind w:left="426"/>
        <w:jc w:val="both"/>
        <w:rPr>
          <w:rFonts w:asciiTheme="minorHAnsi" w:hAnsiTheme="minorHAnsi"/>
          <w:b/>
        </w:rPr>
      </w:pPr>
    </w:p>
    <w:p w:rsidR="003C1B00" w:rsidRPr="00541E82" w:rsidRDefault="005D5F60" w:rsidP="005D5F60">
      <w:pPr>
        <w:pStyle w:val="Prrafodelista"/>
        <w:tabs>
          <w:tab w:val="right" w:pos="709"/>
        </w:tabs>
        <w:ind w:left="426"/>
        <w:jc w:val="both"/>
        <w:rPr>
          <w:rFonts w:asciiTheme="minorHAnsi" w:hAnsiTheme="minorHAnsi"/>
          <w:b/>
        </w:rPr>
      </w:pPr>
      <w:r w:rsidRPr="00933613">
        <w:rPr>
          <w:rFonts w:asciiTheme="minorHAnsi" w:hAnsiTheme="minorHAnsi"/>
        </w:rPr>
        <w:t>La Convocante podrá hacer devoluciones a través de las Unidades cuando se comprueben deficiencias en la calidad de los gases suministrados, imputables al proveedor, en caso de que se dé este supuesto el licitante adjudicado deberá prever con anticipación esta anomalía a fin de que las Unidades no se queden sin el suministro de gases</w:t>
      </w:r>
      <w:r w:rsidR="00080B01" w:rsidRPr="00541E82">
        <w:rPr>
          <w:rFonts w:asciiTheme="minorHAnsi" w:hAnsiTheme="minorHAnsi"/>
        </w:rPr>
        <w:t>.</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83310D" w:rsidRDefault="0083310D"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1E6791">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w:t>
      </w:r>
      <w:r w:rsidRPr="007E5216">
        <w:rPr>
          <w:rFonts w:asciiTheme="minorHAnsi" w:hAnsiTheme="minorHAnsi"/>
        </w:rPr>
        <w:lastRenderedPageBreak/>
        <w:t xml:space="preserve">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cs="Arial"/>
        </w:rPr>
        <w:t>Carta bajo protesta de decir verdad donde mencionen la normatividad y legislación que se aplican en el sumi</w:t>
      </w:r>
      <w:r w:rsidRPr="00E60267">
        <w:rPr>
          <w:rFonts w:asciiTheme="minorHAnsi" w:hAnsiTheme="minorHAnsi"/>
        </w:rPr>
        <w:t xml:space="preserve">nistro de gases. </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rPr>
        <w:t>Carta compromiso de que presentará certificación de pureza de elaboración en cada una de las entregas que se realicen de oxígeno líquido</w:t>
      </w:r>
    </w:p>
    <w:p w:rsidR="005352EF" w:rsidRPr="00933613" w:rsidRDefault="005352EF" w:rsidP="005352EF">
      <w:pPr>
        <w:pStyle w:val="Prrafodelista"/>
        <w:numPr>
          <w:ilvl w:val="0"/>
          <w:numId w:val="8"/>
        </w:numPr>
        <w:jc w:val="both"/>
        <w:rPr>
          <w:rFonts w:asciiTheme="minorHAnsi" w:hAnsiTheme="minorHAnsi"/>
        </w:rPr>
      </w:pPr>
      <w:r w:rsidRPr="00E60267">
        <w:rPr>
          <w:rFonts w:asciiTheme="minorHAnsi" w:hAnsiTheme="minorHAnsi"/>
        </w:rPr>
        <w:t>Carta bajo protesta de decir verdad</w:t>
      </w:r>
      <w:r w:rsidRPr="00933613">
        <w:rPr>
          <w:rFonts w:asciiTheme="minorHAnsi" w:hAnsiTheme="minorHAnsi"/>
        </w:rPr>
        <w:t xml:space="preserve"> que cuentan con la capacidad de suministrar y atender todos los requerimientos establecidos en estas bases, indicando el equipo actual de distribución, el cual la </w:t>
      </w:r>
      <w:r w:rsidRPr="00933613">
        <w:rPr>
          <w:rFonts w:asciiTheme="minorHAnsi" w:hAnsiTheme="minorHAnsi"/>
          <w:b/>
        </w:rPr>
        <w:t>Convocante</w:t>
      </w:r>
      <w:r w:rsidRPr="00933613">
        <w:rPr>
          <w:rFonts w:asciiTheme="minorHAnsi" w:hAnsiTheme="minorHAnsi"/>
        </w:rPr>
        <w:t xml:space="preserve"> se reserva el derecho de revisar, verificar y evaluar.</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 xml:space="preserve">Copia de los registros sanitarios vigentes </w:t>
      </w:r>
      <w:r w:rsidR="006627FC">
        <w:rPr>
          <w:rFonts w:asciiTheme="minorHAnsi" w:hAnsiTheme="minorHAnsi"/>
        </w:rPr>
        <w:t xml:space="preserve">del Óxido Nitroso, Oxígeno, </w:t>
      </w:r>
      <w:r w:rsidR="006627FC" w:rsidRPr="006627FC">
        <w:rPr>
          <w:rFonts w:asciiTheme="minorHAnsi" w:hAnsiTheme="minorHAnsi"/>
        </w:rPr>
        <w:t>Aire, CO2 (Dióxido de Carbono) y Nitrógeno</w:t>
      </w:r>
      <w:r w:rsidR="006627FC">
        <w:rPr>
          <w:rFonts w:asciiTheme="minorHAnsi" w:hAnsiTheme="minorHAnsi"/>
        </w:rPr>
        <w:t>.</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El certificado de “</w:t>
      </w:r>
      <w:r w:rsidR="00F73FE2">
        <w:rPr>
          <w:rFonts w:asciiTheme="minorHAnsi" w:hAnsiTheme="minorHAnsi"/>
        </w:rPr>
        <w:t>Buenas prácticas de fabricación de medicamentos</w:t>
      </w:r>
      <w:r w:rsidRPr="00933613">
        <w:rPr>
          <w:rFonts w:asciiTheme="minorHAnsi" w:hAnsiTheme="minorHAnsi"/>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p w:rsidR="005352EF" w:rsidRPr="00933613" w:rsidRDefault="00343E41" w:rsidP="005352EF">
      <w:pPr>
        <w:pStyle w:val="Prrafodelista"/>
        <w:numPr>
          <w:ilvl w:val="0"/>
          <w:numId w:val="8"/>
        </w:numPr>
        <w:jc w:val="both"/>
        <w:rPr>
          <w:rFonts w:asciiTheme="minorHAnsi" w:hAnsiTheme="minorHAnsi" w:cs="Arial"/>
          <w:kern w:val="24"/>
          <w:szCs w:val="24"/>
          <w:lang w:eastAsia="es-MX"/>
        </w:rPr>
      </w:pPr>
      <w:r>
        <w:rPr>
          <w:rFonts w:asciiTheme="minorHAnsi" w:hAnsiTheme="minorHAnsi" w:cs="Arial"/>
          <w:kern w:val="24"/>
          <w:szCs w:val="24"/>
          <w:lang w:eastAsia="es-MX"/>
        </w:rPr>
        <w:t>Escrito bajo protesta de decir verdad en el que manifieste</w:t>
      </w:r>
      <w:r w:rsidR="005352EF" w:rsidRPr="00933613">
        <w:rPr>
          <w:rFonts w:asciiTheme="minorHAnsi" w:hAnsiTheme="minorHAnsi" w:cs="Arial"/>
          <w:kern w:val="24"/>
          <w:szCs w:val="24"/>
          <w:lang w:eastAsia="es-MX"/>
        </w:rPr>
        <w:t xml:space="preserve"> que cumplen con las Norma</w:t>
      </w:r>
      <w:r w:rsidR="005352EF">
        <w:rPr>
          <w:rFonts w:asciiTheme="minorHAnsi" w:hAnsiTheme="minorHAnsi" w:cs="Arial"/>
          <w:kern w:val="24"/>
          <w:szCs w:val="24"/>
          <w:lang w:eastAsia="es-MX"/>
        </w:rPr>
        <w:t>s que se señalan en el punto 1.1.13</w:t>
      </w:r>
      <w:r w:rsidR="005352EF" w:rsidRPr="00933613">
        <w:rPr>
          <w:rFonts w:asciiTheme="minorHAnsi" w:hAnsiTheme="minorHAnsi" w:cs="Arial"/>
          <w:kern w:val="24"/>
          <w:szCs w:val="24"/>
          <w:lang w:eastAsia="es-MX"/>
        </w:rPr>
        <w:t xml:space="preserve"> de las presentes bases, para las Normas; así como informes de ensayos emitidos por un tercero que comprueben el cumplimiento de todas las no</w:t>
      </w:r>
      <w:r w:rsidR="005352EF">
        <w:rPr>
          <w:rFonts w:asciiTheme="minorHAnsi" w:hAnsiTheme="minorHAnsi" w:cs="Arial"/>
          <w:kern w:val="24"/>
          <w:szCs w:val="24"/>
          <w:lang w:eastAsia="es-MX"/>
        </w:rPr>
        <w:t>rmas señaladas en el numeral 1.1.13</w:t>
      </w:r>
      <w:r w:rsidR="006627FC">
        <w:rPr>
          <w:rFonts w:asciiTheme="minorHAnsi" w:hAnsiTheme="minorHAnsi" w:cs="Arial"/>
          <w:kern w:val="24"/>
          <w:szCs w:val="24"/>
          <w:lang w:eastAsia="es-MX"/>
        </w:rPr>
        <w:t xml:space="preserve">, </w:t>
      </w:r>
      <w:r w:rsidR="006627FC" w:rsidRPr="006627FC">
        <w:rPr>
          <w:rFonts w:asciiTheme="minorHAnsi" w:hAnsiTheme="minorHAnsi" w:cs="Arial"/>
          <w:kern w:val="24"/>
          <w:szCs w:val="24"/>
          <w:lang w:eastAsia="es-MX"/>
        </w:rPr>
        <w:t>o carta de manifiesto de cumplimiento bajo protesta de decir verdad.</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6627FC">
        <w:rPr>
          <w:rFonts w:asciiTheme="minorHAnsi" w:hAnsiTheme="minorHAnsi" w:cs="Arial"/>
          <w:kern w:val="24"/>
          <w:szCs w:val="24"/>
          <w:lang w:eastAsia="es-MX"/>
        </w:rPr>
        <w:t>Documento en que el indique la ubicación de las dos plantas criogénicas</w:t>
      </w:r>
      <w:r w:rsidRPr="00933613">
        <w:rPr>
          <w:rFonts w:asciiTheme="minorHAnsi" w:hAnsiTheme="minorHAnsi" w:cs="Arial"/>
          <w:kern w:val="24"/>
          <w:szCs w:val="24"/>
          <w:lang w:val="es-ES" w:eastAsia="es-MX"/>
        </w:rPr>
        <w:t xml:space="preserve"> y de la planta de producción de gases medicinales que proponen en el territorio nacional, deberán señalar la(s) capacidad(es) de producción instalada(s),</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Relación de la flotilla de transporte, describiendo el tipo de vehículos con el que se otorgará el </w:t>
      </w:r>
      <w:r w:rsidRPr="00933613">
        <w:rPr>
          <w:rFonts w:asciiTheme="minorHAnsi" w:hAnsiTheme="minorHAnsi" w:cs="Arial"/>
          <w:b/>
          <w:kern w:val="24"/>
          <w:szCs w:val="24"/>
          <w:lang w:eastAsia="es-MX"/>
        </w:rPr>
        <w:t>servicio</w:t>
      </w:r>
      <w:r w:rsidRPr="00933613">
        <w:rPr>
          <w:rFonts w:asciiTheme="minorHAnsi" w:hAnsiTheme="minorHAnsi" w:cs="Arial"/>
          <w:kern w:val="24"/>
          <w:szCs w:val="24"/>
          <w:lang w:eastAsia="es-MX"/>
        </w:rPr>
        <w:t>, l</w:t>
      </w:r>
      <w:r w:rsidRPr="00933613">
        <w:rPr>
          <w:rFonts w:asciiTheme="minorHAnsi" w:hAnsiTheme="minorHAnsi" w:cs="Arial"/>
          <w:kern w:val="24"/>
          <w:szCs w:val="24"/>
          <w:lang w:val="es-ES" w:eastAsia="es-MX"/>
        </w:rPr>
        <w:t>os vehículos de reparto de cilindros deberán contar con rampa hidráulica</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eastAsia="es-MX"/>
        </w:rPr>
        <w:t>P</w:t>
      </w:r>
      <w:proofErr w:type="spellStart"/>
      <w:r w:rsidRPr="00933613">
        <w:rPr>
          <w:rFonts w:asciiTheme="minorHAnsi" w:hAnsiTheme="minorHAnsi" w:cs="Arial"/>
          <w:kern w:val="24"/>
          <w:szCs w:val="24"/>
          <w:lang w:val="es-ES" w:eastAsia="es-MX"/>
        </w:rPr>
        <w:t>rograma</w:t>
      </w:r>
      <w:proofErr w:type="spellEnd"/>
      <w:r w:rsidRPr="00933613">
        <w:rPr>
          <w:rFonts w:asciiTheme="minorHAnsi" w:hAnsiTheme="minorHAnsi" w:cs="Arial"/>
          <w:kern w:val="24"/>
          <w:szCs w:val="24"/>
          <w:lang w:val="es-ES" w:eastAsia="es-MX"/>
        </w:rPr>
        <w:t xml:space="preserve"> de capacitación en materia de seguridad y buenas prácticas para el uso y manejo de gases medicinales, según lo establecido en la NOM-016-SSA3-2012.</w:t>
      </w:r>
    </w:p>
    <w:p w:rsidR="005352EF" w:rsidRPr="00933613" w:rsidRDefault="005352EF" w:rsidP="005352EF">
      <w:pPr>
        <w:pStyle w:val="NormalWeb"/>
        <w:numPr>
          <w:ilvl w:val="0"/>
          <w:numId w:val="8"/>
        </w:numPr>
        <w:suppressAutoHyphens/>
        <w:spacing w:before="0" w:beforeAutospacing="0" w:after="0" w:afterAutospacing="0"/>
        <w:jc w:val="both"/>
        <w:rPr>
          <w:rFonts w:asciiTheme="minorHAnsi" w:eastAsia="Times New Roman" w:hAnsiTheme="minorHAnsi" w:cs="Times New Roman"/>
          <w:sz w:val="20"/>
          <w:szCs w:val="20"/>
          <w:lang w:val="es-ES_tradnl"/>
        </w:rPr>
      </w:pPr>
      <w:r w:rsidRPr="00933613">
        <w:rPr>
          <w:rFonts w:asciiTheme="minorHAnsi" w:eastAsia="Times New Roman" w:hAnsiTheme="minorHAnsi" w:cs="Times New Roman"/>
          <w:sz w:val="20"/>
          <w:szCs w:val="20"/>
          <w:lang w:val="es-ES_tradnl"/>
        </w:rPr>
        <w:t xml:space="preserve">Permiso único para operar el transporte privado de carga especializada en materiales y residuos peligrosos en caminos y puentes de jurisdicción federal emitido por la Secretaría de Comunicaciones y Transportes. </w:t>
      </w:r>
    </w:p>
    <w:p w:rsidR="005352EF" w:rsidRPr="00E60267" w:rsidRDefault="005352EF" w:rsidP="005352EF">
      <w:pPr>
        <w:pStyle w:val="Prrafodelista"/>
        <w:numPr>
          <w:ilvl w:val="0"/>
          <w:numId w:val="8"/>
        </w:numPr>
        <w:jc w:val="both"/>
        <w:rPr>
          <w:rFonts w:asciiTheme="minorHAnsi" w:hAnsiTheme="minorHAnsi"/>
        </w:rPr>
      </w:pPr>
      <w:r w:rsidRPr="00933613">
        <w:rPr>
          <w:rFonts w:asciiTheme="minorHAnsi" w:hAnsiTheme="minorHAnsi"/>
        </w:rPr>
        <w:t>Cartas selladas y firmadas por 2 Administradores de las Unidades locales y 2 de las Unidades foráneas, a las</w:t>
      </w:r>
      <w:r w:rsidR="001E6791">
        <w:rPr>
          <w:rFonts w:asciiTheme="minorHAnsi" w:hAnsiTheme="minorHAnsi"/>
        </w:rPr>
        <w:t xml:space="preserve"> que hace alusión el punto 1.2.2</w:t>
      </w:r>
      <w:r w:rsidRPr="00933613">
        <w:rPr>
          <w:rFonts w:asciiTheme="minorHAnsi" w:hAnsiTheme="minorHAnsi"/>
        </w:rPr>
        <w:t xml:space="preserve"> de estas bases; locales en original y foráneas se permitirá copia vía </w:t>
      </w:r>
      <w:r w:rsidRPr="00E60267">
        <w:rPr>
          <w:rFonts w:asciiTheme="minorHAnsi" w:hAnsiTheme="minorHAnsi"/>
        </w:rPr>
        <w:t xml:space="preserve">fax o correo electrónico mediante las cuales especifiquen que han prestado un buen servicio.  </w:t>
      </w:r>
    </w:p>
    <w:p w:rsidR="005352EF" w:rsidRPr="005352EF" w:rsidRDefault="005352EF" w:rsidP="005352EF">
      <w:pPr>
        <w:pStyle w:val="Prrafodelista"/>
        <w:numPr>
          <w:ilvl w:val="0"/>
          <w:numId w:val="8"/>
        </w:numPr>
        <w:tabs>
          <w:tab w:val="left" w:pos="993"/>
        </w:tabs>
        <w:jc w:val="both"/>
        <w:rPr>
          <w:rFonts w:asciiTheme="minorHAnsi" w:hAnsiTheme="minorHAnsi"/>
        </w:rPr>
      </w:pPr>
      <w:r w:rsidRPr="00E60267">
        <w:rPr>
          <w:rFonts w:asciiTheme="minorHAnsi" w:hAnsiTheme="minorHAnsi"/>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AA5852">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1E6791">
        <w:rPr>
          <w:rFonts w:asciiTheme="minorHAnsi" w:hAnsiTheme="minorHAnsi"/>
        </w:rPr>
        <w:t>bienes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AA5852">
        <w:rPr>
          <w:rFonts w:asciiTheme="minorHAnsi" w:hAnsiTheme="minorHAnsi" w:cs="Arial"/>
        </w:rPr>
        <w:t xml:space="preserve">positiva y vigente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EF2AB1">
        <w:rPr>
          <w:rFonts w:asciiTheme="minorHAnsi" w:hAnsiTheme="minorHAnsi" w:cstheme="minorHAnsi"/>
        </w:rPr>
        <w:t xml:space="preserve"> </w:t>
      </w:r>
      <w:r w:rsidR="00EF2AB1">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C42BF6" w:rsidRPr="00A16B2E" w:rsidRDefault="00C42BF6" w:rsidP="00311634">
      <w:pPr>
        <w:rPr>
          <w:rFonts w:asciiTheme="minorHAnsi" w:hAnsiTheme="minorHAnsi" w:cs="Arial"/>
          <w:lang w:val="es-MX"/>
        </w:rPr>
      </w:pP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226021" w:rsidRDefault="000B78E5" w:rsidP="00226021">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226021" w:rsidRDefault="00226021" w:rsidP="00226021">
      <w:pPr>
        <w:tabs>
          <w:tab w:val="left" w:pos="10064"/>
        </w:tabs>
        <w:ind w:right="-1"/>
        <w:jc w:val="both"/>
        <w:rPr>
          <w:rFonts w:ascii="Calibri" w:hAnsi="Calibri"/>
        </w:rPr>
      </w:pPr>
    </w:p>
    <w:p w:rsidR="00226021" w:rsidRPr="00226021" w:rsidRDefault="00226021" w:rsidP="00226021">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226021" w:rsidRPr="0039320A" w:rsidRDefault="00226021"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26021" w:rsidRPr="0039320A" w:rsidRDefault="00226021"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572EFD">
        <w:rPr>
          <w:rFonts w:ascii="Calibri" w:hAnsi="Calibri"/>
        </w:rPr>
        <w:t>suministro objeto del</w:t>
      </w:r>
      <w:r w:rsidRPr="0090500C">
        <w:rPr>
          <w:rFonts w:ascii="Calibri" w:hAnsi="Calibri"/>
        </w:rPr>
        <w:t xml:space="preserve">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1E6791">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w:t>
      </w:r>
      <w:r w:rsidR="0092542D">
        <w:rPr>
          <w:rFonts w:ascii="Calibri" w:hAnsi="Calibri" w:cs="Arial"/>
          <w:iCs/>
        </w:rPr>
        <w:t xml:space="preserve"> correspondiente en un plazo no mayor a 5 días hábiles.</w:t>
      </w:r>
    </w:p>
    <w:p w:rsidR="000B78E5" w:rsidRDefault="000B78E5" w:rsidP="000B78E5">
      <w:pPr>
        <w:ind w:right="-1"/>
        <w:jc w:val="both"/>
        <w:rPr>
          <w:rFonts w:ascii="Calibri" w:hAnsi="Calibri"/>
        </w:rPr>
      </w:pPr>
    </w:p>
    <w:p w:rsidR="00342412" w:rsidRDefault="00342412" w:rsidP="00342412">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5F230B" w:rsidRDefault="005F230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w:t>
      </w:r>
      <w:r w:rsidRPr="0090500C">
        <w:rPr>
          <w:rFonts w:ascii="Calibri" w:hAnsi="Calibri"/>
        </w:rPr>
        <w:lastRenderedPageBreak/>
        <w:t>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26021">
        <w:rPr>
          <w:rFonts w:ascii="Calibri" w:hAnsi="Calibri"/>
        </w:rPr>
        <w:t>ena convencional (Sanción) del 2</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541E82" w:rsidRPr="00661318" w:rsidRDefault="00541E82"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B011DA" w:rsidRPr="0039320A" w:rsidRDefault="00B011DA" w:rsidP="00B011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011DA" w:rsidRPr="0039320A" w:rsidRDefault="00B011DA" w:rsidP="00B011DA">
      <w:pPr>
        <w:ind w:right="-1"/>
        <w:jc w:val="both"/>
        <w:rPr>
          <w:rFonts w:ascii="Calibri" w:hAnsi="Calibri"/>
        </w:rPr>
      </w:pPr>
    </w:p>
    <w:p w:rsidR="00B011DA" w:rsidRPr="0083310D" w:rsidRDefault="00B011DA" w:rsidP="00B011DA">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83310D">
        <w:rPr>
          <w:rFonts w:asciiTheme="minorHAnsi" w:hAnsiTheme="minorHAnsi"/>
          <w:sz w:val="20"/>
          <w:szCs w:val="20"/>
        </w:rPr>
        <w:t>Estado</w:t>
      </w:r>
      <w:r w:rsidRPr="0083310D">
        <w:rPr>
          <w:rFonts w:asciiTheme="minorHAnsi" w:hAnsiTheme="minorHAnsi"/>
          <w:color w:val="auto"/>
          <w:sz w:val="20"/>
          <w:szCs w:val="20"/>
        </w:rPr>
        <w:t xml:space="preserve">, el </w:t>
      </w:r>
      <w:r w:rsidR="00D808CC">
        <w:rPr>
          <w:rFonts w:asciiTheme="minorHAnsi" w:hAnsiTheme="minorHAnsi"/>
          <w:color w:val="auto"/>
          <w:sz w:val="20"/>
          <w:szCs w:val="20"/>
        </w:rPr>
        <w:t>4</w:t>
      </w:r>
      <w:r w:rsidR="0083310D" w:rsidRPr="0083310D">
        <w:rPr>
          <w:rFonts w:asciiTheme="minorHAnsi" w:hAnsiTheme="minorHAnsi"/>
          <w:color w:val="auto"/>
          <w:sz w:val="20"/>
          <w:szCs w:val="20"/>
        </w:rPr>
        <w:t xml:space="preserve"> de </w:t>
      </w:r>
      <w:r w:rsidR="005F230B">
        <w:rPr>
          <w:rFonts w:asciiTheme="minorHAnsi" w:hAnsiTheme="minorHAnsi"/>
          <w:color w:val="auto"/>
          <w:sz w:val="20"/>
          <w:szCs w:val="20"/>
        </w:rPr>
        <w:t>Diciembre</w:t>
      </w:r>
      <w:r w:rsidRPr="0083310D">
        <w:rPr>
          <w:rFonts w:asciiTheme="minorHAnsi" w:hAnsiTheme="minorHAnsi"/>
          <w:color w:val="auto"/>
          <w:sz w:val="20"/>
          <w:szCs w:val="20"/>
        </w:rPr>
        <w:t xml:space="preserve"> del 201</w:t>
      </w:r>
      <w:r w:rsidR="00D808CC">
        <w:rPr>
          <w:rFonts w:asciiTheme="minorHAnsi" w:hAnsiTheme="minorHAnsi"/>
          <w:color w:val="auto"/>
          <w:sz w:val="20"/>
          <w:szCs w:val="20"/>
        </w:rPr>
        <w:t>9</w:t>
      </w:r>
      <w:r w:rsidRPr="0083310D">
        <w:rPr>
          <w:rFonts w:asciiTheme="minorHAnsi" w:hAnsiTheme="minorHAnsi"/>
          <w:color w:val="auto"/>
          <w:sz w:val="20"/>
          <w:szCs w:val="20"/>
        </w:rPr>
        <w:t xml:space="preserve">. </w:t>
      </w:r>
    </w:p>
    <w:p w:rsidR="00B011DA" w:rsidRPr="0083310D" w:rsidRDefault="00B011DA" w:rsidP="00B011DA">
      <w:pPr>
        <w:pStyle w:val="Default"/>
        <w:jc w:val="both"/>
        <w:rPr>
          <w:rFonts w:asciiTheme="minorHAnsi" w:hAnsiTheme="minorHAnsi"/>
          <w:b/>
          <w:color w:val="auto"/>
          <w:sz w:val="20"/>
          <w:szCs w:val="20"/>
        </w:rPr>
      </w:pPr>
    </w:p>
    <w:p w:rsidR="00B011DA" w:rsidRDefault="00B011DA" w:rsidP="00B011DA">
      <w:pPr>
        <w:pStyle w:val="Default"/>
        <w:jc w:val="both"/>
        <w:rPr>
          <w:rFonts w:asciiTheme="minorHAnsi" w:hAnsiTheme="minorHAnsi"/>
          <w:sz w:val="20"/>
          <w:szCs w:val="20"/>
        </w:rPr>
      </w:pPr>
      <w:r w:rsidRPr="0083310D">
        <w:rPr>
          <w:rFonts w:asciiTheme="minorHAnsi" w:hAnsiTheme="minorHAnsi"/>
          <w:b/>
          <w:color w:val="auto"/>
          <w:sz w:val="20"/>
          <w:szCs w:val="20"/>
        </w:rPr>
        <w:t>Publicación de bases:</w:t>
      </w:r>
      <w:r w:rsidRPr="0083310D">
        <w:rPr>
          <w:rFonts w:asciiTheme="minorHAnsi" w:hAnsiTheme="minorHAnsi"/>
          <w:color w:val="auto"/>
          <w:sz w:val="20"/>
          <w:szCs w:val="20"/>
        </w:rPr>
        <w:t xml:space="preserve"> </w:t>
      </w:r>
      <w:r w:rsidRPr="0083310D">
        <w:rPr>
          <w:rFonts w:asciiTheme="minorHAnsi" w:hAnsiTheme="minorHAnsi"/>
          <w:color w:val="auto"/>
          <w:sz w:val="20"/>
          <w:szCs w:val="20"/>
        </w:rPr>
        <w:tab/>
      </w:r>
      <w:r w:rsidRPr="0083310D">
        <w:rPr>
          <w:rFonts w:asciiTheme="minorHAnsi" w:hAnsiTheme="minorHAnsi"/>
          <w:color w:val="auto"/>
          <w:sz w:val="20"/>
          <w:szCs w:val="20"/>
        </w:rPr>
        <w:tab/>
        <w:t xml:space="preserve">A través de la página </w:t>
      </w:r>
      <w:hyperlink r:id="rId9" w:history="1">
        <w:r w:rsidRPr="0083310D">
          <w:rPr>
            <w:rStyle w:val="Hipervnculo"/>
            <w:rFonts w:asciiTheme="minorHAnsi" w:hAnsiTheme="minorHAnsi"/>
            <w:sz w:val="20"/>
            <w:szCs w:val="20"/>
          </w:rPr>
          <w:t>http://saludnl.gob.mx</w:t>
        </w:r>
      </w:hyperlink>
      <w:r w:rsidRPr="0083310D">
        <w:rPr>
          <w:rFonts w:asciiTheme="minorHAnsi" w:hAnsiTheme="minorHAnsi"/>
          <w:color w:val="auto"/>
          <w:sz w:val="20"/>
          <w:szCs w:val="20"/>
        </w:rPr>
        <w:t xml:space="preserve">, </w:t>
      </w:r>
      <w:r w:rsidR="00226021" w:rsidRPr="0083310D">
        <w:rPr>
          <w:rFonts w:asciiTheme="minorHAnsi" w:hAnsiTheme="minorHAnsi"/>
          <w:color w:val="auto"/>
          <w:sz w:val="20"/>
          <w:szCs w:val="20"/>
        </w:rPr>
        <w:t xml:space="preserve">el </w:t>
      </w:r>
      <w:r w:rsidR="00D808CC">
        <w:rPr>
          <w:rFonts w:asciiTheme="minorHAnsi" w:hAnsiTheme="minorHAnsi"/>
          <w:color w:val="auto"/>
          <w:sz w:val="20"/>
          <w:szCs w:val="20"/>
        </w:rPr>
        <w:t>4</w:t>
      </w:r>
      <w:r w:rsidR="00226021" w:rsidRPr="0083310D">
        <w:rPr>
          <w:rFonts w:asciiTheme="minorHAnsi" w:hAnsiTheme="minorHAnsi"/>
          <w:color w:val="auto"/>
          <w:sz w:val="20"/>
          <w:szCs w:val="20"/>
        </w:rPr>
        <w:t xml:space="preserve"> de </w:t>
      </w:r>
      <w:r w:rsidR="00226021">
        <w:rPr>
          <w:rFonts w:asciiTheme="minorHAnsi" w:hAnsiTheme="minorHAnsi"/>
          <w:color w:val="auto"/>
          <w:sz w:val="20"/>
          <w:szCs w:val="20"/>
        </w:rPr>
        <w:t>Diciembre</w:t>
      </w:r>
      <w:r w:rsidR="00226021" w:rsidRPr="0083310D">
        <w:rPr>
          <w:rFonts w:asciiTheme="minorHAnsi" w:hAnsiTheme="minorHAnsi"/>
          <w:color w:val="auto"/>
          <w:sz w:val="20"/>
          <w:szCs w:val="20"/>
        </w:rPr>
        <w:t xml:space="preserve"> del 201</w:t>
      </w:r>
      <w:r w:rsidR="00D808CC">
        <w:rPr>
          <w:rFonts w:asciiTheme="minorHAnsi" w:hAnsiTheme="minorHAnsi"/>
          <w:color w:val="auto"/>
          <w:sz w:val="20"/>
          <w:szCs w:val="20"/>
        </w:rPr>
        <w:t>9</w:t>
      </w:r>
      <w:r>
        <w:rPr>
          <w:rFonts w:asciiTheme="minorHAnsi" w:hAnsiTheme="minorHAnsi"/>
          <w:color w:val="auto"/>
          <w:sz w:val="20"/>
          <w:szCs w:val="20"/>
        </w:rPr>
        <w:t>.</w:t>
      </w:r>
    </w:p>
    <w:p w:rsidR="005F230B" w:rsidRDefault="005F230B" w:rsidP="00B011DA">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011DA" w:rsidRPr="004A4FC1" w:rsidTr="005F230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011DA" w:rsidRPr="00E50172" w:rsidRDefault="00B011DA" w:rsidP="005F230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E6B77">
              <w:rPr>
                <w:rFonts w:ascii="Century Gothic" w:hAnsi="Century Gothic" w:cs="Arial"/>
                <w:b/>
                <w:color w:val="000000"/>
                <w:sz w:val="18"/>
              </w:rPr>
              <w:t>N54-2019</w:t>
            </w:r>
          </w:p>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DE GASES MEDICINALES PARA DIERENTES UNIDADES”</w:t>
            </w:r>
          </w:p>
        </w:tc>
      </w:tr>
      <w:tr w:rsidR="00B011DA" w:rsidRPr="004A4FC1" w:rsidTr="005F230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011DA" w:rsidRPr="00E50172" w:rsidTr="005F230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D808CC" w:rsidP="005F230B">
            <w:pPr>
              <w:jc w:val="center"/>
              <w:rPr>
                <w:rFonts w:ascii="Century Gothic" w:hAnsi="Century Gothic" w:cs="Arial"/>
                <w:sz w:val="16"/>
                <w:szCs w:val="18"/>
              </w:rPr>
            </w:pPr>
            <w:r>
              <w:rPr>
                <w:rFonts w:ascii="Century Gothic" w:hAnsi="Century Gothic" w:cs="Arial"/>
                <w:sz w:val="16"/>
                <w:szCs w:val="18"/>
              </w:rPr>
              <w:t>10/12/2019</w:t>
            </w:r>
          </w:p>
          <w:p w:rsidR="00B011DA" w:rsidRPr="0083310D" w:rsidRDefault="001A1387" w:rsidP="00226021">
            <w:pPr>
              <w:jc w:val="center"/>
              <w:rPr>
                <w:rFonts w:ascii="Century Gothic" w:hAnsi="Century Gothic" w:cs="Arial"/>
                <w:sz w:val="16"/>
                <w:szCs w:val="18"/>
              </w:rPr>
            </w:pPr>
            <w:r>
              <w:rPr>
                <w:rFonts w:ascii="Century Gothic" w:hAnsi="Century Gothic" w:cs="Arial"/>
                <w:sz w:val="16"/>
                <w:szCs w:val="18"/>
              </w:rPr>
              <w:t>1</w:t>
            </w:r>
            <w:r w:rsidR="00D808CC">
              <w:rPr>
                <w:rFonts w:ascii="Century Gothic" w:hAnsi="Century Gothic" w:cs="Arial"/>
                <w:sz w:val="16"/>
                <w:szCs w:val="18"/>
              </w:rPr>
              <w:t>0:3</w:t>
            </w:r>
            <w:r w:rsidR="00B011DA" w:rsidRPr="0083310D">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Los eventos serán presenciales y serán llevados a cabo en la Sala de Juntas </w:t>
            </w:r>
            <w:r w:rsidR="00226021">
              <w:rPr>
                <w:rFonts w:ascii="Century Gothic" w:hAnsi="Century Gothic" w:cs="Arial"/>
                <w:color w:val="000000"/>
                <w:sz w:val="16"/>
                <w:szCs w:val="18"/>
              </w:rPr>
              <w:t>de la Dirección Administrativa o</w:t>
            </w:r>
            <w:r w:rsidRPr="0083310D">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83310D">
              <w:rPr>
                <w:rFonts w:ascii="Century Gothic" w:hAnsi="Century Gothic" w:cs="Arial"/>
                <w:color w:val="000000"/>
                <w:sz w:val="16"/>
                <w:szCs w:val="18"/>
              </w:rPr>
              <w:t>ote</w:t>
            </w:r>
            <w:proofErr w:type="spellEnd"/>
            <w:r w:rsidRPr="0083310D">
              <w:rPr>
                <w:rFonts w:ascii="Century Gothic" w:hAnsi="Century Gothic" w:cs="Arial"/>
                <w:color w:val="000000"/>
                <w:sz w:val="16"/>
                <w:szCs w:val="18"/>
              </w:rPr>
              <w:t>, segundo y tercer piso, respectivamente, Centro de Monterrey, Nuevo León, C.P. 64000</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D808CC" w:rsidP="005F230B">
            <w:pPr>
              <w:jc w:val="center"/>
              <w:rPr>
                <w:rFonts w:ascii="Century Gothic" w:hAnsi="Century Gothic" w:cs="Arial"/>
                <w:sz w:val="16"/>
                <w:szCs w:val="18"/>
              </w:rPr>
            </w:pPr>
            <w:r>
              <w:rPr>
                <w:rFonts w:ascii="Century Gothic" w:hAnsi="Century Gothic" w:cs="Arial"/>
                <w:sz w:val="16"/>
                <w:szCs w:val="18"/>
              </w:rPr>
              <w:t>18/12/2019</w:t>
            </w:r>
          </w:p>
          <w:p w:rsidR="00B011DA" w:rsidRPr="0083310D" w:rsidRDefault="00B011DA" w:rsidP="005F230B">
            <w:pPr>
              <w:jc w:val="center"/>
              <w:rPr>
                <w:rFonts w:ascii="Century Gothic" w:hAnsi="Century Gothic" w:cs="Arial"/>
                <w:sz w:val="16"/>
                <w:szCs w:val="18"/>
              </w:rPr>
            </w:pPr>
            <w:r w:rsidRPr="0083310D">
              <w:rPr>
                <w:rFonts w:ascii="Century Gothic" w:hAnsi="Century Gothic" w:cs="Arial"/>
                <w:sz w:val="16"/>
                <w:szCs w:val="18"/>
              </w:rPr>
              <w:t>1</w:t>
            </w:r>
            <w:r w:rsidR="00D808CC">
              <w:rPr>
                <w:rFonts w:ascii="Century Gothic" w:hAnsi="Century Gothic" w:cs="Arial"/>
                <w:sz w:val="16"/>
                <w:szCs w:val="18"/>
              </w:rPr>
              <w:t>0:30</w:t>
            </w:r>
            <w:r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D808CC" w:rsidP="005F230B">
            <w:pPr>
              <w:jc w:val="center"/>
              <w:rPr>
                <w:rFonts w:ascii="Century Gothic" w:hAnsi="Century Gothic" w:cs="Arial"/>
                <w:sz w:val="16"/>
                <w:szCs w:val="18"/>
              </w:rPr>
            </w:pPr>
            <w:r>
              <w:rPr>
                <w:rFonts w:ascii="Century Gothic" w:hAnsi="Century Gothic" w:cs="Arial"/>
                <w:sz w:val="16"/>
                <w:szCs w:val="18"/>
              </w:rPr>
              <w:t>19/12/2019</w:t>
            </w:r>
          </w:p>
          <w:p w:rsidR="00B011DA" w:rsidRPr="0083310D" w:rsidRDefault="00D808CC" w:rsidP="001A1387">
            <w:pPr>
              <w:jc w:val="center"/>
              <w:rPr>
                <w:rFonts w:ascii="Century Gothic" w:hAnsi="Century Gothic" w:cs="Arial"/>
                <w:sz w:val="16"/>
                <w:szCs w:val="18"/>
              </w:rPr>
            </w:pPr>
            <w:r>
              <w:rPr>
                <w:rFonts w:ascii="Century Gothic" w:hAnsi="Century Gothic" w:cs="Arial"/>
                <w:sz w:val="16"/>
                <w:szCs w:val="18"/>
              </w:rPr>
              <w:t>10:45</w:t>
            </w:r>
            <w:r w:rsidR="00B011DA"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808CC" w:rsidRPr="0083310D" w:rsidRDefault="00D808CC" w:rsidP="00D808CC">
            <w:pPr>
              <w:jc w:val="center"/>
              <w:rPr>
                <w:rFonts w:ascii="Century Gothic" w:hAnsi="Century Gothic" w:cs="Arial"/>
                <w:sz w:val="16"/>
                <w:szCs w:val="18"/>
              </w:rPr>
            </w:pPr>
            <w:r>
              <w:rPr>
                <w:rFonts w:ascii="Century Gothic" w:hAnsi="Century Gothic" w:cs="Arial"/>
                <w:sz w:val="16"/>
                <w:szCs w:val="18"/>
              </w:rPr>
              <w:t>19/12/2019</w:t>
            </w:r>
          </w:p>
          <w:p w:rsidR="00B011DA" w:rsidRPr="0083310D" w:rsidRDefault="00D808CC" w:rsidP="00D808CC">
            <w:pPr>
              <w:jc w:val="center"/>
              <w:rPr>
                <w:rFonts w:ascii="Century Gothic" w:hAnsi="Century Gothic" w:cs="Arial"/>
                <w:sz w:val="16"/>
                <w:szCs w:val="18"/>
              </w:rPr>
            </w:pPr>
            <w:r>
              <w:rPr>
                <w:rFonts w:ascii="Century Gothic" w:hAnsi="Century Gothic" w:cs="Arial"/>
                <w:sz w:val="16"/>
                <w:szCs w:val="18"/>
              </w:rPr>
              <w:t>11:00</w:t>
            </w:r>
            <w:r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808CC" w:rsidRPr="0083310D" w:rsidRDefault="00D808CC" w:rsidP="00D808CC">
            <w:pPr>
              <w:jc w:val="center"/>
              <w:rPr>
                <w:rFonts w:ascii="Century Gothic" w:hAnsi="Century Gothic" w:cs="Arial"/>
                <w:sz w:val="16"/>
                <w:szCs w:val="18"/>
              </w:rPr>
            </w:pPr>
            <w:r>
              <w:rPr>
                <w:rFonts w:ascii="Century Gothic" w:hAnsi="Century Gothic" w:cs="Arial"/>
                <w:sz w:val="16"/>
                <w:szCs w:val="18"/>
              </w:rPr>
              <w:t>19/12/2019</w:t>
            </w:r>
          </w:p>
          <w:p w:rsidR="00B011DA" w:rsidRPr="0083310D" w:rsidRDefault="00D808CC" w:rsidP="00D808CC">
            <w:pPr>
              <w:jc w:val="center"/>
              <w:rPr>
                <w:rFonts w:ascii="Century Gothic" w:hAnsi="Century Gothic" w:cs="Arial"/>
                <w:sz w:val="16"/>
                <w:szCs w:val="18"/>
              </w:rPr>
            </w:pPr>
            <w:r>
              <w:rPr>
                <w:rFonts w:ascii="Century Gothic" w:hAnsi="Century Gothic" w:cs="Arial"/>
                <w:sz w:val="16"/>
                <w:szCs w:val="18"/>
              </w:rPr>
              <w:t>11:15</w:t>
            </w:r>
            <w:r w:rsidRPr="0083310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83310D" w:rsidRDefault="00B011DA" w:rsidP="00D808CC">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En caso de </w:t>
            </w:r>
            <w:r w:rsidRPr="0083310D">
              <w:rPr>
                <w:rFonts w:ascii="Century Gothic" w:hAnsi="Century Gothic" w:cs="Arial"/>
                <w:sz w:val="16"/>
                <w:szCs w:val="18"/>
              </w:rPr>
              <w:t xml:space="preserve">resultar adjudicados los proveedores deberán presentarse a más tardar el </w:t>
            </w:r>
            <w:r w:rsidR="001A1387">
              <w:rPr>
                <w:rFonts w:ascii="Century Gothic" w:hAnsi="Century Gothic" w:cs="Arial"/>
                <w:sz w:val="16"/>
                <w:szCs w:val="18"/>
              </w:rPr>
              <w:t xml:space="preserve">día </w:t>
            </w:r>
            <w:r w:rsidR="007B677B">
              <w:rPr>
                <w:rFonts w:ascii="Century Gothic" w:hAnsi="Century Gothic" w:cs="Arial"/>
                <w:sz w:val="16"/>
                <w:szCs w:val="18"/>
              </w:rPr>
              <w:t>6</w:t>
            </w:r>
            <w:r w:rsidRPr="0083310D">
              <w:rPr>
                <w:rFonts w:ascii="Century Gothic" w:hAnsi="Century Gothic" w:cs="Arial"/>
                <w:sz w:val="16"/>
                <w:szCs w:val="18"/>
              </w:rPr>
              <w:t xml:space="preserve"> de </w:t>
            </w:r>
            <w:r w:rsidR="00D808CC">
              <w:rPr>
                <w:rFonts w:ascii="Century Gothic" w:hAnsi="Century Gothic" w:cs="Arial"/>
                <w:sz w:val="16"/>
                <w:szCs w:val="18"/>
              </w:rPr>
              <w:t>Enero</w:t>
            </w:r>
            <w:r w:rsidRPr="0083310D">
              <w:rPr>
                <w:rFonts w:ascii="Century Gothic" w:hAnsi="Century Gothic" w:cs="Arial"/>
                <w:sz w:val="16"/>
                <w:szCs w:val="18"/>
              </w:rPr>
              <w:t xml:space="preserve"> de</w:t>
            </w:r>
            <w:r w:rsidR="001A1387">
              <w:rPr>
                <w:rFonts w:ascii="Century Gothic" w:hAnsi="Century Gothic" w:cs="Arial"/>
                <w:sz w:val="16"/>
                <w:szCs w:val="18"/>
              </w:rPr>
              <w:t>l</w:t>
            </w:r>
            <w:r w:rsidRPr="0083310D">
              <w:rPr>
                <w:rFonts w:ascii="Century Gothic" w:hAnsi="Century Gothic" w:cs="Arial"/>
                <w:sz w:val="16"/>
                <w:szCs w:val="18"/>
              </w:rPr>
              <w:t xml:space="preserve"> 20</w:t>
            </w:r>
            <w:r w:rsidR="00D808CC">
              <w:rPr>
                <w:rFonts w:ascii="Century Gothic" w:hAnsi="Century Gothic" w:cs="Arial"/>
                <w:sz w:val="16"/>
                <w:szCs w:val="18"/>
              </w:rPr>
              <w:t>20</w:t>
            </w:r>
            <w:r w:rsidRPr="0083310D">
              <w:rPr>
                <w:rFonts w:ascii="Century Gothic" w:hAnsi="Century Gothic" w:cs="Arial"/>
                <w:sz w:val="16"/>
                <w:szCs w:val="18"/>
              </w:rPr>
              <w:t xml:space="preserve"> en </w:t>
            </w:r>
            <w:r w:rsidR="001E6791">
              <w:rPr>
                <w:rFonts w:ascii="Century Gothic" w:hAnsi="Century Gothic" w:cs="Arial"/>
                <w:color w:val="000000"/>
                <w:sz w:val="16"/>
                <w:szCs w:val="18"/>
              </w:rPr>
              <w:t>el Departamento de Contratos ubicado</w:t>
            </w:r>
            <w:r w:rsidRPr="0083310D">
              <w:rPr>
                <w:rFonts w:ascii="Century Gothic" w:hAnsi="Century Gothic" w:cs="Arial"/>
                <w:color w:val="000000"/>
                <w:sz w:val="16"/>
                <w:szCs w:val="18"/>
              </w:rPr>
              <w:t xml:space="preserve"> en Matamoros 520 </w:t>
            </w:r>
            <w:proofErr w:type="spellStart"/>
            <w:r w:rsidRPr="0083310D">
              <w:rPr>
                <w:rFonts w:ascii="Century Gothic" w:hAnsi="Century Gothic" w:cs="Arial"/>
                <w:color w:val="000000"/>
                <w:sz w:val="16"/>
                <w:szCs w:val="18"/>
              </w:rPr>
              <w:t>ote</w:t>
            </w:r>
            <w:proofErr w:type="spellEnd"/>
            <w:r w:rsidRPr="0083310D">
              <w:rPr>
                <w:rFonts w:ascii="Century Gothic" w:hAnsi="Century Gothic" w:cs="Arial"/>
                <w:color w:val="000000"/>
                <w:sz w:val="16"/>
                <w:szCs w:val="18"/>
              </w:rPr>
              <w:t>, primer piso, Centro de Monterrey, Nuevo León, C.P. 64000, en el horario de 9:00 a 17:00 horas.</w:t>
            </w:r>
          </w:p>
        </w:tc>
      </w:tr>
      <w:tr w:rsidR="00B011DA" w:rsidRPr="00E50172" w:rsidTr="005F230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011DA" w:rsidRDefault="00B011DA" w:rsidP="00B011DA">
      <w:pPr>
        <w:ind w:right="51"/>
        <w:jc w:val="both"/>
        <w:rPr>
          <w:rFonts w:ascii="Calibri" w:hAnsi="Calibri"/>
        </w:rPr>
      </w:pPr>
    </w:p>
    <w:p w:rsidR="00B011DA" w:rsidRDefault="00B011DA" w:rsidP="00B011DA">
      <w:pPr>
        <w:ind w:right="51"/>
        <w:jc w:val="both"/>
        <w:rPr>
          <w:rFonts w:ascii="Calibri" w:hAnsi="Calibri"/>
        </w:rPr>
      </w:pPr>
      <w:r>
        <w:rPr>
          <w:rFonts w:ascii="Calibri" w:hAnsi="Calibri"/>
        </w:rPr>
        <w:t>Los eventos se llevarán bajo las siguientes condiciones:</w:t>
      </w:r>
    </w:p>
    <w:p w:rsidR="00B011DA" w:rsidRDefault="00B011DA" w:rsidP="00B011DA">
      <w:pPr>
        <w:ind w:right="51"/>
        <w:jc w:val="both"/>
        <w:rPr>
          <w:rFonts w:ascii="Calibri" w:hAnsi="Calibri"/>
        </w:rPr>
      </w:pPr>
    </w:p>
    <w:p w:rsidR="00B011DA" w:rsidRDefault="00B011DA" w:rsidP="00B011DA">
      <w:pPr>
        <w:pStyle w:val="Prrafodelista"/>
        <w:numPr>
          <w:ilvl w:val="0"/>
          <w:numId w:val="3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w:t>
      </w:r>
      <w:r w:rsidRPr="00C84FE6">
        <w:rPr>
          <w:rFonts w:ascii="Calibri" w:hAnsi="Calibri"/>
        </w:rPr>
        <w:lastRenderedPageBreak/>
        <w:t xml:space="preserve">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1E6791">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B011DA" w:rsidRDefault="00B011DA" w:rsidP="00B011DA">
      <w:pPr>
        <w:pStyle w:val="Prrafodelista"/>
        <w:ind w:left="720" w:right="51"/>
        <w:jc w:val="both"/>
        <w:rPr>
          <w:rFonts w:ascii="Calibri" w:hAnsi="Calibri"/>
        </w:rPr>
      </w:pPr>
    </w:p>
    <w:p w:rsidR="00B011DA" w:rsidRDefault="00B011DA" w:rsidP="00B011DA">
      <w:pPr>
        <w:pStyle w:val="Prrafodelista"/>
        <w:numPr>
          <w:ilvl w:val="2"/>
          <w:numId w:val="4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011DA" w:rsidRDefault="00B011DA" w:rsidP="00B011DA">
      <w:pPr>
        <w:pStyle w:val="Prrafodelista"/>
        <w:ind w:left="1080" w:right="51"/>
        <w:jc w:val="both"/>
        <w:rPr>
          <w:rFonts w:ascii="Calibri" w:hAnsi="Calibri"/>
        </w:rPr>
      </w:pPr>
    </w:p>
    <w:p w:rsidR="00B011DA" w:rsidRDefault="00B011DA" w:rsidP="00B011DA">
      <w:pPr>
        <w:pStyle w:val="Prrafodelista"/>
        <w:numPr>
          <w:ilvl w:val="2"/>
          <w:numId w:val="4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011DA" w:rsidRPr="00C84FE6" w:rsidRDefault="00B011DA" w:rsidP="00B011DA">
      <w:pPr>
        <w:pStyle w:val="Prrafodelista"/>
        <w:rPr>
          <w:rFonts w:ascii="Calibri" w:hAnsi="Calibri" w:cs="Arial"/>
        </w:rPr>
      </w:pPr>
    </w:p>
    <w:p w:rsidR="00B011DA" w:rsidRPr="001C463D" w:rsidRDefault="00B011DA" w:rsidP="00B011DA">
      <w:pPr>
        <w:pStyle w:val="Prrafodelista"/>
        <w:numPr>
          <w:ilvl w:val="2"/>
          <w:numId w:val="4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011DA" w:rsidRPr="001C463D" w:rsidRDefault="00B011DA" w:rsidP="00B011DA">
      <w:pPr>
        <w:pStyle w:val="Prrafodelista"/>
        <w:rPr>
          <w:rFonts w:ascii="Calibri" w:hAnsi="Calibri"/>
        </w:rPr>
      </w:pPr>
    </w:p>
    <w:p w:rsidR="00B011DA" w:rsidRPr="009A3619" w:rsidRDefault="00B011DA" w:rsidP="00B011DA">
      <w:pPr>
        <w:pStyle w:val="Prrafodelista"/>
        <w:numPr>
          <w:ilvl w:val="2"/>
          <w:numId w:val="4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011DA" w:rsidRPr="009A3619" w:rsidRDefault="00B011DA" w:rsidP="00B011DA">
      <w:pPr>
        <w:pStyle w:val="Prrafodelista"/>
        <w:rPr>
          <w:rFonts w:asciiTheme="minorHAnsi" w:hAnsiTheme="minorHAnsi"/>
        </w:rPr>
      </w:pPr>
    </w:p>
    <w:p w:rsidR="00B011DA" w:rsidRPr="009A3619" w:rsidRDefault="00B011DA" w:rsidP="00B011DA">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B011DA" w:rsidRDefault="00B011DA" w:rsidP="000B78E5">
      <w:pPr>
        <w:pStyle w:val="Textoindependiente2"/>
        <w:ind w:right="-1"/>
        <w:rPr>
          <w:rFonts w:ascii="Calibri" w:hAnsi="Calibri"/>
          <w:sz w:val="20"/>
        </w:rPr>
      </w:pPr>
    </w:p>
    <w:p w:rsidR="00E37B1E" w:rsidRPr="00813E12" w:rsidRDefault="00E37B1E" w:rsidP="00E37B1E">
      <w:pPr>
        <w:ind w:right="51"/>
        <w:jc w:val="both"/>
        <w:rPr>
          <w:rFonts w:ascii="Calibri" w:hAnsi="Calibri" w:cs="Arial"/>
          <w:sz w:val="16"/>
        </w:rPr>
      </w:pPr>
    </w:p>
    <w:p w:rsidR="000B78E5" w:rsidRPr="0039320A" w:rsidRDefault="00B011DA"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5352EF">
        <w:rPr>
          <w:rFonts w:ascii="Calibri" w:hAnsi="Calibri"/>
          <w:b/>
          <w:i/>
        </w:rPr>
        <w:t xml:space="preserve">paquete </w:t>
      </w:r>
      <w:r w:rsidR="006049D0">
        <w:rPr>
          <w:rFonts w:ascii="Calibri" w:hAnsi="Calibri"/>
        </w:rPr>
        <w:t xml:space="preserve"> </w:t>
      </w:r>
      <w:r w:rsidR="005352EF">
        <w:rPr>
          <w:rFonts w:ascii="Calibri" w:hAnsi="Calibri"/>
        </w:rPr>
        <w:t xml:space="preserve">la prestación del servicio de suministro de gases medicinales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E37B1E" w:rsidRDefault="00E37B1E" w:rsidP="000B78E5">
      <w:pPr>
        <w:ind w:right="-1"/>
        <w:jc w:val="both"/>
        <w:rPr>
          <w:rFonts w:ascii="Calibri" w:hAnsi="Calibri"/>
        </w:rPr>
      </w:pPr>
    </w:p>
    <w:p w:rsidR="005E531C" w:rsidRDefault="005E531C" w:rsidP="007F0B73">
      <w:pPr>
        <w:ind w:right="51"/>
        <w:jc w:val="both"/>
        <w:rPr>
          <w:rFonts w:asciiTheme="minorHAnsi" w:hAnsiTheme="minorHAns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011DA">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011DA">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B011DA"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B9771E">
        <w:rPr>
          <w:rFonts w:ascii="Calibri" w:hAnsi="Calibri"/>
          <w:sz w:val="20"/>
        </w:rPr>
        <w:t xml:space="preserve">La vigencia del contrato que se derive </w:t>
      </w:r>
      <w:r w:rsidR="009E04A4" w:rsidRPr="00B9771E">
        <w:rPr>
          <w:rFonts w:ascii="Calibri" w:hAnsi="Calibri"/>
          <w:sz w:val="20"/>
        </w:rPr>
        <w:t xml:space="preserve">de la </w:t>
      </w:r>
      <w:r w:rsidRPr="00B9771E">
        <w:rPr>
          <w:rFonts w:ascii="Calibri" w:hAnsi="Calibri"/>
          <w:sz w:val="20"/>
        </w:rPr>
        <w:t xml:space="preserve">presente </w:t>
      </w:r>
      <w:r w:rsidR="009E04A4" w:rsidRPr="00B9771E">
        <w:rPr>
          <w:rFonts w:ascii="Calibri" w:hAnsi="Calibri"/>
          <w:sz w:val="20"/>
        </w:rPr>
        <w:t>licitación</w:t>
      </w:r>
      <w:r w:rsidRPr="00B9771E">
        <w:rPr>
          <w:rFonts w:ascii="Calibri" w:hAnsi="Calibri"/>
          <w:sz w:val="20"/>
        </w:rPr>
        <w:t xml:space="preserve">, será del </w:t>
      </w:r>
      <w:r w:rsidR="00F71181">
        <w:rPr>
          <w:rFonts w:ascii="Calibri" w:hAnsi="Calibri"/>
          <w:sz w:val="20"/>
        </w:rPr>
        <w:t>1</w:t>
      </w:r>
      <w:r w:rsidRPr="00B9771E">
        <w:rPr>
          <w:rFonts w:ascii="Calibri" w:hAnsi="Calibri"/>
          <w:sz w:val="20"/>
        </w:rPr>
        <w:t xml:space="preserve"> de </w:t>
      </w:r>
      <w:r w:rsidR="00D808CC">
        <w:rPr>
          <w:rFonts w:ascii="Calibri" w:hAnsi="Calibri"/>
          <w:sz w:val="20"/>
        </w:rPr>
        <w:t>Enero del 2020</w:t>
      </w:r>
      <w:r w:rsidRPr="00B9771E">
        <w:rPr>
          <w:rFonts w:ascii="Calibri" w:hAnsi="Calibri"/>
          <w:sz w:val="20"/>
        </w:rPr>
        <w:t xml:space="preserve"> al </w:t>
      </w:r>
      <w:r w:rsidR="006F697A" w:rsidRPr="00B9771E">
        <w:rPr>
          <w:rFonts w:ascii="Calibri" w:hAnsi="Calibri"/>
          <w:sz w:val="20"/>
        </w:rPr>
        <w:t>3</w:t>
      </w:r>
      <w:r w:rsidR="00D808CC">
        <w:rPr>
          <w:rFonts w:ascii="Calibri" w:hAnsi="Calibri"/>
          <w:sz w:val="20"/>
        </w:rPr>
        <w:t>0</w:t>
      </w:r>
      <w:r w:rsidRPr="00B9771E">
        <w:rPr>
          <w:rFonts w:ascii="Calibri" w:hAnsi="Calibri"/>
          <w:sz w:val="20"/>
        </w:rPr>
        <w:t xml:space="preserve"> de </w:t>
      </w:r>
      <w:r w:rsidR="00D808CC">
        <w:rPr>
          <w:rFonts w:ascii="Calibri" w:hAnsi="Calibri"/>
          <w:sz w:val="20"/>
        </w:rPr>
        <w:t>Junio</w:t>
      </w:r>
      <w:r w:rsidRPr="00B9771E">
        <w:rPr>
          <w:rFonts w:ascii="Calibri" w:hAnsi="Calibri"/>
          <w:sz w:val="20"/>
        </w:rPr>
        <w:t xml:space="preserve"> del 20</w:t>
      </w:r>
      <w:r w:rsidR="00D808CC">
        <w:rPr>
          <w:rFonts w:ascii="Calibri" w:hAnsi="Calibri"/>
          <w:sz w:val="20"/>
        </w:rPr>
        <w:t>20</w:t>
      </w:r>
      <w:r w:rsidRPr="00B9771E">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011DA">
        <w:rPr>
          <w:rFonts w:ascii="Calibri" w:hAnsi="Calibri"/>
          <w:b/>
        </w:rPr>
        <w:t>7</w:t>
      </w:r>
      <w:r w:rsidRPr="0039320A">
        <w:rPr>
          <w:rFonts w:ascii="Calibri" w:hAnsi="Calibri"/>
          <w:b/>
        </w:rPr>
        <w:t>.</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la Convocante por la falta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226021" w:rsidRDefault="00226021"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3246F8" w:rsidRDefault="003246F8" w:rsidP="005E531C">
      <w:pPr>
        <w:ind w:right="-1"/>
        <w:jc w:val="both"/>
        <w:rPr>
          <w:rFonts w:ascii="Calibri" w:hAnsi="Calibri"/>
          <w:b/>
        </w:rPr>
      </w:pPr>
    </w:p>
    <w:p w:rsidR="003246F8" w:rsidRDefault="003246F8"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A41CE2"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808CC">
        <w:rPr>
          <w:rFonts w:asciiTheme="minorHAnsi" w:hAnsiTheme="minorHAnsi"/>
          <w:b/>
        </w:rPr>
        <w:t>4</w:t>
      </w:r>
      <w:r w:rsidR="00B9771E">
        <w:rPr>
          <w:rFonts w:asciiTheme="minorHAnsi" w:hAnsiTheme="minorHAnsi"/>
          <w:b/>
        </w:rPr>
        <w:t xml:space="preserve"> DE </w:t>
      </w:r>
      <w:r w:rsidR="001A1387">
        <w:rPr>
          <w:rFonts w:asciiTheme="minorHAnsi" w:hAnsiTheme="minorHAnsi"/>
          <w:b/>
        </w:rPr>
        <w:t>DICIEMBRE</w:t>
      </w:r>
      <w:r w:rsidR="00226021">
        <w:rPr>
          <w:rFonts w:asciiTheme="minorHAnsi" w:hAnsiTheme="minorHAnsi"/>
          <w:b/>
        </w:rPr>
        <w:t xml:space="preserve"> DEL 201</w:t>
      </w:r>
      <w:r w:rsidR="00D808CC">
        <w:rPr>
          <w:rFonts w:asciiTheme="minorHAnsi" w:hAnsiTheme="minorHAnsi"/>
          <w:b/>
        </w:rPr>
        <w:t>9</w:t>
      </w:r>
    </w:p>
    <w:p w:rsidR="00472E53" w:rsidRDefault="00472E53"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FF0D41" w:rsidRDefault="00FF0D41" w:rsidP="007F0B73">
      <w:pPr>
        <w:ind w:right="284"/>
        <w:jc w:val="center"/>
        <w:rPr>
          <w:rFonts w:asciiTheme="minorHAnsi" w:hAnsiTheme="minorHAnsi"/>
          <w:b/>
        </w:rPr>
      </w:pPr>
    </w:p>
    <w:p w:rsidR="00FF0D41" w:rsidRDefault="00FF0D41" w:rsidP="007F0B73">
      <w:pPr>
        <w:ind w:right="284"/>
        <w:jc w:val="center"/>
        <w:rPr>
          <w:rFonts w:asciiTheme="minorHAnsi" w:hAnsiTheme="minorHAnsi"/>
          <w:b/>
        </w:rPr>
      </w:pPr>
    </w:p>
    <w:p w:rsidR="00FF0D41" w:rsidRDefault="00FF0D41" w:rsidP="007F0B73">
      <w:pPr>
        <w:ind w:right="284"/>
        <w:jc w:val="center"/>
        <w:rPr>
          <w:rFonts w:asciiTheme="minorHAnsi" w:hAnsiTheme="minorHAnsi"/>
          <w:b/>
        </w:rPr>
      </w:pPr>
    </w:p>
    <w:p w:rsidR="00FF0D41" w:rsidRDefault="00FF0D41" w:rsidP="007F0B73">
      <w:pPr>
        <w:ind w:right="284"/>
        <w:jc w:val="center"/>
        <w:rPr>
          <w:rFonts w:asciiTheme="minorHAnsi" w:hAnsiTheme="minorHAnsi"/>
          <w:b/>
        </w:rPr>
      </w:pPr>
    </w:p>
    <w:p w:rsidR="00FF0D41" w:rsidRDefault="00FF0D41" w:rsidP="007F0B73">
      <w:pPr>
        <w:ind w:right="284"/>
        <w:jc w:val="center"/>
        <w:rPr>
          <w:rFonts w:asciiTheme="minorHAnsi" w:hAnsiTheme="minorHAnsi"/>
          <w:b/>
        </w:rPr>
      </w:pPr>
    </w:p>
    <w:p w:rsidR="00FF0D41" w:rsidRDefault="00FF0D41"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1"/>
        <w:gridCol w:w="1258"/>
        <w:gridCol w:w="884"/>
        <w:gridCol w:w="816"/>
        <w:gridCol w:w="6790"/>
      </w:tblGrid>
      <w:tr w:rsidR="00BE34A4" w:rsidRPr="00343E41" w:rsidTr="00104D6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tcPr>
          <w:p w:rsidR="00BE34A4" w:rsidRPr="00343E41" w:rsidRDefault="00BE34A4" w:rsidP="00BE34A4">
            <w:pPr>
              <w:jc w:val="center"/>
              <w:rPr>
                <w:rFonts w:asciiTheme="minorHAnsi" w:hAnsiTheme="minorHAnsi" w:cs="Arial"/>
                <w:b/>
                <w:color w:val="000000"/>
              </w:rPr>
            </w:pPr>
            <w:r w:rsidRPr="00343E41">
              <w:rPr>
                <w:rFonts w:asciiTheme="minorHAnsi" w:hAnsiTheme="minorHAnsi" w:cs="Arial"/>
                <w:b/>
                <w:color w:val="000000"/>
              </w:rPr>
              <w:t>Especificaciones Técnicas</w:t>
            </w:r>
          </w:p>
        </w:tc>
      </w:tr>
      <w:tr w:rsidR="00BE34A4" w:rsidRPr="00343E41"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color w:val="000000"/>
              </w:rPr>
            </w:pPr>
            <w:r w:rsidRPr="00343E41">
              <w:rPr>
                <w:rFonts w:asciiTheme="minorHAnsi" w:hAnsiTheme="minorHAnsi" w:cs="Arial"/>
                <w:color w:val="000000"/>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E37B1E" w:rsidP="008B470B">
            <w:pPr>
              <w:jc w:val="center"/>
              <w:rPr>
                <w:rFonts w:asciiTheme="minorHAnsi" w:hAnsiTheme="minorHAnsi" w:cs="Arial"/>
                <w:color w:val="000000"/>
              </w:rPr>
            </w:pPr>
            <w:r w:rsidRPr="00343E41">
              <w:rPr>
                <w:rFonts w:asciiTheme="minorHAnsi" w:hAnsiTheme="minorHAnsi" w:cs="Arial"/>
                <w:color w:val="000000"/>
              </w:rPr>
              <w:t>SUMINISTRO DE GASES MEDICINALES PARA DIFERENTES UNIDADES</w:t>
            </w:r>
            <w:r w:rsidR="008B470B" w:rsidRPr="00343E41">
              <w:rPr>
                <w:rFonts w:asciiTheme="minorHAnsi" w:hAnsiTheme="minorHAnsi" w:cs="Arial"/>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color w:val="000000"/>
              </w:rPr>
            </w:pPr>
            <w:r w:rsidRPr="00343E41">
              <w:rPr>
                <w:rFonts w:asciiTheme="minorHAnsi" w:hAnsiTheme="minorHAnsi" w:cs="Arial"/>
                <w:color w:val="00000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rPr>
            </w:pPr>
            <w:r w:rsidRPr="00343E41">
              <w:rPr>
                <w:rFonts w:asciiTheme="minorHAnsi" w:hAnsiTheme="minorHAnsi" w:cs="Arial"/>
              </w:rPr>
              <w:t>Paquete</w:t>
            </w:r>
          </w:p>
        </w:tc>
        <w:tc>
          <w:tcPr>
            <w:tcW w:w="5812" w:type="dxa"/>
            <w:tcBorders>
              <w:top w:val="single" w:sz="4" w:space="0" w:color="000000"/>
              <w:left w:val="single" w:sz="4" w:space="0" w:color="000000"/>
              <w:bottom w:val="single" w:sz="4" w:space="0" w:color="000000"/>
              <w:right w:val="single" w:sz="4" w:space="0" w:color="000000"/>
            </w:tcBorders>
          </w:tcPr>
          <w:tbl>
            <w:tblPr>
              <w:tblW w:w="6630" w:type="dxa"/>
              <w:jc w:val="center"/>
              <w:tblCellMar>
                <w:left w:w="70" w:type="dxa"/>
                <w:right w:w="70" w:type="dxa"/>
              </w:tblCellMar>
              <w:tblLook w:val="04A0" w:firstRow="1" w:lastRow="0" w:firstColumn="1" w:lastColumn="0" w:noHBand="0" w:noVBand="1"/>
            </w:tblPr>
            <w:tblGrid>
              <w:gridCol w:w="3980"/>
              <w:gridCol w:w="1450"/>
              <w:gridCol w:w="1200"/>
            </w:tblGrid>
            <w:tr w:rsidR="00C97F19" w:rsidRPr="00C97F19" w:rsidTr="00C97F19">
              <w:trPr>
                <w:trHeight w:val="525"/>
                <w:jc w:val="center"/>
              </w:trPr>
              <w:tc>
                <w:tcPr>
                  <w:tcW w:w="3980" w:type="dxa"/>
                  <w:tcBorders>
                    <w:top w:val="single" w:sz="8" w:space="0" w:color="auto"/>
                    <w:left w:val="single" w:sz="8" w:space="0" w:color="auto"/>
                    <w:bottom w:val="single" w:sz="8" w:space="0" w:color="auto"/>
                    <w:right w:val="single" w:sz="8" w:space="0" w:color="auto"/>
                  </w:tcBorders>
                  <w:shd w:val="clear" w:color="000000" w:fill="00FFFF"/>
                  <w:noWrap/>
                  <w:vAlign w:val="center"/>
                  <w:hideMark/>
                </w:tcPr>
                <w:p w:rsidR="00C97F19" w:rsidRPr="00C97F19" w:rsidRDefault="00C97F19" w:rsidP="00C97F19">
                  <w:pPr>
                    <w:jc w:val="center"/>
                    <w:rPr>
                      <w:rFonts w:ascii="Calibri" w:hAnsi="Calibri"/>
                      <w:b/>
                      <w:bCs/>
                      <w:color w:val="000000"/>
                      <w:lang w:val="es-MX" w:eastAsia="es-MX"/>
                    </w:rPr>
                  </w:pPr>
                  <w:r w:rsidRPr="00C97F19">
                    <w:rPr>
                      <w:rFonts w:ascii="Calibri" w:hAnsi="Calibri"/>
                      <w:b/>
                      <w:bCs/>
                      <w:color w:val="000000"/>
                      <w:lang w:val="es-MX" w:eastAsia="es-MX"/>
                    </w:rPr>
                    <w:t>UNIDAD Y DESCRIPCIÓN</w:t>
                  </w:r>
                </w:p>
              </w:tc>
              <w:tc>
                <w:tcPr>
                  <w:tcW w:w="1450" w:type="dxa"/>
                  <w:tcBorders>
                    <w:top w:val="single" w:sz="8" w:space="0" w:color="auto"/>
                    <w:left w:val="nil"/>
                    <w:bottom w:val="single" w:sz="8" w:space="0" w:color="auto"/>
                    <w:right w:val="single" w:sz="8" w:space="0" w:color="auto"/>
                  </w:tcBorders>
                  <w:shd w:val="clear" w:color="000000" w:fill="00FFFF"/>
                  <w:vAlign w:val="center"/>
                  <w:hideMark/>
                </w:tcPr>
                <w:p w:rsidR="00C97F19" w:rsidRPr="00C97F19" w:rsidRDefault="00C97F19" w:rsidP="00C97F19">
                  <w:pPr>
                    <w:jc w:val="center"/>
                    <w:rPr>
                      <w:rFonts w:ascii="Calibri" w:hAnsi="Calibri"/>
                      <w:b/>
                      <w:bCs/>
                      <w:color w:val="000000"/>
                      <w:lang w:val="es-MX" w:eastAsia="es-MX"/>
                    </w:rPr>
                  </w:pPr>
                  <w:r w:rsidRPr="00C97F19">
                    <w:rPr>
                      <w:rFonts w:ascii="Calibri" w:hAnsi="Calibri"/>
                      <w:b/>
                      <w:bCs/>
                      <w:color w:val="000000"/>
                      <w:lang w:val="es-MX" w:eastAsia="es-MX"/>
                    </w:rPr>
                    <w:t>UNIDAD DE MEDIDA</w:t>
                  </w:r>
                </w:p>
              </w:tc>
              <w:tc>
                <w:tcPr>
                  <w:tcW w:w="1200" w:type="dxa"/>
                  <w:tcBorders>
                    <w:top w:val="single" w:sz="8" w:space="0" w:color="auto"/>
                    <w:left w:val="nil"/>
                    <w:bottom w:val="single" w:sz="8" w:space="0" w:color="auto"/>
                    <w:right w:val="single" w:sz="8" w:space="0" w:color="auto"/>
                  </w:tcBorders>
                  <w:shd w:val="clear" w:color="000000" w:fill="00FFFF"/>
                  <w:noWrap/>
                  <w:vAlign w:val="center"/>
                  <w:hideMark/>
                </w:tcPr>
                <w:p w:rsidR="00C97F19" w:rsidRPr="00C97F19" w:rsidRDefault="00C97F19" w:rsidP="00C97F19">
                  <w:pPr>
                    <w:jc w:val="center"/>
                    <w:rPr>
                      <w:rFonts w:ascii="Calibri" w:hAnsi="Calibri"/>
                      <w:b/>
                      <w:bCs/>
                      <w:color w:val="000000"/>
                      <w:lang w:val="es-MX" w:eastAsia="es-MX"/>
                    </w:rPr>
                  </w:pPr>
                  <w:r w:rsidRPr="00C97F19">
                    <w:rPr>
                      <w:rFonts w:ascii="Calibri" w:hAnsi="Calibri"/>
                      <w:b/>
                      <w:bCs/>
                      <w:color w:val="000000"/>
                      <w:lang w:val="es-MX" w:eastAsia="es-MX"/>
                    </w:rPr>
                    <w:t>CANTIDAD</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ACETILENO ULTRAPURO PARA ABSORCION ATOMICA</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Carga Kg</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5</w:t>
                  </w:r>
                </w:p>
              </w:tc>
            </w:tr>
            <w:tr w:rsidR="00C97F19" w:rsidRPr="00C97F19" w:rsidTr="00C97F19">
              <w:trPr>
                <w:trHeight w:val="106"/>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AIRE USP CILINDRO  "K" Y " T"</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m3 Tipo K y T</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481</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ARGON ULTRA PURO</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 xml:space="preserve">Carga Tipo T </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8</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CO2 DIOXIDO DE CARBONO  U.S.P. CILINDRO  "E"</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Carga Tipo E</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78</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CO2 DIOXIDO DE CARBONO  U.S.P. CILINDRO  "K"</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Kg 25 kg</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65</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CO2 GAS CARBONICO INDUSTRIAL 25 GRADO</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Carga 25 kg</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1</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CONSUMIBLES PARA GHIP OXIDO NITRICO</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 xml:space="preserve">Kit </w:t>
                  </w:r>
                  <w:proofErr w:type="spellStart"/>
                  <w:r w:rsidRPr="00C97F19">
                    <w:rPr>
                      <w:rFonts w:ascii="Calibri" w:hAnsi="Calibri"/>
                      <w:color w:val="000000"/>
                      <w:lang w:val="es-MX" w:eastAsia="es-MX"/>
                    </w:rPr>
                    <w:t>Kit</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13</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GHIP OXIDO NITRICO</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Carga 4 m3</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32</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HELIO 5.0 ULTRA ALTA</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Carga Tipo T y K</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1</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 xml:space="preserve">NITROGENO N.F. CILINDRO "T "    </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 xml:space="preserve">m3 Tipo T </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44</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 xml:space="preserve">NITROGENO ULTRA </w:t>
                  </w:r>
                  <w:proofErr w:type="spellStart"/>
                  <w:r w:rsidRPr="00C97F19">
                    <w:rPr>
                      <w:rFonts w:ascii="Calibri" w:hAnsi="Calibri"/>
                      <w:color w:val="000000"/>
                      <w:lang w:val="es-MX" w:eastAsia="es-MX"/>
                    </w:rPr>
                    <w:t>ULTRA</w:t>
                  </w:r>
                  <w:proofErr w:type="spellEnd"/>
                  <w:r w:rsidRPr="00C97F19">
                    <w:rPr>
                      <w:rFonts w:ascii="Calibri" w:hAnsi="Calibri"/>
                      <w:color w:val="000000"/>
                      <w:lang w:val="es-MX" w:eastAsia="es-MX"/>
                    </w:rPr>
                    <w:t xml:space="preserve"> PURO</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Carga Tipo T y K</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2</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OXIDO NITROSO USP CILINDRO "K"</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Kg K</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270</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OXIGENO USP CILINDRO " K" Y "T"</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 xml:space="preserve">m3 Tipo T , K </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6054</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OXIGENO USP CILINDRO "E"</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Carga Tipo E</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43</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OXIGENO USP CILINDRO "Q"</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Carga Tipo Q</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12</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OXIGENO USP LIQ. BULK</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m3 Termo</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191100</w:t>
                  </w:r>
                </w:p>
              </w:tc>
            </w:tr>
            <w:tr w:rsidR="00C97F19"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C97F19" w:rsidRPr="00C97F19" w:rsidRDefault="00C97F19" w:rsidP="00C97F19">
                  <w:pPr>
                    <w:rPr>
                      <w:rFonts w:ascii="Calibri" w:hAnsi="Calibri"/>
                      <w:color w:val="000000"/>
                      <w:lang w:val="es-MX" w:eastAsia="es-MX"/>
                    </w:rPr>
                  </w:pPr>
                  <w:r w:rsidRPr="00C97F19">
                    <w:rPr>
                      <w:rFonts w:ascii="Calibri" w:hAnsi="Calibri"/>
                      <w:color w:val="000000"/>
                      <w:lang w:val="es-MX" w:eastAsia="es-MX"/>
                    </w:rPr>
                    <w:t>PAQUETE "RESPIROX" (INCLUYE REGULADOR), CARGA.</w:t>
                  </w:r>
                </w:p>
              </w:tc>
              <w:tc>
                <w:tcPr>
                  <w:tcW w:w="145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val="es-MX" w:eastAsia="es-MX"/>
                    </w:rPr>
                    <w:t>Carga Tipo E</w:t>
                  </w:r>
                </w:p>
              </w:tc>
              <w:tc>
                <w:tcPr>
                  <w:tcW w:w="1200" w:type="dxa"/>
                  <w:tcBorders>
                    <w:top w:val="nil"/>
                    <w:left w:val="nil"/>
                    <w:bottom w:val="single" w:sz="8" w:space="0" w:color="auto"/>
                    <w:right w:val="single" w:sz="8" w:space="0" w:color="auto"/>
                  </w:tcBorders>
                  <w:shd w:val="clear" w:color="auto" w:fill="auto"/>
                  <w:noWrap/>
                  <w:vAlign w:val="center"/>
                  <w:hideMark/>
                </w:tcPr>
                <w:p w:rsidR="00C97F19" w:rsidRPr="00C97F19" w:rsidRDefault="00C97F19" w:rsidP="00C97F19">
                  <w:pPr>
                    <w:jc w:val="center"/>
                    <w:rPr>
                      <w:rFonts w:ascii="Calibri" w:hAnsi="Calibri"/>
                      <w:color w:val="000000"/>
                      <w:lang w:val="es-MX" w:eastAsia="es-MX"/>
                    </w:rPr>
                  </w:pPr>
                  <w:r w:rsidRPr="00C97F19">
                    <w:rPr>
                      <w:rFonts w:ascii="Calibri" w:hAnsi="Calibri"/>
                      <w:color w:val="000000"/>
                      <w:lang w:eastAsia="es-MX"/>
                    </w:rPr>
                    <w:t>594</w:t>
                  </w:r>
                </w:p>
              </w:tc>
            </w:tr>
          </w:tbl>
          <w:p w:rsidR="00104D64" w:rsidRPr="00343E41" w:rsidRDefault="00104D64" w:rsidP="00DF5AB9">
            <w:pPr>
              <w:jc w:val="both"/>
              <w:rPr>
                <w:rFonts w:asciiTheme="minorHAnsi" w:hAnsiTheme="minorHAnsi" w:cs="Arial"/>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D808CC" w:rsidRDefault="00D808CC"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7325">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7E6B77">
              <w:rPr>
                <w:rFonts w:ascii="Calibri" w:hAnsi="Calibri"/>
                <w:bCs/>
              </w:rPr>
              <w:t>N54-2019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EE73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7E6B77">
              <w:rPr>
                <w:rFonts w:asciiTheme="minorHAnsi" w:hAnsiTheme="minorHAnsi" w:cs="Arial"/>
                <w:bCs/>
                <w:u w:val="single"/>
              </w:rPr>
              <w:t>N54-2019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D808CC" w:rsidRDefault="00D808CC"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A41CE2"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D808CC" w:rsidRDefault="00D808CC" w:rsidP="003B3E89">
      <w:pPr>
        <w:tabs>
          <w:tab w:val="left" w:pos="5245"/>
          <w:tab w:val="left" w:pos="7655"/>
        </w:tabs>
        <w:rPr>
          <w:rFonts w:ascii="Calibri" w:hAnsi="Calibri" w:cs="Arial"/>
          <w:b/>
          <w:i/>
          <w:u w:val="single"/>
        </w:rPr>
      </w:pPr>
    </w:p>
    <w:p w:rsidR="00D808CC" w:rsidRDefault="00D808CC" w:rsidP="003B3E89">
      <w:pPr>
        <w:tabs>
          <w:tab w:val="left" w:pos="5245"/>
          <w:tab w:val="left" w:pos="7655"/>
        </w:tabs>
        <w:rPr>
          <w:rFonts w:ascii="Calibri" w:hAnsi="Calibri" w:cs="Arial"/>
          <w:b/>
          <w:i/>
          <w:u w:val="single"/>
        </w:rPr>
      </w:pPr>
    </w:p>
    <w:p w:rsidR="00D808CC" w:rsidRDefault="00D808CC" w:rsidP="003B3E89">
      <w:pPr>
        <w:tabs>
          <w:tab w:val="left" w:pos="5245"/>
          <w:tab w:val="left" w:pos="7655"/>
        </w:tabs>
        <w:rPr>
          <w:rFonts w:ascii="Calibri" w:hAnsi="Calibri" w:cs="Arial"/>
          <w:b/>
          <w:i/>
          <w:u w:val="single"/>
        </w:rPr>
      </w:pP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2D593A">
        <w:rPr>
          <w:rFonts w:ascii="Calibri" w:hAnsi="Calibri" w:cs="Calibri"/>
          <w:sz w:val="20"/>
          <w:szCs w:val="20"/>
        </w:rPr>
        <w:t xml:space="preserve">__, ____ de _____________ </w:t>
      </w:r>
      <w:proofErr w:type="spellStart"/>
      <w:r w:rsidR="002D593A">
        <w:rPr>
          <w:rFonts w:ascii="Calibri" w:hAnsi="Calibri" w:cs="Calibri"/>
          <w:sz w:val="20"/>
          <w:szCs w:val="20"/>
        </w:rPr>
        <w:t>de</w:t>
      </w:r>
      <w:proofErr w:type="spellEnd"/>
      <w:r w:rsidR="002D593A">
        <w:rPr>
          <w:rFonts w:ascii="Calibri" w:hAnsi="Calibri" w:cs="Calibri"/>
          <w:sz w:val="20"/>
          <w:szCs w:val="20"/>
        </w:rPr>
        <w:t xml:space="preserve"> _____</w:t>
      </w:r>
    </w:p>
    <w:p w:rsidR="00CA04EA" w:rsidRPr="00B63CD0" w:rsidRDefault="00CA04EA" w:rsidP="00CA04EA">
      <w:pPr>
        <w:pStyle w:val="Default"/>
        <w:rPr>
          <w:rFonts w:ascii="Calibri" w:hAnsi="Calibri" w:cs="Calibri"/>
          <w:sz w:val="20"/>
          <w:szCs w:val="20"/>
        </w:rPr>
      </w:pPr>
    </w:p>
    <w:p w:rsidR="00CA04EA" w:rsidRPr="00B63CD0" w:rsidRDefault="00A41CE2"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7E6B77">
        <w:rPr>
          <w:rFonts w:ascii="Calibri" w:hAnsi="Calibri" w:cs="Calibri"/>
          <w:b/>
          <w:bCs/>
          <w:sz w:val="20"/>
          <w:szCs w:val="20"/>
        </w:rPr>
        <w:t>N54-2019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AA585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9771E" w:rsidRPr="00B63CD0" w:rsidRDefault="00B9771E"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EB135E">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D808CC">
        <w:rPr>
          <w:rFonts w:ascii="Calibri" w:hAnsi="Calibri" w:cs="Arial"/>
        </w:rPr>
        <w:t>8</w:t>
      </w:r>
      <w:r w:rsidR="0030246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D808CC">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A41CE2">
        <w:rPr>
          <w:rFonts w:ascii="Calibri" w:hAnsi="Calibri" w:cs="Arial"/>
          <w:sz w:val="16"/>
          <w:szCs w:val="16"/>
        </w:rPr>
        <w:t>nte al ejercicio fiscal del 201</w:t>
      </w:r>
      <w:r w:rsidR="00D808CC">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808CC" w:rsidRDefault="00D808CC" w:rsidP="00B37CE3">
      <w:pPr>
        <w:jc w:val="both"/>
        <w:rPr>
          <w:rFonts w:ascii="Calibri" w:hAnsi="Calibri" w:cs="Arial"/>
          <w:b/>
          <w:i/>
          <w:sz w:val="18"/>
        </w:rPr>
      </w:pP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A41CE2"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7E6B77">
        <w:rPr>
          <w:rFonts w:asciiTheme="minorHAnsi" w:hAnsiTheme="minorHAnsi" w:cstheme="minorHAnsi"/>
          <w:b/>
          <w:u w:val="single"/>
        </w:rPr>
        <w:t>N54-2019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D808CC" w:rsidRDefault="00D808CC"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93C69" w:rsidRPr="00710604" w:rsidRDefault="00293C69" w:rsidP="00293C6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293C69" w:rsidRPr="00710604" w:rsidRDefault="00293C69" w:rsidP="00293C6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293C69" w:rsidRPr="00710604" w:rsidRDefault="00293C69" w:rsidP="00293C69">
      <w:pPr>
        <w:tabs>
          <w:tab w:val="left" w:pos="3969"/>
          <w:tab w:val="left" w:pos="8080"/>
        </w:tabs>
        <w:ind w:right="1"/>
        <w:jc w:val="center"/>
        <w:rPr>
          <w:rFonts w:ascii="Calibri" w:hAnsi="Calibri" w:cs="Arial"/>
          <w:b/>
          <w:sz w:val="18"/>
          <w:szCs w:val="18"/>
          <w:u w:val="single"/>
        </w:rPr>
      </w:pPr>
    </w:p>
    <w:p w:rsidR="00293C69" w:rsidRPr="00710604" w:rsidRDefault="00293C69" w:rsidP="00293C69">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293C69" w:rsidRPr="00710604" w:rsidRDefault="00293C69" w:rsidP="00293C69">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293C69" w:rsidRPr="00710604" w:rsidRDefault="00293C69" w:rsidP="00293C69">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293C69" w:rsidRPr="00710604" w:rsidRDefault="00293C69" w:rsidP="00293C69">
      <w:pPr>
        <w:pStyle w:val="NormalWeb"/>
        <w:spacing w:before="0" w:beforeAutospacing="0" w:after="0" w:afterAutospacing="0"/>
        <w:jc w:val="both"/>
        <w:rPr>
          <w:sz w:val="18"/>
          <w:szCs w:val="18"/>
        </w:rPr>
      </w:pPr>
      <w:r w:rsidRPr="00710604">
        <w:rPr>
          <w:rFonts w:ascii="Calibri" w:hAnsi="Calibri" w:cs="Tahoma"/>
          <w:sz w:val="18"/>
          <w:szCs w:val="18"/>
        </w:rPr>
        <w:t> </w:t>
      </w:r>
    </w:p>
    <w:p w:rsidR="00293C69" w:rsidRPr="00710604" w:rsidRDefault="00293C69" w:rsidP="00293C69">
      <w:pPr>
        <w:pStyle w:val="NormalWeb"/>
        <w:numPr>
          <w:ilvl w:val="0"/>
          <w:numId w:val="43"/>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numPr>
          <w:ilvl w:val="0"/>
          <w:numId w:val="43"/>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8"/>
          <w:szCs w:val="18"/>
        </w:rPr>
        <w:t>____________</w:t>
      </w:r>
      <w:r w:rsidRPr="00710604">
        <w:rPr>
          <w:rFonts w:ascii="Calibri" w:hAnsi="Calibri" w:cs="Tahoma"/>
          <w:color w:val="000000"/>
          <w:sz w:val="18"/>
          <w:szCs w:val="18"/>
        </w:rPr>
        <w:t xml:space="preserve">,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relativo a la adquisición de </w:t>
      </w:r>
      <w:r>
        <w:rPr>
          <w:rFonts w:ascii="Calibri" w:hAnsi="Calibri" w:cs="Tahoma"/>
          <w:color w:val="000000"/>
          <w:sz w:val="18"/>
          <w:szCs w:val="18"/>
        </w:rPr>
        <w:t>____________</w:t>
      </w:r>
      <w:r w:rsidRPr="00710604">
        <w:rPr>
          <w:rFonts w:ascii="Calibri" w:hAnsi="Calibri" w:cs="Tahoma"/>
          <w:color w:val="000000"/>
          <w:sz w:val="18"/>
          <w:szCs w:val="18"/>
        </w:rPr>
        <w:t>, por un importe de (monto total del contrato incluyendo el I.V.A).</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c)    Que la Fianza se otorga en los términos del presente contrato, para garantizar todas y cada una de las obligaciones derivadas de la </w:t>
      </w:r>
      <w:r>
        <w:rPr>
          <w:rFonts w:ascii="Calibri" w:hAnsi="Calibri" w:cs="Tahoma"/>
          <w:color w:val="000000"/>
          <w:sz w:val="18"/>
          <w:szCs w:val="18"/>
        </w:rPr>
        <w:t>___________</w:t>
      </w:r>
      <w:r w:rsidRPr="00710604">
        <w:rPr>
          <w:rFonts w:ascii="Calibri" w:hAnsi="Calibri" w:cs="Tahoma"/>
          <w:color w:val="000000"/>
          <w:sz w:val="18"/>
          <w:szCs w:val="18"/>
        </w:rPr>
        <w:t>.</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293C69" w:rsidRPr="00710604" w:rsidRDefault="00293C69" w:rsidP="00293C69">
      <w:pPr>
        <w:tabs>
          <w:tab w:val="left" w:pos="8080"/>
        </w:tabs>
        <w:spacing w:line="360" w:lineRule="auto"/>
        <w:jc w:val="both"/>
        <w:rPr>
          <w:rFonts w:ascii="Calibri" w:hAnsi="Calibri" w:cs="Arial"/>
          <w:lang w:val="es-ES"/>
        </w:rPr>
      </w:pPr>
    </w:p>
    <w:p w:rsidR="003B3E89" w:rsidRPr="00293C69" w:rsidRDefault="003B3E89" w:rsidP="003B3E89">
      <w:pPr>
        <w:tabs>
          <w:tab w:val="left" w:pos="8080"/>
        </w:tabs>
        <w:spacing w:line="360" w:lineRule="auto"/>
        <w:jc w:val="both"/>
        <w:rPr>
          <w:rFonts w:ascii="Calibri" w:hAnsi="Calibri" w:cs="Arial"/>
          <w:lang w:val="es-ES"/>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D808CC" w:rsidRDefault="00D808CC"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9771E" w:rsidRDefault="00B9771E"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A41CE2"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7E6B77">
        <w:rPr>
          <w:rFonts w:ascii="Calibri" w:hAnsi="Calibri" w:cs="Calibri"/>
          <w:b/>
          <w:bCs/>
          <w:sz w:val="20"/>
          <w:szCs w:val="20"/>
        </w:rPr>
        <w:t>N54-2019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D808CC" w:rsidRDefault="00D808CC" w:rsidP="00BA09CD">
      <w:pPr>
        <w:rPr>
          <w:rFonts w:ascii="Calibri" w:hAnsi="Calibri"/>
          <w:lang w:val="es-MX"/>
        </w:rPr>
      </w:pPr>
    </w:p>
    <w:p w:rsidR="00D808CC" w:rsidRDefault="00D808CC" w:rsidP="00BA09CD">
      <w:pPr>
        <w:rPr>
          <w:rFonts w:ascii="Calibri" w:hAnsi="Calibri"/>
          <w:lang w:val="es-MX"/>
        </w:rPr>
      </w:pPr>
    </w:p>
    <w:p w:rsidR="00D808CC" w:rsidRPr="00174D9C" w:rsidRDefault="00D808CC"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EB135E">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EB135E">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EB135E">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EB135E">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EB135E">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D808CC" w:rsidRDefault="00D808CC"/>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7E6B77">
        <w:rPr>
          <w:rFonts w:ascii="Calibri" w:hAnsi="Calibri"/>
          <w:b/>
          <w:bCs/>
          <w:sz w:val="20"/>
          <w:szCs w:val="20"/>
        </w:rPr>
        <w:t>N54-2019</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5352EF" w:rsidRPr="00AA0B61" w:rsidTr="003632F9">
        <w:trPr>
          <w:trHeight w:val="64"/>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cs="Arial"/>
                <w:b/>
                <w:sz w:val="14"/>
                <w:szCs w:val="14"/>
              </w:rPr>
              <w:t>ANEXO 13.</w:t>
            </w:r>
            <w:r w:rsidRPr="005352EF">
              <w:rPr>
                <w:rFonts w:asciiTheme="minorHAnsi" w:hAnsiTheme="minorHAnsi" w:cs="Arial"/>
                <w:sz w:val="14"/>
                <w:szCs w:val="14"/>
              </w:rPr>
              <w:t xml:space="preserve"> Cédula de entrega de documentos.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352EF">
              <w:rPr>
                <w:rFonts w:asciiTheme="minorHAnsi" w:hAnsiTheme="minorHAnsi" w:cs="Arial"/>
                <w:sz w:val="14"/>
                <w:szCs w:val="14"/>
              </w:rPr>
              <w:t>su metodología y la experiencia comprobable en ventas relacionadas a la presente,</w:t>
            </w:r>
            <w:r w:rsidRPr="005352EF">
              <w:rPr>
                <w:rFonts w:asciiTheme="minorHAnsi" w:hAnsiTheme="minorHAnsi"/>
                <w:sz w:val="14"/>
                <w:szCs w:val="14"/>
              </w:rPr>
              <w:t xml:space="preserve"> demostrándolo mediante una relación de las principales operaciones de ventas o prestación de servicios de los últimos 12 meses en donde compruebe </w:t>
            </w:r>
            <w:r w:rsidRPr="005352EF">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2</w:t>
            </w:r>
            <w:r w:rsidRPr="005352EF">
              <w:rPr>
                <w:rFonts w:asciiTheme="minorHAnsi" w:hAnsiTheme="minorHAnsi"/>
                <w:sz w:val="14"/>
                <w:szCs w:val="14"/>
              </w:rPr>
              <w:t xml:space="preserve">. Propuesta Técnica conforme al formato del anexo 2 de las presentes bases.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81"/>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cs="Arial"/>
                <w:sz w:val="14"/>
                <w:szCs w:val="14"/>
              </w:rPr>
              <w:t>Carta bajo protesta de decir verdad donde mencionen la normatividad y legislación que se aplican en el sumi</w:t>
            </w:r>
            <w:r w:rsidRPr="005352EF">
              <w:rPr>
                <w:rFonts w:asciiTheme="minorHAnsi" w:hAnsiTheme="minorHAnsi"/>
                <w:sz w:val="14"/>
                <w:szCs w:val="14"/>
              </w:rPr>
              <w:t xml:space="preserve">nistro de gases.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218"/>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sz w:val="14"/>
                <w:szCs w:val="14"/>
              </w:rPr>
              <w:t>Carta compromiso de que presentará certificación de pureza de elaboración en cada una de las entregas que se realicen de oxígeno líquido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8</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 bajo protesta de decir verdad que cuentan con la capacidad de suministrar y atender todos los requerimientos establecidos en estas bases, indicando el equipo actual de distribución, el cual la </w:t>
            </w:r>
            <w:r w:rsidRPr="005352EF">
              <w:rPr>
                <w:rFonts w:asciiTheme="minorHAnsi" w:hAnsiTheme="minorHAnsi"/>
                <w:b/>
                <w:sz w:val="14"/>
                <w:szCs w:val="14"/>
              </w:rPr>
              <w:t>Convocante</w:t>
            </w:r>
            <w:r w:rsidRPr="005352EF">
              <w:rPr>
                <w:rFonts w:asciiTheme="minorHAnsi" w:hAnsiTheme="minorHAnsi"/>
                <w:sz w:val="14"/>
                <w:szCs w:val="14"/>
              </w:rPr>
              <w:t xml:space="preserve"> se reserva el derecho de revisar, verificar y evaluar.</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5"/>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9</w:t>
            </w:r>
          </w:p>
        </w:tc>
        <w:tc>
          <w:tcPr>
            <w:tcW w:w="7506" w:type="dxa"/>
          </w:tcPr>
          <w:p w:rsidR="005352EF" w:rsidRPr="005352EF" w:rsidRDefault="006627FC" w:rsidP="005352EF">
            <w:pPr>
              <w:tabs>
                <w:tab w:val="num" w:pos="851"/>
              </w:tabs>
              <w:ind w:left="13"/>
              <w:jc w:val="both"/>
              <w:rPr>
                <w:sz w:val="14"/>
                <w:szCs w:val="14"/>
              </w:rPr>
            </w:pPr>
            <w:r w:rsidRPr="006627FC">
              <w:rPr>
                <w:rFonts w:asciiTheme="minorHAnsi" w:hAnsiTheme="minorHAnsi"/>
                <w:sz w:val="14"/>
                <w:szCs w:val="14"/>
              </w:rPr>
              <w:t>Copia de los registros sanitarios vigentes del Óxido Nitroso, Oxígeno, Aire, CO2 (Dióxido de Carbono) y Nitrógeno</w:t>
            </w:r>
            <w:r>
              <w:rPr>
                <w:rFonts w:asciiTheme="minorHAnsi" w:hAnsiTheme="minorHAnsi"/>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10</w:t>
            </w:r>
          </w:p>
        </w:tc>
        <w:tc>
          <w:tcPr>
            <w:tcW w:w="7506" w:type="dxa"/>
          </w:tcPr>
          <w:p w:rsidR="005352EF" w:rsidRPr="005352EF" w:rsidRDefault="005352EF" w:rsidP="005352EF">
            <w:pPr>
              <w:ind w:left="13"/>
              <w:jc w:val="both"/>
              <w:rPr>
                <w:sz w:val="14"/>
                <w:szCs w:val="14"/>
              </w:rPr>
            </w:pPr>
            <w:r w:rsidRPr="005352EF">
              <w:rPr>
                <w:rFonts w:asciiTheme="minorHAnsi" w:hAnsiTheme="minorHAnsi"/>
                <w:sz w:val="14"/>
                <w:szCs w:val="14"/>
              </w:rPr>
              <w:t>El certificado  de “</w:t>
            </w:r>
            <w:r w:rsidR="00F73FE2">
              <w:rPr>
                <w:rFonts w:asciiTheme="minorHAnsi" w:hAnsiTheme="minorHAnsi"/>
                <w:sz w:val="14"/>
                <w:szCs w:val="14"/>
              </w:rPr>
              <w:t>Buenas prácticas de fabricación de medicamentos</w:t>
            </w:r>
            <w:r w:rsidRPr="005352EF">
              <w:rPr>
                <w:rFonts w:asciiTheme="minorHAnsi" w:hAnsiTheme="minorHAnsi"/>
                <w:sz w:val="14"/>
                <w:szCs w:val="14"/>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5352EF" w:rsidRPr="005352EF" w:rsidRDefault="00031007" w:rsidP="00031007">
            <w:pPr>
              <w:ind w:left="13"/>
              <w:jc w:val="both"/>
              <w:rPr>
                <w:rFonts w:cs="Arial"/>
                <w:kern w:val="24"/>
                <w:sz w:val="14"/>
                <w:szCs w:val="14"/>
              </w:rPr>
            </w:pPr>
            <w:r>
              <w:rPr>
                <w:rFonts w:asciiTheme="minorHAnsi" w:hAnsiTheme="minorHAnsi" w:cs="Arial"/>
                <w:kern w:val="24"/>
                <w:sz w:val="14"/>
                <w:szCs w:val="14"/>
                <w:lang w:val="es-MX" w:eastAsia="es-MX"/>
              </w:rPr>
              <w:t>Escrito bajo protesta de decir verdad en el cual manifieste</w:t>
            </w:r>
            <w:r w:rsidR="005352EF" w:rsidRPr="005352EF">
              <w:rPr>
                <w:rFonts w:asciiTheme="minorHAnsi" w:hAnsiTheme="minorHAnsi" w:cs="Arial"/>
                <w:kern w:val="24"/>
                <w:sz w:val="14"/>
                <w:szCs w:val="14"/>
                <w:lang w:eastAsia="es-MX"/>
              </w:rPr>
              <w:t xml:space="preserve"> que cumplen con las Normas que se señalan en el punto 1.1.13 de las presentes bases, para las Normas; así como informes de ensayos emitidos por un tercero </w:t>
            </w:r>
            <w:r w:rsidR="006627FC">
              <w:rPr>
                <w:rFonts w:asciiTheme="minorHAnsi" w:hAnsiTheme="minorHAnsi" w:cs="Arial"/>
                <w:kern w:val="24"/>
                <w:sz w:val="14"/>
                <w:szCs w:val="14"/>
                <w:lang w:eastAsia="es-MX"/>
              </w:rPr>
              <w:t xml:space="preserve">o </w:t>
            </w:r>
            <w:r w:rsidR="005352EF" w:rsidRPr="005352EF">
              <w:rPr>
                <w:rFonts w:asciiTheme="minorHAnsi" w:hAnsiTheme="minorHAnsi" w:cs="Arial"/>
                <w:kern w:val="24"/>
                <w:sz w:val="14"/>
                <w:szCs w:val="14"/>
                <w:lang w:eastAsia="es-MX"/>
              </w:rPr>
              <w:t>que comprueben el cumplimiento de todas las normas</w:t>
            </w:r>
            <w:r w:rsidR="006627FC">
              <w:rPr>
                <w:rFonts w:asciiTheme="minorHAnsi" w:hAnsiTheme="minorHAnsi" w:cs="Arial"/>
                <w:kern w:val="24"/>
                <w:sz w:val="14"/>
                <w:szCs w:val="14"/>
                <w:lang w:eastAsia="es-MX"/>
              </w:rPr>
              <w:t xml:space="preserve"> señaladas en el numeral 1.1.13, o carta de manifiesto de cumplimiento bajo protesta de decir verdad.</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val="es-ES" w:eastAsia="es-MX"/>
              </w:rPr>
              <w:t>Documento en que el indique la ubicación de las dos plantas criogénicas y de la planta de producción de gases medicinales que proponen en el territorio nacional, deberán señalar la(s) capacidad(es) de producción instalada(s),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 xml:space="preserve">Relación de la flotilla de transporte, describiendo el tipo de vehículos con el que se otorgará el </w:t>
            </w:r>
            <w:r w:rsidRPr="005352EF">
              <w:rPr>
                <w:rFonts w:asciiTheme="minorHAnsi" w:hAnsiTheme="minorHAnsi" w:cs="Arial"/>
                <w:b/>
                <w:kern w:val="24"/>
                <w:sz w:val="14"/>
                <w:szCs w:val="14"/>
                <w:lang w:eastAsia="es-MX"/>
              </w:rPr>
              <w:t>servicio</w:t>
            </w:r>
            <w:r w:rsidRPr="005352EF">
              <w:rPr>
                <w:rFonts w:asciiTheme="minorHAnsi" w:hAnsiTheme="minorHAnsi" w:cs="Arial"/>
                <w:kern w:val="24"/>
                <w:sz w:val="14"/>
                <w:szCs w:val="14"/>
                <w:lang w:eastAsia="es-MX"/>
              </w:rPr>
              <w:t>, l</w:t>
            </w:r>
            <w:r w:rsidRPr="005352EF">
              <w:rPr>
                <w:rFonts w:asciiTheme="minorHAnsi" w:hAnsiTheme="minorHAnsi" w:cs="Arial"/>
                <w:kern w:val="24"/>
                <w:sz w:val="14"/>
                <w:szCs w:val="14"/>
                <w:lang w:val="es-ES" w:eastAsia="es-MX"/>
              </w:rPr>
              <w:t>os vehículos de reparto de cilindros deberán contar con rampa hidráulica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eastAsia="es-MX"/>
              </w:rPr>
              <w:t>P</w:t>
            </w:r>
            <w:proofErr w:type="spellStart"/>
            <w:r w:rsidRPr="005352EF">
              <w:rPr>
                <w:rFonts w:asciiTheme="minorHAnsi" w:hAnsiTheme="minorHAnsi" w:cs="Arial"/>
                <w:kern w:val="24"/>
                <w:sz w:val="14"/>
                <w:szCs w:val="14"/>
                <w:lang w:val="es-ES" w:eastAsia="es-MX"/>
              </w:rPr>
              <w:t>rograma</w:t>
            </w:r>
            <w:proofErr w:type="spellEnd"/>
            <w:r w:rsidRPr="005352EF">
              <w:rPr>
                <w:rFonts w:asciiTheme="minorHAnsi" w:hAnsiTheme="minorHAnsi" w:cs="Arial"/>
                <w:kern w:val="24"/>
                <w:sz w:val="14"/>
                <w:szCs w:val="14"/>
                <w:lang w:val="es-ES" w:eastAsia="es-MX"/>
              </w:rPr>
              <w:t xml:space="preserve"> de capacitación en materia de seguridad y buenas prácticas para el uso y manejo de gases medicinales, según lo establecido en la NOM-016-SSA3-2012.</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5352EF" w:rsidRPr="005352EF" w:rsidRDefault="005352EF" w:rsidP="005352EF">
            <w:pPr>
              <w:pStyle w:val="NormalWeb"/>
              <w:suppressAutoHyphens/>
              <w:spacing w:after="0"/>
              <w:ind w:left="13"/>
              <w:jc w:val="both"/>
              <w:rPr>
                <w:rFonts w:eastAsia="Times New Roman" w:cs="Times New Roman"/>
                <w:sz w:val="14"/>
                <w:szCs w:val="14"/>
                <w:lang w:val="es-ES_tradnl"/>
              </w:rPr>
            </w:pPr>
            <w:r w:rsidRPr="005352EF">
              <w:rPr>
                <w:rFonts w:asciiTheme="minorHAnsi" w:eastAsia="Times New Roman" w:hAnsiTheme="minorHAnsi" w:cs="Times New Roman"/>
                <w:sz w:val="14"/>
                <w:szCs w:val="14"/>
                <w:lang w:val="es-ES_tradnl"/>
              </w:rPr>
              <w:t xml:space="preserve">Permiso único para operar el transporte privado de carga especializada en materiales y residuos peligrosos en caminos y puentes de jurisdicción federal emitido por la Secretaría de Comunicaciones y Transportes.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16</w:t>
            </w:r>
          </w:p>
        </w:tc>
        <w:tc>
          <w:tcPr>
            <w:tcW w:w="7506" w:type="dxa"/>
          </w:tcPr>
          <w:p w:rsidR="005352EF" w:rsidRPr="005352EF" w:rsidRDefault="005352EF" w:rsidP="001E6791">
            <w:pPr>
              <w:tabs>
                <w:tab w:val="num" w:pos="851"/>
              </w:tabs>
              <w:ind w:left="13"/>
              <w:jc w:val="both"/>
              <w:rPr>
                <w:sz w:val="14"/>
                <w:szCs w:val="14"/>
              </w:rPr>
            </w:pPr>
            <w:r w:rsidRPr="005352EF">
              <w:rPr>
                <w:rFonts w:asciiTheme="minorHAnsi" w:hAnsiTheme="minorHAnsi"/>
                <w:sz w:val="14"/>
                <w:szCs w:val="14"/>
              </w:rPr>
              <w:t>Cartas selladas y firmadas por 2 Administradores de las Unidades locales y 2 de las Unidades foráneas, a las que hace alusión el punto 1.2.</w:t>
            </w:r>
            <w:r w:rsidR="001E6791">
              <w:rPr>
                <w:rFonts w:asciiTheme="minorHAnsi" w:hAnsiTheme="minorHAnsi"/>
                <w:sz w:val="14"/>
                <w:szCs w:val="14"/>
              </w:rPr>
              <w:t>2</w:t>
            </w:r>
            <w:r w:rsidRPr="005352EF">
              <w:rPr>
                <w:rFonts w:asciiTheme="minorHAnsi" w:hAnsiTheme="minorHAnsi"/>
                <w:sz w:val="14"/>
                <w:szCs w:val="14"/>
              </w:rPr>
              <w:t xml:space="preserve"> de estas bases; locales en original y foráneas se permitirá copia vía fax o correo electrónico mediante las cuales especifiquen que han prestado un buen servicio.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17</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sz w:val="14"/>
                <w:szCs w:val="14"/>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bCs/>
                <w:sz w:val="14"/>
                <w:szCs w:val="14"/>
              </w:rPr>
              <w:t xml:space="preserve">Cd o USB que contenga el total de los documentos incluidos en el sobre técnico en formato </w:t>
            </w:r>
            <w:proofErr w:type="spellStart"/>
            <w:r w:rsidRPr="005352EF">
              <w:rPr>
                <w:rFonts w:asciiTheme="minorHAnsi" w:hAnsiTheme="minorHAnsi"/>
                <w:bCs/>
                <w:sz w:val="14"/>
                <w:szCs w:val="14"/>
              </w:rPr>
              <w:t>pdf</w:t>
            </w:r>
            <w:proofErr w:type="spellEnd"/>
            <w:r w:rsidRPr="005352EF">
              <w:rPr>
                <w:rFonts w:asciiTheme="minorHAnsi" w:hAnsiTheme="minorHAnsi"/>
                <w:bCs/>
                <w:sz w:val="14"/>
                <w:szCs w:val="14"/>
              </w:rPr>
              <w:t xml:space="preserve">, </w:t>
            </w:r>
            <w:proofErr w:type="spellStart"/>
            <w:r w:rsidRPr="005352EF">
              <w:rPr>
                <w:rFonts w:asciiTheme="minorHAnsi" w:hAnsiTheme="minorHAnsi"/>
                <w:bCs/>
                <w:sz w:val="14"/>
                <w:szCs w:val="14"/>
              </w:rPr>
              <w:t>word</w:t>
            </w:r>
            <w:proofErr w:type="spellEnd"/>
            <w:r w:rsidRPr="005352EF">
              <w:rPr>
                <w:rFonts w:asciiTheme="minorHAnsi" w:hAnsiTheme="minorHAnsi"/>
                <w:bCs/>
                <w:sz w:val="14"/>
                <w:szCs w:val="14"/>
              </w:rPr>
              <w:t xml:space="preserve"> o </w:t>
            </w:r>
            <w:proofErr w:type="spellStart"/>
            <w:r w:rsidRPr="005352EF">
              <w:rPr>
                <w:rFonts w:asciiTheme="minorHAnsi" w:hAnsiTheme="minorHAnsi"/>
                <w:bCs/>
                <w:sz w:val="14"/>
                <w:szCs w:val="14"/>
              </w:rPr>
              <w:t>excel</w:t>
            </w:r>
            <w:proofErr w:type="spellEnd"/>
            <w:r w:rsidRPr="005352EF">
              <w:rPr>
                <w:rFonts w:asciiTheme="minorHAnsi" w:hAnsiTheme="minorHAnsi"/>
                <w:bCs/>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5</w:t>
            </w:r>
            <w:r w:rsidRPr="005352EF">
              <w:rPr>
                <w:rFonts w:asciiTheme="minorHAnsi" w:hAnsiTheme="minorHAnsi"/>
                <w:sz w:val="14"/>
                <w:szCs w:val="14"/>
              </w:rPr>
              <w:t xml:space="preserve">. </w:t>
            </w:r>
            <w:r w:rsidRPr="005352EF">
              <w:rPr>
                <w:rFonts w:asciiTheme="minorHAnsi" w:hAnsiTheme="minorHAnsi" w:cs="Arial"/>
                <w:sz w:val="14"/>
                <w:szCs w:val="14"/>
              </w:rPr>
              <w:t>Carta de presentación de proposiciones</w:t>
            </w:r>
            <w:r w:rsidRPr="005352EF">
              <w:rPr>
                <w:rFonts w:asciiTheme="minorHAnsi" w:hAnsiTheme="minorHAnsi"/>
                <w:color w:val="000000"/>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6</w:t>
            </w:r>
            <w:r w:rsidRPr="005352EF">
              <w:rPr>
                <w:rFonts w:asciiTheme="minorHAnsi" w:hAnsiTheme="minorHAnsi"/>
                <w:color w:val="000000"/>
                <w:sz w:val="14"/>
                <w:szCs w:val="14"/>
              </w:rPr>
              <w:t>. Recibo de proposiciones.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5352EF" w:rsidRPr="005352EF" w:rsidRDefault="005352EF" w:rsidP="00AA5852">
            <w:pPr>
              <w:tabs>
                <w:tab w:val="left" w:pos="1134"/>
              </w:tabs>
              <w:ind w:left="13"/>
              <w:jc w:val="both"/>
              <w:rPr>
                <w:color w:val="000000"/>
                <w:sz w:val="14"/>
                <w:szCs w:val="14"/>
              </w:rPr>
            </w:pPr>
            <w:r w:rsidRPr="005352EF">
              <w:rPr>
                <w:rFonts w:asciiTheme="minorHAnsi" w:hAnsiTheme="minorHAnsi" w:cstheme="minorHAnsi"/>
                <w:b/>
                <w:sz w:val="14"/>
                <w:szCs w:val="14"/>
              </w:rPr>
              <w:t>ANEXO 7</w:t>
            </w:r>
            <w:r w:rsidRPr="005352EF">
              <w:rPr>
                <w:rFonts w:asciiTheme="minorHAnsi" w:hAnsiTheme="minorHAnsi" w:cstheme="minorHAnsi"/>
                <w:sz w:val="14"/>
                <w:szCs w:val="14"/>
              </w:rPr>
              <w:t xml:space="preserve">. Declaración de no encontrarse en alguno de los supuestos establecidos en los </w:t>
            </w:r>
            <w:r w:rsidRPr="005352EF">
              <w:rPr>
                <w:rFonts w:asciiTheme="minorHAnsi" w:hAnsiTheme="minorHAnsi" w:cstheme="minorHAnsi"/>
                <w:i/>
                <w:sz w:val="14"/>
                <w:szCs w:val="14"/>
              </w:rPr>
              <w:t>Artículos 37 y 95</w:t>
            </w:r>
            <w:r w:rsidR="00AA5852">
              <w:rPr>
                <w:rFonts w:asciiTheme="minorHAnsi" w:hAnsiTheme="minorHAnsi" w:cstheme="minorHAnsi"/>
                <w:sz w:val="14"/>
                <w:szCs w:val="14"/>
              </w:rPr>
              <w:t xml:space="preserve"> de la Ley </w:t>
            </w:r>
            <w:r w:rsidRPr="005352EF">
              <w:rPr>
                <w:rFonts w:asciiTheme="minorHAnsi" w:hAnsiTheme="minorHAnsi" w:cs="Arial"/>
                <w:sz w:val="14"/>
                <w:szCs w:val="14"/>
              </w:rPr>
              <w:t xml:space="preserve">y </w:t>
            </w:r>
            <w:r w:rsidRPr="005352EF">
              <w:rPr>
                <w:rFonts w:asciiTheme="minorHAnsi" w:hAnsiTheme="minorHAnsi" w:cs="Arial"/>
                <w:i/>
                <w:sz w:val="14"/>
                <w:szCs w:val="14"/>
              </w:rPr>
              <w:t>Artículo 38</w:t>
            </w:r>
            <w:r w:rsidRPr="005352EF">
              <w:rPr>
                <w:rFonts w:asciiTheme="minorHAnsi" w:hAnsiTheme="minorHAnsi" w:cs="Arial"/>
                <w:sz w:val="14"/>
                <w:szCs w:val="14"/>
              </w:rPr>
              <w:t xml:space="preserve"> del Reglamento de la Ley de Adquisiciones, arrendamientos y Contrataciones de Servicios del Estado de Nuevo León</w:t>
            </w:r>
            <w:r w:rsidRPr="005352EF">
              <w:rPr>
                <w:rFonts w:asciiTheme="minorHAnsi" w:hAnsiTheme="minorHAnsi" w:cstheme="minorHAnsi"/>
                <w:sz w:val="14"/>
                <w:szCs w:val="14"/>
              </w:rPr>
              <w:t>, Declaración de integridad y Certificado de Determinación Independiente de Propuesta.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5352EF" w:rsidRPr="005352EF" w:rsidRDefault="005352EF" w:rsidP="001E6791">
            <w:pPr>
              <w:tabs>
                <w:tab w:val="left" w:pos="1134"/>
              </w:tabs>
              <w:ind w:left="13"/>
              <w:jc w:val="both"/>
              <w:rPr>
                <w:color w:val="000000"/>
                <w:sz w:val="14"/>
                <w:szCs w:val="14"/>
              </w:rPr>
            </w:pPr>
            <w:r w:rsidRPr="005352EF">
              <w:rPr>
                <w:rFonts w:asciiTheme="minorHAnsi" w:hAnsiTheme="minorHAnsi"/>
                <w:b/>
                <w:sz w:val="14"/>
                <w:szCs w:val="14"/>
              </w:rPr>
              <w:t>ANEXO 9</w:t>
            </w:r>
            <w:r w:rsidRPr="005352EF">
              <w:rPr>
                <w:rFonts w:asciiTheme="minorHAnsi" w:hAnsiTheme="minorHAnsi"/>
                <w:sz w:val="14"/>
                <w:szCs w:val="14"/>
              </w:rPr>
              <w:t xml:space="preserve">. Escrito en el que manifieste bajo protesta de decir verdad, que es de nacionalidad mexicana y, además manifestará que los </w:t>
            </w:r>
            <w:r w:rsidR="001E6791">
              <w:rPr>
                <w:rFonts w:asciiTheme="minorHAnsi" w:hAnsiTheme="minorHAnsi"/>
                <w:sz w:val="14"/>
                <w:szCs w:val="14"/>
              </w:rPr>
              <w:t>bienes</w:t>
            </w:r>
            <w:r w:rsidRPr="005352EF">
              <w:rPr>
                <w:rFonts w:asciiTheme="minorHAnsi" w:hAnsiTheme="minorHAnsi"/>
                <w:sz w:val="14"/>
                <w:szCs w:val="14"/>
              </w:rPr>
              <w:t xml:space="preserve"> que oferta y entregará en caso de resultar adjudicado, serán producidos en México.</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11</w:t>
            </w:r>
            <w:r w:rsidRPr="005352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12</w:t>
            </w:r>
            <w:r w:rsidRPr="005352EF">
              <w:rPr>
                <w:rFonts w:asciiTheme="minorHAnsi" w:hAnsiTheme="minorHAnsi" w:cstheme="minorHAnsi"/>
                <w:sz w:val="14"/>
                <w:szCs w:val="14"/>
              </w:rPr>
              <w:t>. Escrito a que hace referencia a la Estratificación de Micro, Pequeña o Mediana empresa.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5352EF" w:rsidRPr="005352EF" w:rsidRDefault="005352EF" w:rsidP="00C96A03">
            <w:pPr>
              <w:tabs>
                <w:tab w:val="left" w:pos="1134"/>
              </w:tabs>
              <w:ind w:left="13"/>
              <w:jc w:val="both"/>
              <w:rPr>
                <w:color w:val="000000"/>
                <w:sz w:val="14"/>
                <w:szCs w:val="14"/>
              </w:rPr>
            </w:pPr>
            <w:r w:rsidRPr="005352EF">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5352EF">
              <w:rPr>
                <w:rFonts w:asciiTheme="minorHAnsi" w:hAnsiTheme="minorHAnsi" w:cs="Arial"/>
                <w:i/>
                <w:sz w:val="14"/>
                <w:szCs w:val="14"/>
              </w:rPr>
              <w:t>Artículo 33 Bis</w:t>
            </w:r>
            <w:r w:rsidRPr="005352EF">
              <w:rPr>
                <w:rFonts w:asciiTheme="minorHAnsi" w:hAnsiTheme="minorHAnsi" w:cs="Arial"/>
                <w:sz w:val="14"/>
                <w:szCs w:val="14"/>
              </w:rPr>
              <w:t xml:space="preserve"> del Código Fiscal del Estado de Nuevo León, siendo los siguientes: el documento actualizado expedido por el S.A.T., en el que se emita opinión</w:t>
            </w:r>
            <w:r w:rsidR="00C96A03">
              <w:rPr>
                <w:rFonts w:asciiTheme="minorHAnsi" w:hAnsiTheme="minorHAnsi" w:cs="Arial"/>
                <w:sz w:val="14"/>
                <w:szCs w:val="14"/>
              </w:rPr>
              <w:t xml:space="preserve"> positiva y vigente</w:t>
            </w:r>
            <w:r w:rsidRPr="005352EF">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5352EF" w:rsidRPr="005352EF" w:rsidRDefault="005352EF" w:rsidP="00EF2AB1">
            <w:pPr>
              <w:tabs>
                <w:tab w:val="left" w:pos="1134"/>
              </w:tabs>
              <w:ind w:left="13"/>
              <w:jc w:val="both"/>
              <w:rPr>
                <w:color w:val="000000"/>
                <w:sz w:val="14"/>
                <w:szCs w:val="14"/>
              </w:rPr>
            </w:pPr>
            <w:r w:rsidRPr="005352EF">
              <w:rPr>
                <w:rFonts w:asciiTheme="minorHAnsi" w:hAnsiTheme="minorHAnsi" w:cs="Arial"/>
                <w:sz w:val="14"/>
                <w:szCs w:val="14"/>
              </w:rPr>
              <w:t>Para el caso del</w:t>
            </w:r>
            <w:r w:rsidRPr="005352EF">
              <w:rPr>
                <w:rFonts w:asciiTheme="minorHAnsi" w:hAnsiTheme="minorHAnsi" w:cs="Arial"/>
                <w:sz w:val="14"/>
                <w:szCs w:val="14"/>
                <w:lang w:val="es-MX"/>
              </w:rPr>
              <w:t xml:space="preserve">(los) </w:t>
            </w:r>
            <w:r w:rsidRPr="005352EF">
              <w:rPr>
                <w:rFonts w:asciiTheme="minorHAnsi" w:hAnsiTheme="minorHAnsi" w:cs="Arial"/>
                <w:bCs/>
                <w:sz w:val="14"/>
                <w:szCs w:val="14"/>
                <w:lang w:val="es-MX"/>
              </w:rPr>
              <w:t>PARTICIPANTE(s)</w:t>
            </w:r>
            <w:r w:rsidRPr="005352EF">
              <w:rPr>
                <w:rFonts w:asciiTheme="minorHAnsi" w:hAnsiTheme="minorHAnsi" w:cs="Arial"/>
                <w:sz w:val="14"/>
                <w:szCs w:val="14"/>
                <w:lang w:val="es-MX"/>
              </w:rPr>
              <w:t xml:space="preserve"> que opte(n) por la presentación conjunta de propuestas, de conformidad con los </w:t>
            </w:r>
            <w:r w:rsidRPr="005352EF">
              <w:rPr>
                <w:rFonts w:asciiTheme="minorHAnsi" w:hAnsiTheme="minorHAnsi" w:cs="Arial"/>
                <w:i/>
                <w:sz w:val="14"/>
                <w:szCs w:val="14"/>
                <w:lang w:val="es-MX"/>
              </w:rPr>
              <w:t>Artículos 36</w:t>
            </w:r>
            <w:r w:rsidRPr="005352EF">
              <w:rPr>
                <w:rFonts w:asciiTheme="minorHAnsi" w:hAnsiTheme="minorHAnsi" w:cs="Arial"/>
                <w:sz w:val="14"/>
                <w:szCs w:val="14"/>
                <w:lang w:val="es-MX"/>
              </w:rPr>
              <w:t xml:space="preserve"> de la Ley de Adquisiciones, Arrendamientos y Contratación de Servicios</w:t>
            </w:r>
            <w:r w:rsidRPr="005352EF">
              <w:rPr>
                <w:rFonts w:asciiTheme="minorHAnsi" w:hAnsiTheme="minorHAnsi" w:cs="Arial"/>
                <w:bCs/>
                <w:sz w:val="14"/>
                <w:szCs w:val="14"/>
                <w:lang w:val="es-MX"/>
              </w:rPr>
              <w:t xml:space="preserve"> del Estado de Nuevo León </w:t>
            </w:r>
            <w:r w:rsidRPr="005352EF">
              <w:rPr>
                <w:rFonts w:asciiTheme="minorHAnsi" w:hAnsiTheme="minorHAnsi" w:cs="Arial"/>
                <w:sz w:val="14"/>
                <w:szCs w:val="14"/>
                <w:lang w:val="es-MX"/>
              </w:rPr>
              <w:t xml:space="preserve">y </w:t>
            </w:r>
            <w:r w:rsidRPr="005352EF">
              <w:rPr>
                <w:rFonts w:asciiTheme="minorHAnsi" w:hAnsiTheme="minorHAnsi" w:cs="Arial"/>
                <w:i/>
                <w:sz w:val="14"/>
                <w:szCs w:val="14"/>
                <w:lang w:val="es-MX"/>
              </w:rPr>
              <w:t>76</w:t>
            </w:r>
            <w:r w:rsidRPr="005352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352EF">
              <w:rPr>
                <w:rFonts w:asciiTheme="minorHAnsi" w:hAnsiTheme="minorHAnsi"/>
                <w:sz w:val="14"/>
                <w:szCs w:val="14"/>
                <w:lang w:val="es-MX"/>
              </w:rPr>
              <w:t>Las personas que integran</w:t>
            </w:r>
            <w:r w:rsidRPr="005352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352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352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F2AB1">
              <w:rPr>
                <w:rFonts w:asciiTheme="minorHAnsi" w:hAnsiTheme="minorHAnsi" w:cstheme="minorHAnsi"/>
                <w:sz w:val="14"/>
                <w:szCs w:val="14"/>
                <w:lang w:val="es-MX"/>
              </w:rPr>
              <w:t xml:space="preserve"> </w:t>
            </w:r>
            <w:r w:rsidRPr="005352EF">
              <w:rPr>
                <w:rFonts w:asciiTheme="minorHAnsi" w:hAnsiTheme="minorHAnsi" w:cstheme="minorHAnsi"/>
                <w:sz w:val="14"/>
                <w:szCs w:val="14"/>
              </w:rPr>
              <w:t>En caso de que no participen en propuestas conjuntas deberá manifestarlo por escrit</w:t>
            </w:r>
            <w:r w:rsidR="00EF2AB1">
              <w:rPr>
                <w:rFonts w:asciiTheme="minorHAnsi" w:hAnsiTheme="minorHAnsi" w:cstheme="minorHAnsi"/>
                <w:sz w:val="14"/>
                <w:szCs w:val="14"/>
              </w:rPr>
              <w:t>o bajo protesta de decir verdad (La falta de presentación de este documento, no será motivo de descalificación)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C97F19" w:rsidRDefault="00C97F19"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040C4D">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7E6B77">
        <w:rPr>
          <w:rFonts w:asciiTheme="minorHAnsi" w:hAnsiTheme="minorHAnsi"/>
          <w:color w:val="auto"/>
          <w:sz w:val="18"/>
          <w:szCs w:val="16"/>
        </w:rPr>
        <w:t>N54-2019</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040C4D">
        <w:rPr>
          <w:rFonts w:asciiTheme="minorHAnsi" w:hAnsiTheme="minorHAnsi"/>
          <w:color w:val="auto"/>
          <w:sz w:val="18"/>
          <w:szCs w:val="16"/>
        </w:rPr>
        <w:t xml:space="preserve">Nacional Presencial </w:t>
      </w:r>
      <w:r w:rsidRPr="009A4F2F">
        <w:rPr>
          <w:rFonts w:asciiTheme="minorHAnsi" w:hAnsiTheme="minorHAnsi"/>
          <w:color w:val="auto"/>
          <w:sz w:val="18"/>
          <w:szCs w:val="16"/>
        </w:rPr>
        <w:t>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7E6B77">
        <w:rPr>
          <w:rFonts w:asciiTheme="minorHAnsi" w:hAnsiTheme="minorHAnsi"/>
          <w:color w:val="auto"/>
          <w:sz w:val="18"/>
          <w:szCs w:val="16"/>
        </w:rPr>
        <w:t>N54-2019</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Default="00BA09CD" w:rsidP="00BA09CD">
      <w:pPr>
        <w:tabs>
          <w:tab w:val="left" w:pos="4253"/>
          <w:tab w:val="left" w:pos="8080"/>
        </w:tabs>
        <w:ind w:right="1"/>
        <w:jc w:val="center"/>
        <w:rPr>
          <w:rFonts w:ascii="Calibri" w:hAnsi="Calibri" w:cs="Arial"/>
          <w:b/>
          <w:bCs/>
          <w:lang w:val="es-MX"/>
        </w:rPr>
      </w:pPr>
    </w:p>
    <w:p w:rsidR="00D808CC" w:rsidRPr="00190C8C" w:rsidRDefault="00D808CC"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D808CC" w:rsidRPr="00EB0F15" w:rsidRDefault="00D808CC" w:rsidP="00D808CC">
      <w:pPr>
        <w:pStyle w:val="Prrafodelista"/>
        <w:numPr>
          <w:ilvl w:val="0"/>
          <w:numId w:val="42"/>
        </w:numPr>
        <w:rPr>
          <w:rFonts w:ascii="Arial" w:hAnsi="Arial" w:cs="Arial"/>
          <w:b/>
        </w:rPr>
      </w:pPr>
      <w:r w:rsidRPr="00EB0F15">
        <w:rPr>
          <w:rFonts w:ascii="Arial" w:hAnsi="Arial" w:cs="Arial"/>
          <w:b/>
          <w:i/>
        </w:rPr>
        <w:t>Dudas Administrativas</w:t>
      </w:r>
      <w:r w:rsidRPr="00EB0F15">
        <w:rPr>
          <w:rFonts w:ascii="Arial" w:hAnsi="Arial" w:cs="Arial"/>
          <w:b/>
        </w:rPr>
        <w:t>:</w:t>
      </w:r>
    </w:p>
    <w:p w:rsidR="00D808CC" w:rsidRPr="00EB0F15" w:rsidRDefault="00D808CC" w:rsidP="00D808CC">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D808CC" w:rsidRPr="00EB0F15" w:rsidTr="00067C5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808CC" w:rsidRPr="00EB0F15" w:rsidRDefault="00D808CC" w:rsidP="00067C5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D808CC" w:rsidRPr="00EB0F15" w:rsidRDefault="00D808CC" w:rsidP="00067C5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jc w:val="center"/>
              <w:rPr>
                <w:rFonts w:ascii="Arial" w:hAnsi="Arial" w:cs="Arial"/>
                <w:b/>
                <w:color w:val="000000"/>
                <w:sz w:val="18"/>
                <w:szCs w:val="18"/>
              </w:rPr>
            </w:pPr>
            <w:r w:rsidRPr="00EB0F15">
              <w:rPr>
                <w:rFonts w:ascii="Arial" w:hAnsi="Arial" w:cs="Arial"/>
                <w:b/>
                <w:color w:val="000000"/>
                <w:sz w:val="18"/>
                <w:szCs w:val="18"/>
              </w:rPr>
              <w:t>Pregunta</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bl>
    <w:p w:rsidR="00D808CC" w:rsidRPr="00EB0F15" w:rsidRDefault="00D808CC" w:rsidP="00D808CC">
      <w:pPr>
        <w:rPr>
          <w:rFonts w:ascii="Arial" w:hAnsi="Arial" w:cs="Arial"/>
        </w:rPr>
      </w:pPr>
    </w:p>
    <w:p w:rsidR="00D808CC" w:rsidRPr="00EB0F15" w:rsidRDefault="00D808CC" w:rsidP="00D808CC">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D808CC" w:rsidRPr="00EB0F15" w:rsidRDefault="00D808CC" w:rsidP="00D808CC">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D808CC" w:rsidRPr="00EB0F15" w:rsidTr="00067C5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808CC" w:rsidRPr="00EB0F15" w:rsidRDefault="00D808CC" w:rsidP="00067C5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08CC" w:rsidRPr="00EB0F15" w:rsidRDefault="00D808CC" w:rsidP="00067C5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jc w:val="center"/>
              <w:rPr>
                <w:rFonts w:ascii="Arial" w:hAnsi="Arial" w:cs="Arial"/>
                <w:b/>
                <w:color w:val="000000"/>
                <w:sz w:val="18"/>
                <w:szCs w:val="18"/>
              </w:rPr>
            </w:pPr>
            <w:r w:rsidRPr="00EB0F15">
              <w:rPr>
                <w:rFonts w:ascii="Arial" w:hAnsi="Arial" w:cs="Arial"/>
                <w:b/>
                <w:color w:val="000000"/>
                <w:sz w:val="18"/>
                <w:szCs w:val="18"/>
              </w:rPr>
              <w:t>Pregunta</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067C56">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067C56">
            <w:pPr>
              <w:rPr>
                <w:rFonts w:ascii="Arial" w:hAnsi="Arial" w:cs="Arial"/>
                <w:color w:val="000000"/>
                <w:sz w:val="18"/>
                <w:szCs w:val="18"/>
              </w:rPr>
            </w:pPr>
            <w:r w:rsidRPr="00EB0F15">
              <w:rPr>
                <w:rFonts w:ascii="Arial" w:hAnsi="Arial" w:cs="Arial"/>
                <w:color w:val="000000"/>
                <w:sz w:val="18"/>
                <w:szCs w:val="18"/>
              </w:rPr>
              <w:t> </w:t>
            </w:r>
          </w:p>
        </w:tc>
      </w:tr>
    </w:tbl>
    <w:p w:rsidR="00D808CC" w:rsidRPr="00EB0F15" w:rsidRDefault="00D808CC" w:rsidP="00D808CC">
      <w:pPr>
        <w:rPr>
          <w:rFonts w:ascii="Arial" w:hAnsi="Arial"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w:t>
      </w:r>
      <w:r w:rsidR="009A4F2F">
        <w:rPr>
          <w:rFonts w:ascii="Calibri" w:hAnsi="Calibri"/>
          <w:b/>
          <w:sz w:val="17"/>
          <w:szCs w:val="17"/>
        </w:rPr>
        <w:t>SUMISTRO DE GASES MEDICINALES PARA DIFERENTES UNIDADES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A41CE2">
        <w:rPr>
          <w:rFonts w:asciiTheme="minorHAnsi" w:hAnsiTheme="minorHAnsi"/>
          <w:b/>
          <w:sz w:val="17"/>
          <w:szCs w:val="17"/>
        </w:rPr>
        <w:t>C.P. AARÓN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0A4F8C" w:rsidRDefault="00572D88" w:rsidP="000A4F8C">
      <w:pPr>
        <w:pStyle w:val="Sangradetextonormal"/>
        <w:spacing w:after="0"/>
        <w:ind w:left="426" w:right="-5" w:hanging="426"/>
        <w:jc w:val="both"/>
        <w:rPr>
          <w:rFonts w:asciiTheme="minorHAnsi" w:hAnsiTheme="minorHAnsi" w:cs="Arial"/>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41CE2">
        <w:rPr>
          <w:rFonts w:asciiTheme="minorHAnsi" w:hAnsiTheme="minorHAnsi"/>
          <w:sz w:val="17"/>
          <w:szCs w:val="17"/>
        </w:rPr>
        <w:t xml:space="preserve">C.P. Aarón Serrato </w:t>
      </w:r>
      <w:proofErr w:type="spellStart"/>
      <w:r w:rsidR="00A41CE2">
        <w:rPr>
          <w:rFonts w:asciiTheme="minorHAnsi" w:hAnsiTheme="minorHAnsi"/>
          <w:sz w:val="17"/>
          <w:szCs w:val="17"/>
        </w:rPr>
        <w:t>araoz</w:t>
      </w:r>
      <w:proofErr w:type="spellEnd"/>
      <w:r w:rsidRPr="000A4F8C">
        <w:rPr>
          <w:rFonts w:asciiTheme="minorHAnsi" w:hAnsiTheme="minorHAnsi"/>
          <w:sz w:val="17"/>
          <w:szCs w:val="17"/>
        </w:rPr>
        <w:t xml:space="preserve">  justifica su personalidad mediante oficio No. </w:t>
      </w:r>
      <w:r w:rsidR="00A41CE2">
        <w:rPr>
          <w:rFonts w:asciiTheme="minorHAnsi" w:hAnsiTheme="minorHAnsi"/>
          <w:sz w:val="17"/>
          <w:szCs w:val="17"/>
        </w:rPr>
        <w:t>________</w:t>
      </w:r>
      <w:r w:rsidRPr="000A4F8C">
        <w:rPr>
          <w:rFonts w:asciiTheme="minorHAnsi" w:hAnsiTheme="minorHAnsi"/>
          <w:sz w:val="17"/>
          <w:szCs w:val="17"/>
        </w:rPr>
        <w:t xml:space="preserve">, signado por el DR. MED. MANUEL ENRIQUE DE LA O CAVAZOS de fecha </w:t>
      </w:r>
      <w:r w:rsidR="00A41CE2">
        <w:rPr>
          <w:rFonts w:asciiTheme="minorHAnsi" w:hAnsiTheme="minorHAnsi"/>
          <w:sz w:val="17"/>
          <w:szCs w:val="17"/>
        </w:rPr>
        <w:t xml:space="preserve">_____ de _________ </w:t>
      </w:r>
      <w:proofErr w:type="spellStart"/>
      <w:r w:rsidR="00A41CE2">
        <w:rPr>
          <w:rFonts w:asciiTheme="minorHAnsi" w:hAnsiTheme="minorHAnsi"/>
          <w:sz w:val="17"/>
          <w:szCs w:val="17"/>
        </w:rPr>
        <w:t>de</w:t>
      </w:r>
      <w:proofErr w:type="spellEnd"/>
      <w:r w:rsidR="00A41CE2">
        <w:rPr>
          <w:rFonts w:asciiTheme="minorHAnsi" w:hAnsiTheme="minorHAnsi"/>
          <w:sz w:val="17"/>
          <w:szCs w:val="17"/>
        </w:rPr>
        <w:t>_________</w:t>
      </w:r>
      <w:r w:rsidRPr="000A4F8C">
        <w:rPr>
          <w:rFonts w:asciiTheme="minorHAnsi" w:hAnsiTheme="minorHAnsi"/>
          <w:sz w:val="17"/>
          <w:szCs w:val="17"/>
        </w:rPr>
        <w:t>.</w:t>
      </w: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E37B1E">
        <w:rPr>
          <w:rFonts w:ascii="Calibri" w:hAnsi="Calibri"/>
          <w:sz w:val="17"/>
          <w:szCs w:val="17"/>
        </w:rPr>
        <w:t>_____</w:t>
      </w:r>
      <w:r w:rsidRPr="000A4F8C">
        <w:rPr>
          <w:rFonts w:ascii="Calibri" w:hAnsi="Calibri"/>
          <w:sz w:val="17"/>
          <w:szCs w:val="17"/>
        </w:rPr>
        <w:t>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7E6B77">
        <w:rPr>
          <w:rFonts w:ascii="Calibri" w:hAnsi="Calibri"/>
          <w:sz w:val="17"/>
          <w:szCs w:val="17"/>
        </w:rPr>
        <w:t>N54-2019</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Pr="009A4F2F" w:rsidRDefault="000A4F8C" w:rsidP="000A4F8C">
      <w:pPr>
        <w:ind w:right="-5"/>
        <w:jc w:val="center"/>
        <w:rPr>
          <w:rFonts w:ascii="Calibri" w:hAnsi="Calibri"/>
          <w:b/>
          <w:sz w:val="17"/>
          <w:szCs w:val="17"/>
        </w:rPr>
      </w:pPr>
    </w:p>
    <w:p w:rsidR="009A4F2F" w:rsidRPr="009A4F2F" w:rsidRDefault="009A4F2F" w:rsidP="009A4F2F">
      <w:pPr>
        <w:ind w:left="284"/>
        <w:jc w:val="center"/>
        <w:rPr>
          <w:rFonts w:asciiTheme="minorHAnsi" w:hAnsiTheme="minorHAnsi" w:cs="Tahoma"/>
          <w:b/>
          <w:sz w:val="17"/>
          <w:szCs w:val="17"/>
        </w:rPr>
      </w:pPr>
      <w:r w:rsidRPr="009A4F2F">
        <w:rPr>
          <w:rFonts w:asciiTheme="minorHAnsi" w:hAnsiTheme="minorHAnsi" w:cs="Tahoma"/>
          <w:b/>
          <w:sz w:val="17"/>
          <w:szCs w:val="17"/>
        </w:rPr>
        <w:t xml:space="preserve">C L Á U S U L A S </w:t>
      </w:r>
    </w:p>
    <w:p w:rsidR="009A4F2F" w:rsidRPr="009A4F2F" w:rsidRDefault="009A4F2F" w:rsidP="009A4F2F">
      <w:pPr>
        <w:ind w:left="284"/>
        <w:jc w:val="center"/>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PRIMERA: OBJETO.- “EL PROVEEDOR”</w:t>
      </w:r>
      <w:r w:rsidRPr="009A4F2F">
        <w:rPr>
          <w:rFonts w:asciiTheme="minorHAnsi" w:hAnsiTheme="minorHAnsi" w:cs="Tahoma"/>
          <w:sz w:val="17"/>
          <w:szCs w:val="17"/>
        </w:rPr>
        <w:t xml:space="preserve"> se obliga a otorgar a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el servicio de suministro de gases medicinales para diferentes unidades objeto del presente contrato, el cual se ajustara a las cantidades, presentación, precios, que se describen en el Anexo 1 que forma parte integral del presente instrumento y demás especificaciones solicitadas por </w:t>
      </w:r>
      <w:r w:rsidRPr="009A4F2F">
        <w:rPr>
          <w:rFonts w:asciiTheme="minorHAnsi" w:hAnsiTheme="minorHAnsi" w:cs="Tahoma"/>
          <w:b/>
          <w:bCs/>
          <w:sz w:val="17"/>
          <w:szCs w:val="17"/>
        </w:rPr>
        <w:t>“S.S.N.L.”</w:t>
      </w:r>
      <w:r w:rsidRPr="009A4F2F">
        <w:rPr>
          <w:rFonts w:asciiTheme="minorHAnsi" w:hAnsiTheme="minorHAnsi" w:cs="Tahoma"/>
          <w:sz w:val="17"/>
          <w:szCs w:val="17"/>
        </w:rPr>
        <w:t xml:space="preserve">, en las bases de la </w:t>
      </w:r>
      <w:r>
        <w:rPr>
          <w:rFonts w:asciiTheme="minorHAnsi" w:hAnsiTheme="minorHAnsi" w:cs="Tahoma"/>
          <w:sz w:val="17"/>
          <w:szCs w:val="17"/>
        </w:rPr>
        <w:t>Licitación pública Nacional Presencial</w:t>
      </w:r>
      <w:r w:rsidRPr="009A4F2F">
        <w:rPr>
          <w:rFonts w:asciiTheme="minorHAnsi" w:hAnsiTheme="minorHAnsi" w:cs="Tahoma"/>
          <w:sz w:val="17"/>
          <w:szCs w:val="17"/>
        </w:rPr>
        <w:t xml:space="preserve"> Número. </w:t>
      </w:r>
      <w:r>
        <w:rPr>
          <w:rFonts w:asciiTheme="minorHAnsi" w:hAnsiTheme="minorHAnsi" w:cs="Tahoma"/>
          <w:sz w:val="17"/>
          <w:szCs w:val="17"/>
        </w:rPr>
        <w:t>LP</w:t>
      </w:r>
      <w:r w:rsidRPr="009A4F2F">
        <w:rPr>
          <w:rFonts w:asciiTheme="minorHAnsi" w:hAnsiTheme="minorHAnsi" w:cs="Tahoma"/>
          <w:sz w:val="17"/>
          <w:szCs w:val="17"/>
        </w:rPr>
        <w:t>-919044992-</w:t>
      </w:r>
      <w:r w:rsidR="007E6B77">
        <w:rPr>
          <w:rFonts w:asciiTheme="minorHAnsi" w:hAnsiTheme="minorHAnsi"/>
          <w:b/>
          <w:sz w:val="17"/>
          <w:szCs w:val="17"/>
          <w:lang w:val="es-MX"/>
        </w:rPr>
        <w:t>N54-2019</w:t>
      </w:r>
      <w:r w:rsidRPr="009A4F2F">
        <w:rPr>
          <w:rFonts w:asciiTheme="minorHAnsi" w:hAnsiTheme="minorHAnsi" w:cs="Tahoma"/>
          <w:sz w:val="17"/>
          <w:szCs w:val="17"/>
        </w:rPr>
        <w:t xml:space="preserve">, foro de aclaraciones, y conforme a la propuesta técnica y oferta económica presentadas por </w:t>
      </w:r>
      <w:r w:rsidRPr="009A4F2F">
        <w:rPr>
          <w:rFonts w:asciiTheme="minorHAnsi" w:hAnsiTheme="minorHAnsi" w:cs="Tahoma"/>
          <w:b/>
          <w:bCs/>
          <w:sz w:val="17"/>
          <w:szCs w:val="17"/>
        </w:rPr>
        <w:t>“EL PROVEEDOR”</w:t>
      </w:r>
      <w:r w:rsidRPr="009A4F2F">
        <w:rPr>
          <w:rFonts w:asciiTheme="minorHAnsi" w:hAnsiTheme="minorHAnsi" w:cs="Tahoma"/>
          <w:sz w:val="17"/>
          <w:szCs w:val="17"/>
        </w:rPr>
        <w:t>, las cuales forman parte integral de este contrato.</w:t>
      </w:r>
    </w:p>
    <w:p w:rsidR="009A4F2F" w:rsidRPr="009A4F2F" w:rsidRDefault="009A4F2F" w:rsidP="009A4F2F">
      <w:pPr>
        <w:jc w:val="both"/>
        <w:rPr>
          <w:rFonts w:asciiTheme="minorHAnsi" w:hAnsiTheme="minorHAnsi"/>
          <w:sz w:val="17"/>
          <w:szCs w:val="17"/>
        </w:rPr>
      </w:pPr>
      <w:r w:rsidRPr="009A4F2F">
        <w:rPr>
          <w:rFonts w:asciiTheme="minorHAnsi" w:hAnsiTheme="minorHAnsi"/>
          <w:sz w:val="17"/>
          <w:szCs w:val="17"/>
        </w:rPr>
        <w:t xml:space="preserve"> </w:t>
      </w: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b/>
          <w:sz w:val="17"/>
          <w:szCs w:val="17"/>
        </w:rPr>
        <w:t>SEGUNDA: MONTO DEL CONTRATO.-</w:t>
      </w:r>
      <w:r w:rsidRPr="009A4F2F">
        <w:rPr>
          <w:rFonts w:asciiTheme="minorHAnsi" w:hAnsiTheme="minorHAnsi" w:cs="Arial"/>
          <w:sz w:val="17"/>
          <w:szCs w:val="17"/>
        </w:rPr>
        <w:t xml:space="preserve"> El monto total del presente contrato será por la cantidad de $</w:t>
      </w:r>
      <w:r w:rsidRPr="009A4F2F">
        <w:rPr>
          <w:rFonts w:asciiTheme="minorHAnsi" w:hAnsiTheme="minorHAnsi"/>
          <w:b/>
          <w:sz w:val="17"/>
          <w:szCs w:val="17"/>
          <w:lang w:val="es-MX"/>
        </w:rPr>
        <w:t>____</w:t>
      </w:r>
      <w:r w:rsidRPr="009A4F2F">
        <w:rPr>
          <w:rFonts w:asciiTheme="minorHAnsi" w:hAnsiTheme="minorHAnsi" w:cs="Arial"/>
          <w:sz w:val="17"/>
          <w:szCs w:val="17"/>
        </w:rPr>
        <w:t xml:space="preserve"> (</w:t>
      </w:r>
      <w:r w:rsidRPr="009A4F2F">
        <w:rPr>
          <w:rFonts w:asciiTheme="minorHAnsi" w:hAnsiTheme="minorHAnsi"/>
          <w:b/>
          <w:sz w:val="17"/>
          <w:szCs w:val="17"/>
          <w:lang w:val="es-MX"/>
        </w:rPr>
        <w:t>____</w:t>
      </w:r>
      <w:r w:rsidRPr="009A4F2F">
        <w:rPr>
          <w:rFonts w:asciiTheme="minorHAnsi" w:hAnsiTheme="minorHAnsi" w:cs="Arial"/>
          <w:sz w:val="17"/>
          <w:szCs w:val="17"/>
        </w:rPr>
        <w:t xml:space="preserve">pesos 00/100 M.N.) incluyendo el impuesto al valor agregado, que </w:t>
      </w:r>
      <w:r w:rsidRPr="009A4F2F">
        <w:rPr>
          <w:rFonts w:asciiTheme="minorHAnsi" w:hAnsiTheme="minorHAnsi" w:cs="Arial"/>
          <w:b/>
          <w:sz w:val="17"/>
          <w:szCs w:val="17"/>
        </w:rPr>
        <w:t>“S.S.N.L.”</w:t>
      </w:r>
      <w:r w:rsidRPr="009A4F2F">
        <w:rPr>
          <w:rFonts w:asciiTheme="minorHAnsi" w:hAnsiTheme="minorHAnsi" w:cs="Arial"/>
          <w:sz w:val="17"/>
          <w:szCs w:val="17"/>
        </w:rPr>
        <w:t xml:space="preserve"> cubrirá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por concepto del suministro objeto del presente contrato.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El presente contrato se celebra bajo la condición de precio fijo, por lo que no se  reconocerá incremento alguno en los precios ofertados en sus propuestas.</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 xml:space="preserve">El precio señalado en la propuesta económica y este instrumento, compensará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el pago por concepto de venta del suministro objeto del presente contrato, transportación, carga y descarga, y todos los demás gastos que se originen como consecuencia del presente contrato, así como su utilidad, por lo que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no podrá exigir mayor retribución por ningún otro concepto.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Cuando el suministro no se ajuste a lo pactado,</w:t>
      </w:r>
      <w:r w:rsidRPr="009A4F2F">
        <w:rPr>
          <w:rFonts w:asciiTheme="minorHAnsi" w:hAnsiTheme="minorHAnsi" w:cs="Arial"/>
          <w:b/>
          <w:sz w:val="17"/>
          <w:szCs w:val="17"/>
        </w:rPr>
        <w:t xml:space="preserve"> “S.S.N.L.”</w:t>
      </w:r>
      <w:r w:rsidRPr="009A4F2F">
        <w:rPr>
          <w:rFonts w:asciiTheme="minorHAnsi" w:hAnsiTheme="minorHAnsi" w:cs="Arial"/>
          <w:sz w:val="17"/>
          <w:szCs w:val="17"/>
        </w:rPr>
        <w:t xml:space="preserve"> no liquidará a </w:t>
      </w:r>
      <w:r w:rsidRPr="009A4F2F">
        <w:rPr>
          <w:rFonts w:asciiTheme="minorHAnsi" w:hAnsiTheme="minorHAnsi" w:cs="Arial"/>
          <w:b/>
          <w:sz w:val="17"/>
          <w:szCs w:val="17"/>
        </w:rPr>
        <w:t>“EL PROVEEDOR”</w:t>
      </w:r>
      <w:r w:rsidRPr="009A4F2F">
        <w:rPr>
          <w:rFonts w:asciiTheme="minorHAnsi" w:hAnsiTheme="minorHAnsi" w:cs="Arial"/>
          <w:sz w:val="17"/>
          <w:szCs w:val="17"/>
        </w:rPr>
        <w:t>, el importe del mismo objeto de este contrato.</w:t>
      </w:r>
    </w:p>
    <w:p w:rsidR="009A4F2F" w:rsidRPr="009A4F2F" w:rsidRDefault="009A4F2F" w:rsidP="009A4F2F">
      <w:pPr>
        <w:pStyle w:val="Textoindependiente"/>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TERCERA: FORMA DE PAGO</w:t>
      </w:r>
      <w:r w:rsidRPr="009A4F2F">
        <w:rPr>
          <w:rFonts w:asciiTheme="minorHAnsi" w:hAnsiTheme="minorHAnsi" w:cs="Tahoma"/>
          <w:bCs/>
          <w:sz w:val="17"/>
          <w:szCs w:val="17"/>
        </w:rPr>
        <w:t>.-</w:t>
      </w:r>
      <w:r w:rsidRPr="009A4F2F">
        <w:rPr>
          <w:rFonts w:asciiTheme="minorHAnsi" w:hAnsiTheme="minorHAnsi" w:cs="Tahoma"/>
          <w:b/>
          <w:sz w:val="17"/>
          <w:szCs w:val="17"/>
        </w:rPr>
        <w:t xml:space="preserve"> </w:t>
      </w:r>
      <w:r w:rsidRPr="009A4F2F">
        <w:rPr>
          <w:rFonts w:asciiTheme="minorHAnsi" w:hAnsiTheme="minorHAnsi" w:cs="Tahoma"/>
          <w:sz w:val="17"/>
          <w:szCs w:val="17"/>
        </w:rPr>
        <w:t xml:space="preserve">El pago de suministro adquirido objeto del presente contrato se hará por la cantidad que corresponda al costo de cada una de las entregas realizadas y solicitadas conforme a los requerimientos de cada una de las Unidades Aplicativas y en apego a los montos de las mismas. Las cantidades correspondientes se cubrirán en pesos Mexicanos, dentro de los 30 días siguientes a partir de que se presente la Factura ante el Área de Recursos Financieros de </w:t>
      </w:r>
      <w:r w:rsidRPr="009A4F2F">
        <w:rPr>
          <w:rFonts w:asciiTheme="minorHAnsi" w:hAnsiTheme="minorHAnsi" w:cs="Tahoma"/>
          <w:b/>
          <w:bCs/>
          <w:sz w:val="17"/>
          <w:szCs w:val="17"/>
        </w:rPr>
        <w:t>“S.S.N.L.”</w:t>
      </w:r>
      <w:r w:rsidRPr="009A4F2F">
        <w:rPr>
          <w:rFonts w:asciiTheme="minorHAnsi" w:hAnsiTheme="minorHAnsi" w:cs="Tahoma"/>
          <w:bCs/>
          <w:sz w:val="17"/>
          <w:szCs w:val="17"/>
        </w:rPr>
        <w:t>,</w:t>
      </w:r>
      <w:r w:rsidRPr="009A4F2F">
        <w:rPr>
          <w:rFonts w:asciiTheme="minorHAnsi" w:hAnsiTheme="minorHAnsi" w:cs="Tahoma"/>
          <w:b/>
          <w:bCs/>
          <w:sz w:val="17"/>
          <w:szCs w:val="17"/>
        </w:rPr>
        <w:t xml:space="preserve"> </w:t>
      </w:r>
      <w:r w:rsidRPr="009A4F2F">
        <w:rPr>
          <w:rFonts w:asciiTheme="minorHAnsi" w:hAnsiTheme="minorHAnsi" w:cs="Tahoma"/>
          <w:sz w:val="17"/>
          <w:szCs w:val="17"/>
        </w:rPr>
        <w:t>debidamente validada por el Administrador de las Unidades Aplicativas.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
          <w:bCs/>
          <w:sz w:val="17"/>
          <w:szCs w:val="17"/>
        </w:rPr>
        <w:t xml:space="preserve">“S.S.N.L.” </w:t>
      </w:r>
      <w:r w:rsidRPr="009A4F2F">
        <w:rPr>
          <w:rFonts w:asciiTheme="minorHAnsi" w:hAnsiTheme="minorHAnsi" w:cs="Tahoma"/>
          <w:bCs/>
          <w:sz w:val="17"/>
          <w:szCs w:val="17"/>
        </w:rPr>
        <w:t>se deslinda del pago de las facturas que no sean presentadas para su pago antes de 90 días posteriores a la fecha de recibo en la Unidad a la que va destinado el suministro.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tabs>
          <w:tab w:val="right" w:pos="1276"/>
        </w:tabs>
        <w:ind w:right="49"/>
        <w:jc w:val="both"/>
        <w:rPr>
          <w:rFonts w:asciiTheme="minorHAnsi" w:hAnsiTheme="minorHAnsi" w:cs="Arial"/>
          <w:sz w:val="17"/>
          <w:szCs w:val="17"/>
        </w:rPr>
      </w:pPr>
      <w:r w:rsidRPr="009A4F2F">
        <w:rPr>
          <w:rFonts w:asciiTheme="minorHAnsi" w:hAnsiTheme="minorHAnsi" w:cs="Tahoma"/>
          <w:b/>
          <w:bCs/>
          <w:sz w:val="17"/>
          <w:szCs w:val="17"/>
        </w:rPr>
        <w:t xml:space="preserve">CUARTA: LUGAR Y PLAZO DE ENTREGA.- </w:t>
      </w:r>
      <w:r w:rsidRPr="009A4F2F">
        <w:rPr>
          <w:rFonts w:asciiTheme="minorHAnsi" w:hAnsiTheme="minorHAnsi" w:cs="Tahoma"/>
          <w:bCs/>
          <w:sz w:val="17"/>
          <w:szCs w:val="17"/>
        </w:rPr>
        <w:t xml:space="preserve">El suministro se realizará a partir del </w:t>
      </w:r>
      <w:r>
        <w:rPr>
          <w:rFonts w:asciiTheme="minorHAnsi" w:hAnsiTheme="minorHAnsi" w:cs="Tahoma"/>
          <w:bCs/>
          <w:sz w:val="17"/>
          <w:szCs w:val="17"/>
        </w:rPr>
        <w:t>____</w:t>
      </w:r>
      <w:r w:rsidRPr="009A4F2F">
        <w:rPr>
          <w:rFonts w:asciiTheme="minorHAnsi" w:hAnsiTheme="minorHAnsi" w:cs="Tahoma"/>
          <w:bCs/>
          <w:sz w:val="17"/>
          <w:szCs w:val="17"/>
        </w:rPr>
        <w:t xml:space="preserve"> al día </w:t>
      </w:r>
      <w:r>
        <w:rPr>
          <w:rFonts w:asciiTheme="minorHAnsi" w:hAnsiTheme="minorHAnsi" w:cs="Tahoma"/>
          <w:bCs/>
          <w:sz w:val="17"/>
          <w:szCs w:val="17"/>
        </w:rPr>
        <w:t>____</w:t>
      </w:r>
      <w:r w:rsidRPr="009A4F2F">
        <w:rPr>
          <w:rFonts w:asciiTheme="minorHAnsi" w:hAnsiTheme="minorHAnsi" w:cs="Tahoma"/>
          <w:bCs/>
          <w:sz w:val="17"/>
          <w:szCs w:val="17"/>
        </w:rPr>
        <w:t xml:space="preserve"> y será en un </w:t>
      </w:r>
      <w:r w:rsidRPr="009A4F2F">
        <w:rPr>
          <w:rFonts w:asciiTheme="minorHAnsi" w:hAnsiTheme="minorHAnsi" w:cs="Arial"/>
          <w:sz w:val="17"/>
          <w:szCs w:val="17"/>
        </w:rPr>
        <w:t xml:space="preserve">Horario de atención de Lunes a Domingo de las 6:00 </w:t>
      </w:r>
      <w:proofErr w:type="spellStart"/>
      <w:r w:rsidRPr="009A4F2F">
        <w:rPr>
          <w:rFonts w:asciiTheme="minorHAnsi" w:hAnsiTheme="minorHAnsi" w:cs="Arial"/>
          <w:sz w:val="17"/>
          <w:szCs w:val="17"/>
        </w:rPr>
        <w:t>Hrs</w:t>
      </w:r>
      <w:proofErr w:type="spellEnd"/>
      <w:r w:rsidRPr="009A4F2F">
        <w:rPr>
          <w:rFonts w:asciiTheme="minorHAnsi" w:hAnsiTheme="minorHAnsi" w:cs="Arial"/>
          <w:sz w:val="17"/>
          <w:szCs w:val="17"/>
        </w:rPr>
        <w:t xml:space="preserve"> a las 00:00 </w:t>
      </w:r>
      <w:proofErr w:type="spellStart"/>
      <w:r w:rsidRPr="009A4F2F">
        <w:rPr>
          <w:rFonts w:asciiTheme="minorHAnsi" w:hAnsiTheme="minorHAnsi" w:cs="Arial"/>
          <w:sz w:val="17"/>
          <w:szCs w:val="17"/>
        </w:rPr>
        <w:t>Hrs</w:t>
      </w:r>
      <w:proofErr w:type="spellEnd"/>
      <w:r w:rsidRPr="009A4F2F">
        <w:rPr>
          <w:rFonts w:asciiTheme="minorHAnsi" w:hAnsiTheme="minorHAnsi" w:cs="Arial"/>
          <w:sz w:val="17"/>
          <w:szCs w:val="17"/>
        </w:rPr>
        <w:t>.</w:t>
      </w:r>
      <w:r w:rsidRPr="009A4F2F">
        <w:rPr>
          <w:rFonts w:asciiTheme="minorHAnsi" w:hAnsiTheme="minorHAnsi" w:cs="Tahoma"/>
          <w:b/>
          <w:sz w:val="17"/>
          <w:szCs w:val="17"/>
        </w:rPr>
        <w:t xml:space="preserve"> </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ind w:right="180"/>
        <w:jc w:val="both"/>
        <w:rPr>
          <w:rFonts w:asciiTheme="minorHAnsi" w:hAnsiTheme="minorHAnsi"/>
          <w:sz w:val="17"/>
          <w:szCs w:val="17"/>
        </w:rPr>
      </w:pPr>
      <w:r w:rsidRPr="009A4F2F">
        <w:rPr>
          <w:rFonts w:asciiTheme="minorHAnsi" w:hAnsiTheme="minorHAnsi"/>
          <w:sz w:val="17"/>
          <w:szCs w:val="17"/>
        </w:rPr>
        <w:t>Lugar de entrega del Suministro: ________</w:t>
      </w:r>
    </w:p>
    <w:p w:rsidR="009A4F2F" w:rsidRPr="009A4F2F" w:rsidRDefault="009A4F2F" w:rsidP="009A4F2F">
      <w:pPr>
        <w:ind w:right="180"/>
        <w:jc w:val="both"/>
        <w:rPr>
          <w:rFonts w:asciiTheme="minorHAnsi" w:hAnsiTheme="minorHAnsi" w:cs="Tahoma"/>
          <w:bCs/>
          <w:sz w:val="17"/>
          <w:szCs w:val="17"/>
        </w:rPr>
      </w:pPr>
    </w:p>
    <w:p w:rsidR="009A4F2F" w:rsidRPr="009A4F2F" w:rsidRDefault="009A4F2F" w:rsidP="009A4F2F">
      <w:pPr>
        <w:tabs>
          <w:tab w:val="right" w:pos="1276"/>
        </w:tabs>
        <w:jc w:val="both"/>
        <w:rPr>
          <w:rFonts w:asciiTheme="minorHAnsi" w:hAnsiTheme="minorHAnsi" w:cs="Arial"/>
          <w:sz w:val="17"/>
          <w:szCs w:val="17"/>
        </w:rPr>
      </w:pPr>
      <w:r w:rsidRPr="009A4F2F">
        <w:rPr>
          <w:rFonts w:asciiTheme="minorHAnsi" w:hAnsiTheme="minorHAnsi" w:cs="Tahoma"/>
          <w:b/>
          <w:sz w:val="17"/>
          <w:szCs w:val="17"/>
        </w:rPr>
        <w:t xml:space="preserve">“EL PROVEEDOR” </w:t>
      </w:r>
      <w:r w:rsidRPr="009A4F2F">
        <w:rPr>
          <w:rFonts w:asciiTheme="minorHAnsi" w:hAnsiTheme="minorHAnsi" w:cs="Arial"/>
          <w:sz w:val="17"/>
          <w:szCs w:val="17"/>
        </w:rPr>
        <w:t xml:space="preserve">deberá contar con la capacidad de entregar el suministro objeto de este contrato al 100%  dentro de los 15 días naturales a partir de la fecha de notificación del fallo de la licitación. Al respecto </w:t>
      </w:r>
      <w:r w:rsidRPr="009A4F2F">
        <w:rPr>
          <w:rFonts w:asciiTheme="minorHAnsi" w:hAnsiTheme="minorHAnsi" w:cs="Arial"/>
          <w:b/>
          <w:sz w:val="17"/>
          <w:szCs w:val="17"/>
        </w:rPr>
        <w:t>“S.S.N.L.”</w:t>
      </w:r>
      <w:r w:rsidRPr="009A4F2F">
        <w:rPr>
          <w:rFonts w:asciiTheme="minorHAnsi" w:hAnsiTheme="minorHAnsi" w:cs="Arial"/>
          <w:sz w:val="17"/>
          <w:szCs w:val="17"/>
        </w:rPr>
        <w:t xml:space="preserve"> no otorgará prórroga alguna en caso de retraso.</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Cuando el suministro no se ajuste a lo pactado, “S.S.N.L.” no liquidará a  “EL PROVEEDOR”, el importe del mismo.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liquidación total del suministro no significará la aceptación del mismo, por lo tanto “S.S.N.L.” se reserva expresamente el derecho de reclamar por vicios ocultos, servicios faltantes o mal ejecutados, o por pago de lo indebido.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Las facturas que resulten de la recepción del suministro en cada una de las Unidades Aplicativas, deberán estar firmadas por el Administrador y Director, con su correspondiente sello de recibido.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“EL PROVEEDOR” se obliga a respetar el precio fijo, en el supuesto de que las Unidades Aplicativas de “S.S.N.L.” realicen compras directas, cuando se presenten circunstancias especiales o se establezcan programas que hagan necesaria la adquisición del suministro objeto de este contrato.</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entrega del suministro será personalizada y al 100% de lo solicitado.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El control de calidad será revisado por cada una de las Unidades Aplicativas, conforme a los lineamientos de “S.S.N.L.” y se inicia desde el recibo del suministro de gases medicinales hasta su aplicación o uso.</w:t>
      </w:r>
    </w:p>
    <w:p w:rsidR="009A4F2F" w:rsidRPr="009A4F2F" w:rsidRDefault="009A4F2F" w:rsidP="009A4F2F">
      <w:pPr>
        <w:pStyle w:val="Textoindependiente"/>
        <w:tabs>
          <w:tab w:val="left" w:pos="9639"/>
        </w:tabs>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Cs/>
          <w:sz w:val="17"/>
          <w:szCs w:val="17"/>
        </w:rPr>
        <w:t>QUINTA:</w:t>
      </w:r>
      <w:r w:rsidRPr="009A4F2F">
        <w:rPr>
          <w:rFonts w:asciiTheme="minorHAnsi" w:hAnsiTheme="minorHAnsi" w:cs="Tahoma"/>
          <w:sz w:val="17"/>
          <w:szCs w:val="17"/>
        </w:rPr>
        <w:t xml:space="preserve"> VIGENCIA.- Las partes contratantes están de acuerdo en que la vigencia del presente contrato iniciará a partir del </w:t>
      </w:r>
      <w:r>
        <w:rPr>
          <w:rFonts w:asciiTheme="minorHAnsi" w:hAnsiTheme="minorHAnsi"/>
          <w:sz w:val="17"/>
          <w:szCs w:val="17"/>
        </w:rPr>
        <w:t>_____</w:t>
      </w:r>
      <w:r w:rsidRPr="009A4F2F">
        <w:rPr>
          <w:rFonts w:asciiTheme="minorHAnsi" w:hAnsiTheme="minorHAnsi"/>
          <w:sz w:val="17"/>
          <w:szCs w:val="17"/>
        </w:rPr>
        <w:t xml:space="preserve"> al </w:t>
      </w:r>
      <w:r>
        <w:rPr>
          <w:rFonts w:asciiTheme="minorHAnsi" w:hAnsiTheme="minorHAnsi"/>
          <w:sz w:val="17"/>
          <w:szCs w:val="17"/>
        </w:rPr>
        <w:t>_____</w:t>
      </w:r>
      <w:r w:rsidRPr="009A4F2F">
        <w:rPr>
          <w:rFonts w:asciiTheme="minorHAnsi" w:hAnsiTheme="minorHAnsi" w:cs="Tahoma"/>
          <w:sz w:val="17"/>
          <w:szCs w:val="17"/>
        </w:rPr>
        <w:t xml:space="preserve">, (365 días) en la inteligencia de que si a la fecha de la conclusión de la vigencia del presente contrato el suministro de gases medicinales no ha sido entregado a satisfacción de </w:t>
      </w:r>
      <w:r w:rsidRPr="009A4F2F">
        <w:rPr>
          <w:rFonts w:asciiTheme="minorHAnsi" w:hAnsiTheme="minorHAnsi" w:cs="Tahoma"/>
          <w:b/>
          <w:bCs/>
          <w:sz w:val="17"/>
          <w:szCs w:val="17"/>
        </w:rPr>
        <w:t>“S.S.N.L.”</w:t>
      </w:r>
      <w:r w:rsidRPr="009A4F2F">
        <w:rPr>
          <w:rFonts w:asciiTheme="minorHAnsi" w:hAnsiTheme="minorHAnsi" w:cs="Tahoma"/>
          <w:sz w:val="17"/>
          <w:szCs w:val="17"/>
        </w:rPr>
        <w:t>, el instrumento continuará vigente, hasta que se cumpla dicha condición.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“S.S.N.L.”</w:t>
      </w:r>
      <w:r w:rsidRPr="009A4F2F">
        <w:rPr>
          <w:rFonts w:asciiTheme="minorHAnsi" w:hAnsiTheme="minorHAnsi" w:cs="Tahoma"/>
          <w:bCs/>
          <w:sz w:val="17"/>
          <w:szCs w:val="17"/>
        </w:rPr>
        <w:t>,</w:t>
      </w:r>
      <w:r w:rsidRPr="009A4F2F">
        <w:rPr>
          <w:rFonts w:asciiTheme="minorHAnsi" w:hAnsiTheme="minorHAnsi" w:cs="Tahoma"/>
          <w:sz w:val="17"/>
          <w:szCs w:val="17"/>
        </w:rPr>
        <w:t xml:space="preserve"> podrá suspender temporalmente todo o en parte la adquisición del suministro objeto del presente contrato, en cualquier momento por causas justificadas o por razones de interés general, sin que ello implique su terminación definitiva, lo que se hará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El presente contrato podrá continuar produciendo todos sus efectos legales una vez que hayan desaparecido las causas que motivaron dicha suspensión.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Asimismo, </w:t>
      </w:r>
      <w:r w:rsidRPr="009A4F2F">
        <w:rPr>
          <w:rFonts w:asciiTheme="minorHAnsi" w:hAnsiTheme="minorHAnsi" w:cs="Tahoma"/>
          <w:b/>
          <w:sz w:val="17"/>
          <w:szCs w:val="17"/>
          <w:lang w:val="es-ES"/>
        </w:rPr>
        <w:t>“S.S.N.L.”</w:t>
      </w:r>
      <w:r w:rsidRPr="009A4F2F">
        <w:rPr>
          <w:rFonts w:asciiTheme="minorHAnsi" w:hAnsiTheme="minorHAnsi" w:cs="Tahoma"/>
          <w:sz w:val="17"/>
          <w:szCs w:val="17"/>
          <w:lang w:val="es-ES"/>
        </w:rPr>
        <w:t xml:space="preserve">, se reserva el derecho de dar por terminado anticipadamente el presente contrato sin responsabilidad alguna, mediante notificación por escrito a </w:t>
      </w:r>
      <w:r w:rsidRPr="009A4F2F">
        <w:rPr>
          <w:rFonts w:asciiTheme="minorHAnsi" w:hAnsiTheme="minorHAnsi" w:cs="Tahoma"/>
          <w:b/>
          <w:sz w:val="17"/>
          <w:szCs w:val="17"/>
          <w:lang w:val="es-ES"/>
        </w:rPr>
        <w:t xml:space="preserve">“EL PROVEEDOR” </w:t>
      </w:r>
      <w:r w:rsidRPr="009A4F2F">
        <w:rPr>
          <w:rFonts w:asciiTheme="minorHAnsi" w:hAnsiTheme="minorHAnsi" w:cs="Tahoma"/>
          <w:sz w:val="17"/>
          <w:szCs w:val="17"/>
          <w:lang w:val="es-ES"/>
        </w:rPr>
        <w:t>con 10 días de anticipación, cuando concurran causas de interés general.</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b/>
          <w:bCs/>
          <w:sz w:val="17"/>
          <w:szCs w:val="17"/>
        </w:rPr>
      </w:pPr>
      <w:r w:rsidRPr="009A4F2F">
        <w:rPr>
          <w:rFonts w:asciiTheme="minorHAnsi" w:hAnsiTheme="minorHAnsi" w:cs="Tahoma"/>
          <w:b/>
          <w:sz w:val="17"/>
          <w:szCs w:val="17"/>
        </w:rPr>
        <w:t>SEXTA: DEVOLUCIONES.- “S.S.N.L.”</w:t>
      </w:r>
      <w:r w:rsidRPr="009A4F2F">
        <w:rPr>
          <w:rFonts w:asciiTheme="minorHAnsi" w:hAnsiTheme="minorHAnsi" w:cs="Tahoma"/>
          <w:sz w:val="17"/>
          <w:szCs w:val="17"/>
        </w:rPr>
        <w:t xml:space="preserve"> podrá realizar devoluciones a través de las Unidades Aplicativas, cuando se comprueben deficiencias en la calidad del suministro, imputables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en caso de que se de este supuesto, deberá prever con anticipación esta anomalía a fin de que las Unidades Aplicativas no se queden sin el suministro de gases. Dichas devoluciones se harán dentro del período de garantía, mismo que correrá a partir del suministro de gases medicinales. La reposición se hará dentro de los 5-cinco días hábiles siguientes al de la devolución, en caso de no cumplir</w:t>
      </w:r>
      <w:r w:rsidRPr="009A4F2F">
        <w:rPr>
          <w:rFonts w:asciiTheme="minorHAnsi" w:hAnsiTheme="minorHAnsi" w:cs="Tahoma"/>
          <w:b/>
          <w:sz w:val="17"/>
          <w:szCs w:val="17"/>
        </w:rPr>
        <w:t xml:space="preserve"> </w:t>
      </w:r>
      <w:r w:rsidRPr="009A4F2F">
        <w:rPr>
          <w:rFonts w:asciiTheme="minorHAnsi" w:hAnsiTheme="minorHAnsi" w:cs="Tahoma"/>
          <w:sz w:val="17"/>
          <w:szCs w:val="17"/>
        </w:rPr>
        <w:t>en dicho término o, el de la prórroga que se autorice, se aplicará la pena convencional a que se refiere</w:t>
      </w:r>
      <w:r w:rsidRPr="009A4F2F">
        <w:rPr>
          <w:rFonts w:asciiTheme="minorHAnsi" w:hAnsiTheme="minorHAnsi" w:cs="Tahoma"/>
          <w:b/>
          <w:sz w:val="17"/>
          <w:szCs w:val="17"/>
        </w:rPr>
        <w:t xml:space="preserve"> </w:t>
      </w:r>
      <w:r w:rsidRPr="009A4F2F">
        <w:rPr>
          <w:rFonts w:asciiTheme="minorHAnsi" w:hAnsiTheme="minorHAnsi" w:cs="Tahoma"/>
          <w:bCs/>
          <w:sz w:val="17"/>
          <w:szCs w:val="17"/>
        </w:rPr>
        <w:t>la</w:t>
      </w:r>
      <w:r w:rsidRPr="009A4F2F">
        <w:rPr>
          <w:rFonts w:asciiTheme="minorHAnsi" w:hAnsiTheme="minorHAnsi" w:cs="Tahoma"/>
          <w:b/>
          <w:bCs/>
          <w:sz w:val="17"/>
          <w:szCs w:val="17"/>
        </w:rPr>
        <w:t xml:space="preserve"> </w:t>
      </w:r>
      <w:r w:rsidRPr="009A4F2F">
        <w:rPr>
          <w:rFonts w:asciiTheme="minorHAnsi" w:hAnsiTheme="minorHAnsi" w:cs="Tahoma"/>
          <w:bCs/>
          <w:sz w:val="17"/>
          <w:szCs w:val="17"/>
        </w:rPr>
        <w:t>cláusula novena.</w:t>
      </w:r>
    </w:p>
    <w:p w:rsidR="009A4F2F" w:rsidRPr="009A4F2F" w:rsidRDefault="009A4F2F" w:rsidP="009A4F2F">
      <w:pPr>
        <w:jc w:val="both"/>
        <w:rPr>
          <w:rFonts w:asciiTheme="minorHAnsi" w:hAnsiTheme="minorHAnsi" w:cs="Tahoma"/>
          <w:b/>
          <w:bCs/>
          <w:sz w:val="17"/>
          <w:szCs w:val="17"/>
        </w:rPr>
      </w:pPr>
    </w:p>
    <w:p w:rsidR="009A4F2F" w:rsidRPr="009A4F2F" w:rsidRDefault="009A4F2F" w:rsidP="009A4F2F">
      <w:pPr>
        <w:tabs>
          <w:tab w:val="left" w:pos="851"/>
          <w:tab w:val="right" w:pos="1276"/>
        </w:tabs>
        <w:ind w:right="49"/>
        <w:jc w:val="both"/>
        <w:rPr>
          <w:rFonts w:asciiTheme="minorHAnsi" w:hAnsiTheme="minorHAnsi" w:cs="Tahoma"/>
          <w:sz w:val="17"/>
          <w:szCs w:val="17"/>
        </w:rPr>
      </w:pPr>
      <w:r w:rsidRPr="009A4F2F">
        <w:rPr>
          <w:rFonts w:asciiTheme="minorHAnsi" w:hAnsiTheme="minorHAnsi" w:cs="Tahoma"/>
          <w:b/>
          <w:sz w:val="17"/>
          <w:szCs w:val="17"/>
        </w:rPr>
        <w:t xml:space="preserve">SÉPTIMA: SUPERVISIÓN.- </w:t>
      </w:r>
      <w:r w:rsidRPr="009A4F2F">
        <w:rPr>
          <w:rFonts w:asciiTheme="minorHAnsi" w:hAnsiTheme="minorHAnsi" w:cs="Tahoma"/>
          <w:sz w:val="17"/>
          <w:szCs w:val="17"/>
        </w:rPr>
        <w:t xml:space="preserve">La supervisión será llevada a cabo por el Administrador de la Unidad Aplicativa y/o el personal que el designe para ello y se hará conforme a los lineamientos de </w:t>
      </w:r>
      <w:r w:rsidRPr="009A4F2F">
        <w:rPr>
          <w:rFonts w:asciiTheme="minorHAnsi" w:hAnsiTheme="minorHAnsi" w:cs="Tahoma"/>
          <w:b/>
          <w:sz w:val="17"/>
          <w:szCs w:val="17"/>
        </w:rPr>
        <w:t xml:space="preserve">“S.S.N.L.” </w:t>
      </w:r>
      <w:r w:rsidRPr="009A4F2F">
        <w:rPr>
          <w:rFonts w:asciiTheme="minorHAnsi" w:hAnsiTheme="minorHAnsi" w:cs="Tahoma"/>
          <w:sz w:val="17"/>
          <w:szCs w:val="17"/>
        </w:rPr>
        <w:t>durante la prestación del suministro.</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tabs>
          <w:tab w:val="left" w:pos="851"/>
          <w:tab w:val="right" w:pos="1276"/>
        </w:tabs>
        <w:ind w:right="49"/>
        <w:jc w:val="both"/>
        <w:rPr>
          <w:rFonts w:asciiTheme="minorHAnsi" w:hAnsiTheme="minorHAnsi" w:cs="Tahoma"/>
          <w:bCs/>
          <w:sz w:val="17"/>
          <w:szCs w:val="17"/>
        </w:rPr>
      </w:pPr>
      <w:r w:rsidRPr="009A4F2F">
        <w:rPr>
          <w:rFonts w:asciiTheme="minorHAnsi" w:hAnsiTheme="minorHAnsi" w:cs="Tahoma"/>
          <w:sz w:val="17"/>
          <w:szCs w:val="17"/>
        </w:rPr>
        <w:t xml:space="preserve">Asimismo,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podrá proporcionar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las instrucciones que estime convenientes, relacionadas con la ejecución del suministro contratado, a fin de que se ajuste a las especificaciones, así como a las modificaciones que, en su caso, ordene </w:t>
      </w:r>
      <w:r w:rsidRPr="009A4F2F">
        <w:rPr>
          <w:rFonts w:asciiTheme="minorHAnsi" w:hAnsiTheme="minorHAnsi" w:cs="Tahoma"/>
          <w:b/>
          <w:sz w:val="17"/>
          <w:szCs w:val="17"/>
        </w:rPr>
        <w:t>“S.S.N.L.”</w:t>
      </w:r>
      <w:r w:rsidRPr="009A4F2F">
        <w:rPr>
          <w:rFonts w:asciiTheme="minorHAnsi" w:hAnsiTheme="minorHAnsi" w:cs="Tahoma"/>
          <w:bCs/>
          <w:sz w:val="17"/>
          <w:szCs w:val="17"/>
        </w:rPr>
        <w:t>.</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numPr>
          <w:ilvl w:val="12"/>
          <w:numId w:val="0"/>
        </w:numPr>
        <w:jc w:val="both"/>
        <w:rPr>
          <w:rFonts w:asciiTheme="minorHAnsi" w:hAnsiTheme="minorHAnsi" w:cs="Tahoma"/>
          <w:sz w:val="17"/>
          <w:szCs w:val="17"/>
        </w:rPr>
      </w:pPr>
      <w:r w:rsidRPr="009A4F2F">
        <w:rPr>
          <w:rFonts w:asciiTheme="minorHAnsi" w:hAnsiTheme="minorHAnsi" w:cs="Tahoma"/>
          <w:b/>
          <w:sz w:val="17"/>
          <w:szCs w:val="17"/>
        </w:rPr>
        <w:t>OCTAVA: RELACIONES LABORALES.- “EL PROVEEDOR”</w:t>
      </w:r>
      <w:r w:rsidRPr="009A4F2F">
        <w:rPr>
          <w:rFonts w:asciiTheme="minorHAnsi" w:hAnsiTheme="minorHAns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numPr>
          <w:ilvl w:val="12"/>
          <w:numId w:val="0"/>
        </w:numPr>
        <w:jc w:val="both"/>
        <w:rPr>
          <w:rFonts w:asciiTheme="minorHAnsi" w:hAnsiTheme="minorHAnsi" w:cs="Tahoma"/>
          <w:bCs/>
          <w:sz w:val="17"/>
          <w:szCs w:val="17"/>
        </w:rPr>
      </w:pP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conviene por lo mismo en responder de todas las reclamaciones que sus trabajadores llegaren a presentar en contra de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en relación con los servicios objeto de este contrato, eximiendo a </w:t>
      </w:r>
      <w:r w:rsidRPr="009A4F2F">
        <w:rPr>
          <w:rFonts w:asciiTheme="minorHAnsi" w:hAnsiTheme="minorHAnsi" w:cs="Tahoma"/>
          <w:b/>
          <w:sz w:val="17"/>
          <w:szCs w:val="17"/>
        </w:rPr>
        <w:t xml:space="preserve">“S.S.N.L.” </w:t>
      </w:r>
      <w:r w:rsidRPr="009A4F2F">
        <w:rPr>
          <w:rFonts w:asciiTheme="minorHAnsi" w:hAnsiTheme="minorHAnsi" w:cs="Tahoma"/>
          <w:sz w:val="17"/>
          <w:szCs w:val="17"/>
        </w:rPr>
        <w:t>de cualquier responsabilidad fiscal, laboral, de seguridad social, civil, penal y de cualquier otra índole, que pudiera darse como consecuencia directa de la contratación del suministro de gases medicinales objeto del presente contrato.</w:t>
      </w:r>
      <w:r w:rsidRPr="009A4F2F">
        <w:rPr>
          <w:rFonts w:asciiTheme="minorHAnsi" w:hAnsiTheme="minorHAnsi" w:cs="Tahoma"/>
          <w:b/>
          <w:sz w:val="17"/>
          <w:szCs w:val="17"/>
        </w:rPr>
        <w:t xml:space="preserve"> “S.S.N.L.”</w:t>
      </w:r>
      <w:r w:rsidRPr="009A4F2F">
        <w:rPr>
          <w:rFonts w:asciiTheme="minorHAnsi" w:hAnsiTheme="minorHAnsi" w:cs="Tahoma"/>
          <w:bCs/>
          <w:sz w:val="17"/>
          <w:szCs w:val="17"/>
        </w:rPr>
        <w:t xml:space="preserve"> no será patrón sustituto.</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NOVENA: PENA CONVENCIONAL.- </w:t>
      </w:r>
      <w:r w:rsidRPr="009A4F2F">
        <w:rPr>
          <w:rFonts w:asciiTheme="minorHAnsi" w:hAnsiTheme="minorHAnsi" w:cs="Tahoma"/>
          <w:sz w:val="17"/>
          <w:szCs w:val="17"/>
        </w:rPr>
        <w:t>Se apli</w:t>
      </w:r>
      <w:r w:rsidR="0092542D">
        <w:rPr>
          <w:rFonts w:asciiTheme="minorHAnsi" w:hAnsiTheme="minorHAnsi" w:cs="Tahoma"/>
          <w:sz w:val="17"/>
          <w:szCs w:val="17"/>
        </w:rPr>
        <w:t>cará una pena convencional del 2</w:t>
      </w:r>
      <w:r w:rsidRPr="009A4F2F">
        <w:rPr>
          <w:rFonts w:asciiTheme="minorHAnsi" w:hAnsiTheme="minorHAnsi" w:cs="Tahoma"/>
          <w:sz w:val="17"/>
          <w:szCs w:val="17"/>
        </w:rPr>
        <w:t>% por cada día hábil de retraso sobre el monto del suministro de gases medicinales que se efectuare fuera del plazo establecido. La penalización por el retraso en el suministro, iniciará a contar a partir del día siguiente del plazo de vencimiento para cumplir con el mismo.</w:t>
      </w:r>
    </w:p>
    <w:p w:rsidR="009A4F2F" w:rsidRPr="009A4F2F" w:rsidRDefault="009A4F2F" w:rsidP="009A4F2F">
      <w:pPr>
        <w:ind w:right="49"/>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así como también remitirlo a la Subdirección de Recursos Financieros.</w:t>
      </w:r>
    </w:p>
    <w:p w:rsidR="009A4F2F" w:rsidRPr="009A4F2F" w:rsidRDefault="009A4F2F" w:rsidP="009A4F2F">
      <w:pPr>
        <w:ind w:right="-1"/>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Las penas se harán efectivas descontándose de los pagos que </w:t>
      </w:r>
      <w:r w:rsidRPr="009A4F2F">
        <w:rPr>
          <w:rFonts w:asciiTheme="minorHAnsi" w:hAnsiTheme="minorHAnsi" w:cs="Tahoma"/>
          <w:b/>
          <w:sz w:val="17"/>
          <w:szCs w:val="17"/>
        </w:rPr>
        <w:t>“S.S.N.L.”</w:t>
      </w:r>
      <w:r w:rsidRPr="009A4F2F">
        <w:rPr>
          <w:rFonts w:asciiTheme="minorHAnsi" w:hAnsiTheme="minorHAnsi" w:cs="Tahoma"/>
          <w:sz w:val="17"/>
          <w:szCs w:val="17"/>
        </w:rPr>
        <w:t xml:space="preserve"> tenga pendientes de efectuar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mediante nota de crédito sobre la factura o en su caso éste efectuará el pago correspondiente en las oficinas de Recursos Financieros de </w:t>
      </w:r>
      <w:r w:rsidRPr="009A4F2F">
        <w:rPr>
          <w:rFonts w:asciiTheme="minorHAnsi" w:hAnsiTheme="minorHAnsi" w:cs="Tahoma"/>
          <w:b/>
          <w:sz w:val="17"/>
          <w:szCs w:val="17"/>
        </w:rPr>
        <w:t>“S.S.N.L.”</w:t>
      </w:r>
      <w:r w:rsidRPr="009A4F2F">
        <w:rPr>
          <w:rFonts w:asciiTheme="minorHAnsi" w:hAnsiTheme="minorHAnsi" w:cs="Tahoma"/>
          <w:sz w:val="17"/>
          <w:szCs w:val="17"/>
        </w:rPr>
        <w:t xml:space="preserve">, independientemente de que </w:t>
      </w:r>
      <w:r w:rsidRPr="009A4F2F">
        <w:rPr>
          <w:rFonts w:asciiTheme="minorHAnsi" w:hAnsiTheme="minorHAnsi" w:cs="Tahoma"/>
          <w:b/>
          <w:sz w:val="17"/>
          <w:szCs w:val="17"/>
        </w:rPr>
        <w:t>“S.S.N.L.”</w:t>
      </w:r>
      <w:r w:rsidRPr="009A4F2F">
        <w:rPr>
          <w:rFonts w:asciiTheme="minorHAnsi" w:hAnsiTheme="minorHAnsi" w:cs="Tahoma"/>
          <w:sz w:val="17"/>
          <w:szCs w:val="17"/>
        </w:rPr>
        <w:t xml:space="preserve"> opte por hacer efectiva la garantía otorgada por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hasta por el monto de las sanciones no cubiertas.</w:t>
      </w:r>
    </w:p>
    <w:p w:rsidR="009A4F2F" w:rsidRPr="009A4F2F" w:rsidRDefault="009A4F2F" w:rsidP="009A4F2F">
      <w:pPr>
        <w:ind w:right="49"/>
        <w:jc w:val="both"/>
        <w:rPr>
          <w:rFonts w:asciiTheme="minorHAnsi" w:hAnsiTheme="minorHAnsi" w:cs="Tahoma"/>
          <w:b/>
          <w:sz w:val="17"/>
          <w:szCs w:val="17"/>
        </w:rPr>
      </w:pPr>
    </w:p>
    <w:p w:rsidR="009A4F2F" w:rsidRPr="009A4F2F" w:rsidRDefault="009A4F2F" w:rsidP="009A4F2F">
      <w:pPr>
        <w:ind w:right="49"/>
        <w:jc w:val="both"/>
        <w:rPr>
          <w:rFonts w:asciiTheme="minorHAnsi" w:hAnsiTheme="minorHAnsi" w:cs="Tahoma"/>
          <w:sz w:val="17"/>
          <w:szCs w:val="17"/>
        </w:rPr>
      </w:pPr>
      <w:r w:rsidRPr="009A4F2F">
        <w:rPr>
          <w:rFonts w:asciiTheme="minorHAnsi" w:hAnsiTheme="minorHAnsi" w:cs="Tahoma"/>
          <w:sz w:val="17"/>
          <w:szCs w:val="17"/>
        </w:rPr>
        <w:t xml:space="preserve">Será responsabilidad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abastecer todas las necesidades que requieran las unidades en los tiempos establecidos; en los casos que no surtan de acuerdo a lo requerido, </w:t>
      </w:r>
      <w:r w:rsidRPr="009A4F2F">
        <w:rPr>
          <w:rFonts w:asciiTheme="minorHAnsi" w:hAnsiTheme="minorHAnsi" w:cs="Tahoma"/>
          <w:b/>
          <w:sz w:val="17"/>
          <w:szCs w:val="17"/>
        </w:rPr>
        <w:t>“S.S.N.L.”</w:t>
      </w:r>
      <w:r w:rsidRPr="009A4F2F">
        <w:rPr>
          <w:rFonts w:asciiTheme="minorHAnsi" w:hAnsiTheme="minorHAnsi" w:cs="Tahoma"/>
          <w:sz w:val="17"/>
          <w:szCs w:val="17"/>
        </w:rPr>
        <w:t xml:space="preserve"> tendrá el derecho de realizar compras directas, y si estas resultan con diferencia en precio,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pagar dicha diferencia como sanción por daños ocasionados al no contar con oportunidad con los gases medicinales, de igual manera se aplicará lo establecido en el párrafo primero de esta cláusula.</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lastRenderedPageBreak/>
        <w:t xml:space="preserve">DÉCIMA: GARANTÍA DE BUEN CUMPLIMIENTO DEL CONTRATO.- </w:t>
      </w:r>
      <w:r w:rsidRPr="009A4F2F">
        <w:rPr>
          <w:rFonts w:asciiTheme="minorHAnsi" w:hAnsiTheme="minorHAnsi" w:cs="Tahoma"/>
          <w:sz w:val="17"/>
          <w:szCs w:val="17"/>
        </w:rPr>
        <w:t xml:space="preserve">Dentro de los 10 días hábiles contados a partir de la fecha de firma del contrato,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hacer entrega de fianza original de cumplimiento de contrato expedida por Institución legalmente autorizada por un monto equivalente al 20% del valor total del contrato incluyendo el Impuesto al Valor Agregado.</w:t>
      </w:r>
    </w:p>
    <w:p w:rsidR="009A4F2F" w:rsidRPr="009A4F2F" w:rsidRDefault="009A4F2F" w:rsidP="009A4F2F">
      <w:pPr>
        <w:pStyle w:val="Textoindependiente3"/>
        <w:ind w:right="0"/>
        <w:rPr>
          <w:rFonts w:asciiTheme="minorHAnsi" w:hAnsiTheme="minorHAnsi" w:cs="Tahoma"/>
          <w:sz w:val="17"/>
          <w:szCs w:val="17"/>
        </w:rPr>
      </w:pPr>
    </w:p>
    <w:p w:rsidR="009A4F2F" w:rsidRPr="009A4F2F" w:rsidRDefault="009A4F2F" w:rsidP="009A4F2F">
      <w:pPr>
        <w:pStyle w:val="Textoindependiente3"/>
        <w:ind w:right="0"/>
        <w:rPr>
          <w:rFonts w:asciiTheme="minorHAnsi" w:hAnsiTheme="minorHAnsi" w:cs="Tahoma"/>
          <w:b w:val="0"/>
          <w:sz w:val="17"/>
          <w:szCs w:val="17"/>
        </w:rPr>
      </w:pPr>
      <w:r w:rsidRPr="009A4F2F">
        <w:rPr>
          <w:rFonts w:asciiTheme="minorHAnsi" w:hAnsiTheme="minorHAnsi" w:cs="Tahoma"/>
          <w:b w:val="0"/>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a).- Que la Fianza se otorga en los términos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Que la Fianza estará en vigor por un año, y en el caso de defectos y/o responsabilidades imputables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continuará vigente hasta que se corrijan y se satisfagan las responsabilidades; asimismo continuará vigente hasta la substanciación de todos los recursos legales o juicios que se interpongan hasta en tanto se dicte resolución definitiva por autoridad competente y deberá contener las declaraciones precisadas en 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Que esta fianza continuará vigente en el caso de que se otorgue prórroga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para el cumplimiento de las obligaciones que se afianzan, </w:t>
      </w:r>
      <w:proofErr w:type="spellStart"/>
      <w:r w:rsidRPr="009A4F2F">
        <w:rPr>
          <w:rFonts w:asciiTheme="minorHAnsi" w:hAnsiTheme="minorHAnsi" w:cs="Tahoma"/>
          <w:sz w:val="17"/>
          <w:szCs w:val="17"/>
        </w:rPr>
        <w:t>aún</w:t>
      </w:r>
      <w:proofErr w:type="spellEnd"/>
      <w:r w:rsidRPr="009A4F2F">
        <w:rPr>
          <w:rFonts w:asciiTheme="minorHAnsi" w:hAnsiTheme="minorHAnsi" w:cs="Tahoma"/>
          <w:sz w:val="17"/>
          <w:szCs w:val="17"/>
        </w:rPr>
        <w:t xml:space="preserve"> cuando haya sido solicitada y autorizada extemporáneamente. </w:t>
      </w:r>
    </w:p>
    <w:p w:rsidR="009A4F2F" w:rsidRPr="009A4F2F" w:rsidRDefault="009A4F2F" w:rsidP="009A4F2F">
      <w:pPr>
        <w:ind w:right="51"/>
        <w:jc w:val="both"/>
        <w:rPr>
          <w:rFonts w:asciiTheme="minorHAnsi" w:hAnsiTheme="minorHAnsi" w:cs="Tahoma"/>
          <w:b/>
          <w:sz w:val="17"/>
          <w:szCs w:val="17"/>
        </w:rPr>
      </w:pPr>
      <w:r w:rsidRPr="009A4F2F">
        <w:rPr>
          <w:rFonts w:asciiTheme="minorHAnsi" w:hAnsiTheme="minorHAnsi" w:cs="Tahoma"/>
          <w:sz w:val="17"/>
          <w:szCs w:val="17"/>
        </w:rPr>
        <w:t xml:space="preserve">d).- Que sólo podrá ser cancelada mediante aviso por escrito de </w:t>
      </w:r>
      <w:r w:rsidRPr="009A4F2F">
        <w:rPr>
          <w:rFonts w:asciiTheme="minorHAnsi" w:hAnsiTheme="minorHAnsi" w:cs="Tahoma"/>
          <w:b/>
          <w:sz w:val="17"/>
          <w:szCs w:val="17"/>
        </w:rPr>
        <w:t>“S.S.N.L.”</w:t>
      </w:r>
      <w:r w:rsidRPr="009A4F2F">
        <w:rPr>
          <w:rFonts w:asciiTheme="minorHAnsi" w:hAnsiTheme="minorHAnsi" w:cs="Tahoma"/>
          <w:sz w:val="17"/>
          <w:szCs w:val="17"/>
        </w:rPr>
        <w:t>.</w:t>
      </w:r>
    </w:p>
    <w:p w:rsidR="009A4F2F" w:rsidRPr="009A4F2F" w:rsidRDefault="009A4F2F" w:rsidP="009A4F2F">
      <w:pPr>
        <w:pStyle w:val="Textodebloque"/>
        <w:ind w:left="0" w:firstLine="0"/>
        <w:rPr>
          <w:rFonts w:asciiTheme="minorHAnsi" w:hAnsiTheme="minorHAnsi"/>
          <w:b w:val="0"/>
          <w:sz w:val="17"/>
          <w:szCs w:val="17"/>
        </w:rPr>
      </w:pPr>
      <w:r w:rsidRPr="009A4F2F">
        <w:rPr>
          <w:rFonts w:asciiTheme="minorHAnsi" w:hAnsiTheme="minorHAnsi"/>
          <w:b w:val="0"/>
          <w:sz w:val="17"/>
          <w:szCs w:val="17"/>
        </w:rPr>
        <w:t xml:space="preserve">e).- Que la Institución Afianzadora acepta lo preceptuado por los </w:t>
      </w:r>
      <w:r w:rsidRPr="009A4F2F">
        <w:rPr>
          <w:rFonts w:asciiTheme="minorHAnsi" w:hAnsiTheme="minorHAnsi" w:cstheme="minorHAnsi"/>
          <w:b w:val="0"/>
          <w:sz w:val="17"/>
          <w:szCs w:val="17"/>
          <w:lang w:val="es-MX"/>
        </w:rPr>
        <w:t>artículos 11, 36, 75, 174,  178, 282, 283 y</w:t>
      </w:r>
      <w:r w:rsidRPr="00E50CE0">
        <w:rPr>
          <w:rFonts w:asciiTheme="minorHAnsi" w:hAnsiTheme="minorHAnsi" w:cstheme="minorHAnsi"/>
          <w:sz w:val="17"/>
          <w:szCs w:val="17"/>
          <w:lang w:val="es-MX"/>
        </w:rPr>
        <w:t xml:space="preserve"> </w:t>
      </w:r>
      <w:r w:rsidRPr="009A4F2F">
        <w:rPr>
          <w:rFonts w:asciiTheme="minorHAnsi" w:hAnsiTheme="minorHAnsi"/>
          <w:b w:val="0"/>
          <w:sz w:val="17"/>
          <w:szCs w:val="17"/>
        </w:rPr>
        <w:t>de la Ley Federal de Instituciones de Fianzas en vigor.</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PRIMERA: RESCISIÓN ADMINISTRATIVA.- </w:t>
      </w:r>
      <w:r w:rsidRPr="009A4F2F">
        <w:rPr>
          <w:rFonts w:asciiTheme="minorHAnsi" w:hAnsiTheme="minorHAnsi" w:cs="Tahoma"/>
          <w:sz w:val="17"/>
          <w:szCs w:val="17"/>
        </w:rPr>
        <w:t>El incumplimiento de las obligaciones que asume</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por virtud de este contrato, faculta a </w:t>
      </w:r>
      <w:r w:rsidRPr="009A4F2F">
        <w:rPr>
          <w:rFonts w:asciiTheme="minorHAnsi" w:hAnsiTheme="minorHAnsi" w:cs="Tahoma"/>
          <w:b/>
          <w:sz w:val="17"/>
          <w:szCs w:val="17"/>
        </w:rPr>
        <w:t xml:space="preserve">“S.S.N.L.” </w:t>
      </w:r>
      <w:r w:rsidRPr="009A4F2F">
        <w:rPr>
          <w:rFonts w:asciiTheme="minorHAnsi" w:hAnsiTheme="minorHAnsi" w:cs="Tahoma"/>
          <w:sz w:val="17"/>
          <w:szCs w:val="17"/>
        </w:rPr>
        <w:t>para darlo por rescindido total o parcialmente, sin ninguna responsabilidad a su cargo y especialmente si éste incurre en alguno de los siguientes supuestos: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hanging="709"/>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      a).-El incumplimiento grave de las obligaciones contraídas por </w:t>
      </w:r>
      <w:r w:rsidRPr="009A4F2F">
        <w:rPr>
          <w:rFonts w:asciiTheme="minorHAnsi" w:hAnsiTheme="minorHAnsi" w:cs="Tahoma"/>
          <w:b/>
          <w:sz w:val="17"/>
          <w:szCs w:val="17"/>
          <w:lang w:val="es-ES"/>
        </w:rPr>
        <w:t>“EL PROVEEDOR”.</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Cuando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no cumpla con el suministro de gases medicinales a que se refiere este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Si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no cumple dentro del plazo señalado la totalidad del suministro objeto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d).- Si no otorga la fianza de garantía de cumplimiento y en su caso el endoso de ampliación correspondiente, en los términos que se establecen en la cláusula Décima de este contrato, siendo a su cargo los daños y perjuicios que pudiere sufrir </w:t>
      </w:r>
      <w:r w:rsidRPr="009A4F2F">
        <w:rPr>
          <w:rFonts w:asciiTheme="minorHAnsi" w:hAnsiTheme="minorHAnsi" w:cs="Tahoma"/>
          <w:b/>
          <w:sz w:val="17"/>
          <w:szCs w:val="17"/>
        </w:rPr>
        <w:t>“S.S.N.L.”</w:t>
      </w:r>
      <w:r w:rsidRPr="009A4F2F">
        <w:rPr>
          <w:rFonts w:asciiTheme="minorHAnsi" w:hAnsiTheme="minorHAnsi" w:cs="Tahoma"/>
          <w:sz w:val="17"/>
          <w:szCs w:val="17"/>
        </w:rPr>
        <w:t xml:space="preserve"> por falta de entrega del suministro de los gases medicinales establecidos en el contrato correspondiente.</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 e).- Si incumple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 cualquiera de las obligaciones establecidas en 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f).-</w:t>
      </w:r>
      <w:r w:rsidRPr="009A4F2F">
        <w:rPr>
          <w:rFonts w:asciiTheme="minorHAnsi" w:hAnsiTheme="minorHAnsi" w:cs="Tahoma"/>
          <w:sz w:val="17"/>
          <w:szCs w:val="17"/>
        </w:rPr>
        <w:tab/>
        <w:t xml:space="preserve">Si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no realiza el suministro objeto del presente contrato, conforme a la calidad, características y presentación establecidas en las bases del concurso y su propuesta técnica y oferta económica.</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g).-</w:t>
      </w:r>
      <w:r w:rsidRPr="009A4F2F">
        <w:rPr>
          <w:rFonts w:asciiTheme="minorHAnsi" w:hAnsiTheme="minorHAnsi" w:cs="Tahoma"/>
          <w:sz w:val="17"/>
          <w:szCs w:val="17"/>
        </w:rPr>
        <w:tab/>
        <w:t>Si no da las facilidades necesarias a los supervisores que al efecto designe</w:t>
      </w:r>
      <w:r w:rsidRPr="009A4F2F">
        <w:rPr>
          <w:rFonts w:asciiTheme="minorHAnsi" w:hAnsiTheme="minorHAnsi" w:cs="Tahoma"/>
          <w:b/>
          <w:sz w:val="17"/>
          <w:szCs w:val="17"/>
        </w:rPr>
        <w:t xml:space="preserve"> </w:t>
      </w:r>
      <w:r w:rsidRPr="009A4F2F">
        <w:rPr>
          <w:rFonts w:asciiTheme="minorHAnsi" w:hAnsiTheme="minorHAnsi" w:cs="Tahoma"/>
          <w:b/>
          <w:bCs/>
          <w:sz w:val="17"/>
          <w:szCs w:val="17"/>
        </w:rPr>
        <w:t>“S.S.N.L.”</w:t>
      </w:r>
      <w:r w:rsidRPr="009A4F2F">
        <w:rPr>
          <w:rFonts w:asciiTheme="minorHAnsi" w:hAnsiTheme="minorHAnsi" w:cs="Tahoma"/>
          <w:sz w:val="17"/>
          <w:szCs w:val="17"/>
        </w:rPr>
        <w:t>, para el ejercicio de su función.</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h).-</w:t>
      </w:r>
      <w:r w:rsidRPr="009A4F2F">
        <w:rPr>
          <w:rFonts w:asciiTheme="minorHAnsi" w:hAnsiTheme="minorHAnsi" w:cs="Tahoma"/>
          <w:sz w:val="17"/>
          <w:szCs w:val="17"/>
        </w:rPr>
        <w:tab/>
        <w:t xml:space="preserve"> Por negativa a repetir o completar el suministro, que</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no acepte por deficientes.</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i).-</w:t>
      </w:r>
      <w:r w:rsidRPr="009A4F2F">
        <w:rPr>
          <w:rFonts w:asciiTheme="minorHAnsi" w:hAnsiTheme="minorHAnsi" w:cs="Tahoma"/>
          <w:sz w:val="17"/>
          <w:szCs w:val="17"/>
        </w:rPr>
        <w:tab/>
        <w:t>Si cede, traspasa o subcontrata el suministro objeto de este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j).-</w:t>
      </w:r>
      <w:r w:rsidRPr="009A4F2F">
        <w:rPr>
          <w:rFonts w:asciiTheme="minorHAnsi" w:hAnsiTheme="minorHAnsi" w:cs="Tahoma"/>
          <w:sz w:val="17"/>
          <w:szCs w:val="17"/>
        </w:rPr>
        <w:tab/>
        <w:t>Por no cubrir con personal suficiente y capacitado para el suministro objeto del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k).-</w:t>
      </w:r>
      <w:r w:rsidRPr="009A4F2F">
        <w:rPr>
          <w:rFonts w:asciiTheme="minorHAnsi" w:hAnsiTheme="minorHAnsi" w:cs="Tahoma"/>
          <w:sz w:val="17"/>
          <w:szCs w:val="17"/>
        </w:rPr>
        <w:tab/>
        <w:t>Si es declarado en estado de quiebra o suspensión de pagos, por autoridad competente.</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Si se actualiza una o varias hipótesis de las previstas en la presente Cláusula, con excepción de las señaladas en el inciso k) la cual surtirá su efecto de inmediato,</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requerirá por escrito a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para que dentro de los 5 días hábiles contados a partir de que se le notifique el incumplimiento de cualquiera de las obligaciones consignadas en este contrato, la subsane o manifieste lo que a su derecho convenga. Si</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no cumpliere satisfactoriamente dicho requerimiento a juicio de </w:t>
      </w:r>
      <w:r w:rsidRPr="009A4F2F">
        <w:rPr>
          <w:rFonts w:asciiTheme="minorHAnsi" w:hAnsiTheme="minorHAnsi" w:cs="Tahoma"/>
          <w:b/>
          <w:sz w:val="17"/>
          <w:szCs w:val="17"/>
        </w:rPr>
        <w:t>“S.S.N.L.”</w:t>
      </w:r>
      <w:r w:rsidRPr="009A4F2F">
        <w:rPr>
          <w:rFonts w:asciiTheme="minorHAnsi" w:hAnsiTheme="minorHAnsi" w:cs="Tahoma"/>
          <w:sz w:val="17"/>
          <w:szCs w:val="17"/>
        </w:rPr>
        <w:t>, se podrá ejercitar el derecho de rescisión previsto en esta Cláusula.</w:t>
      </w:r>
    </w:p>
    <w:p w:rsidR="009A4F2F" w:rsidRPr="009A4F2F" w:rsidRDefault="009A4F2F" w:rsidP="009A4F2F">
      <w:pPr>
        <w:ind w:right="51"/>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La rescisión a que se refiere esta Cláusula operará de pleno derecho y sin necesidad de Declaración Judicial, bastando para ello que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comunique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tal determinación. Contra la determinación que se emita no procederá recurso alguno.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bCs/>
          <w:sz w:val="17"/>
          <w:szCs w:val="17"/>
        </w:rPr>
        <w:t xml:space="preserve">DÉCIMA </w:t>
      </w:r>
      <w:r w:rsidRPr="009A4F2F">
        <w:rPr>
          <w:rFonts w:asciiTheme="minorHAnsi" w:hAnsiTheme="minorHAnsi" w:cs="Tahoma"/>
          <w:b/>
          <w:sz w:val="17"/>
          <w:szCs w:val="17"/>
        </w:rPr>
        <w:t>SEGUNDA</w:t>
      </w:r>
      <w:r w:rsidRPr="009A4F2F">
        <w:rPr>
          <w:rFonts w:asciiTheme="minorHAnsi" w:hAnsiTheme="minorHAnsi" w:cs="Tahoma"/>
          <w:b/>
          <w:bCs/>
          <w:sz w:val="17"/>
          <w:szCs w:val="17"/>
        </w:rPr>
        <w:t>: DAÑOS Y PERJUICIOS.- “EL PROVEEDOR”</w:t>
      </w:r>
      <w:r w:rsidRPr="009A4F2F">
        <w:rPr>
          <w:rFonts w:asciiTheme="minorHAnsi" w:hAnsiTheme="minorHAnsi" w:cs="Tahoma"/>
          <w:sz w:val="17"/>
          <w:szCs w:val="17"/>
        </w:rPr>
        <w:t xml:space="preserve"> se obliga al pago de los daños y perjuicios que ocasione a </w:t>
      </w:r>
      <w:r w:rsidRPr="009A4F2F">
        <w:rPr>
          <w:rFonts w:asciiTheme="minorHAnsi" w:hAnsiTheme="minorHAnsi" w:cs="Tahoma"/>
          <w:b/>
          <w:bCs/>
          <w:sz w:val="17"/>
          <w:szCs w:val="17"/>
        </w:rPr>
        <w:t>“S.S.N.L.”</w:t>
      </w:r>
      <w:r w:rsidRPr="009A4F2F">
        <w:rPr>
          <w:rFonts w:asciiTheme="minorHAnsi" w:hAnsiTheme="minorHAnsi" w:cs="Tahoma"/>
          <w:sz w:val="17"/>
          <w:szCs w:val="17"/>
        </w:rPr>
        <w:t xml:space="preserve"> por la falta del suministro de los gases medicinales, en los plazos pactados y cuando éstos no reúnan los requisitos de calidad, o el pago de daños que se causen a terceros en su persona, así como por cualquier incumplimiento a lo establecido en el presente instrumento.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b/>
          <w:sz w:val="17"/>
          <w:szCs w:val="17"/>
        </w:rPr>
        <w:t xml:space="preserve">DÉCIMA TERCERA: MODIFICACIONES AL CONTRATO.- </w:t>
      </w:r>
      <w:r w:rsidRPr="009A4F2F">
        <w:rPr>
          <w:rFonts w:asciiTheme="minorHAnsi" w:hAnsiTheme="minorHAnsi" w:cs="Tahoma"/>
          <w:sz w:val="17"/>
          <w:szCs w:val="17"/>
        </w:rPr>
        <w:t xml:space="preserve">El presente contrato podrá ser modificado siempre que el monto total de las modificaciones no rebase, en conjunto, el veinte por ciento de la cantidad de los conceptos establecidos originalmente en los mismos y el precio del suministro de gases medicinales sea igual al pactado originalmente, de conformidad con lo establecido en el primer párrafo del artículo 47 de la Ley de Adquisiciones, Arrendamientos y Contratación de Servicios del Estado de Nuevo León.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lastRenderedPageBreak/>
        <w:t xml:space="preserve">En caso de otorgamiento de prórrogas o esperas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   </w:t>
      </w:r>
      <w:r w:rsidRPr="009A4F2F">
        <w:rPr>
          <w:rFonts w:asciiTheme="minorHAnsi" w:hAnsiTheme="minorHAnsi" w:cs="Tahoma"/>
          <w:b/>
          <w:sz w:val="17"/>
          <w:szCs w:val="17"/>
        </w:rPr>
        <w:t xml:space="preserve"> </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CUARTA: SUBCONTRATACIÓN.- </w:t>
      </w:r>
      <w:r w:rsidRPr="009A4F2F">
        <w:rPr>
          <w:rFonts w:asciiTheme="minorHAnsi" w:hAnsiTheme="minorHAnsi" w:cs="Tahoma"/>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QUINTA: LICENCIAS.- “EL PROVEEDOR” </w:t>
      </w:r>
      <w:r w:rsidRPr="009A4F2F">
        <w:rPr>
          <w:rFonts w:asciiTheme="minorHAnsi" w:hAnsiTheme="minorHAnsi" w:cs="Tahoma"/>
          <w:sz w:val="17"/>
          <w:szCs w:val="17"/>
          <w:lang w:val="es-ES"/>
        </w:rPr>
        <w:t>se hace responsable de contar con las licencias, autorizaciones y/o permisos que requiera el suministro de gases medicinales objeto del presente contrato y que conforme a otras disposiciones sea necesario contar para la celebración del presente instrumento.</w:t>
      </w:r>
    </w:p>
    <w:p w:rsidR="009A4F2F" w:rsidRPr="009A4F2F" w:rsidRDefault="009A4F2F" w:rsidP="009A4F2F">
      <w:pPr>
        <w:jc w:val="both"/>
        <w:rPr>
          <w:rFonts w:asciiTheme="minorHAnsi" w:hAnsiTheme="minorHAnsi" w:cs="Tahoma"/>
          <w:b/>
          <w:sz w:val="17"/>
          <w:szCs w:val="17"/>
          <w:lang w:val="es-ES"/>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SEXTA: DERECHOS DE AUTOR.- “EL PROVEEDOR” </w:t>
      </w:r>
      <w:r w:rsidRPr="009A4F2F">
        <w:rPr>
          <w:rFonts w:asciiTheme="minorHAnsi" w:hAnsiTheme="minorHAnsi" w:cs="Tahoma"/>
          <w:sz w:val="17"/>
          <w:szCs w:val="17"/>
          <w:lang w:val="es-ES"/>
        </w:rPr>
        <w:t>será el responsable de las violaciones en materia de derechos inherentes a la propiedad intelectual que se deriven del suministro de gases medicinales objeto del presente contrato y que se pudieran generar con la celebración del mismo.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SÉPTIMA: LEGISLACIÓN.- “LAS PARTES”</w:t>
      </w:r>
      <w:r w:rsidRPr="009A4F2F">
        <w:rPr>
          <w:rFonts w:asciiTheme="minorHAnsi" w:hAnsiTheme="minorHAnsi" w:cs="Tahoma"/>
          <w:sz w:val="17"/>
          <w:szCs w:val="17"/>
        </w:rPr>
        <w:t xml:space="preserve">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9A4F2F" w:rsidRPr="009A4F2F" w:rsidRDefault="009A4F2F" w:rsidP="009A4F2F">
      <w:pPr>
        <w:jc w:val="both"/>
        <w:rPr>
          <w:rFonts w:asciiTheme="minorHAnsi" w:hAnsiTheme="minorHAnsi" w:cs="Tahoma"/>
          <w:b/>
          <w:sz w:val="17"/>
          <w:szCs w:val="17"/>
        </w:rPr>
      </w:pPr>
    </w:p>
    <w:p w:rsid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OCTAVA: JURISDICCIÓN</w:t>
      </w:r>
      <w:r w:rsidRPr="009A4F2F">
        <w:rPr>
          <w:rFonts w:asciiTheme="minorHAnsi" w:hAnsiTheme="minorHAnsi" w:cs="Tahoma"/>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renuncia al fuero que por razón de su domicilio presente o futuro pudiera corresponderle.</w:t>
      </w:r>
    </w:p>
    <w:p w:rsidR="009A4F2F" w:rsidRDefault="009A4F2F" w:rsidP="009A4F2F">
      <w:pPr>
        <w:jc w:val="both"/>
        <w:rPr>
          <w:rFonts w:asciiTheme="minorHAnsi" w:hAnsiTheme="minorHAnsi" w:cs="Tahoma"/>
          <w:sz w:val="17"/>
          <w:szCs w:val="17"/>
        </w:rPr>
      </w:pPr>
    </w:p>
    <w:p w:rsidR="000A4F8C"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del </w:t>
      </w:r>
      <w:r w:rsidRPr="009A4F2F">
        <w:rPr>
          <w:rFonts w:asciiTheme="minorHAnsi" w:hAnsiTheme="minorHAnsi"/>
          <w:b/>
          <w:sz w:val="17"/>
          <w:szCs w:val="17"/>
          <w:lang w:val="es-MX"/>
        </w:rPr>
        <w:t>____</w:t>
      </w:r>
      <w:r w:rsidRPr="009A4F2F">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even" r:id="rId10"/>
          <w:headerReference w:type="default" r:id="rId11"/>
          <w:footerReference w:type="even" r:id="rId12"/>
          <w:footerReference w:type="default" r:id="rId13"/>
          <w:headerReference w:type="first" r:id="rId14"/>
          <w:footerReference w:type="first" r:id="rId15"/>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784F1F"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bookmarkStart w:id="0" w:name="_GoBack"/>
      <w:bookmarkEnd w:id="0"/>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EE" w:rsidRDefault="004274EE" w:rsidP="007F0B73">
      <w:r>
        <w:separator/>
      </w:r>
    </w:p>
  </w:endnote>
  <w:endnote w:type="continuationSeparator" w:id="0">
    <w:p w:rsidR="004274EE" w:rsidRDefault="004274E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DA" w:rsidRDefault="009669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7E6B77" w:rsidRPr="007E6B77" w:rsidRDefault="007E6B77" w:rsidP="007E6B77">
        <w:pPr>
          <w:pStyle w:val="Piedepgina"/>
          <w:jc w:val="center"/>
          <w:rPr>
            <w:rFonts w:ascii="Century Gothic" w:hAnsi="Century Gothic"/>
            <w:b/>
            <w:color w:val="7030A0"/>
            <w:sz w:val="18"/>
            <w:szCs w:val="14"/>
          </w:rPr>
        </w:pPr>
      </w:p>
      <w:p w:rsidR="007E6B77" w:rsidRPr="007E6B77" w:rsidRDefault="007E6B77" w:rsidP="00313C66">
        <w:pPr>
          <w:pStyle w:val="Piedepgina"/>
          <w:tabs>
            <w:tab w:val="left" w:pos="6379"/>
          </w:tabs>
          <w:ind w:right="-232" w:hanging="284"/>
          <w:jc w:val="center"/>
          <w:rPr>
            <w:rFonts w:ascii="Century Gothic" w:hAnsi="Century Gothic"/>
            <w:b/>
            <w:color w:val="7030A0"/>
            <w:sz w:val="18"/>
            <w:szCs w:val="14"/>
          </w:rPr>
        </w:pPr>
        <w:r w:rsidRPr="007E6B77">
          <w:rPr>
            <w:rFonts w:ascii="Century Gothic" w:hAnsi="Century Gothic"/>
            <w:b/>
            <w:color w:val="7030A0"/>
            <w:sz w:val="18"/>
            <w:szCs w:val="14"/>
          </w:rPr>
          <w:t>LICITACIÓN PÚBLICA NACIONAL PRESENCIAL</w:t>
        </w:r>
      </w:p>
      <w:p w:rsidR="007E6B77" w:rsidRPr="007E6B77" w:rsidRDefault="007E6B77" w:rsidP="004C675C">
        <w:pPr>
          <w:pStyle w:val="Piedepgina"/>
          <w:jc w:val="center"/>
          <w:rPr>
            <w:b/>
            <w:color w:val="7030A0"/>
            <w:szCs w:val="16"/>
          </w:rPr>
        </w:pPr>
        <w:r w:rsidRPr="007E6B77">
          <w:rPr>
            <w:rFonts w:ascii="Century Gothic" w:hAnsi="Century Gothic"/>
            <w:b/>
            <w:color w:val="7030A0"/>
            <w:sz w:val="18"/>
            <w:szCs w:val="16"/>
          </w:rPr>
          <w:t xml:space="preserve">No. LP-919044992-N54-2019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7E6B77">
                  <w:rPr>
                    <w:rFonts w:ascii="Century Gothic" w:hAnsi="Century Gothic"/>
                    <w:b/>
                    <w:color w:val="7030A0"/>
                    <w:sz w:val="18"/>
                    <w:szCs w:val="16"/>
                  </w:rPr>
                  <w:t xml:space="preserve">Página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PAGE</w:instrText>
                </w:r>
                <w:r w:rsidRPr="007E6B77">
                  <w:rPr>
                    <w:rFonts w:ascii="Century Gothic" w:hAnsi="Century Gothic"/>
                    <w:b/>
                    <w:color w:val="7030A0"/>
                    <w:sz w:val="18"/>
                    <w:szCs w:val="16"/>
                  </w:rPr>
                  <w:fldChar w:fldCharType="separate"/>
                </w:r>
                <w:r w:rsidR="00FF0D41">
                  <w:rPr>
                    <w:rFonts w:ascii="Century Gothic" w:hAnsi="Century Gothic"/>
                    <w:b/>
                    <w:noProof/>
                    <w:color w:val="7030A0"/>
                    <w:sz w:val="18"/>
                    <w:szCs w:val="16"/>
                  </w:rPr>
                  <w:t>42</w:t>
                </w:r>
                <w:r w:rsidRPr="007E6B77">
                  <w:rPr>
                    <w:rFonts w:ascii="Century Gothic" w:hAnsi="Century Gothic"/>
                    <w:b/>
                    <w:color w:val="7030A0"/>
                    <w:sz w:val="18"/>
                    <w:szCs w:val="16"/>
                  </w:rPr>
                  <w:fldChar w:fldCharType="end"/>
                </w:r>
                <w:r w:rsidRPr="007E6B77">
                  <w:rPr>
                    <w:rFonts w:ascii="Century Gothic" w:hAnsi="Century Gothic"/>
                    <w:b/>
                    <w:color w:val="7030A0"/>
                    <w:sz w:val="18"/>
                    <w:szCs w:val="16"/>
                  </w:rPr>
                  <w:t xml:space="preserve"> de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NUMPAGES</w:instrText>
                </w:r>
                <w:r w:rsidRPr="007E6B77">
                  <w:rPr>
                    <w:rFonts w:ascii="Century Gothic" w:hAnsi="Century Gothic"/>
                    <w:b/>
                    <w:color w:val="7030A0"/>
                    <w:sz w:val="18"/>
                    <w:szCs w:val="16"/>
                  </w:rPr>
                  <w:fldChar w:fldCharType="separate"/>
                </w:r>
                <w:r w:rsidR="00FF0D41">
                  <w:rPr>
                    <w:rFonts w:ascii="Century Gothic" w:hAnsi="Century Gothic"/>
                    <w:b/>
                    <w:noProof/>
                    <w:color w:val="7030A0"/>
                    <w:sz w:val="18"/>
                    <w:szCs w:val="16"/>
                  </w:rPr>
                  <w:t>43</w:t>
                </w:r>
                <w:r w:rsidRPr="007E6B77">
                  <w:rPr>
                    <w:rFonts w:ascii="Century Gothic" w:hAnsi="Century Gothic"/>
                    <w:b/>
                    <w:color w:val="7030A0"/>
                    <w:sz w:val="18"/>
                    <w:szCs w:val="16"/>
                  </w:rPr>
                  <w:fldChar w:fldCharType="end"/>
                </w:r>
              </w:sdtContent>
            </w:sdt>
          </w:sdtContent>
        </w:sdt>
      </w:p>
      <w:p w:rsidR="007E6B77" w:rsidRPr="00CE2E1F" w:rsidRDefault="007E6B77"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6B211741" wp14:editId="6F860DCC">
              <wp:simplePos x="0" y="0"/>
              <wp:positionH relativeFrom="margin">
                <wp:posOffset>-172841</wp:posOffset>
              </wp:positionH>
              <wp:positionV relativeFrom="page">
                <wp:posOffset>9107805</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7E6B77" w:rsidRPr="004C675C" w:rsidRDefault="007E6B77" w:rsidP="004C675C">
    <w:pPr>
      <w:pStyle w:val="Piedepgina"/>
    </w:pPr>
  </w:p>
  <w:p w:rsidR="007E6B77" w:rsidRDefault="007E6B77"/>
  <w:p w:rsidR="007E6B77" w:rsidRDefault="007E6B77"/>
  <w:p w:rsidR="007E6B77" w:rsidRDefault="007E6B77"/>
  <w:p w:rsidR="007E6B77" w:rsidRDefault="007E6B77"/>
  <w:p w:rsidR="007E6B77" w:rsidRDefault="007E6B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DA" w:rsidRDefault="009669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EE" w:rsidRDefault="004274EE" w:rsidP="007F0B73">
      <w:r>
        <w:separator/>
      </w:r>
    </w:p>
  </w:footnote>
  <w:footnote w:type="continuationSeparator" w:id="0">
    <w:p w:rsidR="004274EE" w:rsidRDefault="004274E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DA" w:rsidRDefault="009669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77" w:rsidRPr="00C765F1" w:rsidRDefault="007E6B77"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2F03438" wp14:editId="64102FF8">
          <wp:simplePos x="0" y="0"/>
          <wp:positionH relativeFrom="column">
            <wp:posOffset>-403655</wp:posOffset>
          </wp:positionH>
          <wp:positionV relativeFrom="paragraph">
            <wp:posOffset>-250293</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7E6B77" w:rsidRPr="00C765F1" w:rsidRDefault="007E6B77" w:rsidP="00313C66">
    <w:pPr>
      <w:jc w:val="center"/>
      <w:rPr>
        <w:rFonts w:ascii="Corbel" w:hAnsi="Corbel"/>
        <w:b/>
        <w:szCs w:val="16"/>
      </w:rPr>
    </w:pPr>
    <w:r w:rsidRPr="00C765F1">
      <w:rPr>
        <w:rFonts w:ascii="Corbel" w:hAnsi="Corbel"/>
        <w:b/>
        <w:szCs w:val="16"/>
      </w:rPr>
      <w:t>SERVICIOS DE SALUD DE NUEVO LEÓN</w:t>
    </w:r>
  </w:p>
  <w:p w:rsidR="007E6B77" w:rsidRPr="00180FA7" w:rsidRDefault="007E6B7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E6B77" w:rsidRDefault="007E6B77"/>
  <w:p w:rsidR="007E6B77" w:rsidRDefault="007E6B77"/>
  <w:p w:rsidR="007E6B77" w:rsidRDefault="007E6B77"/>
  <w:p w:rsidR="007E6B77" w:rsidRDefault="007E6B77"/>
  <w:p w:rsidR="007E6B77" w:rsidRDefault="007E6B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DA" w:rsidRDefault="009669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4B01AB6"/>
    <w:multiLevelType w:val="multilevel"/>
    <w:tmpl w:val="CB3EC1B4"/>
    <w:lvl w:ilvl="0">
      <w:start w:val="1"/>
      <w:numFmt w:val="decimal"/>
      <w:lvlText w:val="%1."/>
      <w:lvlJc w:val="left"/>
      <w:pPr>
        <w:ind w:left="495" w:hanging="495"/>
      </w:pPr>
      <w:rPr>
        <w:rFonts w:hint="default"/>
        <w:b/>
      </w:rPr>
    </w:lvl>
    <w:lvl w:ilvl="1">
      <w:start w:val="1"/>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8866501"/>
    <w:multiLevelType w:val="hybridMultilevel"/>
    <w:tmpl w:val="3DE04C74"/>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1"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46AD1817"/>
    <w:multiLevelType w:val="hybridMultilevel"/>
    <w:tmpl w:val="C8781A0C"/>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8B6CCB"/>
    <w:multiLevelType w:val="hybridMultilevel"/>
    <w:tmpl w:val="4B30074C"/>
    <w:lvl w:ilvl="0" w:tplc="0C0A000F">
      <w:start w:val="1"/>
      <w:numFmt w:val="decimal"/>
      <w:lvlText w:val="%1."/>
      <w:lvlJc w:val="left"/>
      <w:pPr>
        <w:tabs>
          <w:tab w:val="num" w:pos="840"/>
        </w:tabs>
        <w:ind w:left="840" w:hanging="360"/>
      </w:pPr>
      <w:rPr>
        <w:rFonts w:hint="default"/>
      </w:rPr>
    </w:lvl>
    <w:lvl w:ilvl="1" w:tplc="0C0A0005">
      <w:start w:val="1"/>
      <w:numFmt w:val="bullet"/>
      <w:lvlText w:val=""/>
      <w:lvlJc w:val="left"/>
      <w:pPr>
        <w:tabs>
          <w:tab w:val="num" w:pos="1560"/>
        </w:tabs>
        <w:ind w:left="1560" w:hanging="360"/>
      </w:pPr>
      <w:rPr>
        <w:rFonts w:ascii="Wingdings" w:hAnsi="Wingdings"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4F664F18"/>
    <w:multiLevelType w:val="hybridMultilevel"/>
    <w:tmpl w:val="B3D456DE"/>
    <w:lvl w:ilvl="0" w:tplc="F1C82D80">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F57B30"/>
    <w:multiLevelType w:val="hybridMultilevel"/>
    <w:tmpl w:val="6A02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2" w15:restartNumberingAfterBreak="0">
    <w:nsid w:val="6D105EAD"/>
    <w:multiLevelType w:val="hybridMultilevel"/>
    <w:tmpl w:val="BA561B7A"/>
    <w:lvl w:ilvl="0" w:tplc="95AEA5E2">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E345A53"/>
    <w:multiLevelType w:val="multilevel"/>
    <w:tmpl w:val="CCD20DFA"/>
    <w:lvl w:ilvl="0">
      <w:start w:val="1"/>
      <w:numFmt w:val="bullet"/>
      <w:lvlText w:val=""/>
      <w:lvlJc w:val="left"/>
      <w:pPr>
        <w:ind w:left="450" w:hanging="450"/>
      </w:pPr>
      <w:rPr>
        <w:rFonts w:ascii="Wingdings" w:hAnsi="Wingdings" w:hint="default"/>
      </w:rPr>
    </w:lvl>
    <w:lvl w:ilvl="1">
      <w:start w:val="1"/>
      <w:numFmt w:val="decimal"/>
      <w:lvlText w:val="%1.%2."/>
      <w:lvlJc w:val="left"/>
      <w:pPr>
        <w:ind w:left="875" w:hanging="45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7"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23"/>
  </w:num>
  <w:num w:numId="4">
    <w:abstractNumId w:val="38"/>
  </w:num>
  <w:num w:numId="5">
    <w:abstractNumId w:val="6"/>
  </w:num>
  <w:num w:numId="6">
    <w:abstractNumId w:val="0"/>
  </w:num>
  <w:num w:numId="7">
    <w:abstractNumId w:val="16"/>
  </w:num>
  <w:num w:numId="8">
    <w:abstractNumId w:val="14"/>
  </w:num>
  <w:num w:numId="9">
    <w:abstractNumId w:val="33"/>
  </w:num>
  <w:num w:numId="10">
    <w:abstractNumId w:val="17"/>
  </w:num>
  <w:num w:numId="11">
    <w:abstractNumId w:val="11"/>
  </w:num>
  <w:num w:numId="12">
    <w:abstractNumId w:val="12"/>
  </w:num>
  <w:num w:numId="13">
    <w:abstractNumId w:val="13"/>
  </w:num>
  <w:num w:numId="14">
    <w:abstractNumId w:val="19"/>
  </w:num>
  <w:num w:numId="15">
    <w:abstractNumId w:val="22"/>
  </w:num>
  <w:num w:numId="16">
    <w:abstractNumId w:val="29"/>
  </w:num>
  <w:num w:numId="17">
    <w:abstractNumId w:val="27"/>
  </w:num>
  <w:num w:numId="18">
    <w:abstractNumId w:val="25"/>
  </w:num>
  <w:num w:numId="19">
    <w:abstractNumId w:val="24"/>
  </w:num>
  <w:num w:numId="20">
    <w:abstractNumId w:val="44"/>
  </w:num>
  <w:num w:numId="21">
    <w:abstractNumId w:val="10"/>
  </w:num>
  <w:num w:numId="22">
    <w:abstractNumId w:val="28"/>
  </w:num>
  <w:num w:numId="23">
    <w:abstractNumId w:val="46"/>
  </w:num>
  <w:num w:numId="24">
    <w:abstractNumId w:val="39"/>
  </w:num>
  <w:num w:numId="25">
    <w:abstractNumId w:val="21"/>
  </w:num>
  <w:num w:numId="26">
    <w:abstractNumId w:val="8"/>
  </w:num>
  <w:num w:numId="27">
    <w:abstractNumId w:val="30"/>
  </w:num>
  <w:num w:numId="28">
    <w:abstractNumId w:val="20"/>
  </w:num>
  <w:num w:numId="29">
    <w:abstractNumId w:val="47"/>
  </w:num>
  <w:num w:numId="30">
    <w:abstractNumId w:val="7"/>
  </w:num>
  <w:num w:numId="31">
    <w:abstractNumId w:val="37"/>
  </w:num>
  <w:num w:numId="32">
    <w:abstractNumId w:val="40"/>
  </w:num>
  <w:num w:numId="33">
    <w:abstractNumId w:val="42"/>
  </w:num>
  <w:num w:numId="34">
    <w:abstractNumId w:val="15"/>
  </w:num>
  <w:num w:numId="35">
    <w:abstractNumId w:val="35"/>
  </w:num>
  <w:num w:numId="36">
    <w:abstractNumId w:val="18"/>
  </w:num>
  <w:num w:numId="37">
    <w:abstractNumId w:val="36"/>
  </w:num>
  <w:num w:numId="38">
    <w:abstractNumId w:val="32"/>
  </w:num>
  <w:num w:numId="39">
    <w:abstractNumId w:val="34"/>
  </w:num>
  <w:num w:numId="40">
    <w:abstractNumId w:val="41"/>
  </w:num>
  <w:num w:numId="41">
    <w:abstractNumId w:val="26"/>
  </w:num>
  <w:num w:numId="42">
    <w:abstractNumId w:val="45"/>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1007"/>
    <w:rsid w:val="000348C5"/>
    <w:rsid w:val="00037DE1"/>
    <w:rsid w:val="00040C4D"/>
    <w:rsid w:val="00043532"/>
    <w:rsid w:val="0004563D"/>
    <w:rsid w:val="000469C3"/>
    <w:rsid w:val="00053E80"/>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9EA"/>
    <w:rsid w:val="000F1FE2"/>
    <w:rsid w:val="000F3098"/>
    <w:rsid w:val="000F51FA"/>
    <w:rsid w:val="000F63CC"/>
    <w:rsid w:val="000F6CD0"/>
    <w:rsid w:val="000F72BF"/>
    <w:rsid w:val="001001BE"/>
    <w:rsid w:val="001045E8"/>
    <w:rsid w:val="00104D64"/>
    <w:rsid w:val="00110660"/>
    <w:rsid w:val="00113156"/>
    <w:rsid w:val="00115038"/>
    <w:rsid w:val="001161D4"/>
    <w:rsid w:val="00116652"/>
    <w:rsid w:val="00124B69"/>
    <w:rsid w:val="00125C4F"/>
    <w:rsid w:val="00126089"/>
    <w:rsid w:val="001260C9"/>
    <w:rsid w:val="00130AFF"/>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387"/>
    <w:rsid w:val="001A154A"/>
    <w:rsid w:val="001A2B75"/>
    <w:rsid w:val="001A3AC3"/>
    <w:rsid w:val="001A6EAA"/>
    <w:rsid w:val="001B5AF2"/>
    <w:rsid w:val="001C147E"/>
    <w:rsid w:val="001C24ED"/>
    <w:rsid w:val="001C2CDE"/>
    <w:rsid w:val="001C7D4C"/>
    <w:rsid w:val="001D05DE"/>
    <w:rsid w:val="001D45A1"/>
    <w:rsid w:val="001E66DB"/>
    <w:rsid w:val="001E6791"/>
    <w:rsid w:val="001E6B43"/>
    <w:rsid w:val="001E6BE8"/>
    <w:rsid w:val="001F0E80"/>
    <w:rsid w:val="001F2C25"/>
    <w:rsid w:val="001F56DB"/>
    <w:rsid w:val="001F585B"/>
    <w:rsid w:val="001F7C8E"/>
    <w:rsid w:val="002012E3"/>
    <w:rsid w:val="002021D2"/>
    <w:rsid w:val="0020302B"/>
    <w:rsid w:val="00203F50"/>
    <w:rsid w:val="002042A5"/>
    <w:rsid w:val="002043AA"/>
    <w:rsid w:val="0020579E"/>
    <w:rsid w:val="002148BF"/>
    <w:rsid w:val="00214C5C"/>
    <w:rsid w:val="002157EE"/>
    <w:rsid w:val="00217D47"/>
    <w:rsid w:val="00221835"/>
    <w:rsid w:val="00221D91"/>
    <w:rsid w:val="00226021"/>
    <w:rsid w:val="0023262D"/>
    <w:rsid w:val="00232672"/>
    <w:rsid w:val="00235398"/>
    <w:rsid w:val="002438AC"/>
    <w:rsid w:val="00250FC6"/>
    <w:rsid w:val="00252C3D"/>
    <w:rsid w:val="0026127A"/>
    <w:rsid w:val="00262420"/>
    <w:rsid w:val="00262CA6"/>
    <w:rsid w:val="00263BDA"/>
    <w:rsid w:val="00266E4C"/>
    <w:rsid w:val="00266EEA"/>
    <w:rsid w:val="00267C25"/>
    <w:rsid w:val="002752D3"/>
    <w:rsid w:val="0027668D"/>
    <w:rsid w:val="00277106"/>
    <w:rsid w:val="00280B21"/>
    <w:rsid w:val="0028407E"/>
    <w:rsid w:val="00284F3E"/>
    <w:rsid w:val="00286D6C"/>
    <w:rsid w:val="00287D5B"/>
    <w:rsid w:val="00291340"/>
    <w:rsid w:val="00293C69"/>
    <w:rsid w:val="00297643"/>
    <w:rsid w:val="002A290C"/>
    <w:rsid w:val="002B2579"/>
    <w:rsid w:val="002B6BE9"/>
    <w:rsid w:val="002C0C5A"/>
    <w:rsid w:val="002C0FDC"/>
    <w:rsid w:val="002C1116"/>
    <w:rsid w:val="002C1A9E"/>
    <w:rsid w:val="002D0FCB"/>
    <w:rsid w:val="002D593A"/>
    <w:rsid w:val="002E1616"/>
    <w:rsid w:val="002E38D0"/>
    <w:rsid w:val="002F0BF1"/>
    <w:rsid w:val="002F2667"/>
    <w:rsid w:val="002F31CF"/>
    <w:rsid w:val="002F4109"/>
    <w:rsid w:val="00302463"/>
    <w:rsid w:val="00305C08"/>
    <w:rsid w:val="00306A6D"/>
    <w:rsid w:val="00310ACA"/>
    <w:rsid w:val="003110CA"/>
    <w:rsid w:val="00311440"/>
    <w:rsid w:val="00311634"/>
    <w:rsid w:val="00311B0C"/>
    <w:rsid w:val="00313C66"/>
    <w:rsid w:val="003179CA"/>
    <w:rsid w:val="00321765"/>
    <w:rsid w:val="003226DC"/>
    <w:rsid w:val="003246F8"/>
    <w:rsid w:val="00325647"/>
    <w:rsid w:val="00325F91"/>
    <w:rsid w:val="0032677F"/>
    <w:rsid w:val="003333E2"/>
    <w:rsid w:val="00336DC6"/>
    <w:rsid w:val="00340D61"/>
    <w:rsid w:val="00342412"/>
    <w:rsid w:val="00343E41"/>
    <w:rsid w:val="00344C04"/>
    <w:rsid w:val="0034525E"/>
    <w:rsid w:val="0035685B"/>
    <w:rsid w:val="00357A32"/>
    <w:rsid w:val="00360AC7"/>
    <w:rsid w:val="003632F9"/>
    <w:rsid w:val="00364DB0"/>
    <w:rsid w:val="00366E7B"/>
    <w:rsid w:val="00367F8B"/>
    <w:rsid w:val="00371AE4"/>
    <w:rsid w:val="00374189"/>
    <w:rsid w:val="003915FB"/>
    <w:rsid w:val="00392614"/>
    <w:rsid w:val="00394C2E"/>
    <w:rsid w:val="003A12A5"/>
    <w:rsid w:val="003A1ACD"/>
    <w:rsid w:val="003A2E13"/>
    <w:rsid w:val="003A6F62"/>
    <w:rsid w:val="003B285F"/>
    <w:rsid w:val="003B3107"/>
    <w:rsid w:val="003B3E89"/>
    <w:rsid w:val="003C1B00"/>
    <w:rsid w:val="003C7CE4"/>
    <w:rsid w:val="003D75D9"/>
    <w:rsid w:val="003E2381"/>
    <w:rsid w:val="003E4838"/>
    <w:rsid w:val="003E4D22"/>
    <w:rsid w:val="003E6595"/>
    <w:rsid w:val="003F0BD1"/>
    <w:rsid w:val="003F2962"/>
    <w:rsid w:val="004017C9"/>
    <w:rsid w:val="00405D73"/>
    <w:rsid w:val="00406379"/>
    <w:rsid w:val="0040777D"/>
    <w:rsid w:val="0041098D"/>
    <w:rsid w:val="004110B0"/>
    <w:rsid w:val="00415180"/>
    <w:rsid w:val="00415612"/>
    <w:rsid w:val="0041639A"/>
    <w:rsid w:val="0041641A"/>
    <w:rsid w:val="00417F7B"/>
    <w:rsid w:val="00427176"/>
    <w:rsid w:val="004274EE"/>
    <w:rsid w:val="00431510"/>
    <w:rsid w:val="00431A2C"/>
    <w:rsid w:val="00432C2F"/>
    <w:rsid w:val="00433CCB"/>
    <w:rsid w:val="00435A81"/>
    <w:rsid w:val="00435E03"/>
    <w:rsid w:val="0043607F"/>
    <w:rsid w:val="004414B4"/>
    <w:rsid w:val="00442AB6"/>
    <w:rsid w:val="00444FC7"/>
    <w:rsid w:val="004503D5"/>
    <w:rsid w:val="00451746"/>
    <w:rsid w:val="00453121"/>
    <w:rsid w:val="00462584"/>
    <w:rsid w:val="00463389"/>
    <w:rsid w:val="00466913"/>
    <w:rsid w:val="004669DF"/>
    <w:rsid w:val="00472E53"/>
    <w:rsid w:val="00473A38"/>
    <w:rsid w:val="00474DDD"/>
    <w:rsid w:val="00475405"/>
    <w:rsid w:val="004779C6"/>
    <w:rsid w:val="0048262C"/>
    <w:rsid w:val="004851BF"/>
    <w:rsid w:val="004871CF"/>
    <w:rsid w:val="0049243D"/>
    <w:rsid w:val="004A4C14"/>
    <w:rsid w:val="004B2D24"/>
    <w:rsid w:val="004B334B"/>
    <w:rsid w:val="004B3FCD"/>
    <w:rsid w:val="004B4AB7"/>
    <w:rsid w:val="004C220F"/>
    <w:rsid w:val="004C563B"/>
    <w:rsid w:val="004C675C"/>
    <w:rsid w:val="004C7731"/>
    <w:rsid w:val="004D23B2"/>
    <w:rsid w:val="004D2804"/>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272F7"/>
    <w:rsid w:val="005323AE"/>
    <w:rsid w:val="00534C07"/>
    <w:rsid w:val="005352EF"/>
    <w:rsid w:val="00540A9C"/>
    <w:rsid w:val="00541E82"/>
    <w:rsid w:val="00544481"/>
    <w:rsid w:val="005478DA"/>
    <w:rsid w:val="005523FF"/>
    <w:rsid w:val="005569D0"/>
    <w:rsid w:val="0056098D"/>
    <w:rsid w:val="0056156A"/>
    <w:rsid w:val="0056254E"/>
    <w:rsid w:val="005653C6"/>
    <w:rsid w:val="00572D88"/>
    <w:rsid w:val="00572EFD"/>
    <w:rsid w:val="0057776D"/>
    <w:rsid w:val="0058000A"/>
    <w:rsid w:val="005865D5"/>
    <w:rsid w:val="005902C4"/>
    <w:rsid w:val="00592406"/>
    <w:rsid w:val="005A43AA"/>
    <w:rsid w:val="005B0C49"/>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0B"/>
    <w:rsid w:val="005F2391"/>
    <w:rsid w:val="005F42F7"/>
    <w:rsid w:val="006049D0"/>
    <w:rsid w:val="0061030C"/>
    <w:rsid w:val="006218FB"/>
    <w:rsid w:val="00623E9B"/>
    <w:rsid w:val="00624D6B"/>
    <w:rsid w:val="00625C08"/>
    <w:rsid w:val="00636A62"/>
    <w:rsid w:val="006406C4"/>
    <w:rsid w:val="00642C31"/>
    <w:rsid w:val="00642ED4"/>
    <w:rsid w:val="00643C8B"/>
    <w:rsid w:val="00644EBE"/>
    <w:rsid w:val="006473F8"/>
    <w:rsid w:val="006557BC"/>
    <w:rsid w:val="00661318"/>
    <w:rsid w:val="006627FC"/>
    <w:rsid w:val="00662F4D"/>
    <w:rsid w:val="006633C8"/>
    <w:rsid w:val="00670AB4"/>
    <w:rsid w:val="0067689F"/>
    <w:rsid w:val="00692DBE"/>
    <w:rsid w:val="00692EB0"/>
    <w:rsid w:val="0069429A"/>
    <w:rsid w:val="00695181"/>
    <w:rsid w:val="00695BCA"/>
    <w:rsid w:val="006A193D"/>
    <w:rsid w:val="006A2D51"/>
    <w:rsid w:val="006A478B"/>
    <w:rsid w:val="006A4792"/>
    <w:rsid w:val="006B5D25"/>
    <w:rsid w:val="006C2F78"/>
    <w:rsid w:val="006C33C7"/>
    <w:rsid w:val="006C39F5"/>
    <w:rsid w:val="006C7D9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1DEB"/>
    <w:rsid w:val="00742118"/>
    <w:rsid w:val="0074621C"/>
    <w:rsid w:val="0076781A"/>
    <w:rsid w:val="0077129F"/>
    <w:rsid w:val="00772AC9"/>
    <w:rsid w:val="00774545"/>
    <w:rsid w:val="0078059E"/>
    <w:rsid w:val="00784F1F"/>
    <w:rsid w:val="007913C9"/>
    <w:rsid w:val="007953BF"/>
    <w:rsid w:val="007A1C0C"/>
    <w:rsid w:val="007B3013"/>
    <w:rsid w:val="007B677B"/>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6B77"/>
    <w:rsid w:val="007E7831"/>
    <w:rsid w:val="007F04BE"/>
    <w:rsid w:val="007F0B73"/>
    <w:rsid w:val="007F1AE6"/>
    <w:rsid w:val="007F4217"/>
    <w:rsid w:val="007F508A"/>
    <w:rsid w:val="007F7F27"/>
    <w:rsid w:val="008037DE"/>
    <w:rsid w:val="00804679"/>
    <w:rsid w:val="00813267"/>
    <w:rsid w:val="00813559"/>
    <w:rsid w:val="00813A03"/>
    <w:rsid w:val="0081748F"/>
    <w:rsid w:val="00825003"/>
    <w:rsid w:val="0082578B"/>
    <w:rsid w:val="00826752"/>
    <w:rsid w:val="0082731F"/>
    <w:rsid w:val="0083310D"/>
    <w:rsid w:val="00833292"/>
    <w:rsid w:val="0083552D"/>
    <w:rsid w:val="00836EE6"/>
    <w:rsid w:val="008374DF"/>
    <w:rsid w:val="00843C0D"/>
    <w:rsid w:val="00851D35"/>
    <w:rsid w:val="00856B50"/>
    <w:rsid w:val="008602E6"/>
    <w:rsid w:val="00860FF7"/>
    <w:rsid w:val="00861D52"/>
    <w:rsid w:val="00862619"/>
    <w:rsid w:val="008627EC"/>
    <w:rsid w:val="008630D6"/>
    <w:rsid w:val="0087150B"/>
    <w:rsid w:val="008769BE"/>
    <w:rsid w:val="00880D51"/>
    <w:rsid w:val="0088241C"/>
    <w:rsid w:val="00883100"/>
    <w:rsid w:val="008872E6"/>
    <w:rsid w:val="00893BA2"/>
    <w:rsid w:val="008A0301"/>
    <w:rsid w:val="008A3423"/>
    <w:rsid w:val="008B1AF9"/>
    <w:rsid w:val="008B470B"/>
    <w:rsid w:val="008B58D8"/>
    <w:rsid w:val="008B695F"/>
    <w:rsid w:val="008B698D"/>
    <w:rsid w:val="008C13EE"/>
    <w:rsid w:val="008D17B5"/>
    <w:rsid w:val="008D548E"/>
    <w:rsid w:val="008D592B"/>
    <w:rsid w:val="008E4DDD"/>
    <w:rsid w:val="008F083A"/>
    <w:rsid w:val="008F1241"/>
    <w:rsid w:val="008F4E54"/>
    <w:rsid w:val="008F6C49"/>
    <w:rsid w:val="00904B71"/>
    <w:rsid w:val="00915F11"/>
    <w:rsid w:val="00916BE4"/>
    <w:rsid w:val="00917BF3"/>
    <w:rsid w:val="00920772"/>
    <w:rsid w:val="00922F7F"/>
    <w:rsid w:val="0092542D"/>
    <w:rsid w:val="009259F3"/>
    <w:rsid w:val="00926292"/>
    <w:rsid w:val="009302C1"/>
    <w:rsid w:val="0093321E"/>
    <w:rsid w:val="00934D52"/>
    <w:rsid w:val="009370AD"/>
    <w:rsid w:val="00941BB2"/>
    <w:rsid w:val="009549E5"/>
    <w:rsid w:val="00955C15"/>
    <w:rsid w:val="00965EEA"/>
    <w:rsid w:val="009669DA"/>
    <w:rsid w:val="00970B27"/>
    <w:rsid w:val="009765D5"/>
    <w:rsid w:val="0098036D"/>
    <w:rsid w:val="00981B5A"/>
    <w:rsid w:val="009841A6"/>
    <w:rsid w:val="00985062"/>
    <w:rsid w:val="0098589F"/>
    <w:rsid w:val="00990461"/>
    <w:rsid w:val="009912D6"/>
    <w:rsid w:val="00994864"/>
    <w:rsid w:val="009952B4"/>
    <w:rsid w:val="009A4F2F"/>
    <w:rsid w:val="009A5378"/>
    <w:rsid w:val="009B032C"/>
    <w:rsid w:val="009B2E0E"/>
    <w:rsid w:val="009B36C4"/>
    <w:rsid w:val="009B40B5"/>
    <w:rsid w:val="009B6D47"/>
    <w:rsid w:val="009C2A7F"/>
    <w:rsid w:val="009C4A79"/>
    <w:rsid w:val="009C7D4D"/>
    <w:rsid w:val="009D460F"/>
    <w:rsid w:val="009D555E"/>
    <w:rsid w:val="009E04A4"/>
    <w:rsid w:val="009E167D"/>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331F3"/>
    <w:rsid w:val="00A41739"/>
    <w:rsid w:val="00A41CE2"/>
    <w:rsid w:val="00A432A0"/>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28B6"/>
    <w:rsid w:val="00AA0A4C"/>
    <w:rsid w:val="00AA1979"/>
    <w:rsid w:val="00AA1FBB"/>
    <w:rsid w:val="00AA2FC6"/>
    <w:rsid w:val="00AA5852"/>
    <w:rsid w:val="00AB0CB7"/>
    <w:rsid w:val="00AB18B8"/>
    <w:rsid w:val="00AB2AC2"/>
    <w:rsid w:val="00AB7D71"/>
    <w:rsid w:val="00AC11E8"/>
    <w:rsid w:val="00AC2E8D"/>
    <w:rsid w:val="00AC6C3E"/>
    <w:rsid w:val="00AC78E8"/>
    <w:rsid w:val="00AD2739"/>
    <w:rsid w:val="00AD5A14"/>
    <w:rsid w:val="00AE0B09"/>
    <w:rsid w:val="00AF064C"/>
    <w:rsid w:val="00AF7232"/>
    <w:rsid w:val="00B011DA"/>
    <w:rsid w:val="00B06A98"/>
    <w:rsid w:val="00B06D4A"/>
    <w:rsid w:val="00B126C8"/>
    <w:rsid w:val="00B13DAB"/>
    <w:rsid w:val="00B15316"/>
    <w:rsid w:val="00B24C11"/>
    <w:rsid w:val="00B26E1B"/>
    <w:rsid w:val="00B2704D"/>
    <w:rsid w:val="00B32CA1"/>
    <w:rsid w:val="00B334CE"/>
    <w:rsid w:val="00B33781"/>
    <w:rsid w:val="00B35032"/>
    <w:rsid w:val="00B36678"/>
    <w:rsid w:val="00B36C7C"/>
    <w:rsid w:val="00B37969"/>
    <w:rsid w:val="00B37CE3"/>
    <w:rsid w:val="00B411FB"/>
    <w:rsid w:val="00B43A0B"/>
    <w:rsid w:val="00B4493D"/>
    <w:rsid w:val="00B51B1C"/>
    <w:rsid w:val="00B56FE4"/>
    <w:rsid w:val="00B62A5E"/>
    <w:rsid w:val="00B64229"/>
    <w:rsid w:val="00B65DA6"/>
    <w:rsid w:val="00B66AA9"/>
    <w:rsid w:val="00B70304"/>
    <w:rsid w:val="00B70781"/>
    <w:rsid w:val="00B7261F"/>
    <w:rsid w:val="00B73968"/>
    <w:rsid w:val="00B77AB9"/>
    <w:rsid w:val="00B81B08"/>
    <w:rsid w:val="00B82FB5"/>
    <w:rsid w:val="00B906DD"/>
    <w:rsid w:val="00B911FB"/>
    <w:rsid w:val="00B96DDB"/>
    <w:rsid w:val="00B9771E"/>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77E3E"/>
    <w:rsid w:val="00C80593"/>
    <w:rsid w:val="00C96A03"/>
    <w:rsid w:val="00C97F19"/>
    <w:rsid w:val="00CA04EA"/>
    <w:rsid w:val="00CA35BE"/>
    <w:rsid w:val="00CA606E"/>
    <w:rsid w:val="00CB0B2E"/>
    <w:rsid w:val="00CB4CB1"/>
    <w:rsid w:val="00CC13EB"/>
    <w:rsid w:val="00CC5ACA"/>
    <w:rsid w:val="00CD13A5"/>
    <w:rsid w:val="00CD34F3"/>
    <w:rsid w:val="00CD58F7"/>
    <w:rsid w:val="00CD79F0"/>
    <w:rsid w:val="00CE0944"/>
    <w:rsid w:val="00CE28F7"/>
    <w:rsid w:val="00CE2E1F"/>
    <w:rsid w:val="00CE2F46"/>
    <w:rsid w:val="00CE65E4"/>
    <w:rsid w:val="00CF1E88"/>
    <w:rsid w:val="00CF45BB"/>
    <w:rsid w:val="00D00DD5"/>
    <w:rsid w:val="00D14A6E"/>
    <w:rsid w:val="00D1566F"/>
    <w:rsid w:val="00D1588B"/>
    <w:rsid w:val="00D16279"/>
    <w:rsid w:val="00D16830"/>
    <w:rsid w:val="00D30504"/>
    <w:rsid w:val="00D363AF"/>
    <w:rsid w:val="00D441ED"/>
    <w:rsid w:val="00D45B5A"/>
    <w:rsid w:val="00D479E2"/>
    <w:rsid w:val="00D51B7C"/>
    <w:rsid w:val="00D60AD8"/>
    <w:rsid w:val="00D664C4"/>
    <w:rsid w:val="00D808CC"/>
    <w:rsid w:val="00D87871"/>
    <w:rsid w:val="00D925AF"/>
    <w:rsid w:val="00D94CE2"/>
    <w:rsid w:val="00D97E2C"/>
    <w:rsid w:val="00DA302B"/>
    <w:rsid w:val="00DA405D"/>
    <w:rsid w:val="00DB2C65"/>
    <w:rsid w:val="00DB4512"/>
    <w:rsid w:val="00DB69DA"/>
    <w:rsid w:val="00DB77E2"/>
    <w:rsid w:val="00DB7B88"/>
    <w:rsid w:val="00DC237B"/>
    <w:rsid w:val="00DC2E83"/>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76C3"/>
    <w:rsid w:val="00E37B1E"/>
    <w:rsid w:val="00E42B9C"/>
    <w:rsid w:val="00E44C3A"/>
    <w:rsid w:val="00E518F6"/>
    <w:rsid w:val="00E553E2"/>
    <w:rsid w:val="00E558AD"/>
    <w:rsid w:val="00E63971"/>
    <w:rsid w:val="00E64D32"/>
    <w:rsid w:val="00E73AB6"/>
    <w:rsid w:val="00E8124D"/>
    <w:rsid w:val="00E872C1"/>
    <w:rsid w:val="00E93550"/>
    <w:rsid w:val="00E94931"/>
    <w:rsid w:val="00E9636F"/>
    <w:rsid w:val="00EA0C6B"/>
    <w:rsid w:val="00EA4456"/>
    <w:rsid w:val="00EA7EF6"/>
    <w:rsid w:val="00EB135E"/>
    <w:rsid w:val="00EB5703"/>
    <w:rsid w:val="00EC0FE3"/>
    <w:rsid w:val="00EC225E"/>
    <w:rsid w:val="00EC47BC"/>
    <w:rsid w:val="00EC70A5"/>
    <w:rsid w:val="00EE5326"/>
    <w:rsid w:val="00EE5F02"/>
    <w:rsid w:val="00EE6430"/>
    <w:rsid w:val="00EE7325"/>
    <w:rsid w:val="00EF115D"/>
    <w:rsid w:val="00EF17F7"/>
    <w:rsid w:val="00EF2025"/>
    <w:rsid w:val="00EF2AB1"/>
    <w:rsid w:val="00EF5429"/>
    <w:rsid w:val="00EF586F"/>
    <w:rsid w:val="00EF7E15"/>
    <w:rsid w:val="00F026E5"/>
    <w:rsid w:val="00F046FB"/>
    <w:rsid w:val="00F0714E"/>
    <w:rsid w:val="00F172EF"/>
    <w:rsid w:val="00F24884"/>
    <w:rsid w:val="00F31658"/>
    <w:rsid w:val="00F371BB"/>
    <w:rsid w:val="00F372BA"/>
    <w:rsid w:val="00F37F8E"/>
    <w:rsid w:val="00F40439"/>
    <w:rsid w:val="00F52141"/>
    <w:rsid w:val="00F56786"/>
    <w:rsid w:val="00F61393"/>
    <w:rsid w:val="00F61F94"/>
    <w:rsid w:val="00F6397A"/>
    <w:rsid w:val="00F70B66"/>
    <w:rsid w:val="00F71157"/>
    <w:rsid w:val="00F71181"/>
    <w:rsid w:val="00F71B46"/>
    <w:rsid w:val="00F73C0A"/>
    <w:rsid w:val="00F73FE2"/>
    <w:rsid w:val="00F74E74"/>
    <w:rsid w:val="00F75035"/>
    <w:rsid w:val="00F85227"/>
    <w:rsid w:val="00F85F39"/>
    <w:rsid w:val="00F864BA"/>
    <w:rsid w:val="00F90C73"/>
    <w:rsid w:val="00F91400"/>
    <w:rsid w:val="00F92E0A"/>
    <w:rsid w:val="00FA118E"/>
    <w:rsid w:val="00FA2C73"/>
    <w:rsid w:val="00FA2D01"/>
    <w:rsid w:val="00FA4A0F"/>
    <w:rsid w:val="00FA6979"/>
    <w:rsid w:val="00FA6A93"/>
    <w:rsid w:val="00FB1736"/>
    <w:rsid w:val="00FB5D7E"/>
    <w:rsid w:val="00FC026D"/>
    <w:rsid w:val="00FC59D9"/>
    <w:rsid w:val="00FC6911"/>
    <w:rsid w:val="00FD2D77"/>
    <w:rsid w:val="00FD57F2"/>
    <w:rsid w:val="00FD6E15"/>
    <w:rsid w:val="00FD7BF3"/>
    <w:rsid w:val="00FE09CC"/>
    <w:rsid w:val="00FE283B"/>
    <w:rsid w:val="00FE2EB3"/>
    <w:rsid w:val="00FE3900"/>
    <w:rsid w:val="00FE75D2"/>
    <w:rsid w:val="00FF0530"/>
    <w:rsid w:val="00FF08D0"/>
    <w:rsid w:val="00FF0D41"/>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7A6BA1F-3C6C-4E30-B6A5-23777F6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9857">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61784740">
      <w:bodyDiv w:val="1"/>
      <w:marLeft w:val="0"/>
      <w:marRight w:val="0"/>
      <w:marTop w:val="0"/>
      <w:marBottom w:val="0"/>
      <w:divBdr>
        <w:top w:val="none" w:sz="0" w:space="0" w:color="auto"/>
        <w:left w:val="none" w:sz="0" w:space="0" w:color="auto"/>
        <w:bottom w:val="none" w:sz="0" w:space="0" w:color="auto"/>
        <w:right w:val="none" w:sz="0" w:space="0" w:color="auto"/>
      </w:divBdr>
    </w:div>
    <w:div w:id="687564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3621614">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40971841">
      <w:bodyDiv w:val="1"/>
      <w:marLeft w:val="0"/>
      <w:marRight w:val="0"/>
      <w:marTop w:val="0"/>
      <w:marBottom w:val="0"/>
      <w:divBdr>
        <w:top w:val="none" w:sz="0" w:space="0" w:color="auto"/>
        <w:left w:val="none" w:sz="0" w:space="0" w:color="auto"/>
        <w:bottom w:val="none" w:sz="0" w:space="0" w:color="auto"/>
        <w:right w:val="none" w:sz="0" w:space="0" w:color="auto"/>
      </w:divBdr>
    </w:div>
    <w:div w:id="1563172690">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A724-9A80-49F4-A1A0-31DB7DF2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18406</Words>
  <Characters>101237</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19</cp:revision>
  <cp:lastPrinted>2016-01-19T23:18:00Z</cp:lastPrinted>
  <dcterms:created xsi:type="dcterms:W3CDTF">2019-12-02T22:39:00Z</dcterms:created>
  <dcterms:modified xsi:type="dcterms:W3CDTF">2019-12-04T23:23:00Z</dcterms:modified>
</cp:coreProperties>
</file>