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6A0DF2">
        <w:rPr>
          <w:rFonts w:ascii="Meiryo" w:eastAsia="Meiryo" w:hAnsi="Meiryo" w:cs="Meiryo"/>
          <w:color w:val="33CCCC"/>
          <w:sz w:val="28"/>
          <w:szCs w:val="28"/>
          <w:lang w:val="es-ES" w:eastAsia="en-US"/>
        </w:rPr>
        <w:t>I49</w:t>
      </w:r>
      <w:r w:rsidR="00D344A0">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A0DF2">
        <w:rPr>
          <w:rFonts w:asciiTheme="minorHAnsi" w:hAnsiTheme="minorHAnsi" w:cs="Arial"/>
        </w:rPr>
        <w:t>I49</w:t>
      </w:r>
      <w:r w:rsidR="00D344A0">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324414">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324414">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A0DF2">
        <w:rPr>
          <w:rFonts w:asciiTheme="minorHAnsi" w:hAnsiTheme="minorHAnsi" w:cs="Arial"/>
        </w:rPr>
        <w:t>I49</w:t>
      </w:r>
      <w:r w:rsidR="00D344A0">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y a República de Chile, Capítulo 15-bis, publicado en el Diario Oficial de la Federación el 27 de </w:t>
      </w:r>
      <w:proofErr w:type="gramStart"/>
      <w:r w:rsidRPr="00EC015A">
        <w:rPr>
          <w:rFonts w:asciiTheme="minorHAnsi" w:hAnsiTheme="minorHAnsi" w:cs="Arial"/>
        </w:rPr>
        <w:t>Octubre</w:t>
      </w:r>
      <w:proofErr w:type="gramEnd"/>
      <w:r w:rsidRPr="00EC015A">
        <w:rPr>
          <w:rFonts w:asciiTheme="minorHAnsi" w:hAnsiTheme="minorHAnsi" w:cs="Arial"/>
        </w:rPr>
        <w:t xml:space="preserv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lastRenderedPageBreak/>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6A0DF2">
        <w:rPr>
          <w:rFonts w:asciiTheme="minorHAnsi" w:hAnsiTheme="minorHAnsi" w:cs="Arial"/>
        </w:rPr>
        <w:t>I49</w:t>
      </w:r>
      <w:r w:rsidR="00D344A0">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54A60">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C32EAA">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Servicios de Salud de Nuevo León, O.P.D., convoca a través de la Dirección Administrativa  por conducto del Departamento de Adquisiciones, ubicado en el 1° Piso, Matamoros </w:t>
      </w:r>
      <w:proofErr w:type="spellStart"/>
      <w:r w:rsidRPr="00D344A0">
        <w:rPr>
          <w:rFonts w:asciiTheme="minorHAnsi" w:hAnsiTheme="minorHAnsi"/>
        </w:rPr>
        <w:t>Ote</w:t>
      </w:r>
      <w:proofErr w:type="spellEnd"/>
      <w:r w:rsidRPr="00D344A0">
        <w:rPr>
          <w:rFonts w:asciiTheme="minorHAnsi" w:hAnsiTheme="minorHAnsi"/>
        </w:rPr>
        <w:t>. No. 520 entre Escobedo y Zaragoza, Centro, de Monterrey, Nuevo León, C.P. 64000, Tels.: 81 30 70 46 y 81 30 70 49</w:t>
      </w:r>
    </w:p>
    <w:p w:rsidR="008B359B" w:rsidRPr="00D344A0" w:rsidRDefault="008B359B" w:rsidP="008B359B">
      <w:pPr>
        <w:pStyle w:val="Prrafodelista"/>
        <w:ind w:left="1418"/>
        <w:jc w:val="both"/>
        <w:rPr>
          <w:rFonts w:asciiTheme="minorHAnsi" w:hAnsiTheme="minorHAnsi" w:cstheme="minorHAnsi"/>
        </w:rPr>
      </w:pPr>
    </w:p>
    <w:p w:rsidR="00D344A0" w:rsidRPr="00BF4944"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presente licitación será identificada como </w:t>
      </w:r>
      <w:r w:rsidRPr="00D344A0">
        <w:rPr>
          <w:rFonts w:asciiTheme="minorHAnsi" w:hAnsiTheme="minorHAnsi"/>
          <w:b/>
          <w:bCs/>
        </w:rPr>
        <w:t xml:space="preserve">Licitación Pública Internacional Bajo la Cobertura de Tratados </w:t>
      </w:r>
      <w:r w:rsidR="00D15EBE">
        <w:rPr>
          <w:rFonts w:asciiTheme="minorHAnsi" w:hAnsiTheme="minorHAnsi"/>
          <w:b/>
          <w:bCs/>
        </w:rPr>
        <w:t>Presencial</w:t>
      </w:r>
      <w:r w:rsidRPr="00D344A0">
        <w:rPr>
          <w:rFonts w:asciiTheme="minorHAnsi" w:hAnsiTheme="minorHAnsi"/>
          <w:b/>
          <w:bCs/>
        </w:rPr>
        <w:t xml:space="preserve"> </w:t>
      </w:r>
      <w:r w:rsidRPr="00D344A0">
        <w:rPr>
          <w:rFonts w:asciiTheme="minorHAnsi" w:hAnsiTheme="minorHAnsi"/>
        </w:rPr>
        <w:t>No. LP-919044992-</w:t>
      </w:r>
      <w:r w:rsidR="006A0DF2">
        <w:rPr>
          <w:rFonts w:asciiTheme="minorHAnsi" w:hAnsiTheme="minorHAnsi"/>
        </w:rPr>
        <w:t>I49</w:t>
      </w:r>
      <w:r w:rsidRPr="00D344A0">
        <w:rPr>
          <w:rFonts w:asciiTheme="minorHAnsi" w:hAnsiTheme="minorHAnsi"/>
        </w:rPr>
        <w:t xml:space="preserve">-2017 y se efectuará considerando una reducción del plazo que se prevé en el artículo 32 de La Ley </w:t>
      </w:r>
      <w:r w:rsidR="00BF4944" w:rsidRPr="00007F52">
        <w:rPr>
          <w:rFonts w:asciiTheme="minorHAnsi" w:hAnsiTheme="minorHAnsi" w:cs="Arial"/>
        </w:rPr>
        <w:t>de Adquisiciones, Arrendamientos y Contratación de Servicios del Estado de Nuevo León</w:t>
      </w:r>
      <w:r w:rsidR="00BF4944" w:rsidRPr="00D344A0">
        <w:rPr>
          <w:rFonts w:asciiTheme="minorHAnsi" w:hAnsiTheme="minorHAnsi"/>
        </w:rPr>
        <w:t xml:space="preserve"> </w:t>
      </w:r>
      <w:r w:rsidR="00BF4944">
        <w:rPr>
          <w:rFonts w:asciiTheme="minorHAnsi" w:hAnsiTheme="minorHAnsi"/>
        </w:rPr>
        <w:t>y 43 de su</w:t>
      </w:r>
      <w:r w:rsidRPr="00D344A0">
        <w:rPr>
          <w:rFonts w:asciiTheme="minorHAnsi" w:hAnsiTheme="minorHAnsi"/>
        </w:rPr>
        <w:t xml:space="preserve"> Reglamento.</w:t>
      </w:r>
    </w:p>
    <w:p w:rsidR="00BF4944" w:rsidRPr="00BF4944" w:rsidRDefault="00BF4944" w:rsidP="00BF4944">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La adquisición de bienes de esta Licitación corresponde al ejercicio fiscal 2017.</w:t>
      </w:r>
    </w:p>
    <w:p w:rsidR="008B359B" w:rsidRPr="00D344A0" w:rsidRDefault="008B359B" w:rsidP="008B359B">
      <w:pPr>
        <w:pStyle w:val="Prrafodelista"/>
        <w:ind w:left="1418"/>
        <w:jc w:val="both"/>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de </w:t>
      </w:r>
      <w:r w:rsidR="00D15EBE">
        <w:rPr>
          <w:rFonts w:asciiTheme="minorHAnsi" w:hAnsiTheme="minorHAnsi" w:cs="Arial"/>
        </w:rPr>
        <w:t>diversas unidades Hospitalarias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la </w:t>
      </w:r>
      <w:r w:rsidR="00A20779">
        <w:rPr>
          <w:rFonts w:asciiTheme="minorHAnsi" w:hAnsiTheme="minorHAnsi" w:cs="Arial"/>
        </w:rPr>
        <w:t>Dirección de Hospitales y cada una de las unidades Hospitalarias</w:t>
      </w:r>
      <w:r w:rsidRPr="00D344A0">
        <w:rPr>
          <w:rFonts w:asciiTheme="minorHAnsi" w:hAnsiTheme="minorHAnsi" w:cs="Arial"/>
        </w:rPr>
        <w:t xml:space="preserve">, por lo que, no se aceptarán proposiciones alternativas que demeriten la calidad de los mismos; sin embargo, en caso de que se </w:t>
      </w:r>
      <w:r w:rsidRPr="00D344A0">
        <w:rPr>
          <w:rFonts w:asciiTheme="minorHAnsi" w:hAnsiTheme="minorHAnsi" w:cs="Arial"/>
        </w:rPr>
        <w:lastRenderedPageBreak/>
        <w:t xml:space="preserve">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adquisición del equipo requerido por La Convocante, se realizará con Recursos </w:t>
      </w:r>
      <w:r w:rsidR="00A20779">
        <w:rPr>
          <w:rFonts w:asciiTheme="minorHAnsi" w:hAnsiTheme="minorHAnsi"/>
        </w:rPr>
        <w:t>del</w:t>
      </w:r>
      <w:r w:rsidRPr="00D344A0">
        <w:rPr>
          <w:rFonts w:asciiTheme="minorHAnsi" w:hAnsiTheme="minorHAnsi"/>
        </w:rPr>
        <w:t xml:space="preserve"> Tipo de Presupuesto </w:t>
      </w:r>
      <w:r w:rsidR="00A20779">
        <w:rPr>
          <w:rFonts w:asciiTheme="minorHAnsi" w:hAnsiTheme="minorHAnsi"/>
        </w:rPr>
        <w:t>30.32.02</w:t>
      </w:r>
      <w:r w:rsidRPr="00D344A0">
        <w:rPr>
          <w:rFonts w:asciiTheme="minorHAnsi" w:hAnsiTheme="minorHAnsi"/>
        </w:rPr>
        <w:t xml:space="preserve">, Programa </w:t>
      </w:r>
      <w:r w:rsidR="00A20779">
        <w:rPr>
          <w:rFonts w:asciiTheme="minorHAnsi" w:hAnsiTheme="minorHAnsi"/>
        </w:rPr>
        <w:t xml:space="preserve">46.16.03, Partida 53101, </w:t>
      </w:r>
      <w:r w:rsidRPr="00D344A0">
        <w:rPr>
          <w:rFonts w:asciiTheme="minorHAnsi" w:hAnsiTheme="minorHAnsi"/>
        </w:rPr>
        <w:t xml:space="preserve">Cuenta No. </w:t>
      </w:r>
      <w:r w:rsidR="00A20779">
        <w:rPr>
          <w:rFonts w:asciiTheme="minorHAnsi" w:hAnsiTheme="minorHAnsi"/>
        </w:rPr>
        <w:t>0105823560.</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 xml:space="preserve">Período de Garantía </w:t>
      </w:r>
      <w:proofErr w:type="gramStart"/>
      <w:r w:rsidRPr="00C81D58">
        <w:rPr>
          <w:rFonts w:asciiTheme="minorHAnsi" w:hAnsiTheme="minorHAnsi" w:cs="Arial"/>
          <w:b/>
        </w:rPr>
        <w:t>del  equipo</w:t>
      </w:r>
      <w:proofErr w:type="gramEnd"/>
      <w:r w:rsidRPr="00C81D58">
        <w:rPr>
          <w:rFonts w:asciiTheme="minorHAnsi" w:hAnsiTheme="minorHAnsi" w:cs="Arial"/>
          <w:b/>
        </w:rPr>
        <w:t xml:space="preserve">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9001:2008 o ISO 13485, y para equipo </w:t>
      </w:r>
      <w:r w:rsidRPr="00D344A0">
        <w:rPr>
          <w:rFonts w:asciiTheme="minorHAnsi" w:hAnsiTheme="minorHAnsi"/>
          <w:b/>
        </w:rPr>
        <w:t>fabricado en el extranjero</w:t>
      </w:r>
      <w:r w:rsidRPr="00D344A0">
        <w:rPr>
          <w:rFonts w:asciiTheme="minorHAnsi" w:hAnsiTheme="minorHAnsi"/>
        </w:rPr>
        <w:t>: Certificado de la FDA o CE en los bienes que así lo requieran, certificado de libre venta del país de origen, donde haga constar las buenas prácticas de manufactura, así como la ISO 9001:2008 O ISO 13485 y el registro sanitario expedido por la COFEPRIS en México.</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D344A0">
        <w:rPr>
          <w:rFonts w:asciiTheme="minorHAnsi" w:hAnsiTheme="minorHAnsi" w:cstheme="minorHAnsi"/>
          <w:b/>
        </w:rPr>
        <w:t>partida</w:t>
      </w:r>
      <w:r w:rsidR="00F63839" w:rsidRPr="00D61C5C">
        <w:rPr>
          <w:rFonts w:asciiTheme="minorHAnsi" w:hAnsiTheme="minorHAnsi" w:cstheme="minorHAnsi"/>
        </w:rPr>
        <w:t>.</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El Licitante ganador se comprometerá, mediante carta responsiva al mantenimiento correctivo de los bienes durante 12 meses a partir de la instalación </w:t>
      </w:r>
      <w:proofErr w:type="gramStart"/>
      <w:r w:rsidRPr="00A20779">
        <w:rPr>
          <w:rFonts w:asciiTheme="minorHAnsi" w:hAnsiTheme="minorHAnsi" w:cstheme="minorHAnsi"/>
        </w:rPr>
        <w:t>y  funcionamiento</w:t>
      </w:r>
      <w:proofErr w:type="gramEnd"/>
      <w:r w:rsidRPr="00A20779">
        <w:rPr>
          <w:rFonts w:asciiTheme="minorHAnsi" w:hAnsiTheme="minorHAnsi" w:cstheme="minorHAnsi"/>
        </w:rPr>
        <w:t xml:space="preserve">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w:t>
      </w:r>
      <w:r w:rsidRPr="00A20779">
        <w:rPr>
          <w:rFonts w:asciiTheme="minorHAnsi" w:hAnsiTheme="minorHAnsi" w:cstheme="minorHAnsi"/>
        </w:rPr>
        <w:lastRenderedPageBreak/>
        <w:t>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rsidR="00A20779" w:rsidRDefault="00A20779" w:rsidP="00D61C5C">
      <w:pPr>
        <w:pStyle w:val="Prrafodelista"/>
        <w:rPr>
          <w:rFonts w:ascii="Calibri" w:hAnsi="Calibri"/>
          <w:highlight w:val="magenta"/>
        </w:rPr>
      </w:pPr>
    </w:p>
    <w:p w:rsidR="00A20779" w:rsidRDefault="00A20779" w:rsidP="00D61C5C">
      <w:pPr>
        <w:pStyle w:val="Prrafodelista"/>
        <w:rPr>
          <w:rFonts w:ascii="Calibri" w:hAnsi="Calibri"/>
          <w:highlight w:val="magenta"/>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C05A66">
        <w:rPr>
          <w:rFonts w:asciiTheme="minorHAnsi" w:hAnsiTheme="minorHAnsi" w:cstheme="minorHAnsi"/>
        </w:rPr>
        <w:t>equipo médico</w:t>
      </w:r>
      <w:r w:rsidR="006C3569">
        <w:rPr>
          <w:rFonts w:asciiTheme="minorHAnsi" w:hAnsiTheme="minorHAnsi" w:cstheme="minorHAnsi"/>
        </w:rPr>
        <w:t xml:space="preserve"> será del 27</w:t>
      </w:r>
      <w:r w:rsidRPr="00EE37D3">
        <w:rPr>
          <w:rFonts w:asciiTheme="minorHAnsi" w:hAnsiTheme="minorHAnsi" w:cstheme="minorHAnsi"/>
        </w:rPr>
        <w:t xml:space="preserve"> de </w:t>
      </w:r>
      <w:proofErr w:type="gramStart"/>
      <w:r w:rsidR="006C3569">
        <w:rPr>
          <w:rFonts w:asciiTheme="minorHAnsi" w:hAnsiTheme="minorHAnsi" w:cstheme="minorHAnsi"/>
        </w:rPr>
        <w:t>Noviembre</w:t>
      </w:r>
      <w:proofErr w:type="gramEnd"/>
      <w:r w:rsidRPr="00EE37D3">
        <w:rPr>
          <w:rFonts w:asciiTheme="minorHAnsi" w:hAnsiTheme="minorHAnsi" w:cstheme="minorHAnsi"/>
        </w:rPr>
        <w:t xml:space="preserve"> del 201</w:t>
      </w:r>
      <w:r w:rsidR="00954A60">
        <w:rPr>
          <w:rFonts w:asciiTheme="minorHAnsi" w:hAnsiTheme="minorHAnsi" w:cstheme="minorHAnsi"/>
        </w:rPr>
        <w:t>7</w:t>
      </w:r>
      <w:r w:rsidRPr="00EE37D3">
        <w:rPr>
          <w:rFonts w:asciiTheme="minorHAnsi" w:hAnsiTheme="minorHAnsi" w:cstheme="minorHAnsi"/>
        </w:rPr>
        <w:t xml:space="preserve"> al 3</w:t>
      </w:r>
      <w:r w:rsidR="006C3569">
        <w:rPr>
          <w:rFonts w:asciiTheme="minorHAnsi" w:hAnsiTheme="minorHAnsi" w:cstheme="minorHAnsi"/>
        </w:rPr>
        <w:t>1</w:t>
      </w:r>
      <w:r w:rsidRPr="00EE37D3">
        <w:rPr>
          <w:rFonts w:asciiTheme="minorHAnsi" w:hAnsiTheme="minorHAnsi" w:cstheme="minorHAnsi"/>
        </w:rPr>
        <w:t xml:space="preserve"> de </w:t>
      </w:r>
      <w:r w:rsidR="006C3569">
        <w:rPr>
          <w:rFonts w:asciiTheme="minorHAnsi" w:hAnsiTheme="minorHAnsi" w:cstheme="minorHAnsi"/>
        </w:rPr>
        <w:t>Diciembre</w:t>
      </w:r>
      <w:r w:rsidRPr="00EE37D3">
        <w:rPr>
          <w:rFonts w:asciiTheme="minorHAnsi" w:hAnsiTheme="minorHAnsi" w:cstheme="minorHAnsi"/>
        </w:rPr>
        <w:t xml:space="preserve"> del 201</w:t>
      </w:r>
      <w:r w:rsidR="00954A60">
        <w:rPr>
          <w:rFonts w:asciiTheme="minorHAnsi" w:hAnsiTheme="minorHAnsi" w:cstheme="minorHAnsi"/>
        </w:rPr>
        <w:t>7</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Pr>
          <w:rFonts w:asciiTheme="minorHAnsi" w:hAnsiTheme="minorHAnsi" w:cstheme="minorHAnsi"/>
        </w:rPr>
        <w:t xml:space="preserve">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 xml:space="preserve">El </w:t>
      </w:r>
      <w:r w:rsidR="00C05A66">
        <w:rPr>
          <w:rFonts w:asciiTheme="minorHAnsi" w:hAnsiTheme="minorHAnsi"/>
        </w:rPr>
        <w:t>equipo médico</w:t>
      </w:r>
      <w:r w:rsidRPr="003C0F1A">
        <w:rPr>
          <w:rFonts w:asciiTheme="minorHAnsi" w:hAnsiTheme="minorHAnsi"/>
        </w:rPr>
        <w:t xml:space="preserve">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del equipo médico para cada una de las partidas</w:t>
      </w:r>
      <w:r>
        <w:rPr>
          <w:rFonts w:asciiTheme="minorHAnsi" w:hAnsiTheme="minorHAnsi"/>
        </w:rPr>
        <w:t xml:space="preserve"> será</w:t>
      </w:r>
      <w:r w:rsidR="006C3569">
        <w:rPr>
          <w:rFonts w:asciiTheme="minorHAnsi" w:hAnsiTheme="minorHAnsi"/>
        </w:rPr>
        <w:t xml:space="preserve"> de acuerdo a la distribución señalada en el Anexo 1 y</w:t>
      </w:r>
      <w:r>
        <w:rPr>
          <w:rFonts w:asciiTheme="minorHAnsi" w:hAnsiTheme="minorHAnsi"/>
        </w:rPr>
        <w:t xml:space="preserve"> en las </w:t>
      </w:r>
      <w:r w:rsidR="00C05A66">
        <w:rPr>
          <w:rFonts w:asciiTheme="minorHAnsi" w:hAnsiTheme="minorHAnsi"/>
        </w:rPr>
        <w:t>siguientes unidades</w:t>
      </w:r>
      <w:r>
        <w:rPr>
          <w:rFonts w:asciiTheme="minorHAnsi" w:hAnsiTheme="minorHAnsi"/>
        </w:rPr>
        <w:t>:</w:t>
      </w:r>
    </w:p>
    <w:p w:rsidR="003C0F1A" w:rsidRDefault="003C0F1A" w:rsidP="003C0F1A">
      <w:pPr>
        <w:ind w:left="709" w:right="-1"/>
        <w:jc w:val="both"/>
        <w:rPr>
          <w:rFonts w:asciiTheme="minorHAnsi" w:hAnsiTheme="minorHAnsi"/>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7"/>
        <w:gridCol w:w="5651"/>
      </w:tblGrid>
      <w:tr w:rsidR="006C3569" w:rsidRPr="00780E06" w:rsidTr="006C3569">
        <w:trPr>
          <w:trHeight w:val="166"/>
          <w:jc w:val="center"/>
        </w:trPr>
        <w:tc>
          <w:tcPr>
            <w:tcW w:w="3197" w:type="dxa"/>
            <w:shd w:val="clear" w:color="auto" w:fill="A5EBE9"/>
            <w:vAlign w:val="center"/>
          </w:tcPr>
          <w:p w:rsidR="006C3569" w:rsidRPr="00780E06" w:rsidRDefault="006C3569"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651" w:type="dxa"/>
            <w:shd w:val="clear" w:color="auto" w:fill="A5EBE9"/>
            <w:vAlign w:val="center"/>
          </w:tcPr>
          <w:p w:rsidR="006C3569" w:rsidRPr="00780E06" w:rsidRDefault="006C3569"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6C3569" w:rsidRPr="00780E06" w:rsidTr="006C3569">
        <w:trPr>
          <w:jc w:val="center"/>
        </w:trPr>
        <w:tc>
          <w:tcPr>
            <w:tcW w:w="3197" w:type="dxa"/>
            <w:tcBorders>
              <w:top w:val="single" w:sz="4" w:space="0" w:color="auto"/>
              <w:left w:val="single" w:sz="4" w:space="0" w:color="auto"/>
              <w:bottom w:val="single" w:sz="4" w:space="0" w:color="auto"/>
              <w:right w:val="single" w:sz="4" w:space="0" w:color="auto"/>
            </w:tcBorders>
            <w:vAlign w:val="center"/>
          </w:tcPr>
          <w:p w:rsidR="006C3569" w:rsidRPr="000348C5" w:rsidRDefault="006C3569" w:rsidP="00C05A6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5651" w:type="dxa"/>
            <w:tcBorders>
              <w:top w:val="single" w:sz="4" w:space="0" w:color="auto"/>
              <w:left w:val="single" w:sz="4" w:space="0" w:color="auto"/>
              <w:bottom w:val="single" w:sz="4" w:space="0" w:color="auto"/>
              <w:right w:val="single" w:sz="4" w:space="0" w:color="auto"/>
            </w:tcBorders>
            <w:vAlign w:val="center"/>
          </w:tcPr>
          <w:p w:rsidR="006C3569" w:rsidRPr="00AD5A14" w:rsidRDefault="006C3569" w:rsidP="00C05A6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6C3569" w:rsidRPr="00AD5A14" w:rsidTr="00C32EAA">
        <w:trPr>
          <w:jc w:val="center"/>
        </w:trPr>
        <w:tc>
          <w:tcPr>
            <w:tcW w:w="3197" w:type="dxa"/>
            <w:tcBorders>
              <w:top w:val="single" w:sz="4" w:space="0" w:color="auto"/>
              <w:left w:val="single" w:sz="4" w:space="0" w:color="auto"/>
              <w:bottom w:val="single" w:sz="4" w:space="0" w:color="auto"/>
              <w:right w:val="single" w:sz="4" w:space="0" w:color="auto"/>
            </w:tcBorders>
            <w:vAlign w:val="center"/>
          </w:tcPr>
          <w:p w:rsidR="006C3569" w:rsidRPr="000348C5" w:rsidRDefault="006C3569" w:rsidP="00C32EAA">
            <w:pPr>
              <w:jc w:val="both"/>
              <w:rPr>
                <w:rFonts w:ascii="Century Gothic" w:hAnsi="Century Gothic" w:cstheme="minorHAnsi"/>
                <w:sz w:val="14"/>
                <w:szCs w:val="14"/>
              </w:rPr>
            </w:pPr>
            <w:r>
              <w:rPr>
                <w:rFonts w:ascii="Century Gothic" w:hAnsi="Century Gothic" w:cstheme="minorHAnsi"/>
                <w:sz w:val="14"/>
                <w:szCs w:val="14"/>
              </w:rPr>
              <w:t>Hospital General de Galena</w:t>
            </w:r>
          </w:p>
        </w:tc>
        <w:tc>
          <w:tcPr>
            <w:tcW w:w="5651" w:type="dxa"/>
            <w:tcBorders>
              <w:top w:val="single" w:sz="4" w:space="0" w:color="auto"/>
              <w:left w:val="single" w:sz="4" w:space="0" w:color="auto"/>
              <w:bottom w:val="single" w:sz="4" w:space="0" w:color="auto"/>
              <w:right w:val="single" w:sz="4" w:space="0" w:color="auto"/>
            </w:tcBorders>
            <w:vAlign w:val="center"/>
          </w:tcPr>
          <w:p w:rsidR="006C3569" w:rsidRPr="00AD5A14" w:rsidRDefault="006C3569" w:rsidP="00C32EAA">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6C3569" w:rsidRPr="00AD5A14" w:rsidTr="006C3569">
        <w:trPr>
          <w:jc w:val="center"/>
        </w:trPr>
        <w:tc>
          <w:tcPr>
            <w:tcW w:w="3197" w:type="dxa"/>
            <w:tcBorders>
              <w:top w:val="single" w:sz="4" w:space="0" w:color="auto"/>
              <w:left w:val="single" w:sz="4" w:space="0" w:color="auto"/>
              <w:bottom w:val="single" w:sz="4" w:space="0" w:color="auto"/>
              <w:right w:val="single" w:sz="4" w:space="0" w:color="auto"/>
            </w:tcBorders>
            <w:vAlign w:val="center"/>
          </w:tcPr>
          <w:p w:rsidR="006C3569" w:rsidRPr="000348C5" w:rsidRDefault="006C3569" w:rsidP="00C32EAA">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5651" w:type="dxa"/>
            <w:tcBorders>
              <w:top w:val="single" w:sz="4" w:space="0" w:color="auto"/>
              <w:left w:val="single" w:sz="4" w:space="0" w:color="auto"/>
              <w:bottom w:val="single" w:sz="4" w:space="0" w:color="auto"/>
              <w:right w:val="single" w:sz="4" w:space="0" w:color="auto"/>
            </w:tcBorders>
            <w:vAlign w:val="center"/>
          </w:tcPr>
          <w:p w:rsidR="006C3569" w:rsidRPr="00AD5A14" w:rsidRDefault="006C3569" w:rsidP="00C32EAA">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bl>
    <w:p w:rsidR="00B4123D" w:rsidRDefault="00B4123D" w:rsidP="003C0F1A">
      <w:pPr>
        <w:ind w:right="-1"/>
        <w:jc w:val="both"/>
        <w:rPr>
          <w:rFonts w:asciiTheme="minorHAnsi" w:hAnsiTheme="minorHAnsi" w:cs="Arial"/>
        </w:rPr>
      </w:pPr>
    </w:p>
    <w:p w:rsidR="00BD3AAB" w:rsidRDefault="00BD3AAB" w:rsidP="003C0F1A">
      <w:pPr>
        <w:ind w:right="-1"/>
        <w:jc w:val="both"/>
        <w:rPr>
          <w:rFonts w:asciiTheme="minorHAnsi" w:hAnsiTheme="minorHAnsi" w:cs="Arial"/>
        </w:rPr>
      </w:pPr>
    </w:p>
    <w:p w:rsidR="00BD3AAB" w:rsidRDefault="00BD3AAB"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rsidR="001D3564" w:rsidRPr="001D3564" w:rsidRDefault="001D3564" w:rsidP="001D3564">
      <w:pPr>
        <w:pStyle w:val="Default"/>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1D3564" w:rsidRDefault="001D3564" w:rsidP="001D3564">
      <w:pPr>
        <w:pStyle w:val="Prrafodelista"/>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1D3564" w:rsidRPr="001D3564" w:rsidRDefault="001D3564" w:rsidP="001D3564">
      <w:pPr>
        <w:ind w:left="708" w:right="-1"/>
        <w:jc w:val="both"/>
        <w:rPr>
          <w:rFonts w:asciiTheme="minorHAnsi" w:hAnsiTheme="minorHAnsi" w:cs="Arial"/>
        </w:rPr>
      </w:pPr>
    </w:p>
    <w:p w:rsidR="001D3564" w:rsidRP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rsidR="001D3564" w:rsidRPr="001D3564" w:rsidRDefault="001D3564" w:rsidP="001D3564">
      <w:pPr>
        <w:ind w:right="-28"/>
        <w:jc w:val="both"/>
        <w:rPr>
          <w:rFonts w:asciiTheme="minorHAnsi" w:hAnsiTheme="minorHAnsi" w:cs="Arial"/>
        </w:rPr>
      </w:pP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1D3564" w:rsidRPr="001D3564" w:rsidRDefault="001D3564" w:rsidP="001D3564">
      <w:pPr>
        <w:ind w:left="708" w:right="-28"/>
        <w:jc w:val="both"/>
        <w:rPr>
          <w:rFonts w:asciiTheme="minorHAnsi" w:hAnsiTheme="minorHAnsi" w:cs="Arial"/>
        </w:rPr>
      </w:pPr>
    </w:p>
    <w:p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w:t>
      </w:r>
      <w:r w:rsidRPr="001D3564">
        <w:rPr>
          <w:rFonts w:asciiTheme="minorHAnsi" w:hAnsiTheme="minorHAnsi" w:cs="Arial"/>
          <w:color w:val="auto"/>
          <w:sz w:val="20"/>
          <w:szCs w:val="20"/>
          <w:lang w:val="es-ES_tradnl" w:eastAsia="es-ES"/>
        </w:rPr>
        <w:lastRenderedPageBreak/>
        <w:t xml:space="preserve">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C05A66" w:rsidRPr="001D3564">
        <w:rPr>
          <w:rFonts w:asciiTheme="minorHAnsi" w:hAnsiTheme="minorHAnsi" w:cs="Arial"/>
          <w:color w:val="auto"/>
          <w:sz w:val="20"/>
          <w:szCs w:val="20"/>
          <w:lang w:val="es-ES_tradnl" w:eastAsia="es-ES"/>
        </w:rPr>
        <w:t>equipo médico</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cada una de las Unidades Aplicativas,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Administrador </w:t>
      </w:r>
      <w:r w:rsidR="00C05A66" w:rsidRPr="001D3564">
        <w:rPr>
          <w:rFonts w:asciiTheme="minorHAnsi" w:hAnsiTheme="minorHAnsi" w:cs="Arial"/>
          <w:color w:val="auto"/>
          <w:sz w:val="20"/>
          <w:szCs w:val="20"/>
          <w:lang w:val="es-ES_tradnl" w:eastAsia="es-ES"/>
        </w:rPr>
        <w:t xml:space="preserve">y/o director </w:t>
      </w:r>
      <w:r w:rsidRPr="001D3564">
        <w:rPr>
          <w:rFonts w:asciiTheme="minorHAnsi" w:hAnsiTheme="minorHAnsi" w:cs="Arial"/>
          <w:color w:val="auto"/>
          <w:sz w:val="20"/>
          <w:szCs w:val="20"/>
          <w:lang w:val="es-ES_tradnl" w:eastAsia="es-ES"/>
        </w:rPr>
        <w:t>de la Unidad Aplicativa (se anexará a la factura copia de la Orden de Envío, mediante la cual se solicitó la mercancía</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Administrador </w:t>
      </w:r>
      <w:r w:rsidR="00C05A66" w:rsidRPr="001D3564">
        <w:rPr>
          <w:rFonts w:asciiTheme="minorHAnsi" w:hAnsiTheme="minorHAnsi" w:cs="Arial"/>
        </w:rPr>
        <w:t xml:space="preserve">y/o Director </w:t>
      </w:r>
      <w:r w:rsidRPr="001D3564">
        <w:rPr>
          <w:rFonts w:asciiTheme="minorHAnsi" w:hAnsiTheme="minorHAnsi" w:cs="Arial"/>
        </w:rPr>
        <w:t>de la Unidad, en el área de Recursos Financieros para su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Pr="00215622"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proofErr w:type="gramStart"/>
      <w:r w:rsidRPr="001925AF">
        <w:rPr>
          <w:rFonts w:asciiTheme="minorHAnsi" w:hAnsiTheme="minorHAnsi"/>
          <w:bCs/>
        </w:rPr>
        <w:t>Tratándose  de</w:t>
      </w:r>
      <w:proofErr w:type="gramEnd"/>
      <w:r w:rsidRPr="001925AF">
        <w:rPr>
          <w:rFonts w:asciiTheme="minorHAnsi" w:hAnsiTheme="minorHAnsi"/>
          <w:bCs/>
        </w:rPr>
        <w:t xml:space="preserv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lastRenderedPageBreak/>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w:t>
      </w:r>
      <w:r w:rsidRPr="00E27A5A">
        <w:rPr>
          <w:rFonts w:asciiTheme="minorHAnsi" w:hAnsiTheme="minorHAnsi"/>
        </w:rPr>
        <w:lastRenderedPageBreak/>
        <w:t>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F15A28">
        <w:rPr>
          <w:rFonts w:asciiTheme="minorHAnsi" w:hAnsiTheme="minorHAnsi"/>
        </w:rPr>
        <w:t>con experiencia en el Sector Salud</w:t>
      </w:r>
      <w:r w:rsidRPr="00F63839">
        <w:rPr>
          <w:rFonts w:asciiTheme="minorHAnsi" w:hAnsiTheme="minorHAnsi"/>
        </w:rPr>
        <w:t>.</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A20779" w:rsidRPr="00C81D58" w:rsidRDefault="00A20779" w:rsidP="00C32EAA">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6A0DF2">
        <w:rPr>
          <w:rFonts w:asciiTheme="minorHAnsi" w:hAnsiTheme="minorHAnsi" w:cs="Times New Roman"/>
          <w:color w:val="auto"/>
          <w:sz w:val="20"/>
          <w:szCs w:val="20"/>
          <w:lang w:val="es-ES_tradnl" w:eastAsia="es-ES"/>
        </w:rPr>
        <w:t>I49</w:t>
      </w:r>
      <w:r w:rsidR="00860D24" w:rsidRPr="00C81D58">
        <w:rPr>
          <w:rFonts w:asciiTheme="minorHAnsi" w:hAnsiTheme="minorHAnsi" w:cs="Times New Roman"/>
          <w:color w:val="auto"/>
          <w:sz w:val="20"/>
          <w:szCs w:val="20"/>
          <w:lang w:val="es-ES_tradnl" w:eastAsia="es-ES"/>
        </w:rPr>
        <w:t>-2017</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C81D58">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5</w:t>
      </w:r>
      <w:r w:rsidRPr="00C81D58">
        <w:rPr>
          <w:rFonts w:asciiTheme="minorHAnsi" w:hAnsiTheme="minorHAnsi" w:cs="Times New Roman"/>
          <w:color w:val="auto"/>
          <w:sz w:val="20"/>
          <w:szCs w:val="20"/>
          <w:lang w:val="es-ES_tradnl" w:eastAsia="es-ES"/>
        </w:rPr>
        <w:t xml:space="preserve"> de esta convocatoria. (De no aplicar este documento, por que aplique el del inciso siguiente i), no afecta la solvencia de la proposición). </w:t>
      </w:r>
    </w:p>
    <w:p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6A0DF2">
        <w:rPr>
          <w:rFonts w:asciiTheme="minorHAnsi" w:hAnsiTheme="minorHAnsi" w:cs="Times New Roman"/>
          <w:color w:val="auto"/>
          <w:sz w:val="20"/>
          <w:szCs w:val="20"/>
          <w:lang w:val="es-ES_tradnl" w:eastAsia="es-ES"/>
        </w:rPr>
        <w:t>I49</w:t>
      </w:r>
      <w:r w:rsidR="00860D24" w:rsidRPr="00860D24">
        <w:rPr>
          <w:rFonts w:asciiTheme="minorHAnsi" w:hAnsiTheme="minorHAnsi" w:cs="Times New Roman"/>
          <w:color w:val="auto"/>
          <w:sz w:val="20"/>
          <w:szCs w:val="20"/>
          <w:lang w:val="es-ES_tradnl" w:eastAsia="es-ES"/>
        </w:rPr>
        <w:t>-2017</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lastRenderedPageBreak/>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xml:space="preserve">, Comprobante del último pago de: </w:t>
      </w:r>
      <w:r w:rsidRPr="007E5216">
        <w:rPr>
          <w:rFonts w:asciiTheme="minorHAnsi" w:hAnsiTheme="minorHAnsi" w:cs="Arial"/>
        </w:rPr>
        <w:lastRenderedPageBreak/>
        <w:t>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6C3569" w:rsidRDefault="006C3569" w:rsidP="000B78E5">
      <w:pPr>
        <w:tabs>
          <w:tab w:val="left" w:pos="0"/>
          <w:tab w:val="left" w:pos="10064"/>
        </w:tabs>
        <w:ind w:right="-1" w:firstLine="4"/>
        <w:jc w:val="both"/>
        <w:rPr>
          <w:rFonts w:ascii="Calibri" w:hAnsi="Calibri"/>
          <w:b/>
          <w:u w:val="single"/>
        </w:rPr>
      </w:pPr>
    </w:p>
    <w:p w:rsidR="006C3569" w:rsidRDefault="006C3569" w:rsidP="000B78E5">
      <w:pPr>
        <w:tabs>
          <w:tab w:val="left" w:pos="0"/>
          <w:tab w:val="left" w:pos="10064"/>
        </w:tabs>
        <w:ind w:right="-1" w:firstLine="4"/>
        <w:jc w:val="both"/>
        <w:rPr>
          <w:rFonts w:ascii="Calibri" w:hAnsi="Calibri"/>
          <w:b/>
          <w:u w:val="single"/>
        </w:rPr>
      </w:pPr>
    </w:p>
    <w:p w:rsidR="006C3569" w:rsidRDefault="006C3569" w:rsidP="000B78E5">
      <w:pPr>
        <w:tabs>
          <w:tab w:val="left" w:pos="0"/>
          <w:tab w:val="left" w:pos="10064"/>
        </w:tabs>
        <w:ind w:right="-1" w:firstLine="4"/>
        <w:jc w:val="both"/>
        <w:rPr>
          <w:rFonts w:ascii="Calibri" w:hAnsi="Calibri"/>
          <w:b/>
          <w:u w:val="single"/>
        </w:rPr>
      </w:pPr>
    </w:p>
    <w:p w:rsidR="006C3569" w:rsidRDefault="006C3569"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w:t>
      </w:r>
      <w:r w:rsidR="00C05A66">
        <w:rPr>
          <w:rFonts w:ascii="Calibri" w:hAnsi="Calibri" w:cs="Arial"/>
          <w:iCs/>
        </w:rPr>
        <w:t>equipo médico</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BD3AAB" w:rsidRDefault="00BD3AAB"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6C3569" w:rsidRDefault="006C3569"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6C3569">
        <w:rPr>
          <w:rFonts w:asciiTheme="minorHAnsi" w:hAnsiTheme="minorHAnsi"/>
          <w:color w:val="auto"/>
          <w:sz w:val="20"/>
          <w:szCs w:val="20"/>
        </w:rPr>
        <w:t>8</w:t>
      </w:r>
      <w:r w:rsidRPr="001A3D86">
        <w:rPr>
          <w:rFonts w:asciiTheme="minorHAnsi" w:hAnsiTheme="minorHAnsi"/>
          <w:color w:val="auto"/>
          <w:sz w:val="20"/>
          <w:szCs w:val="20"/>
        </w:rPr>
        <w:t xml:space="preserve"> de </w:t>
      </w:r>
      <w:r w:rsidR="006C3569">
        <w:rPr>
          <w:rFonts w:asciiTheme="minorHAnsi" w:hAnsiTheme="minorHAnsi"/>
          <w:color w:val="auto"/>
          <w:sz w:val="20"/>
          <w:szCs w:val="20"/>
        </w:rPr>
        <w:t>Noviembre</w:t>
      </w:r>
      <w:r w:rsidRPr="001A3D86">
        <w:rPr>
          <w:rFonts w:asciiTheme="minorHAnsi" w:hAnsiTheme="minorHAnsi"/>
          <w:color w:val="auto"/>
          <w:sz w:val="20"/>
          <w:szCs w:val="20"/>
        </w:rPr>
        <w:t xml:space="preserve"> del 201</w:t>
      </w:r>
      <w:r>
        <w:rPr>
          <w:rFonts w:asciiTheme="minorHAnsi" w:hAnsiTheme="minorHAnsi"/>
          <w:color w:val="auto"/>
          <w:sz w:val="20"/>
          <w:szCs w:val="20"/>
        </w:rPr>
        <w:t>7</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A640C5">
        <w:rPr>
          <w:rFonts w:asciiTheme="minorHAnsi" w:hAnsiTheme="minorHAnsi"/>
          <w:color w:val="auto"/>
          <w:sz w:val="20"/>
          <w:szCs w:val="20"/>
        </w:rPr>
        <w:t>e</w:t>
      </w:r>
      <w:r w:rsidR="00A640C5" w:rsidRPr="001A3D86">
        <w:rPr>
          <w:rFonts w:asciiTheme="minorHAnsi" w:hAnsiTheme="minorHAnsi"/>
          <w:color w:val="auto"/>
          <w:sz w:val="20"/>
          <w:szCs w:val="20"/>
        </w:rPr>
        <w:t xml:space="preserve">l </w:t>
      </w:r>
      <w:r w:rsidR="006C3569">
        <w:rPr>
          <w:rFonts w:asciiTheme="minorHAnsi" w:hAnsiTheme="minorHAnsi"/>
          <w:color w:val="auto"/>
          <w:sz w:val="20"/>
          <w:szCs w:val="20"/>
        </w:rPr>
        <w:t>8</w:t>
      </w:r>
      <w:r w:rsidR="006C3569" w:rsidRPr="001A3D86">
        <w:rPr>
          <w:rFonts w:asciiTheme="minorHAnsi" w:hAnsiTheme="minorHAnsi"/>
          <w:color w:val="auto"/>
          <w:sz w:val="20"/>
          <w:szCs w:val="20"/>
        </w:rPr>
        <w:t xml:space="preserve"> de </w:t>
      </w:r>
      <w:r w:rsidR="006C3569">
        <w:rPr>
          <w:rFonts w:asciiTheme="minorHAnsi" w:hAnsiTheme="minorHAnsi"/>
          <w:color w:val="auto"/>
          <w:sz w:val="20"/>
          <w:szCs w:val="20"/>
        </w:rPr>
        <w:t>Noviembre</w:t>
      </w:r>
      <w:r w:rsidR="006C3569" w:rsidRPr="001A3D86">
        <w:rPr>
          <w:rFonts w:asciiTheme="minorHAnsi" w:hAnsiTheme="minorHAnsi"/>
          <w:color w:val="auto"/>
          <w:sz w:val="20"/>
          <w:szCs w:val="20"/>
        </w:rPr>
        <w:t xml:space="preserve"> </w:t>
      </w:r>
      <w:r w:rsidR="00A640C5" w:rsidRPr="001A3D86">
        <w:rPr>
          <w:rFonts w:asciiTheme="minorHAnsi" w:hAnsiTheme="minorHAnsi"/>
          <w:color w:val="auto"/>
          <w:sz w:val="20"/>
          <w:szCs w:val="20"/>
        </w:rPr>
        <w:t>del 201</w:t>
      </w:r>
      <w:r w:rsidR="00A640C5">
        <w:rPr>
          <w:rFonts w:asciiTheme="minorHAnsi" w:hAnsiTheme="minorHAnsi"/>
          <w:color w:val="auto"/>
          <w:sz w:val="20"/>
          <w:szCs w:val="20"/>
        </w:rPr>
        <w:t>7</w:t>
      </w:r>
      <w:r>
        <w:rPr>
          <w:rFonts w:asciiTheme="minorHAnsi" w:hAnsiTheme="minorHAnsi"/>
          <w:color w:val="auto"/>
          <w:sz w:val="20"/>
          <w:szCs w:val="20"/>
        </w:rPr>
        <w:t>.</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w:t>
            </w:r>
            <w:r w:rsidR="00B2412F">
              <w:rPr>
                <w:rFonts w:ascii="Century Gothic" w:hAnsi="Century Gothic" w:cs="Arial"/>
                <w:b/>
                <w:color w:val="000000"/>
                <w:sz w:val="18"/>
              </w:rPr>
              <w:t xml:space="preserve">Internacionales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A0DF2">
              <w:rPr>
                <w:rFonts w:ascii="Century Gothic" w:hAnsi="Century Gothic" w:cs="Arial"/>
                <w:b/>
                <w:color w:val="000000"/>
                <w:sz w:val="18"/>
              </w:rPr>
              <w:t>I49</w:t>
            </w:r>
            <w:r>
              <w:rPr>
                <w:rFonts w:ascii="Century Gothic" w:hAnsi="Century Gothic" w:cs="Arial"/>
                <w:b/>
                <w:color w:val="000000"/>
                <w:sz w:val="18"/>
              </w:rPr>
              <w:t>-2017</w:t>
            </w:r>
          </w:p>
          <w:p w:rsidR="009E7139" w:rsidRPr="00E50172" w:rsidRDefault="009E7139" w:rsidP="006A0DF2">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EQUIPO MÉDICO”</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6C3569" w:rsidP="00D15EBE">
            <w:pPr>
              <w:jc w:val="center"/>
              <w:rPr>
                <w:rFonts w:ascii="Century Gothic" w:hAnsi="Century Gothic" w:cs="Arial"/>
                <w:sz w:val="16"/>
                <w:szCs w:val="18"/>
              </w:rPr>
            </w:pPr>
            <w:r>
              <w:rPr>
                <w:rFonts w:ascii="Century Gothic" w:hAnsi="Century Gothic" w:cs="Arial"/>
                <w:sz w:val="16"/>
                <w:szCs w:val="18"/>
              </w:rPr>
              <w:t>15/11</w:t>
            </w:r>
            <w:r w:rsidR="00B4123D">
              <w:rPr>
                <w:rFonts w:ascii="Century Gothic" w:hAnsi="Century Gothic" w:cs="Arial"/>
                <w:sz w:val="16"/>
                <w:szCs w:val="18"/>
              </w:rPr>
              <w:t>/2017</w:t>
            </w:r>
          </w:p>
          <w:p w:rsidR="009E7139" w:rsidRPr="00F47B28" w:rsidRDefault="009E7139" w:rsidP="00A640C5">
            <w:pPr>
              <w:jc w:val="center"/>
              <w:rPr>
                <w:rFonts w:ascii="Century Gothic" w:hAnsi="Century Gothic" w:cs="Arial"/>
                <w:sz w:val="16"/>
                <w:szCs w:val="18"/>
              </w:rPr>
            </w:pPr>
            <w:r>
              <w:rPr>
                <w:rFonts w:ascii="Century Gothic" w:hAnsi="Century Gothic" w:cs="Arial"/>
                <w:sz w:val="16"/>
                <w:szCs w:val="18"/>
              </w:rPr>
              <w:t>1</w:t>
            </w:r>
            <w:r w:rsidR="00A640C5">
              <w:rPr>
                <w:rFonts w:ascii="Century Gothic" w:hAnsi="Century Gothic" w:cs="Arial"/>
                <w:sz w:val="16"/>
                <w:szCs w:val="18"/>
              </w:rPr>
              <w:t>0</w:t>
            </w:r>
            <w:r w:rsidRPr="00F47B28">
              <w:rPr>
                <w:rFonts w:ascii="Century Gothic" w:hAnsi="Century Gothic" w:cs="Arial"/>
                <w:sz w:val="16"/>
                <w:szCs w:val="18"/>
              </w:rPr>
              <w:t>:</w:t>
            </w:r>
            <w:r w:rsidR="006C3569">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6C3569">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ubicada</w:t>
            </w:r>
            <w:r w:rsidR="006C3569">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w:t>
            </w:r>
            <w:r w:rsidR="006C3569">
              <w:rPr>
                <w:rFonts w:ascii="Century Gothic" w:hAnsi="Century Gothic" w:cs="Arial"/>
                <w:color w:val="000000"/>
                <w:sz w:val="16"/>
                <w:szCs w:val="18"/>
              </w:rPr>
              <w:t xml:space="preserve"> segundo y</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w:t>
            </w:r>
            <w:r w:rsidR="006C3569">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6C3569" w:rsidP="00D15EBE">
            <w:pPr>
              <w:jc w:val="center"/>
              <w:rPr>
                <w:rFonts w:ascii="Century Gothic" w:hAnsi="Century Gothic" w:cs="Arial"/>
                <w:sz w:val="16"/>
                <w:szCs w:val="18"/>
              </w:rPr>
            </w:pPr>
            <w:r>
              <w:rPr>
                <w:rFonts w:ascii="Century Gothic" w:hAnsi="Century Gothic" w:cs="Arial"/>
                <w:sz w:val="16"/>
                <w:szCs w:val="18"/>
              </w:rPr>
              <w:t>23/11</w:t>
            </w:r>
            <w:r w:rsidR="009E7139">
              <w:rPr>
                <w:rFonts w:ascii="Century Gothic" w:hAnsi="Century Gothic" w:cs="Arial"/>
                <w:sz w:val="16"/>
                <w:szCs w:val="18"/>
              </w:rPr>
              <w:t>/2017</w:t>
            </w:r>
          </w:p>
          <w:p w:rsidR="009E7139" w:rsidRPr="00F47B28" w:rsidRDefault="00A640C5" w:rsidP="00D15EBE">
            <w:pPr>
              <w:jc w:val="center"/>
              <w:rPr>
                <w:rFonts w:ascii="Century Gothic" w:hAnsi="Century Gothic" w:cs="Arial"/>
                <w:sz w:val="16"/>
                <w:szCs w:val="18"/>
              </w:rPr>
            </w:pPr>
            <w:r>
              <w:rPr>
                <w:rFonts w:ascii="Century Gothic" w:hAnsi="Century Gothic" w:cs="Arial"/>
                <w:sz w:val="16"/>
                <w:szCs w:val="18"/>
              </w:rPr>
              <w:t>10</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6C3569" w:rsidP="00D15EBE">
            <w:pPr>
              <w:jc w:val="center"/>
              <w:rPr>
                <w:rFonts w:ascii="Century Gothic" w:hAnsi="Century Gothic" w:cs="Arial"/>
                <w:sz w:val="16"/>
                <w:szCs w:val="18"/>
              </w:rPr>
            </w:pPr>
            <w:r>
              <w:rPr>
                <w:rFonts w:ascii="Century Gothic" w:hAnsi="Century Gothic" w:cs="Arial"/>
                <w:sz w:val="16"/>
                <w:szCs w:val="18"/>
              </w:rPr>
              <w:t>24/11</w:t>
            </w:r>
            <w:r w:rsidR="009E7139">
              <w:rPr>
                <w:rFonts w:ascii="Century Gothic" w:hAnsi="Century Gothic" w:cs="Arial"/>
                <w:sz w:val="16"/>
                <w:szCs w:val="18"/>
              </w:rPr>
              <w:t>/2017</w:t>
            </w:r>
          </w:p>
          <w:p w:rsidR="009E7139" w:rsidRPr="00F47B28" w:rsidRDefault="009E7139" w:rsidP="00BD3AAB">
            <w:pPr>
              <w:jc w:val="center"/>
              <w:rPr>
                <w:rFonts w:ascii="Century Gothic" w:hAnsi="Century Gothic" w:cs="Arial"/>
                <w:sz w:val="16"/>
                <w:szCs w:val="18"/>
              </w:rPr>
            </w:pPr>
            <w:r>
              <w:rPr>
                <w:rFonts w:ascii="Century Gothic" w:hAnsi="Century Gothic" w:cs="Arial"/>
                <w:sz w:val="16"/>
                <w:szCs w:val="18"/>
              </w:rPr>
              <w:t>1</w:t>
            </w:r>
            <w:r w:rsidR="00A640C5">
              <w:rPr>
                <w:rFonts w:ascii="Century Gothic" w:hAnsi="Century Gothic" w:cs="Arial"/>
                <w:sz w:val="16"/>
                <w:szCs w:val="18"/>
              </w:rPr>
              <w:t>0</w:t>
            </w:r>
            <w:r w:rsidRPr="00F47B28">
              <w:rPr>
                <w:rFonts w:ascii="Century Gothic" w:hAnsi="Century Gothic" w:cs="Arial"/>
                <w:sz w:val="16"/>
                <w:szCs w:val="18"/>
              </w:rPr>
              <w:t>:</w:t>
            </w:r>
            <w:r w:rsidR="00A640C5">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6C3569" w:rsidP="00D15EBE">
            <w:pPr>
              <w:jc w:val="center"/>
              <w:rPr>
                <w:rFonts w:ascii="Century Gothic" w:hAnsi="Century Gothic" w:cs="Arial"/>
                <w:sz w:val="16"/>
                <w:szCs w:val="18"/>
              </w:rPr>
            </w:pPr>
            <w:r>
              <w:rPr>
                <w:rFonts w:ascii="Century Gothic" w:hAnsi="Century Gothic" w:cs="Arial"/>
                <w:sz w:val="16"/>
                <w:szCs w:val="18"/>
              </w:rPr>
              <w:t>24/11</w:t>
            </w:r>
            <w:r w:rsidR="009E7139">
              <w:rPr>
                <w:rFonts w:ascii="Century Gothic" w:hAnsi="Century Gothic" w:cs="Arial"/>
                <w:sz w:val="16"/>
                <w:szCs w:val="18"/>
              </w:rPr>
              <w:t>/2017</w:t>
            </w:r>
          </w:p>
          <w:p w:rsidR="009E7139" w:rsidRPr="00F47B28" w:rsidRDefault="00A640C5" w:rsidP="00D15EBE">
            <w:pPr>
              <w:jc w:val="center"/>
              <w:rPr>
                <w:rFonts w:ascii="Century Gothic" w:hAnsi="Century Gothic" w:cs="Arial"/>
                <w:sz w:val="16"/>
                <w:szCs w:val="18"/>
              </w:rPr>
            </w:pPr>
            <w:r>
              <w:rPr>
                <w:rFonts w:ascii="Century Gothic" w:hAnsi="Century Gothic" w:cs="Arial"/>
                <w:sz w:val="16"/>
                <w:szCs w:val="18"/>
              </w:rPr>
              <w:t>10:15</w:t>
            </w:r>
            <w:r w:rsidR="009E7139"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640C5" w:rsidRPr="00F47B28" w:rsidRDefault="006C3569" w:rsidP="00A640C5">
            <w:pPr>
              <w:jc w:val="center"/>
              <w:rPr>
                <w:rFonts w:ascii="Century Gothic" w:hAnsi="Century Gothic" w:cs="Arial"/>
                <w:sz w:val="16"/>
                <w:szCs w:val="18"/>
              </w:rPr>
            </w:pPr>
            <w:r>
              <w:rPr>
                <w:rFonts w:ascii="Century Gothic" w:hAnsi="Century Gothic" w:cs="Arial"/>
                <w:sz w:val="16"/>
                <w:szCs w:val="18"/>
              </w:rPr>
              <w:t>24/11</w:t>
            </w:r>
            <w:r w:rsidR="00A640C5">
              <w:rPr>
                <w:rFonts w:ascii="Century Gothic" w:hAnsi="Century Gothic" w:cs="Arial"/>
                <w:sz w:val="16"/>
                <w:szCs w:val="18"/>
              </w:rPr>
              <w:t>/2017</w:t>
            </w:r>
          </w:p>
          <w:p w:rsidR="009E7139" w:rsidRPr="00F47B28" w:rsidRDefault="00A640C5" w:rsidP="00A640C5">
            <w:pPr>
              <w:jc w:val="center"/>
              <w:rPr>
                <w:rFonts w:ascii="Century Gothic" w:hAnsi="Century Gothic" w:cs="Arial"/>
                <w:sz w:val="16"/>
                <w:szCs w:val="18"/>
              </w:rPr>
            </w:pPr>
            <w:r>
              <w:rPr>
                <w:rFonts w:ascii="Century Gothic" w:hAnsi="Century Gothic" w:cs="Arial"/>
                <w:sz w:val="16"/>
                <w:szCs w:val="18"/>
              </w:rPr>
              <w:t>10:30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6C35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6C3569">
              <w:rPr>
                <w:rFonts w:ascii="Century Gothic" w:hAnsi="Century Gothic" w:cs="Arial"/>
                <w:sz w:val="16"/>
                <w:szCs w:val="18"/>
              </w:rPr>
              <w:t>8</w:t>
            </w:r>
            <w:r w:rsidRPr="008C4582">
              <w:rPr>
                <w:rFonts w:ascii="Century Gothic" w:hAnsi="Century Gothic" w:cs="Arial"/>
                <w:sz w:val="16"/>
                <w:szCs w:val="18"/>
              </w:rPr>
              <w:t xml:space="preserve"> de </w:t>
            </w:r>
            <w:r w:rsidR="006C3569">
              <w:rPr>
                <w:rFonts w:ascii="Century Gothic" w:hAnsi="Century Gothic" w:cs="Arial"/>
                <w:sz w:val="16"/>
                <w:szCs w:val="18"/>
              </w:rPr>
              <w:t>Diciem</w:t>
            </w:r>
            <w:r w:rsidR="003F52BC">
              <w:rPr>
                <w:rFonts w:ascii="Century Gothic" w:hAnsi="Century Gothic" w:cs="Arial"/>
                <w:sz w:val="16"/>
                <w:szCs w:val="18"/>
              </w:rPr>
              <w:t xml:space="preserve">bre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Pr>
                <w:rFonts w:ascii="Century Gothic" w:hAnsi="Century Gothic" w:cs="Arial"/>
                <w:sz w:val="16"/>
                <w:szCs w:val="18"/>
              </w:rPr>
              <w:t>7</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C84FE6" w:rsidRDefault="009E7139" w:rsidP="009E7139">
      <w:pPr>
        <w:pStyle w:val="Prrafodelista"/>
        <w:rPr>
          <w:rFonts w:ascii="Calibri" w:hAnsi="Calibri" w:cs="Arial"/>
        </w:rPr>
      </w:pP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Default="00822851" w:rsidP="00822851">
      <w:pPr>
        <w:ind w:right="51"/>
        <w:jc w:val="both"/>
        <w:rPr>
          <w:rFonts w:asciiTheme="minorHAnsi" w:hAnsiTheme="minorHAns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Default="00822851" w:rsidP="00822851">
      <w:pPr>
        <w:ind w:left="720" w:right="49"/>
        <w:jc w:val="both"/>
        <w:rPr>
          <w:rFonts w:ascii="Calibri" w:hAnsi="Calibri"/>
        </w:rPr>
      </w:pP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6C3569" w:rsidRDefault="006C3569"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E1107E">
        <w:rPr>
          <w:rFonts w:ascii="Calibri" w:hAnsi="Calibri"/>
          <w:b/>
          <w:u w:val="single"/>
        </w:rPr>
        <w:lastRenderedPageBreak/>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822851">
        <w:rPr>
          <w:rFonts w:ascii="Calibri" w:hAnsi="Calibri"/>
        </w:rPr>
        <w:t>La vigencia del contrato que se derive de la</w:t>
      </w:r>
      <w:r w:rsidR="006C3569">
        <w:rPr>
          <w:rFonts w:ascii="Calibri" w:hAnsi="Calibri"/>
        </w:rPr>
        <w:t xml:space="preserve"> presente licitación, será del 27</w:t>
      </w:r>
      <w:r w:rsidRPr="00822851">
        <w:rPr>
          <w:rFonts w:ascii="Calibri" w:hAnsi="Calibri"/>
        </w:rPr>
        <w:t xml:space="preserve"> de </w:t>
      </w:r>
      <w:r w:rsidR="006C3569">
        <w:rPr>
          <w:rFonts w:ascii="Calibri" w:hAnsi="Calibri"/>
        </w:rPr>
        <w:t>Noviembre</w:t>
      </w:r>
      <w:r w:rsidRPr="00822851">
        <w:rPr>
          <w:rFonts w:ascii="Calibri" w:hAnsi="Calibri"/>
        </w:rPr>
        <w:t xml:space="preserve"> del 2017 al 3</w:t>
      </w:r>
      <w:r w:rsidR="006C3569">
        <w:rPr>
          <w:rFonts w:ascii="Calibri" w:hAnsi="Calibri"/>
        </w:rPr>
        <w:t>1</w:t>
      </w:r>
      <w:r w:rsidRPr="00822851">
        <w:rPr>
          <w:rFonts w:ascii="Calibri" w:hAnsi="Calibri"/>
        </w:rPr>
        <w:t xml:space="preserve"> de </w:t>
      </w:r>
      <w:r w:rsidR="006C3569">
        <w:rPr>
          <w:rFonts w:ascii="Calibri" w:hAnsi="Calibri"/>
        </w:rPr>
        <w:t>Diciembre</w:t>
      </w:r>
      <w:r w:rsidRPr="00822851">
        <w:rPr>
          <w:rFonts w:ascii="Calibri" w:hAnsi="Calibri"/>
        </w:rPr>
        <w:t xml:space="preserve"> del 2017.</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822851" w:rsidRDefault="00822851" w:rsidP="00822851"/>
    <w:p w:rsidR="00822851" w:rsidRPr="0039320A"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Pr="0039320A" w:rsidRDefault="00822851" w:rsidP="00822851">
      <w:pPr>
        <w:ind w:left="720"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472E53" w:rsidRDefault="00822851" w:rsidP="00822851">
      <w:pPr>
        <w:ind w:left="720" w:right="-1"/>
        <w:jc w:val="both"/>
        <w:rPr>
          <w:rFonts w:ascii="Calibri" w:hAnsi="Calibri"/>
        </w:rPr>
      </w:pP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Default="00822851" w:rsidP="00822851">
      <w:pPr>
        <w:ind w:left="720" w:right="-1"/>
        <w:jc w:val="both"/>
        <w:rPr>
          <w:rFonts w:ascii="Calibri" w:hAnsi="Calibri"/>
        </w:rPr>
      </w:pPr>
    </w:p>
    <w:p w:rsidR="00822851" w:rsidRPr="0039320A" w:rsidRDefault="00822851" w:rsidP="00822851">
      <w:pPr>
        <w:numPr>
          <w:ilvl w:val="0"/>
          <w:numId w:val="18"/>
        </w:numPr>
        <w:ind w:right="-1"/>
        <w:jc w:val="both"/>
        <w:rPr>
          <w:rFonts w:ascii="Calibri" w:hAnsi="Calibri"/>
        </w:rPr>
      </w:pPr>
      <w:r w:rsidRPr="0039320A">
        <w:rPr>
          <w:rFonts w:ascii="Calibri" w:hAnsi="Calibri"/>
        </w:rPr>
        <w:lastRenderedPageBreak/>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Default="00822851" w:rsidP="00822851">
      <w:pPr>
        <w:ind w:left="720" w:right="49"/>
        <w:jc w:val="both"/>
        <w:rPr>
          <w:rFonts w:ascii="Calibri" w:hAnsi="Calibri"/>
        </w:rPr>
      </w:pP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Default="00822851" w:rsidP="00822851">
      <w:pPr>
        <w:ind w:left="720" w:right="51"/>
        <w:jc w:val="both"/>
        <w:rPr>
          <w:rFonts w:ascii="Calibri" w:hAnsi="Calibri"/>
        </w:rPr>
      </w:pP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Default="00822851" w:rsidP="00822851">
      <w:pPr>
        <w:ind w:left="720" w:right="-1"/>
        <w:jc w:val="both"/>
        <w:rPr>
          <w:rFonts w:ascii="Calibri" w:hAnsi="Calibri"/>
        </w:rPr>
      </w:pP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lastRenderedPageBreak/>
        <w:t>Cuando sus precios no sean aceptables, previo estudio de mercado realizado por la Convocante.</w:t>
      </w:r>
    </w:p>
    <w:p w:rsidR="00822851" w:rsidRDefault="00822851" w:rsidP="00822851">
      <w:pPr>
        <w:ind w:right="-1"/>
        <w:jc w:val="both"/>
        <w:rPr>
          <w:rFonts w:ascii="Calibri" w:hAnsi="Calibri"/>
          <w:b/>
        </w:rPr>
      </w:pPr>
    </w:p>
    <w:p w:rsidR="003F52BC" w:rsidRDefault="003F52BC" w:rsidP="00822851">
      <w:pPr>
        <w:ind w:right="-1"/>
        <w:jc w:val="both"/>
        <w:rPr>
          <w:rFonts w:ascii="Calibri" w:hAnsi="Calibri"/>
          <w:b/>
        </w:rPr>
      </w:pPr>
    </w:p>
    <w:p w:rsidR="00822851" w:rsidRPr="0039320A"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39320A" w:rsidRDefault="00822851" w:rsidP="00822851">
      <w:pPr>
        <w:ind w:right="-1"/>
        <w:jc w:val="both"/>
        <w:rPr>
          <w:rFonts w:ascii="Calibri" w:hAnsi="Calibri"/>
          <w:b/>
        </w:rPr>
      </w:pP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6C3569">
        <w:rPr>
          <w:rFonts w:asciiTheme="minorHAnsi" w:hAnsiTheme="minorHAnsi"/>
          <w:b/>
        </w:rPr>
        <w:t>8</w:t>
      </w:r>
      <w:r w:rsidRPr="0078059E">
        <w:rPr>
          <w:rFonts w:asciiTheme="minorHAnsi" w:hAnsiTheme="minorHAnsi"/>
          <w:b/>
        </w:rPr>
        <w:t xml:space="preserve"> DE </w:t>
      </w:r>
      <w:r w:rsidR="006C3569">
        <w:rPr>
          <w:rFonts w:asciiTheme="minorHAnsi" w:hAnsiTheme="minorHAnsi"/>
          <w:b/>
        </w:rPr>
        <w:t>NOVIEMBRE</w:t>
      </w:r>
      <w:r w:rsidR="00C509A3">
        <w:rPr>
          <w:rFonts w:asciiTheme="minorHAnsi" w:hAnsiTheme="minorHAnsi"/>
          <w:b/>
        </w:rPr>
        <w:t xml:space="preserve"> </w:t>
      </w:r>
      <w:r w:rsidRPr="0078059E">
        <w:rPr>
          <w:rFonts w:asciiTheme="minorHAnsi" w:hAnsiTheme="minorHAnsi"/>
          <w:b/>
        </w:rPr>
        <w:t>DEL 201</w:t>
      </w:r>
      <w:r w:rsidR="0082010A">
        <w:rPr>
          <w:rFonts w:asciiTheme="minorHAnsi" w:hAnsiTheme="minorHAnsi"/>
          <w:b/>
        </w:rPr>
        <w:t>7</w:t>
      </w: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056" w:type="dxa"/>
        <w:tblInd w:w="-10" w:type="dxa"/>
        <w:tblLayout w:type="fixed"/>
        <w:tblCellMar>
          <w:left w:w="70" w:type="dxa"/>
          <w:right w:w="70" w:type="dxa"/>
        </w:tblCellMar>
        <w:tblLook w:val="04A0" w:firstRow="1" w:lastRow="0" w:firstColumn="1" w:lastColumn="0" w:noHBand="0" w:noVBand="1"/>
      </w:tblPr>
      <w:tblGrid>
        <w:gridCol w:w="426"/>
        <w:gridCol w:w="850"/>
        <w:gridCol w:w="567"/>
        <w:gridCol w:w="992"/>
        <w:gridCol w:w="567"/>
        <w:gridCol w:w="567"/>
        <w:gridCol w:w="567"/>
        <w:gridCol w:w="425"/>
        <w:gridCol w:w="567"/>
        <w:gridCol w:w="5528"/>
      </w:tblGrid>
      <w:tr w:rsidR="006C3569" w:rsidRPr="006C3569" w:rsidTr="006C3569">
        <w:trPr>
          <w:cantSplit/>
          <w:trHeight w:val="1134"/>
        </w:trPr>
        <w:tc>
          <w:tcPr>
            <w:tcW w:w="426" w:type="dxa"/>
            <w:tcBorders>
              <w:top w:val="single" w:sz="8" w:space="0" w:color="auto"/>
              <w:left w:val="single" w:sz="8" w:space="0" w:color="auto"/>
              <w:bottom w:val="single" w:sz="8" w:space="0" w:color="auto"/>
              <w:right w:val="single" w:sz="8" w:space="0" w:color="auto"/>
            </w:tcBorders>
            <w:shd w:val="clear" w:color="000000" w:fill="2AC6C6"/>
            <w:textDirection w:val="btLr"/>
            <w:vAlign w:val="center"/>
            <w:hideMark/>
          </w:tcPr>
          <w:p w:rsidR="006C3569" w:rsidRPr="006C3569" w:rsidRDefault="006C3569" w:rsidP="006C3569">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eastAsia="es-MX"/>
              </w:rPr>
              <w:t>PARTIDA</w:t>
            </w:r>
          </w:p>
        </w:tc>
        <w:tc>
          <w:tcPr>
            <w:tcW w:w="850" w:type="dxa"/>
            <w:tcBorders>
              <w:top w:val="single" w:sz="8" w:space="0" w:color="auto"/>
              <w:left w:val="nil"/>
              <w:bottom w:val="single" w:sz="8" w:space="0" w:color="auto"/>
              <w:right w:val="single" w:sz="8" w:space="0" w:color="auto"/>
            </w:tcBorders>
            <w:shd w:val="clear" w:color="000000" w:fill="2AC6C6"/>
            <w:textDirection w:val="btLr"/>
            <w:vAlign w:val="center"/>
            <w:hideMark/>
          </w:tcPr>
          <w:p w:rsidR="006C3569" w:rsidRPr="006C3569" w:rsidRDefault="006C3569" w:rsidP="006C3569">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eastAsia="es-MX"/>
              </w:rPr>
              <w:t>CLAVE CABMS</w:t>
            </w:r>
          </w:p>
        </w:tc>
        <w:tc>
          <w:tcPr>
            <w:tcW w:w="567" w:type="dxa"/>
            <w:tcBorders>
              <w:top w:val="single" w:sz="8" w:space="0" w:color="auto"/>
              <w:left w:val="nil"/>
              <w:bottom w:val="single" w:sz="8" w:space="0" w:color="auto"/>
              <w:right w:val="single" w:sz="8" w:space="0" w:color="auto"/>
            </w:tcBorders>
            <w:shd w:val="clear" w:color="000000" w:fill="2AC6C6"/>
            <w:textDirection w:val="btLr"/>
            <w:vAlign w:val="center"/>
            <w:hideMark/>
          </w:tcPr>
          <w:p w:rsidR="006C3569" w:rsidRPr="006C3569" w:rsidRDefault="006C3569" w:rsidP="006C3569">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eastAsia="es-MX"/>
              </w:rPr>
              <w:t>PARTIDA PRESUPUESTAL</w:t>
            </w:r>
          </w:p>
        </w:tc>
        <w:tc>
          <w:tcPr>
            <w:tcW w:w="992" w:type="dxa"/>
            <w:tcBorders>
              <w:top w:val="single" w:sz="8" w:space="0" w:color="auto"/>
              <w:left w:val="nil"/>
              <w:bottom w:val="single" w:sz="8" w:space="0" w:color="auto"/>
              <w:right w:val="single" w:sz="8" w:space="0" w:color="auto"/>
            </w:tcBorders>
            <w:shd w:val="clear" w:color="000000" w:fill="2AC6C6"/>
            <w:textDirection w:val="btLr"/>
            <w:vAlign w:val="center"/>
            <w:hideMark/>
          </w:tcPr>
          <w:p w:rsidR="006C3569" w:rsidRPr="006C3569" w:rsidRDefault="006C3569" w:rsidP="006C3569">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eastAsia="es-MX"/>
              </w:rPr>
              <w:t>DESCRIPCIÓN</w:t>
            </w:r>
          </w:p>
        </w:tc>
        <w:tc>
          <w:tcPr>
            <w:tcW w:w="567" w:type="dxa"/>
            <w:tcBorders>
              <w:top w:val="single" w:sz="8" w:space="0" w:color="auto"/>
              <w:left w:val="nil"/>
              <w:bottom w:val="single" w:sz="8" w:space="0" w:color="auto"/>
              <w:right w:val="single" w:sz="8" w:space="0" w:color="auto"/>
            </w:tcBorders>
            <w:shd w:val="clear" w:color="000000" w:fill="2AC6C6"/>
            <w:textDirection w:val="btLr"/>
            <w:vAlign w:val="center"/>
            <w:hideMark/>
          </w:tcPr>
          <w:p w:rsidR="006C3569" w:rsidRPr="006C3569" w:rsidRDefault="006C3569" w:rsidP="006C3569">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eastAsia="es-MX"/>
              </w:rPr>
              <w:t>UNIDAD DE MEDIDA</w:t>
            </w:r>
          </w:p>
        </w:tc>
        <w:tc>
          <w:tcPr>
            <w:tcW w:w="567" w:type="dxa"/>
            <w:tcBorders>
              <w:top w:val="single" w:sz="8" w:space="0" w:color="auto"/>
              <w:left w:val="nil"/>
              <w:bottom w:val="single" w:sz="8" w:space="0" w:color="auto"/>
              <w:right w:val="single" w:sz="8" w:space="0" w:color="auto"/>
            </w:tcBorders>
            <w:shd w:val="clear" w:color="000000" w:fill="2AC6C6"/>
            <w:textDirection w:val="btLr"/>
            <w:vAlign w:val="center"/>
            <w:hideMark/>
          </w:tcPr>
          <w:p w:rsidR="006C3569" w:rsidRPr="006C3569" w:rsidRDefault="006C3569" w:rsidP="006C3569">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val="es-MX" w:eastAsia="es-MX"/>
              </w:rPr>
              <w:t>CANTIDAD HOSPITAL DR. ARROYO</w:t>
            </w:r>
          </w:p>
        </w:tc>
        <w:tc>
          <w:tcPr>
            <w:tcW w:w="567" w:type="dxa"/>
            <w:tcBorders>
              <w:top w:val="single" w:sz="8" w:space="0" w:color="auto"/>
              <w:left w:val="nil"/>
              <w:bottom w:val="single" w:sz="8" w:space="0" w:color="auto"/>
              <w:right w:val="single" w:sz="8" w:space="0" w:color="auto"/>
            </w:tcBorders>
            <w:shd w:val="clear" w:color="000000" w:fill="2AC6C6"/>
            <w:textDirection w:val="btLr"/>
            <w:vAlign w:val="center"/>
            <w:hideMark/>
          </w:tcPr>
          <w:p w:rsidR="006C3569" w:rsidRPr="006C3569" w:rsidRDefault="006C3569" w:rsidP="006C3569">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val="es-MX" w:eastAsia="es-MX"/>
              </w:rPr>
              <w:t>CANTIDAD HOSPITAL GALEANA</w:t>
            </w:r>
          </w:p>
        </w:tc>
        <w:tc>
          <w:tcPr>
            <w:tcW w:w="425" w:type="dxa"/>
            <w:tcBorders>
              <w:top w:val="single" w:sz="8" w:space="0" w:color="auto"/>
              <w:left w:val="nil"/>
              <w:bottom w:val="single" w:sz="8" w:space="0" w:color="auto"/>
              <w:right w:val="single" w:sz="8" w:space="0" w:color="auto"/>
            </w:tcBorders>
            <w:shd w:val="clear" w:color="000000" w:fill="2AC6C6"/>
            <w:textDirection w:val="btLr"/>
            <w:vAlign w:val="center"/>
            <w:hideMark/>
          </w:tcPr>
          <w:p w:rsidR="006C3569" w:rsidRPr="006C3569" w:rsidRDefault="006C3569" w:rsidP="006C3569">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val="es-MX" w:eastAsia="es-MX"/>
              </w:rPr>
              <w:t>CANTIDAD HOSPITAL  METROPOLITANO</w:t>
            </w:r>
          </w:p>
        </w:tc>
        <w:tc>
          <w:tcPr>
            <w:tcW w:w="567" w:type="dxa"/>
            <w:tcBorders>
              <w:top w:val="single" w:sz="8" w:space="0" w:color="auto"/>
              <w:left w:val="nil"/>
              <w:bottom w:val="single" w:sz="8" w:space="0" w:color="auto"/>
              <w:right w:val="single" w:sz="8" w:space="0" w:color="auto"/>
            </w:tcBorders>
            <w:shd w:val="clear" w:color="000000" w:fill="2AC6C6"/>
            <w:textDirection w:val="btLr"/>
            <w:vAlign w:val="center"/>
            <w:hideMark/>
          </w:tcPr>
          <w:p w:rsidR="006C3569" w:rsidRPr="006C3569" w:rsidRDefault="006C3569" w:rsidP="006C3569">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val="es-MX" w:eastAsia="es-MX"/>
              </w:rPr>
              <w:t>CANTIDAD TOTAL</w:t>
            </w:r>
          </w:p>
        </w:tc>
        <w:tc>
          <w:tcPr>
            <w:tcW w:w="5528" w:type="dxa"/>
            <w:tcBorders>
              <w:top w:val="single" w:sz="8" w:space="0" w:color="auto"/>
              <w:left w:val="nil"/>
              <w:bottom w:val="single" w:sz="8" w:space="0" w:color="auto"/>
              <w:right w:val="single" w:sz="8" w:space="0" w:color="auto"/>
            </w:tcBorders>
            <w:shd w:val="clear" w:color="000000" w:fill="2AC6C6"/>
            <w:noWrap/>
            <w:textDirection w:val="btLr"/>
            <w:vAlign w:val="center"/>
            <w:hideMark/>
          </w:tcPr>
          <w:p w:rsidR="006C3569" w:rsidRPr="006C3569" w:rsidRDefault="006C3569" w:rsidP="006C3569">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eastAsia="es-MX"/>
              </w:rPr>
              <w:t>ESPECIFICACIONES TÉCNICAS</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I090000100</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53101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Carro camilla radiotransparente</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3</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3</w:t>
            </w:r>
          </w:p>
        </w:tc>
        <w:tc>
          <w:tcPr>
            <w:tcW w:w="5528" w:type="dxa"/>
            <w:tcBorders>
              <w:top w:val="nil"/>
              <w:left w:val="nil"/>
              <w:bottom w:val="single" w:sz="8" w:space="0" w:color="auto"/>
              <w:right w:val="single" w:sz="8" w:space="0" w:color="auto"/>
            </w:tcBorders>
            <w:shd w:val="clear" w:color="auto" w:fill="auto"/>
            <w:vAlign w:val="center"/>
            <w:hideMark/>
          </w:tcPr>
          <w:p w:rsidR="006C3569" w:rsidRPr="006C3569" w:rsidRDefault="006C3569" w:rsidP="006C3569">
            <w:pPr>
              <w:ind w:firstLineChars="200" w:firstLine="280"/>
              <w:rPr>
                <w:rFonts w:ascii="Calibri" w:hAnsi="Calibri"/>
                <w:color w:val="000000"/>
                <w:sz w:val="14"/>
                <w:szCs w:val="14"/>
                <w:lang w:val="es-MX" w:eastAsia="es-MX"/>
              </w:rPr>
            </w:pPr>
            <w:r w:rsidRPr="006C3569">
              <w:rPr>
                <w:rFonts w:ascii="Calibri" w:hAnsi="Calibri"/>
                <w:color w:val="000000"/>
                <w:sz w:val="14"/>
                <w:szCs w:val="14"/>
                <w:lang w:eastAsia="es-MX"/>
              </w:rPr>
              <w:t>CARRO CAMILLA RADIOTRANSPARENTE</w:t>
            </w:r>
            <w:r w:rsidRPr="006C3569">
              <w:rPr>
                <w:rFonts w:ascii="Calibri" w:hAnsi="Calibri"/>
                <w:color w:val="000000"/>
                <w:sz w:val="14"/>
                <w:szCs w:val="14"/>
                <w:lang w:eastAsia="es-MX"/>
              </w:rPr>
              <w:br/>
              <w:t>Definición:</w:t>
            </w:r>
            <w:r w:rsidRPr="006C3569">
              <w:rPr>
                <w:rFonts w:ascii="Calibri" w:hAnsi="Calibri"/>
                <w:color w:val="000000"/>
                <w:sz w:val="14"/>
                <w:szCs w:val="14"/>
                <w:lang w:eastAsia="es-MX"/>
              </w:rPr>
              <w:br/>
              <w:t xml:space="preserve">Camilla hidráulica y/o neumática, </w:t>
            </w:r>
            <w:proofErr w:type="spellStart"/>
            <w:r w:rsidRPr="006C3569">
              <w:rPr>
                <w:rFonts w:ascii="Calibri" w:hAnsi="Calibri"/>
                <w:color w:val="000000"/>
                <w:sz w:val="14"/>
                <w:szCs w:val="14"/>
                <w:lang w:eastAsia="es-MX"/>
              </w:rPr>
              <w:t>rodable</w:t>
            </w:r>
            <w:proofErr w:type="spellEnd"/>
            <w:r w:rsidRPr="006C3569">
              <w:rPr>
                <w:rFonts w:ascii="Calibri" w:hAnsi="Calibri"/>
                <w:color w:val="000000"/>
                <w:sz w:val="14"/>
                <w:szCs w:val="14"/>
                <w:lang w:eastAsia="es-MX"/>
              </w:rPr>
              <w:t xml:space="preserve"> y de altura variable para facilitar la realización de estudios radiológicos. De superficie radiotransparente a todo lo largo de la camilla, la cual proporciona diferentes posiciones. </w:t>
            </w:r>
            <w:r w:rsidRPr="006C3569">
              <w:rPr>
                <w:rFonts w:ascii="Calibri" w:hAnsi="Calibri"/>
                <w:color w:val="000000"/>
                <w:sz w:val="14"/>
                <w:szCs w:val="14"/>
                <w:lang w:eastAsia="es-MX"/>
              </w:rPr>
              <w:br/>
              <w:t>Descripción:</w:t>
            </w:r>
            <w:r w:rsidRPr="006C3569">
              <w:rPr>
                <w:rFonts w:ascii="Calibri" w:hAnsi="Calibri"/>
                <w:color w:val="000000"/>
                <w:sz w:val="14"/>
                <w:szCs w:val="14"/>
                <w:lang w:eastAsia="es-MX"/>
              </w:rPr>
              <w:br/>
              <w:t>1.- Camilla radiotransparente</w:t>
            </w:r>
            <w:r w:rsidRPr="006C3569">
              <w:rPr>
                <w:rFonts w:ascii="Calibri" w:hAnsi="Calibri"/>
                <w:color w:val="000000"/>
                <w:sz w:val="14"/>
                <w:szCs w:val="14"/>
                <w:lang w:eastAsia="es-MX"/>
              </w:rPr>
              <w:br/>
              <w:t>2.- Que soporte una carga segura de trabajo de 320 Kg. como mínimo.</w:t>
            </w:r>
            <w:r w:rsidRPr="006C3569">
              <w:rPr>
                <w:rFonts w:ascii="Calibri" w:hAnsi="Calibri"/>
                <w:color w:val="000000"/>
                <w:sz w:val="14"/>
                <w:szCs w:val="14"/>
                <w:lang w:eastAsia="es-MX"/>
              </w:rPr>
              <w:br/>
              <w:t xml:space="preserve">3.- Que permita dar las siguientes posiciones en forma </w:t>
            </w:r>
            <w:proofErr w:type="spellStart"/>
            <w:r w:rsidRPr="006C3569">
              <w:rPr>
                <w:rFonts w:ascii="Calibri" w:hAnsi="Calibri"/>
                <w:color w:val="000000"/>
                <w:sz w:val="14"/>
                <w:szCs w:val="14"/>
                <w:lang w:eastAsia="es-MX"/>
              </w:rPr>
              <w:t>hidraúlica</w:t>
            </w:r>
            <w:proofErr w:type="spellEnd"/>
            <w:r w:rsidRPr="006C3569">
              <w:rPr>
                <w:rFonts w:ascii="Calibri" w:hAnsi="Calibri"/>
                <w:color w:val="000000"/>
                <w:sz w:val="14"/>
                <w:szCs w:val="14"/>
                <w:lang w:eastAsia="es-MX"/>
              </w:rPr>
              <w:t xml:space="preserve"> y/o neumática:</w:t>
            </w:r>
            <w:r w:rsidRPr="006C3569">
              <w:rPr>
                <w:rFonts w:ascii="Calibri" w:hAnsi="Calibri"/>
                <w:color w:val="000000"/>
                <w:sz w:val="14"/>
                <w:szCs w:val="14"/>
                <w:lang w:eastAsia="es-MX"/>
              </w:rPr>
              <w:br/>
              <w:t xml:space="preserve">3.1.- </w:t>
            </w:r>
            <w:proofErr w:type="spellStart"/>
            <w:r w:rsidRPr="006C3569">
              <w:rPr>
                <w:rFonts w:ascii="Calibri" w:hAnsi="Calibri"/>
                <w:color w:val="000000"/>
                <w:sz w:val="14"/>
                <w:szCs w:val="14"/>
                <w:lang w:eastAsia="es-MX"/>
              </w:rPr>
              <w:t>Trendelenburg</w:t>
            </w:r>
            <w:proofErr w:type="spellEnd"/>
            <w:r w:rsidRPr="006C3569">
              <w:rPr>
                <w:rFonts w:ascii="Calibri" w:hAnsi="Calibri"/>
                <w:color w:val="000000"/>
                <w:sz w:val="14"/>
                <w:szCs w:val="14"/>
                <w:lang w:eastAsia="es-MX"/>
              </w:rPr>
              <w:t xml:space="preserve"> de 13º como mínimo.</w:t>
            </w:r>
            <w:r w:rsidRPr="006C3569">
              <w:rPr>
                <w:rFonts w:ascii="Calibri" w:hAnsi="Calibri"/>
                <w:color w:val="000000"/>
                <w:sz w:val="14"/>
                <w:szCs w:val="14"/>
                <w:lang w:eastAsia="es-MX"/>
              </w:rPr>
              <w:br/>
              <w:t xml:space="preserve">3.2.- </w:t>
            </w:r>
            <w:proofErr w:type="spellStart"/>
            <w:r w:rsidRPr="006C3569">
              <w:rPr>
                <w:rFonts w:ascii="Calibri" w:hAnsi="Calibri"/>
                <w:color w:val="000000"/>
                <w:sz w:val="14"/>
                <w:szCs w:val="14"/>
                <w:lang w:eastAsia="es-MX"/>
              </w:rPr>
              <w:t>Trendelenburg</w:t>
            </w:r>
            <w:proofErr w:type="spellEnd"/>
            <w:r w:rsidRPr="006C3569">
              <w:rPr>
                <w:rFonts w:ascii="Calibri" w:hAnsi="Calibri"/>
                <w:color w:val="000000"/>
                <w:sz w:val="14"/>
                <w:szCs w:val="14"/>
                <w:lang w:eastAsia="es-MX"/>
              </w:rPr>
              <w:t xml:space="preserve"> inverso de 13º  como mínimo.</w:t>
            </w:r>
            <w:r w:rsidRPr="006C3569">
              <w:rPr>
                <w:rFonts w:ascii="Calibri" w:hAnsi="Calibri"/>
                <w:color w:val="000000"/>
                <w:sz w:val="14"/>
                <w:szCs w:val="14"/>
                <w:lang w:eastAsia="es-MX"/>
              </w:rPr>
              <w:br/>
              <w:t xml:space="preserve">3.3.- Sección de espalda o </w:t>
            </w:r>
            <w:proofErr w:type="spellStart"/>
            <w:r w:rsidRPr="006C3569">
              <w:rPr>
                <w:rFonts w:ascii="Calibri" w:hAnsi="Calibri"/>
                <w:color w:val="000000"/>
                <w:sz w:val="14"/>
                <w:szCs w:val="14"/>
                <w:lang w:eastAsia="es-MX"/>
              </w:rPr>
              <w:t>fowler</w:t>
            </w:r>
            <w:proofErr w:type="spellEnd"/>
            <w:r w:rsidRPr="006C3569">
              <w:rPr>
                <w:rFonts w:ascii="Calibri" w:hAnsi="Calibri"/>
                <w:color w:val="000000"/>
                <w:sz w:val="14"/>
                <w:szCs w:val="14"/>
                <w:lang w:eastAsia="es-MX"/>
              </w:rPr>
              <w:t xml:space="preserve"> con sistema neumático que cubra el rango de 0 a 75º  como mínimo.</w:t>
            </w:r>
            <w:r w:rsidRPr="006C3569">
              <w:rPr>
                <w:rFonts w:ascii="Calibri" w:hAnsi="Calibri"/>
                <w:color w:val="000000"/>
                <w:sz w:val="14"/>
                <w:szCs w:val="14"/>
                <w:lang w:eastAsia="es-MX"/>
              </w:rPr>
              <w:br/>
              <w:t>3.4.- Altura y descenso ajustable que cubra el rango de 58 cm. a 91 cm. (medido de la superficie de la camilla al piso, sin colchón), como mínimo. Por medio de pedales a ambos lados de la camilla.</w:t>
            </w:r>
            <w:r w:rsidRPr="006C3569">
              <w:rPr>
                <w:rFonts w:ascii="Calibri" w:hAnsi="Calibri"/>
                <w:color w:val="000000"/>
                <w:sz w:val="14"/>
                <w:szCs w:val="14"/>
                <w:lang w:eastAsia="es-MX"/>
              </w:rPr>
              <w:br/>
              <w:t xml:space="preserve">4.- Superficie de la camilla rígida, radiotransparente y </w:t>
            </w:r>
            <w:proofErr w:type="spellStart"/>
            <w:r w:rsidRPr="006C3569">
              <w:rPr>
                <w:rFonts w:ascii="Calibri" w:hAnsi="Calibri"/>
                <w:color w:val="000000"/>
                <w:sz w:val="14"/>
                <w:szCs w:val="14"/>
                <w:lang w:eastAsia="es-MX"/>
              </w:rPr>
              <w:t>antibacterial</w:t>
            </w:r>
            <w:proofErr w:type="spellEnd"/>
            <w:r w:rsidRPr="006C3569">
              <w:rPr>
                <w:rFonts w:ascii="Calibri" w:hAnsi="Calibri"/>
                <w:color w:val="000000"/>
                <w:sz w:val="14"/>
                <w:szCs w:val="14"/>
                <w:lang w:eastAsia="es-MX"/>
              </w:rPr>
              <w:t>.</w:t>
            </w:r>
            <w:r w:rsidRPr="006C3569">
              <w:rPr>
                <w:rFonts w:ascii="Calibri" w:hAnsi="Calibri"/>
                <w:color w:val="000000"/>
                <w:sz w:val="14"/>
                <w:szCs w:val="14"/>
                <w:lang w:eastAsia="es-MX"/>
              </w:rPr>
              <w:br/>
              <w:t>5.- Dimensiones de la superficie del paciente 196 cm. de largo x 65 cm. de ancho, como mínimo.</w:t>
            </w:r>
            <w:r w:rsidRPr="006C3569">
              <w:rPr>
                <w:rFonts w:ascii="Calibri" w:hAnsi="Calibri"/>
                <w:color w:val="000000"/>
                <w:sz w:val="14"/>
                <w:szCs w:val="14"/>
                <w:lang w:eastAsia="es-MX"/>
              </w:rPr>
              <w:br/>
              <w:t xml:space="preserve">6.-Dimensiones de la camilla (con barandales arriba): longitud total de 210  y Ancho total de 81 </w:t>
            </w:r>
            <w:proofErr w:type="spellStart"/>
            <w:r w:rsidRPr="006C3569">
              <w:rPr>
                <w:rFonts w:ascii="Calibri" w:hAnsi="Calibri"/>
                <w:color w:val="000000"/>
                <w:sz w:val="14"/>
                <w:szCs w:val="14"/>
                <w:lang w:eastAsia="es-MX"/>
              </w:rPr>
              <w:t>cms</w:t>
            </w:r>
            <w:proofErr w:type="spellEnd"/>
            <w:r w:rsidRPr="006C3569">
              <w:rPr>
                <w:rFonts w:ascii="Calibri" w:hAnsi="Calibri"/>
                <w:color w:val="000000"/>
                <w:sz w:val="14"/>
                <w:szCs w:val="14"/>
                <w:lang w:eastAsia="es-MX"/>
              </w:rPr>
              <w:t>.</w:t>
            </w:r>
            <w:r w:rsidRPr="006C3569">
              <w:rPr>
                <w:rFonts w:ascii="Calibri" w:hAnsi="Calibri"/>
                <w:color w:val="000000"/>
                <w:sz w:val="14"/>
                <w:szCs w:val="14"/>
                <w:lang w:eastAsia="es-MX"/>
              </w:rPr>
              <w:br/>
              <w:t>7.- Superficie del paciente radiotransparente (no de acrílico) a todo lo largo de la camilla.</w:t>
            </w:r>
            <w:r w:rsidRPr="006C3569">
              <w:rPr>
                <w:rFonts w:ascii="Calibri" w:hAnsi="Calibri"/>
                <w:color w:val="000000"/>
                <w:sz w:val="14"/>
                <w:szCs w:val="14"/>
                <w:lang w:eastAsia="es-MX"/>
              </w:rPr>
              <w:br/>
              <w:t xml:space="preserve">8.- Barandales laterales plegables o abatibles con altura mínima de 39 </w:t>
            </w:r>
            <w:proofErr w:type="spellStart"/>
            <w:r w:rsidRPr="006C3569">
              <w:rPr>
                <w:rFonts w:ascii="Calibri" w:hAnsi="Calibri"/>
                <w:color w:val="000000"/>
                <w:sz w:val="14"/>
                <w:szCs w:val="14"/>
                <w:lang w:eastAsia="es-MX"/>
              </w:rPr>
              <w:t>cms</w:t>
            </w:r>
            <w:proofErr w:type="spellEnd"/>
            <w:r w:rsidRPr="006C3569">
              <w:rPr>
                <w:rFonts w:ascii="Calibri" w:hAnsi="Calibri"/>
                <w:color w:val="000000"/>
                <w:sz w:val="14"/>
                <w:szCs w:val="14"/>
                <w:lang w:eastAsia="es-MX"/>
              </w:rPr>
              <w:t>. tomados desde la superficie del paciente.</w:t>
            </w:r>
            <w:r w:rsidRPr="006C3569">
              <w:rPr>
                <w:rFonts w:ascii="Calibri" w:hAnsi="Calibri"/>
                <w:color w:val="000000"/>
                <w:sz w:val="14"/>
                <w:szCs w:val="14"/>
                <w:lang w:eastAsia="es-MX"/>
              </w:rPr>
              <w:br/>
              <w:t>9.- Parachoques perimetral de la camilla y en cada esquina.</w:t>
            </w:r>
            <w:r w:rsidRPr="006C3569">
              <w:rPr>
                <w:rFonts w:ascii="Calibri" w:hAnsi="Calibri"/>
                <w:color w:val="000000"/>
                <w:sz w:val="14"/>
                <w:szCs w:val="14"/>
                <w:lang w:eastAsia="es-MX"/>
              </w:rPr>
              <w:br/>
              <w:t xml:space="preserve">10.- Colchón de poliuretano de 8 cm de espesor como mínimo, de alta densidad, antiestático, </w:t>
            </w:r>
            <w:proofErr w:type="spellStart"/>
            <w:r w:rsidRPr="006C3569">
              <w:rPr>
                <w:rFonts w:ascii="Calibri" w:hAnsi="Calibri"/>
                <w:color w:val="000000"/>
                <w:sz w:val="14"/>
                <w:szCs w:val="14"/>
                <w:lang w:eastAsia="es-MX"/>
              </w:rPr>
              <w:t>antibacterial</w:t>
            </w:r>
            <w:proofErr w:type="spellEnd"/>
            <w:r w:rsidRPr="006C3569">
              <w:rPr>
                <w:rFonts w:ascii="Calibri" w:hAnsi="Calibri"/>
                <w:color w:val="000000"/>
                <w:sz w:val="14"/>
                <w:szCs w:val="14"/>
                <w:lang w:eastAsia="es-MX"/>
              </w:rPr>
              <w:t xml:space="preserve">, recubrimiento de material lavable, repelente a líquidos, </w:t>
            </w:r>
            <w:proofErr w:type="spellStart"/>
            <w:r w:rsidRPr="006C3569">
              <w:rPr>
                <w:rFonts w:ascii="Calibri" w:hAnsi="Calibri"/>
                <w:color w:val="000000"/>
                <w:sz w:val="14"/>
                <w:szCs w:val="14"/>
                <w:lang w:eastAsia="es-MX"/>
              </w:rPr>
              <w:t>retardante</w:t>
            </w:r>
            <w:proofErr w:type="spellEnd"/>
            <w:r w:rsidRPr="006C3569">
              <w:rPr>
                <w:rFonts w:ascii="Calibri" w:hAnsi="Calibri"/>
                <w:color w:val="000000"/>
                <w:sz w:val="14"/>
                <w:szCs w:val="14"/>
                <w:lang w:eastAsia="es-MX"/>
              </w:rPr>
              <w:t xml:space="preserve"> al fuego. De la misma marca de la camilla y dimensiones acorde al modelo.</w:t>
            </w:r>
            <w:r w:rsidRPr="006C3569">
              <w:rPr>
                <w:rFonts w:ascii="Calibri" w:hAnsi="Calibri"/>
                <w:color w:val="000000"/>
                <w:sz w:val="14"/>
                <w:szCs w:val="14"/>
                <w:lang w:eastAsia="es-MX"/>
              </w:rPr>
              <w:br/>
              <w:t>11.- Base o compartimiento integrado en la parte inferior para almacenamiento de tanques de oxígeno y pertenencias del paciente.</w:t>
            </w:r>
            <w:r w:rsidRPr="006C3569">
              <w:rPr>
                <w:rFonts w:ascii="Calibri" w:hAnsi="Calibri"/>
                <w:color w:val="000000"/>
                <w:sz w:val="14"/>
                <w:szCs w:val="14"/>
                <w:lang w:eastAsia="es-MX"/>
              </w:rPr>
              <w:br/>
              <w:t>12.- Ruedas antiestáticas o conductivas de 20 cm como mínimo.</w:t>
            </w:r>
            <w:r w:rsidRPr="006C3569">
              <w:rPr>
                <w:rFonts w:ascii="Calibri" w:hAnsi="Calibri"/>
                <w:color w:val="000000"/>
                <w:sz w:val="14"/>
                <w:szCs w:val="14"/>
                <w:lang w:eastAsia="es-MX"/>
              </w:rPr>
              <w:br/>
              <w:t>13.- Opción a Futuro de  sistema de direccionamiento para facilitar la conducción de la camilla a través de quinta rueda.</w:t>
            </w:r>
            <w:r w:rsidRPr="006C3569">
              <w:rPr>
                <w:rFonts w:ascii="Calibri" w:hAnsi="Calibri"/>
                <w:color w:val="000000"/>
                <w:sz w:val="14"/>
                <w:szCs w:val="14"/>
                <w:lang w:eastAsia="es-MX"/>
              </w:rPr>
              <w:br/>
              <w:t>15.- Con sistema de frenado centralizado, direccionamiento y libres para las cuatro ruedas.</w:t>
            </w:r>
            <w:r w:rsidRPr="006C3569">
              <w:rPr>
                <w:rFonts w:ascii="Calibri" w:hAnsi="Calibri"/>
                <w:color w:val="000000"/>
                <w:sz w:val="14"/>
                <w:szCs w:val="14"/>
                <w:lang w:eastAsia="es-MX"/>
              </w:rPr>
              <w:br/>
              <w:t>16.- Capacidad de colocar poste porta soluciones en las cuatro esquinas. Incluir un poste de altura variable o telescópico.</w:t>
            </w:r>
            <w:r w:rsidRPr="006C3569">
              <w:rPr>
                <w:rFonts w:ascii="Calibri" w:hAnsi="Calibri"/>
                <w:color w:val="000000"/>
                <w:sz w:val="14"/>
                <w:szCs w:val="14"/>
                <w:lang w:eastAsia="es-MX"/>
              </w:rPr>
              <w:br/>
              <w:t>17.- Ganchos para bolsas de soluciones en ambos lados de la camilla.</w:t>
            </w:r>
            <w:r w:rsidRPr="006C3569">
              <w:rPr>
                <w:rFonts w:ascii="Calibri" w:hAnsi="Calibri"/>
                <w:color w:val="000000"/>
                <w:sz w:val="14"/>
                <w:szCs w:val="14"/>
                <w:lang w:eastAsia="es-MX"/>
              </w:rPr>
              <w:br/>
              <w:t>Accesorios:</w:t>
            </w:r>
            <w:r w:rsidRPr="006C3569">
              <w:rPr>
                <w:rFonts w:ascii="Calibri" w:hAnsi="Calibri"/>
                <w:color w:val="000000"/>
                <w:sz w:val="14"/>
                <w:szCs w:val="14"/>
                <w:lang w:eastAsia="es-MX"/>
              </w:rPr>
              <w:br/>
              <w:t>18.- Poste para I.V con posibilidad de colocar en cualquiera de las 4 esquinas.</w:t>
            </w:r>
            <w:r w:rsidRPr="006C3569">
              <w:rPr>
                <w:rFonts w:ascii="Calibri" w:hAnsi="Calibri"/>
                <w:color w:val="000000"/>
                <w:sz w:val="14"/>
                <w:szCs w:val="14"/>
                <w:lang w:eastAsia="es-MX"/>
              </w:rPr>
              <w:br/>
              <w:t>19.- Manuales:</w:t>
            </w:r>
            <w:r w:rsidRPr="006C3569">
              <w:rPr>
                <w:rFonts w:ascii="Calibri" w:hAnsi="Calibri"/>
                <w:color w:val="000000"/>
                <w:sz w:val="14"/>
                <w:szCs w:val="14"/>
                <w:lang w:eastAsia="es-MX"/>
              </w:rPr>
              <w:br/>
              <w:t xml:space="preserve">19.1.- Manual de usuario en español impreso y formato digital </w:t>
            </w:r>
            <w:proofErr w:type="spellStart"/>
            <w:r w:rsidRPr="006C3569">
              <w:rPr>
                <w:rFonts w:ascii="Calibri" w:hAnsi="Calibri"/>
                <w:color w:val="000000"/>
                <w:sz w:val="14"/>
                <w:szCs w:val="14"/>
                <w:lang w:eastAsia="es-MX"/>
              </w:rPr>
              <w:t>pdf</w:t>
            </w:r>
            <w:proofErr w:type="spellEnd"/>
            <w:r w:rsidRPr="006C3569">
              <w:rPr>
                <w:rFonts w:ascii="Calibri" w:hAnsi="Calibri"/>
                <w:color w:val="000000"/>
                <w:sz w:val="14"/>
                <w:szCs w:val="14"/>
                <w:lang w:eastAsia="es-MX"/>
              </w:rPr>
              <w:t>.</w:t>
            </w:r>
            <w:r w:rsidRPr="006C3569">
              <w:rPr>
                <w:rFonts w:ascii="Calibri" w:hAnsi="Calibri"/>
                <w:color w:val="000000"/>
                <w:sz w:val="14"/>
                <w:szCs w:val="14"/>
                <w:lang w:eastAsia="es-MX"/>
              </w:rPr>
              <w:br/>
              <w:t xml:space="preserve">19.2.- Manual de servicio en español o inglés impreso y formato digital </w:t>
            </w:r>
            <w:proofErr w:type="spellStart"/>
            <w:r w:rsidRPr="006C3569">
              <w:rPr>
                <w:rFonts w:ascii="Calibri" w:hAnsi="Calibri"/>
                <w:color w:val="000000"/>
                <w:sz w:val="14"/>
                <w:szCs w:val="14"/>
                <w:lang w:eastAsia="es-MX"/>
              </w:rPr>
              <w:t>pdf</w:t>
            </w:r>
            <w:proofErr w:type="spellEnd"/>
            <w:r w:rsidRPr="006C3569">
              <w:rPr>
                <w:rFonts w:ascii="Calibri" w:hAnsi="Calibri"/>
                <w:color w:val="000000"/>
                <w:sz w:val="14"/>
                <w:szCs w:val="14"/>
                <w:lang w:eastAsia="es-MX"/>
              </w:rPr>
              <w:t>.</w:t>
            </w:r>
            <w:r w:rsidRPr="006C3569">
              <w:rPr>
                <w:rFonts w:ascii="Calibri" w:hAnsi="Calibri"/>
                <w:color w:val="000000"/>
                <w:sz w:val="14"/>
                <w:szCs w:val="14"/>
                <w:lang w:eastAsia="es-MX"/>
              </w:rPr>
              <w:br/>
              <w:t>Normas:</w:t>
            </w:r>
            <w:r w:rsidRPr="006C3569">
              <w:rPr>
                <w:rFonts w:ascii="Calibri" w:hAnsi="Calibri"/>
                <w:color w:val="000000"/>
                <w:sz w:val="14"/>
                <w:szCs w:val="14"/>
                <w:lang w:eastAsia="es-MX"/>
              </w:rPr>
              <w:br/>
              <w:t>a).- Certificados de seguridad: Certificado de la F.D.A. (</w:t>
            </w:r>
            <w:proofErr w:type="spellStart"/>
            <w:r w:rsidRPr="006C3569">
              <w:rPr>
                <w:rFonts w:ascii="Calibri" w:hAnsi="Calibri"/>
                <w:color w:val="000000"/>
                <w:sz w:val="14"/>
                <w:szCs w:val="14"/>
                <w:lang w:eastAsia="es-MX"/>
              </w:rPr>
              <w:t>Food</w:t>
            </w:r>
            <w:proofErr w:type="spellEnd"/>
            <w:r w:rsidRPr="006C3569">
              <w:rPr>
                <w:rFonts w:ascii="Calibri" w:hAnsi="Calibri"/>
                <w:color w:val="000000"/>
                <w:sz w:val="14"/>
                <w:szCs w:val="14"/>
                <w:lang w:eastAsia="es-MX"/>
              </w:rPr>
              <w:t xml:space="preserve"> and </w:t>
            </w:r>
            <w:proofErr w:type="spellStart"/>
            <w:r w:rsidRPr="006C3569">
              <w:rPr>
                <w:rFonts w:ascii="Calibri" w:hAnsi="Calibri"/>
                <w:color w:val="000000"/>
                <w:sz w:val="14"/>
                <w:szCs w:val="14"/>
                <w:lang w:eastAsia="es-MX"/>
              </w:rPr>
              <w:t>Drug</w:t>
            </w:r>
            <w:proofErr w:type="spellEnd"/>
            <w:r w:rsidRPr="006C3569">
              <w:rPr>
                <w:rFonts w:ascii="Calibri" w:hAnsi="Calibri"/>
                <w:color w:val="000000"/>
                <w:sz w:val="14"/>
                <w:szCs w:val="14"/>
                <w:lang w:eastAsia="es-MX"/>
              </w:rPr>
              <w:t xml:space="preserve"> </w:t>
            </w:r>
            <w:proofErr w:type="spellStart"/>
            <w:r w:rsidRPr="006C3569">
              <w:rPr>
                <w:rFonts w:ascii="Calibri" w:hAnsi="Calibri"/>
                <w:color w:val="000000"/>
                <w:sz w:val="14"/>
                <w:szCs w:val="14"/>
                <w:lang w:eastAsia="es-MX"/>
              </w:rPr>
              <w:t>Administration</w:t>
            </w:r>
            <w:proofErr w:type="spellEnd"/>
            <w:r w:rsidRPr="006C3569">
              <w:rPr>
                <w:rFonts w:ascii="Calibri" w:hAnsi="Calibri"/>
                <w:color w:val="000000"/>
                <w:sz w:val="14"/>
                <w:szCs w:val="14"/>
                <w:lang w:eastAsia="es-MX"/>
              </w:rPr>
              <w:t xml:space="preserve">) o  Certificado C.E. (Comunidad Europea), </w:t>
            </w:r>
            <w:r w:rsidRPr="006C3569">
              <w:rPr>
                <w:rFonts w:ascii="Calibri" w:hAnsi="Calibri"/>
                <w:color w:val="000000"/>
                <w:sz w:val="14"/>
                <w:szCs w:val="14"/>
                <w:lang w:eastAsia="es-MX"/>
              </w:rPr>
              <w:br/>
              <w:t>b).- Certificado de calidad para equipos médicos ISO 13485:2003.</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2</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I090000112</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53101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xml:space="preserve">Monitores con </w:t>
            </w:r>
            <w:proofErr w:type="spellStart"/>
            <w:r w:rsidRPr="006C3569">
              <w:rPr>
                <w:rFonts w:ascii="Calibri" w:hAnsi="Calibri"/>
                <w:color w:val="000000"/>
                <w:sz w:val="14"/>
                <w:szCs w:val="14"/>
                <w:lang w:val="es-MX" w:eastAsia="es-MX"/>
              </w:rPr>
              <w:t>pulsoximetro</w:t>
            </w:r>
            <w:proofErr w:type="spellEnd"/>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4</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13</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17</w:t>
            </w:r>
          </w:p>
        </w:tc>
        <w:tc>
          <w:tcPr>
            <w:tcW w:w="5528" w:type="dxa"/>
            <w:tcBorders>
              <w:top w:val="nil"/>
              <w:left w:val="nil"/>
              <w:bottom w:val="single" w:sz="8" w:space="0" w:color="auto"/>
              <w:right w:val="single" w:sz="8" w:space="0" w:color="auto"/>
            </w:tcBorders>
            <w:shd w:val="clear" w:color="auto" w:fill="auto"/>
            <w:vAlign w:val="center"/>
            <w:hideMark/>
          </w:tcPr>
          <w:p w:rsidR="006C3569" w:rsidRPr="006C3569" w:rsidRDefault="006C3569" w:rsidP="006C3569">
            <w:pPr>
              <w:rPr>
                <w:rFonts w:ascii="Calibri" w:hAnsi="Calibri"/>
                <w:color w:val="000000"/>
                <w:sz w:val="14"/>
                <w:szCs w:val="14"/>
                <w:lang w:val="es-MX" w:eastAsia="es-MX"/>
              </w:rPr>
            </w:pPr>
            <w:r w:rsidRPr="006C3569">
              <w:rPr>
                <w:rFonts w:ascii="Calibri" w:hAnsi="Calibri"/>
                <w:color w:val="000000"/>
                <w:sz w:val="14"/>
                <w:szCs w:val="14"/>
                <w:lang w:eastAsia="es-MX"/>
              </w:rPr>
              <w:t xml:space="preserve">MONTOR DE SIGNOS VITALES CON PULSOXIMETRO </w:t>
            </w:r>
            <w:r w:rsidRPr="006C3569">
              <w:rPr>
                <w:rFonts w:ascii="Calibri" w:hAnsi="Calibri"/>
                <w:color w:val="000000"/>
                <w:sz w:val="14"/>
                <w:szCs w:val="14"/>
                <w:lang w:eastAsia="es-MX"/>
              </w:rPr>
              <w:br/>
              <w:t>Definición:</w:t>
            </w:r>
            <w:r w:rsidRPr="006C3569">
              <w:rPr>
                <w:rFonts w:ascii="Calibri" w:hAnsi="Calibri"/>
                <w:color w:val="000000"/>
                <w:sz w:val="14"/>
                <w:szCs w:val="14"/>
                <w:lang w:eastAsia="es-MX"/>
              </w:rPr>
              <w:br/>
              <w:t>Equipo que detecta, mide y despliega en pantalla de forma continua múltiples parámetros fisiológicos asociados a un solo paciente: electrocardiograma, frecuencia cardiaca, frecuencia respiratoria, temperatura, presión no invasiva y oximetría de pulso.</w:t>
            </w:r>
            <w:r w:rsidRPr="006C3569">
              <w:rPr>
                <w:rFonts w:ascii="Calibri" w:hAnsi="Calibri"/>
                <w:color w:val="000000"/>
                <w:sz w:val="14"/>
                <w:szCs w:val="14"/>
                <w:lang w:eastAsia="es-MX"/>
              </w:rPr>
              <w:br/>
              <w:t>Descripción:</w:t>
            </w:r>
            <w:r w:rsidRPr="006C3569">
              <w:rPr>
                <w:rFonts w:ascii="Calibri" w:hAnsi="Calibri"/>
                <w:color w:val="000000"/>
                <w:sz w:val="14"/>
                <w:szCs w:val="14"/>
                <w:lang w:eastAsia="es-MX"/>
              </w:rPr>
              <w:br/>
              <w:t>1.- Monitor configurado o modular con pantalla a color de 12.1 pulgadas como mínimo</w:t>
            </w:r>
            <w:r w:rsidRPr="006C3569">
              <w:rPr>
                <w:rFonts w:ascii="Calibri" w:hAnsi="Calibri"/>
                <w:color w:val="000000"/>
                <w:sz w:val="14"/>
                <w:szCs w:val="14"/>
                <w:lang w:eastAsia="es-MX"/>
              </w:rPr>
              <w:br/>
            </w:r>
            <w:r w:rsidRPr="006C3569">
              <w:rPr>
                <w:rFonts w:ascii="Calibri" w:hAnsi="Calibri"/>
                <w:color w:val="000000"/>
                <w:sz w:val="14"/>
                <w:szCs w:val="14"/>
                <w:lang w:eastAsia="es-MX"/>
              </w:rPr>
              <w:lastRenderedPageBreak/>
              <w:t>2.- La pantalla debe ser sensible al tacto y sin botones (a excepción del botón de encendido y apagado), con una resolución mínima de 1280 x 800 píxeles</w:t>
            </w:r>
            <w:r w:rsidRPr="006C3569">
              <w:rPr>
                <w:rFonts w:ascii="Calibri" w:hAnsi="Calibri"/>
                <w:color w:val="000000"/>
                <w:sz w:val="14"/>
                <w:szCs w:val="14"/>
                <w:lang w:eastAsia="es-MX"/>
              </w:rPr>
              <w:br/>
              <w:t>3.- Con capacidad para conectarse a red de monitoreo.</w:t>
            </w:r>
            <w:r w:rsidRPr="006C3569">
              <w:rPr>
                <w:rFonts w:ascii="Calibri" w:hAnsi="Calibri"/>
                <w:color w:val="000000"/>
                <w:sz w:val="14"/>
                <w:szCs w:val="14"/>
                <w:lang w:eastAsia="es-MX"/>
              </w:rPr>
              <w:br/>
              <w:t>4.- Pantalla a color tecnología LCD TFT o tecnología superior.</w:t>
            </w:r>
            <w:r w:rsidRPr="006C3569">
              <w:rPr>
                <w:rFonts w:ascii="Calibri" w:hAnsi="Calibri"/>
                <w:color w:val="000000"/>
                <w:sz w:val="14"/>
                <w:szCs w:val="14"/>
                <w:lang w:eastAsia="es-MX"/>
              </w:rPr>
              <w:br/>
              <w:t>5.- Protección contra descarga de desfibrilador.</w:t>
            </w:r>
            <w:r w:rsidRPr="006C3569">
              <w:rPr>
                <w:rFonts w:ascii="Calibri" w:hAnsi="Calibri"/>
                <w:color w:val="000000"/>
                <w:sz w:val="14"/>
                <w:szCs w:val="14"/>
                <w:lang w:eastAsia="es-MX"/>
              </w:rPr>
              <w:br/>
              <w:t>6.- Detección de marcapasos.</w:t>
            </w:r>
            <w:r w:rsidRPr="006C3569">
              <w:rPr>
                <w:rFonts w:ascii="Calibri" w:hAnsi="Calibri"/>
                <w:color w:val="000000"/>
                <w:sz w:val="14"/>
                <w:szCs w:val="14"/>
                <w:lang w:eastAsia="es-MX"/>
              </w:rPr>
              <w:br/>
              <w:t>7.- Despliegue de curvas fisiológicas en pantalla:</w:t>
            </w:r>
            <w:r w:rsidRPr="006C3569">
              <w:rPr>
                <w:rFonts w:ascii="Calibri" w:hAnsi="Calibri"/>
                <w:color w:val="000000"/>
                <w:sz w:val="14"/>
                <w:szCs w:val="14"/>
                <w:lang w:eastAsia="es-MX"/>
              </w:rPr>
              <w:br/>
              <w:t>7.1.- Al menos 6 curvas simultáneas.</w:t>
            </w:r>
            <w:r w:rsidRPr="006C3569">
              <w:rPr>
                <w:rFonts w:ascii="Calibri" w:hAnsi="Calibri"/>
                <w:color w:val="000000"/>
                <w:sz w:val="14"/>
                <w:szCs w:val="14"/>
                <w:lang w:eastAsia="es-MX"/>
              </w:rPr>
              <w:br/>
              <w:t>7.2.- ECG, que permita el despliegue simultáneo de al menos 2 curvas a elegir de entre 3 derivaciones o más.</w:t>
            </w:r>
            <w:r w:rsidRPr="006C3569">
              <w:rPr>
                <w:rFonts w:ascii="Calibri" w:hAnsi="Calibri"/>
                <w:color w:val="000000"/>
                <w:sz w:val="14"/>
                <w:szCs w:val="14"/>
                <w:lang w:eastAsia="es-MX"/>
              </w:rPr>
              <w:br/>
              <w:t xml:space="preserve">7.3.- </w:t>
            </w:r>
            <w:proofErr w:type="spellStart"/>
            <w:r w:rsidRPr="006C3569">
              <w:rPr>
                <w:rFonts w:ascii="Calibri" w:hAnsi="Calibri"/>
                <w:color w:val="000000"/>
                <w:sz w:val="14"/>
                <w:szCs w:val="14"/>
                <w:lang w:eastAsia="es-MX"/>
              </w:rPr>
              <w:t>Pletismografía</w:t>
            </w:r>
            <w:proofErr w:type="spellEnd"/>
            <w:r w:rsidRPr="006C3569">
              <w:rPr>
                <w:rFonts w:ascii="Calibri" w:hAnsi="Calibri"/>
                <w:color w:val="000000"/>
                <w:sz w:val="14"/>
                <w:szCs w:val="14"/>
                <w:lang w:eastAsia="es-MX"/>
              </w:rPr>
              <w:t>.</w:t>
            </w:r>
            <w:r w:rsidRPr="006C3569">
              <w:rPr>
                <w:rFonts w:ascii="Calibri" w:hAnsi="Calibri"/>
                <w:color w:val="000000"/>
                <w:sz w:val="14"/>
                <w:szCs w:val="14"/>
                <w:lang w:eastAsia="es-MX"/>
              </w:rPr>
              <w:br/>
              <w:t>7.4.- Respiración.</w:t>
            </w:r>
            <w:r w:rsidRPr="006C3569">
              <w:rPr>
                <w:rFonts w:ascii="Calibri" w:hAnsi="Calibri"/>
                <w:color w:val="000000"/>
                <w:sz w:val="14"/>
                <w:szCs w:val="14"/>
                <w:lang w:eastAsia="es-MX"/>
              </w:rPr>
              <w:br/>
              <w:t>7.5.- Presión Invasiva en al menos 2 canales</w:t>
            </w:r>
            <w:r w:rsidRPr="006C3569">
              <w:rPr>
                <w:rFonts w:ascii="Calibri" w:hAnsi="Calibri"/>
                <w:color w:val="000000"/>
                <w:sz w:val="14"/>
                <w:szCs w:val="14"/>
                <w:lang w:eastAsia="es-MX"/>
              </w:rPr>
              <w:br/>
              <w:t>8.- Despliegue numérico de:</w:t>
            </w:r>
            <w:r w:rsidRPr="006C3569">
              <w:rPr>
                <w:rFonts w:ascii="Calibri" w:hAnsi="Calibri"/>
                <w:color w:val="000000"/>
                <w:sz w:val="14"/>
                <w:szCs w:val="14"/>
                <w:lang w:eastAsia="es-MX"/>
              </w:rPr>
              <w:br/>
              <w:t>8.1.- Frecuencia cardiaca.</w:t>
            </w:r>
            <w:r w:rsidRPr="006C3569">
              <w:rPr>
                <w:rFonts w:ascii="Calibri" w:hAnsi="Calibri"/>
                <w:color w:val="000000"/>
                <w:sz w:val="14"/>
                <w:szCs w:val="14"/>
                <w:lang w:eastAsia="es-MX"/>
              </w:rPr>
              <w:br/>
              <w:t>8.2.- Frecuencia respiratoria.</w:t>
            </w:r>
            <w:r w:rsidRPr="006C3569">
              <w:rPr>
                <w:rFonts w:ascii="Calibri" w:hAnsi="Calibri"/>
                <w:color w:val="000000"/>
                <w:sz w:val="14"/>
                <w:szCs w:val="14"/>
                <w:lang w:eastAsia="es-MX"/>
              </w:rPr>
              <w:br/>
              <w:t>8.3.- Saturación de oxígeno.</w:t>
            </w:r>
            <w:r w:rsidRPr="006C3569">
              <w:rPr>
                <w:rFonts w:ascii="Calibri" w:hAnsi="Calibri"/>
                <w:color w:val="000000"/>
                <w:sz w:val="14"/>
                <w:szCs w:val="14"/>
                <w:lang w:eastAsia="es-MX"/>
              </w:rPr>
              <w:br/>
              <w:t>8.4.- Presión no invasiva (sistólica, diastólica y media).</w:t>
            </w:r>
            <w:r w:rsidRPr="006C3569">
              <w:rPr>
                <w:rFonts w:ascii="Calibri" w:hAnsi="Calibri"/>
                <w:color w:val="000000"/>
                <w:sz w:val="14"/>
                <w:szCs w:val="14"/>
                <w:lang w:eastAsia="es-MX"/>
              </w:rPr>
              <w:br/>
              <w:t>8.5.- Temperatura, en al menos 2 canales</w:t>
            </w:r>
            <w:r w:rsidRPr="006C3569">
              <w:rPr>
                <w:rFonts w:ascii="Calibri" w:hAnsi="Calibri"/>
                <w:color w:val="000000"/>
                <w:sz w:val="14"/>
                <w:szCs w:val="14"/>
                <w:lang w:eastAsia="es-MX"/>
              </w:rPr>
              <w:br/>
              <w:t xml:space="preserve">8.6.- </w:t>
            </w:r>
            <w:proofErr w:type="spellStart"/>
            <w:r w:rsidRPr="006C3569">
              <w:rPr>
                <w:rFonts w:ascii="Calibri" w:hAnsi="Calibri"/>
                <w:color w:val="000000"/>
                <w:sz w:val="14"/>
                <w:szCs w:val="14"/>
                <w:lang w:eastAsia="es-MX"/>
              </w:rPr>
              <w:t>Capnografía</w:t>
            </w:r>
            <w:proofErr w:type="spellEnd"/>
            <w:r w:rsidRPr="006C3569">
              <w:rPr>
                <w:rFonts w:ascii="Calibri" w:hAnsi="Calibri"/>
                <w:color w:val="000000"/>
                <w:sz w:val="14"/>
                <w:szCs w:val="14"/>
                <w:lang w:eastAsia="es-MX"/>
              </w:rPr>
              <w:t xml:space="preserve"> (CO2), curva de CO2,  expirado e inspirado.</w:t>
            </w:r>
            <w:r w:rsidRPr="006C3569">
              <w:rPr>
                <w:rFonts w:ascii="Calibri" w:hAnsi="Calibri"/>
                <w:color w:val="000000"/>
                <w:sz w:val="14"/>
                <w:szCs w:val="14"/>
                <w:lang w:eastAsia="es-MX"/>
              </w:rPr>
              <w:br/>
              <w:t>9.- Modos para la toma de presión: manual y automática a diferentes intervalos de tiempo.</w:t>
            </w:r>
            <w:r w:rsidRPr="006C3569">
              <w:rPr>
                <w:rFonts w:ascii="Calibri" w:hAnsi="Calibri"/>
                <w:color w:val="000000"/>
                <w:sz w:val="14"/>
                <w:szCs w:val="14"/>
                <w:lang w:eastAsia="es-MX"/>
              </w:rPr>
              <w:br/>
              <w:t>10.- Tendencias gráficas y numéricas de 120 horas como mínimo de todos los parámetros, seleccionables por el usuario.</w:t>
            </w:r>
            <w:r w:rsidRPr="006C3569">
              <w:rPr>
                <w:rFonts w:ascii="Calibri" w:hAnsi="Calibri"/>
                <w:color w:val="000000"/>
                <w:sz w:val="14"/>
                <w:szCs w:val="14"/>
                <w:lang w:eastAsia="es-MX"/>
              </w:rPr>
              <w:br/>
              <w:t>11.- Que cubra uso desde pediátrico hasta adulto.</w:t>
            </w:r>
            <w:r w:rsidRPr="006C3569">
              <w:rPr>
                <w:rFonts w:ascii="Calibri" w:hAnsi="Calibri"/>
                <w:color w:val="000000"/>
                <w:sz w:val="14"/>
                <w:szCs w:val="14"/>
                <w:lang w:eastAsia="es-MX"/>
              </w:rPr>
              <w:br/>
              <w:t>12.- Con batería interna recargable con duración de al menos 5 horas, e indicador de bajo nivel en pantalla.</w:t>
            </w:r>
            <w:r w:rsidRPr="006C3569">
              <w:rPr>
                <w:rFonts w:ascii="Calibri" w:hAnsi="Calibri"/>
                <w:color w:val="000000"/>
                <w:sz w:val="14"/>
                <w:szCs w:val="14"/>
                <w:lang w:eastAsia="es-MX"/>
              </w:rPr>
              <w:br/>
              <w:t xml:space="preserve">13.- Alarmas audibles y visibles (mediante mensaje en pantalla y luz </w:t>
            </w:r>
            <w:proofErr w:type="spellStart"/>
            <w:r w:rsidRPr="006C3569">
              <w:rPr>
                <w:rFonts w:ascii="Calibri" w:hAnsi="Calibri"/>
                <w:color w:val="000000"/>
                <w:sz w:val="14"/>
                <w:szCs w:val="14"/>
                <w:lang w:eastAsia="es-MX"/>
              </w:rPr>
              <w:t>multiangular</w:t>
            </w:r>
            <w:proofErr w:type="spellEnd"/>
            <w:r w:rsidRPr="006C3569">
              <w:rPr>
                <w:rFonts w:ascii="Calibri" w:hAnsi="Calibri"/>
                <w:color w:val="000000"/>
                <w:sz w:val="14"/>
                <w:szCs w:val="14"/>
                <w:lang w:eastAsia="es-MX"/>
              </w:rPr>
              <w:t xml:space="preserve"> de alarmas), priorizadas en al menos tres niveles con función que permita revisar y modificar los límites superior e inferior de los siguientes parámetros:</w:t>
            </w:r>
            <w:r w:rsidRPr="006C3569">
              <w:rPr>
                <w:rFonts w:ascii="Calibri" w:hAnsi="Calibri"/>
                <w:color w:val="000000"/>
                <w:sz w:val="14"/>
                <w:szCs w:val="14"/>
                <w:lang w:eastAsia="es-MX"/>
              </w:rPr>
              <w:br/>
              <w:t>13.1.- Saturación de oxígeno.</w:t>
            </w:r>
            <w:r w:rsidRPr="006C3569">
              <w:rPr>
                <w:rFonts w:ascii="Calibri" w:hAnsi="Calibri"/>
                <w:color w:val="000000"/>
                <w:sz w:val="14"/>
                <w:szCs w:val="14"/>
                <w:lang w:eastAsia="es-MX"/>
              </w:rPr>
              <w:br/>
              <w:t>13.2.- Frecuencia cardiaca.</w:t>
            </w:r>
            <w:r w:rsidRPr="006C3569">
              <w:rPr>
                <w:rFonts w:ascii="Calibri" w:hAnsi="Calibri"/>
                <w:color w:val="000000"/>
                <w:sz w:val="14"/>
                <w:szCs w:val="14"/>
                <w:lang w:eastAsia="es-MX"/>
              </w:rPr>
              <w:br/>
              <w:t>13.3.- Presión arterial no invasiva (sistólica, diastólica y media).</w:t>
            </w:r>
            <w:r w:rsidRPr="006C3569">
              <w:rPr>
                <w:rFonts w:ascii="Calibri" w:hAnsi="Calibri"/>
                <w:color w:val="000000"/>
                <w:sz w:val="14"/>
                <w:szCs w:val="14"/>
                <w:lang w:eastAsia="es-MX"/>
              </w:rPr>
              <w:br/>
              <w:t>13.4.- Temperatura.</w:t>
            </w:r>
            <w:r w:rsidRPr="006C3569">
              <w:rPr>
                <w:rFonts w:ascii="Calibri" w:hAnsi="Calibri"/>
                <w:color w:val="000000"/>
                <w:sz w:val="14"/>
                <w:szCs w:val="14"/>
                <w:lang w:eastAsia="es-MX"/>
              </w:rPr>
              <w:br/>
              <w:t>13.5.- Frecuencia respiratoria.</w:t>
            </w:r>
            <w:r w:rsidRPr="006C3569">
              <w:rPr>
                <w:rFonts w:ascii="Calibri" w:hAnsi="Calibri"/>
                <w:color w:val="000000"/>
                <w:sz w:val="14"/>
                <w:szCs w:val="14"/>
                <w:lang w:eastAsia="es-MX"/>
              </w:rPr>
              <w:br/>
              <w:t>13.6.- Presión arterial invasiva (sistólica, diastólica y media).</w:t>
            </w:r>
            <w:r w:rsidRPr="006C3569">
              <w:rPr>
                <w:rFonts w:ascii="Calibri" w:hAnsi="Calibri"/>
                <w:color w:val="000000"/>
                <w:sz w:val="14"/>
                <w:szCs w:val="14"/>
                <w:lang w:eastAsia="es-MX"/>
              </w:rPr>
              <w:br/>
              <w:t>14.- Impresora térmica de al menos 2 canales simultáneos</w:t>
            </w:r>
            <w:r w:rsidRPr="006C3569">
              <w:rPr>
                <w:rFonts w:ascii="Calibri" w:hAnsi="Calibri"/>
                <w:color w:val="000000"/>
                <w:sz w:val="14"/>
                <w:szCs w:val="14"/>
                <w:lang w:eastAsia="es-MX"/>
              </w:rPr>
              <w:br/>
              <w:t>14.1.- Se deberá entregar una impresora térmica integrada por monitor o una impresora térmica modular cada 8 monitores de signos vitales.</w:t>
            </w:r>
            <w:r w:rsidRPr="006C3569">
              <w:rPr>
                <w:rFonts w:ascii="Calibri" w:hAnsi="Calibri"/>
                <w:color w:val="000000"/>
                <w:sz w:val="14"/>
                <w:szCs w:val="14"/>
                <w:lang w:eastAsia="es-MX"/>
              </w:rPr>
              <w:br/>
              <w:t>15.- Alarmas del sistema que indiquen el estado de funcionamiento del monitor.</w:t>
            </w:r>
            <w:r w:rsidRPr="006C3569">
              <w:rPr>
                <w:rFonts w:ascii="Calibri" w:hAnsi="Calibri"/>
                <w:color w:val="000000"/>
                <w:sz w:val="14"/>
                <w:szCs w:val="14"/>
                <w:lang w:eastAsia="es-MX"/>
              </w:rPr>
              <w:br/>
              <w:t>16.- Con silenciador de alarmas.</w:t>
            </w:r>
            <w:r w:rsidRPr="006C3569">
              <w:rPr>
                <w:rFonts w:ascii="Calibri" w:hAnsi="Calibri"/>
                <w:color w:val="000000"/>
                <w:sz w:val="14"/>
                <w:szCs w:val="14"/>
                <w:lang w:eastAsia="es-MX"/>
              </w:rPr>
              <w:br/>
              <w:t xml:space="preserve">17.- Interface, </w:t>
            </w:r>
            <w:proofErr w:type="spellStart"/>
            <w:r w:rsidRPr="006C3569">
              <w:rPr>
                <w:rFonts w:ascii="Calibri" w:hAnsi="Calibri"/>
                <w:color w:val="000000"/>
                <w:sz w:val="14"/>
                <w:szCs w:val="14"/>
                <w:lang w:eastAsia="es-MX"/>
              </w:rPr>
              <w:t>menúes</w:t>
            </w:r>
            <w:proofErr w:type="spellEnd"/>
            <w:r w:rsidRPr="006C3569">
              <w:rPr>
                <w:rFonts w:ascii="Calibri" w:hAnsi="Calibri"/>
                <w:color w:val="000000"/>
                <w:sz w:val="14"/>
                <w:szCs w:val="14"/>
                <w:lang w:eastAsia="es-MX"/>
              </w:rPr>
              <w:t xml:space="preserve"> y mensajes en español.</w:t>
            </w:r>
            <w:r w:rsidRPr="006C3569">
              <w:rPr>
                <w:rFonts w:ascii="Calibri" w:hAnsi="Calibri"/>
                <w:color w:val="000000"/>
                <w:sz w:val="14"/>
                <w:szCs w:val="14"/>
                <w:lang w:eastAsia="es-MX"/>
              </w:rPr>
              <w:br/>
              <w:t>18.- Con diseño que permita al equipo ser usado como monitor de transporte y monitor de cabecera.</w:t>
            </w:r>
            <w:r w:rsidRPr="006C3569">
              <w:rPr>
                <w:rFonts w:ascii="Calibri" w:hAnsi="Calibri"/>
                <w:color w:val="000000"/>
                <w:sz w:val="14"/>
                <w:szCs w:val="14"/>
                <w:lang w:eastAsia="es-MX"/>
              </w:rPr>
              <w:br/>
              <w:t>18.1.- Peso no mayor de 2.7 Kg incluyendo batería (sin impresora térmica).</w:t>
            </w:r>
            <w:r w:rsidRPr="006C3569">
              <w:rPr>
                <w:rFonts w:ascii="Calibri" w:hAnsi="Calibri"/>
                <w:color w:val="000000"/>
                <w:sz w:val="14"/>
                <w:szCs w:val="14"/>
                <w:lang w:eastAsia="es-MX"/>
              </w:rPr>
              <w:br/>
              <w:t xml:space="preserve">18.2.- Dimensiones máximas de 295 mm (Ancho), 225 mm (Alto), 75 mm (Profundidad) </w:t>
            </w:r>
            <w:r w:rsidRPr="006C3569">
              <w:rPr>
                <w:rFonts w:ascii="Calibri" w:hAnsi="Calibri"/>
                <w:color w:val="000000"/>
                <w:sz w:val="14"/>
                <w:szCs w:val="14"/>
                <w:lang w:eastAsia="es-MX"/>
              </w:rPr>
              <w:br/>
              <w:t>19.- Detección de arritmias avanzadas que cumpla con al menos con las siguientes: taquicardia ventricular, asistolia y fibrilación ventricular, complejos ventriculares prematuros, pares, marcapaso no capturado, pausa, frecuencia baja</w:t>
            </w:r>
            <w:r w:rsidRPr="006C3569">
              <w:rPr>
                <w:rFonts w:ascii="Calibri" w:hAnsi="Calibri"/>
                <w:color w:val="000000"/>
                <w:sz w:val="14"/>
                <w:szCs w:val="14"/>
                <w:lang w:eastAsia="es-MX"/>
              </w:rPr>
              <w:br/>
              <w:t>20.- Análisis del segmento ST en todas las derivadas monitorizadas</w:t>
            </w:r>
            <w:r w:rsidRPr="006C3569">
              <w:rPr>
                <w:rFonts w:ascii="Calibri" w:hAnsi="Calibri"/>
                <w:color w:val="000000"/>
                <w:sz w:val="14"/>
                <w:szCs w:val="14"/>
                <w:lang w:eastAsia="es-MX"/>
              </w:rPr>
              <w:br/>
              <w:t>Accesorios:</w:t>
            </w:r>
            <w:r w:rsidRPr="006C3569">
              <w:rPr>
                <w:rFonts w:ascii="Calibri" w:hAnsi="Calibri"/>
                <w:color w:val="000000"/>
                <w:sz w:val="14"/>
                <w:szCs w:val="14"/>
                <w:lang w:eastAsia="es-MX"/>
              </w:rPr>
              <w:br/>
              <w:t xml:space="preserve">21.- Un (1) cable troncal y dos (2) sensores para oximetría de pulso de tipo dedal reusable </w:t>
            </w:r>
            <w:r w:rsidRPr="006C3569">
              <w:rPr>
                <w:rFonts w:ascii="Calibri" w:hAnsi="Calibri"/>
                <w:color w:val="000000"/>
                <w:sz w:val="14"/>
                <w:szCs w:val="14"/>
                <w:lang w:eastAsia="es-MX"/>
              </w:rPr>
              <w:br/>
              <w:t>22.- Dos (2) sensores reusables de temperatura (de piel o superficie).</w:t>
            </w:r>
            <w:r w:rsidRPr="006C3569">
              <w:rPr>
                <w:rFonts w:ascii="Calibri" w:hAnsi="Calibri"/>
                <w:color w:val="000000"/>
                <w:sz w:val="14"/>
                <w:szCs w:val="14"/>
                <w:lang w:eastAsia="es-MX"/>
              </w:rPr>
              <w:br/>
              <w:t>23.- Brazalete reusable para medición de la presión no invasiva, uno (1) adulto y uno (1) adulto grande con una (1) manguera con conector para los brazaletes.</w:t>
            </w:r>
            <w:r w:rsidRPr="006C3569">
              <w:rPr>
                <w:rFonts w:ascii="Calibri" w:hAnsi="Calibri"/>
                <w:color w:val="000000"/>
                <w:sz w:val="14"/>
                <w:szCs w:val="14"/>
                <w:lang w:eastAsia="es-MX"/>
              </w:rPr>
              <w:br/>
              <w:t>24.- Un (1) cable troncal y dos (2) cables de paciente para ECG de al menos tres puntas.</w:t>
            </w:r>
            <w:r w:rsidRPr="006C3569">
              <w:rPr>
                <w:rFonts w:ascii="Calibri" w:hAnsi="Calibri"/>
                <w:color w:val="000000"/>
                <w:sz w:val="14"/>
                <w:szCs w:val="14"/>
                <w:lang w:eastAsia="es-MX"/>
              </w:rPr>
              <w:br/>
              <w:t>25.- Dos (2) cables troncales para presión invasiva y 5 kits de transductor desechable</w:t>
            </w:r>
            <w:r w:rsidRPr="006C3569">
              <w:rPr>
                <w:rFonts w:ascii="Calibri" w:hAnsi="Calibri"/>
                <w:color w:val="000000"/>
                <w:sz w:val="14"/>
                <w:szCs w:val="14"/>
                <w:lang w:eastAsia="es-MX"/>
              </w:rPr>
              <w:br/>
              <w:t xml:space="preserve">26.-  Para CO2 </w:t>
            </w:r>
            <w:proofErr w:type="spellStart"/>
            <w:r w:rsidRPr="006C3569">
              <w:rPr>
                <w:rFonts w:ascii="Calibri" w:hAnsi="Calibri"/>
                <w:color w:val="000000"/>
                <w:sz w:val="14"/>
                <w:szCs w:val="14"/>
                <w:lang w:eastAsia="es-MX"/>
              </w:rPr>
              <w:t>mainstream</w:t>
            </w:r>
            <w:proofErr w:type="spellEnd"/>
            <w:r w:rsidRPr="006C3569">
              <w:rPr>
                <w:rFonts w:ascii="Calibri" w:hAnsi="Calibri"/>
                <w:color w:val="000000"/>
                <w:sz w:val="14"/>
                <w:szCs w:val="14"/>
                <w:lang w:eastAsia="es-MX"/>
              </w:rPr>
              <w:t xml:space="preserve">, un (1) sensor reusable con veinticinco (25) adaptadores de vía </w:t>
            </w:r>
            <w:proofErr w:type="spellStart"/>
            <w:r w:rsidRPr="006C3569">
              <w:rPr>
                <w:rFonts w:ascii="Calibri" w:hAnsi="Calibri"/>
                <w:color w:val="000000"/>
                <w:sz w:val="14"/>
                <w:szCs w:val="14"/>
                <w:lang w:eastAsia="es-MX"/>
              </w:rPr>
              <w:t>aréa</w:t>
            </w:r>
            <w:proofErr w:type="spellEnd"/>
            <w:r w:rsidRPr="006C3569">
              <w:rPr>
                <w:rFonts w:ascii="Calibri" w:hAnsi="Calibri"/>
                <w:color w:val="000000"/>
                <w:sz w:val="14"/>
                <w:szCs w:val="14"/>
                <w:lang w:eastAsia="es-MX"/>
              </w:rPr>
              <w:t xml:space="preserve"> desechables, Para CO2 </w:t>
            </w:r>
            <w:proofErr w:type="spellStart"/>
            <w:r w:rsidRPr="006C3569">
              <w:rPr>
                <w:rFonts w:ascii="Calibri" w:hAnsi="Calibri"/>
                <w:color w:val="000000"/>
                <w:sz w:val="14"/>
                <w:szCs w:val="14"/>
                <w:lang w:eastAsia="es-MX"/>
              </w:rPr>
              <w:t>sidestream</w:t>
            </w:r>
            <w:proofErr w:type="spellEnd"/>
            <w:r w:rsidRPr="006C3569">
              <w:rPr>
                <w:rFonts w:ascii="Calibri" w:hAnsi="Calibri"/>
                <w:color w:val="000000"/>
                <w:sz w:val="14"/>
                <w:szCs w:val="14"/>
                <w:lang w:eastAsia="es-MX"/>
              </w:rPr>
              <w:t xml:space="preserve"> o </w:t>
            </w:r>
            <w:proofErr w:type="spellStart"/>
            <w:r w:rsidRPr="006C3569">
              <w:rPr>
                <w:rFonts w:ascii="Calibri" w:hAnsi="Calibri"/>
                <w:color w:val="000000"/>
                <w:sz w:val="14"/>
                <w:szCs w:val="14"/>
                <w:lang w:eastAsia="es-MX"/>
              </w:rPr>
              <w:t>microsidestream</w:t>
            </w:r>
            <w:proofErr w:type="spellEnd"/>
            <w:r w:rsidRPr="006C3569">
              <w:rPr>
                <w:rFonts w:ascii="Calibri" w:hAnsi="Calibri"/>
                <w:color w:val="000000"/>
                <w:sz w:val="14"/>
                <w:szCs w:val="14"/>
                <w:lang w:eastAsia="es-MX"/>
              </w:rPr>
              <w:t>, diez (10) filtros o trampas de agua (según la tecnología) y 50 líneas de muestreo</w:t>
            </w:r>
            <w:r w:rsidRPr="006C3569">
              <w:rPr>
                <w:rFonts w:ascii="Calibri" w:hAnsi="Calibri"/>
                <w:color w:val="000000"/>
                <w:sz w:val="14"/>
                <w:szCs w:val="14"/>
                <w:lang w:eastAsia="es-MX"/>
              </w:rPr>
              <w:br/>
              <w:t>27.- Sistema para fijación de cada monitor: montaje de pared</w:t>
            </w:r>
            <w:r w:rsidRPr="006C3569">
              <w:rPr>
                <w:rFonts w:ascii="Calibri" w:hAnsi="Calibri"/>
                <w:color w:val="000000"/>
                <w:sz w:val="14"/>
                <w:szCs w:val="14"/>
                <w:lang w:eastAsia="es-MX"/>
              </w:rPr>
              <w:br/>
              <w:t>28.- Manuales:</w:t>
            </w:r>
            <w:r w:rsidRPr="006C3569">
              <w:rPr>
                <w:rFonts w:ascii="Calibri" w:hAnsi="Calibri"/>
                <w:color w:val="000000"/>
                <w:sz w:val="14"/>
                <w:szCs w:val="14"/>
                <w:lang w:eastAsia="es-MX"/>
              </w:rPr>
              <w:br/>
              <w:t xml:space="preserve">28.1.- Manual de usuario en español impreso y formato digital </w:t>
            </w:r>
            <w:proofErr w:type="spellStart"/>
            <w:r w:rsidRPr="006C3569">
              <w:rPr>
                <w:rFonts w:ascii="Calibri" w:hAnsi="Calibri"/>
                <w:color w:val="000000"/>
                <w:sz w:val="14"/>
                <w:szCs w:val="14"/>
                <w:lang w:eastAsia="es-MX"/>
              </w:rPr>
              <w:t>pdf</w:t>
            </w:r>
            <w:proofErr w:type="spellEnd"/>
            <w:r w:rsidRPr="006C3569">
              <w:rPr>
                <w:rFonts w:ascii="Calibri" w:hAnsi="Calibri"/>
                <w:color w:val="000000"/>
                <w:sz w:val="14"/>
                <w:szCs w:val="14"/>
                <w:lang w:eastAsia="es-MX"/>
              </w:rPr>
              <w:t>.</w:t>
            </w:r>
            <w:r w:rsidRPr="006C3569">
              <w:rPr>
                <w:rFonts w:ascii="Calibri" w:hAnsi="Calibri"/>
                <w:color w:val="000000"/>
                <w:sz w:val="14"/>
                <w:szCs w:val="14"/>
                <w:lang w:eastAsia="es-MX"/>
              </w:rPr>
              <w:br/>
              <w:t xml:space="preserve">28.2.- Manual de servicio en español o inglés impreso y formato digital </w:t>
            </w:r>
            <w:proofErr w:type="spellStart"/>
            <w:r w:rsidRPr="006C3569">
              <w:rPr>
                <w:rFonts w:ascii="Calibri" w:hAnsi="Calibri"/>
                <w:color w:val="000000"/>
                <w:sz w:val="14"/>
                <w:szCs w:val="14"/>
                <w:lang w:eastAsia="es-MX"/>
              </w:rPr>
              <w:t>pdf</w:t>
            </w:r>
            <w:proofErr w:type="spellEnd"/>
            <w:r w:rsidRPr="006C3569">
              <w:rPr>
                <w:rFonts w:ascii="Calibri" w:hAnsi="Calibri"/>
                <w:color w:val="000000"/>
                <w:sz w:val="14"/>
                <w:szCs w:val="14"/>
                <w:lang w:eastAsia="es-MX"/>
              </w:rPr>
              <w:t>.</w:t>
            </w:r>
            <w:r w:rsidRPr="006C3569">
              <w:rPr>
                <w:rFonts w:ascii="Calibri" w:hAnsi="Calibri"/>
                <w:color w:val="000000"/>
                <w:sz w:val="14"/>
                <w:szCs w:val="14"/>
                <w:lang w:eastAsia="es-MX"/>
              </w:rPr>
              <w:br/>
            </w:r>
            <w:r w:rsidRPr="006C3569">
              <w:rPr>
                <w:rFonts w:ascii="Calibri" w:hAnsi="Calibri"/>
                <w:color w:val="000000"/>
                <w:sz w:val="14"/>
                <w:szCs w:val="14"/>
                <w:lang w:eastAsia="es-MX"/>
              </w:rPr>
              <w:lastRenderedPageBreak/>
              <w:t>Normas:</w:t>
            </w:r>
            <w:r w:rsidRPr="006C3569">
              <w:rPr>
                <w:rFonts w:ascii="Calibri" w:hAnsi="Calibri"/>
                <w:color w:val="000000"/>
                <w:sz w:val="14"/>
                <w:szCs w:val="14"/>
                <w:lang w:eastAsia="es-MX"/>
              </w:rPr>
              <w:br/>
              <w:t>a).- Certificados de seguridad: Certificado de la F.D.A. (</w:t>
            </w:r>
            <w:proofErr w:type="spellStart"/>
            <w:r w:rsidRPr="006C3569">
              <w:rPr>
                <w:rFonts w:ascii="Calibri" w:hAnsi="Calibri"/>
                <w:color w:val="000000"/>
                <w:sz w:val="14"/>
                <w:szCs w:val="14"/>
                <w:lang w:eastAsia="es-MX"/>
              </w:rPr>
              <w:t>Food</w:t>
            </w:r>
            <w:proofErr w:type="spellEnd"/>
            <w:r w:rsidRPr="006C3569">
              <w:rPr>
                <w:rFonts w:ascii="Calibri" w:hAnsi="Calibri"/>
                <w:color w:val="000000"/>
                <w:sz w:val="14"/>
                <w:szCs w:val="14"/>
                <w:lang w:eastAsia="es-MX"/>
              </w:rPr>
              <w:t xml:space="preserve"> and </w:t>
            </w:r>
            <w:proofErr w:type="spellStart"/>
            <w:r w:rsidRPr="006C3569">
              <w:rPr>
                <w:rFonts w:ascii="Calibri" w:hAnsi="Calibri"/>
                <w:color w:val="000000"/>
                <w:sz w:val="14"/>
                <w:szCs w:val="14"/>
                <w:lang w:eastAsia="es-MX"/>
              </w:rPr>
              <w:t>Drug</w:t>
            </w:r>
            <w:proofErr w:type="spellEnd"/>
            <w:r w:rsidRPr="006C3569">
              <w:rPr>
                <w:rFonts w:ascii="Calibri" w:hAnsi="Calibri"/>
                <w:color w:val="000000"/>
                <w:sz w:val="14"/>
                <w:szCs w:val="14"/>
                <w:lang w:eastAsia="es-MX"/>
              </w:rPr>
              <w:t xml:space="preserve"> </w:t>
            </w:r>
            <w:proofErr w:type="spellStart"/>
            <w:r w:rsidRPr="006C3569">
              <w:rPr>
                <w:rFonts w:ascii="Calibri" w:hAnsi="Calibri"/>
                <w:color w:val="000000"/>
                <w:sz w:val="14"/>
                <w:szCs w:val="14"/>
                <w:lang w:eastAsia="es-MX"/>
              </w:rPr>
              <w:t>Administration</w:t>
            </w:r>
            <w:proofErr w:type="spellEnd"/>
            <w:r w:rsidRPr="006C3569">
              <w:rPr>
                <w:rFonts w:ascii="Calibri" w:hAnsi="Calibri"/>
                <w:color w:val="000000"/>
                <w:sz w:val="14"/>
                <w:szCs w:val="14"/>
                <w:lang w:eastAsia="es-MX"/>
              </w:rPr>
              <w:t xml:space="preserve">) o  Certificado C.E. (Comunidad Europea), </w:t>
            </w:r>
            <w:r w:rsidRPr="006C3569">
              <w:rPr>
                <w:rFonts w:ascii="Calibri" w:hAnsi="Calibri"/>
                <w:color w:val="000000"/>
                <w:sz w:val="14"/>
                <w:szCs w:val="14"/>
                <w:lang w:eastAsia="es-MX"/>
              </w:rPr>
              <w:br/>
              <w:t>b).- Certificado de calidad para equipos médicos ISO 13485:2003.</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lastRenderedPageBreak/>
              <w:t>3</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I090000186</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53101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Electrocardiógrafo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528" w:type="dxa"/>
            <w:tcBorders>
              <w:top w:val="nil"/>
              <w:left w:val="nil"/>
              <w:bottom w:val="single" w:sz="8" w:space="0" w:color="auto"/>
              <w:right w:val="single" w:sz="8" w:space="0" w:color="auto"/>
            </w:tcBorders>
            <w:shd w:val="clear" w:color="auto" w:fill="auto"/>
            <w:vAlign w:val="center"/>
            <w:hideMark/>
          </w:tcPr>
          <w:p w:rsidR="006C3569" w:rsidRPr="006C3569" w:rsidRDefault="006C3569" w:rsidP="006C3569">
            <w:pPr>
              <w:rPr>
                <w:rFonts w:ascii="Calibri" w:hAnsi="Calibri"/>
                <w:color w:val="000000"/>
                <w:sz w:val="14"/>
                <w:szCs w:val="14"/>
                <w:lang w:val="es-MX" w:eastAsia="es-MX"/>
              </w:rPr>
            </w:pPr>
            <w:r w:rsidRPr="006C3569">
              <w:rPr>
                <w:rFonts w:ascii="Calibri" w:hAnsi="Calibri"/>
                <w:color w:val="000000"/>
                <w:sz w:val="14"/>
                <w:szCs w:val="14"/>
                <w:lang w:val="es-MX" w:eastAsia="es-MX"/>
              </w:rPr>
              <w:t>ELECTROCARDIÓGRAFO MULTICANAL CON INTERPRETACIÓN.</w:t>
            </w:r>
            <w:r w:rsidRPr="006C3569">
              <w:rPr>
                <w:rFonts w:ascii="Calibri" w:hAnsi="Calibri"/>
                <w:color w:val="000000"/>
                <w:sz w:val="14"/>
                <w:szCs w:val="14"/>
                <w:lang w:val="es-MX" w:eastAsia="es-MX"/>
              </w:rPr>
              <w:br/>
              <w:t>DEFINICIÓN:</w:t>
            </w:r>
            <w:r w:rsidRPr="006C3569">
              <w:rPr>
                <w:rFonts w:ascii="Calibri" w:hAnsi="Calibri"/>
                <w:color w:val="000000"/>
                <w:sz w:val="14"/>
                <w:szCs w:val="14"/>
                <w:lang w:val="es-MX" w:eastAsia="es-MX"/>
              </w:rPr>
              <w:br/>
              <w:t xml:space="preserve">1.1.- CON CAPACIDAD PARA ADQUIRIR EN FORMA SIMULTÁNEA DOCE DERIVACIONES. </w:t>
            </w:r>
            <w:r w:rsidRPr="006C3569">
              <w:rPr>
                <w:rFonts w:ascii="Calibri" w:hAnsi="Calibri"/>
                <w:color w:val="000000"/>
                <w:sz w:val="14"/>
                <w:szCs w:val="14"/>
                <w:lang w:val="es-MX" w:eastAsia="es-MX"/>
              </w:rPr>
              <w:br/>
              <w:t>1.2.- SISTEMA DE DETECCIÓN DE MALA CONEXIÓN DE CUALQUIER ELECTRODO.</w:t>
            </w:r>
            <w:r w:rsidRPr="006C3569">
              <w:rPr>
                <w:rFonts w:ascii="Calibri" w:hAnsi="Calibri"/>
                <w:color w:val="000000"/>
                <w:sz w:val="14"/>
                <w:szCs w:val="14"/>
                <w:lang w:val="es-MX" w:eastAsia="es-MX"/>
              </w:rPr>
              <w:br/>
              <w:t xml:space="preserve">1.3.- TECLADO ALFANUMÉRICO EN PANTALLA Y TECLAS DE FUNCIONES PROGRAMADAS EN EL PANEL FRONTAL. </w:t>
            </w:r>
            <w:r w:rsidRPr="006C3569">
              <w:rPr>
                <w:rFonts w:ascii="Calibri" w:hAnsi="Calibri"/>
                <w:color w:val="000000"/>
                <w:sz w:val="14"/>
                <w:szCs w:val="14"/>
                <w:lang w:val="es-MX" w:eastAsia="es-MX"/>
              </w:rPr>
              <w:br/>
              <w:t xml:space="preserve">1.4.- FRECUENCIA DE MUESTREO DE 2,000 HZ / 12 DERIVACIONES. </w:t>
            </w:r>
            <w:r w:rsidRPr="006C3569">
              <w:rPr>
                <w:rFonts w:ascii="Calibri" w:hAnsi="Calibri"/>
                <w:color w:val="000000"/>
                <w:sz w:val="14"/>
                <w:szCs w:val="14"/>
                <w:lang w:val="es-MX" w:eastAsia="es-MX"/>
              </w:rPr>
              <w:br/>
              <w:t xml:space="preserve">1.5.- FUNCIONAMIENTO CON CORRIENTE ALTERNA Y BATERÍA INTERNA RECARGABLE CON DURACIÓN MÍNIMA DE 3 A 4 HORAS DE REGISTRO CONTINUO O 15 MTS DE IMPRESIÓN CONTINUA. </w:t>
            </w:r>
            <w:r w:rsidRPr="006C3569">
              <w:rPr>
                <w:rFonts w:ascii="Calibri" w:hAnsi="Calibri"/>
                <w:color w:val="000000"/>
                <w:sz w:val="14"/>
                <w:szCs w:val="14"/>
                <w:lang w:val="es-MX" w:eastAsia="es-MX"/>
              </w:rPr>
              <w:br/>
              <w:t xml:space="preserve">1.6.- FILTROS: </w:t>
            </w:r>
            <w:r w:rsidRPr="006C3569">
              <w:rPr>
                <w:rFonts w:ascii="Calibri" w:hAnsi="Calibri"/>
                <w:color w:val="000000"/>
                <w:sz w:val="14"/>
                <w:szCs w:val="14"/>
                <w:lang w:val="es-MX" w:eastAsia="es-MX"/>
              </w:rPr>
              <w:br/>
              <w:t xml:space="preserve">1.6.1.- FILTRO DE LÍNEA DE 60 HZ. 1.6.2.- FILTRO MUSCULAR DE 35 HZ Y 25 HZ. </w:t>
            </w:r>
            <w:r w:rsidRPr="006C3569">
              <w:rPr>
                <w:rFonts w:ascii="Calibri" w:hAnsi="Calibri"/>
                <w:color w:val="000000"/>
                <w:sz w:val="14"/>
                <w:szCs w:val="14"/>
                <w:lang w:val="es-MX" w:eastAsia="es-MX"/>
              </w:rPr>
              <w:br/>
              <w:t xml:space="preserve">1.6.3.- FILTRO DE LÍNEA BASE DE 0.125 (1.5 S), 0.25 (0.6S), 0.5 (0.3S), 1.5 (0.1S) SPLINES </w:t>
            </w:r>
            <w:r w:rsidRPr="006C3569">
              <w:rPr>
                <w:rFonts w:ascii="Calibri" w:hAnsi="Calibri"/>
                <w:color w:val="000000"/>
                <w:sz w:val="14"/>
                <w:szCs w:val="14"/>
                <w:lang w:val="es-MX" w:eastAsia="es-MX"/>
              </w:rPr>
              <w:br/>
              <w:t xml:space="preserve">1.7.- FRECUENCIA DE CORTE SUPERIOR DE 150 HZ. </w:t>
            </w:r>
            <w:r w:rsidRPr="006C3569">
              <w:rPr>
                <w:rFonts w:ascii="Calibri" w:hAnsi="Calibri"/>
                <w:color w:val="000000"/>
                <w:sz w:val="14"/>
                <w:szCs w:val="14"/>
                <w:lang w:val="es-MX" w:eastAsia="es-MX"/>
              </w:rPr>
              <w:br/>
              <w:t xml:space="preserve">1.8.- FRECUENCIA DE CORTE MÍNIMO DE 0.04 HZ. </w:t>
            </w:r>
            <w:r w:rsidRPr="006C3569">
              <w:rPr>
                <w:rFonts w:ascii="Calibri" w:hAnsi="Calibri"/>
                <w:color w:val="000000"/>
                <w:sz w:val="14"/>
                <w:szCs w:val="14"/>
                <w:lang w:val="es-MX" w:eastAsia="es-MX"/>
              </w:rPr>
              <w:br/>
              <w:t xml:space="preserve">1.9.- PROTECCIÓN CONTRA DESCARGAS DE DESFIBRILADOR. </w:t>
            </w:r>
            <w:r w:rsidRPr="006C3569">
              <w:rPr>
                <w:rFonts w:ascii="Calibri" w:hAnsi="Calibri"/>
                <w:color w:val="000000"/>
                <w:sz w:val="14"/>
                <w:szCs w:val="14"/>
                <w:lang w:val="es-MX" w:eastAsia="es-MX"/>
              </w:rPr>
              <w:br/>
              <w:t xml:space="preserve">1.10.- DETECCIÓN DE MARCAPASOS. </w:t>
            </w:r>
            <w:r w:rsidRPr="006C3569">
              <w:rPr>
                <w:rFonts w:ascii="Calibri" w:hAnsi="Calibri"/>
                <w:color w:val="000000"/>
                <w:sz w:val="14"/>
                <w:szCs w:val="14"/>
                <w:lang w:val="es-MX" w:eastAsia="es-MX"/>
              </w:rPr>
              <w:br/>
              <w:t xml:space="preserve">1.11.- TOMA DE RITMOS DE UNA O DOS DERIVACIONES (A ELECCIÓN DEL USUARIO) PARA MEJOR VISUALIZACIÓN DE ARRITMIAS. CON DIEZ FORMATOS PROGRAMABLES PARA TOMA DE RITMOS. </w:t>
            </w:r>
            <w:r w:rsidRPr="006C3569">
              <w:rPr>
                <w:rFonts w:ascii="Calibri" w:hAnsi="Calibri"/>
                <w:color w:val="000000"/>
                <w:sz w:val="14"/>
                <w:szCs w:val="14"/>
                <w:lang w:val="es-MX" w:eastAsia="es-MX"/>
              </w:rPr>
              <w:br/>
              <w:t xml:space="preserve">1.12.- COMPLEJOS PROMEDIOS DE ECG CON MARCAS. </w:t>
            </w:r>
            <w:r w:rsidRPr="006C3569">
              <w:rPr>
                <w:rFonts w:ascii="Calibri" w:hAnsi="Calibri"/>
                <w:color w:val="000000"/>
                <w:sz w:val="14"/>
                <w:szCs w:val="14"/>
                <w:lang w:val="es-MX" w:eastAsia="es-MX"/>
              </w:rPr>
              <w:br/>
              <w:t xml:space="preserve">1.13.- RESOLUCION DIGITAL DE 3.9 UV </w:t>
            </w:r>
            <w:r w:rsidRPr="006C3569">
              <w:rPr>
                <w:rFonts w:ascii="Calibri" w:hAnsi="Calibri"/>
                <w:color w:val="000000"/>
                <w:sz w:val="14"/>
                <w:szCs w:val="14"/>
                <w:lang w:val="es-MX" w:eastAsia="es-MX"/>
              </w:rPr>
              <w:br/>
              <w:t xml:space="preserve">1.14.- CONVERSIÓN A/D 13 BITS </w:t>
            </w:r>
            <w:r w:rsidRPr="006C3569">
              <w:rPr>
                <w:rFonts w:ascii="Calibri" w:hAnsi="Calibri"/>
                <w:color w:val="000000"/>
                <w:sz w:val="14"/>
                <w:szCs w:val="14"/>
                <w:lang w:val="es-MX" w:eastAsia="es-MX"/>
              </w:rPr>
              <w:br/>
              <w:t xml:space="preserve">1.15.- RANGO DINÁMICO 15.9 MV </w:t>
            </w:r>
            <w:r w:rsidRPr="006C3569">
              <w:rPr>
                <w:rFonts w:ascii="Calibri" w:hAnsi="Calibri"/>
                <w:color w:val="000000"/>
                <w:sz w:val="14"/>
                <w:szCs w:val="14"/>
                <w:lang w:val="es-MX" w:eastAsia="es-MX"/>
              </w:rPr>
              <w:br/>
              <w:t xml:space="preserve">1.16.- VOLTAJE DE POLARIZACIÓN ± 400 MV </w:t>
            </w:r>
            <w:r w:rsidRPr="006C3569">
              <w:rPr>
                <w:rFonts w:ascii="Calibri" w:hAnsi="Calibri"/>
                <w:color w:val="000000"/>
                <w:sz w:val="14"/>
                <w:szCs w:val="14"/>
                <w:lang w:val="es-MX" w:eastAsia="es-MX"/>
              </w:rPr>
              <w:br/>
              <w:t xml:space="preserve">1.17.- VOLTAJE MÁXIMO CONSISTENTE ± 5 V </w:t>
            </w:r>
            <w:r w:rsidRPr="006C3569">
              <w:rPr>
                <w:rFonts w:ascii="Calibri" w:hAnsi="Calibri"/>
                <w:color w:val="000000"/>
                <w:sz w:val="14"/>
                <w:szCs w:val="14"/>
                <w:lang w:val="es-MX" w:eastAsia="es-MX"/>
              </w:rPr>
              <w:br/>
              <w:t xml:space="preserve">1.18.- IMPEDANCIA DE ENTRADA &gt; 20 MΩ </w:t>
            </w:r>
            <w:r w:rsidRPr="006C3569">
              <w:rPr>
                <w:rFonts w:ascii="Calibri" w:hAnsi="Calibri"/>
                <w:color w:val="000000"/>
                <w:sz w:val="14"/>
                <w:szCs w:val="14"/>
                <w:lang w:val="es-MX" w:eastAsia="es-MX"/>
              </w:rPr>
              <w:br/>
              <w:t xml:space="preserve">1.19.- RAZÓN DE RECHAZO A MODO COMÚN &gt; 100 DB </w:t>
            </w:r>
            <w:r w:rsidRPr="006C3569">
              <w:rPr>
                <w:rFonts w:ascii="Calibri" w:hAnsi="Calibri"/>
                <w:color w:val="000000"/>
                <w:sz w:val="14"/>
                <w:szCs w:val="14"/>
                <w:lang w:val="es-MX" w:eastAsia="es-MX"/>
              </w:rPr>
              <w:br/>
              <w:t xml:space="preserve">2.- DESPLIEGUE: </w:t>
            </w:r>
            <w:r w:rsidRPr="006C3569">
              <w:rPr>
                <w:rFonts w:ascii="Calibri" w:hAnsi="Calibri"/>
                <w:color w:val="000000"/>
                <w:sz w:val="14"/>
                <w:szCs w:val="14"/>
                <w:lang w:val="es-MX" w:eastAsia="es-MX"/>
              </w:rPr>
              <w:br/>
              <w:t xml:space="preserve">2.1.- PANTALLA TACTIL A COLOR LCD DE 5.7” PARA MONITOREO DE HASTA 12 DERIVACIONES DE ECG SELECCIONABLES POR EL USUARIO, QUE MUESTRA MENSAJES EN PANTALLA COMO: FORMATO SELECCIONADO, FRECUENCIA CARDIACA, NOMBRE DEL PACIENTE, ESTADO DE LOS FILTROS, ESTADO DE LA BATERÍA, AMPLIFICACIÓN/ATENUACIÓN DE LAS DERIVACIONES, VELOCIDAD DE IMPRESIÓN Y MENSAJES DE AVISO DEL SISTEMA. </w:t>
            </w:r>
            <w:r w:rsidRPr="006C3569">
              <w:rPr>
                <w:rFonts w:ascii="Calibri" w:hAnsi="Calibri"/>
                <w:color w:val="000000"/>
                <w:sz w:val="14"/>
                <w:szCs w:val="14"/>
                <w:lang w:val="es-MX" w:eastAsia="es-MX"/>
              </w:rPr>
              <w:br/>
              <w:t xml:space="preserve">2.2.- AJUSTE DE SENSIBILIDAD Y VELOCIDAD: </w:t>
            </w:r>
            <w:r w:rsidRPr="006C3569">
              <w:rPr>
                <w:rFonts w:ascii="Calibri" w:hAnsi="Calibri"/>
                <w:color w:val="000000"/>
                <w:sz w:val="14"/>
                <w:szCs w:val="14"/>
                <w:lang w:val="es-MX" w:eastAsia="es-MX"/>
              </w:rPr>
              <w:br/>
              <w:t xml:space="preserve">2.2.1.- AL MENOS CUATRO VELOCIDADES DIFERENTES, INCLUYENDO 5, 10, 25 Y 50 MM/SEG. </w:t>
            </w:r>
            <w:r w:rsidRPr="006C3569">
              <w:rPr>
                <w:rFonts w:ascii="Calibri" w:hAnsi="Calibri"/>
                <w:color w:val="000000"/>
                <w:sz w:val="14"/>
                <w:szCs w:val="14"/>
                <w:lang w:val="es-MX" w:eastAsia="es-MX"/>
              </w:rPr>
              <w:br/>
              <w:t xml:space="preserve">2.2.2.- SENSIBILIDAD DE AL MENOS 2.5, 5, 10 Y 20 MM /MV. </w:t>
            </w:r>
            <w:r w:rsidRPr="006C3569">
              <w:rPr>
                <w:rFonts w:ascii="Calibri" w:hAnsi="Calibri"/>
                <w:color w:val="000000"/>
                <w:sz w:val="14"/>
                <w:szCs w:val="14"/>
                <w:lang w:val="es-MX" w:eastAsia="es-MX"/>
              </w:rPr>
              <w:br/>
              <w:t xml:space="preserve">3.- ALMACENAMIENTO: </w:t>
            </w:r>
            <w:r w:rsidRPr="006C3569">
              <w:rPr>
                <w:rFonts w:ascii="Calibri" w:hAnsi="Calibri"/>
                <w:color w:val="000000"/>
                <w:sz w:val="14"/>
                <w:szCs w:val="14"/>
                <w:lang w:val="es-MX" w:eastAsia="es-MX"/>
              </w:rPr>
              <w:br/>
              <w:t xml:space="preserve">3.1.- ALMACENAMIENTO INTERNO DE 100 REGISTROS COMO MÍNIMO. </w:t>
            </w:r>
            <w:r w:rsidRPr="006C3569">
              <w:rPr>
                <w:rFonts w:ascii="Calibri" w:hAnsi="Calibri"/>
                <w:color w:val="000000"/>
                <w:sz w:val="14"/>
                <w:szCs w:val="14"/>
                <w:lang w:val="es-MX" w:eastAsia="es-MX"/>
              </w:rPr>
              <w:br/>
              <w:t>3.2.- CON TRANSMISIÓN DE LOS ESTUDIOS PARA SU ALMACENAMIENTO EN UN SISTEMA DE INFORMACIÓN COMPUTARIZADO.</w:t>
            </w:r>
            <w:r w:rsidRPr="006C3569">
              <w:rPr>
                <w:rFonts w:ascii="Calibri" w:hAnsi="Calibri"/>
                <w:color w:val="000000"/>
                <w:sz w:val="14"/>
                <w:szCs w:val="14"/>
                <w:lang w:val="es-MX" w:eastAsia="es-MX"/>
              </w:rPr>
              <w:br/>
              <w:t xml:space="preserve">3.3.- ALMACENAJE DE ECG EN MEMORIA USB. </w:t>
            </w:r>
            <w:r w:rsidRPr="006C3569">
              <w:rPr>
                <w:rFonts w:ascii="Calibri" w:hAnsi="Calibri"/>
                <w:color w:val="000000"/>
                <w:sz w:val="14"/>
                <w:szCs w:val="14"/>
                <w:lang w:val="es-MX" w:eastAsia="es-MX"/>
              </w:rPr>
              <w:br/>
              <w:t>4.- IMPRESIÓN:</w:t>
            </w:r>
            <w:r w:rsidRPr="006C3569">
              <w:rPr>
                <w:rFonts w:ascii="Calibri" w:hAnsi="Calibri"/>
                <w:color w:val="000000"/>
                <w:sz w:val="14"/>
                <w:szCs w:val="14"/>
                <w:lang w:val="es-MX" w:eastAsia="es-MX"/>
              </w:rPr>
              <w:br/>
              <w:t xml:space="preserve">4.1.- IMPRESIÓN DE 12 DERIVACIONES EN ROLLO DE PAPEL TERMICO DE 112 MM CUADRICULADO, CON ANOTACIONES DE: FILTROS, VELOCIDAD DE PAPEL, SENSIBILIDAD, DATOS DEL PACIENTE, DATOS DEL MÉDICO, FECHA, HORA, ENTRE OTROS. IMPRESIÓN DIRECTA A IMPRESORA LASER O DE INYECCION DE TINTA. </w:t>
            </w:r>
            <w:r w:rsidRPr="006C3569">
              <w:rPr>
                <w:rFonts w:ascii="Calibri" w:hAnsi="Calibri"/>
                <w:color w:val="000000"/>
                <w:sz w:val="14"/>
                <w:szCs w:val="14"/>
                <w:lang w:val="es-MX" w:eastAsia="es-MX"/>
              </w:rPr>
              <w:br/>
              <w:t xml:space="preserve">4.2.- FORMATOS DE IMPRESIÓN ILIMITADOS QUE INCLUYA MEDICIONES, DATOS DEL PACIENTE E INTERPRETACIÓN. </w:t>
            </w:r>
            <w:r w:rsidRPr="006C3569">
              <w:rPr>
                <w:rFonts w:ascii="Calibri" w:hAnsi="Calibri"/>
                <w:color w:val="000000"/>
                <w:sz w:val="14"/>
                <w:szCs w:val="14"/>
                <w:lang w:val="es-MX" w:eastAsia="es-MX"/>
              </w:rPr>
              <w:br/>
              <w:t xml:space="preserve">4.3.- DESPLIEGUE E IMPRESIÓN DE LOS MENSAJES EN IDIOMA ESPAÑOL. </w:t>
            </w:r>
            <w:r w:rsidRPr="006C3569">
              <w:rPr>
                <w:rFonts w:ascii="Calibri" w:hAnsi="Calibri"/>
                <w:color w:val="000000"/>
                <w:sz w:val="14"/>
                <w:szCs w:val="14"/>
                <w:lang w:val="es-MX" w:eastAsia="es-MX"/>
              </w:rPr>
              <w:br/>
              <w:t xml:space="preserve">5.- INTERPRETACIÓN: </w:t>
            </w:r>
            <w:r w:rsidRPr="006C3569">
              <w:rPr>
                <w:rFonts w:ascii="Calibri" w:hAnsi="Calibri"/>
                <w:color w:val="000000"/>
                <w:sz w:val="14"/>
                <w:szCs w:val="14"/>
                <w:lang w:val="es-MX" w:eastAsia="es-MX"/>
              </w:rPr>
              <w:br/>
              <w:t xml:space="preserve">5.1.- MEDICIONES DE AMPLITUDES PARA TODAS LAS DERIVACIONES EN LAS ONDAS: P+ (MV), P- (MV), Q (MV), R (MV), S (MV), R’ (MV), S’ (MV), T+ (MV), T- (MV), ST (MV) Y STS (MV/S). </w:t>
            </w:r>
            <w:r w:rsidRPr="006C3569">
              <w:rPr>
                <w:rFonts w:ascii="Calibri" w:hAnsi="Calibri"/>
                <w:color w:val="000000"/>
                <w:sz w:val="14"/>
                <w:szCs w:val="14"/>
                <w:lang w:val="es-MX" w:eastAsia="es-MX"/>
              </w:rPr>
              <w:br/>
              <w:t>5.2.- MEDICIONES DE LOS INTERVALOS FC (/MIN), RR (MS), RRP (%), P (MS),</w:t>
            </w:r>
            <w:r w:rsidRPr="006C3569">
              <w:rPr>
                <w:rFonts w:ascii="Calibri" w:hAnsi="Calibri"/>
                <w:color w:val="000000"/>
                <w:sz w:val="14"/>
                <w:szCs w:val="14"/>
                <w:lang w:val="es-MX" w:eastAsia="es-MX"/>
              </w:rPr>
              <w:br/>
              <w:t xml:space="preserve">QRS (MS), PQ (MS), QT (MS), QTC MS. </w:t>
            </w:r>
            <w:r w:rsidRPr="006C3569">
              <w:rPr>
                <w:rFonts w:ascii="Calibri" w:hAnsi="Calibri"/>
                <w:color w:val="000000"/>
                <w:sz w:val="14"/>
                <w:szCs w:val="14"/>
                <w:lang w:val="es-MX" w:eastAsia="es-MX"/>
              </w:rPr>
              <w:br/>
              <w:t xml:space="preserve">5.3.- EJES: PO, QRSO, TO </w:t>
            </w:r>
            <w:r w:rsidRPr="006C3569">
              <w:rPr>
                <w:rFonts w:ascii="Calibri" w:hAnsi="Calibri"/>
                <w:color w:val="000000"/>
                <w:sz w:val="14"/>
                <w:szCs w:val="14"/>
                <w:lang w:val="es-MX" w:eastAsia="es-MX"/>
              </w:rPr>
              <w:br/>
              <w:t xml:space="preserve">5.4.- COMPLEJOS PROMEDIOS DE LAS 12 DERIVACIONES INTERPRETACIÓN EN PALABRAS, AUTOMÁTICA PARA PACIENTES ADULTOS Y PEDIÁTRICOS </w:t>
            </w:r>
            <w:r w:rsidRPr="006C3569">
              <w:rPr>
                <w:rFonts w:ascii="Calibri" w:hAnsi="Calibri"/>
                <w:color w:val="000000"/>
                <w:sz w:val="14"/>
                <w:szCs w:val="14"/>
                <w:lang w:val="es-MX" w:eastAsia="es-MX"/>
              </w:rPr>
              <w:br/>
              <w:t xml:space="preserve">6.- ACCESORIOS: </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 xml:space="preserve">6.1.- CABLE PARA PACIENTE DE 10 PUNTAS. </w:t>
            </w:r>
            <w:r w:rsidRPr="006C3569">
              <w:rPr>
                <w:rFonts w:ascii="Calibri" w:hAnsi="Calibri"/>
                <w:color w:val="000000"/>
                <w:sz w:val="14"/>
                <w:szCs w:val="14"/>
                <w:lang w:val="es-MX" w:eastAsia="es-MX"/>
              </w:rPr>
              <w:br/>
              <w:t xml:space="preserve">6.2.- ELECTRODOS REUSABLES ADULTO Y PEDIÁTRICO. </w:t>
            </w:r>
            <w:r w:rsidRPr="006C3569">
              <w:rPr>
                <w:rFonts w:ascii="Calibri" w:hAnsi="Calibri"/>
                <w:color w:val="000000"/>
                <w:sz w:val="14"/>
                <w:szCs w:val="14"/>
                <w:lang w:val="es-MX" w:eastAsia="es-MX"/>
              </w:rPr>
              <w:br/>
              <w:t xml:space="preserve">7. OTROS: </w:t>
            </w:r>
            <w:r w:rsidRPr="006C3569">
              <w:rPr>
                <w:rFonts w:ascii="Calibri" w:hAnsi="Calibri"/>
                <w:color w:val="000000"/>
                <w:sz w:val="14"/>
                <w:szCs w:val="14"/>
                <w:lang w:val="es-MX" w:eastAsia="es-MX"/>
              </w:rPr>
              <w:br/>
              <w:t xml:space="preserve">7.1.- SOFTWARE INTERNO PARA MANEJO DE BASE DE DATOS Y ARCHIVO ELECTROCARDIOGRÁFICO DE LOS PACIENTES. </w:t>
            </w:r>
            <w:r w:rsidRPr="006C3569">
              <w:rPr>
                <w:rFonts w:ascii="Calibri" w:hAnsi="Calibri"/>
                <w:color w:val="000000"/>
                <w:sz w:val="14"/>
                <w:szCs w:val="14"/>
                <w:lang w:val="es-MX" w:eastAsia="es-MX"/>
              </w:rPr>
              <w:br/>
              <w:t xml:space="preserve">7.2.- CONEXIÓN A: PC POR MEDIO DE: RS-232, USB ACCESORIOS: CON CAPACIDAD DE INTEGRAR A FUTURO CARRO DE TRANSPORTE ESPECIALMENTE DISEÑADO PARA EL EQUIPO. CAPACIDAD A FUTURO DE REALIZACIÓN DE PRUEBAS DE ESFUERZO, MEDIANTE PROGRAMA ADICIONAL. CAPACIDAD A FUTURO DE PRUEBAS DE ESPIROMETRÍA. </w:t>
            </w:r>
            <w:r w:rsidRPr="006C3569">
              <w:rPr>
                <w:rFonts w:ascii="Calibri" w:hAnsi="Calibri"/>
                <w:color w:val="000000"/>
                <w:sz w:val="14"/>
                <w:szCs w:val="14"/>
                <w:lang w:val="es-MX" w:eastAsia="es-MX"/>
              </w:rPr>
              <w:br/>
              <w:t xml:space="preserve">CONSUMIBLES: GEL O PASTA CONDUCTORA. PAPEL TÉRMICO DE 112 MM </w:t>
            </w:r>
            <w:r w:rsidRPr="006C3569">
              <w:rPr>
                <w:rFonts w:ascii="Calibri" w:hAnsi="Calibri"/>
                <w:color w:val="000000"/>
                <w:sz w:val="14"/>
                <w:szCs w:val="14"/>
                <w:lang w:val="es-MX" w:eastAsia="es-MX"/>
              </w:rPr>
              <w:br/>
              <w:t xml:space="preserve">100 ELECTRODOS DESECHABLES. </w:t>
            </w:r>
            <w:r w:rsidRPr="006C3569">
              <w:rPr>
                <w:rFonts w:ascii="Calibri" w:hAnsi="Calibri"/>
                <w:color w:val="000000"/>
                <w:sz w:val="14"/>
                <w:szCs w:val="14"/>
                <w:lang w:val="es-MX" w:eastAsia="es-MX"/>
              </w:rPr>
              <w:br/>
              <w:t xml:space="preserve">REFACCIONES: SEGÚN MARCA Y MODELO. </w:t>
            </w:r>
            <w:r w:rsidRPr="006C3569">
              <w:rPr>
                <w:rFonts w:ascii="Calibri" w:hAnsi="Calibri"/>
                <w:color w:val="000000"/>
                <w:sz w:val="14"/>
                <w:szCs w:val="14"/>
                <w:lang w:val="es-MX" w:eastAsia="es-MX"/>
              </w:rPr>
              <w:br/>
              <w:t xml:space="preserve">INSTALACIÓN: QUE OPERE A 120V 60 HZ +/- 10%. </w:t>
            </w:r>
            <w:r w:rsidRPr="006C3569">
              <w:rPr>
                <w:rFonts w:ascii="Calibri" w:hAnsi="Calibri"/>
                <w:color w:val="000000"/>
                <w:sz w:val="14"/>
                <w:szCs w:val="14"/>
                <w:lang w:val="es-MX" w:eastAsia="es-MX"/>
              </w:rPr>
              <w:br/>
              <w:t xml:space="preserve">OPERACIÓN: POR PERSONAL ESPECIALIZADO Y DE ACUERDO AL MANUAL DE OPERACIÓN. </w:t>
            </w:r>
            <w:r w:rsidRPr="006C3569">
              <w:rPr>
                <w:rFonts w:ascii="Calibri" w:hAnsi="Calibri"/>
                <w:color w:val="000000"/>
                <w:sz w:val="14"/>
                <w:szCs w:val="14"/>
                <w:lang w:val="es-MX" w:eastAsia="es-MX"/>
              </w:rPr>
              <w:br/>
              <w:t>8.- MANUALES:</w:t>
            </w:r>
            <w:r w:rsidRPr="006C3569">
              <w:rPr>
                <w:rFonts w:ascii="Calibri" w:hAnsi="Calibri"/>
                <w:color w:val="000000"/>
                <w:sz w:val="14"/>
                <w:szCs w:val="14"/>
                <w:lang w:val="es-MX" w:eastAsia="es-MX"/>
              </w:rPr>
              <w:br/>
              <w:t>8.1.- MANUAL DE USUARIO EN ESPAÑOL IMPRESO Y FORMATO DIGITAL PDF.</w:t>
            </w:r>
            <w:r w:rsidRPr="006C3569">
              <w:rPr>
                <w:rFonts w:ascii="Calibri" w:hAnsi="Calibri"/>
                <w:color w:val="000000"/>
                <w:sz w:val="14"/>
                <w:szCs w:val="14"/>
                <w:lang w:val="es-MX" w:eastAsia="es-MX"/>
              </w:rPr>
              <w:br/>
              <w:t>8.2.- MANUAL DE SERVICIO EN ESPAÑOL O INGLÉS IMPRESO Y FORMATO DIGITAL PDF.</w:t>
            </w:r>
            <w:r w:rsidRPr="006C3569">
              <w:rPr>
                <w:rFonts w:ascii="Calibri" w:hAnsi="Calibri"/>
                <w:color w:val="000000"/>
                <w:sz w:val="14"/>
                <w:szCs w:val="14"/>
                <w:lang w:val="es-MX" w:eastAsia="es-MX"/>
              </w:rPr>
              <w:br/>
              <w:t>NORMAS:</w:t>
            </w:r>
            <w:r w:rsidRPr="006C3569">
              <w:rPr>
                <w:rFonts w:ascii="Calibri" w:hAnsi="Calibri"/>
                <w:color w:val="000000"/>
                <w:sz w:val="14"/>
                <w:szCs w:val="14"/>
                <w:lang w:val="es-MX" w:eastAsia="es-MX"/>
              </w:rPr>
              <w:br/>
              <w:t xml:space="preserve">A).- CERTIFICADOS DE SEGURIDAD: CERTIFICADO DE LA F.D.A. (FOOD AND DRUG ADMINISTRATION) O  CERTIFICADO C.E. (COMUNIDAD EUROPEA), </w:t>
            </w:r>
            <w:r w:rsidRPr="006C3569">
              <w:rPr>
                <w:rFonts w:ascii="Calibri" w:hAnsi="Calibri"/>
                <w:color w:val="000000"/>
                <w:sz w:val="14"/>
                <w:szCs w:val="14"/>
                <w:lang w:val="es-MX" w:eastAsia="es-MX"/>
              </w:rPr>
              <w:br/>
              <w:t>B).- CERTIFICADO DE CALIDAD PARA EQUIPOS MÉDICOS ISO 13485:2003.</w:t>
            </w:r>
            <w:r w:rsidRPr="006C3569">
              <w:rPr>
                <w:rFonts w:ascii="Calibri" w:hAnsi="Calibri"/>
                <w:color w:val="000000"/>
                <w:sz w:val="14"/>
                <w:szCs w:val="14"/>
                <w:lang w:val="es-MX" w:eastAsia="es-MX"/>
              </w:rPr>
              <w:br/>
              <w:t xml:space="preserve">PARA PRODUCTO DE ORIGEN NACIONAL: CERTIFICADO DE BUENAS PRACTICAS DE FABRICACIÓN EXPEDIDO POR COFEPRIS. </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lastRenderedPageBreak/>
              <w:t>4</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I090000162</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53101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CARRO ROJO CON EQUIPO COMPLETO PARA REANIMACION CON DESFIBRILADOR MONITOR</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528" w:type="dxa"/>
            <w:tcBorders>
              <w:top w:val="nil"/>
              <w:left w:val="nil"/>
              <w:bottom w:val="single" w:sz="8" w:space="0" w:color="auto"/>
              <w:right w:val="single" w:sz="8" w:space="0" w:color="auto"/>
            </w:tcBorders>
            <w:shd w:val="clear" w:color="auto" w:fill="auto"/>
            <w:vAlign w:val="center"/>
            <w:hideMark/>
          </w:tcPr>
          <w:p w:rsidR="006C3569" w:rsidRPr="006C3569" w:rsidRDefault="006C3569" w:rsidP="006C3569">
            <w:pPr>
              <w:rPr>
                <w:rFonts w:ascii="Calibri" w:hAnsi="Calibri"/>
                <w:color w:val="000000"/>
                <w:sz w:val="14"/>
                <w:szCs w:val="14"/>
                <w:lang w:val="es-MX" w:eastAsia="es-MX"/>
              </w:rPr>
            </w:pPr>
            <w:r w:rsidRPr="006C3569">
              <w:rPr>
                <w:rFonts w:ascii="Calibri" w:hAnsi="Calibri"/>
                <w:color w:val="000000"/>
                <w:sz w:val="14"/>
                <w:szCs w:val="14"/>
                <w:lang w:val="es-MX" w:eastAsia="es-MX"/>
              </w:rPr>
              <w:t>CARRO ROJO CON EQUIPO COMPLETO PARA REANIMACIÓN</w:t>
            </w:r>
            <w:r w:rsidRPr="006C3569">
              <w:rPr>
                <w:rFonts w:ascii="Calibri" w:hAnsi="Calibri"/>
                <w:color w:val="000000"/>
                <w:sz w:val="14"/>
                <w:szCs w:val="14"/>
                <w:lang w:val="es-MX" w:eastAsia="es-MX"/>
              </w:rPr>
              <w:br/>
              <w:t>Definición:</w:t>
            </w:r>
            <w:r w:rsidRPr="006C3569">
              <w:rPr>
                <w:rFonts w:ascii="Calibri" w:hAnsi="Calibri"/>
                <w:color w:val="000000"/>
                <w:sz w:val="14"/>
                <w:szCs w:val="14"/>
                <w:lang w:val="es-MX" w:eastAsia="es-MX"/>
              </w:rPr>
              <w:br/>
              <w:t xml:space="preserve">Un carro </w:t>
            </w:r>
            <w:proofErr w:type="spellStart"/>
            <w:r w:rsidRPr="006C3569">
              <w:rPr>
                <w:rFonts w:ascii="Calibri" w:hAnsi="Calibri"/>
                <w:color w:val="000000"/>
                <w:sz w:val="14"/>
                <w:szCs w:val="14"/>
                <w:lang w:val="es-MX" w:eastAsia="es-MX"/>
              </w:rPr>
              <w:t>rodable</w:t>
            </w:r>
            <w:proofErr w:type="spellEnd"/>
            <w:r w:rsidRPr="006C3569">
              <w:rPr>
                <w:rFonts w:ascii="Calibri" w:hAnsi="Calibri"/>
                <w:color w:val="000000"/>
                <w:sz w:val="14"/>
                <w:szCs w:val="14"/>
                <w:lang w:val="es-MX" w:eastAsia="es-MX"/>
              </w:rPr>
              <w:t xml:space="preserve"> especialmente diseñado para realizar las maniobras de reanimación, cardioversión y desfibrilación cardiopulmonar y el monitoreo de algunos </w:t>
            </w:r>
            <w:proofErr w:type="spellStart"/>
            <w:r w:rsidRPr="006C3569">
              <w:rPr>
                <w:rFonts w:ascii="Calibri" w:hAnsi="Calibri"/>
                <w:color w:val="000000"/>
                <w:sz w:val="14"/>
                <w:szCs w:val="14"/>
                <w:lang w:val="es-MX" w:eastAsia="es-MX"/>
              </w:rPr>
              <w:t>paramétros</w:t>
            </w:r>
            <w:proofErr w:type="spellEnd"/>
            <w:r w:rsidRPr="006C3569">
              <w:rPr>
                <w:rFonts w:ascii="Calibri" w:hAnsi="Calibri"/>
                <w:color w:val="000000"/>
                <w:sz w:val="14"/>
                <w:szCs w:val="14"/>
                <w:lang w:val="es-MX" w:eastAsia="es-MX"/>
              </w:rPr>
              <w:t xml:space="preserve"> fisiológicos, que concentra equipos médicos, material de consumo y medicamentos. Incluye desfibrilador con monitoreo </w:t>
            </w:r>
            <w:proofErr w:type="spellStart"/>
            <w:r w:rsidRPr="006C3569">
              <w:rPr>
                <w:rFonts w:ascii="Calibri" w:hAnsi="Calibri"/>
                <w:color w:val="000000"/>
                <w:sz w:val="14"/>
                <w:szCs w:val="14"/>
                <w:lang w:val="es-MX" w:eastAsia="es-MX"/>
              </w:rPr>
              <w:t>multiparamétrico</w:t>
            </w:r>
            <w:proofErr w:type="spellEnd"/>
            <w:r w:rsidRPr="006C3569">
              <w:rPr>
                <w:rFonts w:ascii="Calibri" w:hAnsi="Calibri"/>
                <w:color w:val="000000"/>
                <w:sz w:val="14"/>
                <w:szCs w:val="14"/>
                <w:lang w:val="es-MX" w:eastAsia="es-MX"/>
              </w:rPr>
              <w:t xml:space="preserve">, bolsas de </w:t>
            </w:r>
            <w:proofErr w:type="spellStart"/>
            <w:r w:rsidRPr="006C3569">
              <w:rPr>
                <w:rFonts w:ascii="Calibri" w:hAnsi="Calibri"/>
                <w:color w:val="000000"/>
                <w:sz w:val="14"/>
                <w:szCs w:val="14"/>
                <w:lang w:val="es-MX" w:eastAsia="es-MX"/>
              </w:rPr>
              <w:t>reanimanción</w:t>
            </w:r>
            <w:proofErr w:type="spellEnd"/>
            <w:r w:rsidRPr="006C3569">
              <w:rPr>
                <w:rFonts w:ascii="Calibri" w:hAnsi="Calibri"/>
                <w:color w:val="000000"/>
                <w:sz w:val="14"/>
                <w:szCs w:val="14"/>
                <w:lang w:val="es-MX" w:eastAsia="es-MX"/>
              </w:rPr>
              <w:t xml:space="preserve"> y equipo de intubación con tanque de oxígeno.</w:t>
            </w:r>
            <w:r w:rsidRPr="006C3569">
              <w:rPr>
                <w:rFonts w:ascii="Calibri" w:hAnsi="Calibri"/>
                <w:color w:val="000000"/>
                <w:sz w:val="14"/>
                <w:szCs w:val="14"/>
                <w:lang w:val="es-MX" w:eastAsia="es-MX"/>
              </w:rPr>
              <w:br/>
              <w:t>Descripción:</w:t>
            </w:r>
            <w:r w:rsidRPr="006C3569">
              <w:rPr>
                <w:rFonts w:ascii="Calibri" w:hAnsi="Calibri"/>
                <w:color w:val="000000"/>
                <w:sz w:val="14"/>
                <w:szCs w:val="14"/>
                <w:lang w:val="es-MX" w:eastAsia="es-MX"/>
              </w:rPr>
              <w:br/>
              <w:t xml:space="preserve">1.- Carro rojo de plástico con desfibrilador de onda bifásica con marcapasos y monitoreo </w:t>
            </w:r>
            <w:proofErr w:type="spellStart"/>
            <w:r w:rsidRPr="006C3569">
              <w:rPr>
                <w:rFonts w:ascii="Calibri" w:hAnsi="Calibri"/>
                <w:color w:val="000000"/>
                <w:sz w:val="14"/>
                <w:szCs w:val="14"/>
                <w:lang w:val="es-MX" w:eastAsia="es-MX"/>
              </w:rPr>
              <w:t>multiparamétrico</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2.- Carro de Emergencia (incluir marca y modelo):</w:t>
            </w:r>
            <w:r w:rsidRPr="006C3569">
              <w:rPr>
                <w:rFonts w:ascii="Calibri" w:hAnsi="Calibri"/>
                <w:color w:val="000000"/>
                <w:sz w:val="14"/>
                <w:szCs w:val="14"/>
                <w:lang w:val="es-MX" w:eastAsia="es-MX"/>
              </w:rPr>
              <w:br/>
              <w:t xml:space="preserve">2.1.- De material plástico o </w:t>
            </w:r>
            <w:proofErr w:type="spellStart"/>
            <w:r w:rsidRPr="006C3569">
              <w:rPr>
                <w:rFonts w:ascii="Calibri" w:hAnsi="Calibri"/>
                <w:color w:val="000000"/>
                <w:sz w:val="14"/>
                <w:szCs w:val="14"/>
                <w:lang w:val="es-MX" w:eastAsia="es-MX"/>
              </w:rPr>
              <w:t>polimero</w:t>
            </w:r>
            <w:proofErr w:type="spellEnd"/>
            <w:r w:rsidRPr="006C3569">
              <w:rPr>
                <w:rFonts w:ascii="Calibri" w:hAnsi="Calibri"/>
                <w:color w:val="000000"/>
                <w:sz w:val="14"/>
                <w:szCs w:val="14"/>
                <w:lang w:val="es-MX" w:eastAsia="es-MX"/>
              </w:rPr>
              <w:t xml:space="preserve"> de alto impacto de una sola pieza con mesa extraíble.</w:t>
            </w:r>
            <w:r w:rsidRPr="006C3569">
              <w:rPr>
                <w:rFonts w:ascii="Calibri" w:hAnsi="Calibri"/>
                <w:color w:val="000000"/>
                <w:sz w:val="14"/>
                <w:szCs w:val="14"/>
                <w:lang w:val="es-MX" w:eastAsia="es-MX"/>
              </w:rPr>
              <w:br/>
              <w:t xml:space="preserve">2.2.- Dimensiones: longitud de 91 cm.  61 </w:t>
            </w:r>
            <w:proofErr w:type="spellStart"/>
            <w:r w:rsidRPr="006C3569">
              <w:rPr>
                <w:rFonts w:ascii="Calibri" w:hAnsi="Calibri"/>
                <w:color w:val="000000"/>
                <w:sz w:val="14"/>
                <w:szCs w:val="14"/>
                <w:lang w:val="es-MX" w:eastAsia="es-MX"/>
              </w:rPr>
              <w:t>cms</w:t>
            </w:r>
            <w:proofErr w:type="spellEnd"/>
            <w:r w:rsidRPr="006C3569">
              <w:rPr>
                <w:rFonts w:ascii="Calibri" w:hAnsi="Calibri"/>
                <w:color w:val="000000"/>
                <w:sz w:val="14"/>
                <w:szCs w:val="14"/>
                <w:lang w:val="es-MX" w:eastAsia="es-MX"/>
              </w:rPr>
              <w:t xml:space="preserve"> de fondo y 100 </w:t>
            </w:r>
            <w:proofErr w:type="spellStart"/>
            <w:r w:rsidRPr="006C3569">
              <w:rPr>
                <w:rFonts w:ascii="Calibri" w:hAnsi="Calibri"/>
                <w:color w:val="000000"/>
                <w:sz w:val="14"/>
                <w:szCs w:val="14"/>
                <w:lang w:val="es-MX" w:eastAsia="es-MX"/>
              </w:rPr>
              <w:t>cms</w:t>
            </w:r>
            <w:proofErr w:type="spellEnd"/>
            <w:r w:rsidRPr="006C3569">
              <w:rPr>
                <w:rFonts w:ascii="Calibri" w:hAnsi="Calibri"/>
                <w:color w:val="000000"/>
                <w:sz w:val="14"/>
                <w:szCs w:val="14"/>
                <w:lang w:val="es-MX" w:eastAsia="es-MX"/>
              </w:rPr>
              <w:t xml:space="preserve"> de alto</w:t>
            </w:r>
            <w:r w:rsidRPr="006C3569">
              <w:rPr>
                <w:rFonts w:ascii="Calibri" w:hAnsi="Calibri"/>
                <w:color w:val="000000"/>
                <w:sz w:val="14"/>
                <w:szCs w:val="14"/>
                <w:lang w:val="es-MX" w:eastAsia="es-MX"/>
              </w:rPr>
              <w:br/>
              <w:t>2.3 .- Con manubrio para su conducción.</w:t>
            </w:r>
            <w:r w:rsidRPr="006C3569">
              <w:rPr>
                <w:rFonts w:ascii="Calibri" w:hAnsi="Calibri"/>
                <w:color w:val="000000"/>
                <w:sz w:val="14"/>
                <w:szCs w:val="14"/>
                <w:lang w:val="es-MX" w:eastAsia="es-MX"/>
              </w:rPr>
              <w:br/>
              <w:t>2.4.- Cuatro ruedas antiestáticas, giratorias, de calidad hospitalaria, de 12.5 cm. de diámetro como mínimo.</w:t>
            </w:r>
            <w:r w:rsidRPr="006C3569">
              <w:rPr>
                <w:rFonts w:ascii="Calibri" w:hAnsi="Calibri"/>
                <w:color w:val="000000"/>
                <w:sz w:val="14"/>
                <w:szCs w:val="14"/>
                <w:lang w:val="es-MX" w:eastAsia="es-MX"/>
              </w:rPr>
              <w:br/>
              <w:t>2.5.- Con sistema de frenado en al menos dos ruedas.</w:t>
            </w:r>
            <w:r w:rsidRPr="006C3569">
              <w:rPr>
                <w:rFonts w:ascii="Calibri" w:hAnsi="Calibri"/>
                <w:color w:val="000000"/>
                <w:sz w:val="14"/>
                <w:szCs w:val="14"/>
                <w:lang w:val="es-MX" w:eastAsia="es-MX"/>
              </w:rPr>
              <w:br/>
              <w:t>2.6.- Superficie para colocar el desfibrilador- monitor:</w:t>
            </w:r>
            <w:r w:rsidRPr="006C3569">
              <w:rPr>
                <w:rFonts w:ascii="Calibri" w:hAnsi="Calibri"/>
                <w:color w:val="000000"/>
                <w:sz w:val="14"/>
                <w:szCs w:val="14"/>
                <w:lang w:val="es-MX" w:eastAsia="es-MX"/>
              </w:rPr>
              <w:br/>
              <w:t>2.6.1.- Con capacidad de giro.</w:t>
            </w:r>
            <w:r w:rsidRPr="006C3569">
              <w:rPr>
                <w:rFonts w:ascii="Calibri" w:hAnsi="Calibri"/>
                <w:color w:val="000000"/>
                <w:sz w:val="14"/>
                <w:szCs w:val="14"/>
                <w:lang w:val="es-MX" w:eastAsia="es-MX"/>
              </w:rPr>
              <w:br/>
              <w:t>2.6.2.- Con mecanismo para fijar la posición.</w:t>
            </w:r>
            <w:r w:rsidRPr="006C3569">
              <w:rPr>
                <w:rFonts w:ascii="Calibri" w:hAnsi="Calibri"/>
                <w:color w:val="000000"/>
                <w:sz w:val="14"/>
                <w:szCs w:val="14"/>
                <w:lang w:val="es-MX" w:eastAsia="es-MX"/>
              </w:rPr>
              <w:br/>
              <w:t>2.6.3- Con dispositivo para sujeción del desfibrilador.</w:t>
            </w:r>
            <w:r w:rsidRPr="006C3569">
              <w:rPr>
                <w:rFonts w:ascii="Calibri" w:hAnsi="Calibri"/>
                <w:color w:val="000000"/>
                <w:sz w:val="14"/>
                <w:szCs w:val="14"/>
                <w:lang w:val="es-MX" w:eastAsia="es-MX"/>
              </w:rPr>
              <w:br/>
              <w:t>2.7.- Superficie para la preparación de soluciones.</w:t>
            </w:r>
            <w:r w:rsidRPr="006C3569">
              <w:rPr>
                <w:rFonts w:ascii="Calibri" w:hAnsi="Calibri"/>
                <w:color w:val="000000"/>
                <w:sz w:val="14"/>
                <w:szCs w:val="14"/>
                <w:lang w:val="es-MX" w:eastAsia="es-MX"/>
              </w:rPr>
              <w:br/>
              <w:t>2.8.- Con cuatro cajones como mínimo:</w:t>
            </w:r>
            <w:r w:rsidRPr="006C3569">
              <w:rPr>
                <w:rFonts w:ascii="Calibri" w:hAnsi="Calibri"/>
                <w:color w:val="000000"/>
                <w:sz w:val="14"/>
                <w:szCs w:val="14"/>
                <w:lang w:val="es-MX" w:eastAsia="es-MX"/>
              </w:rPr>
              <w:br/>
              <w:t xml:space="preserve">2.8.1.- Un cajón con divisores de material resistente y desmontables para la clasificación y </w:t>
            </w:r>
            <w:proofErr w:type="spellStart"/>
            <w:r w:rsidRPr="006C3569">
              <w:rPr>
                <w:rFonts w:ascii="Calibri" w:hAnsi="Calibri"/>
                <w:color w:val="000000"/>
                <w:sz w:val="14"/>
                <w:szCs w:val="14"/>
                <w:lang w:val="es-MX" w:eastAsia="es-MX"/>
              </w:rPr>
              <w:t>separación,cuatro</w:t>
            </w:r>
            <w:proofErr w:type="spellEnd"/>
            <w:r w:rsidRPr="006C3569">
              <w:rPr>
                <w:rFonts w:ascii="Calibri" w:hAnsi="Calibri"/>
                <w:color w:val="000000"/>
                <w:sz w:val="14"/>
                <w:szCs w:val="14"/>
                <w:lang w:val="es-MX" w:eastAsia="es-MX"/>
              </w:rPr>
              <w:t xml:space="preserve"> divisiones como mínimo.</w:t>
            </w:r>
            <w:r w:rsidRPr="006C3569">
              <w:rPr>
                <w:rFonts w:ascii="Calibri" w:hAnsi="Calibri"/>
                <w:color w:val="000000"/>
                <w:sz w:val="14"/>
                <w:szCs w:val="14"/>
                <w:lang w:val="es-MX" w:eastAsia="es-MX"/>
              </w:rPr>
              <w:br/>
              <w:t>2.9.- Sistema de seguridad:</w:t>
            </w:r>
            <w:r w:rsidRPr="006C3569">
              <w:rPr>
                <w:rFonts w:ascii="Calibri" w:hAnsi="Calibri"/>
                <w:color w:val="000000"/>
                <w:sz w:val="14"/>
                <w:szCs w:val="14"/>
                <w:lang w:val="es-MX" w:eastAsia="es-MX"/>
              </w:rPr>
              <w:br/>
              <w:t>2.9.1.- Cerradura general para todos los compartimentos, con sistema de sellos de garantía.</w:t>
            </w:r>
            <w:r w:rsidRPr="006C3569">
              <w:rPr>
                <w:rFonts w:ascii="Calibri" w:hAnsi="Calibri"/>
                <w:color w:val="000000"/>
                <w:sz w:val="14"/>
                <w:szCs w:val="14"/>
                <w:lang w:val="es-MX" w:eastAsia="es-MX"/>
              </w:rPr>
              <w:br/>
              <w:t xml:space="preserve">2.10.- Con poste </w:t>
            </w:r>
            <w:proofErr w:type="spellStart"/>
            <w:r w:rsidRPr="006C3569">
              <w:rPr>
                <w:rFonts w:ascii="Calibri" w:hAnsi="Calibri"/>
                <w:color w:val="000000"/>
                <w:sz w:val="14"/>
                <w:szCs w:val="14"/>
                <w:lang w:val="es-MX" w:eastAsia="es-MX"/>
              </w:rPr>
              <w:t>portavenoclisis</w:t>
            </w:r>
            <w:proofErr w:type="spellEnd"/>
            <w:r w:rsidRPr="006C3569">
              <w:rPr>
                <w:rFonts w:ascii="Calibri" w:hAnsi="Calibri"/>
                <w:color w:val="000000"/>
                <w:sz w:val="14"/>
                <w:szCs w:val="14"/>
                <w:lang w:val="es-MX" w:eastAsia="es-MX"/>
              </w:rPr>
              <w:t xml:space="preserve"> con ajuste de altura e integrado.</w:t>
            </w:r>
            <w:r w:rsidRPr="006C3569">
              <w:rPr>
                <w:rFonts w:ascii="Calibri" w:hAnsi="Calibri"/>
                <w:color w:val="000000"/>
                <w:sz w:val="14"/>
                <w:szCs w:val="14"/>
                <w:lang w:val="es-MX" w:eastAsia="es-MX"/>
              </w:rPr>
              <w:br/>
              <w:t>2.11.- Tabla para masaje cardíaco, con longitud de 39 x 55 cm como mínimo de material ligero, resistente al impacto, inastillable y lavable, montada al carro.</w:t>
            </w:r>
            <w:r w:rsidRPr="006C3569">
              <w:rPr>
                <w:rFonts w:ascii="Calibri" w:hAnsi="Calibri"/>
                <w:color w:val="000000"/>
                <w:sz w:val="14"/>
                <w:szCs w:val="14"/>
                <w:lang w:val="es-MX" w:eastAsia="es-MX"/>
              </w:rPr>
              <w:br/>
              <w:t>2.12.- Esquinas del carro redondeadas o bordes lisos.</w:t>
            </w:r>
            <w:r w:rsidRPr="006C3569">
              <w:rPr>
                <w:rFonts w:ascii="Calibri" w:hAnsi="Calibri"/>
                <w:color w:val="000000"/>
                <w:sz w:val="14"/>
                <w:szCs w:val="14"/>
                <w:lang w:val="es-MX" w:eastAsia="es-MX"/>
              </w:rPr>
              <w:br/>
              <w:t>2.13.- Con sistema de sujeción para tanque de oxígeno tipo E.</w:t>
            </w:r>
            <w:r w:rsidRPr="006C3569">
              <w:rPr>
                <w:rFonts w:ascii="Calibri" w:hAnsi="Calibri"/>
                <w:color w:val="000000"/>
                <w:sz w:val="14"/>
                <w:szCs w:val="14"/>
                <w:lang w:val="es-MX" w:eastAsia="es-MX"/>
              </w:rPr>
              <w:br/>
              <w:t>3.-Reanimador pulmonar manual (reusable):</w:t>
            </w:r>
            <w:r w:rsidRPr="006C3569">
              <w:rPr>
                <w:rFonts w:ascii="Calibri" w:hAnsi="Calibri"/>
                <w:color w:val="000000"/>
                <w:sz w:val="14"/>
                <w:szCs w:val="14"/>
                <w:lang w:val="es-MX" w:eastAsia="es-MX"/>
              </w:rPr>
              <w:br/>
              <w:t xml:space="preserve">3.1.- Desarmable y </w:t>
            </w:r>
            <w:proofErr w:type="spellStart"/>
            <w:r w:rsidRPr="006C3569">
              <w:rPr>
                <w:rFonts w:ascii="Calibri" w:hAnsi="Calibri"/>
                <w:color w:val="000000"/>
                <w:sz w:val="14"/>
                <w:szCs w:val="14"/>
                <w:lang w:val="es-MX" w:eastAsia="es-MX"/>
              </w:rPr>
              <w:t>esterilizable</w:t>
            </w:r>
            <w:proofErr w:type="spellEnd"/>
            <w:r w:rsidRPr="006C3569">
              <w:rPr>
                <w:rFonts w:ascii="Calibri" w:hAnsi="Calibri"/>
                <w:color w:val="000000"/>
                <w:sz w:val="14"/>
                <w:szCs w:val="14"/>
                <w:lang w:val="es-MX" w:eastAsia="es-MX"/>
              </w:rPr>
              <w:t xml:space="preserve"> en vapor.</w:t>
            </w:r>
            <w:r w:rsidRPr="006C3569">
              <w:rPr>
                <w:rFonts w:ascii="Calibri" w:hAnsi="Calibri"/>
                <w:color w:val="000000"/>
                <w:sz w:val="14"/>
                <w:szCs w:val="14"/>
                <w:lang w:val="es-MX" w:eastAsia="es-MX"/>
              </w:rPr>
              <w:br/>
              <w:t>3.2.- Bolsa de silicona transparente o semitransparente.</w:t>
            </w:r>
            <w:r w:rsidRPr="006C3569">
              <w:rPr>
                <w:rFonts w:ascii="Calibri" w:hAnsi="Calibri"/>
                <w:color w:val="000000"/>
                <w:sz w:val="14"/>
                <w:szCs w:val="14"/>
                <w:lang w:val="es-MX" w:eastAsia="es-MX"/>
              </w:rPr>
              <w:br/>
              <w:t xml:space="preserve">3.3.- </w:t>
            </w:r>
            <w:proofErr w:type="spellStart"/>
            <w:r w:rsidRPr="006C3569">
              <w:rPr>
                <w:rFonts w:ascii="Calibri" w:hAnsi="Calibri"/>
                <w:color w:val="000000"/>
                <w:sz w:val="14"/>
                <w:szCs w:val="14"/>
                <w:lang w:val="es-MX" w:eastAsia="es-MX"/>
              </w:rPr>
              <w:t>Autoinflable</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3.4.- Tamaño adulto:</w:t>
            </w:r>
            <w:r w:rsidRPr="006C3569">
              <w:rPr>
                <w:rFonts w:ascii="Calibri" w:hAnsi="Calibri"/>
                <w:color w:val="000000"/>
                <w:sz w:val="14"/>
                <w:szCs w:val="14"/>
                <w:lang w:val="es-MX" w:eastAsia="es-MX"/>
              </w:rPr>
              <w:br/>
              <w:t>3.4.1.- Volumen de la bolsa de 1500 ml como mínimo.</w:t>
            </w:r>
            <w:r w:rsidRPr="006C3569">
              <w:rPr>
                <w:rFonts w:ascii="Calibri" w:hAnsi="Calibri"/>
                <w:color w:val="000000"/>
                <w:sz w:val="14"/>
                <w:szCs w:val="14"/>
                <w:lang w:val="es-MX" w:eastAsia="es-MX"/>
              </w:rPr>
              <w:br/>
              <w:t>3.5.- Tamaño pediátrico:</w:t>
            </w:r>
            <w:r w:rsidRPr="006C3569">
              <w:rPr>
                <w:rFonts w:ascii="Calibri" w:hAnsi="Calibri"/>
                <w:color w:val="000000"/>
                <w:sz w:val="14"/>
                <w:szCs w:val="14"/>
                <w:lang w:val="es-MX" w:eastAsia="es-MX"/>
              </w:rPr>
              <w:br/>
              <w:t>3.5.1.- Volumen de la bolsa en el rango de 500 a 600 ml.</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3.6.- Tamaño neonatal:</w:t>
            </w:r>
            <w:r w:rsidRPr="006C3569">
              <w:rPr>
                <w:rFonts w:ascii="Calibri" w:hAnsi="Calibri"/>
                <w:color w:val="000000"/>
                <w:sz w:val="14"/>
                <w:szCs w:val="14"/>
                <w:lang w:val="es-MX" w:eastAsia="es-MX"/>
              </w:rPr>
              <w:br/>
              <w:t>3.6.1.- Volumen de la bolsa de 320 ml como máximo.</w:t>
            </w:r>
            <w:r w:rsidRPr="006C3569">
              <w:rPr>
                <w:rFonts w:ascii="Calibri" w:hAnsi="Calibri"/>
                <w:color w:val="000000"/>
                <w:sz w:val="14"/>
                <w:szCs w:val="14"/>
                <w:lang w:val="es-MX" w:eastAsia="es-MX"/>
              </w:rPr>
              <w:br/>
              <w:t>3.7.- Mascarillas de la misma marca:</w:t>
            </w:r>
            <w:r w:rsidRPr="006C3569">
              <w:rPr>
                <w:rFonts w:ascii="Calibri" w:hAnsi="Calibri"/>
                <w:color w:val="000000"/>
                <w:sz w:val="14"/>
                <w:szCs w:val="14"/>
                <w:lang w:val="es-MX" w:eastAsia="es-MX"/>
              </w:rPr>
              <w:br/>
              <w:t xml:space="preserve">3.7.1.- Tamaño adulto, pediátrico y neonatal, </w:t>
            </w:r>
            <w:proofErr w:type="spellStart"/>
            <w:r w:rsidRPr="006C3569">
              <w:rPr>
                <w:rFonts w:ascii="Calibri" w:hAnsi="Calibri"/>
                <w:color w:val="000000"/>
                <w:sz w:val="14"/>
                <w:szCs w:val="14"/>
                <w:lang w:val="es-MX" w:eastAsia="es-MX"/>
              </w:rPr>
              <w:t>esterilizables</w:t>
            </w:r>
            <w:proofErr w:type="spellEnd"/>
            <w:r w:rsidRPr="006C3569">
              <w:rPr>
                <w:rFonts w:ascii="Calibri" w:hAnsi="Calibri"/>
                <w:color w:val="000000"/>
                <w:sz w:val="14"/>
                <w:szCs w:val="14"/>
                <w:lang w:val="es-MX" w:eastAsia="es-MX"/>
              </w:rPr>
              <w:t xml:space="preserve"> en vapor.</w:t>
            </w:r>
            <w:r w:rsidRPr="006C3569">
              <w:rPr>
                <w:rFonts w:ascii="Calibri" w:hAnsi="Calibri"/>
                <w:color w:val="000000"/>
                <w:sz w:val="14"/>
                <w:szCs w:val="14"/>
                <w:lang w:val="es-MX" w:eastAsia="es-MX"/>
              </w:rPr>
              <w:br/>
              <w:t>3.7.2.- Rotación de 360° entre la mascarilla y la válvula hacia el paciente.</w:t>
            </w:r>
            <w:r w:rsidRPr="006C3569">
              <w:rPr>
                <w:rFonts w:ascii="Calibri" w:hAnsi="Calibri"/>
                <w:color w:val="000000"/>
                <w:sz w:val="14"/>
                <w:szCs w:val="14"/>
                <w:lang w:val="es-MX" w:eastAsia="es-MX"/>
              </w:rPr>
              <w:br/>
              <w:t xml:space="preserve">3.8.- Válvula de no </w:t>
            </w:r>
            <w:proofErr w:type="spellStart"/>
            <w:r w:rsidRPr="006C3569">
              <w:rPr>
                <w:rFonts w:ascii="Calibri" w:hAnsi="Calibri"/>
                <w:color w:val="000000"/>
                <w:sz w:val="14"/>
                <w:szCs w:val="14"/>
                <w:lang w:val="es-MX" w:eastAsia="es-MX"/>
              </w:rPr>
              <w:t>reinhalación</w:t>
            </w:r>
            <w:proofErr w:type="spellEnd"/>
            <w:r w:rsidRPr="006C3569">
              <w:rPr>
                <w:rFonts w:ascii="Calibri" w:hAnsi="Calibri"/>
                <w:color w:val="000000"/>
                <w:sz w:val="14"/>
                <w:szCs w:val="14"/>
                <w:lang w:val="es-MX" w:eastAsia="es-MX"/>
              </w:rPr>
              <w:t xml:space="preserve"> de baja resistencia espiratoria.</w:t>
            </w:r>
            <w:r w:rsidRPr="006C3569">
              <w:rPr>
                <w:rFonts w:ascii="Calibri" w:hAnsi="Calibri"/>
                <w:color w:val="000000"/>
                <w:sz w:val="14"/>
                <w:szCs w:val="14"/>
                <w:lang w:val="es-MX" w:eastAsia="es-MX"/>
              </w:rPr>
              <w:br/>
              <w:t>3.9.- Válvula de seguridad que limite la presión en vías respiratorias a 40 +/- 5 cm de H2O.</w:t>
            </w:r>
            <w:r w:rsidRPr="006C3569">
              <w:rPr>
                <w:rFonts w:ascii="Calibri" w:hAnsi="Calibri"/>
                <w:color w:val="000000"/>
                <w:sz w:val="14"/>
                <w:szCs w:val="14"/>
                <w:lang w:val="es-MX" w:eastAsia="es-MX"/>
              </w:rPr>
              <w:br/>
              <w:t>3.10.- Conexión para oxígeno suplementario.</w:t>
            </w:r>
            <w:r w:rsidRPr="006C3569">
              <w:rPr>
                <w:rFonts w:ascii="Calibri" w:hAnsi="Calibri"/>
                <w:color w:val="000000"/>
                <w:sz w:val="14"/>
                <w:szCs w:val="14"/>
                <w:lang w:val="es-MX" w:eastAsia="es-MX"/>
              </w:rPr>
              <w:br/>
              <w:t xml:space="preserve">4.-Equipo de intubación </w:t>
            </w:r>
            <w:proofErr w:type="spellStart"/>
            <w:r w:rsidRPr="006C3569">
              <w:rPr>
                <w:rFonts w:ascii="Calibri" w:hAnsi="Calibri"/>
                <w:color w:val="000000"/>
                <w:sz w:val="14"/>
                <w:szCs w:val="14"/>
                <w:lang w:val="es-MX" w:eastAsia="es-MX"/>
              </w:rPr>
              <w:t>orotraqueal</w:t>
            </w:r>
            <w:proofErr w:type="spellEnd"/>
            <w:r w:rsidRPr="006C3569">
              <w:rPr>
                <w:rFonts w:ascii="Calibri" w:hAnsi="Calibri"/>
                <w:color w:val="000000"/>
                <w:sz w:val="14"/>
                <w:szCs w:val="14"/>
                <w:lang w:val="es-MX" w:eastAsia="es-MX"/>
              </w:rPr>
              <w:t>: (incluir marca y modelo)</w:t>
            </w:r>
            <w:r w:rsidRPr="006C3569">
              <w:rPr>
                <w:rFonts w:ascii="Calibri" w:hAnsi="Calibri"/>
                <w:color w:val="000000"/>
                <w:sz w:val="14"/>
                <w:szCs w:val="14"/>
                <w:lang w:val="es-MX" w:eastAsia="es-MX"/>
              </w:rPr>
              <w:br/>
              <w:t>4.1.1.- Hecho de metal y que no cause corrosión.</w:t>
            </w:r>
            <w:r w:rsidRPr="006C3569">
              <w:rPr>
                <w:rFonts w:ascii="Calibri" w:hAnsi="Calibri"/>
                <w:color w:val="000000"/>
                <w:sz w:val="14"/>
                <w:szCs w:val="14"/>
                <w:lang w:val="es-MX" w:eastAsia="es-MX"/>
              </w:rPr>
              <w:br/>
              <w:t>4.1.2.- Acabado acanalado o rugoso.</w:t>
            </w:r>
            <w:r w:rsidRPr="006C3569">
              <w:rPr>
                <w:rFonts w:ascii="Calibri" w:hAnsi="Calibri"/>
                <w:color w:val="000000"/>
                <w:sz w:val="14"/>
                <w:szCs w:val="14"/>
                <w:lang w:val="es-MX" w:eastAsia="es-MX"/>
              </w:rPr>
              <w:br/>
              <w:t>4.1.3.- Compatibles con todos los modelos de hojas.</w:t>
            </w:r>
            <w:r w:rsidRPr="006C3569">
              <w:rPr>
                <w:rFonts w:ascii="Calibri" w:hAnsi="Calibri"/>
                <w:color w:val="000000"/>
                <w:sz w:val="14"/>
                <w:szCs w:val="14"/>
                <w:lang w:val="es-MX" w:eastAsia="es-MX"/>
              </w:rPr>
              <w:br/>
              <w:t>4.2.- Batería recargable a la corriente de forma directa o con cargador. Cargador de la misma marca del equipo.</w:t>
            </w:r>
            <w:r w:rsidRPr="006C3569">
              <w:rPr>
                <w:rFonts w:ascii="Calibri" w:hAnsi="Calibri"/>
                <w:color w:val="000000"/>
                <w:sz w:val="14"/>
                <w:szCs w:val="14"/>
                <w:lang w:val="es-MX" w:eastAsia="es-MX"/>
              </w:rPr>
              <w:br/>
              <w:t>4.3.- Iluminación halógena, xenón o LED a través de fibra óptica de 2.5 volts como mínimo.</w:t>
            </w:r>
            <w:r w:rsidRPr="006C3569">
              <w:rPr>
                <w:rFonts w:ascii="Calibri" w:hAnsi="Calibri"/>
                <w:color w:val="000000"/>
                <w:sz w:val="14"/>
                <w:szCs w:val="14"/>
                <w:lang w:val="es-MX" w:eastAsia="es-MX"/>
              </w:rPr>
              <w:br/>
              <w:t>4.4.- Hojas de laringoscopio</w:t>
            </w:r>
            <w:r w:rsidRPr="006C3569">
              <w:rPr>
                <w:rFonts w:ascii="Calibri" w:hAnsi="Calibri"/>
                <w:color w:val="000000"/>
                <w:sz w:val="14"/>
                <w:szCs w:val="14"/>
                <w:lang w:val="es-MX" w:eastAsia="es-MX"/>
              </w:rPr>
              <w:br/>
              <w:t>4.4.1.- De acero inoxidable.</w:t>
            </w:r>
            <w:r w:rsidRPr="006C3569">
              <w:rPr>
                <w:rFonts w:ascii="Calibri" w:hAnsi="Calibri"/>
                <w:color w:val="000000"/>
                <w:sz w:val="14"/>
                <w:szCs w:val="14"/>
                <w:lang w:val="es-MX" w:eastAsia="es-MX"/>
              </w:rPr>
              <w:br/>
              <w:t>4.4.2.- Rectas (Miller) de la misma marca que el mango, juego de 6 piezas de los números 00, 0,1, 2, 3 y 4.</w:t>
            </w:r>
            <w:r w:rsidRPr="006C3569">
              <w:rPr>
                <w:rFonts w:ascii="Calibri" w:hAnsi="Calibri"/>
                <w:color w:val="000000"/>
                <w:sz w:val="14"/>
                <w:szCs w:val="14"/>
                <w:lang w:val="es-MX" w:eastAsia="es-MX"/>
              </w:rPr>
              <w:br/>
              <w:t>4.4.3.- Curvas, de la misma marca que el mango, juego de 4 piezas de los números 1, 2, 3 y 4.</w:t>
            </w:r>
            <w:r w:rsidRPr="006C3569">
              <w:rPr>
                <w:rFonts w:ascii="Calibri" w:hAnsi="Calibri"/>
                <w:color w:val="000000"/>
                <w:sz w:val="14"/>
                <w:szCs w:val="14"/>
                <w:lang w:val="es-MX" w:eastAsia="es-MX"/>
              </w:rPr>
              <w:br/>
              <w:t>4.5.- Estuche para guarda de mangos y hojas.</w:t>
            </w:r>
            <w:r w:rsidRPr="006C3569">
              <w:rPr>
                <w:rFonts w:ascii="Calibri" w:hAnsi="Calibri"/>
                <w:color w:val="000000"/>
                <w:sz w:val="14"/>
                <w:szCs w:val="14"/>
                <w:lang w:val="es-MX" w:eastAsia="es-MX"/>
              </w:rPr>
              <w:br/>
              <w:t>5.- Tanque de oxígeno tipo "E" con manómetro y válvula reguladora.</w:t>
            </w:r>
            <w:r w:rsidRPr="006C3569">
              <w:rPr>
                <w:rFonts w:ascii="Calibri" w:hAnsi="Calibri"/>
                <w:color w:val="000000"/>
                <w:sz w:val="14"/>
                <w:szCs w:val="14"/>
                <w:lang w:val="es-MX" w:eastAsia="es-MX"/>
              </w:rPr>
              <w:br/>
              <w:t>6.- Desfibrilador:</w:t>
            </w:r>
            <w:r w:rsidRPr="006C3569">
              <w:rPr>
                <w:rFonts w:ascii="Calibri" w:hAnsi="Calibri"/>
                <w:color w:val="000000"/>
                <w:sz w:val="14"/>
                <w:szCs w:val="14"/>
                <w:lang w:val="es-MX" w:eastAsia="es-MX"/>
              </w:rPr>
              <w:br/>
              <w:t>6.1.- Para desfibrilación manual y modo semiautomático (modo DEA), cardioversión y monitoreo continuo integrado.</w:t>
            </w:r>
            <w:r w:rsidRPr="006C3569">
              <w:rPr>
                <w:rFonts w:ascii="Calibri" w:hAnsi="Calibri"/>
                <w:color w:val="000000"/>
                <w:sz w:val="14"/>
                <w:szCs w:val="14"/>
                <w:lang w:val="es-MX" w:eastAsia="es-MX"/>
              </w:rPr>
              <w:br/>
              <w:t>6.2.- Con selector de nivel de energía para descarga bifásica seleccionable 5 a 360 julios como mínimo en cuando menos 9 pasos.</w:t>
            </w:r>
            <w:r w:rsidRPr="006C3569">
              <w:rPr>
                <w:rFonts w:ascii="Calibri" w:hAnsi="Calibri"/>
                <w:color w:val="000000"/>
                <w:sz w:val="14"/>
                <w:szCs w:val="14"/>
                <w:lang w:val="es-MX" w:eastAsia="es-MX"/>
              </w:rPr>
              <w:br/>
              <w:t xml:space="preserve">6.3.- Capacidad de </w:t>
            </w:r>
            <w:proofErr w:type="spellStart"/>
            <w:r w:rsidRPr="006C3569">
              <w:rPr>
                <w:rFonts w:ascii="Calibri" w:hAnsi="Calibri"/>
                <w:color w:val="000000"/>
                <w:sz w:val="14"/>
                <w:szCs w:val="14"/>
                <w:lang w:val="es-MX" w:eastAsia="es-MX"/>
              </w:rPr>
              <w:t>autodescarga</w:t>
            </w:r>
            <w:proofErr w:type="spellEnd"/>
            <w:r w:rsidRPr="006C3569">
              <w:rPr>
                <w:rFonts w:ascii="Calibri" w:hAnsi="Calibri"/>
                <w:color w:val="000000"/>
                <w:sz w:val="14"/>
                <w:szCs w:val="14"/>
                <w:lang w:val="es-MX" w:eastAsia="es-MX"/>
              </w:rPr>
              <w:t xml:space="preserve"> cuando no se utilice en un plazo máximo de 60 segundos.</w:t>
            </w:r>
            <w:r w:rsidRPr="006C3569">
              <w:rPr>
                <w:rFonts w:ascii="Calibri" w:hAnsi="Calibri"/>
                <w:color w:val="000000"/>
                <w:sz w:val="14"/>
                <w:szCs w:val="14"/>
                <w:lang w:val="es-MX" w:eastAsia="es-MX"/>
              </w:rPr>
              <w:br/>
              <w:t>6.4.- Con sistema de autocomprobación automáticas</w:t>
            </w:r>
            <w:r w:rsidRPr="006C3569">
              <w:rPr>
                <w:rFonts w:ascii="Calibri" w:hAnsi="Calibri"/>
                <w:color w:val="000000"/>
                <w:sz w:val="14"/>
                <w:szCs w:val="14"/>
                <w:lang w:val="es-MX" w:eastAsia="es-MX"/>
              </w:rPr>
              <w:br/>
              <w:t>6.5.- Tiempo de carga de 6 segundos o menor para 200 Julios.</w:t>
            </w:r>
            <w:r w:rsidRPr="006C3569">
              <w:rPr>
                <w:rFonts w:ascii="Calibri" w:hAnsi="Calibri"/>
                <w:color w:val="000000"/>
                <w:sz w:val="14"/>
                <w:szCs w:val="14"/>
                <w:lang w:val="es-MX" w:eastAsia="es-MX"/>
              </w:rPr>
              <w:br/>
              <w:t>6.6.- Con selector de modo: cardioversión, desfibrilación, marcapasos y modo semiautomático (modo DEA).</w:t>
            </w:r>
            <w:r w:rsidRPr="006C3569">
              <w:rPr>
                <w:rFonts w:ascii="Calibri" w:hAnsi="Calibri"/>
                <w:color w:val="000000"/>
                <w:sz w:val="14"/>
                <w:szCs w:val="14"/>
                <w:lang w:val="es-MX" w:eastAsia="es-MX"/>
              </w:rPr>
              <w:br/>
              <w:t>6.7.- Con capacidad de desfibrilación interna y/o externa.</w:t>
            </w:r>
            <w:r w:rsidRPr="006C3569">
              <w:rPr>
                <w:rFonts w:ascii="Calibri" w:hAnsi="Calibri"/>
                <w:color w:val="000000"/>
                <w:sz w:val="14"/>
                <w:szCs w:val="14"/>
                <w:lang w:val="es-MX" w:eastAsia="es-MX"/>
              </w:rPr>
              <w:br/>
              <w:t>6.8.- Cable para uso de electrodos de desfibrilación y/o marcapasos.</w:t>
            </w:r>
            <w:r w:rsidRPr="006C3569">
              <w:rPr>
                <w:rFonts w:ascii="Calibri" w:hAnsi="Calibri"/>
                <w:color w:val="000000"/>
                <w:sz w:val="14"/>
                <w:szCs w:val="14"/>
                <w:lang w:val="es-MX" w:eastAsia="es-MX"/>
              </w:rPr>
              <w:br/>
              <w:t xml:space="preserve">7.- Marcapasos </w:t>
            </w:r>
            <w:proofErr w:type="spellStart"/>
            <w:r w:rsidRPr="006C3569">
              <w:rPr>
                <w:rFonts w:ascii="Calibri" w:hAnsi="Calibri"/>
                <w:color w:val="000000"/>
                <w:sz w:val="14"/>
                <w:szCs w:val="14"/>
                <w:lang w:val="es-MX" w:eastAsia="es-MX"/>
              </w:rPr>
              <w:t>transcutáneo</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 xml:space="preserve">7.1.- </w:t>
            </w:r>
            <w:proofErr w:type="spellStart"/>
            <w:r w:rsidRPr="006C3569">
              <w:rPr>
                <w:rFonts w:ascii="Calibri" w:hAnsi="Calibri"/>
                <w:color w:val="000000"/>
                <w:sz w:val="14"/>
                <w:szCs w:val="14"/>
                <w:lang w:val="es-MX" w:eastAsia="es-MX"/>
              </w:rPr>
              <w:t>Interconstruido</w:t>
            </w:r>
            <w:proofErr w:type="spellEnd"/>
            <w:r w:rsidRPr="006C3569">
              <w:rPr>
                <w:rFonts w:ascii="Calibri" w:hAnsi="Calibri"/>
                <w:color w:val="000000"/>
                <w:sz w:val="14"/>
                <w:szCs w:val="14"/>
                <w:lang w:val="es-MX" w:eastAsia="es-MX"/>
              </w:rPr>
              <w:t xml:space="preserve"> usando electrodos </w:t>
            </w:r>
            <w:proofErr w:type="spellStart"/>
            <w:r w:rsidRPr="006C3569">
              <w:rPr>
                <w:rFonts w:ascii="Calibri" w:hAnsi="Calibri"/>
                <w:color w:val="000000"/>
                <w:sz w:val="14"/>
                <w:szCs w:val="14"/>
                <w:lang w:val="es-MX" w:eastAsia="es-MX"/>
              </w:rPr>
              <w:t>autoadheribles</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 xml:space="preserve">7.2.- Amplitud del pulso seleccionable en un rango de 10 </w:t>
            </w:r>
            <w:proofErr w:type="spellStart"/>
            <w:r w:rsidRPr="006C3569">
              <w:rPr>
                <w:rFonts w:ascii="Calibri" w:hAnsi="Calibri"/>
                <w:color w:val="000000"/>
                <w:sz w:val="14"/>
                <w:szCs w:val="14"/>
                <w:lang w:val="es-MX" w:eastAsia="es-MX"/>
              </w:rPr>
              <w:t>mA</w:t>
            </w:r>
            <w:proofErr w:type="spellEnd"/>
            <w:r w:rsidRPr="006C3569">
              <w:rPr>
                <w:rFonts w:ascii="Calibri" w:hAnsi="Calibri"/>
                <w:color w:val="000000"/>
                <w:sz w:val="14"/>
                <w:szCs w:val="14"/>
                <w:lang w:val="es-MX" w:eastAsia="es-MX"/>
              </w:rPr>
              <w:t xml:space="preserve">  a 180 </w:t>
            </w:r>
            <w:proofErr w:type="spellStart"/>
            <w:r w:rsidRPr="006C3569">
              <w:rPr>
                <w:rFonts w:ascii="Calibri" w:hAnsi="Calibri"/>
                <w:color w:val="000000"/>
                <w:sz w:val="14"/>
                <w:szCs w:val="14"/>
                <w:lang w:val="es-MX" w:eastAsia="es-MX"/>
              </w:rPr>
              <w:t>mA</w:t>
            </w:r>
            <w:proofErr w:type="spellEnd"/>
            <w:r w:rsidRPr="006C3569">
              <w:rPr>
                <w:rFonts w:ascii="Calibri" w:hAnsi="Calibri"/>
                <w:color w:val="000000"/>
                <w:sz w:val="14"/>
                <w:szCs w:val="14"/>
                <w:lang w:val="es-MX" w:eastAsia="es-MX"/>
              </w:rPr>
              <w:t xml:space="preserve"> o mayor.</w:t>
            </w:r>
            <w:r w:rsidRPr="006C3569">
              <w:rPr>
                <w:rFonts w:ascii="Calibri" w:hAnsi="Calibri"/>
                <w:color w:val="000000"/>
                <w:sz w:val="14"/>
                <w:szCs w:val="14"/>
                <w:lang w:val="es-MX" w:eastAsia="es-MX"/>
              </w:rPr>
              <w:br/>
              <w:t>7.3.- Duración de pulso de 30 milisegundos o menor.</w:t>
            </w:r>
            <w:r w:rsidRPr="006C3569">
              <w:rPr>
                <w:rFonts w:ascii="Calibri" w:hAnsi="Calibri"/>
                <w:color w:val="000000"/>
                <w:sz w:val="14"/>
                <w:szCs w:val="14"/>
                <w:lang w:val="es-MX" w:eastAsia="es-MX"/>
              </w:rPr>
              <w:br/>
              <w:t>7.4.- Frecuencia de marcapasos ajustable en el rango de 30 pulsos por minuto o menor a 180 pulsos por minuto o mayor.</w:t>
            </w:r>
            <w:r w:rsidRPr="006C3569">
              <w:rPr>
                <w:rFonts w:ascii="Calibri" w:hAnsi="Calibri"/>
                <w:color w:val="000000"/>
                <w:sz w:val="14"/>
                <w:szCs w:val="14"/>
                <w:lang w:val="es-MX" w:eastAsia="es-MX"/>
              </w:rPr>
              <w:br/>
              <w:t xml:space="preserve">7.5.- Activación por modos: fijo (o asincrónico) y a demanda (o sincrónico) y </w:t>
            </w:r>
            <w:proofErr w:type="spellStart"/>
            <w:r w:rsidRPr="006C3569">
              <w:rPr>
                <w:rFonts w:ascii="Calibri" w:hAnsi="Calibri"/>
                <w:color w:val="000000"/>
                <w:sz w:val="14"/>
                <w:szCs w:val="14"/>
                <w:lang w:val="es-MX" w:eastAsia="es-MX"/>
              </w:rPr>
              <w:t>overdrive</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7.6.- Despliegue de parámetros en pantalla.</w:t>
            </w:r>
            <w:r w:rsidRPr="006C3569">
              <w:rPr>
                <w:rFonts w:ascii="Calibri" w:hAnsi="Calibri"/>
                <w:color w:val="000000"/>
                <w:sz w:val="14"/>
                <w:szCs w:val="14"/>
                <w:lang w:val="es-MX" w:eastAsia="es-MX"/>
              </w:rPr>
              <w:br/>
              <w:t>8.- Monitor:</w:t>
            </w:r>
            <w:r w:rsidRPr="006C3569">
              <w:rPr>
                <w:rFonts w:ascii="Calibri" w:hAnsi="Calibri"/>
                <w:color w:val="000000"/>
                <w:sz w:val="14"/>
                <w:szCs w:val="14"/>
                <w:lang w:val="es-MX" w:eastAsia="es-MX"/>
              </w:rPr>
              <w:br/>
              <w:t>8.1.- Pantalla LCD o TFT o tecnología superior de 14.4 cm (5.7 pulgadas) como mínimo.</w:t>
            </w:r>
            <w:r w:rsidRPr="006C3569">
              <w:rPr>
                <w:rFonts w:ascii="Calibri" w:hAnsi="Calibri"/>
                <w:color w:val="000000"/>
                <w:sz w:val="14"/>
                <w:szCs w:val="14"/>
                <w:lang w:val="es-MX" w:eastAsia="es-MX"/>
              </w:rPr>
              <w:br/>
              <w:t xml:space="preserve">8.2.- Con despliegue digital y de onda de los siguientes parámetros: frecuencia cardiaca, despliegue de curva de  ECG (DI, DII, DIII, </w:t>
            </w:r>
            <w:proofErr w:type="spellStart"/>
            <w:r w:rsidRPr="006C3569">
              <w:rPr>
                <w:rFonts w:ascii="Calibri" w:hAnsi="Calibri"/>
                <w:color w:val="000000"/>
                <w:sz w:val="14"/>
                <w:szCs w:val="14"/>
                <w:lang w:val="es-MX" w:eastAsia="es-MX"/>
              </w:rPr>
              <w:t>aVL</w:t>
            </w:r>
            <w:proofErr w:type="spellEnd"/>
            <w:r w:rsidRPr="006C3569">
              <w:rPr>
                <w:rFonts w:ascii="Calibri" w:hAnsi="Calibri"/>
                <w:color w:val="000000"/>
                <w:sz w:val="14"/>
                <w:szCs w:val="14"/>
                <w:lang w:val="es-MX" w:eastAsia="es-MX"/>
              </w:rPr>
              <w:t xml:space="preserve">, </w:t>
            </w:r>
            <w:proofErr w:type="spellStart"/>
            <w:r w:rsidRPr="006C3569">
              <w:rPr>
                <w:rFonts w:ascii="Calibri" w:hAnsi="Calibri"/>
                <w:color w:val="000000"/>
                <w:sz w:val="14"/>
                <w:szCs w:val="14"/>
                <w:lang w:val="es-MX" w:eastAsia="es-MX"/>
              </w:rPr>
              <w:t>aVR</w:t>
            </w:r>
            <w:proofErr w:type="spellEnd"/>
            <w:r w:rsidRPr="006C3569">
              <w:rPr>
                <w:rFonts w:ascii="Calibri" w:hAnsi="Calibri"/>
                <w:color w:val="000000"/>
                <w:sz w:val="14"/>
                <w:szCs w:val="14"/>
                <w:lang w:val="es-MX" w:eastAsia="es-MX"/>
              </w:rPr>
              <w:t xml:space="preserve"> y </w:t>
            </w:r>
            <w:proofErr w:type="spellStart"/>
            <w:r w:rsidRPr="006C3569">
              <w:rPr>
                <w:rFonts w:ascii="Calibri" w:hAnsi="Calibri"/>
                <w:color w:val="000000"/>
                <w:sz w:val="14"/>
                <w:szCs w:val="14"/>
                <w:lang w:val="es-MX" w:eastAsia="es-MX"/>
              </w:rPr>
              <w:t>aVF</w:t>
            </w:r>
            <w:proofErr w:type="spellEnd"/>
            <w:r w:rsidRPr="006C3569">
              <w:rPr>
                <w:rFonts w:ascii="Calibri" w:hAnsi="Calibri"/>
                <w:color w:val="000000"/>
                <w:sz w:val="14"/>
                <w:szCs w:val="14"/>
                <w:lang w:val="es-MX" w:eastAsia="es-MX"/>
              </w:rPr>
              <w:t xml:space="preserve"> cuando menos), SPO2 y </w:t>
            </w:r>
            <w:proofErr w:type="spellStart"/>
            <w:r w:rsidRPr="006C3569">
              <w:rPr>
                <w:rFonts w:ascii="Calibri" w:hAnsi="Calibri"/>
                <w:color w:val="000000"/>
                <w:sz w:val="14"/>
                <w:szCs w:val="14"/>
                <w:lang w:val="es-MX" w:eastAsia="es-MX"/>
              </w:rPr>
              <w:t>pletismografía</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8.3.- Despliegues en pantalla en idioma español.</w:t>
            </w:r>
            <w:r w:rsidRPr="006C3569">
              <w:rPr>
                <w:rFonts w:ascii="Calibri" w:hAnsi="Calibri"/>
                <w:color w:val="000000"/>
                <w:sz w:val="14"/>
                <w:szCs w:val="14"/>
                <w:lang w:val="es-MX" w:eastAsia="es-MX"/>
              </w:rPr>
              <w:br/>
              <w:t>9.- Palas:</w:t>
            </w:r>
            <w:r w:rsidRPr="006C3569">
              <w:rPr>
                <w:rFonts w:ascii="Calibri" w:hAnsi="Calibri"/>
                <w:color w:val="000000"/>
                <w:sz w:val="14"/>
                <w:szCs w:val="14"/>
                <w:lang w:val="es-MX" w:eastAsia="es-MX"/>
              </w:rPr>
              <w:br/>
              <w:t>9.1.- Para excitación externa, convertibles adulto/pediátricas que detecten actividad electrocardiográfica.</w:t>
            </w:r>
            <w:r w:rsidRPr="006C3569">
              <w:rPr>
                <w:rFonts w:ascii="Calibri" w:hAnsi="Calibri"/>
                <w:color w:val="000000"/>
                <w:sz w:val="14"/>
                <w:szCs w:val="14"/>
                <w:lang w:val="es-MX" w:eastAsia="es-MX"/>
              </w:rPr>
              <w:br/>
              <w:t>9.2.- Con descarga desde las palas y desde el panel de control.</w:t>
            </w:r>
            <w:r w:rsidRPr="006C3569">
              <w:rPr>
                <w:rFonts w:ascii="Calibri" w:hAnsi="Calibri"/>
                <w:color w:val="000000"/>
                <w:sz w:val="14"/>
                <w:szCs w:val="14"/>
                <w:lang w:val="es-MX" w:eastAsia="es-MX"/>
              </w:rPr>
              <w:br/>
              <w:t>9.3.- Botón de carga desde las palas y desde el panel de control.</w:t>
            </w:r>
            <w:r w:rsidRPr="006C3569">
              <w:rPr>
                <w:rFonts w:ascii="Calibri" w:hAnsi="Calibri"/>
                <w:color w:val="000000"/>
                <w:sz w:val="14"/>
                <w:szCs w:val="14"/>
                <w:lang w:val="es-MX" w:eastAsia="es-MX"/>
              </w:rPr>
              <w:br/>
              <w:t>9.4.- Con posibilidad de uso de electrodos o almohadillas para desfibrilación.</w:t>
            </w:r>
            <w:r w:rsidRPr="006C3569">
              <w:rPr>
                <w:rFonts w:ascii="Calibri" w:hAnsi="Calibri"/>
                <w:color w:val="000000"/>
                <w:sz w:val="14"/>
                <w:szCs w:val="14"/>
                <w:lang w:val="es-MX" w:eastAsia="es-MX"/>
              </w:rPr>
              <w:br/>
              <w:t>10.- Alarmas audibles y visibles:</w:t>
            </w:r>
            <w:r w:rsidRPr="006C3569">
              <w:rPr>
                <w:rFonts w:ascii="Calibri" w:hAnsi="Calibri"/>
                <w:color w:val="000000"/>
                <w:sz w:val="14"/>
                <w:szCs w:val="14"/>
                <w:lang w:val="es-MX" w:eastAsia="es-MX"/>
              </w:rPr>
              <w:br/>
              <w:t>10.1.- Seleccionables por el usuario, para alteraciones en la frecuencia cardiaca y SpO2.</w:t>
            </w:r>
            <w:r w:rsidRPr="006C3569">
              <w:rPr>
                <w:rFonts w:ascii="Calibri" w:hAnsi="Calibri"/>
                <w:color w:val="000000"/>
                <w:sz w:val="14"/>
                <w:szCs w:val="14"/>
                <w:lang w:val="es-MX" w:eastAsia="es-MX"/>
              </w:rPr>
              <w:br/>
              <w:t xml:space="preserve">10.2.- De desconexión del paciente. </w:t>
            </w:r>
            <w:r w:rsidRPr="006C3569">
              <w:rPr>
                <w:rFonts w:ascii="Calibri" w:hAnsi="Calibri"/>
                <w:color w:val="000000"/>
                <w:sz w:val="14"/>
                <w:szCs w:val="14"/>
                <w:lang w:val="es-MX" w:eastAsia="es-MX"/>
              </w:rPr>
              <w:br/>
              <w:t>10.3.- Del nivel de carga de la batería.</w:t>
            </w:r>
            <w:r w:rsidRPr="006C3569">
              <w:rPr>
                <w:rFonts w:ascii="Calibri" w:hAnsi="Calibri"/>
                <w:color w:val="000000"/>
                <w:sz w:val="14"/>
                <w:szCs w:val="14"/>
                <w:lang w:val="es-MX" w:eastAsia="es-MX"/>
              </w:rPr>
              <w:br/>
              <w:t>11.- Sistema de Registro:</w:t>
            </w:r>
            <w:r w:rsidRPr="006C3569">
              <w:rPr>
                <w:rFonts w:ascii="Calibri" w:hAnsi="Calibri"/>
                <w:color w:val="000000"/>
                <w:sz w:val="14"/>
                <w:szCs w:val="14"/>
                <w:lang w:val="es-MX" w:eastAsia="es-MX"/>
              </w:rPr>
              <w:br/>
              <w:t>11.1.- Impresión integrada.</w:t>
            </w:r>
            <w:r w:rsidRPr="006C3569">
              <w:rPr>
                <w:rFonts w:ascii="Calibri" w:hAnsi="Calibri"/>
                <w:color w:val="000000"/>
                <w:sz w:val="14"/>
                <w:szCs w:val="14"/>
                <w:lang w:val="es-MX" w:eastAsia="es-MX"/>
              </w:rPr>
              <w:br/>
              <w:t>11.2.- Con capacidad de imprimir trazo de ECG e información relativa al evento registrado.</w:t>
            </w:r>
            <w:r w:rsidRPr="006C3569">
              <w:rPr>
                <w:rFonts w:ascii="Calibri" w:hAnsi="Calibri"/>
                <w:color w:val="000000"/>
                <w:sz w:val="14"/>
                <w:szCs w:val="14"/>
                <w:lang w:val="es-MX" w:eastAsia="es-MX"/>
              </w:rPr>
              <w:br/>
              <w:t>11.3.- Modo de operación manual y/o automático seleccionable por el usuario.</w:t>
            </w:r>
            <w:r w:rsidRPr="006C3569">
              <w:rPr>
                <w:rFonts w:ascii="Calibri" w:hAnsi="Calibri"/>
                <w:color w:val="000000"/>
                <w:sz w:val="14"/>
                <w:szCs w:val="14"/>
                <w:lang w:val="es-MX" w:eastAsia="es-MX"/>
              </w:rPr>
              <w:br/>
              <w:t>11.4.- 6 canales como mínimo.</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12.- SpO2:</w:t>
            </w:r>
            <w:r w:rsidRPr="006C3569">
              <w:rPr>
                <w:rFonts w:ascii="Calibri" w:hAnsi="Calibri"/>
                <w:color w:val="000000"/>
                <w:sz w:val="14"/>
                <w:szCs w:val="14"/>
                <w:lang w:val="es-MX" w:eastAsia="es-MX"/>
              </w:rPr>
              <w:br/>
              <w:t xml:space="preserve">12.1.- Porcentaje numérico de SpO2 desplegado en pantalla y curva de </w:t>
            </w:r>
            <w:proofErr w:type="spellStart"/>
            <w:r w:rsidRPr="006C3569">
              <w:rPr>
                <w:rFonts w:ascii="Calibri" w:hAnsi="Calibri"/>
                <w:color w:val="000000"/>
                <w:sz w:val="14"/>
                <w:szCs w:val="14"/>
                <w:lang w:val="es-MX" w:eastAsia="es-MX"/>
              </w:rPr>
              <w:t>pletismografía</w:t>
            </w:r>
            <w:proofErr w:type="spellEnd"/>
            <w:r w:rsidRPr="006C3569">
              <w:rPr>
                <w:rFonts w:ascii="Calibri" w:hAnsi="Calibri"/>
                <w:color w:val="000000"/>
                <w:sz w:val="14"/>
                <w:szCs w:val="14"/>
                <w:lang w:val="es-MX" w:eastAsia="es-MX"/>
              </w:rPr>
              <w:t xml:space="preserve"> y frecuencia de pulso.</w:t>
            </w:r>
            <w:r w:rsidRPr="006C3569">
              <w:rPr>
                <w:rFonts w:ascii="Calibri" w:hAnsi="Calibri"/>
                <w:color w:val="000000"/>
                <w:sz w:val="14"/>
                <w:szCs w:val="14"/>
                <w:lang w:val="es-MX" w:eastAsia="es-MX"/>
              </w:rPr>
              <w:br/>
              <w:t xml:space="preserve">12.2.- Cable troncal y sensor reusable de dedo adulto y/o pediátrico o </w:t>
            </w:r>
            <w:proofErr w:type="spellStart"/>
            <w:r w:rsidRPr="006C3569">
              <w:rPr>
                <w:rFonts w:ascii="Calibri" w:hAnsi="Calibri"/>
                <w:color w:val="000000"/>
                <w:sz w:val="14"/>
                <w:szCs w:val="14"/>
                <w:lang w:val="es-MX" w:eastAsia="es-MX"/>
              </w:rPr>
              <w:t>multisitio</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12.3.- Alarmas visibles y audibles, seleccionables por el usuario, para alteraciones en el porcentaje de SpO2.</w:t>
            </w:r>
            <w:r w:rsidRPr="006C3569">
              <w:rPr>
                <w:rFonts w:ascii="Calibri" w:hAnsi="Calibri"/>
                <w:color w:val="000000"/>
                <w:sz w:val="14"/>
                <w:szCs w:val="14"/>
                <w:lang w:val="es-MX" w:eastAsia="es-MX"/>
              </w:rPr>
              <w:br/>
              <w:t>13.- Batería:</w:t>
            </w:r>
            <w:r w:rsidRPr="006C3569">
              <w:rPr>
                <w:rFonts w:ascii="Calibri" w:hAnsi="Calibri"/>
                <w:color w:val="000000"/>
                <w:sz w:val="14"/>
                <w:szCs w:val="14"/>
                <w:lang w:val="es-MX" w:eastAsia="es-MX"/>
              </w:rPr>
              <w:br/>
              <w:t>13.1.- Recargable e integrada.</w:t>
            </w:r>
            <w:r w:rsidRPr="006C3569">
              <w:rPr>
                <w:rFonts w:ascii="Calibri" w:hAnsi="Calibri"/>
                <w:color w:val="000000"/>
                <w:sz w:val="14"/>
                <w:szCs w:val="14"/>
                <w:lang w:val="es-MX" w:eastAsia="es-MX"/>
              </w:rPr>
              <w:br/>
              <w:t>13.2.- Carga de la batería mientras el equipo se encuentra conectado a la corriente alterna.</w:t>
            </w:r>
            <w:r w:rsidRPr="006C3569">
              <w:rPr>
                <w:rFonts w:ascii="Calibri" w:hAnsi="Calibri"/>
                <w:color w:val="000000"/>
                <w:sz w:val="14"/>
                <w:szCs w:val="14"/>
                <w:lang w:val="es-MX" w:eastAsia="es-MX"/>
              </w:rPr>
              <w:br/>
              <w:t>13.3.- Que permita dar al menos 160 desfibrilaciones a  200J o 5 horas de monitoreo continuo como mínimo.</w:t>
            </w:r>
            <w:r w:rsidRPr="006C3569">
              <w:rPr>
                <w:rFonts w:ascii="Calibri" w:hAnsi="Calibri"/>
                <w:color w:val="000000"/>
                <w:sz w:val="14"/>
                <w:szCs w:val="14"/>
                <w:lang w:val="es-MX" w:eastAsia="es-MX"/>
              </w:rPr>
              <w:br/>
              <w:t>13.4.- Tiempo de carga máximo de 4 horas para alcanzar el máximo de la capacidad de la batería.</w:t>
            </w:r>
            <w:r w:rsidRPr="006C3569">
              <w:rPr>
                <w:rFonts w:ascii="Calibri" w:hAnsi="Calibri"/>
                <w:color w:val="000000"/>
                <w:sz w:val="14"/>
                <w:szCs w:val="14"/>
                <w:lang w:val="es-MX" w:eastAsia="es-MX"/>
              </w:rPr>
              <w:br/>
              <w:t>Accesorios:</w:t>
            </w:r>
            <w:r w:rsidRPr="006C3569">
              <w:rPr>
                <w:rFonts w:ascii="Calibri" w:hAnsi="Calibri"/>
                <w:color w:val="000000"/>
                <w:sz w:val="14"/>
                <w:szCs w:val="14"/>
                <w:lang w:val="es-MX" w:eastAsia="es-MX"/>
              </w:rPr>
              <w:br/>
              <w:t>14.- 100 Electrodos para monitoreo de ECG.</w:t>
            </w:r>
            <w:r w:rsidRPr="006C3569">
              <w:rPr>
                <w:rFonts w:ascii="Calibri" w:hAnsi="Calibri"/>
                <w:color w:val="000000"/>
                <w:sz w:val="14"/>
                <w:szCs w:val="14"/>
                <w:lang w:val="es-MX" w:eastAsia="es-MX"/>
              </w:rPr>
              <w:br/>
              <w:t xml:space="preserve">15.- 5 Electrodos </w:t>
            </w:r>
            <w:proofErr w:type="spellStart"/>
            <w:r w:rsidRPr="006C3569">
              <w:rPr>
                <w:rFonts w:ascii="Calibri" w:hAnsi="Calibri"/>
                <w:color w:val="000000"/>
                <w:sz w:val="14"/>
                <w:szCs w:val="14"/>
                <w:lang w:val="es-MX" w:eastAsia="es-MX"/>
              </w:rPr>
              <w:t>autoadheribles</w:t>
            </w:r>
            <w:proofErr w:type="spellEnd"/>
            <w:r w:rsidRPr="006C3569">
              <w:rPr>
                <w:rFonts w:ascii="Calibri" w:hAnsi="Calibri"/>
                <w:color w:val="000000"/>
                <w:sz w:val="14"/>
                <w:szCs w:val="14"/>
                <w:lang w:val="es-MX" w:eastAsia="es-MX"/>
              </w:rPr>
              <w:t xml:space="preserve"> adulto/</w:t>
            </w:r>
            <w:proofErr w:type="spellStart"/>
            <w:r w:rsidRPr="006C3569">
              <w:rPr>
                <w:rFonts w:ascii="Calibri" w:hAnsi="Calibri"/>
                <w:color w:val="000000"/>
                <w:sz w:val="14"/>
                <w:szCs w:val="14"/>
                <w:lang w:val="es-MX" w:eastAsia="es-MX"/>
              </w:rPr>
              <w:t>pedíatricos</w:t>
            </w:r>
            <w:proofErr w:type="spellEnd"/>
            <w:r w:rsidRPr="006C3569">
              <w:rPr>
                <w:rFonts w:ascii="Calibri" w:hAnsi="Calibri"/>
                <w:color w:val="000000"/>
                <w:sz w:val="14"/>
                <w:szCs w:val="14"/>
                <w:lang w:val="es-MX" w:eastAsia="es-MX"/>
              </w:rPr>
              <w:t xml:space="preserve"> para desfibrilación, cardioversión y marcapasos con vida útil de 36 meses.</w:t>
            </w:r>
            <w:r w:rsidRPr="006C3569">
              <w:rPr>
                <w:rFonts w:ascii="Calibri" w:hAnsi="Calibri"/>
                <w:color w:val="000000"/>
                <w:sz w:val="14"/>
                <w:szCs w:val="14"/>
                <w:lang w:val="es-MX" w:eastAsia="es-MX"/>
              </w:rPr>
              <w:br/>
              <w:t>16.- 1 Tubos de pasta conductora.</w:t>
            </w:r>
            <w:r w:rsidRPr="006C3569">
              <w:rPr>
                <w:rFonts w:ascii="Calibri" w:hAnsi="Calibri"/>
                <w:color w:val="000000"/>
                <w:sz w:val="14"/>
                <w:szCs w:val="14"/>
                <w:lang w:val="es-MX" w:eastAsia="es-MX"/>
              </w:rPr>
              <w:br/>
              <w:t>17.- 2 Rollos de papel para impresión.</w:t>
            </w:r>
            <w:r w:rsidRPr="006C3569">
              <w:rPr>
                <w:rFonts w:ascii="Calibri" w:hAnsi="Calibri"/>
                <w:color w:val="000000"/>
                <w:sz w:val="14"/>
                <w:szCs w:val="14"/>
                <w:lang w:val="es-MX" w:eastAsia="es-MX"/>
              </w:rPr>
              <w:br/>
              <w:t>18.- Bolsa con 100 sellos de garantía.</w:t>
            </w:r>
            <w:r w:rsidRPr="006C3569">
              <w:rPr>
                <w:rFonts w:ascii="Calibri" w:hAnsi="Calibri"/>
                <w:color w:val="000000"/>
                <w:sz w:val="14"/>
                <w:szCs w:val="14"/>
                <w:lang w:val="es-MX" w:eastAsia="es-MX"/>
              </w:rPr>
              <w:br/>
              <w:t>19.- Foco para laringoscopio.</w:t>
            </w:r>
            <w:r w:rsidRPr="006C3569">
              <w:rPr>
                <w:rFonts w:ascii="Calibri" w:hAnsi="Calibri"/>
                <w:color w:val="000000"/>
                <w:sz w:val="14"/>
                <w:szCs w:val="14"/>
                <w:lang w:val="es-MX" w:eastAsia="es-MX"/>
              </w:rPr>
              <w:br/>
              <w:t>20.- Manuales:</w:t>
            </w:r>
            <w:r w:rsidRPr="006C3569">
              <w:rPr>
                <w:rFonts w:ascii="Calibri" w:hAnsi="Calibri"/>
                <w:color w:val="000000"/>
                <w:sz w:val="14"/>
                <w:szCs w:val="14"/>
                <w:lang w:val="es-MX" w:eastAsia="es-MX"/>
              </w:rPr>
              <w:br/>
              <w:t xml:space="preserve">20.1.- Manual de usuario en español impreso y formato digital </w:t>
            </w:r>
            <w:proofErr w:type="spellStart"/>
            <w:r w:rsidRPr="006C3569">
              <w:rPr>
                <w:rFonts w:ascii="Calibri" w:hAnsi="Calibri"/>
                <w:color w:val="000000"/>
                <w:sz w:val="14"/>
                <w:szCs w:val="14"/>
                <w:lang w:val="es-MX" w:eastAsia="es-MX"/>
              </w:rPr>
              <w:t>pdf</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 xml:space="preserve">20.2.- Manual de servicio en español o inglés impreso y formato digital </w:t>
            </w:r>
            <w:proofErr w:type="spellStart"/>
            <w:r w:rsidRPr="006C3569">
              <w:rPr>
                <w:rFonts w:ascii="Calibri" w:hAnsi="Calibri"/>
                <w:color w:val="000000"/>
                <w:sz w:val="14"/>
                <w:szCs w:val="14"/>
                <w:lang w:val="es-MX" w:eastAsia="es-MX"/>
              </w:rPr>
              <w:t>pdf</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Normas:</w:t>
            </w:r>
            <w:r w:rsidRPr="006C3569">
              <w:rPr>
                <w:rFonts w:ascii="Calibri" w:hAnsi="Calibri"/>
                <w:color w:val="000000"/>
                <w:sz w:val="14"/>
                <w:szCs w:val="14"/>
                <w:lang w:val="es-MX" w:eastAsia="es-MX"/>
              </w:rPr>
              <w:br/>
              <w:t>a).- Certificados de seguridad: Certificado de la F.D.A. (</w:t>
            </w:r>
            <w:proofErr w:type="spellStart"/>
            <w:r w:rsidRPr="006C3569">
              <w:rPr>
                <w:rFonts w:ascii="Calibri" w:hAnsi="Calibri"/>
                <w:color w:val="000000"/>
                <w:sz w:val="14"/>
                <w:szCs w:val="14"/>
                <w:lang w:val="es-MX" w:eastAsia="es-MX"/>
              </w:rPr>
              <w:t>Food</w:t>
            </w:r>
            <w:proofErr w:type="spellEnd"/>
            <w:r w:rsidRPr="006C3569">
              <w:rPr>
                <w:rFonts w:ascii="Calibri" w:hAnsi="Calibri"/>
                <w:color w:val="000000"/>
                <w:sz w:val="14"/>
                <w:szCs w:val="14"/>
                <w:lang w:val="es-MX" w:eastAsia="es-MX"/>
              </w:rPr>
              <w:t xml:space="preserve"> and </w:t>
            </w:r>
            <w:proofErr w:type="spellStart"/>
            <w:r w:rsidRPr="006C3569">
              <w:rPr>
                <w:rFonts w:ascii="Calibri" w:hAnsi="Calibri"/>
                <w:color w:val="000000"/>
                <w:sz w:val="14"/>
                <w:szCs w:val="14"/>
                <w:lang w:val="es-MX" w:eastAsia="es-MX"/>
              </w:rPr>
              <w:t>Drug</w:t>
            </w:r>
            <w:proofErr w:type="spellEnd"/>
            <w:r w:rsidRPr="006C3569">
              <w:rPr>
                <w:rFonts w:ascii="Calibri" w:hAnsi="Calibri"/>
                <w:color w:val="000000"/>
                <w:sz w:val="14"/>
                <w:szCs w:val="14"/>
                <w:lang w:val="es-MX" w:eastAsia="es-MX"/>
              </w:rPr>
              <w:t xml:space="preserve"> </w:t>
            </w:r>
            <w:proofErr w:type="spellStart"/>
            <w:r w:rsidRPr="006C3569">
              <w:rPr>
                <w:rFonts w:ascii="Calibri" w:hAnsi="Calibri"/>
                <w:color w:val="000000"/>
                <w:sz w:val="14"/>
                <w:szCs w:val="14"/>
                <w:lang w:val="es-MX" w:eastAsia="es-MX"/>
              </w:rPr>
              <w:t>Administration</w:t>
            </w:r>
            <w:proofErr w:type="spellEnd"/>
            <w:r w:rsidRPr="006C3569">
              <w:rPr>
                <w:rFonts w:ascii="Calibri" w:hAnsi="Calibri"/>
                <w:color w:val="000000"/>
                <w:sz w:val="14"/>
                <w:szCs w:val="14"/>
                <w:lang w:val="es-MX" w:eastAsia="es-MX"/>
              </w:rPr>
              <w:t xml:space="preserve">) o  Certificado C.E. (Comunidad Europea), </w:t>
            </w:r>
            <w:r w:rsidRPr="006C3569">
              <w:rPr>
                <w:rFonts w:ascii="Calibri" w:hAnsi="Calibri"/>
                <w:color w:val="000000"/>
                <w:sz w:val="14"/>
                <w:szCs w:val="14"/>
                <w:lang w:val="es-MX" w:eastAsia="es-MX"/>
              </w:rPr>
              <w:br/>
              <w:t>b).- Certificado de calidad para equipos médicos ISO 13485:2003.</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lastRenderedPageBreak/>
              <w:t>5</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I090000112</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53101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Carro Azul equipado con desfibrilador</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4</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4</w:t>
            </w:r>
          </w:p>
        </w:tc>
        <w:tc>
          <w:tcPr>
            <w:tcW w:w="5528" w:type="dxa"/>
            <w:tcBorders>
              <w:top w:val="nil"/>
              <w:left w:val="nil"/>
              <w:bottom w:val="single" w:sz="8" w:space="0" w:color="auto"/>
              <w:right w:val="single" w:sz="8" w:space="0" w:color="auto"/>
            </w:tcBorders>
            <w:shd w:val="clear" w:color="auto" w:fill="auto"/>
            <w:vAlign w:val="center"/>
            <w:hideMark/>
          </w:tcPr>
          <w:p w:rsidR="006C3569" w:rsidRPr="006C3569" w:rsidRDefault="006C3569" w:rsidP="006C3569">
            <w:pPr>
              <w:ind w:firstLineChars="200" w:firstLine="280"/>
              <w:rPr>
                <w:rFonts w:ascii="Calibri" w:hAnsi="Calibri"/>
                <w:color w:val="000000"/>
                <w:sz w:val="14"/>
                <w:szCs w:val="14"/>
                <w:lang w:val="es-MX" w:eastAsia="es-MX"/>
              </w:rPr>
            </w:pPr>
            <w:r w:rsidRPr="006C3569">
              <w:rPr>
                <w:rFonts w:ascii="Calibri" w:hAnsi="Calibri"/>
                <w:color w:val="000000"/>
                <w:sz w:val="14"/>
                <w:szCs w:val="14"/>
                <w:lang w:val="es-MX" w:eastAsia="es-MX"/>
              </w:rPr>
              <w:t>CARRO AZUL EQUIPADO CON DESFIBRILADOR</w:t>
            </w:r>
            <w:r w:rsidRPr="006C3569">
              <w:rPr>
                <w:rFonts w:ascii="Calibri" w:hAnsi="Calibri"/>
                <w:color w:val="000000"/>
                <w:sz w:val="14"/>
                <w:szCs w:val="14"/>
                <w:lang w:val="es-MX" w:eastAsia="es-MX"/>
              </w:rPr>
              <w:br/>
              <w:t>Definición:</w:t>
            </w:r>
            <w:r w:rsidRPr="006C3569">
              <w:rPr>
                <w:rFonts w:ascii="Calibri" w:hAnsi="Calibri"/>
                <w:color w:val="000000"/>
                <w:sz w:val="14"/>
                <w:szCs w:val="14"/>
                <w:lang w:val="es-MX" w:eastAsia="es-MX"/>
              </w:rPr>
              <w:br/>
              <w:t xml:space="preserve">Un carro </w:t>
            </w:r>
            <w:proofErr w:type="spellStart"/>
            <w:r w:rsidRPr="006C3569">
              <w:rPr>
                <w:rFonts w:ascii="Calibri" w:hAnsi="Calibri"/>
                <w:color w:val="000000"/>
                <w:sz w:val="14"/>
                <w:szCs w:val="14"/>
                <w:lang w:val="es-MX" w:eastAsia="es-MX"/>
              </w:rPr>
              <w:t>rodable</w:t>
            </w:r>
            <w:proofErr w:type="spellEnd"/>
            <w:r w:rsidRPr="006C3569">
              <w:rPr>
                <w:rFonts w:ascii="Calibri" w:hAnsi="Calibri"/>
                <w:color w:val="000000"/>
                <w:sz w:val="14"/>
                <w:szCs w:val="14"/>
                <w:lang w:val="es-MX" w:eastAsia="es-MX"/>
              </w:rPr>
              <w:t xml:space="preserve"> especialmente diseñado para realizar las maniobras de reanimación, cardioversión y desfibrilación cardiopulmonar y el monitoreo de algunos </w:t>
            </w:r>
            <w:proofErr w:type="spellStart"/>
            <w:r w:rsidRPr="006C3569">
              <w:rPr>
                <w:rFonts w:ascii="Calibri" w:hAnsi="Calibri"/>
                <w:color w:val="000000"/>
                <w:sz w:val="14"/>
                <w:szCs w:val="14"/>
                <w:lang w:val="es-MX" w:eastAsia="es-MX"/>
              </w:rPr>
              <w:t>paramétros</w:t>
            </w:r>
            <w:proofErr w:type="spellEnd"/>
            <w:r w:rsidRPr="006C3569">
              <w:rPr>
                <w:rFonts w:ascii="Calibri" w:hAnsi="Calibri"/>
                <w:color w:val="000000"/>
                <w:sz w:val="14"/>
                <w:szCs w:val="14"/>
                <w:lang w:val="es-MX" w:eastAsia="es-MX"/>
              </w:rPr>
              <w:t xml:space="preserve"> fisiológicos, que concentra equipos médicos, material de consumo y medicamentos. Incluye desfibrilador con monitoreo </w:t>
            </w:r>
            <w:proofErr w:type="spellStart"/>
            <w:r w:rsidRPr="006C3569">
              <w:rPr>
                <w:rFonts w:ascii="Calibri" w:hAnsi="Calibri"/>
                <w:color w:val="000000"/>
                <w:sz w:val="14"/>
                <w:szCs w:val="14"/>
                <w:lang w:val="es-MX" w:eastAsia="es-MX"/>
              </w:rPr>
              <w:t>multiparamétrico</w:t>
            </w:r>
            <w:proofErr w:type="spellEnd"/>
            <w:r w:rsidRPr="006C3569">
              <w:rPr>
                <w:rFonts w:ascii="Calibri" w:hAnsi="Calibri"/>
                <w:color w:val="000000"/>
                <w:sz w:val="14"/>
                <w:szCs w:val="14"/>
                <w:lang w:val="es-MX" w:eastAsia="es-MX"/>
              </w:rPr>
              <w:t xml:space="preserve">, bolsas de </w:t>
            </w:r>
            <w:proofErr w:type="spellStart"/>
            <w:r w:rsidRPr="006C3569">
              <w:rPr>
                <w:rFonts w:ascii="Calibri" w:hAnsi="Calibri"/>
                <w:color w:val="000000"/>
                <w:sz w:val="14"/>
                <w:szCs w:val="14"/>
                <w:lang w:val="es-MX" w:eastAsia="es-MX"/>
              </w:rPr>
              <w:t>reanimanción</w:t>
            </w:r>
            <w:proofErr w:type="spellEnd"/>
            <w:r w:rsidRPr="006C3569">
              <w:rPr>
                <w:rFonts w:ascii="Calibri" w:hAnsi="Calibri"/>
                <w:color w:val="000000"/>
                <w:sz w:val="14"/>
                <w:szCs w:val="14"/>
                <w:lang w:val="es-MX" w:eastAsia="es-MX"/>
              </w:rPr>
              <w:t xml:space="preserve"> y equipo de intubación con tanque de oxígeno.</w:t>
            </w:r>
            <w:r w:rsidRPr="006C3569">
              <w:rPr>
                <w:rFonts w:ascii="Calibri" w:hAnsi="Calibri"/>
                <w:color w:val="000000"/>
                <w:sz w:val="14"/>
                <w:szCs w:val="14"/>
                <w:lang w:val="es-MX" w:eastAsia="es-MX"/>
              </w:rPr>
              <w:br/>
              <w:t>Descripción:</w:t>
            </w:r>
            <w:r w:rsidRPr="006C3569">
              <w:rPr>
                <w:rFonts w:ascii="Calibri" w:hAnsi="Calibri"/>
                <w:color w:val="000000"/>
                <w:sz w:val="14"/>
                <w:szCs w:val="14"/>
                <w:lang w:val="es-MX" w:eastAsia="es-MX"/>
              </w:rPr>
              <w:br/>
              <w:t xml:space="preserve">1.- Carro rojo de plástico con desfibrilador de onda bifásica con marcapasos y monitoreo </w:t>
            </w:r>
            <w:proofErr w:type="spellStart"/>
            <w:r w:rsidRPr="006C3569">
              <w:rPr>
                <w:rFonts w:ascii="Calibri" w:hAnsi="Calibri"/>
                <w:color w:val="000000"/>
                <w:sz w:val="14"/>
                <w:szCs w:val="14"/>
                <w:lang w:val="es-MX" w:eastAsia="es-MX"/>
              </w:rPr>
              <w:t>multiparamétrico</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2.- Carro de Emergencia (incluir marca y modelo):</w:t>
            </w:r>
            <w:r w:rsidRPr="006C3569">
              <w:rPr>
                <w:rFonts w:ascii="Calibri" w:hAnsi="Calibri"/>
                <w:color w:val="000000"/>
                <w:sz w:val="14"/>
                <w:szCs w:val="14"/>
                <w:lang w:val="es-MX" w:eastAsia="es-MX"/>
              </w:rPr>
              <w:br/>
              <w:t xml:space="preserve">2.1.- De material plástico o </w:t>
            </w:r>
            <w:proofErr w:type="spellStart"/>
            <w:r w:rsidRPr="006C3569">
              <w:rPr>
                <w:rFonts w:ascii="Calibri" w:hAnsi="Calibri"/>
                <w:color w:val="000000"/>
                <w:sz w:val="14"/>
                <w:szCs w:val="14"/>
                <w:lang w:val="es-MX" w:eastAsia="es-MX"/>
              </w:rPr>
              <w:t>polimero</w:t>
            </w:r>
            <w:proofErr w:type="spellEnd"/>
            <w:r w:rsidRPr="006C3569">
              <w:rPr>
                <w:rFonts w:ascii="Calibri" w:hAnsi="Calibri"/>
                <w:color w:val="000000"/>
                <w:sz w:val="14"/>
                <w:szCs w:val="14"/>
                <w:lang w:val="es-MX" w:eastAsia="es-MX"/>
              </w:rPr>
              <w:t xml:space="preserve"> de alto impacto de una sola pieza con mesa extraíble.</w:t>
            </w:r>
            <w:r w:rsidRPr="006C3569">
              <w:rPr>
                <w:rFonts w:ascii="Calibri" w:hAnsi="Calibri"/>
                <w:color w:val="000000"/>
                <w:sz w:val="14"/>
                <w:szCs w:val="14"/>
                <w:lang w:val="es-MX" w:eastAsia="es-MX"/>
              </w:rPr>
              <w:br/>
              <w:t xml:space="preserve">2.2.- Dimensiones: longitud de 91 cm.  61 </w:t>
            </w:r>
            <w:proofErr w:type="spellStart"/>
            <w:r w:rsidRPr="006C3569">
              <w:rPr>
                <w:rFonts w:ascii="Calibri" w:hAnsi="Calibri"/>
                <w:color w:val="000000"/>
                <w:sz w:val="14"/>
                <w:szCs w:val="14"/>
                <w:lang w:val="es-MX" w:eastAsia="es-MX"/>
              </w:rPr>
              <w:t>cms</w:t>
            </w:r>
            <w:proofErr w:type="spellEnd"/>
            <w:r w:rsidRPr="006C3569">
              <w:rPr>
                <w:rFonts w:ascii="Calibri" w:hAnsi="Calibri"/>
                <w:color w:val="000000"/>
                <w:sz w:val="14"/>
                <w:szCs w:val="14"/>
                <w:lang w:val="es-MX" w:eastAsia="es-MX"/>
              </w:rPr>
              <w:t xml:space="preserve"> de fondo y 100 </w:t>
            </w:r>
            <w:proofErr w:type="spellStart"/>
            <w:r w:rsidRPr="006C3569">
              <w:rPr>
                <w:rFonts w:ascii="Calibri" w:hAnsi="Calibri"/>
                <w:color w:val="000000"/>
                <w:sz w:val="14"/>
                <w:szCs w:val="14"/>
                <w:lang w:val="es-MX" w:eastAsia="es-MX"/>
              </w:rPr>
              <w:t>cms</w:t>
            </w:r>
            <w:proofErr w:type="spellEnd"/>
            <w:r w:rsidRPr="006C3569">
              <w:rPr>
                <w:rFonts w:ascii="Calibri" w:hAnsi="Calibri"/>
                <w:color w:val="000000"/>
                <w:sz w:val="14"/>
                <w:szCs w:val="14"/>
                <w:lang w:val="es-MX" w:eastAsia="es-MX"/>
              </w:rPr>
              <w:t xml:space="preserve"> de alto</w:t>
            </w:r>
            <w:r w:rsidRPr="006C3569">
              <w:rPr>
                <w:rFonts w:ascii="Calibri" w:hAnsi="Calibri"/>
                <w:color w:val="000000"/>
                <w:sz w:val="14"/>
                <w:szCs w:val="14"/>
                <w:lang w:val="es-MX" w:eastAsia="es-MX"/>
              </w:rPr>
              <w:br/>
              <w:t>2.3 .- Con manubrio para su conducción.</w:t>
            </w:r>
            <w:r w:rsidRPr="006C3569">
              <w:rPr>
                <w:rFonts w:ascii="Calibri" w:hAnsi="Calibri"/>
                <w:color w:val="000000"/>
                <w:sz w:val="14"/>
                <w:szCs w:val="14"/>
                <w:lang w:val="es-MX" w:eastAsia="es-MX"/>
              </w:rPr>
              <w:br/>
              <w:t>2.4.- Cuatro ruedas antiestáticas, giratorias, de calidad hospitalaria, de 12.5 cm. de diámetro como mínimo.</w:t>
            </w:r>
            <w:r w:rsidRPr="006C3569">
              <w:rPr>
                <w:rFonts w:ascii="Calibri" w:hAnsi="Calibri"/>
                <w:color w:val="000000"/>
                <w:sz w:val="14"/>
                <w:szCs w:val="14"/>
                <w:lang w:val="es-MX" w:eastAsia="es-MX"/>
              </w:rPr>
              <w:br/>
              <w:t>2.5.- Con sistema de frenado en al menos dos ruedas.</w:t>
            </w:r>
            <w:r w:rsidRPr="006C3569">
              <w:rPr>
                <w:rFonts w:ascii="Calibri" w:hAnsi="Calibri"/>
                <w:color w:val="000000"/>
                <w:sz w:val="14"/>
                <w:szCs w:val="14"/>
                <w:lang w:val="es-MX" w:eastAsia="es-MX"/>
              </w:rPr>
              <w:br/>
              <w:t>2.6.- Superficie para colocar el desfibrilador- monitor:</w:t>
            </w:r>
            <w:r w:rsidRPr="006C3569">
              <w:rPr>
                <w:rFonts w:ascii="Calibri" w:hAnsi="Calibri"/>
                <w:color w:val="000000"/>
                <w:sz w:val="14"/>
                <w:szCs w:val="14"/>
                <w:lang w:val="es-MX" w:eastAsia="es-MX"/>
              </w:rPr>
              <w:br/>
              <w:t>2.6.1.- Con capacidad de giro.</w:t>
            </w:r>
            <w:r w:rsidRPr="006C3569">
              <w:rPr>
                <w:rFonts w:ascii="Calibri" w:hAnsi="Calibri"/>
                <w:color w:val="000000"/>
                <w:sz w:val="14"/>
                <w:szCs w:val="14"/>
                <w:lang w:val="es-MX" w:eastAsia="es-MX"/>
              </w:rPr>
              <w:br/>
              <w:t>2.6.2.- Con mecanismo para fijar la posición.</w:t>
            </w:r>
            <w:r w:rsidRPr="006C3569">
              <w:rPr>
                <w:rFonts w:ascii="Calibri" w:hAnsi="Calibri"/>
                <w:color w:val="000000"/>
                <w:sz w:val="14"/>
                <w:szCs w:val="14"/>
                <w:lang w:val="es-MX" w:eastAsia="es-MX"/>
              </w:rPr>
              <w:br/>
              <w:t>2.6.3- Con dispositivo para sujeción del desfibrilador.</w:t>
            </w:r>
            <w:r w:rsidRPr="006C3569">
              <w:rPr>
                <w:rFonts w:ascii="Calibri" w:hAnsi="Calibri"/>
                <w:color w:val="000000"/>
                <w:sz w:val="14"/>
                <w:szCs w:val="14"/>
                <w:lang w:val="es-MX" w:eastAsia="es-MX"/>
              </w:rPr>
              <w:br/>
              <w:t>2.7.- Superficie para la preparación de soluciones.</w:t>
            </w:r>
            <w:r w:rsidRPr="006C3569">
              <w:rPr>
                <w:rFonts w:ascii="Calibri" w:hAnsi="Calibri"/>
                <w:color w:val="000000"/>
                <w:sz w:val="14"/>
                <w:szCs w:val="14"/>
                <w:lang w:val="es-MX" w:eastAsia="es-MX"/>
              </w:rPr>
              <w:br/>
              <w:t>2.8.- Con cuatro cajones como mínimo:</w:t>
            </w:r>
            <w:r w:rsidRPr="006C3569">
              <w:rPr>
                <w:rFonts w:ascii="Calibri" w:hAnsi="Calibri"/>
                <w:color w:val="000000"/>
                <w:sz w:val="14"/>
                <w:szCs w:val="14"/>
                <w:lang w:val="es-MX" w:eastAsia="es-MX"/>
              </w:rPr>
              <w:br/>
              <w:t xml:space="preserve">2.8.1.- Un cajón con divisores de material resistente y desmontables para la clasificación y </w:t>
            </w:r>
            <w:proofErr w:type="spellStart"/>
            <w:r w:rsidRPr="006C3569">
              <w:rPr>
                <w:rFonts w:ascii="Calibri" w:hAnsi="Calibri"/>
                <w:color w:val="000000"/>
                <w:sz w:val="14"/>
                <w:szCs w:val="14"/>
                <w:lang w:val="es-MX" w:eastAsia="es-MX"/>
              </w:rPr>
              <w:t>separación,cuatro</w:t>
            </w:r>
            <w:proofErr w:type="spellEnd"/>
            <w:r w:rsidRPr="006C3569">
              <w:rPr>
                <w:rFonts w:ascii="Calibri" w:hAnsi="Calibri"/>
                <w:color w:val="000000"/>
                <w:sz w:val="14"/>
                <w:szCs w:val="14"/>
                <w:lang w:val="es-MX" w:eastAsia="es-MX"/>
              </w:rPr>
              <w:t xml:space="preserve"> divisiones como mínimo.</w:t>
            </w:r>
            <w:r w:rsidRPr="006C3569">
              <w:rPr>
                <w:rFonts w:ascii="Calibri" w:hAnsi="Calibri"/>
                <w:color w:val="000000"/>
                <w:sz w:val="14"/>
                <w:szCs w:val="14"/>
                <w:lang w:val="es-MX" w:eastAsia="es-MX"/>
              </w:rPr>
              <w:br/>
              <w:t>2.9.- Sistema de seguridad:</w:t>
            </w:r>
            <w:r w:rsidRPr="006C3569">
              <w:rPr>
                <w:rFonts w:ascii="Calibri" w:hAnsi="Calibri"/>
                <w:color w:val="000000"/>
                <w:sz w:val="14"/>
                <w:szCs w:val="14"/>
                <w:lang w:val="es-MX" w:eastAsia="es-MX"/>
              </w:rPr>
              <w:br/>
              <w:t>2.9.1.- Cerradura general para todos los compartimentos, con sistema de sellos de garantía.</w:t>
            </w:r>
            <w:r w:rsidRPr="006C3569">
              <w:rPr>
                <w:rFonts w:ascii="Calibri" w:hAnsi="Calibri"/>
                <w:color w:val="000000"/>
                <w:sz w:val="14"/>
                <w:szCs w:val="14"/>
                <w:lang w:val="es-MX" w:eastAsia="es-MX"/>
              </w:rPr>
              <w:br/>
              <w:t xml:space="preserve">2.10.- Con poste </w:t>
            </w:r>
            <w:proofErr w:type="spellStart"/>
            <w:r w:rsidRPr="006C3569">
              <w:rPr>
                <w:rFonts w:ascii="Calibri" w:hAnsi="Calibri"/>
                <w:color w:val="000000"/>
                <w:sz w:val="14"/>
                <w:szCs w:val="14"/>
                <w:lang w:val="es-MX" w:eastAsia="es-MX"/>
              </w:rPr>
              <w:t>portavenoclisis</w:t>
            </w:r>
            <w:proofErr w:type="spellEnd"/>
            <w:r w:rsidRPr="006C3569">
              <w:rPr>
                <w:rFonts w:ascii="Calibri" w:hAnsi="Calibri"/>
                <w:color w:val="000000"/>
                <w:sz w:val="14"/>
                <w:szCs w:val="14"/>
                <w:lang w:val="es-MX" w:eastAsia="es-MX"/>
              </w:rPr>
              <w:t xml:space="preserve"> con ajuste de altura e integrado.</w:t>
            </w:r>
            <w:r w:rsidRPr="006C3569">
              <w:rPr>
                <w:rFonts w:ascii="Calibri" w:hAnsi="Calibri"/>
                <w:color w:val="000000"/>
                <w:sz w:val="14"/>
                <w:szCs w:val="14"/>
                <w:lang w:val="es-MX" w:eastAsia="es-MX"/>
              </w:rPr>
              <w:br/>
              <w:t>2.11.- Tabla para masaje cardíaco, con longitud de 39 x 55 cm como mínimo de material ligero, resistente al impacto, inastillable y lavable, montada al carro.</w:t>
            </w:r>
            <w:r w:rsidRPr="006C3569">
              <w:rPr>
                <w:rFonts w:ascii="Calibri" w:hAnsi="Calibri"/>
                <w:color w:val="000000"/>
                <w:sz w:val="14"/>
                <w:szCs w:val="14"/>
                <w:lang w:val="es-MX" w:eastAsia="es-MX"/>
              </w:rPr>
              <w:br/>
              <w:t>2.12.- Esquinas del carro redondeadas o bordes lisos.</w:t>
            </w:r>
            <w:r w:rsidRPr="006C3569">
              <w:rPr>
                <w:rFonts w:ascii="Calibri" w:hAnsi="Calibri"/>
                <w:color w:val="000000"/>
                <w:sz w:val="14"/>
                <w:szCs w:val="14"/>
                <w:lang w:val="es-MX" w:eastAsia="es-MX"/>
              </w:rPr>
              <w:br/>
              <w:t>2.13.- Con sistema de sujeción para tanque de oxígeno tipo E.</w:t>
            </w:r>
            <w:r w:rsidRPr="006C3569">
              <w:rPr>
                <w:rFonts w:ascii="Calibri" w:hAnsi="Calibri"/>
                <w:color w:val="000000"/>
                <w:sz w:val="14"/>
                <w:szCs w:val="14"/>
                <w:lang w:val="es-MX" w:eastAsia="es-MX"/>
              </w:rPr>
              <w:br/>
              <w:t>3.-Reanimador pulmonar manual (reusable):</w:t>
            </w:r>
            <w:r w:rsidRPr="006C3569">
              <w:rPr>
                <w:rFonts w:ascii="Calibri" w:hAnsi="Calibri"/>
                <w:color w:val="000000"/>
                <w:sz w:val="14"/>
                <w:szCs w:val="14"/>
                <w:lang w:val="es-MX" w:eastAsia="es-MX"/>
              </w:rPr>
              <w:br/>
              <w:t xml:space="preserve">3.1.- Desarmable y </w:t>
            </w:r>
            <w:proofErr w:type="spellStart"/>
            <w:r w:rsidRPr="006C3569">
              <w:rPr>
                <w:rFonts w:ascii="Calibri" w:hAnsi="Calibri"/>
                <w:color w:val="000000"/>
                <w:sz w:val="14"/>
                <w:szCs w:val="14"/>
                <w:lang w:val="es-MX" w:eastAsia="es-MX"/>
              </w:rPr>
              <w:t>esterilizable</w:t>
            </w:r>
            <w:proofErr w:type="spellEnd"/>
            <w:r w:rsidRPr="006C3569">
              <w:rPr>
                <w:rFonts w:ascii="Calibri" w:hAnsi="Calibri"/>
                <w:color w:val="000000"/>
                <w:sz w:val="14"/>
                <w:szCs w:val="14"/>
                <w:lang w:val="es-MX" w:eastAsia="es-MX"/>
              </w:rPr>
              <w:t xml:space="preserve"> en vapor.</w:t>
            </w:r>
            <w:r w:rsidRPr="006C3569">
              <w:rPr>
                <w:rFonts w:ascii="Calibri" w:hAnsi="Calibri"/>
                <w:color w:val="000000"/>
                <w:sz w:val="14"/>
                <w:szCs w:val="14"/>
                <w:lang w:val="es-MX" w:eastAsia="es-MX"/>
              </w:rPr>
              <w:br/>
              <w:t>3.2.- Bolsa de silicona transparente o semitransparente.</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 xml:space="preserve">3.3.- </w:t>
            </w:r>
            <w:proofErr w:type="spellStart"/>
            <w:r w:rsidRPr="006C3569">
              <w:rPr>
                <w:rFonts w:ascii="Calibri" w:hAnsi="Calibri"/>
                <w:color w:val="000000"/>
                <w:sz w:val="14"/>
                <w:szCs w:val="14"/>
                <w:lang w:val="es-MX" w:eastAsia="es-MX"/>
              </w:rPr>
              <w:t>Autoinflable</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3.4.- Tamaño adulto:</w:t>
            </w:r>
            <w:r w:rsidRPr="006C3569">
              <w:rPr>
                <w:rFonts w:ascii="Calibri" w:hAnsi="Calibri"/>
                <w:color w:val="000000"/>
                <w:sz w:val="14"/>
                <w:szCs w:val="14"/>
                <w:lang w:val="es-MX" w:eastAsia="es-MX"/>
              </w:rPr>
              <w:br/>
              <w:t>3.4.1.- Volumen de la bolsa de 1500 ml como mínimo.</w:t>
            </w:r>
            <w:r w:rsidRPr="006C3569">
              <w:rPr>
                <w:rFonts w:ascii="Calibri" w:hAnsi="Calibri"/>
                <w:color w:val="000000"/>
                <w:sz w:val="14"/>
                <w:szCs w:val="14"/>
                <w:lang w:val="es-MX" w:eastAsia="es-MX"/>
              </w:rPr>
              <w:br/>
              <w:t>3.5.- Tamaño pediátrico:</w:t>
            </w:r>
            <w:r w:rsidRPr="006C3569">
              <w:rPr>
                <w:rFonts w:ascii="Calibri" w:hAnsi="Calibri"/>
                <w:color w:val="000000"/>
                <w:sz w:val="14"/>
                <w:szCs w:val="14"/>
                <w:lang w:val="es-MX" w:eastAsia="es-MX"/>
              </w:rPr>
              <w:br/>
              <w:t>3.5.1.- Volumen de la bolsa en el rango de 500 a 600 ml.</w:t>
            </w:r>
            <w:r w:rsidRPr="006C3569">
              <w:rPr>
                <w:rFonts w:ascii="Calibri" w:hAnsi="Calibri"/>
                <w:color w:val="000000"/>
                <w:sz w:val="14"/>
                <w:szCs w:val="14"/>
                <w:lang w:val="es-MX" w:eastAsia="es-MX"/>
              </w:rPr>
              <w:br/>
              <w:t>3.6.- Tamaño neonatal:</w:t>
            </w:r>
            <w:r w:rsidRPr="006C3569">
              <w:rPr>
                <w:rFonts w:ascii="Calibri" w:hAnsi="Calibri"/>
                <w:color w:val="000000"/>
                <w:sz w:val="14"/>
                <w:szCs w:val="14"/>
                <w:lang w:val="es-MX" w:eastAsia="es-MX"/>
              </w:rPr>
              <w:br/>
              <w:t>3.6.1.- Volumen de la bolsa de 320 ml como máximo.</w:t>
            </w:r>
            <w:r w:rsidRPr="006C3569">
              <w:rPr>
                <w:rFonts w:ascii="Calibri" w:hAnsi="Calibri"/>
                <w:color w:val="000000"/>
                <w:sz w:val="14"/>
                <w:szCs w:val="14"/>
                <w:lang w:val="es-MX" w:eastAsia="es-MX"/>
              </w:rPr>
              <w:br/>
              <w:t>3.7.- Mascarillas de la misma marca:</w:t>
            </w:r>
            <w:r w:rsidRPr="006C3569">
              <w:rPr>
                <w:rFonts w:ascii="Calibri" w:hAnsi="Calibri"/>
                <w:color w:val="000000"/>
                <w:sz w:val="14"/>
                <w:szCs w:val="14"/>
                <w:lang w:val="es-MX" w:eastAsia="es-MX"/>
              </w:rPr>
              <w:br/>
              <w:t xml:space="preserve">3.7.1.- Tamaño adulto, pediátrico y neonatal, </w:t>
            </w:r>
            <w:proofErr w:type="spellStart"/>
            <w:r w:rsidRPr="006C3569">
              <w:rPr>
                <w:rFonts w:ascii="Calibri" w:hAnsi="Calibri"/>
                <w:color w:val="000000"/>
                <w:sz w:val="14"/>
                <w:szCs w:val="14"/>
                <w:lang w:val="es-MX" w:eastAsia="es-MX"/>
              </w:rPr>
              <w:t>esterilizables</w:t>
            </w:r>
            <w:proofErr w:type="spellEnd"/>
            <w:r w:rsidRPr="006C3569">
              <w:rPr>
                <w:rFonts w:ascii="Calibri" w:hAnsi="Calibri"/>
                <w:color w:val="000000"/>
                <w:sz w:val="14"/>
                <w:szCs w:val="14"/>
                <w:lang w:val="es-MX" w:eastAsia="es-MX"/>
              </w:rPr>
              <w:t xml:space="preserve"> en vapor.</w:t>
            </w:r>
            <w:r w:rsidRPr="006C3569">
              <w:rPr>
                <w:rFonts w:ascii="Calibri" w:hAnsi="Calibri"/>
                <w:color w:val="000000"/>
                <w:sz w:val="14"/>
                <w:szCs w:val="14"/>
                <w:lang w:val="es-MX" w:eastAsia="es-MX"/>
              </w:rPr>
              <w:br/>
              <w:t>3.7.2.- Rotación de 360° entre la mascarilla y la válvula hacia el paciente.</w:t>
            </w:r>
            <w:r w:rsidRPr="006C3569">
              <w:rPr>
                <w:rFonts w:ascii="Calibri" w:hAnsi="Calibri"/>
                <w:color w:val="000000"/>
                <w:sz w:val="14"/>
                <w:szCs w:val="14"/>
                <w:lang w:val="es-MX" w:eastAsia="es-MX"/>
              </w:rPr>
              <w:br/>
              <w:t xml:space="preserve">3.8.- Válvula de no </w:t>
            </w:r>
            <w:proofErr w:type="spellStart"/>
            <w:r w:rsidRPr="006C3569">
              <w:rPr>
                <w:rFonts w:ascii="Calibri" w:hAnsi="Calibri"/>
                <w:color w:val="000000"/>
                <w:sz w:val="14"/>
                <w:szCs w:val="14"/>
                <w:lang w:val="es-MX" w:eastAsia="es-MX"/>
              </w:rPr>
              <w:t>reinhalación</w:t>
            </w:r>
            <w:proofErr w:type="spellEnd"/>
            <w:r w:rsidRPr="006C3569">
              <w:rPr>
                <w:rFonts w:ascii="Calibri" w:hAnsi="Calibri"/>
                <w:color w:val="000000"/>
                <w:sz w:val="14"/>
                <w:szCs w:val="14"/>
                <w:lang w:val="es-MX" w:eastAsia="es-MX"/>
              </w:rPr>
              <w:t xml:space="preserve"> de baja resistencia espiratoria.</w:t>
            </w:r>
            <w:r w:rsidRPr="006C3569">
              <w:rPr>
                <w:rFonts w:ascii="Calibri" w:hAnsi="Calibri"/>
                <w:color w:val="000000"/>
                <w:sz w:val="14"/>
                <w:szCs w:val="14"/>
                <w:lang w:val="es-MX" w:eastAsia="es-MX"/>
              </w:rPr>
              <w:br/>
              <w:t>3.9.- Válvula de seguridad que limite la presión en vías respiratorias a 40 +/- 5 cm de H2O.</w:t>
            </w:r>
            <w:r w:rsidRPr="006C3569">
              <w:rPr>
                <w:rFonts w:ascii="Calibri" w:hAnsi="Calibri"/>
                <w:color w:val="000000"/>
                <w:sz w:val="14"/>
                <w:szCs w:val="14"/>
                <w:lang w:val="es-MX" w:eastAsia="es-MX"/>
              </w:rPr>
              <w:br/>
              <w:t>3.10.- Conexión para oxígeno suplementario.</w:t>
            </w:r>
            <w:r w:rsidRPr="006C3569">
              <w:rPr>
                <w:rFonts w:ascii="Calibri" w:hAnsi="Calibri"/>
                <w:color w:val="000000"/>
                <w:sz w:val="14"/>
                <w:szCs w:val="14"/>
                <w:lang w:val="es-MX" w:eastAsia="es-MX"/>
              </w:rPr>
              <w:br/>
              <w:t xml:space="preserve">4.-Equipo de intubación </w:t>
            </w:r>
            <w:proofErr w:type="spellStart"/>
            <w:r w:rsidRPr="006C3569">
              <w:rPr>
                <w:rFonts w:ascii="Calibri" w:hAnsi="Calibri"/>
                <w:color w:val="000000"/>
                <w:sz w:val="14"/>
                <w:szCs w:val="14"/>
                <w:lang w:val="es-MX" w:eastAsia="es-MX"/>
              </w:rPr>
              <w:t>orotraqueal</w:t>
            </w:r>
            <w:proofErr w:type="spellEnd"/>
            <w:r w:rsidRPr="006C3569">
              <w:rPr>
                <w:rFonts w:ascii="Calibri" w:hAnsi="Calibri"/>
                <w:color w:val="000000"/>
                <w:sz w:val="14"/>
                <w:szCs w:val="14"/>
                <w:lang w:val="es-MX" w:eastAsia="es-MX"/>
              </w:rPr>
              <w:t>: (incluir marca y modelo)</w:t>
            </w:r>
            <w:r w:rsidRPr="006C3569">
              <w:rPr>
                <w:rFonts w:ascii="Calibri" w:hAnsi="Calibri"/>
                <w:color w:val="000000"/>
                <w:sz w:val="14"/>
                <w:szCs w:val="14"/>
                <w:lang w:val="es-MX" w:eastAsia="es-MX"/>
              </w:rPr>
              <w:br/>
              <w:t>4.1.1.- Hecho de metal y que no cause corrosión.</w:t>
            </w:r>
            <w:r w:rsidRPr="006C3569">
              <w:rPr>
                <w:rFonts w:ascii="Calibri" w:hAnsi="Calibri"/>
                <w:color w:val="000000"/>
                <w:sz w:val="14"/>
                <w:szCs w:val="14"/>
                <w:lang w:val="es-MX" w:eastAsia="es-MX"/>
              </w:rPr>
              <w:br/>
              <w:t>4.1.2.- Acabado acanalado o rugoso.</w:t>
            </w:r>
            <w:r w:rsidRPr="006C3569">
              <w:rPr>
                <w:rFonts w:ascii="Calibri" w:hAnsi="Calibri"/>
                <w:color w:val="000000"/>
                <w:sz w:val="14"/>
                <w:szCs w:val="14"/>
                <w:lang w:val="es-MX" w:eastAsia="es-MX"/>
              </w:rPr>
              <w:br/>
              <w:t>4.1.3.- Compatibles con todos los modelos de hojas.</w:t>
            </w:r>
            <w:r w:rsidRPr="006C3569">
              <w:rPr>
                <w:rFonts w:ascii="Calibri" w:hAnsi="Calibri"/>
                <w:color w:val="000000"/>
                <w:sz w:val="14"/>
                <w:szCs w:val="14"/>
                <w:lang w:val="es-MX" w:eastAsia="es-MX"/>
              </w:rPr>
              <w:br/>
              <w:t>4.2.- Batería recargable a la corriente de forma directa o con cargador. Cargador de la misma marca del equipo.</w:t>
            </w:r>
            <w:r w:rsidRPr="006C3569">
              <w:rPr>
                <w:rFonts w:ascii="Calibri" w:hAnsi="Calibri"/>
                <w:color w:val="000000"/>
                <w:sz w:val="14"/>
                <w:szCs w:val="14"/>
                <w:lang w:val="es-MX" w:eastAsia="es-MX"/>
              </w:rPr>
              <w:br/>
              <w:t>4.3.- Iluminación halógena, xenón o LED a través de fibra óptica de 2.5 volts como mínimo.</w:t>
            </w:r>
            <w:r w:rsidRPr="006C3569">
              <w:rPr>
                <w:rFonts w:ascii="Calibri" w:hAnsi="Calibri"/>
                <w:color w:val="000000"/>
                <w:sz w:val="14"/>
                <w:szCs w:val="14"/>
                <w:lang w:val="es-MX" w:eastAsia="es-MX"/>
              </w:rPr>
              <w:br/>
              <w:t>4.4.- Hojas de laringoscopio</w:t>
            </w:r>
            <w:r w:rsidRPr="006C3569">
              <w:rPr>
                <w:rFonts w:ascii="Calibri" w:hAnsi="Calibri"/>
                <w:color w:val="000000"/>
                <w:sz w:val="14"/>
                <w:szCs w:val="14"/>
                <w:lang w:val="es-MX" w:eastAsia="es-MX"/>
              </w:rPr>
              <w:br/>
              <w:t>4.4.1.- De acero inoxidable.</w:t>
            </w:r>
            <w:r w:rsidRPr="006C3569">
              <w:rPr>
                <w:rFonts w:ascii="Calibri" w:hAnsi="Calibri"/>
                <w:color w:val="000000"/>
                <w:sz w:val="14"/>
                <w:szCs w:val="14"/>
                <w:lang w:val="es-MX" w:eastAsia="es-MX"/>
              </w:rPr>
              <w:br/>
              <w:t>4.4.2.- Rectas (Miller) de la misma marca que el mango, juego de 6 piezas de los números 00, 0,1, 2, 3 y 4.</w:t>
            </w:r>
            <w:r w:rsidRPr="006C3569">
              <w:rPr>
                <w:rFonts w:ascii="Calibri" w:hAnsi="Calibri"/>
                <w:color w:val="000000"/>
                <w:sz w:val="14"/>
                <w:szCs w:val="14"/>
                <w:lang w:val="es-MX" w:eastAsia="es-MX"/>
              </w:rPr>
              <w:br/>
              <w:t>4.4.3.- Curvas, de la misma marca que el mango, juego de 4 piezas de los números 1, 2, 3 y 4.</w:t>
            </w:r>
            <w:r w:rsidRPr="006C3569">
              <w:rPr>
                <w:rFonts w:ascii="Calibri" w:hAnsi="Calibri"/>
                <w:color w:val="000000"/>
                <w:sz w:val="14"/>
                <w:szCs w:val="14"/>
                <w:lang w:val="es-MX" w:eastAsia="es-MX"/>
              </w:rPr>
              <w:br/>
              <w:t>4.5.- Estuche para guarda de mangos y hojas.</w:t>
            </w:r>
            <w:r w:rsidRPr="006C3569">
              <w:rPr>
                <w:rFonts w:ascii="Calibri" w:hAnsi="Calibri"/>
                <w:color w:val="000000"/>
                <w:sz w:val="14"/>
                <w:szCs w:val="14"/>
                <w:lang w:val="es-MX" w:eastAsia="es-MX"/>
              </w:rPr>
              <w:br/>
              <w:t>5.- Tanque de oxígeno tipo "E" con manómetro y válvula reguladora.</w:t>
            </w:r>
            <w:r w:rsidRPr="006C3569">
              <w:rPr>
                <w:rFonts w:ascii="Calibri" w:hAnsi="Calibri"/>
                <w:color w:val="000000"/>
                <w:sz w:val="14"/>
                <w:szCs w:val="14"/>
                <w:lang w:val="es-MX" w:eastAsia="es-MX"/>
              </w:rPr>
              <w:br/>
              <w:t>6.- Desfibrilador:</w:t>
            </w:r>
            <w:r w:rsidRPr="006C3569">
              <w:rPr>
                <w:rFonts w:ascii="Calibri" w:hAnsi="Calibri"/>
                <w:color w:val="000000"/>
                <w:sz w:val="14"/>
                <w:szCs w:val="14"/>
                <w:lang w:val="es-MX" w:eastAsia="es-MX"/>
              </w:rPr>
              <w:br/>
              <w:t>6.1.- Para desfibrilación manual y modo semiautomático (modo DEA), cardioversión y monitoreo continuo integrado.</w:t>
            </w:r>
            <w:r w:rsidRPr="006C3569">
              <w:rPr>
                <w:rFonts w:ascii="Calibri" w:hAnsi="Calibri"/>
                <w:color w:val="000000"/>
                <w:sz w:val="14"/>
                <w:szCs w:val="14"/>
                <w:lang w:val="es-MX" w:eastAsia="es-MX"/>
              </w:rPr>
              <w:br/>
              <w:t>6.2.- Con selector de nivel de energía para descarga bifásica seleccionable 5 a 360 julios como mínimo en cuando menos 9 pasos.</w:t>
            </w:r>
            <w:r w:rsidRPr="006C3569">
              <w:rPr>
                <w:rFonts w:ascii="Calibri" w:hAnsi="Calibri"/>
                <w:color w:val="000000"/>
                <w:sz w:val="14"/>
                <w:szCs w:val="14"/>
                <w:lang w:val="es-MX" w:eastAsia="es-MX"/>
              </w:rPr>
              <w:br/>
              <w:t xml:space="preserve">6.3.- Capacidad de </w:t>
            </w:r>
            <w:proofErr w:type="spellStart"/>
            <w:r w:rsidRPr="006C3569">
              <w:rPr>
                <w:rFonts w:ascii="Calibri" w:hAnsi="Calibri"/>
                <w:color w:val="000000"/>
                <w:sz w:val="14"/>
                <w:szCs w:val="14"/>
                <w:lang w:val="es-MX" w:eastAsia="es-MX"/>
              </w:rPr>
              <w:t>autodescarga</w:t>
            </w:r>
            <w:proofErr w:type="spellEnd"/>
            <w:r w:rsidRPr="006C3569">
              <w:rPr>
                <w:rFonts w:ascii="Calibri" w:hAnsi="Calibri"/>
                <w:color w:val="000000"/>
                <w:sz w:val="14"/>
                <w:szCs w:val="14"/>
                <w:lang w:val="es-MX" w:eastAsia="es-MX"/>
              </w:rPr>
              <w:t xml:space="preserve"> cuando no se utilice en un plazo máximo de 60 segundos.</w:t>
            </w:r>
            <w:r w:rsidRPr="006C3569">
              <w:rPr>
                <w:rFonts w:ascii="Calibri" w:hAnsi="Calibri"/>
                <w:color w:val="000000"/>
                <w:sz w:val="14"/>
                <w:szCs w:val="14"/>
                <w:lang w:val="es-MX" w:eastAsia="es-MX"/>
              </w:rPr>
              <w:br/>
              <w:t>6.4.- Con sistema de autocomprobación automáticas</w:t>
            </w:r>
            <w:r w:rsidRPr="006C3569">
              <w:rPr>
                <w:rFonts w:ascii="Calibri" w:hAnsi="Calibri"/>
                <w:color w:val="000000"/>
                <w:sz w:val="14"/>
                <w:szCs w:val="14"/>
                <w:lang w:val="es-MX" w:eastAsia="es-MX"/>
              </w:rPr>
              <w:br/>
              <w:t>6.5.- Tiempo de carga de 6 segundos o menor para 200 Julios.</w:t>
            </w:r>
            <w:r w:rsidRPr="006C3569">
              <w:rPr>
                <w:rFonts w:ascii="Calibri" w:hAnsi="Calibri"/>
                <w:color w:val="000000"/>
                <w:sz w:val="14"/>
                <w:szCs w:val="14"/>
                <w:lang w:val="es-MX" w:eastAsia="es-MX"/>
              </w:rPr>
              <w:br/>
              <w:t>6.6.- Con selector de modo: cardioversión, desfibrilación, marcapasos y modo semiautomático (modo DEA).</w:t>
            </w:r>
            <w:r w:rsidRPr="006C3569">
              <w:rPr>
                <w:rFonts w:ascii="Calibri" w:hAnsi="Calibri"/>
                <w:color w:val="000000"/>
                <w:sz w:val="14"/>
                <w:szCs w:val="14"/>
                <w:lang w:val="es-MX" w:eastAsia="es-MX"/>
              </w:rPr>
              <w:br/>
              <w:t>6.7.- Con capacidad de desfibrilación interna y/o externa.</w:t>
            </w:r>
            <w:r w:rsidRPr="006C3569">
              <w:rPr>
                <w:rFonts w:ascii="Calibri" w:hAnsi="Calibri"/>
                <w:color w:val="000000"/>
                <w:sz w:val="14"/>
                <w:szCs w:val="14"/>
                <w:lang w:val="es-MX" w:eastAsia="es-MX"/>
              </w:rPr>
              <w:br/>
              <w:t>6.8.- Cable para uso de electrodos de desfibrilación y/o marcapasos.</w:t>
            </w:r>
            <w:r w:rsidRPr="006C3569">
              <w:rPr>
                <w:rFonts w:ascii="Calibri" w:hAnsi="Calibri"/>
                <w:color w:val="000000"/>
                <w:sz w:val="14"/>
                <w:szCs w:val="14"/>
                <w:lang w:val="es-MX" w:eastAsia="es-MX"/>
              </w:rPr>
              <w:br/>
              <w:t xml:space="preserve">7.- Marcapasos </w:t>
            </w:r>
            <w:proofErr w:type="spellStart"/>
            <w:r w:rsidRPr="006C3569">
              <w:rPr>
                <w:rFonts w:ascii="Calibri" w:hAnsi="Calibri"/>
                <w:color w:val="000000"/>
                <w:sz w:val="14"/>
                <w:szCs w:val="14"/>
                <w:lang w:val="es-MX" w:eastAsia="es-MX"/>
              </w:rPr>
              <w:t>transcutáneo</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 xml:space="preserve">7.1.- </w:t>
            </w:r>
            <w:proofErr w:type="spellStart"/>
            <w:r w:rsidRPr="006C3569">
              <w:rPr>
                <w:rFonts w:ascii="Calibri" w:hAnsi="Calibri"/>
                <w:color w:val="000000"/>
                <w:sz w:val="14"/>
                <w:szCs w:val="14"/>
                <w:lang w:val="es-MX" w:eastAsia="es-MX"/>
              </w:rPr>
              <w:t>Interconstruido</w:t>
            </w:r>
            <w:proofErr w:type="spellEnd"/>
            <w:r w:rsidRPr="006C3569">
              <w:rPr>
                <w:rFonts w:ascii="Calibri" w:hAnsi="Calibri"/>
                <w:color w:val="000000"/>
                <w:sz w:val="14"/>
                <w:szCs w:val="14"/>
                <w:lang w:val="es-MX" w:eastAsia="es-MX"/>
              </w:rPr>
              <w:t xml:space="preserve"> usando electrodos </w:t>
            </w:r>
            <w:proofErr w:type="spellStart"/>
            <w:r w:rsidRPr="006C3569">
              <w:rPr>
                <w:rFonts w:ascii="Calibri" w:hAnsi="Calibri"/>
                <w:color w:val="000000"/>
                <w:sz w:val="14"/>
                <w:szCs w:val="14"/>
                <w:lang w:val="es-MX" w:eastAsia="es-MX"/>
              </w:rPr>
              <w:t>autoadheribles</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 xml:space="preserve">7.2.- Amplitud del pulso seleccionable en un rango de 10 </w:t>
            </w:r>
            <w:proofErr w:type="spellStart"/>
            <w:r w:rsidRPr="006C3569">
              <w:rPr>
                <w:rFonts w:ascii="Calibri" w:hAnsi="Calibri"/>
                <w:color w:val="000000"/>
                <w:sz w:val="14"/>
                <w:szCs w:val="14"/>
                <w:lang w:val="es-MX" w:eastAsia="es-MX"/>
              </w:rPr>
              <w:t>mA</w:t>
            </w:r>
            <w:proofErr w:type="spellEnd"/>
            <w:r w:rsidRPr="006C3569">
              <w:rPr>
                <w:rFonts w:ascii="Calibri" w:hAnsi="Calibri"/>
                <w:color w:val="000000"/>
                <w:sz w:val="14"/>
                <w:szCs w:val="14"/>
                <w:lang w:val="es-MX" w:eastAsia="es-MX"/>
              </w:rPr>
              <w:t xml:space="preserve">  a 180 </w:t>
            </w:r>
            <w:proofErr w:type="spellStart"/>
            <w:r w:rsidRPr="006C3569">
              <w:rPr>
                <w:rFonts w:ascii="Calibri" w:hAnsi="Calibri"/>
                <w:color w:val="000000"/>
                <w:sz w:val="14"/>
                <w:szCs w:val="14"/>
                <w:lang w:val="es-MX" w:eastAsia="es-MX"/>
              </w:rPr>
              <w:t>mA</w:t>
            </w:r>
            <w:proofErr w:type="spellEnd"/>
            <w:r w:rsidRPr="006C3569">
              <w:rPr>
                <w:rFonts w:ascii="Calibri" w:hAnsi="Calibri"/>
                <w:color w:val="000000"/>
                <w:sz w:val="14"/>
                <w:szCs w:val="14"/>
                <w:lang w:val="es-MX" w:eastAsia="es-MX"/>
              </w:rPr>
              <w:t xml:space="preserve"> o mayor.</w:t>
            </w:r>
            <w:r w:rsidRPr="006C3569">
              <w:rPr>
                <w:rFonts w:ascii="Calibri" w:hAnsi="Calibri"/>
                <w:color w:val="000000"/>
                <w:sz w:val="14"/>
                <w:szCs w:val="14"/>
                <w:lang w:val="es-MX" w:eastAsia="es-MX"/>
              </w:rPr>
              <w:br/>
              <w:t>7.3.- Duración de pulso de 30 milisegundos o menor.</w:t>
            </w:r>
            <w:r w:rsidRPr="006C3569">
              <w:rPr>
                <w:rFonts w:ascii="Calibri" w:hAnsi="Calibri"/>
                <w:color w:val="000000"/>
                <w:sz w:val="14"/>
                <w:szCs w:val="14"/>
                <w:lang w:val="es-MX" w:eastAsia="es-MX"/>
              </w:rPr>
              <w:br/>
              <w:t>7.4.- Frecuencia de marcapasos ajustable en el rango de 30 pulsos por minuto o menor a 180 pulsos por minuto o mayor.</w:t>
            </w:r>
            <w:r w:rsidRPr="006C3569">
              <w:rPr>
                <w:rFonts w:ascii="Calibri" w:hAnsi="Calibri"/>
                <w:color w:val="000000"/>
                <w:sz w:val="14"/>
                <w:szCs w:val="14"/>
                <w:lang w:val="es-MX" w:eastAsia="es-MX"/>
              </w:rPr>
              <w:br/>
              <w:t xml:space="preserve">7.5.- Activación por modos: fijo (o asincrónico) y a demanda (o sincrónico) y </w:t>
            </w:r>
            <w:proofErr w:type="spellStart"/>
            <w:r w:rsidRPr="006C3569">
              <w:rPr>
                <w:rFonts w:ascii="Calibri" w:hAnsi="Calibri"/>
                <w:color w:val="000000"/>
                <w:sz w:val="14"/>
                <w:szCs w:val="14"/>
                <w:lang w:val="es-MX" w:eastAsia="es-MX"/>
              </w:rPr>
              <w:t>overdrive</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7.6.- Despliegue de parámetros en pantalla.</w:t>
            </w:r>
            <w:r w:rsidRPr="006C3569">
              <w:rPr>
                <w:rFonts w:ascii="Calibri" w:hAnsi="Calibri"/>
                <w:color w:val="000000"/>
                <w:sz w:val="14"/>
                <w:szCs w:val="14"/>
                <w:lang w:val="es-MX" w:eastAsia="es-MX"/>
              </w:rPr>
              <w:br/>
              <w:t>8.- Monitor:</w:t>
            </w:r>
            <w:r w:rsidRPr="006C3569">
              <w:rPr>
                <w:rFonts w:ascii="Calibri" w:hAnsi="Calibri"/>
                <w:color w:val="000000"/>
                <w:sz w:val="14"/>
                <w:szCs w:val="14"/>
                <w:lang w:val="es-MX" w:eastAsia="es-MX"/>
              </w:rPr>
              <w:br/>
              <w:t>8.1.- Pantalla LCD o TFT o tecnología superior de 14.4 cm (5.7 pulgadas) como mínimo.</w:t>
            </w:r>
            <w:r w:rsidRPr="006C3569">
              <w:rPr>
                <w:rFonts w:ascii="Calibri" w:hAnsi="Calibri"/>
                <w:color w:val="000000"/>
                <w:sz w:val="14"/>
                <w:szCs w:val="14"/>
                <w:lang w:val="es-MX" w:eastAsia="es-MX"/>
              </w:rPr>
              <w:br/>
              <w:t xml:space="preserve">8.2.- Con despliegue digital y de onda de los siguientes parámetros: frecuencia cardiaca, despliegue de curva de  ECG (DI, DII, DIII, </w:t>
            </w:r>
            <w:proofErr w:type="spellStart"/>
            <w:r w:rsidRPr="006C3569">
              <w:rPr>
                <w:rFonts w:ascii="Calibri" w:hAnsi="Calibri"/>
                <w:color w:val="000000"/>
                <w:sz w:val="14"/>
                <w:szCs w:val="14"/>
                <w:lang w:val="es-MX" w:eastAsia="es-MX"/>
              </w:rPr>
              <w:t>aVL</w:t>
            </w:r>
            <w:proofErr w:type="spellEnd"/>
            <w:r w:rsidRPr="006C3569">
              <w:rPr>
                <w:rFonts w:ascii="Calibri" w:hAnsi="Calibri"/>
                <w:color w:val="000000"/>
                <w:sz w:val="14"/>
                <w:szCs w:val="14"/>
                <w:lang w:val="es-MX" w:eastAsia="es-MX"/>
              </w:rPr>
              <w:t xml:space="preserve">, </w:t>
            </w:r>
            <w:proofErr w:type="spellStart"/>
            <w:r w:rsidRPr="006C3569">
              <w:rPr>
                <w:rFonts w:ascii="Calibri" w:hAnsi="Calibri"/>
                <w:color w:val="000000"/>
                <w:sz w:val="14"/>
                <w:szCs w:val="14"/>
                <w:lang w:val="es-MX" w:eastAsia="es-MX"/>
              </w:rPr>
              <w:t>aVR</w:t>
            </w:r>
            <w:proofErr w:type="spellEnd"/>
            <w:r w:rsidRPr="006C3569">
              <w:rPr>
                <w:rFonts w:ascii="Calibri" w:hAnsi="Calibri"/>
                <w:color w:val="000000"/>
                <w:sz w:val="14"/>
                <w:szCs w:val="14"/>
                <w:lang w:val="es-MX" w:eastAsia="es-MX"/>
              </w:rPr>
              <w:t xml:space="preserve"> y </w:t>
            </w:r>
            <w:proofErr w:type="spellStart"/>
            <w:r w:rsidRPr="006C3569">
              <w:rPr>
                <w:rFonts w:ascii="Calibri" w:hAnsi="Calibri"/>
                <w:color w:val="000000"/>
                <w:sz w:val="14"/>
                <w:szCs w:val="14"/>
                <w:lang w:val="es-MX" w:eastAsia="es-MX"/>
              </w:rPr>
              <w:t>aVF</w:t>
            </w:r>
            <w:proofErr w:type="spellEnd"/>
            <w:r w:rsidRPr="006C3569">
              <w:rPr>
                <w:rFonts w:ascii="Calibri" w:hAnsi="Calibri"/>
                <w:color w:val="000000"/>
                <w:sz w:val="14"/>
                <w:szCs w:val="14"/>
                <w:lang w:val="es-MX" w:eastAsia="es-MX"/>
              </w:rPr>
              <w:t xml:space="preserve"> cuando menos), SPO2 y </w:t>
            </w:r>
            <w:proofErr w:type="spellStart"/>
            <w:r w:rsidRPr="006C3569">
              <w:rPr>
                <w:rFonts w:ascii="Calibri" w:hAnsi="Calibri"/>
                <w:color w:val="000000"/>
                <w:sz w:val="14"/>
                <w:szCs w:val="14"/>
                <w:lang w:val="es-MX" w:eastAsia="es-MX"/>
              </w:rPr>
              <w:t>pletismografía</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8.3.- Despliegues en pantalla en idioma español.</w:t>
            </w:r>
            <w:r w:rsidRPr="006C3569">
              <w:rPr>
                <w:rFonts w:ascii="Calibri" w:hAnsi="Calibri"/>
                <w:color w:val="000000"/>
                <w:sz w:val="14"/>
                <w:szCs w:val="14"/>
                <w:lang w:val="es-MX" w:eastAsia="es-MX"/>
              </w:rPr>
              <w:br/>
              <w:t>9.- Palas:</w:t>
            </w:r>
            <w:r w:rsidRPr="006C3569">
              <w:rPr>
                <w:rFonts w:ascii="Calibri" w:hAnsi="Calibri"/>
                <w:color w:val="000000"/>
                <w:sz w:val="14"/>
                <w:szCs w:val="14"/>
                <w:lang w:val="es-MX" w:eastAsia="es-MX"/>
              </w:rPr>
              <w:br/>
              <w:t>9.1.- Para excitación externa, convertibles adulto/pediátricas que detecten actividad electrocardiográfica.</w:t>
            </w:r>
            <w:r w:rsidRPr="006C3569">
              <w:rPr>
                <w:rFonts w:ascii="Calibri" w:hAnsi="Calibri"/>
                <w:color w:val="000000"/>
                <w:sz w:val="14"/>
                <w:szCs w:val="14"/>
                <w:lang w:val="es-MX" w:eastAsia="es-MX"/>
              </w:rPr>
              <w:br/>
              <w:t>9.2.- Con descarga desde las palas y desde el panel de control.</w:t>
            </w:r>
            <w:r w:rsidRPr="006C3569">
              <w:rPr>
                <w:rFonts w:ascii="Calibri" w:hAnsi="Calibri"/>
                <w:color w:val="000000"/>
                <w:sz w:val="14"/>
                <w:szCs w:val="14"/>
                <w:lang w:val="es-MX" w:eastAsia="es-MX"/>
              </w:rPr>
              <w:br/>
              <w:t>9.3.- Botón de carga desde las palas y desde el panel de control.</w:t>
            </w:r>
            <w:r w:rsidRPr="006C3569">
              <w:rPr>
                <w:rFonts w:ascii="Calibri" w:hAnsi="Calibri"/>
                <w:color w:val="000000"/>
                <w:sz w:val="14"/>
                <w:szCs w:val="14"/>
                <w:lang w:val="es-MX" w:eastAsia="es-MX"/>
              </w:rPr>
              <w:br/>
              <w:t>9.4.- Con posibilidad de uso de electrodos o almohadillas para desfibrilación.</w:t>
            </w:r>
            <w:r w:rsidRPr="006C3569">
              <w:rPr>
                <w:rFonts w:ascii="Calibri" w:hAnsi="Calibri"/>
                <w:color w:val="000000"/>
                <w:sz w:val="14"/>
                <w:szCs w:val="14"/>
                <w:lang w:val="es-MX" w:eastAsia="es-MX"/>
              </w:rPr>
              <w:br/>
              <w:t>10.- Alarmas audibles y visibles:</w:t>
            </w:r>
            <w:r w:rsidRPr="006C3569">
              <w:rPr>
                <w:rFonts w:ascii="Calibri" w:hAnsi="Calibri"/>
                <w:color w:val="000000"/>
                <w:sz w:val="14"/>
                <w:szCs w:val="14"/>
                <w:lang w:val="es-MX" w:eastAsia="es-MX"/>
              </w:rPr>
              <w:br/>
              <w:t>10.1.- Seleccionables por el usuario, para alteraciones en la frecuencia cardiaca y SpO2.</w:t>
            </w:r>
            <w:r w:rsidRPr="006C3569">
              <w:rPr>
                <w:rFonts w:ascii="Calibri" w:hAnsi="Calibri"/>
                <w:color w:val="000000"/>
                <w:sz w:val="14"/>
                <w:szCs w:val="14"/>
                <w:lang w:val="es-MX" w:eastAsia="es-MX"/>
              </w:rPr>
              <w:br/>
              <w:t xml:space="preserve">10.2.- De desconexión del paciente. </w:t>
            </w:r>
            <w:r w:rsidRPr="006C3569">
              <w:rPr>
                <w:rFonts w:ascii="Calibri" w:hAnsi="Calibri"/>
                <w:color w:val="000000"/>
                <w:sz w:val="14"/>
                <w:szCs w:val="14"/>
                <w:lang w:val="es-MX" w:eastAsia="es-MX"/>
              </w:rPr>
              <w:br/>
              <w:t>10.3.- Del nivel de carga de la batería.</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11.- Sistema de Registro:</w:t>
            </w:r>
            <w:r w:rsidRPr="006C3569">
              <w:rPr>
                <w:rFonts w:ascii="Calibri" w:hAnsi="Calibri"/>
                <w:color w:val="000000"/>
                <w:sz w:val="14"/>
                <w:szCs w:val="14"/>
                <w:lang w:val="es-MX" w:eastAsia="es-MX"/>
              </w:rPr>
              <w:br/>
              <w:t>11.1.- Impresión integrada.</w:t>
            </w:r>
            <w:r w:rsidRPr="006C3569">
              <w:rPr>
                <w:rFonts w:ascii="Calibri" w:hAnsi="Calibri"/>
                <w:color w:val="000000"/>
                <w:sz w:val="14"/>
                <w:szCs w:val="14"/>
                <w:lang w:val="es-MX" w:eastAsia="es-MX"/>
              </w:rPr>
              <w:br/>
              <w:t>11.2.- Con capacidad de imprimir trazo de ECG e información relativa al evento registrado.</w:t>
            </w:r>
            <w:r w:rsidRPr="006C3569">
              <w:rPr>
                <w:rFonts w:ascii="Calibri" w:hAnsi="Calibri"/>
                <w:color w:val="000000"/>
                <w:sz w:val="14"/>
                <w:szCs w:val="14"/>
                <w:lang w:val="es-MX" w:eastAsia="es-MX"/>
              </w:rPr>
              <w:br/>
              <w:t>11.3.- Modo de operación manual y/o automático seleccionable por el usuario.</w:t>
            </w:r>
            <w:r w:rsidRPr="006C3569">
              <w:rPr>
                <w:rFonts w:ascii="Calibri" w:hAnsi="Calibri"/>
                <w:color w:val="000000"/>
                <w:sz w:val="14"/>
                <w:szCs w:val="14"/>
                <w:lang w:val="es-MX" w:eastAsia="es-MX"/>
              </w:rPr>
              <w:br/>
              <w:t>11.4.- 6 canales como mínimo.</w:t>
            </w:r>
            <w:r w:rsidRPr="006C3569">
              <w:rPr>
                <w:rFonts w:ascii="Calibri" w:hAnsi="Calibri"/>
                <w:color w:val="000000"/>
                <w:sz w:val="14"/>
                <w:szCs w:val="14"/>
                <w:lang w:val="es-MX" w:eastAsia="es-MX"/>
              </w:rPr>
              <w:br/>
              <w:t>12.- SpO2:</w:t>
            </w:r>
            <w:r w:rsidRPr="006C3569">
              <w:rPr>
                <w:rFonts w:ascii="Calibri" w:hAnsi="Calibri"/>
                <w:color w:val="000000"/>
                <w:sz w:val="14"/>
                <w:szCs w:val="14"/>
                <w:lang w:val="es-MX" w:eastAsia="es-MX"/>
              </w:rPr>
              <w:br/>
              <w:t xml:space="preserve">12.1.- Porcentaje numérico de SpO2 desplegado en pantalla y curva de </w:t>
            </w:r>
            <w:proofErr w:type="spellStart"/>
            <w:r w:rsidRPr="006C3569">
              <w:rPr>
                <w:rFonts w:ascii="Calibri" w:hAnsi="Calibri"/>
                <w:color w:val="000000"/>
                <w:sz w:val="14"/>
                <w:szCs w:val="14"/>
                <w:lang w:val="es-MX" w:eastAsia="es-MX"/>
              </w:rPr>
              <w:t>pletismografía</w:t>
            </w:r>
            <w:proofErr w:type="spellEnd"/>
            <w:r w:rsidRPr="006C3569">
              <w:rPr>
                <w:rFonts w:ascii="Calibri" w:hAnsi="Calibri"/>
                <w:color w:val="000000"/>
                <w:sz w:val="14"/>
                <w:szCs w:val="14"/>
                <w:lang w:val="es-MX" w:eastAsia="es-MX"/>
              </w:rPr>
              <w:t xml:space="preserve"> y frecuencia de pulso.</w:t>
            </w:r>
            <w:r w:rsidRPr="006C3569">
              <w:rPr>
                <w:rFonts w:ascii="Calibri" w:hAnsi="Calibri"/>
                <w:color w:val="000000"/>
                <w:sz w:val="14"/>
                <w:szCs w:val="14"/>
                <w:lang w:val="es-MX" w:eastAsia="es-MX"/>
              </w:rPr>
              <w:br/>
              <w:t xml:space="preserve">12.2.- Cable troncal y sensor reusable de dedo adulto y/o pediátrico o </w:t>
            </w:r>
            <w:proofErr w:type="spellStart"/>
            <w:r w:rsidRPr="006C3569">
              <w:rPr>
                <w:rFonts w:ascii="Calibri" w:hAnsi="Calibri"/>
                <w:color w:val="000000"/>
                <w:sz w:val="14"/>
                <w:szCs w:val="14"/>
                <w:lang w:val="es-MX" w:eastAsia="es-MX"/>
              </w:rPr>
              <w:t>multisitio</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12.3.- Alarmas visibles y audibles, seleccionables por el usuario, para alteraciones en el porcentaje de SpO2.</w:t>
            </w:r>
            <w:r w:rsidRPr="006C3569">
              <w:rPr>
                <w:rFonts w:ascii="Calibri" w:hAnsi="Calibri"/>
                <w:color w:val="000000"/>
                <w:sz w:val="14"/>
                <w:szCs w:val="14"/>
                <w:lang w:val="es-MX" w:eastAsia="es-MX"/>
              </w:rPr>
              <w:br/>
              <w:t>13.- Batería:</w:t>
            </w:r>
            <w:r w:rsidRPr="006C3569">
              <w:rPr>
                <w:rFonts w:ascii="Calibri" w:hAnsi="Calibri"/>
                <w:color w:val="000000"/>
                <w:sz w:val="14"/>
                <w:szCs w:val="14"/>
                <w:lang w:val="es-MX" w:eastAsia="es-MX"/>
              </w:rPr>
              <w:br/>
              <w:t>13.1.- Recargable e integrada.</w:t>
            </w:r>
            <w:r w:rsidRPr="006C3569">
              <w:rPr>
                <w:rFonts w:ascii="Calibri" w:hAnsi="Calibri"/>
                <w:color w:val="000000"/>
                <w:sz w:val="14"/>
                <w:szCs w:val="14"/>
                <w:lang w:val="es-MX" w:eastAsia="es-MX"/>
              </w:rPr>
              <w:br/>
              <w:t>13.2.- Carga de la batería mientras el equipo se encuentra conectado a la corriente alterna.</w:t>
            </w:r>
            <w:r w:rsidRPr="006C3569">
              <w:rPr>
                <w:rFonts w:ascii="Calibri" w:hAnsi="Calibri"/>
                <w:color w:val="000000"/>
                <w:sz w:val="14"/>
                <w:szCs w:val="14"/>
                <w:lang w:val="es-MX" w:eastAsia="es-MX"/>
              </w:rPr>
              <w:br/>
              <w:t>13.3.- Que permita dar al menos 160 desfibrilaciones a  200J o 5 horas de monitoreo continuo como mínimo.</w:t>
            </w:r>
            <w:r w:rsidRPr="006C3569">
              <w:rPr>
                <w:rFonts w:ascii="Calibri" w:hAnsi="Calibri"/>
                <w:color w:val="000000"/>
                <w:sz w:val="14"/>
                <w:szCs w:val="14"/>
                <w:lang w:val="es-MX" w:eastAsia="es-MX"/>
              </w:rPr>
              <w:br/>
              <w:t>13.4.- Tiempo de carga máximo de 4 horas para alcanzar el máximo de la capacidad de la batería.</w:t>
            </w:r>
            <w:r w:rsidRPr="006C3569">
              <w:rPr>
                <w:rFonts w:ascii="Calibri" w:hAnsi="Calibri"/>
                <w:color w:val="000000"/>
                <w:sz w:val="14"/>
                <w:szCs w:val="14"/>
                <w:lang w:val="es-MX" w:eastAsia="es-MX"/>
              </w:rPr>
              <w:br/>
              <w:t>Accesorios:</w:t>
            </w:r>
            <w:r w:rsidRPr="006C3569">
              <w:rPr>
                <w:rFonts w:ascii="Calibri" w:hAnsi="Calibri"/>
                <w:color w:val="000000"/>
                <w:sz w:val="14"/>
                <w:szCs w:val="14"/>
                <w:lang w:val="es-MX" w:eastAsia="es-MX"/>
              </w:rPr>
              <w:br/>
              <w:t>14.- 100 Electrodos para monitoreo de ECG.</w:t>
            </w:r>
            <w:r w:rsidRPr="006C3569">
              <w:rPr>
                <w:rFonts w:ascii="Calibri" w:hAnsi="Calibri"/>
                <w:color w:val="000000"/>
                <w:sz w:val="14"/>
                <w:szCs w:val="14"/>
                <w:lang w:val="es-MX" w:eastAsia="es-MX"/>
              </w:rPr>
              <w:br/>
              <w:t xml:space="preserve">15.- 5 Electrodos </w:t>
            </w:r>
            <w:proofErr w:type="spellStart"/>
            <w:r w:rsidRPr="006C3569">
              <w:rPr>
                <w:rFonts w:ascii="Calibri" w:hAnsi="Calibri"/>
                <w:color w:val="000000"/>
                <w:sz w:val="14"/>
                <w:szCs w:val="14"/>
                <w:lang w:val="es-MX" w:eastAsia="es-MX"/>
              </w:rPr>
              <w:t>autoadheribles</w:t>
            </w:r>
            <w:proofErr w:type="spellEnd"/>
            <w:r w:rsidRPr="006C3569">
              <w:rPr>
                <w:rFonts w:ascii="Calibri" w:hAnsi="Calibri"/>
                <w:color w:val="000000"/>
                <w:sz w:val="14"/>
                <w:szCs w:val="14"/>
                <w:lang w:val="es-MX" w:eastAsia="es-MX"/>
              </w:rPr>
              <w:t xml:space="preserve"> adulto/</w:t>
            </w:r>
            <w:proofErr w:type="spellStart"/>
            <w:r w:rsidRPr="006C3569">
              <w:rPr>
                <w:rFonts w:ascii="Calibri" w:hAnsi="Calibri"/>
                <w:color w:val="000000"/>
                <w:sz w:val="14"/>
                <w:szCs w:val="14"/>
                <w:lang w:val="es-MX" w:eastAsia="es-MX"/>
              </w:rPr>
              <w:t>pedíatricos</w:t>
            </w:r>
            <w:proofErr w:type="spellEnd"/>
            <w:r w:rsidRPr="006C3569">
              <w:rPr>
                <w:rFonts w:ascii="Calibri" w:hAnsi="Calibri"/>
                <w:color w:val="000000"/>
                <w:sz w:val="14"/>
                <w:szCs w:val="14"/>
                <w:lang w:val="es-MX" w:eastAsia="es-MX"/>
              </w:rPr>
              <w:t xml:space="preserve"> para desfibrilación, cardioversión y marcapasos con vida útil de 36 meses.</w:t>
            </w:r>
            <w:r w:rsidRPr="006C3569">
              <w:rPr>
                <w:rFonts w:ascii="Calibri" w:hAnsi="Calibri"/>
                <w:color w:val="000000"/>
                <w:sz w:val="14"/>
                <w:szCs w:val="14"/>
                <w:lang w:val="es-MX" w:eastAsia="es-MX"/>
              </w:rPr>
              <w:br/>
              <w:t>16.- 1 Tubos de pasta conductora.</w:t>
            </w:r>
            <w:r w:rsidRPr="006C3569">
              <w:rPr>
                <w:rFonts w:ascii="Calibri" w:hAnsi="Calibri"/>
                <w:color w:val="000000"/>
                <w:sz w:val="14"/>
                <w:szCs w:val="14"/>
                <w:lang w:val="es-MX" w:eastAsia="es-MX"/>
              </w:rPr>
              <w:br/>
              <w:t>17.- 2 Rollos de papel para impresión.</w:t>
            </w:r>
            <w:r w:rsidRPr="006C3569">
              <w:rPr>
                <w:rFonts w:ascii="Calibri" w:hAnsi="Calibri"/>
                <w:color w:val="000000"/>
                <w:sz w:val="14"/>
                <w:szCs w:val="14"/>
                <w:lang w:val="es-MX" w:eastAsia="es-MX"/>
              </w:rPr>
              <w:br/>
              <w:t>18.- Bolsa con 100 sellos de garantía.</w:t>
            </w:r>
            <w:r w:rsidRPr="006C3569">
              <w:rPr>
                <w:rFonts w:ascii="Calibri" w:hAnsi="Calibri"/>
                <w:color w:val="000000"/>
                <w:sz w:val="14"/>
                <w:szCs w:val="14"/>
                <w:lang w:val="es-MX" w:eastAsia="es-MX"/>
              </w:rPr>
              <w:br/>
              <w:t>19.- Foco para laringoscopio.</w:t>
            </w:r>
            <w:r w:rsidRPr="006C3569">
              <w:rPr>
                <w:rFonts w:ascii="Calibri" w:hAnsi="Calibri"/>
                <w:color w:val="000000"/>
                <w:sz w:val="14"/>
                <w:szCs w:val="14"/>
                <w:lang w:val="es-MX" w:eastAsia="es-MX"/>
              </w:rPr>
              <w:br/>
              <w:t>20.- Manuales:</w:t>
            </w:r>
            <w:r w:rsidRPr="006C3569">
              <w:rPr>
                <w:rFonts w:ascii="Calibri" w:hAnsi="Calibri"/>
                <w:color w:val="000000"/>
                <w:sz w:val="14"/>
                <w:szCs w:val="14"/>
                <w:lang w:val="es-MX" w:eastAsia="es-MX"/>
              </w:rPr>
              <w:br/>
              <w:t xml:space="preserve">20.1.- Manual de usuario en español impreso y formato digital </w:t>
            </w:r>
            <w:proofErr w:type="spellStart"/>
            <w:r w:rsidRPr="006C3569">
              <w:rPr>
                <w:rFonts w:ascii="Calibri" w:hAnsi="Calibri"/>
                <w:color w:val="000000"/>
                <w:sz w:val="14"/>
                <w:szCs w:val="14"/>
                <w:lang w:val="es-MX" w:eastAsia="es-MX"/>
              </w:rPr>
              <w:t>pdf</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 xml:space="preserve">20.2.- Manual de servicio en español o inglés impreso y formato digital </w:t>
            </w:r>
            <w:proofErr w:type="spellStart"/>
            <w:r w:rsidRPr="006C3569">
              <w:rPr>
                <w:rFonts w:ascii="Calibri" w:hAnsi="Calibri"/>
                <w:color w:val="000000"/>
                <w:sz w:val="14"/>
                <w:szCs w:val="14"/>
                <w:lang w:val="es-MX" w:eastAsia="es-MX"/>
              </w:rPr>
              <w:t>pdf</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Normas:</w:t>
            </w:r>
            <w:r w:rsidRPr="006C3569">
              <w:rPr>
                <w:rFonts w:ascii="Calibri" w:hAnsi="Calibri"/>
                <w:color w:val="000000"/>
                <w:sz w:val="14"/>
                <w:szCs w:val="14"/>
                <w:lang w:val="es-MX" w:eastAsia="es-MX"/>
              </w:rPr>
              <w:br/>
              <w:t>a).- Certificados de seguridad: Certificado de la F.D.A. (</w:t>
            </w:r>
            <w:proofErr w:type="spellStart"/>
            <w:r w:rsidRPr="006C3569">
              <w:rPr>
                <w:rFonts w:ascii="Calibri" w:hAnsi="Calibri"/>
                <w:color w:val="000000"/>
                <w:sz w:val="14"/>
                <w:szCs w:val="14"/>
                <w:lang w:val="es-MX" w:eastAsia="es-MX"/>
              </w:rPr>
              <w:t>Food</w:t>
            </w:r>
            <w:proofErr w:type="spellEnd"/>
            <w:r w:rsidRPr="006C3569">
              <w:rPr>
                <w:rFonts w:ascii="Calibri" w:hAnsi="Calibri"/>
                <w:color w:val="000000"/>
                <w:sz w:val="14"/>
                <w:szCs w:val="14"/>
                <w:lang w:val="es-MX" w:eastAsia="es-MX"/>
              </w:rPr>
              <w:t xml:space="preserve"> and </w:t>
            </w:r>
            <w:proofErr w:type="spellStart"/>
            <w:r w:rsidRPr="006C3569">
              <w:rPr>
                <w:rFonts w:ascii="Calibri" w:hAnsi="Calibri"/>
                <w:color w:val="000000"/>
                <w:sz w:val="14"/>
                <w:szCs w:val="14"/>
                <w:lang w:val="es-MX" w:eastAsia="es-MX"/>
              </w:rPr>
              <w:t>Drug</w:t>
            </w:r>
            <w:proofErr w:type="spellEnd"/>
            <w:r w:rsidRPr="006C3569">
              <w:rPr>
                <w:rFonts w:ascii="Calibri" w:hAnsi="Calibri"/>
                <w:color w:val="000000"/>
                <w:sz w:val="14"/>
                <w:szCs w:val="14"/>
                <w:lang w:val="es-MX" w:eastAsia="es-MX"/>
              </w:rPr>
              <w:t xml:space="preserve"> </w:t>
            </w:r>
            <w:proofErr w:type="spellStart"/>
            <w:r w:rsidRPr="006C3569">
              <w:rPr>
                <w:rFonts w:ascii="Calibri" w:hAnsi="Calibri"/>
                <w:color w:val="000000"/>
                <w:sz w:val="14"/>
                <w:szCs w:val="14"/>
                <w:lang w:val="es-MX" w:eastAsia="es-MX"/>
              </w:rPr>
              <w:t>Administration</w:t>
            </w:r>
            <w:proofErr w:type="spellEnd"/>
            <w:r w:rsidRPr="006C3569">
              <w:rPr>
                <w:rFonts w:ascii="Calibri" w:hAnsi="Calibri"/>
                <w:color w:val="000000"/>
                <w:sz w:val="14"/>
                <w:szCs w:val="14"/>
                <w:lang w:val="es-MX" w:eastAsia="es-MX"/>
              </w:rPr>
              <w:t xml:space="preserve">) o  Certificado C.E. (Comunidad Europea), </w:t>
            </w:r>
            <w:r w:rsidRPr="006C3569">
              <w:rPr>
                <w:rFonts w:ascii="Calibri" w:hAnsi="Calibri"/>
                <w:color w:val="000000"/>
                <w:sz w:val="14"/>
                <w:szCs w:val="14"/>
                <w:lang w:val="es-MX" w:eastAsia="es-MX"/>
              </w:rPr>
              <w:br/>
              <w:t>b).- Certificado de calidad para equipos médicos ISO 13485:2003.</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lastRenderedPageBreak/>
              <w:t>6</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I060200230</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56902</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UNIDAD DE ELECTROCIRUGIA</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2</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2</w:t>
            </w:r>
          </w:p>
        </w:tc>
        <w:tc>
          <w:tcPr>
            <w:tcW w:w="5528" w:type="dxa"/>
            <w:tcBorders>
              <w:top w:val="nil"/>
              <w:left w:val="nil"/>
              <w:bottom w:val="single" w:sz="8" w:space="0" w:color="auto"/>
              <w:right w:val="single" w:sz="8" w:space="0" w:color="auto"/>
            </w:tcBorders>
            <w:shd w:val="clear" w:color="auto" w:fill="auto"/>
            <w:vAlign w:val="center"/>
            <w:hideMark/>
          </w:tcPr>
          <w:p w:rsidR="006C3569" w:rsidRPr="006C3569" w:rsidRDefault="006C3569" w:rsidP="006C3569">
            <w:pPr>
              <w:rPr>
                <w:rFonts w:ascii="Calibri" w:hAnsi="Calibri"/>
                <w:color w:val="000000"/>
                <w:sz w:val="14"/>
                <w:szCs w:val="14"/>
                <w:lang w:val="es-MX" w:eastAsia="es-MX"/>
              </w:rPr>
            </w:pPr>
            <w:r w:rsidRPr="006C3569">
              <w:rPr>
                <w:rFonts w:ascii="Calibri" w:hAnsi="Calibri"/>
                <w:color w:val="000000"/>
                <w:sz w:val="14"/>
                <w:szCs w:val="14"/>
                <w:lang w:val="es-MX" w:eastAsia="es-MX"/>
              </w:rPr>
              <w:t>UNIDAD DE ELECTROCIRUGÍA DE USO GENERAL.</w:t>
            </w:r>
            <w:r w:rsidRPr="006C3569">
              <w:rPr>
                <w:rFonts w:ascii="Calibri" w:hAnsi="Calibri"/>
                <w:color w:val="000000"/>
                <w:sz w:val="14"/>
                <w:szCs w:val="14"/>
                <w:lang w:val="es-MX" w:eastAsia="es-MX"/>
              </w:rPr>
              <w:br/>
              <w:t>DESCRIPCIÓN: EQUIPO ELECTRÓNICO PARA CORTE Y HEMOSTASIA DE TEJIDOS POR MEDIO DE ALTA FRECUENCIA DURANTE EL ACTO QUIRÚRGICO</w:t>
            </w:r>
            <w:r w:rsidRPr="006C3569">
              <w:rPr>
                <w:rFonts w:ascii="Calibri" w:hAnsi="Calibri"/>
                <w:color w:val="000000"/>
                <w:sz w:val="14"/>
                <w:szCs w:val="14"/>
                <w:lang w:val="es-MX" w:eastAsia="es-MX"/>
              </w:rPr>
              <w:br/>
              <w:t xml:space="preserve">1.- UNIDAD DE ELECTROCIRUGÍA CONTROLADA POR MEDIO DE MICROPROCESADOR O MICRO CONTROLADOR CON 2 SALIDAS MONOPOLARES Y 1 SALIDA BIPOLAR. 2.- SALIDA MONOPOLAR:  </w:t>
            </w:r>
            <w:r w:rsidRPr="006C3569">
              <w:rPr>
                <w:rFonts w:ascii="Calibri" w:hAnsi="Calibri"/>
                <w:color w:val="000000"/>
                <w:sz w:val="14"/>
                <w:szCs w:val="14"/>
                <w:lang w:val="es-MX" w:eastAsia="es-MX"/>
              </w:rPr>
              <w:br/>
              <w:t xml:space="preserve">2.1.- CON CORTE PURO CON POTENCIA MÍNIMA DE 300 WATTS. DOS CANALES DE SALIDA PARA CORTE MONOPOLAR, CON SUS DOS CONTROLES INDEPENDIENTES. </w:t>
            </w:r>
            <w:r w:rsidRPr="006C3569">
              <w:rPr>
                <w:rFonts w:ascii="Calibri" w:hAnsi="Calibri"/>
                <w:color w:val="000000"/>
                <w:sz w:val="14"/>
                <w:szCs w:val="14"/>
                <w:lang w:val="es-MX" w:eastAsia="es-MX"/>
              </w:rPr>
              <w:br/>
              <w:t xml:space="preserve">2.2.- CON MEZCLA, BLEND Y/O MODO CON POTENCIA MÍNIMA DE 200 WATTS </w:t>
            </w:r>
            <w:r w:rsidRPr="006C3569">
              <w:rPr>
                <w:rFonts w:ascii="Calibri" w:hAnsi="Calibri"/>
                <w:color w:val="000000"/>
                <w:sz w:val="14"/>
                <w:szCs w:val="14"/>
                <w:lang w:val="es-MX" w:eastAsia="es-MX"/>
              </w:rPr>
              <w:br/>
              <w:t>2.3.- CON AL MENOS DOS MODOS DE COAGULACIÓN MONOPOLAR CON POTENCIA</w:t>
            </w:r>
            <w:r w:rsidRPr="006C3569">
              <w:rPr>
                <w:rFonts w:ascii="Calibri" w:hAnsi="Calibri"/>
                <w:color w:val="000000"/>
                <w:sz w:val="14"/>
                <w:szCs w:val="14"/>
                <w:lang w:val="es-MX" w:eastAsia="es-MX"/>
              </w:rPr>
              <w:br/>
              <w:t xml:space="preserve">MÍNIMA DE 150 WATTS. </w:t>
            </w:r>
            <w:r w:rsidRPr="006C3569">
              <w:rPr>
                <w:rFonts w:ascii="Calibri" w:hAnsi="Calibri"/>
                <w:color w:val="000000"/>
                <w:sz w:val="14"/>
                <w:szCs w:val="14"/>
                <w:lang w:val="es-MX" w:eastAsia="es-MX"/>
              </w:rPr>
              <w:br/>
              <w:t xml:space="preserve">3.- SALIDA BIPOLAR: </w:t>
            </w:r>
            <w:r w:rsidRPr="006C3569">
              <w:rPr>
                <w:rFonts w:ascii="Calibri" w:hAnsi="Calibri"/>
                <w:color w:val="000000"/>
                <w:sz w:val="14"/>
                <w:szCs w:val="14"/>
                <w:lang w:val="es-MX" w:eastAsia="es-MX"/>
              </w:rPr>
              <w:br/>
              <w:t xml:space="preserve">3.1.- CON COAGULACIÓN CON POTENCIA DE SALIDA MÍNIMA DE 80 WATTS. </w:t>
            </w:r>
            <w:r w:rsidRPr="006C3569">
              <w:rPr>
                <w:rFonts w:ascii="Calibri" w:hAnsi="Calibri"/>
                <w:color w:val="000000"/>
                <w:sz w:val="14"/>
                <w:szCs w:val="14"/>
                <w:lang w:val="es-MX" w:eastAsia="es-MX"/>
              </w:rPr>
              <w:br/>
              <w:t>3.2.- CON CONTROL INDEPENDIENTE PARA SELECCIÓN DE POTENCIA EN MODO BIPOLAR.</w:t>
            </w:r>
            <w:r w:rsidRPr="006C3569">
              <w:rPr>
                <w:rFonts w:ascii="Calibri" w:hAnsi="Calibri"/>
                <w:color w:val="000000"/>
                <w:sz w:val="14"/>
                <w:szCs w:val="14"/>
                <w:lang w:val="es-MX" w:eastAsia="es-MX"/>
              </w:rPr>
              <w:br/>
              <w:t xml:space="preserve">4.- MONITORIZACIÓN DE LA CALIDAD DE CONTACTO DEL ELECTRODO DE RETORNO: </w:t>
            </w:r>
            <w:r w:rsidRPr="006C3569">
              <w:rPr>
                <w:rFonts w:ascii="Calibri" w:hAnsi="Calibri"/>
                <w:color w:val="000000"/>
                <w:sz w:val="14"/>
                <w:szCs w:val="14"/>
                <w:lang w:val="es-MX" w:eastAsia="es-MX"/>
              </w:rPr>
              <w:br/>
              <w:t>4.1.- ALARMA VISUAL Y AUDIBLE QUE SE ACTIVA CUANDO EXISTE UN FALSO CONTACTO DEL ELECTRODO DE RETORNO CON EL PACIENTE O QUE NO ESTÉ</w:t>
            </w:r>
            <w:r w:rsidRPr="006C3569">
              <w:rPr>
                <w:rFonts w:ascii="Calibri" w:hAnsi="Calibri"/>
                <w:color w:val="000000"/>
                <w:sz w:val="14"/>
                <w:szCs w:val="14"/>
                <w:lang w:val="es-MX" w:eastAsia="es-MX"/>
              </w:rPr>
              <w:br/>
              <w:t>CONECTADO AL GENERADOR. DEBE CONTAR CON SISTEMA QUE SE</w:t>
            </w:r>
            <w:r w:rsidRPr="006C3569">
              <w:rPr>
                <w:rFonts w:ascii="Calibri" w:hAnsi="Calibri"/>
                <w:color w:val="000000"/>
                <w:sz w:val="14"/>
                <w:szCs w:val="14"/>
                <w:lang w:val="es-MX" w:eastAsia="es-MX"/>
              </w:rPr>
              <w:br/>
              <w:t xml:space="preserve">ADAPTA AUTOMATICAMENTE A LA POTENCIA. </w:t>
            </w:r>
            <w:r w:rsidRPr="006C3569">
              <w:rPr>
                <w:rFonts w:ascii="Calibri" w:hAnsi="Calibri"/>
                <w:color w:val="000000"/>
                <w:sz w:val="14"/>
                <w:szCs w:val="14"/>
                <w:lang w:val="es-MX" w:eastAsia="es-MX"/>
              </w:rPr>
              <w:br/>
              <w:t xml:space="preserve">4.2.- INTERRUPCIÓN DE LA CORRIENTE DE SALIDA SI SE DETECTA UNA CONDICIÓN DE FALLA. </w:t>
            </w:r>
            <w:r w:rsidRPr="006C3569">
              <w:rPr>
                <w:rFonts w:ascii="Calibri" w:hAnsi="Calibri"/>
                <w:color w:val="000000"/>
                <w:sz w:val="14"/>
                <w:szCs w:val="14"/>
                <w:lang w:val="es-MX" w:eastAsia="es-MX"/>
              </w:rPr>
              <w:br/>
              <w:t xml:space="preserve">5.- FRECUENCIA DE SALIDA. </w:t>
            </w:r>
            <w:r w:rsidRPr="006C3569">
              <w:rPr>
                <w:rFonts w:ascii="Calibri" w:hAnsi="Calibri"/>
                <w:color w:val="000000"/>
                <w:sz w:val="14"/>
                <w:szCs w:val="14"/>
                <w:lang w:val="es-MX" w:eastAsia="es-MX"/>
              </w:rPr>
              <w:br/>
              <w:t xml:space="preserve">5.1.- FRECUENCIA MAYOR O IGUAL A 425 KHZ. </w:t>
            </w:r>
            <w:r w:rsidRPr="006C3569">
              <w:rPr>
                <w:rFonts w:ascii="Calibri" w:hAnsi="Calibri"/>
                <w:color w:val="000000"/>
                <w:sz w:val="14"/>
                <w:szCs w:val="14"/>
                <w:lang w:val="es-MX" w:eastAsia="es-MX"/>
              </w:rPr>
              <w:br/>
              <w:t xml:space="preserve">AUTOMATICAMENTE COMPENSADAS ANTES DE INICIAR LA ENTREGA DE LA POTENCIA DE ALTA FRECUENCIA. </w:t>
            </w:r>
            <w:r w:rsidRPr="006C3569">
              <w:rPr>
                <w:rFonts w:ascii="Calibri" w:hAnsi="Calibri"/>
                <w:color w:val="000000"/>
                <w:sz w:val="14"/>
                <w:szCs w:val="14"/>
                <w:lang w:val="es-MX" w:eastAsia="es-MX"/>
              </w:rPr>
              <w:br/>
              <w:t xml:space="preserve">6.- ACTIVACIÓN DE LA UNIDAD </w:t>
            </w:r>
            <w:r w:rsidRPr="006C3569">
              <w:rPr>
                <w:rFonts w:ascii="Calibri" w:hAnsi="Calibri"/>
                <w:color w:val="000000"/>
                <w:sz w:val="14"/>
                <w:szCs w:val="14"/>
                <w:lang w:val="es-MX" w:eastAsia="es-MX"/>
              </w:rPr>
              <w:br/>
              <w:t xml:space="preserve">6.1.-POR MEDIO DEL INSTRUMENTO Y PEDAL EN SALIDA MONOPOLAR. </w:t>
            </w:r>
            <w:r w:rsidRPr="006C3569">
              <w:rPr>
                <w:rFonts w:ascii="Calibri" w:hAnsi="Calibri"/>
                <w:color w:val="000000"/>
                <w:sz w:val="14"/>
                <w:szCs w:val="14"/>
                <w:lang w:val="es-MX" w:eastAsia="es-MX"/>
              </w:rPr>
              <w:br/>
              <w:t xml:space="preserve">6.2.-POR MEDIO DEL INSTRUMENTO Y PEDAL EN SALIDA BIPOLAR. </w:t>
            </w:r>
            <w:r w:rsidRPr="006C3569">
              <w:rPr>
                <w:rFonts w:ascii="Calibri" w:hAnsi="Calibri"/>
                <w:color w:val="000000"/>
                <w:sz w:val="14"/>
                <w:szCs w:val="14"/>
                <w:lang w:val="es-MX" w:eastAsia="es-MX"/>
              </w:rPr>
              <w:br/>
              <w:t xml:space="preserve">7.- INDICADORES DIGITALES PARA MODO MONOPOLAR Y BIPOLAR. </w:t>
            </w:r>
            <w:r w:rsidRPr="006C3569">
              <w:rPr>
                <w:rFonts w:ascii="Calibri" w:hAnsi="Calibri"/>
                <w:color w:val="000000"/>
                <w:sz w:val="14"/>
                <w:szCs w:val="14"/>
                <w:lang w:val="es-MX" w:eastAsia="es-MX"/>
              </w:rPr>
              <w:br/>
              <w:t xml:space="preserve">8.- EVACUADOR DE HUMO, DE LA MISMA MARCA QUE LA UNIDAD DE ELECTROCIRUGÍA. </w:t>
            </w:r>
            <w:r w:rsidRPr="006C3569">
              <w:rPr>
                <w:rFonts w:ascii="Calibri" w:hAnsi="Calibri"/>
                <w:color w:val="000000"/>
                <w:sz w:val="14"/>
                <w:szCs w:val="14"/>
                <w:lang w:val="es-MX" w:eastAsia="es-MX"/>
              </w:rPr>
              <w:br/>
              <w:t>8.1.- CON CONTROL ELECTRÓNICO DE FUNCIONES: SUCCIÓN</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REGULABLE, PRE FILTRADO PARA CAPTURAR PARTÍCULAS DE AL</w:t>
            </w:r>
            <w:r w:rsidRPr="006C3569">
              <w:rPr>
                <w:rFonts w:ascii="Calibri" w:hAnsi="Calibri"/>
                <w:color w:val="000000"/>
                <w:sz w:val="14"/>
                <w:szCs w:val="14"/>
                <w:lang w:val="es-MX" w:eastAsia="es-MX"/>
              </w:rPr>
              <w:br/>
              <w:t xml:space="preserve">MENOS 0.12 MICRAS. </w:t>
            </w:r>
            <w:r w:rsidRPr="006C3569">
              <w:rPr>
                <w:rFonts w:ascii="Calibri" w:hAnsi="Calibri"/>
                <w:color w:val="000000"/>
                <w:sz w:val="14"/>
                <w:szCs w:val="14"/>
                <w:lang w:val="es-MX" w:eastAsia="es-MX"/>
              </w:rPr>
              <w:br/>
              <w:t xml:space="preserve">8.2.- INDICADOR DE VIDA ÚTIL DE LOS FILTROS. </w:t>
            </w:r>
            <w:r w:rsidRPr="006C3569">
              <w:rPr>
                <w:rFonts w:ascii="Calibri" w:hAnsi="Calibri"/>
                <w:color w:val="000000"/>
                <w:sz w:val="14"/>
                <w:szCs w:val="14"/>
                <w:lang w:val="es-MX" w:eastAsia="es-MX"/>
              </w:rPr>
              <w:br/>
              <w:t xml:space="preserve">8.3.- CONTROL DE ACTIVACIÓN AUTOMÁTICA AL ACTIVARSE LA UNIDAD DE ELECTROCIRUGÍA. ACCESORIOS: TODOS DE LA MISMA MARCA QUE LA UNIDAD DE ELECTROCIRUGÍA. </w:t>
            </w:r>
            <w:r w:rsidRPr="006C3569">
              <w:rPr>
                <w:rFonts w:ascii="Calibri" w:hAnsi="Calibri"/>
                <w:color w:val="000000"/>
                <w:sz w:val="14"/>
                <w:szCs w:val="14"/>
                <w:lang w:val="es-MX" w:eastAsia="es-MX"/>
              </w:rPr>
              <w:br/>
              <w:t xml:space="preserve"> 9.- CARRO PARA TRANSPORTE DEL EQUIPO, DISEÑADO ESPECÍFICAMENTE PARA EL</w:t>
            </w:r>
            <w:r w:rsidRPr="006C3569">
              <w:rPr>
                <w:rFonts w:ascii="Calibri" w:hAnsi="Calibri"/>
                <w:color w:val="000000"/>
                <w:sz w:val="14"/>
                <w:szCs w:val="14"/>
                <w:lang w:val="es-MX" w:eastAsia="es-MX"/>
              </w:rPr>
              <w:br/>
              <w:t xml:space="preserve">MODELO OFERTADO. </w:t>
            </w:r>
            <w:r w:rsidRPr="006C3569">
              <w:rPr>
                <w:rFonts w:ascii="Calibri" w:hAnsi="Calibri"/>
                <w:color w:val="000000"/>
                <w:sz w:val="14"/>
                <w:szCs w:val="14"/>
                <w:lang w:val="es-MX" w:eastAsia="es-MX"/>
              </w:rPr>
              <w:br/>
              <w:t xml:space="preserve"> 10.- PEDAL MONOPOLAR PARA CORTE Y COAGULACIÓN. </w:t>
            </w:r>
            <w:r w:rsidRPr="006C3569">
              <w:rPr>
                <w:rFonts w:ascii="Calibri" w:hAnsi="Calibri"/>
                <w:color w:val="000000"/>
                <w:sz w:val="14"/>
                <w:szCs w:val="14"/>
                <w:lang w:val="es-MX" w:eastAsia="es-MX"/>
              </w:rPr>
              <w:br/>
              <w:t>11.- PEDAL BIPOLAR.</w:t>
            </w:r>
            <w:r w:rsidRPr="006C3569">
              <w:rPr>
                <w:rFonts w:ascii="Calibri" w:hAnsi="Calibri"/>
                <w:color w:val="000000"/>
                <w:sz w:val="14"/>
                <w:szCs w:val="14"/>
                <w:lang w:val="es-MX" w:eastAsia="es-MX"/>
              </w:rPr>
              <w:br/>
              <w:t xml:space="preserve">12.- LÁPIZ CON ELECTRODO DE CUCHILLA LARGO MÍNIMO 10CM. </w:t>
            </w:r>
            <w:r w:rsidRPr="006C3569">
              <w:rPr>
                <w:rFonts w:ascii="Calibri" w:hAnsi="Calibri"/>
                <w:color w:val="000000"/>
                <w:sz w:val="14"/>
                <w:szCs w:val="14"/>
                <w:lang w:val="es-MX" w:eastAsia="es-MX"/>
              </w:rPr>
              <w:br/>
              <w:t xml:space="preserve">13.- PINZA BIPOLAR TIPO BAYONETA O RECTA CON CABLE DE CONEXIÓN. </w:t>
            </w:r>
            <w:r w:rsidRPr="006C3569">
              <w:rPr>
                <w:rFonts w:ascii="Calibri" w:hAnsi="Calibri"/>
                <w:color w:val="000000"/>
                <w:sz w:val="14"/>
                <w:szCs w:val="14"/>
                <w:lang w:val="es-MX" w:eastAsia="es-MX"/>
              </w:rPr>
              <w:br/>
              <w:t xml:space="preserve">14.- PLACA DE RETORNO DE PACIENTE CON CABLE DE CONEXIÓN. </w:t>
            </w:r>
            <w:r w:rsidRPr="006C3569">
              <w:rPr>
                <w:rFonts w:ascii="Calibri" w:hAnsi="Calibri"/>
                <w:color w:val="000000"/>
                <w:sz w:val="14"/>
                <w:szCs w:val="14"/>
                <w:lang w:val="es-MX" w:eastAsia="es-MX"/>
              </w:rPr>
              <w:br/>
              <w:t>15.- ASAS PARA CONIZACIÓN CON DIÁMETRO DE 15MM Y 20MM CON LONGITUD</w:t>
            </w:r>
            <w:r w:rsidRPr="006C3569">
              <w:rPr>
                <w:rFonts w:ascii="Calibri" w:hAnsi="Calibri"/>
                <w:color w:val="000000"/>
                <w:sz w:val="14"/>
                <w:szCs w:val="14"/>
                <w:lang w:val="es-MX" w:eastAsia="es-MX"/>
              </w:rPr>
              <w:br/>
              <w:t>MÍNIMA DE 10CM. CONSUMIBLES: TODOS DE LA MISMA MARCA QUE</w:t>
            </w:r>
            <w:r w:rsidRPr="006C3569">
              <w:rPr>
                <w:rFonts w:ascii="Calibri" w:hAnsi="Calibri"/>
                <w:color w:val="000000"/>
                <w:sz w:val="14"/>
                <w:szCs w:val="14"/>
                <w:lang w:val="es-MX" w:eastAsia="es-MX"/>
              </w:rPr>
              <w:br/>
              <w:t xml:space="preserve">LA UNIDAD DE ELECTROCIRUGÍA. </w:t>
            </w:r>
            <w:r w:rsidRPr="006C3569">
              <w:rPr>
                <w:rFonts w:ascii="Calibri" w:hAnsi="Calibri"/>
                <w:color w:val="000000"/>
                <w:sz w:val="14"/>
                <w:szCs w:val="14"/>
                <w:lang w:val="es-MX" w:eastAsia="es-MX"/>
              </w:rPr>
              <w:br/>
              <w:t xml:space="preserve">16.- PLACAS DE RETORNO DESECHABLES CON CABLE DE CONEXIÓN. </w:t>
            </w:r>
            <w:r w:rsidRPr="006C3569">
              <w:rPr>
                <w:rFonts w:ascii="Calibri" w:hAnsi="Calibri"/>
                <w:color w:val="000000"/>
                <w:sz w:val="14"/>
                <w:szCs w:val="14"/>
                <w:lang w:val="es-MX" w:eastAsia="es-MX"/>
              </w:rPr>
              <w:br/>
              <w:t xml:space="preserve">17.- LÁPIZ MONOPOLAR DESECHABLE. </w:t>
            </w:r>
            <w:r w:rsidRPr="006C3569">
              <w:rPr>
                <w:rFonts w:ascii="Calibri" w:hAnsi="Calibri"/>
                <w:color w:val="000000"/>
                <w:sz w:val="14"/>
                <w:szCs w:val="14"/>
                <w:lang w:val="es-MX" w:eastAsia="es-MX"/>
              </w:rPr>
              <w:br/>
              <w:t xml:space="preserve">18.- CABLE DE CONEXIÓN PARA INSTRUMENTO BIPOLAR. </w:t>
            </w:r>
            <w:r w:rsidRPr="006C3569">
              <w:rPr>
                <w:rFonts w:ascii="Calibri" w:hAnsi="Calibri"/>
                <w:color w:val="000000"/>
                <w:sz w:val="14"/>
                <w:szCs w:val="14"/>
                <w:lang w:val="es-MX" w:eastAsia="es-MX"/>
              </w:rPr>
              <w:br/>
              <w:t xml:space="preserve">19.- ELECTRODOS MONOPOLARES DESECHABLES DE NAVAJA, ASA, BOLA Y AGUJA CON LONGITUD MÍNIMA DE 10CM. . </w:t>
            </w:r>
            <w:r w:rsidRPr="006C3569">
              <w:rPr>
                <w:rFonts w:ascii="Calibri" w:hAnsi="Calibri"/>
                <w:color w:val="000000"/>
                <w:sz w:val="14"/>
                <w:szCs w:val="14"/>
                <w:lang w:val="es-MX" w:eastAsia="es-MX"/>
              </w:rPr>
              <w:br/>
              <w:t xml:space="preserve">20.- FILTRO PARA EL EVACUADOR DE HUMO. . </w:t>
            </w:r>
            <w:r w:rsidRPr="006C3569">
              <w:rPr>
                <w:rFonts w:ascii="Calibri" w:hAnsi="Calibri"/>
                <w:color w:val="000000"/>
                <w:sz w:val="14"/>
                <w:szCs w:val="14"/>
                <w:lang w:val="es-MX" w:eastAsia="es-MX"/>
              </w:rPr>
              <w:br/>
              <w:t xml:space="preserve">21.- MANGUERAS PARA EL EVACUADOR DE HUMOS . </w:t>
            </w:r>
            <w:r w:rsidRPr="006C3569">
              <w:rPr>
                <w:rFonts w:ascii="Calibri" w:hAnsi="Calibri"/>
                <w:color w:val="000000"/>
                <w:sz w:val="14"/>
                <w:szCs w:val="14"/>
                <w:lang w:val="es-MX" w:eastAsia="es-MX"/>
              </w:rPr>
              <w:br/>
              <w:t xml:space="preserve">22.- REDUCTOR PARA CONECTAR EL ESPECULO VAGINAL. . </w:t>
            </w:r>
            <w:r w:rsidRPr="006C3569">
              <w:rPr>
                <w:rFonts w:ascii="Calibri" w:hAnsi="Calibri"/>
                <w:color w:val="000000"/>
                <w:sz w:val="14"/>
                <w:szCs w:val="14"/>
                <w:lang w:val="es-MX" w:eastAsia="es-MX"/>
              </w:rPr>
              <w:br/>
              <w:t xml:space="preserve">REFACCIONES: </w:t>
            </w:r>
            <w:r w:rsidRPr="006C3569">
              <w:rPr>
                <w:rFonts w:ascii="Calibri" w:hAnsi="Calibri"/>
                <w:color w:val="000000"/>
                <w:sz w:val="14"/>
                <w:szCs w:val="14"/>
                <w:lang w:val="es-MX" w:eastAsia="es-MX"/>
              </w:rPr>
              <w:br/>
              <w:t xml:space="preserve">23.- SEGÚN MARCA Y MODELO OFERTADO. . </w:t>
            </w:r>
            <w:r w:rsidRPr="006C3569">
              <w:rPr>
                <w:rFonts w:ascii="Calibri" w:hAnsi="Calibri"/>
                <w:color w:val="000000"/>
                <w:sz w:val="14"/>
                <w:szCs w:val="14"/>
                <w:lang w:val="es-MX" w:eastAsia="es-MX"/>
              </w:rPr>
              <w:br/>
              <w:t xml:space="preserve">INSTALACIÓN: </w:t>
            </w:r>
            <w:r w:rsidRPr="006C3569">
              <w:rPr>
                <w:rFonts w:ascii="Calibri" w:hAnsi="Calibri"/>
                <w:color w:val="000000"/>
                <w:sz w:val="14"/>
                <w:szCs w:val="14"/>
                <w:lang w:val="es-MX" w:eastAsia="es-MX"/>
              </w:rPr>
              <w:br/>
              <w:t xml:space="preserve">24.- POR PERSONAL ESPECIALIZADO Y DE ACUERDO AL MANUAL DE OPERACIÓN, POR PERSONAL DE LA EMPRESA ADJUDICADA ALIMENTACIÓN ELÉCTRICA: </w:t>
            </w:r>
            <w:r w:rsidRPr="006C3569">
              <w:rPr>
                <w:rFonts w:ascii="Calibri" w:hAnsi="Calibri"/>
                <w:color w:val="000000"/>
                <w:sz w:val="14"/>
                <w:szCs w:val="14"/>
                <w:lang w:val="es-MX" w:eastAsia="es-MX"/>
              </w:rPr>
              <w:br/>
              <w:t>25.- 120 VCA ± 10%, 60 HZ. INCLUYE CABLE DE ALIMENTACIÓN GRADO MÉDICO.</w:t>
            </w:r>
            <w:r w:rsidRPr="006C3569">
              <w:rPr>
                <w:rFonts w:ascii="Calibri" w:hAnsi="Calibri"/>
                <w:color w:val="000000"/>
                <w:sz w:val="14"/>
                <w:szCs w:val="14"/>
                <w:lang w:val="es-MX" w:eastAsia="es-MX"/>
              </w:rPr>
              <w:br/>
              <w:t xml:space="preserve">OPERACIÓN: </w:t>
            </w:r>
            <w:r w:rsidRPr="006C3569">
              <w:rPr>
                <w:rFonts w:ascii="Calibri" w:hAnsi="Calibri"/>
                <w:color w:val="000000"/>
                <w:sz w:val="14"/>
                <w:szCs w:val="14"/>
                <w:lang w:val="es-MX" w:eastAsia="es-MX"/>
              </w:rPr>
              <w:br/>
              <w:t xml:space="preserve">26.- POR PERSONAL ESPECIALIZADO Y DE ACUERDO AL MANUAL DE OPERACIÓN. MANTENIMIENTO: </w:t>
            </w:r>
            <w:r w:rsidRPr="006C3569">
              <w:rPr>
                <w:rFonts w:ascii="Calibri" w:hAnsi="Calibri"/>
                <w:color w:val="000000"/>
                <w:sz w:val="14"/>
                <w:szCs w:val="14"/>
                <w:lang w:val="es-MX" w:eastAsia="es-MX"/>
              </w:rPr>
              <w:br/>
              <w:t>27.- PREVENTIVO.</w:t>
            </w:r>
            <w:r w:rsidRPr="006C3569">
              <w:rPr>
                <w:rFonts w:ascii="Calibri" w:hAnsi="Calibri"/>
                <w:color w:val="000000"/>
                <w:sz w:val="14"/>
                <w:szCs w:val="14"/>
                <w:lang w:val="es-MX" w:eastAsia="es-MX"/>
              </w:rPr>
              <w:br/>
              <w:t>28.- MANUALES:</w:t>
            </w:r>
            <w:r w:rsidRPr="006C3569">
              <w:rPr>
                <w:rFonts w:ascii="Calibri" w:hAnsi="Calibri"/>
                <w:color w:val="000000"/>
                <w:sz w:val="14"/>
                <w:szCs w:val="14"/>
                <w:lang w:val="es-MX" w:eastAsia="es-MX"/>
              </w:rPr>
              <w:br/>
              <w:t>28.1.- MANUAL DE USUARIO EN ESPAÑOL IMPRESO Y FORMATO DIGITAL PDF.</w:t>
            </w:r>
            <w:r w:rsidRPr="006C3569">
              <w:rPr>
                <w:rFonts w:ascii="Calibri" w:hAnsi="Calibri"/>
                <w:color w:val="000000"/>
                <w:sz w:val="14"/>
                <w:szCs w:val="14"/>
                <w:lang w:val="es-MX" w:eastAsia="es-MX"/>
              </w:rPr>
              <w:br/>
              <w:t>28.2.- MANUAL DE SERVICIO EN ESPAÑOL O INGLÉS IMPRESO Y FORMATO DIGITAL PDF.</w:t>
            </w:r>
            <w:r w:rsidRPr="006C3569">
              <w:rPr>
                <w:rFonts w:ascii="Calibri" w:hAnsi="Calibri"/>
                <w:color w:val="000000"/>
                <w:sz w:val="14"/>
                <w:szCs w:val="14"/>
                <w:lang w:val="es-MX" w:eastAsia="es-MX"/>
              </w:rPr>
              <w:br/>
              <w:t>NORMAS:</w:t>
            </w:r>
            <w:r w:rsidRPr="006C3569">
              <w:rPr>
                <w:rFonts w:ascii="Calibri" w:hAnsi="Calibri"/>
                <w:color w:val="000000"/>
                <w:sz w:val="14"/>
                <w:szCs w:val="14"/>
                <w:lang w:val="es-MX" w:eastAsia="es-MX"/>
              </w:rPr>
              <w:br/>
              <w:t xml:space="preserve">A).- CERTIFICADOS DE SEGURIDAD: CERTIFICADO DE LA F.D.A. (FOOD AND DRUG ADMINISTRATION) O  CERTIFICADO C.E. (COMUNIDAD EUROPEA), </w:t>
            </w:r>
            <w:r w:rsidRPr="006C3569">
              <w:rPr>
                <w:rFonts w:ascii="Calibri" w:hAnsi="Calibri"/>
                <w:color w:val="000000"/>
                <w:sz w:val="14"/>
                <w:szCs w:val="14"/>
                <w:lang w:val="es-MX" w:eastAsia="es-MX"/>
              </w:rPr>
              <w:br/>
              <w:t>B).- CERTIFICADO DE CALIDAD PARA EQUIPOS MÉDICOS ISO 13485:2003.</w:t>
            </w:r>
            <w:r w:rsidRPr="006C3569">
              <w:rPr>
                <w:rFonts w:ascii="Calibri" w:hAnsi="Calibri"/>
                <w:color w:val="000000"/>
                <w:sz w:val="14"/>
                <w:szCs w:val="14"/>
                <w:lang w:val="es-MX" w:eastAsia="es-MX"/>
              </w:rPr>
              <w:br/>
              <w:t xml:space="preserve">PARA PRODUCTO DE ORIGEN NACIONAL: CERTIFICADO DE BUENAS PRACTICAS DE FABRICACIÓN EXPEDIDO POR COFEPRIS. </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lastRenderedPageBreak/>
              <w:t>7</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I090001328</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53101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Inyector de contraste</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528" w:type="dxa"/>
            <w:tcBorders>
              <w:top w:val="nil"/>
              <w:left w:val="nil"/>
              <w:bottom w:val="single" w:sz="8" w:space="0" w:color="auto"/>
              <w:right w:val="single" w:sz="8" w:space="0" w:color="auto"/>
            </w:tcBorders>
            <w:shd w:val="clear" w:color="auto" w:fill="auto"/>
            <w:vAlign w:val="center"/>
            <w:hideMark/>
          </w:tcPr>
          <w:p w:rsidR="006C3569" w:rsidRPr="006C3569" w:rsidRDefault="006C3569" w:rsidP="006C3569">
            <w:pPr>
              <w:ind w:firstLineChars="200" w:firstLine="280"/>
              <w:rPr>
                <w:rFonts w:ascii="Calibri" w:hAnsi="Calibri"/>
                <w:color w:val="000000"/>
                <w:sz w:val="14"/>
                <w:szCs w:val="14"/>
                <w:lang w:val="es-MX" w:eastAsia="es-MX"/>
              </w:rPr>
            </w:pPr>
            <w:r w:rsidRPr="006C3569">
              <w:rPr>
                <w:rFonts w:ascii="Calibri" w:hAnsi="Calibri"/>
                <w:color w:val="000000"/>
                <w:sz w:val="14"/>
                <w:szCs w:val="14"/>
                <w:lang w:val="es-MX" w:eastAsia="es-MX"/>
              </w:rPr>
              <w:t>Inyector de contraste de doble cabezal para tomografía</w:t>
            </w:r>
            <w:r w:rsidRPr="006C3569">
              <w:rPr>
                <w:rFonts w:ascii="Calibri" w:hAnsi="Calibri"/>
                <w:color w:val="000000"/>
                <w:sz w:val="14"/>
                <w:szCs w:val="14"/>
                <w:lang w:val="es-MX" w:eastAsia="es-MX"/>
              </w:rPr>
              <w:br/>
              <w:t>1. Con una Velocidad de flujo de 0.1 a 10.0 ml/</w:t>
            </w:r>
            <w:proofErr w:type="spellStart"/>
            <w:r w:rsidRPr="006C3569">
              <w:rPr>
                <w:rFonts w:ascii="Calibri" w:hAnsi="Calibri"/>
                <w:color w:val="000000"/>
                <w:sz w:val="14"/>
                <w:szCs w:val="14"/>
                <w:lang w:val="es-MX" w:eastAsia="es-MX"/>
              </w:rPr>
              <w:t>seg</w:t>
            </w:r>
            <w:proofErr w:type="spellEnd"/>
            <w:r w:rsidRPr="006C3569">
              <w:rPr>
                <w:rFonts w:ascii="Calibri" w:hAnsi="Calibri"/>
                <w:color w:val="000000"/>
                <w:sz w:val="14"/>
                <w:szCs w:val="14"/>
                <w:lang w:val="es-MX" w:eastAsia="es-MX"/>
              </w:rPr>
              <w:br/>
              <w:t>2. Con un límite de presión de 50 a 325 psi</w:t>
            </w:r>
            <w:r w:rsidRPr="006C3569">
              <w:rPr>
                <w:rFonts w:ascii="Calibri" w:hAnsi="Calibri"/>
                <w:color w:val="000000"/>
                <w:sz w:val="14"/>
                <w:szCs w:val="14"/>
                <w:lang w:val="es-MX" w:eastAsia="es-MX"/>
              </w:rPr>
              <w:br/>
              <w:t>3. Que acepte jeringas vacías de 200ml y pre llenadas de 50, 75,100 y 125 ml</w:t>
            </w:r>
            <w:r w:rsidRPr="006C3569">
              <w:rPr>
                <w:rFonts w:ascii="Calibri" w:hAnsi="Calibri"/>
                <w:color w:val="000000"/>
                <w:sz w:val="14"/>
                <w:szCs w:val="14"/>
                <w:lang w:val="es-MX" w:eastAsia="es-MX"/>
              </w:rPr>
              <w:br/>
              <w:t>4. Calentador de Jeringas para minimizar la perdida de calor de contraste precalentado 37°C +/- 3°C nominal</w:t>
            </w:r>
            <w:r w:rsidRPr="006C3569">
              <w:rPr>
                <w:rFonts w:ascii="Calibri" w:hAnsi="Calibri"/>
                <w:color w:val="000000"/>
                <w:sz w:val="14"/>
                <w:szCs w:val="14"/>
                <w:lang w:val="es-MX" w:eastAsia="es-MX"/>
              </w:rPr>
              <w:br/>
              <w:t>5. Retraso de escaneo de 0 a 600 segundos</w:t>
            </w:r>
            <w:r w:rsidRPr="006C3569">
              <w:rPr>
                <w:rFonts w:ascii="Calibri" w:hAnsi="Calibri"/>
                <w:color w:val="000000"/>
                <w:sz w:val="14"/>
                <w:szCs w:val="14"/>
                <w:lang w:val="es-MX" w:eastAsia="es-MX"/>
              </w:rPr>
              <w:br/>
              <w:t>6. Retraso de inyección de 0 a 600 segundos</w:t>
            </w:r>
            <w:r w:rsidRPr="006C3569">
              <w:rPr>
                <w:rFonts w:ascii="Calibri" w:hAnsi="Calibri"/>
                <w:color w:val="000000"/>
                <w:sz w:val="14"/>
                <w:szCs w:val="14"/>
                <w:lang w:val="es-MX" w:eastAsia="es-MX"/>
              </w:rPr>
              <w:br/>
              <w:t>7. Retraso de fase de 0 a 600 segundos</w:t>
            </w:r>
            <w:r w:rsidRPr="006C3569">
              <w:rPr>
                <w:rFonts w:ascii="Calibri" w:hAnsi="Calibri"/>
                <w:color w:val="000000"/>
                <w:sz w:val="14"/>
                <w:szCs w:val="14"/>
                <w:lang w:val="es-MX" w:eastAsia="es-MX"/>
              </w:rPr>
              <w:br/>
              <w:t>8. Con memoria de protocolo para 40 protocolos de seis fases</w:t>
            </w:r>
            <w:r w:rsidRPr="006C3569">
              <w:rPr>
                <w:rFonts w:ascii="Calibri" w:hAnsi="Calibri"/>
                <w:color w:val="000000"/>
                <w:sz w:val="14"/>
                <w:szCs w:val="14"/>
                <w:lang w:val="es-MX" w:eastAsia="es-MX"/>
              </w:rPr>
              <w:br/>
              <w:t>9. Resultados de inyección de los últimos 24 protocolos inyectados</w:t>
            </w:r>
            <w:r w:rsidRPr="006C3569">
              <w:rPr>
                <w:rFonts w:ascii="Calibri" w:hAnsi="Calibri"/>
                <w:color w:val="000000"/>
                <w:sz w:val="14"/>
                <w:szCs w:val="14"/>
                <w:lang w:val="es-MX" w:eastAsia="es-MX"/>
              </w:rPr>
              <w:br/>
              <w:t>10. Con rango de inyección simultánea de 10% a 90% en incrementos de 5%</w:t>
            </w:r>
            <w:r w:rsidRPr="006C3569">
              <w:rPr>
                <w:rFonts w:ascii="Calibri" w:hAnsi="Calibri"/>
                <w:color w:val="000000"/>
                <w:sz w:val="14"/>
                <w:szCs w:val="14"/>
                <w:lang w:val="es-MX" w:eastAsia="es-MX"/>
              </w:rPr>
              <w:br/>
              <w:t>11. Capacidad de interface Clase CAN 4 entre el escáner y el inyector</w:t>
            </w:r>
            <w:r w:rsidRPr="006C3569">
              <w:rPr>
                <w:rFonts w:ascii="Calibri" w:hAnsi="Calibri"/>
                <w:color w:val="000000"/>
                <w:sz w:val="14"/>
                <w:szCs w:val="14"/>
                <w:lang w:val="es-MX" w:eastAsia="es-MX"/>
              </w:rPr>
              <w:br/>
              <w:t>12. Con función de auto llenado</w:t>
            </w:r>
            <w:r w:rsidRPr="006C3569">
              <w:rPr>
                <w:rFonts w:ascii="Calibri" w:hAnsi="Calibri"/>
                <w:color w:val="000000"/>
                <w:sz w:val="14"/>
                <w:szCs w:val="14"/>
                <w:lang w:val="es-MX" w:eastAsia="es-MX"/>
              </w:rPr>
              <w:br/>
              <w:t>13. Con modo variable de goteo</w:t>
            </w:r>
            <w:r w:rsidRPr="006C3569">
              <w:rPr>
                <w:rFonts w:ascii="Calibri" w:hAnsi="Calibri"/>
                <w:color w:val="000000"/>
                <w:sz w:val="14"/>
                <w:szCs w:val="14"/>
                <w:lang w:val="es-MX" w:eastAsia="es-MX"/>
              </w:rPr>
              <w:br/>
              <w:t>14. Con función de auto-retracción de émbolos</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8</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I090000230</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53101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BRONCOFIBROSCOPIO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528" w:type="dxa"/>
            <w:tcBorders>
              <w:top w:val="nil"/>
              <w:left w:val="nil"/>
              <w:bottom w:val="single" w:sz="8" w:space="0" w:color="auto"/>
              <w:right w:val="single" w:sz="8" w:space="0" w:color="auto"/>
            </w:tcBorders>
            <w:shd w:val="clear" w:color="auto" w:fill="auto"/>
            <w:vAlign w:val="center"/>
            <w:hideMark/>
          </w:tcPr>
          <w:p w:rsidR="006C3569" w:rsidRPr="00C32EAA" w:rsidRDefault="006C3569" w:rsidP="00C32EAA">
            <w:pPr>
              <w:jc w:val="both"/>
              <w:rPr>
                <w:rFonts w:asciiTheme="minorHAnsi" w:hAnsiTheme="minorHAnsi"/>
                <w:sz w:val="14"/>
                <w:szCs w:val="14"/>
              </w:rPr>
            </w:pPr>
            <w:r w:rsidRPr="006C3569">
              <w:rPr>
                <w:rFonts w:ascii="Calibri" w:hAnsi="Calibri"/>
                <w:color w:val="000000"/>
                <w:sz w:val="14"/>
                <w:szCs w:val="14"/>
                <w:lang w:val="es-MX" w:eastAsia="es-MX"/>
              </w:rPr>
              <w:t> </w:t>
            </w:r>
            <w:proofErr w:type="spellStart"/>
            <w:r w:rsidR="00C32EAA" w:rsidRPr="00A54BE6">
              <w:rPr>
                <w:rFonts w:asciiTheme="minorHAnsi" w:hAnsiTheme="minorHAnsi"/>
                <w:sz w:val="14"/>
                <w:szCs w:val="14"/>
              </w:rPr>
              <w:t>Broncofibroscopio</w:t>
            </w:r>
            <w:proofErr w:type="spellEnd"/>
            <w:r w:rsidR="00C32EAA" w:rsidRPr="00A54BE6">
              <w:rPr>
                <w:rFonts w:asciiTheme="minorHAnsi" w:hAnsiTheme="minorHAnsi"/>
                <w:sz w:val="14"/>
                <w:szCs w:val="14"/>
              </w:rPr>
              <w:t xml:space="preserve"> NOMBRE GENÉRICO: BRONCOFIBROSCOPIO. CLAVE: 531.146.1502 ESPECIALIDAD (ES): Neumología. SERVICIO (S): Consulta Externa. Endoscopia. DESCRIPCIÓN: Equipo para observar tráquea y bronquios, con fines diagnósticos y terapéuticos. Endoscopio de fibra óptica, flexible, ángulo visual: 120º visión frontal; profundidad de campo 3 a 50 mm, diámetro 7 externo: 6 mm; flexión de la punta 180º hacia arriba y 130º hacia abajo, longitud </w:t>
            </w:r>
            <w:r w:rsidR="00C32EAA" w:rsidRPr="00A54BE6">
              <w:rPr>
                <w:rFonts w:asciiTheme="minorHAnsi" w:hAnsiTheme="minorHAnsi"/>
                <w:sz w:val="14"/>
                <w:szCs w:val="14"/>
              </w:rPr>
              <w:lastRenderedPageBreak/>
              <w:t xml:space="preserve">total 840 mm, longitud de trabajo 550 mm y canal de trabajo 3.2 </w:t>
            </w:r>
            <w:proofErr w:type="spellStart"/>
            <w:r w:rsidR="00C32EAA" w:rsidRPr="00A54BE6">
              <w:rPr>
                <w:rFonts w:asciiTheme="minorHAnsi" w:hAnsiTheme="minorHAnsi"/>
                <w:sz w:val="14"/>
                <w:szCs w:val="14"/>
              </w:rPr>
              <w:t>mm.</w:t>
            </w:r>
            <w:proofErr w:type="spellEnd"/>
            <w:r w:rsidR="00C32EAA" w:rsidRPr="00A54BE6">
              <w:rPr>
                <w:rFonts w:asciiTheme="minorHAnsi" w:hAnsiTheme="minorHAnsi"/>
                <w:sz w:val="14"/>
                <w:szCs w:val="14"/>
              </w:rPr>
              <w:t xml:space="preserve"> REFACCIONES: Las unidades médicas las seleccionarán de acuerdo a sus necesidades, marca y modelo. ACCESORIOS OPCIONALES: Las unidades médicas los seleccionarán de acuerdo a sus necesidades, marca y modelo: Fórceps para biopsia o para extracción de cuerpo extraño. Cámara 35 mm con adaptador para </w:t>
            </w:r>
            <w:proofErr w:type="spellStart"/>
            <w:r w:rsidR="00C32EAA" w:rsidRPr="00A54BE6">
              <w:rPr>
                <w:rFonts w:asciiTheme="minorHAnsi" w:hAnsiTheme="minorHAnsi"/>
                <w:sz w:val="14"/>
                <w:szCs w:val="14"/>
              </w:rPr>
              <w:t>fibroscopio</w:t>
            </w:r>
            <w:proofErr w:type="spellEnd"/>
            <w:r w:rsidR="00C32EAA" w:rsidRPr="00A54BE6">
              <w:rPr>
                <w:rFonts w:asciiTheme="minorHAnsi" w:hAnsiTheme="minorHAnsi"/>
                <w:sz w:val="14"/>
                <w:szCs w:val="14"/>
              </w:rPr>
              <w:t>. Adaptador para equipo de video. Equipo de video. CONSUMIBLES: Boquilla protectora. Trampa para colectar especímenes. Contenedor de líquidos. Cepillo para citología. Cepillo para limpieza de canal. INSTALACIÓN. Corriente eléctrica 120 V/60 Hz. Contacto polarizado con tierra real. Regulador de voltaje Requiere de: Fuente Universal de Luz Fría. OPERACIÓN. Por personal especializado y de acuerdo al manual de operación. MANTENIMIENTO Preventivo. Correctivo por personal calificado.</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lastRenderedPageBreak/>
              <w:t>9</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I090000112</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53101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MONITOR TRANSOPERATORIO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2</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2</w:t>
            </w:r>
          </w:p>
        </w:tc>
        <w:tc>
          <w:tcPr>
            <w:tcW w:w="5528" w:type="dxa"/>
            <w:tcBorders>
              <w:top w:val="nil"/>
              <w:left w:val="nil"/>
              <w:bottom w:val="single" w:sz="8" w:space="0" w:color="auto"/>
              <w:right w:val="single" w:sz="8" w:space="0" w:color="auto"/>
            </w:tcBorders>
            <w:shd w:val="clear" w:color="auto" w:fill="auto"/>
            <w:vAlign w:val="center"/>
            <w:hideMark/>
          </w:tcPr>
          <w:p w:rsidR="006C3569" w:rsidRPr="006C3569" w:rsidRDefault="006C3569" w:rsidP="006C3569">
            <w:pPr>
              <w:ind w:firstLineChars="200" w:firstLine="280"/>
              <w:rPr>
                <w:rFonts w:ascii="Calibri" w:hAnsi="Calibri"/>
                <w:color w:val="000000"/>
                <w:sz w:val="14"/>
                <w:szCs w:val="14"/>
                <w:lang w:val="es-MX" w:eastAsia="es-MX"/>
              </w:rPr>
            </w:pPr>
            <w:r w:rsidRPr="006C3569">
              <w:rPr>
                <w:rFonts w:ascii="Calibri" w:hAnsi="Calibri"/>
                <w:color w:val="000000"/>
                <w:sz w:val="14"/>
                <w:szCs w:val="14"/>
                <w:lang w:val="es-MX" w:eastAsia="es-MX"/>
              </w:rPr>
              <w:t>MONITOR TRANSOPERATORIO</w:t>
            </w:r>
            <w:r w:rsidRPr="006C3569">
              <w:rPr>
                <w:rFonts w:ascii="Calibri" w:hAnsi="Calibri"/>
                <w:color w:val="000000"/>
                <w:sz w:val="14"/>
                <w:szCs w:val="14"/>
                <w:lang w:val="es-MX" w:eastAsia="es-MX"/>
              </w:rPr>
              <w:br/>
              <w:t>Definición:</w:t>
            </w:r>
            <w:r w:rsidRPr="006C3569">
              <w:rPr>
                <w:rFonts w:ascii="Calibri" w:hAnsi="Calibri"/>
                <w:color w:val="000000"/>
                <w:sz w:val="14"/>
                <w:szCs w:val="14"/>
                <w:lang w:val="es-MX" w:eastAsia="es-MX"/>
              </w:rPr>
              <w:br/>
              <w:t xml:space="preserve">Equipo </w:t>
            </w:r>
            <w:proofErr w:type="spellStart"/>
            <w:r w:rsidRPr="006C3569">
              <w:rPr>
                <w:rFonts w:ascii="Calibri" w:hAnsi="Calibri"/>
                <w:color w:val="000000"/>
                <w:sz w:val="14"/>
                <w:szCs w:val="14"/>
                <w:lang w:val="es-MX" w:eastAsia="es-MX"/>
              </w:rPr>
              <w:t>electromédico</w:t>
            </w:r>
            <w:proofErr w:type="spellEnd"/>
            <w:r w:rsidRPr="006C3569">
              <w:rPr>
                <w:rFonts w:ascii="Calibri" w:hAnsi="Calibri"/>
                <w:color w:val="000000"/>
                <w:sz w:val="14"/>
                <w:szCs w:val="14"/>
                <w:lang w:val="es-MX" w:eastAsia="es-MX"/>
              </w:rPr>
              <w:t xml:space="preserve"> para la vigilancia de múltiples parámetros electrocardiográficos y hemodinámicos durante la administración de gases anestésicos. </w:t>
            </w:r>
            <w:r w:rsidRPr="006C3569">
              <w:rPr>
                <w:rFonts w:ascii="Calibri" w:hAnsi="Calibri"/>
                <w:color w:val="000000"/>
                <w:sz w:val="14"/>
                <w:szCs w:val="14"/>
                <w:lang w:val="es-MX" w:eastAsia="es-MX"/>
              </w:rPr>
              <w:br/>
              <w:t>Descripción:</w:t>
            </w:r>
            <w:r w:rsidRPr="006C3569">
              <w:rPr>
                <w:rFonts w:ascii="Calibri" w:hAnsi="Calibri"/>
                <w:color w:val="000000"/>
                <w:sz w:val="14"/>
                <w:szCs w:val="14"/>
                <w:lang w:val="es-MX" w:eastAsia="es-MX"/>
              </w:rPr>
              <w:br/>
              <w:t xml:space="preserve">1.- Monitor modular con pantalla de 19 pulgadas sensible al tacto </w:t>
            </w:r>
            <w:r w:rsidRPr="006C3569">
              <w:rPr>
                <w:rFonts w:ascii="Calibri" w:hAnsi="Calibri"/>
                <w:color w:val="000000"/>
                <w:sz w:val="14"/>
                <w:szCs w:val="14"/>
                <w:lang w:val="es-MX" w:eastAsia="es-MX"/>
              </w:rPr>
              <w:br/>
              <w:t xml:space="preserve">2.- Con capacidad para conectarse a red de monitoreo,  sin necesidad de una central de monitoreo. Con las siguientes características  </w:t>
            </w:r>
            <w:r w:rsidRPr="006C3569">
              <w:rPr>
                <w:rFonts w:ascii="Calibri" w:hAnsi="Calibri"/>
                <w:color w:val="000000"/>
                <w:sz w:val="14"/>
                <w:szCs w:val="14"/>
                <w:lang w:val="es-MX" w:eastAsia="es-MX"/>
              </w:rPr>
              <w:br/>
              <w:t xml:space="preserve">2.1.- La red de monitores deberá utilizar protocolo TCP/IP estándar.  </w:t>
            </w:r>
            <w:r w:rsidRPr="006C3569">
              <w:rPr>
                <w:rFonts w:ascii="Calibri" w:hAnsi="Calibri"/>
                <w:color w:val="000000"/>
                <w:sz w:val="14"/>
                <w:szCs w:val="14"/>
                <w:lang w:val="es-MX" w:eastAsia="es-MX"/>
              </w:rPr>
              <w:br/>
              <w:t xml:space="preserve">2.2.- Cualquier monitor en la red debe contar con la capacidad de controlar e interactuar con cualquier parámetro de otros monitores. </w:t>
            </w:r>
            <w:r w:rsidRPr="006C3569">
              <w:rPr>
                <w:rFonts w:ascii="Calibri" w:hAnsi="Calibri"/>
                <w:color w:val="000000"/>
                <w:sz w:val="14"/>
                <w:szCs w:val="14"/>
                <w:lang w:val="es-MX" w:eastAsia="es-MX"/>
              </w:rPr>
              <w:br/>
              <w:t xml:space="preserve">2.3.- Capacidad de observar, cambiar y monitorear la información de cualquier monitor en la red </w:t>
            </w:r>
            <w:r w:rsidRPr="006C3569">
              <w:rPr>
                <w:rFonts w:ascii="Calibri" w:hAnsi="Calibri"/>
                <w:color w:val="000000"/>
                <w:sz w:val="14"/>
                <w:szCs w:val="14"/>
                <w:lang w:val="es-MX" w:eastAsia="es-MX"/>
              </w:rPr>
              <w:br/>
              <w:t xml:space="preserve">2.4.- Capacidad de observar situaciones de alarma de cualquiera de los monitores conectados a la red y para cada parámetro monitorizado en cada monitor. </w:t>
            </w:r>
            <w:r w:rsidRPr="006C3569">
              <w:rPr>
                <w:rFonts w:ascii="Calibri" w:hAnsi="Calibri"/>
                <w:color w:val="000000"/>
                <w:sz w:val="14"/>
                <w:szCs w:val="14"/>
                <w:lang w:val="es-MX" w:eastAsia="es-MX"/>
              </w:rPr>
              <w:br/>
              <w:t>2.5.- Capacidad de interactuar (visualización, control y revisión) con alarmas de cualquier monitor en la red</w:t>
            </w:r>
            <w:r w:rsidRPr="006C3569">
              <w:rPr>
                <w:rFonts w:ascii="Calibri" w:hAnsi="Calibri"/>
                <w:color w:val="000000"/>
                <w:sz w:val="14"/>
                <w:szCs w:val="14"/>
                <w:lang w:val="es-MX" w:eastAsia="es-MX"/>
              </w:rPr>
              <w:br/>
              <w:t>2.6.- Capacidad de mostrar en pantalla tendencias tabular y gráfica de cualquier monitor en la red.</w:t>
            </w:r>
            <w:r w:rsidRPr="006C3569">
              <w:rPr>
                <w:rFonts w:ascii="Calibri" w:hAnsi="Calibri"/>
                <w:color w:val="000000"/>
                <w:sz w:val="14"/>
                <w:szCs w:val="14"/>
                <w:lang w:val="es-MX" w:eastAsia="es-MX"/>
              </w:rPr>
              <w:br/>
              <w:t xml:space="preserve">2.7.- El monitor debe permitir en el futuro recibir y mostrar información de equipos tales como ventiladores mecánicos, bombas de infusión, </w:t>
            </w:r>
            <w:proofErr w:type="spellStart"/>
            <w:r w:rsidRPr="006C3569">
              <w:rPr>
                <w:rFonts w:ascii="Calibri" w:hAnsi="Calibri"/>
                <w:color w:val="000000"/>
                <w:sz w:val="14"/>
                <w:szCs w:val="14"/>
                <w:lang w:val="es-MX" w:eastAsia="es-MX"/>
              </w:rPr>
              <w:t>etc</w:t>
            </w:r>
            <w:proofErr w:type="spellEnd"/>
            <w:r w:rsidRPr="006C3569">
              <w:rPr>
                <w:rFonts w:ascii="Calibri" w:hAnsi="Calibri"/>
                <w:color w:val="000000"/>
                <w:sz w:val="14"/>
                <w:szCs w:val="14"/>
                <w:lang w:val="es-MX" w:eastAsia="es-MX"/>
              </w:rPr>
              <w:t xml:space="preserve"> (de la misma marca o de otros fabricantes).  La conexión con dichos dispositivos no debe ocupar el espacio de un módulo de parámetros vitales.  </w:t>
            </w:r>
            <w:r w:rsidRPr="006C3569">
              <w:rPr>
                <w:rFonts w:ascii="Calibri" w:hAnsi="Calibri"/>
                <w:color w:val="000000"/>
                <w:sz w:val="14"/>
                <w:szCs w:val="14"/>
                <w:lang w:val="es-MX" w:eastAsia="es-MX"/>
              </w:rPr>
              <w:br/>
              <w:t xml:space="preserve">3.- Salida analógica de ECG o sincronía para desfibrilación.   </w:t>
            </w:r>
            <w:r w:rsidRPr="006C3569">
              <w:rPr>
                <w:rFonts w:ascii="Calibri" w:hAnsi="Calibri"/>
                <w:color w:val="000000"/>
                <w:sz w:val="14"/>
                <w:szCs w:val="14"/>
                <w:lang w:val="es-MX" w:eastAsia="es-MX"/>
              </w:rPr>
              <w:br/>
              <w:t xml:space="preserve">4.- Pantalla a color sensible al tacto tecnología LCD TFT o tecnología superior. </w:t>
            </w:r>
            <w:r w:rsidRPr="006C3569">
              <w:rPr>
                <w:rFonts w:ascii="Calibri" w:hAnsi="Calibri"/>
                <w:color w:val="000000"/>
                <w:sz w:val="14"/>
                <w:szCs w:val="14"/>
                <w:lang w:val="es-MX" w:eastAsia="es-MX"/>
              </w:rPr>
              <w:br/>
              <w:t xml:space="preserve">5.- Protección contra descarga de desfibrilador   </w:t>
            </w:r>
            <w:r w:rsidRPr="006C3569">
              <w:rPr>
                <w:rFonts w:ascii="Calibri" w:hAnsi="Calibri"/>
                <w:color w:val="000000"/>
                <w:sz w:val="14"/>
                <w:szCs w:val="14"/>
                <w:lang w:val="es-MX" w:eastAsia="es-MX"/>
              </w:rPr>
              <w:br/>
              <w:t xml:space="preserve">6.- Detección de marcapasos.   </w:t>
            </w:r>
            <w:r w:rsidRPr="006C3569">
              <w:rPr>
                <w:rFonts w:ascii="Calibri" w:hAnsi="Calibri"/>
                <w:color w:val="000000"/>
                <w:sz w:val="14"/>
                <w:szCs w:val="14"/>
                <w:lang w:val="es-MX" w:eastAsia="es-MX"/>
              </w:rPr>
              <w:br/>
              <w:t>7.- Despliegue de curvas fisiológicas en pantalla:</w:t>
            </w:r>
            <w:r w:rsidRPr="006C3569">
              <w:rPr>
                <w:rFonts w:ascii="Calibri" w:hAnsi="Calibri"/>
                <w:color w:val="000000"/>
                <w:sz w:val="14"/>
                <w:szCs w:val="14"/>
                <w:lang w:val="es-MX" w:eastAsia="es-MX"/>
              </w:rPr>
              <w:br/>
              <w:t xml:space="preserve">7.1.- Al menos 8 curvas simultáneas  </w:t>
            </w:r>
            <w:r w:rsidRPr="006C3569">
              <w:rPr>
                <w:rFonts w:ascii="Calibri" w:hAnsi="Calibri"/>
                <w:color w:val="000000"/>
                <w:sz w:val="14"/>
                <w:szCs w:val="14"/>
                <w:lang w:val="es-MX" w:eastAsia="es-MX"/>
              </w:rPr>
              <w:br/>
              <w:t xml:space="preserve">7.2.- ECG, que permita el despliegue simultáneo de al menos 2 curvas a elegir de entre 12 derivaciones o más. Con capacidad de presentación simultánea de las 12 derivaciones, con análisis del segmento ST en todas las derivaciones que se estén monitorizando.  </w:t>
            </w:r>
            <w:r w:rsidRPr="006C3569">
              <w:rPr>
                <w:rFonts w:ascii="Calibri" w:hAnsi="Calibri"/>
                <w:color w:val="000000"/>
                <w:sz w:val="14"/>
                <w:szCs w:val="14"/>
                <w:lang w:val="es-MX" w:eastAsia="es-MX"/>
              </w:rPr>
              <w:br/>
              <w:t xml:space="preserve">7.3.- </w:t>
            </w:r>
            <w:proofErr w:type="spellStart"/>
            <w:r w:rsidRPr="006C3569">
              <w:rPr>
                <w:rFonts w:ascii="Calibri" w:hAnsi="Calibri"/>
                <w:color w:val="000000"/>
                <w:sz w:val="14"/>
                <w:szCs w:val="14"/>
                <w:lang w:val="es-MX" w:eastAsia="es-MX"/>
              </w:rPr>
              <w:t>Pletismografía</w:t>
            </w:r>
            <w:proofErr w:type="spellEnd"/>
            <w:r w:rsidRPr="006C3569">
              <w:rPr>
                <w:rFonts w:ascii="Calibri" w:hAnsi="Calibri"/>
                <w:color w:val="000000"/>
                <w:sz w:val="14"/>
                <w:szCs w:val="14"/>
                <w:lang w:val="es-MX" w:eastAsia="es-MX"/>
              </w:rPr>
              <w:t xml:space="preserve">. </w:t>
            </w:r>
            <w:r w:rsidRPr="006C3569">
              <w:rPr>
                <w:rFonts w:ascii="Calibri" w:hAnsi="Calibri"/>
                <w:color w:val="000000"/>
                <w:sz w:val="14"/>
                <w:szCs w:val="14"/>
                <w:lang w:val="es-MX" w:eastAsia="es-MX"/>
              </w:rPr>
              <w:br/>
              <w:t xml:space="preserve">7.4.- Respiración. </w:t>
            </w:r>
            <w:r w:rsidRPr="006C3569">
              <w:rPr>
                <w:rFonts w:ascii="Calibri" w:hAnsi="Calibri"/>
                <w:color w:val="000000"/>
                <w:sz w:val="14"/>
                <w:szCs w:val="14"/>
                <w:lang w:val="es-MX" w:eastAsia="es-MX"/>
              </w:rPr>
              <w:br/>
              <w:t>8.- Despliegue numérico de:</w:t>
            </w:r>
            <w:r w:rsidRPr="006C3569">
              <w:rPr>
                <w:rFonts w:ascii="Calibri" w:hAnsi="Calibri"/>
                <w:color w:val="000000"/>
                <w:sz w:val="14"/>
                <w:szCs w:val="14"/>
                <w:lang w:val="es-MX" w:eastAsia="es-MX"/>
              </w:rPr>
              <w:br/>
              <w:t xml:space="preserve">8.1.- Frecuencia cardiaca.  </w:t>
            </w:r>
            <w:r w:rsidRPr="006C3569">
              <w:rPr>
                <w:rFonts w:ascii="Calibri" w:hAnsi="Calibri"/>
                <w:color w:val="000000"/>
                <w:sz w:val="14"/>
                <w:szCs w:val="14"/>
                <w:lang w:val="es-MX" w:eastAsia="es-MX"/>
              </w:rPr>
              <w:br/>
              <w:t xml:space="preserve">8.2.- Frecuencia respiratoria  </w:t>
            </w:r>
            <w:r w:rsidRPr="006C3569">
              <w:rPr>
                <w:rFonts w:ascii="Calibri" w:hAnsi="Calibri"/>
                <w:color w:val="000000"/>
                <w:sz w:val="14"/>
                <w:szCs w:val="14"/>
                <w:lang w:val="es-MX" w:eastAsia="es-MX"/>
              </w:rPr>
              <w:br/>
              <w:t xml:space="preserve">8.3.- Saturación de oxígeno  </w:t>
            </w:r>
            <w:r w:rsidRPr="006C3569">
              <w:rPr>
                <w:rFonts w:ascii="Calibri" w:hAnsi="Calibri"/>
                <w:color w:val="000000"/>
                <w:sz w:val="14"/>
                <w:szCs w:val="14"/>
                <w:lang w:val="es-MX" w:eastAsia="es-MX"/>
              </w:rPr>
              <w:br/>
              <w:t xml:space="preserve">8.4.- Presión no invasiva (sistólica, diastólica y media). Con despliegue permanente en pantalla (no en el menú de tendencias) de al menos las últimas 10 mediciones (cinco si se presenta la frecuencia del pulso).    </w:t>
            </w:r>
            <w:r w:rsidRPr="006C3569">
              <w:rPr>
                <w:rFonts w:ascii="Calibri" w:hAnsi="Calibri"/>
                <w:color w:val="000000"/>
                <w:sz w:val="14"/>
                <w:szCs w:val="14"/>
                <w:lang w:val="es-MX" w:eastAsia="es-MX"/>
              </w:rPr>
              <w:br/>
              <w:t xml:space="preserve">9.- Modos para la toma de presión: manual y automática a diferentes intervalos de tiempo. Con función de </w:t>
            </w:r>
            <w:proofErr w:type="spellStart"/>
            <w:r w:rsidRPr="006C3569">
              <w:rPr>
                <w:rFonts w:ascii="Calibri" w:hAnsi="Calibri"/>
                <w:color w:val="000000"/>
                <w:sz w:val="14"/>
                <w:szCs w:val="14"/>
                <w:lang w:val="es-MX" w:eastAsia="es-MX"/>
              </w:rPr>
              <w:t>estásis</w:t>
            </w:r>
            <w:proofErr w:type="spellEnd"/>
            <w:r w:rsidRPr="006C3569">
              <w:rPr>
                <w:rFonts w:ascii="Calibri" w:hAnsi="Calibri"/>
                <w:color w:val="000000"/>
                <w:sz w:val="14"/>
                <w:szCs w:val="14"/>
                <w:lang w:val="es-MX" w:eastAsia="es-MX"/>
              </w:rPr>
              <w:t xml:space="preserve"> venosa    </w:t>
            </w:r>
            <w:r w:rsidRPr="006C3569">
              <w:rPr>
                <w:rFonts w:ascii="Calibri" w:hAnsi="Calibri"/>
                <w:color w:val="000000"/>
                <w:sz w:val="14"/>
                <w:szCs w:val="14"/>
                <w:lang w:val="es-MX" w:eastAsia="es-MX"/>
              </w:rPr>
              <w:br/>
              <w:t xml:space="preserve">10.- Tendencias gráficas y numéricas de 96 horas como mínimo de todos los parámetros, seleccionables por el usuario con un solo botón desde el menú principal. Con tamaño ajustable y vistas configurables por el usuario. Con actualización dinámica en tiempo real.    </w:t>
            </w:r>
            <w:r w:rsidRPr="006C3569">
              <w:rPr>
                <w:rFonts w:ascii="Calibri" w:hAnsi="Calibri"/>
                <w:color w:val="000000"/>
                <w:sz w:val="14"/>
                <w:szCs w:val="14"/>
                <w:lang w:val="es-MX" w:eastAsia="es-MX"/>
              </w:rPr>
              <w:br/>
              <w:t xml:space="preserve">11.- Que cubra uso desde neonato hasta adulto.   </w:t>
            </w:r>
            <w:r w:rsidRPr="006C3569">
              <w:rPr>
                <w:rFonts w:ascii="Calibri" w:hAnsi="Calibri"/>
                <w:color w:val="000000"/>
                <w:sz w:val="14"/>
                <w:szCs w:val="14"/>
                <w:lang w:val="es-MX" w:eastAsia="es-MX"/>
              </w:rPr>
              <w:br/>
              <w:t xml:space="preserve">12.- Alarmas audibles y visibles (mensajes y luz de alarma), priorizadas en al menos tres niveles con función que permita revisar y modificar los límites superior e inferior de los siguientes parámetros: </w:t>
            </w:r>
            <w:r w:rsidRPr="006C3569">
              <w:rPr>
                <w:rFonts w:ascii="Calibri" w:hAnsi="Calibri"/>
                <w:color w:val="000000"/>
                <w:sz w:val="14"/>
                <w:szCs w:val="14"/>
                <w:lang w:val="es-MX" w:eastAsia="es-MX"/>
              </w:rPr>
              <w:br/>
              <w:t xml:space="preserve">12.1.- Saturación de oxígeno  </w:t>
            </w:r>
            <w:r w:rsidRPr="006C3569">
              <w:rPr>
                <w:rFonts w:ascii="Calibri" w:hAnsi="Calibri"/>
                <w:color w:val="000000"/>
                <w:sz w:val="14"/>
                <w:szCs w:val="14"/>
                <w:lang w:val="es-MX" w:eastAsia="es-MX"/>
              </w:rPr>
              <w:br/>
              <w:t>12.2.- Frecuencia cardiaca</w:t>
            </w:r>
            <w:r w:rsidRPr="006C3569">
              <w:rPr>
                <w:rFonts w:ascii="Calibri" w:hAnsi="Calibri"/>
                <w:color w:val="000000"/>
                <w:sz w:val="14"/>
                <w:szCs w:val="14"/>
                <w:lang w:val="es-MX" w:eastAsia="es-MX"/>
              </w:rPr>
              <w:br/>
              <w:t xml:space="preserve">12.3.- Presión arterial no invasiva (sistólica, diastólica, media). </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 xml:space="preserve">12.4.- Temperatura.  </w:t>
            </w:r>
            <w:r w:rsidRPr="006C3569">
              <w:rPr>
                <w:rFonts w:ascii="Calibri" w:hAnsi="Calibri"/>
                <w:color w:val="000000"/>
                <w:sz w:val="14"/>
                <w:szCs w:val="14"/>
                <w:lang w:val="es-MX" w:eastAsia="es-MX"/>
              </w:rPr>
              <w:br/>
              <w:t>12.5.- Frecuencia respiratoria.</w:t>
            </w:r>
            <w:r w:rsidRPr="006C3569">
              <w:rPr>
                <w:rFonts w:ascii="Calibri" w:hAnsi="Calibri"/>
                <w:color w:val="000000"/>
                <w:sz w:val="14"/>
                <w:szCs w:val="14"/>
                <w:lang w:val="es-MX" w:eastAsia="es-MX"/>
              </w:rPr>
              <w:br/>
              <w:t xml:space="preserve">12.6.- Con barra de historial de alarmas que provea un resumen de las alarmas que se dieron en los últimos 60 minutos. </w:t>
            </w:r>
            <w:r w:rsidRPr="006C3569">
              <w:rPr>
                <w:rFonts w:ascii="Calibri" w:hAnsi="Calibri"/>
                <w:color w:val="000000"/>
                <w:sz w:val="14"/>
                <w:szCs w:val="14"/>
                <w:lang w:val="es-MX" w:eastAsia="es-MX"/>
              </w:rPr>
              <w:br/>
              <w:t xml:space="preserve">13.- Alarma de apnea   </w:t>
            </w:r>
            <w:r w:rsidRPr="006C3569">
              <w:rPr>
                <w:rFonts w:ascii="Calibri" w:hAnsi="Calibri"/>
                <w:color w:val="000000"/>
                <w:sz w:val="14"/>
                <w:szCs w:val="14"/>
                <w:lang w:val="es-MX" w:eastAsia="es-MX"/>
              </w:rPr>
              <w:br/>
              <w:t xml:space="preserve">14.- Alarmas del sistema que indiquen el estado de funcionamiento del monitor.   </w:t>
            </w:r>
            <w:r w:rsidRPr="006C3569">
              <w:rPr>
                <w:rFonts w:ascii="Calibri" w:hAnsi="Calibri"/>
                <w:color w:val="000000"/>
                <w:sz w:val="14"/>
                <w:szCs w:val="14"/>
                <w:lang w:val="es-MX" w:eastAsia="es-MX"/>
              </w:rPr>
              <w:br/>
              <w:t xml:space="preserve">15.- Con silenciador de alarmas.   </w:t>
            </w:r>
            <w:r w:rsidRPr="006C3569">
              <w:rPr>
                <w:rFonts w:ascii="Calibri" w:hAnsi="Calibri"/>
                <w:color w:val="000000"/>
                <w:sz w:val="14"/>
                <w:szCs w:val="14"/>
                <w:lang w:val="es-MX" w:eastAsia="es-MX"/>
              </w:rPr>
              <w:br/>
              <w:t xml:space="preserve">16.- Interfaz, menús y mensajes en español.    </w:t>
            </w:r>
            <w:r w:rsidRPr="006C3569">
              <w:rPr>
                <w:rFonts w:ascii="Calibri" w:hAnsi="Calibri"/>
                <w:color w:val="000000"/>
                <w:sz w:val="14"/>
                <w:szCs w:val="14"/>
                <w:lang w:val="es-MX" w:eastAsia="es-MX"/>
              </w:rPr>
              <w:br/>
              <w:t xml:space="preserve">17.- Capacidad a futuro de visualización vía remota de curvas y tendencias tanto gráficas como tabulares con planillas configurables a la necesidad del clínico desde cualquier dispositivo (ya sea estacionario o móvil, como </w:t>
            </w:r>
            <w:proofErr w:type="spellStart"/>
            <w:r w:rsidRPr="006C3569">
              <w:rPr>
                <w:rFonts w:ascii="Calibri" w:hAnsi="Calibri"/>
                <w:color w:val="000000"/>
                <w:sz w:val="14"/>
                <w:szCs w:val="14"/>
                <w:lang w:val="es-MX" w:eastAsia="es-MX"/>
              </w:rPr>
              <w:t>tablet</w:t>
            </w:r>
            <w:proofErr w:type="spellEnd"/>
            <w:r w:rsidRPr="006C3569">
              <w:rPr>
                <w:rFonts w:ascii="Calibri" w:hAnsi="Calibri"/>
                <w:color w:val="000000"/>
                <w:sz w:val="14"/>
                <w:szCs w:val="14"/>
                <w:lang w:val="es-MX" w:eastAsia="es-MX"/>
              </w:rPr>
              <w:t xml:space="preserve"> o </w:t>
            </w:r>
            <w:proofErr w:type="spellStart"/>
            <w:r w:rsidRPr="006C3569">
              <w:rPr>
                <w:rFonts w:ascii="Calibri" w:hAnsi="Calibri"/>
                <w:color w:val="000000"/>
                <w:sz w:val="14"/>
                <w:szCs w:val="14"/>
                <w:lang w:val="es-MX" w:eastAsia="es-MX"/>
              </w:rPr>
              <w:t>smartphone</w:t>
            </w:r>
            <w:proofErr w:type="spellEnd"/>
            <w:r w:rsidRPr="006C3569">
              <w:rPr>
                <w:rFonts w:ascii="Calibri" w:hAnsi="Calibri"/>
                <w:color w:val="000000"/>
                <w:sz w:val="14"/>
                <w:szCs w:val="14"/>
                <w:lang w:val="es-MX" w:eastAsia="es-MX"/>
              </w:rPr>
              <w:t xml:space="preserve">) dentro y fuera de la Unidad Médica sin necesidad de una central de monitoreo. Con las siguientes características: </w:t>
            </w:r>
            <w:r w:rsidRPr="006C3569">
              <w:rPr>
                <w:rFonts w:ascii="Calibri" w:hAnsi="Calibri"/>
                <w:color w:val="000000"/>
                <w:sz w:val="14"/>
                <w:szCs w:val="14"/>
                <w:lang w:val="es-MX" w:eastAsia="es-MX"/>
              </w:rPr>
              <w:br/>
              <w:t xml:space="preserve">17.1.-Con capacidad de realizar “Full </w:t>
            </w:r>
            <w:proofErr w:type="spellStart"/>
            <w:r w:rsidRPr="006C3569">
              <w:rPr>
                <w:rFonts w:ascii="Calibri" w:hAnsi="Calibri"/>
                <w:color w:val="000000"/>
                <w:sz w:val="14"/>
                <w:szCs w:val="14"/>
                <w:lang w:val="es-MX" w:eastAsia="es-MX"/>
              </w:rPr>
              <w:t>disclosure</w:t>
            </w:r>
            <w:proofErr w:type="spellEnd"/>
            <w:r w:rsidRPr="006C3569">
              <w:rPr>
                <w:rFonts w:ascii="Calibri" w:hAnsi="Calibri"/>
                <w:color w:val="000000"/>
                <w:sz w:val="14"/>
                <w:szCs w:val="14"/>
                <w:lang w:val="es-MX" w:eastAsia="es-MX"/>
              </w:rPr>
              <w:t xml:space="preserve">” de al menos 72 horas. Que permita la visualización de todas las formas de onda (excepto EEG), para realizar un análisis retrospectivo del estado del paciente.  </w:t>
            </w:r>
            <w:r w:rsidRPr="006C3569">
              <w:rPr>
                <w:rFonts w:ascii="Calibri" w:hAnsi="Calibri"/>
                <w:color w:val="000000"/>
                <w:sz w:val="14"/>
                <w:szCs w:val="14"/>
                <w:lang w:val="es-MX" w:eastAsia="es-MX"/>
              </w:rPr>
              <w:br/>
              <w:t xml:space="preserve">17.2.-Con </w:t>
            </w:r>
            <w:proofErr w:type="spellStart"/>
            <w:r w:rsidRPr="006C3569">
              <w:rPr>
                <w:rFonts w:ascii="Calibri" w:hAnsi="Calibri"/>
                <w:color w:val="000000"/>
                <w:sz w:val="14"/>
                <w:szCs w:val="14"/>
                <w:lang w:val="es-MX" w:eastAsia="es-MX"/>
              </w:rPr>
              <w:t>calipers</w:t>
            </w:r>
            <w:proofErr w:type="spellEnd"/>
            <w:r w:rsidRPr="006C3569">
              <w:rPr>
                <w:rFonts w:ascii="Calibri" w:hAnsi="Calibri"/>
                <w:color w:val="000000"/>
                <w:sz w:val="14"/>
                <w:szCs w:val="14"/>
                <w:lang w:val="es-MX" w:eastAsia="es-MX"/>
              </w:rPr>
              <w:t xml:space="preserve"> para realizar mediciones.  </w:t>
            </w:r>
            <w:r w:rsidRPr="006C3569">
              <w:rPr>
                <w:rFonts w:ascii="Calibri" w:hAnsi="Calibri"/>
                <w:color w:val="000000"/>
                <w:sz w:val="14"/>
                <w:szCs w:val="14"/>
                <w:lang w:val="es-MX" w:eastAsia="es-MX"/>
              </w:rPr>
              <w:br/>
              <w:t xml:space="preserve">17.3.-Posibilidad de editar notas y guardarlas para que las revise otro usuario </w:t>
            </w:r>
            <w:r w:rsidRPr="006C3569">
              <w:rPr>
                <w:rFonts w:ascii="Calibri" w:hAnsi="Calibri"/>
                <w:color w:val="000000"/>
                <w:sz w:val="14"/>
                <w:szCs w:val="14"/>
                <w:lang w:val="es-MX" w:eastAsia="es-MX"/>
              </w:rPr>
              <w:br/>
              <w:t xml:space="preserve">17.4.- Capacidad de generar reportes en formato PDF para enviarlos a otros centros hospitalarios vía e-mail.  </w:t>
            </w:r>
            <w:r w:rsidRPr="006C3569">
              <w:rPr>
                <w:rFonts w:ascii="Calibri" w:hAnsi="Calibri"/>
                <w:color w:val="000000"/>
                <w:sz w:val="14"/>
                <w:szCs w:val="14"/>
                <w:lang w:val="es-MX" w:eastAsia="es-MX"/>
              </w:rPr>
              <w:br/>
              <w:t xml:space="preserve">17.5.- Vista de eventos de alarmas que ocurrieron en las últimas 72 horas, que las clasifique según su prioridad, tipo y cronología  </w:t>
            </w:r>
            <w:r w:rsidRPr="006C3569">
              <w:rPr>
                <w:rFonts w:ascii="Calibri" w:hAnsi="Calibri"/>
                <w:color w:val="000000"/>
                <w:sz w:val="14"/>
                <w:szCs w:val="14"/>
                <w:lang w:val="es-MX" w:eastAsia="es-MX"/>
              </w:rPr>
              <w:br/>
              <w:t xml:space="preserve">17.6.-  Todas las herramientas de conectividad mencionadas anteriormente deben ser accedidas desde una única interfaz de usuarios para facilitar la tarea del personal clínico. Asimismo, debe existir una sincronía temporal cuando el usuario pasa de una vista a otra (por ejemplo, al pasar de una vista de una arritmias a las tendencias).  </w:t>
            </w:r>
            <w:r w:rsidRPr="006C3569">
              <w:rPr>
                <w:rFonts w:ascii="Calibri" w:hAnsi="Calibri"/>
                <w:color w:val="000000"/>
                <w:sz w:val="14"/>
                <w:szCs w:val="14"/>
                <w:lang w:val="es-MX" w:eastAsia="es-MX"/>
              </w:rPr>
              <w:br/>
              <w:t xml:space="preserve">18.- Capacidad a futuro de:  </w:t>
            </w:r>
            <w:r w:rsidRPr="006C3569">
              <w:rPr>
                <w:rFonts w:ascii="Calibri" w:hAnsi="Calibri"/>
                <w:color w:val="000000"/>
                <w:sz w:val="14"/>
                <w:szCs w:val="14"/>
                <w:lang w:val="es-MX" w:eastAsia="es-MX"/>
              </w:rPr>
              <w:br/>
              <w:t xml:space="preserve">18.1.- Presentar e interactuar en su pantalla con información digital disponible en el hospital como por ejemplo, datos de laboratorio, PACS, ficha clínica electrónica, ficha anestésica, etc.  </w:t>
            </w:r>
            <w:r w:rsidRPr="006C3569">
              <w:rPr>
                <w:rFonts w:ascii="Calibri" w:hAnsi="Calibri"/>
                <w:color w:val="000000"/>
                <w:sz w:val="14"/>
                <w:szCs w:val="14"/>
                <w:lang w:val="es-MX" w:eastAsia="es-MX"/>
              </w:rPr>
              <w:br/>
              <w:t xml:space="preserve">18.2.- Interfaz HL7 que transmita los datos de los signos vitales, por ejemplo, a una ficha clínica electrónica.  </w:t>
            </w:r>
            <w:r w:rsidRPr="006C3569">
              <w:rPr>
                <w:rFonts w:ascii="Calibri" w:hAnsi="Calibri"/>
                <w:color w:val="000000"/>
                <w:sz w:val="14"/>
                <w:szCs w:val="14"/>
                <w:lang w:val="es-MX" w:eastAsia="es-MX"/>
              </w:rPr>
              <w:br/>
              <w:t xml:space="preserve">18.3.- Interfaz HL7 que permita importar los datos de ingreso del paciente en forma digital y que informe al sistema cuando el paciente es dado de alta </w:t>
            </w:r>
            <w:r w:rsidRPr="006C3569">
              <w:rPr>
                <w:rFonts w:ascii="Calibri" w:hAnsi="Calibri"/>
                <w:color w:val="000000"/>
                <w:sz w:val="14"/>
                <w:szCs w:val="14"/>
                <w:lang w:val="es-MX" w:eastAsia="es-MX"/>
              </w:rPr>
              <w:br/>
              <w:t xml:space="preserve">19.- Detección de arritmias básicas que cumpla con al menos dos de las siguientes: frecuencia cardíaca alta y baja, asistolia y fibrilación ventricular. </w:t>
            </w:r>
            <w:r w:rsidRPr="006C3569">
              <w:rPr>
                <w:rFonts w:ascii="Calibri" w:hAnsi="Calibri"/>
                <w:color w:val="000000"/>
                <w:sz w:val="14"/>
                <w:szCs w:val="14"/>
                <w:lang w:val="es-MX" w:eastAsia="es-MX"/>
              </w:rPr>
              <w:br/>
              <w:t xml:space="preserve">20.- Presión invasiva: </w:t>
            </w:r>
            <w:r w:rsidRPr="006C3569">
              <w:rPr>
                <w:rFonts w:ascii="Calibri" w:hAnsi="Calibri"/>
                <w:color w:val="000000"/>
                <w:sz w:val="14"/>
                <w:szCs w:val="14"/>
                <w:lang w:val="es-MX" w:eastAsia="es-MX"/>
              </w:rPr>
              <w:br/>
              <w:t xml:space="preserve">20.1.- Dos canales, al menos  </w:t>
            </w:r>
            <w:r w:rsidRPr="006C3569">
              <w:rPr>
                <w:rFonts w:ascii="Calibri" w:hAnsi="Calibri"/>
                <w:color w:val="000000"/>
                <w:sz w:val="14"/>
                <w:szCs w:val="14"/>
                <w:lang w:val="es-MX" w:eastAsia="es-MX"/>
              </w:rPr>
              <w:br/>
              <w:t xml:space="preserve">20.2.- Despliegue de valores numéricos sistólica, diastólica y media con límites de alarmas alto y bajo para cada uno.  </w:t>
            </w:r>
            <w:r w:rsidRPr="006C3569">
              <w:rPr>
                <w:rFonts w:ascii="Calibri" w:hAnsi="Calibri"/>
                <w:color w:val="000000"/>
                <w:sz w:val="14"/>
                <w:szCs w:val="14"/>
                <w:lang w:val="es-MX" w:eastAsia="es-MX"/>
              </w:rPr>
              <w:br/>
              <w:t xml:space="preserve">20.3.- Función de etiquetado de al menos las siguientes presiones: presión arterial, presión venosa central, presión genérica, </w:t>
            </w:r>
            <w:proofErr w:type="spellStart"/>
            <w:r w:rsidRPr="006C3569">
              <w:rPr>
                <w:rFonts w:ascii="Calibri" w:hAnsi="Calibri"/>
                <w:color w:val="000000"/>
                <w:sz w:val="14"/>
                <w:szCs w:val="14"/>
                <w:lang w:val="es-MX" w:eastAsia="es-MX"/>
              </w:rPr>
              <w:t>arterio</w:t>
            </w:r>
            <w:proofErr w:type="spellEnd"/>
            <w:r w:rsidRPr="006C3569">
              <w:rPr>
                <w:rFonts w:ascii="Calibri" w:hAnsi="Calibri"/>
                <w:color w:val="000000"/>
                <w:sz w:val="14"/>
                <w:szCs w:val="14"/>
                <w:lang w:val="es-MX" w:eastAsia="es-MX"/>
              </w:rPr>
              <w:t xml:space="preserve"> pulmonar, presión intracraneal, presión de la aurícula izquierda, presión de la aurícula derecha, presión de la arteria umbilical, presión de la vena umbilical </w:t>
            </w:r>
            <w:r w:rsidRPr="006C3569">
              <w:rPr>
                <w:rFonts w:ascii="Calibri" w:hAnsi="Calibri"/>
                <w:color w:val="000000"/>
                <w:sz w:val="14"/>
                <w:szCs w:val="14"/>
                <w:lang w:val="es-MX" w:eastAsia="es-MX"/>
              </w:rPr>
              <w:br/>
              <w:t xml:space="preserve">21.- Analizador </w:t>
            </w:r>
            <w:proofErr w:type="spellStart"/>
            <w:r w:rsidRPr="006C3569">
              <w:rPr>
                <w:rFonts w:ascii="Calibri" w:hAnsi="Calibri"/>
                <w:color w:val="000000"/>
                <w:sz w:val="14"/>
                <w:szCs w:val="14"/>
                <w:lang w:val="es-MX" w:eastAsia="es-MX"/>
              </w:rPr>
              <w:t>multigas</w:t>
            </w:r>
            <w:proofErr w:type="spellEnd"/>
            <w:r w:rsidRPr="006C3569">
              <w:rPr>
                <w:rFonts w:ascii="Calibri" w:hAnsi="Calibri"/>
                <w:color w:val="000000"/>
                <w:sz w:val="14"/>
                <w:szCs w:val="14"/>
                <w:lang w:val="es-MX" w:eastAsia="es-MX"/>
              </w:rPr>
              <w:t xml:space="preserve"> con despliegue en la pantalla del ventilador o del monitor de signos vitales:</w:t>
            </w:r>
            <w:r w:rsidRPr="006C3569">
              <w:rPr>
                <w:rFonts w:ascii="Calibri" w:hAnsi="Calibri"/>
                <w:color w:val="000000"/>
                <w:sz w:val="14"/>
                <w:szCs w:val="14"/>
                <w:lang w:val="es-MX" w:eastAsia="es-MX"/>
              </w:rPr>
              <w:br/>
              <w:t>21.1.- CO2</w:t>
            </w:r>
            <w:r w:rsidRPr="006C3569">
              <w:rPr>
                <w:rFonts w:ascii="Calibri" w:hAnsi="Calibri"/>
                <w:color w:val="000000"/>
                <w:sz w:val="14"/>
                <w:szCs w:val="14"/>
                <w:lang w:val="es-MX" w:eastAsia="es-MX"/>
              </w:rPr>
              <w:br/>
              <w:t xml:space="preserve">21.1.1.- Por medio de </w:t>
            </w:r>
            <w:proofErr w:type="spellStart"/>
            <w:r w:rsidRPr="006C3569">
              <w:rPr>
                <w:rFonts w:ascii="Calibri" w:hAnsi="Calibri"/>
                <w:color w:val="000000"/>
                <w:sz w:val="14"/>
                <w:szCs w:val="14"/>
                <w:lang w:val="es-MX" w:eastAsia="es-MX"/>
              </w:rPr>
              <w:t>sidestream</w:t>
            </w:r>
            <w:proofErr w:type="spellEnd"/>
            <w:r w:rsidRPr="006C3569">
              <w:rPr>
                <w:rFonts w:ascii="Calibri" w:hAnsi="Calibri"/>
                <w:color w:val="000000"/>
                <w:sz w:val="14"/>
                <w:szCs w:val="14"/>
                <w:lang w:val="es-MX" w:eastAsia="es-MX"/>
              </w:rPr>
              <w:t xml:space="preserve"> al menos.</w:t>
            </w:r>
            <w:r w:rsidRPr="006C3569">
              <w:rPr>
                <w:rFonts w:ascii="Calibri" w:hAnsi="Calibri"/>
                <w:color w:val="000000"/>
                <w:sz w:val="14"/>
                <w:szCs w:val="14"/>
                <w:lang w:val="es-MX" w:eastAsia="es-MX"/>
              </w:rPr>
              <w:br/>
              <w:t>21.1.2.- Despliegue de curva y valores numéricos  inspirado y espirado.</w:t>
            </w:r>
            <w:r w:rsidRPr="006C3569">
              <w:rPr>
                <w:rFonts w:ascii="Calibri" w:hAnsi="Calibri"/>
                <w:color w:val="000000"/>
                <w:sz w:val="14"/>
                <w:szCs w:val="14"/>
                <w:lang w:val="es-MX" w:eastAsia="es-MX"/>
              </w:rPr>
              <w:br/>
              <w:t>21.2.- Gases</w:t>
            </w:r>
            <w:r w:rsidRPr="006C3569">
              <w:rPr>
                <w:rFonts w:ascii="Calibri" w:hAnsi="Calibri"/>
                <w:color w:val="000000"/>
                <w:sz w:val="14"/>
                <w:szCs w:val="14"/>
                <w:lang w:val="es-MX" w:eastAsia="es-MX"/>
              </w:rPr>
              <w:br/>
              <w:t xml:space="preserve">21.2.1.- Despliegue numérico de O2 inspirado y espirado. </w:t>
            </w:r>
            <w:r w:rsidRPr="006C3569">
              <w:rPr>
                <w:rFonts w:ascii="Calibri" w:hAnsi="Calibri"/>
                <w:color w:val="000000"/>
                <w:sz w:val="14"/>
                <w:szCs w:val="14"/>
                <w:lang w:val="es-MX" w:eastAsia="es-MX"/>
              </w:rPr>
              <w:br/>
              <w:t>21.2.2.- Despliegue numérico de N2O inspirado y espirado.</w:t>
            </w:r>
            <w:r w:rsidRPr="006C3569">
              <w:rPr>
                <w:rFonts w:ascii="Calibri" w:hAnsi="Calibri"/>
                <w:color w:val="000000"/>
                <w:sz w:val="14"/>
                <w:szCs w:val="14"/>
                <w:lang w:val="es-MX" w:eastAsia="es-MX"/>
              </w:rPr>
              <w:br/>
              <w:t>21.2.3.- Identificación automática de agentes anestésicos.</w:t>
            </w:r>
            <w:r w:rsidRPr="006C3569">
              <w:rPr>
                <w:rFonts w:ascii="Calibri" w:hAnsi="Calibri"/>
                <w:color w:val="000000"/>
                <w:sz w:val="14"/>
                <w:szCs w:val="14"/>
                <w:lang w:val="es-MX" w:eastAsia="es-MX"/>
              </w:rPr>
              <w:br/>
              <w:t>21.2.4.- Despliegue numérico de la concentración de gas anestésico inspirado y espirado.</w:t>
            </w:r>
            <w:r w:rsidRPr="006C3569">
              <w:rPr>
                <w:rFonts w:ascii="Calibri" w:hAnsi="Calibri"/>
                <w:color w:val="000000"/>
                <w:sz w:val="14"/>
                <w:szCs w:val="14"/>
                <w:lang w:val="es-MX" w:eastAsia="es-MX"/>
              </w:rPr>
              <w:br/>
              <w:t>21.2.5.- Despliegue numérico de la concentración alveolar mínima (MAC).</w:t>
            </w:r>
            <w:r w:rsidRPr="006C3569">
              <w:rPr>
                <w:rFonts w:ascii="Calibri" w:hAnsi="Calibri"/>
                <w:color w:val="000000"/>
                <w:sz w:val="14"/>
                <w:szCs w:val="14"/>
                <w:lang w:val="es-MX" w:eastAsia="es-MX"/>
              </w:rPr>
              <w:br/>
              <w:t xml:space="preserve">21.2.6.- Detección automática de dos agentes anestésicos simultáneos y despliegue numérico de la concentración independiente de ambos. </w:t>
            </w:r>
            <w:r w:rsidRPr="006C3569">
              <w:rPr>
                <w:rFonts w:ascii="Calibri" w:hAnsi="Calibri"/>
                <w:color w:val="000000"/>
                <w:sz w:val="14"/>
                <w:szCs w:val="14"/>
                <w:lang w:val="es-MX" w:eastAsia="es-MX"/>
              </w:rPr>
              <w:br/>
              <w:t>21.2.7.- Tiempo de calentamiento para alcanzar exactitud máxima: 20 segundos o menos.</w:t>
            </w:r>
            <w:r w:rsidRPr="006C3569">
              <w:rPr>
                <w:rFonts w:ascii="Calibri" w:hAnsi="Calibri"/>
                <w:color w:val="000000"/>
                <w:sz w:val="14"/>
                <w:szCs w:val="14"/>
                <w:lang w:val="es-MX" w:eastAsia="es-MX"/>
              </w:rPr>
              <w:br/>
              <w:t>21.2.8.- Flujo de muestreo: 50 ml/min o menos</w:t>
            </w:r>
            <w:r w:rsidRPr="006C3569">
              <w:rPr>
                <w:rFonts w:ascii="Calibri" w:hAnsi="Calibri"/>
                <w:color w:val="000000"/>
                <w:sz w:val="14"/>
                <w:szCs w:val="14"/>
                <w:lang w:val="es-MX" w:eastAsia="es-MX"/>
              </w:rPr>
              <w:br/>
              <w:t>21.2.9.- Puesta a cero con frecuencia de una vez cada 8 horas o menor.</w:t>
            </w:r>
            <w:r w:rsidRPr="006C3569">
              <w:rPr>
                <w:rFonts w:ascii="Calibri" w:hAnsi="Calibri"/>
                <w:color w:val="000000"/>
                <w:sz w:val="14"/>
                <w:szCs w:val="14"/>
                <w:lang w:val="es-MX" w:eastAsia="es-MX"/>
              </w:rPr>
              <w:br/>
              <w:t xml:space="preserve">22.- Módulo de relajación muscular o equipo alterno que cuente con los siguientes modos de estimulación: Espasmo, Tren de cuatro (TOF), Conteo </w:t>
            </w:r>
            <w:proofErr w:type="spellStart"/>
            <w:r w:rsidRPr="006C3569">
              <w:rPr>
                <w:rFonts w:ascii="Calibri" w:hAnsi="Calibri"/>
                <w:color w:val="000000"/>
                <w:sz w:val="14"/>
                <w:szCs w:val="14"/>
                <w:lang w:val="es-MX" w:eastAsia="es-MX"/>
              </w:rPr>
              <w:t>postetánico</w:t>
            </w:r>
            <w:proofErr w:type="spellEnd"/>
            <w:r w:rsidRPr="006C3569">
              <w:rPr>
                <w:rFonts w:ascii="Calibri" w:hAnsi="Calibri"/>
                <w:color w:val="000000"/>
                <w:sz w:val="14"/>
                <w:szCs w:val="14"/>
                <w:lang w:val="es-MX" w:eastAsia="es-MX"/>
              </w:rPr>
              <w:t xml:space="preserve"> (PTC) y Tetánico (TET) cuando menos.</w:t>
            </w:r>
            <w:r w:rsidRPr="006C3569">
              <w:rPr>
                <w:rFonts w:ascii="Calibri" w:hAnsi="Calibri"/>
                <w:color w:val="000000"/>
                <w:sz w:val="14"/>
                <w:szCs w:val="14"/>
                <w:lang w:val="es-MX" w:eastAsia="es-MX"/>
              </w:rPr>
              <w:br/>
              <w:t>Accesorios:</w:t>
            </w:r>
            <w:r w:rsidRPr="006C3569">
              <w:rPr>
                <w:rFonts w:ascii="Calibri" w:hAnsi="Calibri"/>
                <w:color w:val="000000"/>
                <w:sz w:val="14"/>
                <w:szCs w:val="14"/>
                <w:lang w:val="es-MX" w:eastAsia="es-MX"/>
              </w:rPr>
              <w:br/>
              <w:t xml:space="preserve">23.- Un (1) cable troncal y dos (2) sensores para oximetría de pulso de tipo dedal reusable </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24.- Dos (2) sensores reusables de temperatura (de piel o superficie).</w:t>
            </w:r>
            <w:r w:rsidRPr="006C3569">
              <w:rPr>
                <w:rFonts w:ascii="Calibri" w:hAnsi="Calibri"/>
                <w:color w:val="000000"/>
                <w:sz w:val="14"/>
                <w:szCs w:val="14"/>
                <w:lang w:val="es-MX" w:eastAsia="es-MX"/>
              </w:rPr>
              <w:br/>
              <w:t>25.- Brazalete reusable para medición de la presión no invasiva, uno (1) adulto y uno (1) adulto grande con una (1) manguera con conector para los brazaletes.</w:t>
            </w:r>
            <w:r w:rsidRPr="006C3569">
              <w:rPr>
                <w:rFonts w:ascii="Calibri" w:hAnsi="Calibri"/>
                <w:color w:val="000000"/>
                <w:sz w:val="14"/>
                <w:szCs w:val="14"/>
                <w:lang w:val="es-MX" w:eastAsia="es-MX"/>
              </w:rPr>
              <w:br/>
              <w:t>26.- Un (1) cable troncal y dos (2) cables de paciente para ECG de al menos tres puntas.</w:t>
            </w:r>
            <w:r w:rsidRPr="006C3569">
              <w:rPr>
                <w:rFonts w:ascii="Calibri" w:hAnsi="Calibri"/>
                <w:color w:val="000000"/>
                <w:sz w:val="14"/>
                <w:szCs w:val="14"/>
                <w:lang w:val="es-MX" w:eastAsia="es-MX"/>
              </w:rPr>
              <w:br/>
              <w:t>27.- Dos (2) cables troncales para presión invasiva y 5 kits de transductor desechable</w:t>
            </w:r>
            <w:r w:rsidRPr="006C3569">
              <w:rPr>
                <w:rFonts w:ascii="Calibri" w:hAnsi="Calibri"/>
                <w:color w:val="000000"/>
                <w:sz w:val="14"/>
                <w:szCs w:val="14"/>
                <w:lang w:val="es-MX" w:eastAsia="es-MX"/>
              </w:rPr>
              <w:br/>
              <w:t xml:space="preserve">28.-  Para CO2 </w:t>
            </w:r>
            <w:proofErr w:type="spellStart"/>
            <w:r w:rsidRPr="006C3569">
              <w:rPr>
                <w:rFonts w:ascii="Calibri" w:hAnsi="Calibri"/>
                <w:color w:val="000000"/>
                <w:sz w:val="14"/>
                <w:szCs w:val="14"/>
                <w:lang w:val="es-MX" w:eastAsia="es-MX"/>
              </w:rPr>
              <w:t>mainstream</w:t>
            </w:r>
            <w:proofErr w:type="spellEnd"/>
            <w:r w:rsidRPr="006C3569">
              <w:rPr>
                <w:rFonts w:ascii="Calibri" w:hAnsi="Calibri"/>
                <w:color w:val="000000"/>
                <w:sz w:val="14"/>
                <w:szCs w:val="14"/>
                <w:lang w:val="es-MX" w:eastAsia="es-MX"/>
              </w:rPr>
              <w:t xml:space="preserve">, un (1) sensor reusable con veinticinco (25) adaptadores de vía </w:t>
            </w:r>
            <w:proofErr w:type="spellStart"/>
            <w:r w:rsidRPr="006C3569">
              <w:rPr>
                <w:rFonts w:ascii="Calibri" w:hAnsi="Calibri"/>
                <w:color w:val="000000"/>
                <w:sz w:val="14"/>
                <w:szCs w:val="14"/>
                <w:lang w:val="es-MX" w:eastAsia="es-MX"/>
              </w:rPr>
              <w:t>aréa</w:t>
            </w:r>
            <w:proofErr w:type="spellEnd"/>
            <w:r w:rsidRPr="006C3569">
              <w:rPr>
                <w:rFonts w:ascii="Calibri" w:hAnsi="Calibri"/>
                <w:color w:val="000000"/>
                <w:sz w:val="14"/>
                <w:szCs w:val="14"/>
                <w:lang w:val="es-MX" w:eastAsia="es-MX"/>
              </w:rPr>
              <w:t xml:space="preserve"> desechables, Para CO2 </w:t>
            </w:r>
            <w:proofErr w:type="spellStart"/>
            <w:r w:rsidRPr="006C3569">
              <w:rPr>
                <w:rFonts w:ascii="Calibri" w:hAnsi="Calibri"/>
                <w:color w:val="000000"/>
                <w:sz w:val="14"/>
                <w:szCs w:val="14"/>
                <w:lang w:val="es-MX" w:eastAsia="es-MX"/>
              </w:rPr>
              <w:t>sidestream</w:t>
            </w:r>
            <w:proofErr w:type="spellEnd"/>
            <w:r w:rsidRPr="006C3569">
              <w:rPr>
                <w:rFonts w:ascii="Calibri" w:hAnsi="Calibri"/>
                <w:color w:val="000000"/>
                <w:sz w:val="14"/>
                <w:szCs w:val="14"/>
                <w:lang w:val="es-MX" w:eastAsia="es-MX"/>
              </w:rPr>
              <w:t xml:space="preserve"> o </w:t>
            </w:r>
            <w:proofErr w:type="spellStart"/>
            <w:r w:rsidRPr="006C3569">
              <w:rPr>
                <w:rFonts w:ascii="Calibri" w:hAnsi="Calibri"/>
                <w:color w:val="000000"/>
                <w:sz w:val="14"/>
                <w:szCs w:val="14"/>
                <w:lang w:val="es-MX" w:eastAsia="es-MX"/>
              </w:rPr>
              <w:t>microsidestream</w:t>
            </w:r>
            <w:proofErr w:type="spellEnd"/>
            <w:r w:rsidRPr="006C3569">
              <w:rPr>
                <w:rFonts w:ascii="Calibri" w:hAnsi="Calibri"/>
                <w:color w:val="000000"/>
                <w:sz w:val="14"/>
                <w:szCs w:val="14"/>
                <w:lang w:val="es-MX" w:eastAsia="es-MX"/>
              </w:rPr>
              <w:t>, diez (10) filtros o trampas de agua (según la tecnología) y 50 líneas de muestreo</w:t>
            </w:r>
            <w:r w:rsidRPr="006C3569">
              <w:rPr>
                <w:rFonts w:ascii="Calibri" w:hAnsi="Calibri"/>
                <w:color w:val="000000"/>
                <w:sz w:val="14"/>
                <w:szCs w:val="14"/>
                <w:lang w:val="es-MX" w:eastAsia="es-MX"/>
              </w:rPr>
              <w:br/>
              <w:t>29.- Sistema para fijación de cada monitor: soporte de mesa</w:t>
            </w:r>
            <w:r w:rsidRPr="006C3569">
              <w:rPr>
                <w:rFonts w:ascii="Calibri" w:hAnsi="Calibri"/>
                <w:color w:val="000000"/>
                <w:sz w:val="14"/>
                <w:szCs w:val="14"/>
                <w:lang w:val="es-MX" w:eastAsia="es-MX"/>
              </w:rPr>
              <w:br/>
              <w:t>30.- Manuales:</w:t>
            </w:r>
            <w:r w:rsidRPr="006C3569">
              <w:rPr>
                <w:rFonts w:ascii="Calibri" w:hAnsi="Calibri"/>
                <w:color w:val="000000"/>
                <w:sz w:val="14"/>
                <w:szCs w:val="14"/>
                <w:lang w:val="es-MX" w:eastAsia="es-MX"/>
              </w:rPr>
              <w:br/>
              <w:t xml:space="preserve">30.1.- Manual de usuario en español impreso y formato digital </w:t>
            </w:r>
            <w:proofErr w:type="spellStart"/>
            <w:r w:rsidRPr="006C3569">
              <w:rPr>
                <w:rFonts w:ascii="Calibri" w:hAnsi="Calibri"/>
                <w:color w:val="000000"/>
                <w:sz w:val="14"/>
                <w:szCs w:val="14"/>
                <w:lang w:val="es-MX" w:eastAsia="es-MX"/>
              </w:rPr>
              <w:t>pdf</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 xml:space="preserve">30.2.- Manual de servicio en español o inglés impreso y formato digital </w:t>
            </w:r>
            <w:proofErr w:type="spellStart"/>
            <w:r w:rsidRPr="006C3569">
              <w:rPr>
                <w:rFonts w:ascii="Calibri" w:hAnsi="Calibri"/>
                <w:color w:val="000000"/>
                <w:sz w:val="14"/>
                <w:szCs w:val="14"/>
                <w:lang w:val="es-MX" w:eastAsia="es-MX"/>
              </w:rPr>
              <w:t>pdf</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Normas:</w:t>
            </w:r>
            <w:r w:rsidRPr="006C3569">
              <w:rPr>
                <w:rFonts w:ascii="Calibri" w:hAnsi="Calibri"/>
                <w:color w:val="000000"/>
                <w:sz w:val="14"/>
                <w:szCs w:val="14"/>
                <w:lang w:val="es-MX" w:eastAsia="es-MX"/>
              </w:rPr>
              <w:br/>
              <w:t>a).- Certificados de seguridad: Certificado de la F.D.A. (</w:t>
            </w:r>
            <w:proofErr w:type="spellStart"/>
            <w:r w:rsidRPr="006C3569">
              <w:rPr>
                <w:rFonts w:ascii="Calibri" w:hAnsi="Calibri"/>
                <w:color w:val="000000"/>
                <w:sz w:val="14"/>
                <w:szCs w:val="14"/>
                <w:lang w:val="es-MX" w:eastAsia="es-MX"/>
              </w:rPr>
              <w:t>Food</w:t>
            </w:r>
            <w:proofErr w:type="spellEnd"/>
            <w:r w:rsidRPr="006C3569">
              <w:rPr>
                <w:rFonts w:ascii="Calibri" w:hAnsi="Calibri"/>
                <w:color w:val="000000"/>
                <w:sz w:val="14"/>
                <w:szCs w:val="14"/>
                <w:lang w:val="es-MX" w:eastAsia="es-MX"/>
              </w:rPr>
              <w:t xml:space="preserve"> and </w:t>
            </w:r>
            <w:proofErr w:type="spellStart"/>
            <w:r w:rsidRPr="006C3569">
              <w:rPr>
                <w:rFonts w:ascii="Calibri" w:hAnsi="Calibri"/>
                <w:color w:val="000000"/>
                <w:sz w:val="14"/>
                <w:szCs w:val="14"/>
                <w:lang w:val="es-MX" w:eastAsia="es-MX"/>
              </w:rPr>
              <w:t>Drug</w:t>
            </w:r>
            <w:proofErr w:type="spellEnd"/>
            <w:r w:rsidRPr="006C3569">
              <w:rPr>
                <w:rFonts w:ascii="Calibri" w:hAnsi="Calibri"/>
                <w:color w:val="000000"/>
                <w:sz w:val="14"/>
                <w:szCs w:val="14"/>
                <w:lang w:val="es-MX" w:eastAsia="es-MX"/>
              </w:rPr>
              <w:t xml:space="preserve"> </w:t>
            </w:r>
            <w:proofErr w:type="spellStart"/>
            <w:r w:rsidRPr="006C3569">
              <w:rPr>
                <w:rFonts w:ascii="Calibri" w:hAnsi="Calibri"/>
                <w:color w:val="000000"/>
                <w:sz w:val="14"/>
                <w:szCs w:val="14"/>
                <w:lang w:val="es-MX" w:eastAsia="es-MX"/>
              </w:rPr>
              <w:t>Administration</w:t>
            </w:r>
            <w:proofErr w:type="spellEnd"/>
            <w:r w:rsidRPr="006C3569">
              <w:rPr>
                <w:rFonts w:ascii="Calibri" w:hAnsi="Calibri"/>
                <w:color w:val="000000"/>
                <w:sz w:val="14"/>
                <w:szCs w:val="14"/>
                <w:lang w:val="es-MX" w:eastAsia="es-MX"/>
              </w:rPr>
              <w:t xml:space="preserve">) o  Certificado C.E. (Comunidad Europea), </w:t>
            </w:r>
            <w:r w:rsidRPr="006C3569">
              <w:rPr>
                <w:rFonts w:ascii="Calibri" w:hAnsi="Calibri"/>
                <w:color w:val="000000"/>
                <w:sz w:val="14"/>
                <w:szCs w:val="14"/>
                <w:lang w:val="es-MX" w:eastAsia="es-MX"/>
              </w:rPr>
              <w:br/>
              <w:t>b).- Certificado de calidad para equipos médicos ISO 13485:2003.</w:t>
            </w:r>
          </w:p>
        </w:tc>
      </w:tr>
      <w:tr w:rsidR="006C3569" w:rsidRPr="007958C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7958C9" w:rsidRDefault="006C3569" w:rsidP="006C3569">
            <w:pPr>
              <w:jc w:val="center"/>
              <w:rPr>
                <w:rFonts w:asciiTheme="minorHAnsi" w:hAnsiTheme="minorHAnsi"/>
                <w:color w:val="000000"/>
                <w:sz w:val="14"/>
                <w:szCs w:val="14"/>
                <w:lang w:val="es-MX" w:eastAsia="es-MX"/>
              </w:rPr>
            </w:pPr>
            <w:r w:rsidRPr="007958C9">
              <w:rPr>
                <w:rFonts w:asciiTheme="minorHAnsi" w:hAnsiTheme="minorHAnsi"/>
                <w:color w:val="000000"/>
                <w:sz w:val="14"/>
                <w:szCs w:val="14"/>
                <w:lang w:val="es-MX" w:eastAsia="es-MX"/>
              </w:rPr>
              <w:lastRenderedPageBreak/>
              <w:t>10</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7958C9" w:rsidRDefault="006C3569" w:rsidP="006C3569">
            <w:pPr>
              <w:jc w:val="center"/>
              <w:rPr>
                <w:rFonts w:asciiTheme="minorHAnsi" w:hAnsiTheme="minorHAnsi"/>
                <w:color w:val="000000"/>
                <w:sz w:val="14"/>
                <w:szCs w:val="14"/>
                <w:lang w:val="es-MX" w:eastAsia="es-MX"/>
              </w:rPr>
            </w:pPr>
            <w:r w:rsidRPr="007958C9">
              <w:rPr>
                <w:rFonts w:asciiTheme="minorHAnsi" w:hAnsiTheme="minorHAnsi"/>
                <w:color w:val="000000"/>
                <w:sz w:val="14"/>
                <w:szCs w:val="14"/>
                <w:lang w:val="es-MX" w:eastAsia="es-MX"/>
              </w:rPr>
              <w:t>I090000262</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7958C9" w:rsidRDefault="006C3569" w:rsidP="006C3569">
            <w:pPr>
              <w:jc w:val="center"/>
              <w:rPr>
                <w:rFonts w:asciiTheme="minorHAnsi" w:hAnsiTheme="minorHAnsi"/>
                <w:color w:val="000000"/>
                <w:sz w:val="14"/>
                <w:szCs w:val="14"/>
                <w:lang w:val="es-MX" w:eastAsia="es-MX"/>
              </w:rPr>
            </w:pPr>
            <w:r w:rsidRPr="007958C9">
              <w:rPr>
                <w:rFonts w:asciiTheme="minorHAnsi" w:hAnsiTheme="minorHAnsi"/>
                <w:color w:val="000000"/>
                <w:sz w:val="14"/>
                <w:szCs w:val="14"/>
                <w:lang w:val="es-MX" w:eastAsia="es-MX"/>
              </w:rPr>
              <w:t>53101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7958C9" w:rsidRDefault="006C3569" w:rsidP="006C3569">
            <w:pPr>
              <w:jc w:val="center"/>
              <w:rPr>
                <w:rFonts w:asciiTheme="minorHAnsi" w:hAnsiTheme="minorHAnsi"/>
                <w:color w:val="000000"/>
                <w:sz w:val="14"/>
                <w:szCs w:val="14"/>
                <w:lang w:val="es-MX" w:eastAsia="es-MX"/>
              </w:rPr>
            </w:pPr>
            <w:r w:rsidRPr="007958C9">
              <w:rPr>
                <w:rFonts w:asciiTheme="minorHAnsi" w:hAnsiTheme="minorHAnsi"/>
                <w:color w:val="000000"/>
                <w:sz w:val="14"/>
                <w:szCs w:val="14"/>
                <w:lang w:val="es-MX" w:eastAsia="es-MX"/>
              </w:rPr>
              <w:t>Lámpara quirúrgica doble</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7958C9" w:rsidRDefault="006C3569" w:rsidP="006C3569">
            <w:pPr>
              <w:jc w:val="center"/>
              <w:rPr>
                <w:rFonts w:asciiTheme="minorHAnsi" w:hAnsiTheme="minorHAnsi"/>
                <w:color w:val="000000"/>
                <w:sz w:val="14"/>
                <w:szCs w:val="14"/>
                <w:lang w:val="es-MX" w:eastAsia="es-MX"/>
              </w:rPr>
            </w:pPr>
            <w:r w:rsidRPr="007958C9">
              <w:rPr>
                <w:rFonts w:asciiTheme="minorHAnsi" w:hAnsiTheme="minorHAns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7958C9" w:rsidRDefault="006C3569" w:rsidP="006C3569">
            <w:pPr>
              <w:jc w:val="center"/>
              <w:rPr>
                <w:rFonts w:asciiTheme="minorHAnsi" w:hAnsiTheme="minorHAnsi"/>
                <w:color w:val="000000"/>
                <w:sz w:val="14"/>
                <w:szCs w:val="14"/>
                <w:lang w:val="es-MX" w:eastAsia="es-MX"/>
              </w:rPr>
            </w:pPr>
            <w:r w:rsidRPr="007958C9">
              <w:rPr>
                <w:rFonts w:asciiTheme="minorHAnsi" w:hAnsiTheme="minorHAns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7958C9" w:rsidRDefault="006C3569" w:rsidP="006C3569">
            <w:pPr>
              <w:jc w:val="center"/>
              <w:rPr>
                <w:rFonts w:asciiTheme="minorHAnsi" w:hAnsiTheme="minorHAnsi"/>
                <w:color w:val="000000"/>
                <w:sz w:val="14"/>
                <w:szCs w:val="14"/>
                <w:lang w:val="es-MX" w:eastAsia="es-MX"/>
              </w:rPr>
            </w:pPr>
            <w:r w:rsidRPr="007958C9">
              <w:rPr>
                <w:rFonts w:asciiTheme="minorHAnsi" w:hAnsiTheme="minorHAnsi"/>
                <w:color w:val="000000"/>
                <w:sz w:val="14"/>
                <w:szCs w:val="14"/>
                <w:lang w:val="es-MX" w:eastAsia="es-MX"/>
              </w:rPr>
              <w:t>1</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7958C9" w:rsidRDefault="006C3569" w:rsidP="006C3569">
            <w:pPr>
              <w:jc w:val="center"/>
              <w:rPr>
                <w:rFonts w:asciiTheme="minorHAnsi" w:hAnsiTheme="minorHAnsi"/>
                <w:color w:val="000000"/>
                <w:sz w:val="14"/>
                <w:szCs w:val="14"/>
                <w:lang w:val="es-MX" w:eastAsia="es-MX"/>
              </w:rPr>
            </w:pPr>
            <w:r w:rsidRPr="007958C9">
              <w:rPr>
                <w:rFonts w:asciiTheme="minorHAnsi" w:hAnsiTheme="minorHAns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7958C9" w:rsidRDefault="006C3569" w:rsidP="006C3569">
            <w:pPr>
              <w:jc w:val="center"/>
              <w:rPr>
                <w:rFonts w:asciiTheme="minorHAnsi" w:hAnsiTheme="minorHAnsi"/>
                <w:color w:val="000000"/>
                <w:sz w:val="14"/>
                <w:szCs w:val="14"/>
                <w:lang w:val="es-MX" w:eastAsia="es-MX"/>
              </w:rPr>
            </w:pPr>
            <w:r w:rsidRPr="007958C9">
              <w:rPr>
                <w:rFonts w:asciiTheme="minorHAnsi" w:hAnsiTheme="minorHAnsi"/>
                <w:color w:val="000000"/>
                <w:sz w:val="14"/>
                <w:szCs w:val="14"/>
                <w:lang w:val="es-MX" w:eastAsia="es-MX"/>
              </w:rPr>
              <w:t>1</w:t>
            </w:r>
          </w:p>
        </w:tc>
        <w:tc>
          <w:tcPr>
            <w:tcW w:w="5528" w:type="dxa"/>
            <w:tcBorders>
              <w:top w:val="nil"/>
              <w:left w:val="nil"/>
              <w:bottom w:val="single" w:sz="8" w:space="0" w:color="auto"/>
              <w:right w:val="single" w:sz="8" w:space="0" w:color="auto"/>
            </w:tcBorders>
            <w:shd w:val="clear" w:color="auto" w:fill="auto"/>
            <w:vAlign w:val="center"/>
            <w:hideMark/>
          </w:tcPr>
          <w:p w:rsidR="007958C9" w:rsidRPr="007958C9" w:rsidRDefault="006C3569" w:rsidP="007958C9">
            <w:pPr>
              <w:pStyle w:val="Sinespaciado"/>
              <w:jc w:val="both"/>
              <w:rPr>
                <w:rFonts w:asciiTheme="minorHAnsi" w:hAnsiTheme="minorHAnsi"/>
                <w:sz w:val="14"/>
                <w:szCs w:val="14"/>
              </w:rPr>
            </w:pPr>
            <w:r w:rsidRPr="007958C9">
              <w:rPr>
                <w:rFonts w:asciiTheme="minorHAnsi" w:hAnsiTheme="minorHAnsi"/>
                <w:color w:val="000000"/>
                <w:sz w:val="14"/>
                <w:szCs w:val="14"/>
                <w:lang w:eastAsia="es-MX"/>
              </w:rPr>
              <w:t> </w:t>
            </w:r>
            <w:r w:rsidR="007958C9" w:rsidRPr="007958C9">
              <w:rPr>
                <w:rFonts w:asciiTheme="minorHAnsi" w:hAnsiTheme="minorHAnsi"/>
                <w:sz w:val="14"/>
                <w:szCs w:val="14"/>
              </w:rPr>
              <w:t>LÁMPARA QUIRÚRGICA DOBLE DE LED</w:t>
            </w:r>
          </w:p>
          <w:p w:rsidR="007958C9" w:rsidRPr="007958C9" w:rsidRDefault="007958C9" w:rsidP="007958C9">
            <w:pPr>
              <w:jc w:val="both"/>
              <w:rPr>
                <w:rFonts w:asciiTheme="minorHAnsi" w:hAnsiTheme="minorHAnsi" w:cs="Arial"/>
                <w:caps/>
                <w:color w:val="000000"/>
                <w:sz w:val="14"/>
                <w:szCs w:val="14"/>
                <w:lang w:eastAsia="es-MX"/>
              </w:rPr>
            </w:pPr>
            <w:r w:rsidRPr="007958C9">
              <w:rPr>
                <w:rFonts w:asciiTheme="minorHAnsi" w:hAnsiTheme="minorHAnsi" w:cs="Arial"/>
                <w:caps/>
                <w:color w:val="000000"/>
                <w:sz w:val="14"/>
                <w:szCs w:val="14"/>
                <w:lang w:eastAsia="es-MX"/>
              </w:rPr>
              <w:t>Equipo fijo para iluminar el campo quirúrgico durante la exploración o maniobras quirúrgicas. Equipo no invasivo, utilizado en el quirófano de unidades de segundo y tercer nivel de atención</w:t>
            </w:r>
          </w:p>
          <w:p w:rsidR="007958C9" w:rsidRPr="007958C9" w:rsidRDefault="007958C9" w:rsidP="007958C9">
            <w:pPr>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Descripción:</w:t>
            </w:r>
          </w:p>
          <w:p w:rsidR="007958C9" w:rsidRPr="007958C9" w:rsidRDefault="007958C9" w:rsidP="007958C9">
            <w:pPr>
              <w:pStyle w:val="Prrafodelista"/>
              <w:numPr>
                <w:ilvl w:val="0"/>
                <w:numId w:val="33"/>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Equipo FIJO para la iluminación específica de un sitio quirúrgico durante periodos prolongados, que facilita al cirujano una visualización óptima de pequeños objetos de bajo contraste a diversas profundidades o a través de incisiones, además de iluminar adecuadamente el campo quirúrgico.</w:t>
            </w:r>
          </w:p>
          <w:p w:rsidR="007958C9" w:rsidRPr="007958C9" w:rsidRDefault="007958C9" w:rsidP="007958C9">
            <w:pPr>
              <w:pStyle w:val="Prrafodelista"/>
              <w:numPr>
                <w:ilvl w:val="0"/>
                <w:numId w:val="33"/>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Montaje de columna fija al techo, con dos brazos articulados porta lámpara, cada uno con giro rotatorio de 360°, ajuste vertical mínimo de 90 cm a +/- 45°.</w:t>
            </w:r>
          </w:p>
          <w:p w:rsidR="007958C9" w:rsidRPr="007958C9" w:rsidRDefault="007958C9" w:rsidP="007958C9">
            <w:pPr>
              <w:pStyle w:val="Prrafodelista"/>
              <w:numPr>
                <w:ilvl w:val="0"/>
                <w:numId w:val="33"/>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equipo con reflectores de lentes individuales para proporcionar una optima salida luminica y un control de sombras mas eficaz</w:t>
            </w:r>
          </w:p>
          <w:p w:rsidR="007958C9" w:rsidRPr="007958C9" w:rsidRDefault="007958C9" w:rsidP="007958C9">
            <w:pPr>
              <w:pStyle w:val="Prrafodelista"/>
              <w:numPr>
                <w:ilvl w:val="0"/>
                <w:numId w:val="33"/>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equipo fabricado con los siguientes materiales:</w:t>
            </w:r>
          </w:p>
          <w:p w:rsidR="007958C9" w:rsidRPr="007958C9" w:rsidRDefault="007958C9" w:rsidP="007958C9">
            <w:pPr>
              <w:pStyle w:val="Prrafodelista"/>
              <w:numPr>
                <w:ilvl w:val="0"/>
                <w:numId w:val="34"/>
              </w:numPr>
              <w:suppressAutoHyphens/>
              <w:ind w:left="1068"/>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anillo de cristal inferior de aluminio</w:t>
            </w:r>
          </w:p>
          <w:p w:rsidR="007958C9" w:rsidRPr="007958C9" w:rsidRDefault="007958C9" w:rsidP="007958C9">
            <w:pPr>
              <w:pStyle w:val="Prrafodelista"/>
              <w:numPr>
                <w:ilvl w:val="0"/>
                <w:numId w:val="34"/>
              </w:numPr>
              <w:suppressAutoHyphens/>
              <w:ind w:left="1068"/>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juntas de silicona</w:t>
            </w:r>
          </w:p>
          <w:p w:rsidR="007958C9" w:rsidRPr="007958C9" w:rsidRDefault="007958C9" w:rsidP="007958C9">
            <w:pPr>
              <w:pStyle w:val="Prrafodelista"/>
              <w:numPr>
                <w:ilvl w:val="0"/>
                <w:numId w:val="34"/>
              </w:numPr>
              <w:suppressAutoHyphens/>
              <w:ind w:left="1068"/>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cristal inferior de policarbonato</w:t>
            </w:r>
          </w:p>
          <w:p w:rsidR="007958C9" w:rsidRPr="007958C9" w:rsidRDefault="007958C9" w:rsidP="007958C9">
            <w:pPr>
              <w:pStyle w:val="Prrafodelista"/>
              <w:numPr>
                <w:ilvl w:val="0"/>
                <w:numId w:val="34"/>
              </w:numPr>
              <w:suppressAutoHyphens/>
              <w:ind w:left="1068"/>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Soporte cardan de acero con recubrimiento de polvo</w:t>
            </w:r>
          </w:p>
          <w:p w:rsidR="007958C9" w:rsidRPr="007958C9" w:rsidRDefault="007958C9" w:rsidP="007958C9">
            <w:pPr>
              <w:pStyle w:val="Prrafodelista"/>
              <w:numPr>
                <w:ilvl w:val="0"/>
                <w:numId w:val="34"/>
              </w:numPr>
              <w:suppressAutoHyphens/>
              <w:ind w:left="1068"/>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carcasa del panel de control de poliamida</w:t>
            </w:r>
          </w:p>
          <w:p w:rsidR="007958C9" w:rsidRPr="007958C9" w:rsidRDefault="007958C9" w:rsidP="007958C9">
            <w:pPr>
              <w:pStyle w:val="Prrafodelista"/>
              <w:numPr>
                <w:ilvl w:val="0"/>
                <w:numId w:val="33"/>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Integrado por dos brazos con extension l1/l2 700/850 mm</w:t>
            </w:r>
          </w:p>
          <w:p w:rsidR="007958C9" w:rsidRPr="007958C9" w:rsidRDefault="007958C9" w:rsidP="007958C9">
            <w:pPr>
              <w:pStyle w:val="Prrafodelista"/>
              <w:numPr>
                <w:ilvl w:val="0"/>
                <w:numId w:val="33"/>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Integrada por dos lámparas con las siguientes características:</w:t>
            </w:r>
          </w:p>
          <w:p w:rsidR="007958C9" w:rsidRPr="007958C9" w:rsidRDefault="007958C9" w:rsidP="007958C9">
            <w:pPr>
              <w:pStyle w:val="Prrafodelista"/>
              <w:numPr>
                <w:ilvl w:val="0"/>
                <w:numId w:val="35"/>
              </w:numPr>
              <w:suppressAutoHyphens/>
              <w:ind w:left="1068"/>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Diametro del cabezal 620 mm</w:t>
            </w:r>
          </w:p>
          <w:p w:rsidR="007958C9" w:rsidRPr="007958C9" w:rsidRDefault="007958C9" w:rsidP="007958C9">
            <w:pPr>
              <w:pStyle w:val="Prrafodelista"/>
              <w:numPr>
                <w:ilvl w:val="0"/>
                <w:numId w:val="35"/>
              </w:numPr>
              <w:suppressAutoHyphens/>
              <w:ind w:left="1068"/>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altura del cabezal 80 mm</w:t>
            </w:r>
          </w:p>
          <w:p w:rsidR="007958C9" w:rsidRPr="007958C9" w:rsidRDefault="007958C9" w:rsidP="007958C9">
            <w:pPr>
              <w:pStyle w:val="Prrafodelista"/>
              <w:numPr>
                <w:ilvl w:val="0"/>
                <w:numId w:val="35"/>
              </w:numPr>
              <w:suppressAutoHyphens/>
              <w:ind w:left="1068"/>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peso del cabezal 13 kg</w:t>
            </w:r>
          </w:p>
          <w:p w:rsidR="007958C9" w:rsidRPr="007958C9" w:rsidRDefault="007958C9" w:rsidP="007958C9">
            <w:pPr>
              <w:pStyle w:val="Prrafodelista"/>
              <w:numPr>
                <w:ilvl w:val="0"/>
                <w:numId w:val="33"/>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Cabezales cerrados con superficie externa lisa sin bordes ni tornillos para fácil limpieza y desinfección</w:t>
            </w:r>
          </w:p>
          <w:p w:rsidR="007958C9" w:rsidRPr="007958C9" w:rsidRDefault="007958C9" w:rsidP="007958C9">
            <w:pPr>
              <w:pStyle w:val="Prrafodelista"/>
              <w:numPr>
                <w:ilvl w:val="0"/>
                <w:numId w:val="33"/>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Mango de ensamble rápido y no roscable, desmontable, esterilizable, de plástico</w:t>
            </w:r>
          </w:p>
          <w:p w:rsidR="007958C9" w:rsidRPr="007958C9" w:rsidRDefault="007958C9" w:rsidP="007958C9">
            <w:pPr>
              <w:pStyle w:val="Prrafodelista"/>
              <w:numPr>
                <w:ilvl w:val="0"/>
                <w:numId w:val="33"/>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Fuente de luz para ambos cabezales con las siguientes caracteristicas:</w:t>
            </w:r>
          </w:p>
          <w:p w:rsidR="007958C9" w:rsidRPr="007958C9" w:rsidRDefault="007958C9" w:rsidP="007958C9">
            <w:pPr>
              <w:pStyle w:val="Prrafodelista"/>
              <w:numPr>
                <w:ilvl w:val="0"/>
                <w:numId w:val="36"/>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bombillas blancas de led</w:t>
            </w:r>
          </w:p>
          <w:p w:rsidR="007958C9" w:rsidRPr="007958C9" w:rsidRDefault="007958C9" w:rsidP="007958C9">
            <w:pPr>
              <w:pStyle w:val="Prrafodelista"/>
              <w:numPr>
                <w:ilvl w:val="0"/>
                <w:numId w:val="36"/>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vida util de los leds de 30,000 horas</w:t>
            </w:r>
          </w:p>
          <w:p w:rsidR="007958C9" w:rsidRPr="007958C9" w:rsidRDefault="007958C9" w:rsidP="007958C9">
            <w:pPr>
              <w:pStyle w:val="Prrafodelista"/>
              <w:numPr>
                <w:ilvl w:val="0"/>
                <w:numId w:val="36"/>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arreglo de 66 bombillas blancas LEd en un arreglo de 11 regletas</w:t>
            </w:r>
          </w:p>
          <w:p w:rsidR="007958C9" w:rsidRPr="007958C9" w:rsidRDefault="007958C9" w:rsidP="007958C9">
            <w:pPr>
              <w:pStyle w:val="Prrafodelista"/>
              <w:numPr>
                <w:ilvl w:val="0"/>
                <w:numId w:val="33"/>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Panel de control digital o teclas de membrana en el satélite o cabezal para control de encendido y apagado de la lampara, aumento y disminución de la intensidad luminosa, encendido y apagado del modo de luz ambiente</w:t>
            </w:r>
          </w:p>
          <w:p w:rsidR="007958C9" w:rsidRPr="007958C9" w:rsidRDefault="007958C9" w:rsidP="007958C9">
            <w:pPr>
              <w:pStyle w:val="Prrafodelista"/>
              <w:numPr>
                <w:ilvl w:val="0"/>
                <w:numId w:val="37"/>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indicador de estado iluminado permanentemente durante el modo stand by y durante el funcionamiento</w:t>
            </w:r>
          </w:p>
          <w:p w:rsidR="007958C9" w:rsidRPr="007958C9" w:rsidRDefault="007958C9" w:rsidP="007958C9">
            <w:pPr>
              <w:pStyle w:val="Prrafodelista"/>
              <w:numPr>
                <w:ilvl w:val="0"/>
                <w:numId w:val="37"/>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indicador en naranja para ver fallo-causa-solucion</w:t>
            </w:r>
          </w:p>
          <w:p w:rsidR="007958C9" w:rsidRPr="007958C9" w:rsidRDefault="007958C9" w:rsidP="007958C9">
            <w:pPr>
              <w:pStyle w:val="Prrafodelista"/>
              <w:numPr>
                <w:ilvl w:val="0"/>
                <w:numId w:val="37"/>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aumento de la Intensidad luminosa en 7 etapas</w:t>
            </w:r>
          </w:p>
          <w:p w:rsidR="007958C9" w:rsidRPr="007958C9" w:rsidRDefault="007958C9" w:rsidP="007958C9">
            <w:pPr>
              <w:pStyle w:val="Prrafodelista"/>
              <w:numPr>
                <w:ilvl w:val="0"/>
                <w:numId w:val="33"/>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 xml:space="preserve">caracteristicas tecnicas por satelite </w:t>
            </w:r>
          </w:p>
          <w:p w:rsidR="007958C9" w:rsidRPr="007958C9" w:rsidRDefault="007958C9" w:rsidP="007958C9">
            <w:pPr>
              <w:pStyle w:val="Prrafodelista"/>
              <w:numPr>
                <w:ilvl w:val="0"/>
                <w:numId w:val="38"/>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 xml:space="preserve">Intensidad luminosa homogénea de 160,000 luxes </w:t>
            </w:r>
          </w:p>
          <w:p w:rsidR="007958C9" w:rsidRPr="007958C9" w:rsidRDefault="007958C9" w:rsidP="007958C9">
            <w:pPr>
              <w:pStyle w:val="Prrafodelista"/>
              <w:numPr>
                <w:ilvl w:val="0"/>
                <w:numId w:val="38"/>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ajuste de la iluminancia 40,000lux a 160,000 luxes</w:t>
            </w:r>
          </w:p>
          <w:p w:rsidR="007958C9" w:rsidRPr="007958C9" w:rsidRDefault="007958C9" w:rsidP="007958C9">
            <w:pPr>
              <w:pStyle w:val="Prrafodelista"/>
              <w:numPr>
                <w:ilvl w:val="0"/>
                <w:numId w:val="38"/>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modo de luz ambiente de 300 lux</w:t>
            </w:r>
          </w:p>
          <w:p w:rsidR="007958C9" w:rsidRPr="007958C9" w:rsidRDefault="007958C9" w:rsidP="007958C9">
            <w:pPr>
              <w:pStyle w:val="Prrafodelista"/>
              <w:numPr>
                <w:ilvl w:val="0"/>
                <w:numId w:val="38"/>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 xml:space="preserve">Temperatura de color de 5.600 grados Kelvin </w:t>
            </w:r>
          </w:p>
          <w:p w:rsidR="007958C9" w:rsidRPr="007958C9" w:rsidRDefault="007958C9" w:rsidP="007958C9">
            <w:pPr>
              <w:pStyle w:val="Prrafodelista"/>
              <w:numPr>
                <w:ilvl w:val="0"/>
                <w:numId w:val="38"/>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lastRenderedPageBreak/>
              <w:t xml:space="preserve">Índice de rendimiento de color ra de 95 </w:t>
            </w:r>
          </w:p>
          <w:p w:rsidR="007958C9" w:rsidRPr="007958C9" w:rsidRDefault="007958C9" w:rsidP="007958C9">
            <w:pPr>
              <w:pStyle w:val="Prrafodelista"/>
              <w:numPr>
                <w:ilvl w:val="0"/>
                <w:numId w:val="38"/>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 xml:space="preserve">Indice de rendimiento de color r9 de 93 </w:t>
            </w:r>
          </w:p>
          <w:p w:rsidR="007958C9" w:rsidRPr="007958C9" w:rsidRDefault="007958C9" w:rsidP="007958C9">
            <w:pPr>
              <w:pStyle w:val="Prrafodelista"/>
              <w:numPr>
                <w:ilvl w:val="0"/>
                <w:numId w:val="38"/>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Diámetro de CAMPO DE LUZ de 20 cm</w:t>
            </w:r>
          </w:p>
          <w:p w:rsidR="007958C9" w:rsidRPr="007958C9" w:rsidRDefault="007958C9" w:rsidP="007958C9">
            <w:pPr>
              <w:pStyle w:val="Prrafodelista"/>
              <w:numPr>
                <w:ilvl w:val="0"/>
                <w:numId w:val="38"/>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 xml:space="preserve">profundidad de iluminacion 1.3 m </w:t>
            </w:r>
          </w:p>
          <w:p w:rsidR="007958C9" w:rsidRPr="007958C9" w:rsidRDefault="007958C9" w:rsidP="007958C9">
            <w:pPr>
              <w:pStyle w:val="Prrafodelista"/>
              <w:numPr>
                <w:ilvl w:val="0"/>
                <w:numId w:val="38"/>
              </w:numPr>
              <w:suppressAutoHyphens/>
              <w:contextualSpacing/>
              <w:jc w:val="both"/>
              <w:rPr>
                <w:rFonts w:asciiTheme="minorHAnsi" w:hAnsiTheme="minorHAnsi" w:cs="Arial"/>
                <w:caps/>
                <w:sz w:val="14"/>
                <w:szCs w:val="14"/>
                <w:lang w:val="pt-PT" w:eastAsia="es-MX"/>
              </w:rPr>
            </w:pPr>
            <w:r w:rsidRPr="007958C9">
              <w:rPr>
                <w:rFonts w:asciiTheme="minorHAnsi" w:hAnsiTheme="minorHAnsi" w:cs="Arial"/>
                <w:caps/>
                <w:sz w:val="14"/>
                <w:szCs w:val="14"/>
                <w:lang w:val="pt-PT" w:eastAsia="es-MX"/>
              </w:rPr>
              <w:t xml:space="preserve">irradiancia central de 580 WATTS/ METROS2 </w:t>
            </w:r>
          </w:p>
          <w:p w:rsidR="007958C9" w:rsidRPr="007958C9" w:rsidRDefault="007958C9" w:rsidP="007958C9">
            <w:pPr>
              <w:pStyle w:val="Prrafodelista"/>
              <w:numPr>
                <w:ilvl w:val="0"/>
                <w:numId w:val="33"/>
              </w:numPr>
              <w:suppressAutoHyphens/>
              <w:contextualSpacing/>
              <w:jc w:val="both"/>
              <w:rPr>
                <w:rFonts w:asciiTheme="minorHAnsi" w:hAnsiTheme="minorHAnsi" w:cs="Arial"/>
                <w:caps/>
                <w:sz w:val="14"/>
                <w:szCs w:val="14"/>
                <w:lang w:val="es-ES" w:eastAsia="es-MX"/>
              </w:rPr>
            </w:pPr>
            <w:r w:rsidRPr="007958C9">
              <w:rPr>
                <w:rFonts w:asciiTheme="minorHAnsi" w:hAnsiTheme="minorHAnsi" w:cs="Arial"/>
                <w:caps/>
                <w:sz w:val="14"/>
                <w:szCs w:val="14"/>
                <w:lang w:eastAsia="es-MX"/>
              </w:rPr>
              <w:t xml:space="preserve">suministro de energia principal del equipo 120 V 60 hz </w:t>
            </w:r>
          </w:p>
          <w:p w:rsidR="007958C9" w:rsidRPr="007958C9" w:rsidRDefault="007958C9" w:rsidP="007958C9">
            <w:pPr>
              <w:pStyle w:val="Prrafodelista"/>
              <w:numPr>
                <w:ilvl w:val="0"/>
                <w:numId w:val="33"/>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corriente de salida del equipo Pmax igual a 120 W Imax igual a 5A</w:t>
            </w:r>
          </w:p>
          <w:p w:rsidR="007958C9" w:rsidRPr="007958C9" w:rsidRDefault="007958C9" w:rsidP="007958C9">
            <w:pPr>
              <w:pStyle w:val="Prrafodelista"/>
              <w:numPr>
                <w:ilvl w:val="0"/>
                <w:numId w:val="33"/>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clasificacion ip de la lampara IP 42</w:t>
            </w:r>
          </w:p>
          <w:p w:rsidR="007958C9" w:rsidRPr="007958C9" w:rsidRDefault="007958C9" w:rsidP="007958C9">
            <w:pPr>
              <w:pStyle w:val="Prrafodelista"/>
              <w:numPr>
                <w:ilvl w:val="0"/>
                <w:numId w:val="33"/>
              </w:numPr>
              <w:suppressAutoHyphens/>
              <w:contextualSpacing/>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Sistema de gestion termica integrado para disipar el calor producido por los led</w:t>
            </w:r>
          </w:p>
          <w:p w:rsidR="007958C9" w:rsidRPr="007958C9" w:rsidRDefault="007958C9" w:rsidP="007958C9">
            <w:pPr>
              <w:jc w:val="both"/>
              <w:rPr>
                <w:rFonts w:asciiTheme="minorHAnsi" w:hAnsiTheme="minorHAnsi" w:cs="Arial"/>
                <w:sz w:val="14"/>
                <w:szCs w:val="14"/>
                <w:lang w:eastAsia="es-MX"/>
              </w:rPr>
            </w:pPr>
            <w:r w:rsidRPr="007958C9">
              <w:rPr>
                <w:rFonts w:asciiTheme="minorHAnsi" w:hAnsiTheme="minorHAnsi" w:cs="Arial"/>
                <w:sz w:val="14"/>
                <w:szCs w:val="14"/>
                <w:lang w:eastAsia="es-MX"/>
              </w:rPr>
              <w:t>REFACCIONES: SEGÚN MARCA Y MODELO</w:t>
            </w:r>
          </w:p>
          <w:p w:rsidR="007958C9" w:rsidRPr="007958C9" w:rsidRDefault="007958C9" w:rsidP="007958C9">
            <w:pPr>
              <w:jc w:val="both"/>
              <w:rPr>
                <w:rFonts w:asciiTheme="minorHAnsi" w:hAnsiTheme="minorHAnsi" w:cs="Arial"/>
                <w:sz w:val="14"/>
                <w:szCs w:val="14"/>
                <w:lang w:eastAsia="es-MX"/>
              </w:rPr>
            </w:pPr>
            <w:r w:rsidRPr="007958C9">
              <w:rPr>
                <w:rFonts w:asciiTheme="minorHAnsi" w:hAnsiTheme="minorHAnsi" w:cs="Arial"/>
                <w:sz w:val="14"/>
                <w:szCs w:val="14"/>
                <w:lang w:eastAsia="es-MX"/>
              </w:rPr>
              <w:t xml:space="preserve">ACCESORIOS: </w:t>
            </w:r>
          </w:p>
          <w:p w:rsidR="007958C9" w:rsidRPr="007958C9" w:rsidRDefault="007958C9" w:rsidP="007958C9">
            <w:pPr>
              <w:jc w:val="both"/>
              <w:rPr>
                <w:rFonts w:asciiTheme="minorHAnsi" w:hAnsiTheme="minorHAnsi" w:cs="Arial"/>
                <w:caps/>
                <w:sz w:val="14"/>
                <w:szCs w:val="14"/>
                <w:lang w:eastAsia="es-MX"/>
              </w:rPr>
            </w:pPr>
            <w:r w:rsidRPr="007958C9">
              <w:rPr>
                <w:rFonts w:asciiTheme="minorHAnsi" w:hAnsiTheme="minorHAnsi" w:cs="Arial"/>
                <w:caps/>
                <w:sz w:val="14"/>
                <w:szCs w:val="14"/>
                <w:lang w:eastAsia="es-MX"/>
              </w:rPr>
              <w:t>2 Mangos desmontables y esterilizables</w:t>
            </w:r>
          </w:p>
          <w:p w:rsidR="007958C9" w:rsidRPr="007958C9" w:rsidRDefault="007958C9" w:rsidP="007958C9">
            <w:pPr>
              <w:jc w:val="both"/>
              <w:rPr>
                <w:rFonts w:asciiTheme="minorHAnsi" w:hAnsiTheme="minorHAnsi" w:cs="Arial"/>
                <w:sz w:val="14"/>
                <w:szCs w:val="14"/>
                <w:lang w:eastAsia="es-MX"/>
              </w:rPr>
            </w:pPr>
            <w:r w:rsidRPr="007958C9">
              <w:rPr>
                <w:rFonts w:asciiTheme="minorHAnsi" w:hAnsiTheme="minorHAnsi" w:cs="Arial"/>
                <w:sz w:val="14"/>
                <w:szCs w:val="14"/>
                <w:lang w:eastAsia="es-MX"/>
              </w:rPr>
              <w:t>OPERACIÓN: POR PERSONAL ESPECIALIZADO Y DE ACUERDO AL MANUAL DE OPERACIÓN.</w:t>
            </w:r>
          </w:p>
          <w:p w:rsidR="007958C9" w:rsidRPr="007958C9" w:rsidRDefault="007958C9" w:rsidP="007958C9">
            <w:pPr>
              <w:jc w:val="both"/>
              <w:rPr>
                <w:rFonts w:asciiTheme="minorHAnsi" w:hAnsiTheme="minorHAnsi" w:cs="Arial"/>
                <w:sz w:val="14"/>
                <w:szCs w:val="14"/>
                <w:lang w:eastAsia="es-MX"/>
              </w:rPr>
            </w:pPr>
            <w:r w:rsidRPr="007958C9">
              <w:rPr>
                <w:rFonts w:asciiTheme="minorHAnsi" w:hAnsiTheme="minorHAnsi" w:cs="Arial"/>
                <w:sz w:val="14"/>
                <w:szCs w:val="14"/>
                <w:lang w:eastAsia="es-MX"/>
              </w:rPr>
              <w:t xml:space="preserve">MANTENIMIENTO: PREVENTIVOS Y CORRECTIVOS POR PERSONAL CERTIFICADO </w:t>
            </w:r>
            <w:proofErr w:type="gramStart"/>
            <w:r w:rsidRPr="007958C9">
              <w:rPr>
                <w:rFonts w:asciiTheme="minorHAnsi" w:hAnsiTheme="minorHAnsi" w:cs="Arial"/>
                <w:sz w:val="14"/>
                <w:szCs w:val="14"/>
                <w:lang w:eastAsia="es-MX"/>
              </w:rPr>
              <w:t>DE  FÁBRICA</w:t>
            </w:r>
            <w:proofErr w:type="gramEnd"/>
            <w:r w:rsidRPr="007958C9">
              <w:rPr>
                <w:rFonts w:asciiTheme="minorHAnsi" w:hAnsiTheme="minorHAnsi" w:cs="Arial"/>
                <w:sz w:val="14"/>
                <w:szCs w:val="14"/>
                <w:lang w:eastAsia="es-MX"/>
              </w:rPr>
              <w:t xml:space="preserve"> </w:t>
            </w:r>
            <w:r w:rsidRPr="007958C9">
              <w:rPr>
                <w:rFonts w:asciiTheme="minorHAnsi" w:hAnsiTheme="minorHAnsi" w:cs="Arial"/>
                <w:sz w:val="14"/>
                <w:szCs w:val="14"/>
                <w:lang w:eastAsia="es-MX"/>
              </w:rPr>
              <w:br/>
              <w:t>CURSOS DE OPERACIÓN Y DE SERVICIO PROGRAMADOS PARA CADA TURNO DEL PERSONAL</w:t>
            </w:r>
            <w:r w:rsidRPr="007958C9">
              <w:rPr>
                <w:rFonts w:asciiTheme="minorHAnsi" w:hAnsiTheme="minorHAnsi" w:cs="Arial"/>
                <w:sz w:val="14"/>
                <w:szCs w:val="14"/>
                <w:lang w:eastAsia="es-MX"/>
              </w:rPr>
              <w:br/>
              <w:t>MANUAL DE USUARIO ORIGINAL.</w:t>
            </w:r>
          </w:p>
          <w:p w:rsidR="007958C9" w:rsidRPr="007958C9" w:rsidRDefault="007958C9" w:rsidP="007958C9">
            <w:pPr>
              <w:pStyle w:val="Sinespaciado"/>
              <w:rPr>
                <w:rFonts w:asciiTheme="minorHAnsi" w:hAnsiTheme="minorHAnsi" w:cstheme="minorBidi"/>
                <w:sz w:val="14"/>
                <w:szCs w:val="14"/>
              </w:rPr>
            </w:pPr>
            <w:r w:rsidRPr="007958C9">
              <w:rPr>
                <w:rFonts w:asciiTheme="minorHAnsi" w:hAnsiTheme="minorHAnsi"/>
                <w:sz w:val="14"/>
                <w:szCs w:val="14"/>
              </w:rPr>
              <w:t>NORMAS:</w:t>
            </w:r>
          </w:p>
          <w:p w:rsidR="007958C9" w:rsidRPr="007958C9" w:rsidRDefault="007958C9" w:rsidP="007958C9">
            <w:pPr>
              <w:pStyle w:val="Sinespaciado"/>
              <w:rPr>
                <w:rFonts w:asciiTheme="minorHAnsi" w:hAnsiTheme="minorHAnsi"/>
                <w:sz w:val="14"/>
                <w:szCs w:val="14"/>
              </w:rPr>
            </w:pPr>
            <w:r w:rsidRPr="007958C9">
              <w:rPr>
                <w:rFonts w:asciiTheme="minorHAnsi" w:hAnsiTheme="minorHAnsi"/>
                <w:sz w:val="14"/>
                <w:szCs w:val="14"/>
              </w:rPr>
              <w:t xml:space="preserve">A).- CERTIFICADOS DE SEGURIDAD: CERTIFICADO DE LA F.D.A. (FOOD AND DRUG ADMINISTRATION) O  CERTIFICADO C.E. (COMUNIDAD EUROPEA), </w:t>
            </w:r>
          </w:p>
          <w:p w:rsidR="007958C9" w:rsidRPr="007958C9" w:rsidRDefault="007958C9" w:rsidP="007958C9">
            <w:pPr>
              <w:pStyle w:val="Sinespaciado"/>
              <w:rPr>
                <w:rFonts w:asciiTheme="minorHAnsi" w:hAnsiTheme="minorHAnsi"/>
                <w:sz w:val="14"/>
                <w:szCs w:val="14"/>
              </w:rPr>
            </w:pPr>
            <w:r w:rsidRPr="007958C9">
              <w:rPr>
                <w:rFonts w:asciiTheme="minorHAnsi" w:hAnsiTheme="minorHAnsi"/>
                <w:sz w:val="14"/>
                <w:szCs w:val="14"/>
              </w:rPr>
              <w:t>B).- CERTIFICADO DE CALIDAD PARA EQUIPOS MÉDICOS ISO 13485:2003.</w:t>
            </w:r>
          </w:p>
          <w:p w:rsidR="007958C9" w:rsidRPr="007958C9" w:rsidRDefault="007958C9" w:rsidP="007958C9">
            <w:pPr>
              <w:jc w:val="both"/>
              <w:rPr>
                <w:rFonts w:asciiTheme="minorHAnsi" w:hAnsiTheme="minorHAnsi"/>
                <w:color w:val="000000"/>
                <w:sz w:val="14"/>
                <w:szCs w:val="14"/>
                <w:lang w:val="es-MX"/>
              </w:rPr>
            </w:pPr>
            <w:r w:rsidRPr="007958C9">
              <w:rPr>
                <w:rFonts w:asciiTheme="minorHAnsi" w:hAnsiTheme="minorHAnsi"/>
                <w:color w:val="000000"/>
                <w:sz w:val="14"/>
                <w:szCs w:val="14"/>
                <w:lang w:val="es-MX"/>
              </w:rPr>
              <w:t xml:space="preserve">PARA PRODUCTO DE ORIGEN NACIONAL: CERTIFICADO DE BUENAS PRACTICAS DE FABRICACIÓN EXPEDIDO POR COFEPRIS. </w:t>
            </w:r>
          </w:p>
          <w:p w:rsidR="006C3569" w:rsidRPr="007958C9" w:rsidRDefault="006C3569" w:rsidP="006C3569">
            <w:pPr>
              <w:rPr>
                <w:rFonts w:asciiTheme="minorHAnsi" w:hAnsiTheme="minorHAnsi"/>
                <w:color w:val="000000"/>
                <w:sz w:val="14"/>
                <w:szCs w:val="14"/>
                <w:lang w:val="es-MX" w:eastAsia="es-MX"/>
              </w:rPr>
            </w:pP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7B7FEE">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lastRenderedPageBreak/>
              <w:t>11</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7B7FEE">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I420800092</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7B7FEE">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56201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7B7FEE">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Compresor Grado Médico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7B7FEE">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7B7FEE">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7B7FEE">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7B7FEE">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7B7FEE">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528" w:type="dxa"/>
            <w:tcBorders>
              <w:top w:val="nil"/>
              <w:left w:val="nil"/>
              <w:bottom w:val="single" w:sz="8" w:space="0" w:color="auto"/>
              <w:right w:val="single" w:sz="8" w:space="0" w:color="auto"/>
            </w:tcBorders>
            <w:shd w:val="clear" w:color="auto" w:fill="auto"/>
            <w:vAlign w:val="center"/>
            <w:hideMark/>
          </w:tcPr>
          <w:p w:rsidR="006C3569" w:rsidRPr="007B7FEE" w:rsidRDefault="006C3569" w:rsidP="007B7FEE">
            <w:pPr>
              <w:jc w:val="both"/>
              <w:rPr>
                <w:rFonts w:asciiTheme="minorHAnsi" w:hAnsiTheme="minorHAnsi"/>
                <w:color w:val="000000"/>
                <w:sz w:val="14"/>
                <w:szCs w:val="14"/>
                <w:lang w:val="es-MX"/>
              </w:rPr>
            </w:pPr>
            <w:r w:rsidRPr="006C3569">
              <w:rPr>
                <w:rFonts w:ascii="Calibri" w:hAnsi="Calibri"/>
                <w:color w:val="000000"/>
                <w:sz w:val="14"/>
                <w:szCs w:val="14"/>
                <w:lang w:val="es-MX" w:eastAsia="es-MX"/>
              </w:rPr>
              <w:t> </w:t>
            </w:r>
            <w:r w:rsidR="007B7FEE" w:rsidRPr="007B7FEE">
              <w:rPr>
                <w:rFonts w:asciiTheme="minorHAnsi" w:hAnsiTheme="minorHAnsi"/>
                <w:color w:val="000000"/>
                <w:sz w:val="14"/>
                <w:szCs w:val="14"/>
                <w:lang w:val="es-MX"/>
              </w:rPr>
              <w:t>Equipo: Compresor Dúplex de 7.5 HP dúplex</w:t>
            </w:r>
            <w:proofErr w:type="gramStart"/>
            <w:r w:rsidR="007B7FEE" w:rsidRPr="007B7FEE">
              <w:rPr>
                <w:rFonts w:asciiTheme="minorHAnsi" w:hAnsiTheme="minorHAnsi"/>
                <w:color w:val="000000"/>
                <w:sz w:val="14"/>
                <w:szCs w:val="14"/>
                <w:lang w:val="es-MX"/>
              </w:rPr>
              <w:t>  libre</w:t>
            </w:r>
            <w:proofErr w:type="gramEnd"/>
            <w:r w:rsidR="007B7FEE" w:rsidRPr="007B7FEE">
              <w:rPr>
                <w:rFonts w:asciiTheme="minorHAnsi" w:hAnsiTheme="minorHAnsi"/>
                <w:color w:val="000000"/>
                <w:sz w:val="14"/>
                <w:szCs w:val="14"/>
                <w:lang w:val="es-MX"/>
              </w:rPr>
              <w:t xml:space="preserve"> de aceite integra aire grado  </w:t>
            </w:r>
            <w:proofErr w:type="spellStart"/>
            <w:r w:rsidR="007B7FEE" w:rsidRPr="007B7FEE">
              <w:rPr>
                <w:rFonts w:asciiTheme="minorHAnsi" w:hAnsiTheme="minorHAnsi"/>
                <w:color w:val="000000"/>
                <w:sz w:val="14"/>
                <w:szCs w:val="14"/>
                <w:lang w:val="es-MX"/>
              </w:rPr>
              <w:t>medico</w:t>
            </w:r>
            <w:proofErr w:type="spellEnd"/>
            <w:r w:rsidR="007B7FEE" w:rsidRPr="007B7FEE">
              <w:rPr>
                <w:rFonts w:asciiTheme="minorHAnsi" w:hAnsiTheme="minorHAnsi"/>
                <w:color w:val="000000"/>
                <w:sz w:val="14"/>
                <w:szCs w:val="14"/>
                <w:lang w:val="es-MX"/>
              </w:rPr>
              <w:t xml:space="preserve">,  voltaje 230 volt, 60 </w:t>
            </w:r>
            <w:proofErr w:type="spellStart"/>
            <w:r w:rsidR="007B7FEE" w:rsidRPr="007B7FEE">
              <w:rPr>
                <w:rFonts w:asciiTheme="minorHAnsi" w:hAnsiTheme="minorHAnsi"/>
                <w:color w:val="000000"/>
                <w:sz w:val="14"/>
                <w:szCs w:val="14"/>
                <w:lang w:val="es-MX"/>
              </w:rPr>
              <w:t>hz</w:t>
            </w:r>
            <w:proofErr w:type="spellEnd"/>
            <w:r w:rsidR="007B7FEE" w:rsidRPr="007B7FEE">
              <w:rPr>
                <w:rFonts w:asciiTheme="minorHAnsi" w:hAnsiTheme="minorHAnsi"/>
                <w:color w:val="000000"/>
                <w:sz w:val="14"/>
                <w:szCs w:val="14"/>
                <w:lang w:val="es-MX"/>
              </w:rPr>
              <w:t xml:space="preserve"> , 3 fases, 28  </w:t>
            </w:r>
            <w:proofErr w:type="spellStart"/>
            <w:r w:rsidR="007B7FEE" w:rsidRPr="007B7FEE">
              <w:rPr>
                <w:rFonts w:asciiTheme="minorHAnsi" w:hAnsiTheme="minorHAnsi"/>
                <w:color w:val="000000"/>
                <w:sz w:val="14"/>
                <w:szCs w:val="14"/>
                <w:lang w:val="es-MX"/>
              </w:rPr>
              <w:t>scfm</w:t>
            </w:r>
            <w:proofErr w:type="spellEnd"/>
            <w:r w:rsidR="007B7FEE" w:rsidRPr="007B7FEE">
              <w:rPr>
                <w:rFonts w:asciiTheme="minorHAnsi" w:hAnsiTheme="minorHAnsi"/>
                <w:color w:val="000000"/>
                <w:sz w:val="14"/>
                <w:szCs w:val="14"/>
                <w:lang w:val="es-MX"/>
              </w:rPr>
              <w:t xml:space="preserve">, a 100 psi </w:t>
            </w:r>
            <w:proofErr w:type="spellStart"/>
            <w:r w:rsidR="007B7FEE" w:rsidRPr="007B7FEE">
              <w:rPr>
                <w:rFonts w:asciiTheme="minorHAnsi" w:hAnsiTheme="minorHAnsi"/>
                <w:color w:val="000000"/>
                <w:sz w:val="14"/>
                <w:szCs w:val="14"/>
                <w:lang w:val="es-MX"/>
              </w:rPr>
              <w:t>presion</w:t>
            </w:r>
            <w:proofErr w:type="spellEnd"/>
            <w:r w:rsidR="007B7FEE" w:rsidRPr="007B7FEE">
              <w:rPr>
                <w:rFonts w:asciiTheme="minorHAnsi" w:hAnsiTheme="minorHAnsi"/>
                <w:color w:val="000000"/>
                <w:sz w:val="14"/>
                <w:szCs w:val="14"/>
                <w:lang w:val="es-MX"/>
              </w:rPr>
              <w:t xml:space="preserve"> </w:t>
            </w:r>
            <w:proofErr w:type="spellStart"/>
            <w:r w:rsidR="007B7FEE" w:rsidRPr="007B7FEE">
              <w:rPr>
                <w:rFonts w:asciiTheme="minorHAnsi" w:hAnsiTheme="minorHAnsi"/>
                <w:color w:val="000000"/>
                <w:sz w:val="14"/>
                <w:szCs w:val="14"/>
                <w:lang w:val="es-MX"/>
              </w:rPr>
              <w:t>max</w:t>
            </w:r>
            <w:proofErr w:type="spellEnd"/>
            <w:r w:rsidR="007B7FEE" w:rsidRPr="007B7FEE">
              <w:rPr>
                <w:rFonts w:asciiTheme="minorHAnsi" w:hAnsiTheme="minorHAnsi"/>
                <w:color w:val="000000"/>
                <w:sz w:val="14"/>
                <w:szCs w:val="14"/>
                <w:lang w:val="es-MX"/>
              </w:rPr>
              <w:t xml:space="preserve"> a 130 psi. montado sobre base, secadores con tablero digital </w:t>
            </w:r>
            <w:proofErr w:type="spellStart"/>
            <w:r w:rsidR="007B7FEE" w:rsidRPr="007B7FEE">
              <w:rPr>
                <w:rFonts w:asciiTheme="minorHAnsi" w:hAnsiTheme="minorHAnsi"/>
                <w:color w:val="000000"/>
                <w:sz w:val="14"/>
                <w:szCs w:val="14"/>
                <w:lang w:val="es-MX"/>
              </w:rPr>
              <w:t>display</w:t>
            </w:r>
            <w:proofErr w:type="spellEnd"/>
            <w:r w:rsidR="007B7FEE" w:rsidRPr="007B7FEE">
              <w:rPr>
                <w:rFonts w:asciiTheme="minorHAnsi" w:hAnsiTheme="minorHAnsi"/>
                <w:color w:val="000000"/>
                <w:sz w:val="14"/>
                <w:szCs w:val="14"/>
                <w:lang w:val="es-MX"/>
              </w:rPr>
              <w:t xml:space="preserve"> con dren automático, indicador punto de roció,  banco de filtros de partículas y coalescentes, banca de filtros de humedad, indicador de grados centígrados, compresor en </w:t>
            </w:r>
            <w:proofErr w:type="spellStart"/>
            <w:r w:rsidR="007B7FEE" w:rsidRPr="007B7FEE">
              <w:rPr>
                <w:rFonts w:asciiTheme="minorHAnsi" w:hAnsiTheme="minorHAnsi"/>
                <w:color w:val="000000"/>
                <w:sz w:val="14"/>
                <w:szCs w:val="14"/>
                <w:lang w:val="es-MX"/>
              </w:rPr>
              <w:t>stan-by</w:t>
            </w:r>
            <w:proofErr w:type="spellEnd"/>
            <w:r w:rsidR="007B7FEE" w:rsidRPr="007B7FEE">
              <w:rPr>
                <w:rFonts w:asciiTheme="minorHAnsi" w:hAnsiTheme="minorHAnsi"/>
                <w:color w:val="000000"/>
                <w:sz w:val="14"/>
                <w:szCs w:val="14"/>
                <w:lang w:val="es-MX"/>
              </w:rPr>
              <w:t xml:space="preserve"> e indicador de servicio, modo manual y automático,  válvula de membrana, solenoide , </w:t>
            </w:r>
            <w:proofErr w:type="spellStart"/>
            <w:r w:rsidR="007B7FEE" w:rsidRPr="007B7FEE">
              <w:rPr>
                <w:rFonts w:asciiTheme="minorHAnsi" w:hAnsiTheme="minorHAnsi"/>
                <w:color w:val="000000"/>
                <w:sz w:val="14"/>
                <w:szCs w:val="14"/>
                <w:lang w:val="es-MX"/>
              </w:rPr>
              <w:t>timer</w:t>
            </w:r>
            <w:proofErr w:type="spellEnd"/>
            <w:r w:rsidR="007B7FEE" w:rsidRPr="007B7FEE">
              <w:rPr>
                <w:rFonts w:asciiTheme="minorHAnsi" w:hAnsiTheme="minorHAnsi"/>
                <w:color w:val="000000"/>
                <w:sz w:val="14"/>
                <w:szCs w:val="14"/>
                <w:lang w:val="es-MX"/>
              </w:rPr>
              <w:t xml:space="preserve">,  montado sobre base y tanque de 500 litros  con dren automático, tablero eléctrico con paro y arranque alternador de equipos, regulador de salida presión de trabajo  hasta 175 </w:t>
            </w:r>
            <w:proofErr w:type="spellStart"/>
            <w:r w:rsidR="007B7FEE" w:rsidRPr="007B7FEE">
              <w:rPr>
                <w:rFonts w:asciiTheme="minorHAnsi" w:hAnsiTheme="minorHAnsi"/>
                <w:color w:val="000000"/>
                <w:sz w:val="14"/>
                <w:szCs w:val="14"/>
                <w:lang w:val="es-MX"/>
              </w:rPr>
              <w:t>psig</w:t>
            </w:r>
            <w:proofErr w:type="spellEnd"/>
            <w:r w:rsidR="007B7FEE" w:rsidRPr="007B7FEE">
              <w:rPr>
                <w:rFonts w:asciiTheme="minorHAnsi" w:hAnsiTheme="minorHAnsi"/>
                <w:color w:val="000000"/>
                <w:sz w:val="14"/>
                <w:szCs w:val="14"/>
                <w:lang w:val="es-MX"/>
              </w:rPr>
              <w:t xml:space="preserve">. </w:t>
            </w:r>
            <w:proofErr w:type="gramStart"/>
            <w:r w:rsidR="007B7FEE" w:rsidRPr="007B7FEE">
              <w:rPr>
                <w:rFonts w:asciiTheme="minorHAnsi" w:hAnsiTheme="minorHAnsi"/>
                <w:color w:val="000000"/>
                <w:sz w:val="14"/>
                <w:szCs w:val="14"/>
                <w:lang w:val="es-MX"/>
              </w:rPr>
              <w:t>incluye</w:t>
            </w:r>
            <w:proofErr w:type="gramEnd"/>
            <w:r w:rsidR="007B7FEE" w:rsidRPr="007B7FEE">
              <w:rPr>
                <w:rFonts w:asciiTheme="minorHAnsi" w:hAnsiTheme="minorHAnsi"/>
                <w:color w:val="000000"/>
                <w:sz w:val="14"/>
                <w:szCs w:val="14"/>
                <w:lang w:val="es-MX"/>
              </w:rPr>
              <w:t xml:space="preserve"> preparación del área obra civil y eléctrica, montaje e instalación capacitación arranque, puesta en marcha, garantía de un año y mantenimiento preventivo por dos años.</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12</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I180000148</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51501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UPS Fuente de Poder sin Interrupciones (Para TAC)</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528" w:type="dxa"/>
            <w:tcBorders>
              <w:top w:val="nil"/>
              <w:left w:val="nil"/>
              <w:bottom w:val="single" w:sz="8" w:space="0" w:color="auto"/>
              <w:right w:val="single" w:sz="8" w:space="0" w:color="auto"/>
            </w:tcBorders>
            <w:shd w:val="clear" w:color="auto" w:fill="auto"/>
            <w:vAlign w:val="center"/>
            <w:hideMark/>
          </w:tcPr>
          <w:p w:rsidR="007B2534" w:rsidRPr="007F6244" w:rsidRDefault="006C3569" w:rsidP="007B2534">
            <w:pPr>
              <w:rPr>
                <w:rFonts w:asciiTheme="minorHAnsi" w:hAnsiTheme="minorHAnsi"/>
                <w:b/>
                <w:sz w:val="14"/>
                <w:szCs w:val="14"/>
              </w:rPr>
            </w:pPr>
            <w:r w:rsidRPr="006C3569">
              <w:rPr>
                <w:rFonts w:ascii="Calibri" w:hAnsi="Calibri"/>
                <w:color w:val="000000"/>
                <w:sz w:val="14"/>
                <w:szCs w:val="14"/>
                <w:lang w:val="es-MX" w:eastAsia="es-MX"/>
              </w:rPr>
              <w:t> </w:t>
            </w:r>
            <w:r w:rsidR="007B2534" w:rsidRPr="007F6244">
              <w:rPr>
                <w:rFonts w:asciiTheme="minorHAnsi" w:hAnsiTheme="minorHAnsi"/>
                <w:b/>
                <w:sz w:val="14"/>
                <w:szCs w:val="14"/>
              </w:rPr>
              <w:t>UPS Fuente de poder sin interrupción</w:t>
            </w:r>
          </w:p>
          <w:p w:rsidR="007B2534" w:rsidRPr="007F6244" w:rsidRDefault="007B2534" w:rsidP="007B2534">
            <w:pPr>
              <w:pStyle w:val="Prrafodelista"/>
              <w:numPr>
                <w:ilvl w:val="0"/>
                <w:numId w:val="39"/>
              </w:numPr>
              <w:contextualSpacing/>
              <w:rPr>
                <w:rFonts w:asciiTheme="minorHAnsi" w:hAnsiTheme="minorHAnsi"/>
                <w:sz w:val="14"/>
                <w:szCs w:val="14"/>
              </w:rPr>
            </w:pPr>
            <w:r w:rsidRPr="007F6244">
              <w:rPr>
                <w:rFonts w:asciiTheme="minorHAnsi" w:hAnsiTheme="minorHAnsi"/>
                <w:sz w:val="14"/>
                <w:szCs w:val="14"/>
              </w:rPr>
              <w:t>60 KVA</w:t>
            </w:r>
          </w:p>
          <w:p w:rsidR="007B2534" w:rsidRPr="007F6244" w:rsidRDefault="007B2534" w:rsidP="007B2534">
            <w:pPr>
              <w:pStyle w:val="Prrafodelista"/>
              <w:numPr>
                <w:ilvl w:val="0"/>
                <w:numId w:val="39"/>
              </w:numPr>
              <w:contextualSpacing/>
              <w:rPr>
                <w:rFonts w:asciiTheme="minorHAnsi" w:hAnsiTheme="minorHAnsi"/>
                <w:sz w:val="14"/>
                <w:szCs w:val="14"/>
              </w:rPr>
            </w:pPr>
            <w:r w:rsidRPr="007F6244">
              <w:rPr>
                <w:rFonts w:asciiTheme="minorHAnsi" w:hAnsiTheme="minorHAnsi"/>
                <w:sz w:val="14"/>
                <w:szCs w:val="14"/>
              </w:rPr>
              <w:t>54 KW</w:t>
            </w:r>
          </w:p>
          <w:p w:rsidR="007B2534" w:rsidRPr="007F6244" w:rsidRDefault="007B2534" w:rsidP="007B2534">
            <w:pPr>
              <w:pStyle w:val="Prrafodelista"/>
              <w:numPr>
                <w:ilvl w:val="0"/>
                <w:numId w:val="39"/>
              </w:numPr>
              <w:contextualSpacing/>
              <w:rPr>
                <w:rFonts w:asciiTheme="minorHAnsi" w:hAnsiTheme="minorHAnsi"/>
                <w:sz w:val="14"/>
                <w:szCs w:val="14"/>
              </w:rPr>
            </w:pPr>
            <w:r w:rsidRPr="007F6244">
              <w:rPr>
                <w:rFonts w:asciiTheme="minorHAnsi" w:hAnsiTheme="minorHAnsi"/>
                <w:sz w:val="14"/>
                <w:szCs w:val="14"/>
              </w:rPr>
              <w:t>Eficiencia del 94% o mayor</w:t>
            </w:r>
          </w:p>
          <w:p w:rsidR="007B2534" w:rsidRPr="007F6244" w:rsidRDefault="007B2534" w:rsidP="007B2534">
            <w:pPr>
              <w:pStyle w:val="Prrafodelista"/>
              <w:numPr>
                <w:ilvl w:val="0"/>
                <w:numId w:val="39"/>
              </w:numPr>
              <w:contextualSpacing/>
              <w:rPr>
                <w:rFonts w:asciiTheme="minorHAnsi" w:hAnsiTheme="minorHAnsi"/>
                <w:sz w:val="14"/>
                <w:szCs w:val="14"/>
              </w:rPr>
            </w:pPr>
            <w:r w:rsidRPr="007F6244">
              <w:rPr>
                <w:rFonts w:asciiTheme="minorHAnsi" w:hAnsiTheme="minorHAnsi"/>
                <w:sz w:val="14"/>
                <w:szCs w:val="14"/>
              </w:rPr>
              <w:t>Ruido audible menos a 65dBA a un metro</w:t>
            </w:r>
          </w:p>
          <w:p w:rsidR="007B2534" w:rsidRPr="007F6244" w:rsidRDefault="007B2534" w:rsidP="007B2534">
            <w:pPr>
              <w:pStyle w:val="Prrafodelista"/>
              <w:numPr>
                <w:ilvl w:val="0"/>
                <w:numId w:val="39"/>
              </w:numPr>
              <w:contextualSpacing/>
              <w:rPr>
                <w:rFonts w:asciiTheme="minorHAnsi" w:hAnsiTheme="minorHAnsi"/>
                <w:sz w:val="14"/>
                <w:szCs w:val="14"/>
              </w:rPr>
            </w:pPr>
            <w:r w:rsidRPr="007F6244">
              <w:rPr>
                <w:rFonts w:asciiTheme="minorHAnsi" w:hAnsiTheme="minorHAnsi"/>
                <w:sz w:val="14"/>
                <w:szCs w:val="14"/>
              </w:rPr>
              <w:t>Voltaje de entrada 208, 480, 600</w:t>
            </w:r>
          </w:p>
          <w:p w:rsidR="007B2534" w:rsidRPr="007F6244" w:rsidRDefault="007B2534" w:rsidP="007B2534">
            <w:pPr>
              <w:pStyle w:val="Prrafodelista"/>
              <w:numPr>
                <w:ilvl w:val="0"/>
                <w:numId w:val="39"/>
              </w:numPr>
              <w:contextualSpacing/>
              <w:rPr>
                <w:rFonts w:asciiTheme="minorHAnsi" w:hAnsiTheme="minorHAnsi"/>
                <w:sz w:val="14"/>
                <w:szCs w:val="14"/>
              </w:rPr>
            </w:pPr>
            <w:r w:rsidRPr="007F6244">
              <w:rPr>
                <w:rFonts w:asciiTheme="minorHAnsi" w:hAnsiTheme="minorHAnsi"/>
                <w:sz w:val="14"/>
                <w:szCs w:val="14"/>
              </w:rPr>
              <w:t>Rango de Voltaje +10% / - 15%</w:t>
            </w:r>
          </w:p>
          <w:p w:rsidR="007B2534" w:rsidRPr="007F6244" w:rsidRDefault="007B2534" w:rsidP="007B2534">
            <w:pPr>
              <w:pStyle w:val="Prrafodelista"/>
              <w:numPr>
                <w:ilvl w:val="0"/>
                <w:numId w:val="39"/>
              </w:numPr>
              <w:contextualSpacing/>
              <w:rPr>
                <w:rFonts w:asciiTheme="minorHAnsi" w:hAnsiTheme="minorHAnsi"/>
                <w:sz w:val="14"/>
                <w:szCs w:val="14"/>
              </w:rPr>
            </w:pPr>
            <w:r w:rsidRPr="007F6244">
              <w:rPr>
                <w:rFonts w:asciiTheme="minorHAnsi" w:hAnsiTheme="minorHAnsi"/>
                <w:sz w:val="14"/>
                <w:szCs w:val="14"/>
              </w:rPr>
              <w:t>Rango de frecuencia 55-65Hz</w:t>
            </w:r>
          </w:p>
          <w:p w:rsidR="007B2534" w:rsidRPr="007F6244" w:rsidRDefault="007B2534" w:rsidP="007B2534">
            <w:pPr>
              <w:pStyle w:val="Prrafodelista"/>
              <w:numPr>
                <w:ilvl w:val="0"/>
                <w:numId w:val="39"/>
              </w:numPr>
              <w:contextualSpacing/>
              <w:rPr>
                <w:rFonts w:asciiTheme="minorHAnsi" w:hAnsiTheme="minorHAnsi"/>
                <w:sz w:val="14"/>
                <w:szCs w:val="14"/>
              </w:rPr>
            </w:pPr>
            <w:r w:rsidRPr="007F6244">
              <w:rPr>
                <w:rFonts w:asciiTheme="minorHAnsi" w:hAnsiTheme="minorHAnsi"/>
                <w:sz w:val="14"/>
                <w:szCs w:val="14"/>
              </w:rPr>
              <w:t>Distorsión de corriente de entrada menor a 4.5%</w:t>
            </w:r>
          </w:p>
          <w:p w:rsidR="007B2534" w:rsidRPr="007F6244" w:rsidRDefault="007B2534" w:rsidP="007B2534">
            <w:pPr>
              <w:pStyle w:val="Prrafodelista"/>
              <w:numPr>
                <w:ilvl w:val="0"/>
                <w:numId w:val="39"/>
              </w:numPr>
              <w:contextualSpacing/>
              <w:rPr>
                <w:rFonts w:asciiTheme="minorHAnsi" w:hAnsiTheme="minorHAnsi"/>
                <w:sz w:val="14"/>
                <w:szCs w:val="14"/>
              </w:rPr>
            </w:pPr>
            <w:r w:rsidRPr="007F6244">
              <w:rPr>
                <w:rFonts w:asciiTheme="minorHAnsi" w:hAnsiTheme="minorHAnsi"/>
                <w:sz w:val="14"/>
                <w:szCs w:val="14"/>
              </w:rPr>
              <w:t>Voltaje de salida 208, 480, 600</w:t>
            </w:r>
          </w:p>
          <w:p w:rsidR="007B2534" w:rsidRPr="007F6244" w:rsidRDefault="007B2534" w:rsidP="007B2534">
            <w:pPr>
              <w:pStyle w:val="Prrafodelista"/>
              <w:numPr>
                <w:ilvl w:val="0"/>
                <w:numId w:val="39"/>
              </w:numPr>
              <w:contextualSpacing/>
              <w:rPr>
                <w:rFonts w:asciiTheme="minorHAnsi" w:hAnsiTheme="minorHAnsi"/>
                <w:sz w:val="14"/>
                <w:szCs w:val="14"/>
              </w:rPr>
            </w:pPr>
            <w:r w:rsidRPr="007F6244">
              <w:rPr>
                <w:rFonts w:asciiTheme="minorHAnsi" w:hAnsiTheme="minorHAnsi"/>
                <w:sz w:val="14"/>
                <w:szCs w:val="14"/>
              </w:rPr>
              <w:t>Regulación ±1%</w:t>
            </w:r>
          </w:p>
          <w:p w:rsidR="007B2534" w:rsidRPr="007F6244" w:rsidRDefault="007B2534" w:rsidP="007B2534">
            <w:pPr>
              <w:pStyle w:val="Prrafodelista"/>
              <w:numPr>
                <w:ilvl w:val="0"/>
                <w:numId w:val="39"/>
              </w:numPr>
              <w:contextualSpacing/>
              <w:rPr>
                <w:rFonts w:asciiTheme="minorHAnsi" w:hAnsiTheme="minorHAnsi"/>
                <w:sz w:val="14"/>
                <w:szCs w:val="14"/>
              </w:rPr>
            </w:pPr>
            <w:r w:rsidRPr="007F6244">
              <w:rPr>
                <w:rFonts w:asciiTheme="minorHAnsi" w:hAnsiTheme="minorHAnsi"/>
                <w:sz w:val="14"/>
                <w:szCs w:val="14"/>
              </w:rPr>
              <w:t>Voltaje THD menor a 2% para carga lineal y menor a 5% para carga no linear</w:t>
            </w:r>
          </w:p>
          <w:p w:rsidR="007B2534" w:rsidRPr="007F6244" w:rsidRDefault="007B2534" w:rsidP="007B2534">
            <w:pPr>
              <w:pStyle w:val="Prrafodelista"/>
              <w:numPr>
                <w:ilvl w:val="0"/>
                <w:numId w:val="39"/>
              </w:numPr>
              <w:contextualSpacing/>
              <w:rPr>
                <w:rFonts w:asciiTheme="minorHAnsi" w:hAnsiTheme="minorHAnsi"/>
                <w:sz w:val="14"/>
                <w:szCs w:val="14"/>
              </w:rPr>
            </w:pPr>
            <w:r w:rsidRPr="007F6244">
              <w:rPr>
                <w:rFonts w:asciiTheme="minorHAnsi" w:hAnsiTheme="minorHAnsi"/>
                <w:sz w:val="14"/>
                <w:szCs w:val="14"/>
              </w:rPr>
              <w:t>Voltaje de las baterías 384 - 480V</w:t>
            </w:r>
          </w:p>
          <w:p w:rsidR="006C3569" w:rsidRPr="007B2534" w:rsidRDefault="007B2534" w:rsidP="006C3569">
            <w:pPr>
              <w:pStyle w:val="Prrafodelista"/>
              <w:numPr>
                <w:ilvl w:val="0"/>
                <w:numId w:val="39"/>
              </w:numPr>
              <w:contextualSpacing/>
              <w:rPr>
                <w:rFonts w:asciiTheme="minorHAnsi" w:hAnsiTheme="minorHAnsi"/>
                <w:sz w:val="14"/>
                <w:szCs w:val="14"/>
              </w:rPr>
            </w:pPr>
            <w:r w:rsidRPr="007F6244">
              <w:rPr>
                <w:rFonts w:asciiTheme="minorHAnsi" w:hAnsiTheme="minorHAnsi"/>
                <w:sz w:val="14"/>
                <w:szCs w:val="14"/>
              </w:rPr>
              <w:t>Incluye Transformador de 75 KVA 220-480V, seco Delta estrella</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13</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I090000310</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53101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xml:space="preserve">Mesa quirúrgica electrohidráulica para Cirugía General y </w:t>
            </w:r>
            <w:proofErr w:type="spellStart"/>
            <w:r w:rsidRPr="006C3569">
              <w:rPr>
                <w:rFonts w:ascii="Calibri" w:hAnsi="Calibri"/>
                <w:color w:val="000000"/>
                <w:sz w:val="14"/>
                <w:szCs w:val="14"/>
                <w:lang w:val="es-MX" w:eastAsia="es-MX"/>
              </w:rPr>
              <w:t>Gineco</w:t>
            </w:r>
            <w:proofErr w:type="spellEnd"/>
            <w:r w:rsidRPr="006C3569">
              <w:rPr>
                <w:rFonts w:ascii="Calibri" w:hAnsi="Calibri"/>
                <w:color w:val="000000"/>
                <w:sz w:val="14"/>
                <w:szCs w:val="14"/>
                <w:lang w:val="es-MX" w:eastAsia="es-MX"/>
              </w:rPr>
              <w:t>-obstetricia</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528" w:type="dxa"/>
            <w:tcBorders>
              <w:top w:val="nil"/>
              <w:left w:val="nil"/>
              <w:bottom w:val="single" w:sz="8" w:space="0" w:color="auto"/>
              <w:right w:val="single" w:sz="8" w:space="0" w:color="auto"/>
            </w:tcBorders>
            <w:shd w:val="clear" w:color="auto" w:fill="auto"/>
            <w:vAlign w:val="center"/>
            <w:hideMark/>
          </w:tcPr>
          <w:p w:rsidR="006C3569" w:rsidRPr="00C32EAA" w:rsidRDefault="006C3569" w:rsidP="00C32EAA">
            <w:r w:rsidRPr="006C3569">
              <w:rPr>
                <w:rFonts w:ascii="Calibri" w:hAnsi="Calibri"/>
                <w:color w:val="000000"/>
                <w:sz w:val="14"/>
                <w:szCs w:val="14"/>
                <w:lang w:val="es-MX" w:eastAsia="es-MX"/>
              </w:rPr>
              <w:t> </w:t>
            </w:r>
            <w:r w:rsidR="00C32EAA" w:rsidRPr="007F3D46">
              <w:rPr>
                <w:rFonts w:ascii="Calibri" w:hAnsi="Calibri"/>
                <w:sz w:val="16"/>
                <w:szCs w:val="16"/>
              </w:rPr>
              <w:t xml:space="preserve">MESA QUIRÚRGICA UNIVERSAL ELECTROHIDRÁULICA </w:t>
            </w:r>
            <w:r w:rsidR="00C32EAA" w:rsidRPr="007F3D46">
              <w:rPr>
                <w:rFonts w:ascii="Calibri" w:hAnsi="Calibri"/>
                <w:sz w:val="16"/>
                <w:szCs w:val="16"/>
              </w:rPr>
              <w:br/>
              <w:t>DEFINICIÓN: Mesa para facilitar el procedimiento quirúrgico, con posiciones adecuadas para el pacient</w:t>
            </w:r>
            <w:r w:rsidR="00C32EAA">
              <w:rPr>
                <w:rFonts w:ascii="Calibri" w:hAnsi="Calibri"/>
                <w:sz w:val="16"/>
                <w:szCs w:val="16"/>
              </w:rPr>
              <w:t xml:space="preserve">e y el cirujano. </w:t>
            </w:r>
            <w:r w:rsidR="00C32EAA">
              <w:rPr>
                <w:rFonts w:ascii="Calibri" w:hAnsi="Calibri"/>
                <w:sz w:val="16"/>
                <w:szCs w:val="16"/>
              </w:rPr>
              <w:br/>
              <w:t xml:space="preserve">DESCRIPCIÓN: </w:t>
            </w:r>
            <w:r w:rsidR="00C32EAA" w:rsidRPr="007F3D46">
              <w:rPr>
                <w:rFonts w:ascii="Calibri" w:hAnsi="Calibri"/>
                <w:sz w:val="16"/>
                <w:szCs w:val="16"/>
              </w:rPr>
              <w:br/>
              <w:t>1. Mesa móvil dividida en siete secciones</w:t>
            </w:r>
            <w:r w:rsidR="00C32EAA" w:rsidRPr="007F3D46">
              <w:rPr>
                <w:rFonts w:ascii="Calibri" w:hAnsi="Calibri"/>
                <w:sz w:val="16"/>
                <w:szCs w:val="16"/>
              </w:rPr>
              <w:br/>
              <w:t>2. Con sistema de frenos con cuatro cilindros.</w:t>
            </w:r>
            <w:r w:rsidR="00C32EAA" w:rsidRPr="007F3D46">
              <w:rPr>
                <w:rFonts w:ascii="Calibri" w:hAnsi="Calibri"/>
                <w:sz w:val="16"/>
                <w:szCs w:val="16"/>
              </w:rPr>
              <w:br/>
              <w:t>3. Tres grandes ruedas giratorias dobles para facilita el movimiento en todas las direcciones.</w:t>
            </w:r>
            <w:r w:rsidR="00C32EAA" w:rsidRPr="007F3D46">
              <w:rPr>
                <w:rFonts w:ascii="Calibri" w:hAnsi="Calibri"/>
                <w:sz w:val="16"/>
                <w:szCs w:val="16"/>
              </w:rPr>
              <w:br/>
              <w:t>4. Longitud total con extensión de cabecera y piernas de 1997 mm y ancho de 580 mm</w:t>
            </w:r>
            <w:r w:rsidR="00C32EAA" w:rsidRPr="007F3D46">
              <w:rPr>
                <w:rFonts w:ascii="Calibri" w:hAnsi="Calibri"/>
                <w:sz w:val="16"/>
                <w:szCs w:val="16"/>
              </w:rPr>
              <w:br/>
              <w:t xml:space="preserve">5. Con base de acero inoxidable </w:t>
            </w:r>
            <w:r w:rsidR="00C32EAA" w:rsidRPr="007F3D46">
              <w:rPr>
                <w:rFonts w:ascii="Calibri" w:hAnsi="Calibri"/>
                <w:sz w:val="16"/>
                <w:szCs w:val="16"/>
              </w:rPr>
              <w:br/>
              <w:t>6. Columna totalmente en acero inoxidable.</w:t>
            </w:r>
            <w:r w:rsidR="00C32EAA" w:rsidRPr="007F3D46">
              <w:rPr>
                <w:rFonts w:ascii="Calibri" w:hAnsi="Calibri"/>
                <w:sz w:val="16"/>
                <w:szCs w:val="16"/>
              </w:rPr>
              <w:br/>
              <w:t xml:space="preserve">7. Bastidor o estructura de superficie y rieles laterales en acero inoxidable libre de </w:t>
            </w:r>
            <w:r w:rsidR="00C32EAA" w:rsidRPr="007F3D46">
              <w:rPr>
                <w:rFonts w:ascii="Calibri" w:hAnsi="Calibri"/>
                <w:sz w:val="16"/>
                <w:szCs w:val="16"/>
              </w:rPr>
              <w:lastRenderedPageBreak/>
              <w:t xml:space="preserve">plástico. </w:t>
            </w:r>
            <w:r w:rsidR="00C32EAA" w:rsidRPr="007F3D46">
              <w:rPr>
                <w:rFonts w:ascii="Calibri" w:hAnsi="Calibri"/>
                <w:sz w:val="16"/>
                <w:szCs w:val="16"/>
              </w:rPr>
              <w:br/>
              <w:t>8. Con columna excéntrica con capacidad de 1450 mm de superficie radiotransparente.</w:t>
            </w:r>
            <w:r w:rsidR="00C32EAA" w:rsidRPr="007F3D46">
              <w:rPr>
                <w:rFonts w:ascii="Calibri" w:hAnsi="Calibri"/>
                <w:sz w:val="16"/>
                <w:szCs w:val="16"/>
              </w:rPr>
              <w:br/>
              <w:t xml:space="preserve">9. Radiotransparente con porta chasis en todas las secciones. </w:t>
            </w:r>
            <w:r w:rsidR="00C32EAA" w:rsidRPr="007F3D46">
              <w:rPr>
                <w:rFonts w:ascii="Calibri" w:hAnsi="Calibri"/>
                <w:sz w:val="16"/>
                <w:szCs w:val="16"/>
              </w:rPr>
              <w:br/>
              <w:t xml:space="preserve">10. Mesa con secciones: </w:t>
            </w:r>
            <w:r w:rsidR="00C32EAA" w:rsidRPr="007F3D46">
              <w:rPr>
                <w:rFonts w:ascii="Calibri" w:hAnsi="Calibri"/>
                <w:sz w:val="16"/>
                <w:szCs w:val="16"/>
              </w:rPr>
              <w:br/>
              <w:t xml:space="preserve">a. Cabecera con ajuste de flexión continua de +/-30 grados mínimo. </w:t>
            </w:r>
            <w:r w:rsidR="00C32EAA" w:rsidRPr="007F3D46">
              <w:rPr>
                <w:rFonts w:ascii="Calibri" w:hAnsi="Calibri"/>
                <w:sz w:val="16"/>
                <w:szCs w:val="16"/>
              </w:rPr>
              <w:br/>
              <w:t xml:space="preserve">b. Sistema para dar posición de nefrectomía (la mesa debe tener la capacidad para dar la posición). </w:t>
            </w:r>
            <w:r w:rsidR="00C32EAA" w:rsidRPr="007F3D46">
              <w:rPr>
                <w:rFonts w:ascii="Calibri" w:hAnsi="Calibri"/>
                <w:sz w:val="16"/>
                <w:szCs w:val="16"/>
              </w:rPr>
              <w:br/>
              <w:t xml:space="preserve">c. Pelvis y miembros pélvicos en placas independientes, desmontables y abatibles y con movimiento de tijera. </w:t>
            </w:r>
            <w:r w:rsidR="00C32EAA" w:rsidRPr="007F3D46">
              <w:rPr>
                <w:rFonts w:ascii="Calibri" w:hAnsi="Calibri"/>
                <w:sz w:val="16"/>
                <w:szCs w:val="16"/>
              </w:rPr>
              <w:br/>
              <w:t>11. Accionamiento electro-hidráulico de los movimientos de: elevación y descenso,</w:t>
            </w:r>
            <w:r w:rsidR="00C32EAA" w:rsidRPr="007F3D46">
              <w:rPr>
                <w:rFonts w:ascii="Calibri" w:hAnsi="Calibri"/>
                <w:sz w:val="16"/>
                <w:szCs w:val="16"/>
              </w:rPr>
              <w:br/>
              <w:t xml:space="preserve">12. </w:t>
            </w:r>
            <w:proofErr w:type="spellStart"/>
            <w:r w:rsidR="00C32EAA" w:rsidRPr="007F3D46">
              <w:rPr>
                <w:rFonts w:ascii="Calibri" w:hAnsi="Calibri"/>
                <w:sz w:val="16"/>
                <w:szCs w:val="16"/>
              </w:rPr>
              <w:t>Fowler</w:t>
            </w:r>
            <w:proofErr w:type="spellEnd"/>
            <w:r w:rsidR="00C32EAA" w:rsidRPr="007F3D46">
              <w:rPr>
                <w:rFonts w:ascii="Calibri" w:hAnsi="Calibri"/>
                <w:sz w:val="16"/>
                <w:szCs w:val="16"/>
              </w:rPr>
              <w:t xml:space="preserve"> mínimo +70 -50 grados, </w:t>
            </w:r>
            <w:r w:rsidR="00C32EAA" w:rsidRPr="007F3D46">
              <w:rPr>
                <w:rFonts w:ascii="Calibri" w:hAnsi="Calibri"/>
                <w:sz w:val="16"/>
                <w:szCs w:val="16"/>
              </w:rPr>
              <w:br/>
              <w:t xml:space="preserve">13. </w:t>
            </w:r>
            <w:proofErr w:type="gramStart"/>
            <w:r w:rsidR="00C32EAA" w:rsidRPr="007F3D46">
              <w:rPr>
                <w:rFonts w:ascii="Calibri" w:hAnsi="Calibri"/>
                <w:sz w:val="16"/>
                <w:szCs w:val="16"/>
              </w:rPr>
              <w:t>inclinación</w:t>
            </w:r>
            <w:proofErr w:type="gramEnd"/>
            <w:r w:rsidR="00C32EAA" w:rsidRPr="007F3D46">
              <w:rPr>
                <w:rFonts w:ascii="Calibri" w:hAnsi="Calibri"/>
                <w:sz w:val="16"/>
                <w:szCs w:val="16"/>
              </w:rPr>
              <w:t xml:space="preserve"> </w:t>
            </w:r>
            <w:proofErr w:type="spellStart"/>
            <w:r w:rsidR="00C32EAA" w:rsidRPr="007F3D46">
              <w:rPr>
                <w:rFonts w:ascii="Calibri" w:hAnsi="Calibri"/>
                <w:sz w:val="16"/>
                <w:szCs w:val="16"/>
              </w:rPr>
              <w:t>Trendelemburg</w:t>
            </w:r>
            <w:proofErr w:type="spellEnd"/>
            <w:r w:rsidR="00C32EAA" w:rsidRPr="007F3D46">
              <w:rPr>
                <w:rFonts w:ascii="Calibri" w:hAnsi="Calibri"/>
                <w:sz w:val="16"/>
                <w:szCs w:val="16"/>
              </w:rPr>
              <w:t xml:space="preserve"> mínimo de 28° grados y en posición inversa mínimo de 28° grados </w:t>
            </w:r>
            <w:r w:rsidR="00C32EAA" w:rsidRPr="007F3D46">
              <w:rPr>
                <w:rFonts w:ascii="Calibri" w:hAnsi="Calibri"/>
                <w:sz w:val="16"/>
                <w:szCs w:val="16"/>
              </w:rPr>
              <w:br/>
              <w:t xml:space="preserve">14. </w:t>
            </w:r>
            <w:proofErr w:type="gramStart"/>
            <w:r w:rsidR="00C32EAA" w:rsidRPr="007F3D46">
              <w:rPr>
                <w:rFonts w:ascii="Calibri" w:hAnsi="Calibri"/>
                <w:sz w:val="16"/>
                <w:szCs w:val="16"/>
              </w:rPr>
              <w:t>inclinación</w:t>
            </w:r>
            <w:proofErr w:type="gramEnd"/>
            <w:r w:rsidR="00C32EAA" w:rsidRPr="007F3D46">
              <w:rPr>
                <w:rFonts w:ascii="Calibri" w:hAnsi="Calibri"/>
                <w:sz w:val="16"/>
                <w:szCs w:val="16"/>
              </w:rPr>
              <w:t xml:space="preserve"> lateral, izquierda y derecha de 18° grados.</w:t>
            </w:r>
            <w:r w:rsidR="00C32EAA" w:rsidRPr="007F3D46">
              <w:rPr>
                <w:rFonts w:ascii="Calibri" w:hAnsi="Calibri"/>
                <w:sz w:val="16"/>
                <w:szCs w:val="16"/>
              </w:rPr>
              <w:br/>
              <w:t xml:space="preserve">15. Regulación de </w:t>
            </w:r>
            <w:proofErr w:type="gramStart"/>
            <w:r w:rsidR="00C32EAA" w:rsidRPr="007F3D46">
              <w:rPr>
                <w:rFonts w:ascii="Calibri" w:hAnsi="Calibri"/>
                <w:sz w:val="16"/>
                <w:szCs w:val="16"/>
              </w:rPr>
              <w:t>altura  734</w:t>
            </w:r>
            <w:proofErr w:type="gramEnd"/>
            <w:r w:rsidR="00C32EAA" w:rsidRPr="007F3D46">
              <w:rPr>
                <w:rFonts w:ascii="Calibri" w:hAnsi="Calibri"/>
                <w:sz w:val="16"/>
                <w:szCs w:val="16"/>
              </w:rPr>
              <w:t xml:space="preserve">-1140 </w:t>
            </w:r>
            <w:proofErr w:type="spellStart"/>
            <w:r w:rsidR="00C32EAA" w:rsidRPr="007F3D46">
              <w:rPr>
                <w:rFonts w:ascii="Calibri" w:hAnsi="Calibri"/>
                <w:sz w:val="16"/>
                <w:szCs w:val="16"/>
              </w:rPr>
              <w:t>mm.</w:t>
            </w:r>
            <w:proofErr w:type="spellEnd"/>
            <w:r w:rsidR="00C32EAA" w:rsidRPr="007F3D46">
              <w:rPr>
                <w:rFonts w:ascii="Calibri" w:hAnsi="Calibri"/>
                <w:sz w:val="16"/>
                <w:szCs w:val="16"/>
              </w:rPr>
              <w:br/>
              <w:t xml:space="preserve">16. Accesible al uso de intensificador de imagen. </w:t>
            </w:r>
            <w:r w:rsidR="00C32EAA" w:rsidRPr="007F3D46">
              <w:rPr>
                <w:rFonts w:ascii="Calibri" w:hAnsi="Calibri"/>
                <w:sz w:val="16"/>
                <w:szCs w:val="16"/>
              </w:rPr>
              <w:br/>
              <w:t xml:space="preserve">17. Cojín desmontable eléctricamente conductivo o antiestético en todas sus secciones y libre de costuras. </w:t>
            </w:r>
            <w:r w:rsidR="00C32EAA" w:rsidRPr="007F3D46">
              <w:rPr>
                <w:rFonts w:ascii="Calibri" w:hAnsi="Calibri"/>
                <w:sz w:val="16"/>
                <w:szCs w:val="16"/>
              </w:rPr>
              <w:br/>
              <w:t>18. Capacidad de carga de 350 Kg en estático y 220 kg en dinámico.</w:t>
            </w:r>
            <w:r w:rsidR="00C32EAA" w:rsidRPr="007F3D46">
              <w:rPr>
                <w:rFonts w:ascii="Calibri" w:hAnsi="Calibri"/>
                <w:sz w:val="16"/>
                <w:szCs w:val="16"/>
              </w:rPr>
              <w:br/>
              <w:t>19. Con control de emergencia en la columna separado cada uno con su propia bomba, motor eléctrico.</w:t>
            </w:r>
            <w:r w:rsidR="00C32EAA" w:rsidRPr="007F3D46">
              <w:rPr>
                <w:rFonts w:ascii="Calibri" w:hAnsi="Calibri"/>
                <w:sz w:val="16"/>
                <w:szCs w:val="16"/>
              </w:rPr>
              <w:br/>
              <w:t>20. Con teclas dedicadas en el control remoto para posicionamiento de la mesa en posición nula u horizontal</w:t>
            </w:r>
            <w:r w:rsidR="00C32EAA" w:rsidRPr="007F3D46">
              <w:rPr>
                <w:rFonts w:ascii="Calibri" w:hAnsi="Calibri"/>
                <w:sz w:val="16"/>
                <w:szCs w:val="16"/>
              </w:rPr>
              <w:br/>
              <w:t>21. Con sistema de paro de emergencia.</w:t>
            </w:r>
            <w:r w:rsidR="00C32EAA" w:rsidRPr="007F3D46">
              <w:rPr>
                <w:rFonts w:ascii="Calibri" w:hAnsi="Calibri"/>
                <w:sz w:val="16"/>
                <w:szCs w:val="16"/>
              </w:rPr>
              <w:br/>
              <w:t>22. Con sistema que prevenga la activación de movimientos no deseados en el control remoto.</w:t>
            </w:r>
            <w:r w:rsidR="00C32EAA" w:rsidRPr="007F3D46">
              <w:rPr>
                <w:rFonts w:ascii="Calibri" w:hAnsi="Calibri"/>
                <w:sz w:val="16"/>
                <w:szCs w:val="16"/>
              </w:rPr>
              <w:br/>
              <w:t>23. Con baterías con capacidad de 100 operaciones con capacidad de una semana de operación</w:t>
            </w:r>
            <w:r w:rsidR="00C32EAA" w:rsidRPr="007F3D46">
              <w:rPr>
                <w:rFonts w:ascii="Calibri" w:hAnsi="Calibri"/>
                <w:sz w:val="16"/>
                <w:szCs w:val="16"/>
              </w:rPr>
              <w:br/>
              <w:t>24. Baterías libres de mantenimiento con indicación de capacidad desplegada en pantalla del control remoto manual.</w:t>
            </w:r>
            <w:r w:rsidR="00C32EAA" w:rsidRPr="007F3D46">
              <w:rPr>
                <w:rFonts w:ascii="Calibri" w:hAnsi="Calibri"/>
                <w:sz w:val="16"/>
                <w:szCs w:val="16"/>
              </w:rPr>
              <w:br/>
              <w:t>25. Con sistema de monitoreo de la condición del sistema y gravedad de fallo o error.</w:t>
            </w:r>
            <w:r w:rsidR="00C32EAA" w:rsidRPr="007F3D46">
              <w:rPr>
                <w:rFonts w:ascii="Calibri" w:hAnsi="Calibri"/>
                <w:sz w:val="16"/>
                <w:szCs w:val="16"/>
              </w:rPr>
              <w:br/>
              <w:t>26. Mesa que permita orientar de manera inversa al paciente.</w:t>
            </w:r>
            <w:r w:rsidR="00C32EAA" w:rsidRPr="007F3D46">
              <w:rPr>
                <w:rFonts w:ascii="Calibri" w:hAnsi="Calibri"/>
                <w:sz w:val="16"/>
                <w:szCs w:val="16"/>
              </w:rPr>
              <w:br/>
              <w:t>27. Accesorios de acero inoxidable.</w:t>
            </w:r>
            <w:r w:rsidR="00C32EAA" w:rsidRPr="007F3D46">
              <w:rPr>
                <w:rFonts w:ascii="Calibri" w:hAnsi="Calibri"/>
                <w:sz w:val="16"/>
                <w:szCs w:val="16"/>
              </w:rPr>
              <w:br/>
              <w:t xml:space="preserve">28. </w:t>
            </w:r>
            <w:proofErr w:type="spellStart"/>
            <w:r w:rsidR="00C32EAA" w:rsidRPr="007F3D46">
              <w:rPr>
                <w:rFonts w:ascii="Calibri" w:hAnsi="Calibri"/>
                <w:sz w:val="16"/>
                <w:szCs w:val="16"/>
              </w:rPr>
              <w:t>Pierneras</w:t>
            </w:r>
            <w:proofErr w:type="spellEnd"/>
            <w:r w:rsidR="00C32EAA" w:rsidRPr="007F3D46">
              <w:rPr>
                <w:rFonts w:ascii="Calibri" w:hAnsi="Calibri"/>
                <w:sz w:val="16"/>
                <w:szCs w:val="16"/>
              </w:rPr>
              <w:t xml:space="preserve"> </w:t>
            </w:r>
            <w:proofErr w:type="spellStart"/>
            <w:r w:rsidR="00C32EAA" w:rsidRPr="007F3D46">
              <w:rPr>
                <w:rFonts w:ascii="Calibri" w:hAnsi="Calibri"/>
                <w:sz w:val="16"/>
                <w:szCs w:val="16"/>
              </w:rPr>
              <w:t>estandar</w:t>
            </w:r>
            <w:proofErr w:type="spellEnd"/>
            <w:r w:rsidR="00C32EAA" w:rsidRPr="007F3D46">
              <w:rPr>
                <w:rFonts w:ascii="Calibri" w:hAnsi="Calibri"/>
                <w:sz w:val="16"/>
                <w:szCs w:val="16"/>
              </w:rPr>
              <w:t xml:space="preserve"> de dos piezas</w:t>
            </w:r>
            <w:r w:rsidR="00C32EAA" w:rsidRPr="007F3D46">
              <w:rPr>
                <w:rFonts w:ascii="Calibri" w:hAnsi="Calibri"/>
                <w:sz w:val="16"/>
                <w:szCs w:val="16"/>
              </w:rPr>
              <w:br/>
              <w:t>29. Cabezal con doble articulación</w:t>
            </w:r>
            <w:r w:rsidR="00C32EAA" w:rsidRPr="007F3D46">
              <w:rPr>
                <w:rFonts w:ascii="Calibri" w:hAnsi="Calibri"/>
                <w:sz w:val="16"/>
                <w:szCs w:val="16"/>
              </w:rPr>
              <w:br/>
              <w:t xml:space="preserve">30. Apoya brazo con pieza de </w:t>
            </w:r>
            <w:proofErr w:type="spellStart"/>
            <w:r w:rsidR="00C32EAA" w:rsidRPr="007F3D46">
              <w:rPr>
                <w:rFonts w:ascii="Calibri" w:hAnsi="Calibri"/>
                <w:sz w:val="16"/>
                <w:szCs w:val="16"/>
              </w:rPr>
              <w:t>fijacion</w:t>
            </w:r>
            <w:proofErr w:type="spellEnd"/>
            <w:r w:rsidR="00C32EAA" w:rsidRPr="007F3D46">
              <w:rPr>
                <w:rFonts w:ascii="Calibri" w:hAnsi="Calibri"/>
                <w:sz w:val="16"/>
                <w:szCs w:val="16"/>
              </w:rPr>
              <w:t xml:space="preserve"> </w:t>
            </w:r>
            <w:proofErr w:type="spellStart"/>
            <w:r w:rsidR="00C32EAA" w:rsidRPr="007F3D46">
              <w:rPr>
                <w:rFonts w:ascii="Calibri" w:hAnsi="Calibri"/>
                <w:sz w:val="16"/>
                <w:szCs w:val="16"/>
              </w:rPr>
              <w:t>rapida</w:t>
            </w:r>
            <w:proofErr w:type="spellEnd"/>
            <w:r w:rsidR="00C32EAA" w:rsidRPr="007F3D46">
              <w:rPr>
                <w:rFonts w:ascii="Calibri" w:hAnsi="Calibri"/>
                <w:sz w:val="16"/>
                <w:szCs w:val="16"/>
              </w:rPr>
              <w:t xml:space="preserve"> con rotula (2)</w:t>
            </w:r>
            <w:r w:rsidR="00C32EAA" w:rsidRPr="007F3D46">
              <w:rPr>
                <w:rFonts w:ascii="Calibri" w:hAnsi="Calibri"/>
                <w:sz w:val="16"/>
                <w:szCs w:val="16"/>
              </w:rPr>
              <w:br/>
              <w:t xml:space="preserve">31. Soporte para </w:t>
            </w:r>
            <w:proofErr w:type="spellStart"/>
            <w:r w:rsidR="00C32EAA" w:rsidRPr="007F3D46">
              <w:rPr>
                <w:rFonts w:ascii="Calibri" w:hAnsi="Calibri"/>
                <w:sz w:val="16"/>
                <w:szCs w:val="16"/>
              </w:rPr>
              <w:t>infución</w:t>
            </w:r>
            <w:proofErr w:type="spellEnd"/>
            <w:r w:rsidR="00C32EAA" w:rsidRPr="007F3D46">
              <w:rPr>
                <w:rFonts w:ascii="Calibri" w:hAnsi="Calibri"/>
                <w:sz w:val="16"/>
                <w:szCs w:val="16"/>
              </w:rPr>
              <w:br/>
              <w:t>32. Apoyo lateral y dorsal (2)</w:t>
            </w:r>
            <w:r w:rsidR="00C32EAA" w:rsidRPr="007F3D46">
              <w:rPr>
                <w:rFonts w:ascii="Calibri" w:hAnsi="Calibri"/>
                <w:sz w:val="16"/>
                <w:szCs w:val="16"/>
              </w:rPr>
              <w:br/>
              <w:t>33. Porta chasis 14 x 17</w:t>
            </w:r>
            <w:r w:rsidR="00C32EAA" w:rsidRPr="007F3D46">
              <w:rPr>
                <w:rFonts w:ascii="Calibri" w:hAnsi="Calibri"/>
                <w:sz w:val="16"/>
                <w:szCs w:val="16"/>
              </w:rPr>
              <w:br/>
              <w:t>34. Carro porta accesorios</w:t>
            </w:r>
            <w:r w:rsidR="00C32EAA" w:rsidRPr="007F3D46">
              <w:rPr>
                <w:rFonts w:ascii="Calibri" w:hAnsi="Calibri"/>
                <w:sz w:val="16"/>
                <w:szCs w:val="16"/>
              </w:rPr>
              <w:br/>
              <w:t xml:space="preserve">35. </w:t>
            </w:r>
            <w:proofErr w:type="spellStart"/>
            <w:r w:rsidR="00C32EAA" w:rsidRPr="007F3D46">
              <w:rPr>
                <w:rFonts w:ascii="Calibri" w:hAnsi="Calibri"/>
                <w:sz w:val="16"/>
                <w:szCs w:val="16"/>
              </w:rPr>
              <w:t>Piernera</w:t>
            </w:r>
            <w:proofErr w:type="spellEnd"/>
            <w:r w:rsidR="00C32EAA" w:rsidRPr="007F3D46">
              <w:rPr>
                <w:rFonts w:ascii="Calibri" w:hAnsi="Calibri"/>
                <w:sz w:val="16"/>
                <w:szCs w:val="16"/>
              </w:rPr>
              <w:t xml:space="preserve"> </w:t>
            </w:r>
            <w:proofErr w:type="spellStart"/>
            <w:r w:rsidR="00C32EAA" w:rsidRPr="007F3D46">
              <w:rPr>
                <w:rFonts w:ascii="Calibri" w:hAnsi="Calibri"/>
                <w:sz w:val="16"/>
                <w:szCs w:val="16"/>
              </w:rPr>
              <w:t>Goepel</w:t>
            </w:r>
            <w:proofErr w:type="spellEnd"/>
            <w:r w:rsidR="00C32EAA" w:rsidRPr="007F3D46">
              <w:rPr>
                <w:rFonts w:ascii="Calibri" w:hAnsi="Calibri"/>
                <w:sz w:val="16"/>
                <w:szCs w:val="16"/>
              </w:rPr>
              <w:br/>
              <w:t>36. Recipiente colector</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lastRenderedPageBreak/>
              <w:t>14</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I090000024</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53101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Máquina de anestesia básica</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2</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2</w:t>
            </w:r>
          </w:p>
        </w:tc>
        <w:tc>
          <w:tcPr>
            <w:tcW w:w="5528" w:type="dxa"/>
            <w:tcBorders>
              <w:top w:val="nil"/>
              <w:left w:val="nil"/>
              <w:bottom w:val="single" w:sz="8" w:space="0" w:color="auto"/>
              <w:right w:val="single" w:sz="8" w:space="0" w:color="auto"/>
            </w:tcBorders>
            <w:shd w:val="clear" w:color="auto" w:fill="auto"/>
            <w:vAlign w:val="center"/>
            <w:hideMark/>
          </w:tcPr>
          <w:p w:rsidR="006C3569" w:rsidRPr="006C3569" w:rsidRDefault="006C3569" w:rsidP="006C3569">
            <w:pPr>
              <w:rPr>
                <w:rFonts w:ascii="Calibri" w:hAnsi="Calibri"/>
                <w:color w:val="000000"/>
                <w:sz w:val="14"/>
                <w:szCs w:val="14"/>
                <w:lang w:val="es-MX" w:eastAsia="es-MX"/>
              </w:rPr>
            </w:pPr>
            <w:r w:rsidRPr="006C3569">
              <w:rPr>
                <w:rFonts w:ascii="Calibri" w:hAnsi="Calibri"/>
                <w:color w:val="000000"/>
                <w:sz w:val="14"/>
                <w:szCs w:val="14"/>
                <w:lang w:val="es-MX" w:eastAsia="es-MX"/>
              </w:rPr>
              <w:t xml:space="preserve">UNIDAD DE  ANESTESIA BÁSICA </w:t>
            </w:r>
            <w:r w:rsidRPr="006C3569">
              <w:rPr>
                <w:rFonts w:ascii="Calibri" w:hAnsi="Calibri"/>
                <w:color w:val="000000"/>
                <w:sz w:val="14"/>
                <w:szCs w:val="14"/>
                <w:lang w:val="es-MX" w:eastAsia="es-MX"/>
              </w:rPr>
              <w:br/>
              <w:t>Definición:</w:t>
            </w:r>
            <w:r w:rsidRPr="006C3569">
              <w:rPr>
                <w:rFonts w:ascii="Calibri" w:hAnsi="Calibri"/>
                <w:color w:val="000000"/>
                <w:sz w:val="14"/>
                <w:szCs w:val="14"/>
                <w:lang w:val="es-MX" w:eastAsia="es-MX"/>
              </w:rPr>
              <w:br/>
              <w:t xml:space="preserve">Unidad de anestesia general, para administración de oxígeno, óxido nitroso, otros gases medicinales y agentes anestésicos. </w:t>
            </w:r>
            <w:r w:rsidRPr="006C3569">
              <w:rPr>
                <w:rFonts w:ascii="Calibri" w:hAnsi="Calibri"/>
                <w:color w:val="000000"/>
                <w:sz w:val="14"/>
                <w:szCs w:val="14"/>
                <w:lang w:val="es-MX" w:eastAsia="es-MX"/>
              </w:rPr>
              <w:br/>
              <w:t>Descripción:</w:t>
            </w:r>
            <w:r w:rsidRPr="006C3569">
              <w:rPr>
                <w:rFonts w:ascii="Calibri" w:hAnsi="Calibri"/>
                <w:color w:val="000000"/>
                <w:sz w:val="14"/>
                <w:szCs w:val="14"/>
                <w:lang w:val="es-MX" w:eastAsia="es-MX"/>
              </w:rPr>
              <w:br/>
              <w:t>1. Gabinete</w:t>
            </w:r>
            <w:r w:rsidRPr="006C3569">
              <w:rPr>
                <w:rFonts w:ascii="Calibri" w:hAnsi="Calibri"/>
                <w:color w:val="000000"/>
                <w:sz w:val="14"/>
                <w:szCs w:val="14"/>
                <w:lang w:val="es-MX" w:eastAsia="es-MX"/>
              </w:rPr>
              <w:br/>
              <w:t>1.1.- Montaje para dos vaporizadores con sistema de exclusión de la misma marca que la unidad de anestesia y monitor de signos vitales.</w:t>
            </w:r>
            <w:r w:rsidRPr="006C3569">
              <w:rPr>
                <w:rFonts w:ascii="Calibri" w:hAnsi="Calibri"/>
                <w:color w:val="000000"/>
                <w:sz w:val="14"/>
                <w:szCs w:val="14"/>
                <w:lang w:val="es-MX" w:eastAsia="es-MX"/>
              </w:rPr>
              <w:br/>
              <w:t xml:space="preserve">1.2.- Ventilador de la misma marca del equipo de anestesia, </w:t>
            </w:r>
            <w:proofErr w:type="spellStart"/>
            <w:r w:rsidRPr="006C3569">
              <w:rPr>
                <w:rFonts w:ascii="Calibri" w:hAnsi="Calibri"/>
                <w:color w:val="000000"/>
                <w:sz w:val="14"/>
                <w:szCs w:val="14"/>
                <w:lang w:val="es-MX" w:eastAsia="es-MX"/>
              </w:rPr>
              <w:t>interconstruido</w:t>
            </w:r>
            <w:proofErr w:type="spellEnd"/>
            <w:r w:rsidRPr="006C3569">
              <w:rPr>
                <w:rFonts w:ascii="Calibri" w:hAnsi="Calibri"/>
                <w:color w:val="000000"/>
                <w:sz w:val="14"/>
                <w:szCs w:val="14"/>
                <w:lang w:val="es-MX" w:eastAsia="es-MX"/>
              </w:rPr>
              <w:t xml:space="preserve">, </w:t>
            </w:r>
            <w:proofErr w:type="spellStart"/>
            <w:r w:rsidRPr="006C3569">
              <w:rPr>
                <w:rFonts w:ascii="Calibri" w:hAnsi="Calibri"/>
                <w:color w:val="000000"/>
                <w:sz w:val="14"/>
                <w:szCs w:val="14"/>
                <w:lang w:val="es-MX" w:eastAsia="es-MX"/>
              </w:rPr>
              <w:t>microprocesado</w:t>
            </w:r>
            <w:proofErr w:type="spellEnd"/>
            <w:r w:rsidRPr="006C3569">
              <w:rPr>
                <w:rFonts w:ascii="Calibri" w:hAnsi="Calibri"/>
                <w:color w:val="000000"/>
                <w:sz w:val="14"/>
                <w:szCs w:val="14"/>
                <w:lang w:val="es-MX" w:eastAsia="es-MX"/>
              </w:rPr>
              <w:t xml:space="preserve"> y controlado neumáticamente al menos, con capacidad de ventilar automáticamente con gas motriz alternativo en caso de fallo total de O2, con compensación de flujo de gas fresco que garantice el volumen corriente independientemente del flujo de gas fresco. </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 xml:space="preserve">1.3.- Con al menos cuatro contactos eléctricos </w:t>
            </w:r>
            <w:proofErr w:type="spellStart"/>
            <w:r w:rsidRPr="006C3569">
              <w:rPr>
                <w:rFonts w:ascii="Calibri" w:hAnsi="Calibri"/>
                <w:color w:val="000000"/>
                <w:sz w:val="14"/>
                <w:szCs w:val="14"/>
                <w:lang w:val="es-MX" w:eastAsia="es-MX"/>
              </w:rPr>
              <w:t>interconstruidos</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1.4.- Yugos para cilindros de O2 y N2O con opción a futuro de contar hasta con cuatro yugos.</w:t>
            </w:r>
            <w:r w:rsidRPr="006C3569">
              <w:rPr>
                <w:rFonts w:ascii="Calibri" w:hAnsi="Calibri"/>
                <w:color w:val="000000"/>
                <w:sz w:val="14"/>
                <w:szCs w:val="14"/>
                <w:lang w:val="es-MX" w:eastAsia="es-MX"/>
              </w:rPr>
              <w:br/>
              <w:t>1.5.- Con al menos cuatro cajones.</w:t>
            </w:r>
            <w:r w:rsidRPr="006C3569">
              <w:rPr>
                <w:rFonts w:ascii="Calibri" w:hAnsi="Calibri"/>
                <w:color w:val="000000"/>
                <w:sz w:val="14"/>
                <w:szCs w:val="14"/>
                <w:lang w:val="es-MX" w:eastAsia="es-MX"/>
              </w:rPr>
              <w:br/>
              <w:t>1.6.- Mesa de trabajo fija con dimensiones suficientes para permitir al usuario tomar notas.</w:t>
            </w:r>
            <w:r w:rsidRPr="006C3569">
              <w:rPr>
                <w:rFonts w:ascii="Calibri" w:hAnsi="Calibri"/>
                <w:color w:val="000000"/>
                <w:sz w:val="14"/>
                <w:szCs w:val="14"/>
                <w:lang w:val="es-MX" w:eastAsia="es-MX"/>
              </w:rPr>
              <w:br/>
              <w:t>1.7.- Montaje en máquina para monitor de signos vitales.</w:t>
            </w:r>
            <w:r w:rsidRPr="006C3569">
              <w:rPr>
                <w:rFonts w:ascii="Calibri" w:hAnsi="Calibri"/>
                <w:color w:val="000000"/>
                <w:sz w:val="14"/>
                <w:szCs w:val="14"/>
                <w:lang w:val="es-MX" w:eastAsia="es-MX"/>
              </w:rPr>
              <w:br/>
              <w:t>1.8.- Cuatro ruedas, al menos dos de ellas con freno.</w:t>
            </w:r>
            <w:r w:rsidRPr="006C3569">
              <w:rPr>
                <w:rFonts w:ascii="Calibri" w:hAnsi="Calibri"/>
                <w:color w:val="000000"/>
                <w:sz w:val="14"/>
                <w:szCs w:val="14"/>
                <w:lang w:val="es-MX" w:eastAsia="es-MX"/>
              </w:rPr>
              <w:br/>
              <w:t xml:space="preserve">1.9.- Manómetros de presión </w:t>
            </w:r>
            <w:proofErr w:type="spellStart"/>
            <w:r w:rsidRPr="006C3569">
              <w:rPr>
                <w:rFonts w:ascii="Calibri" w:hAnsi="Calibri"/>
                <w:color w:val="000000"/>
                <w:sz w:val="14"/>
                <w:szCs w:val="14"/>
                <w:lang w:val="es-MX" w:eastAsia="es-MX"/>
              </w:rPr>
              <w:t>interconstruidos</w:t>
            </w:r>
            <w:proofErr w:type="spellEnd"/>
            <w:r w:rsidRPr="006C3569">
              <w:rPr>
                <w:rFonts w:ascii="Calibri" w:hAnsi="Calibri"/>
                <w:color w:val="000000"/>
                <w:sz w:val="14"/>
                <w:szCs w:val="14"/>
                <w:lang w:val="es-MX" w:eastAsia="es-MX"/>
              </w:rPr>
              <w:t xml:space="preserve"> al frente del equipo, codificados de acuerdo al código americano de colores (O2-verde, N2O-azul, aire- amarillo):</w:t>
            </w:r>
            <w:r w:rsidRPr="006C3569">
              <w:rPr>
                <w:rFonts w:ascii="Calibri" w:hAnsi="Calibri"/>
                <w:color w:val="000000"/>
                <w:sz w:val="14"/>
                <w:szCs w:val="14"/>
                <w:lang w:val="es-MX" w:eastAsia="es-MX"/>
              </w:rPr>
              <w:br/>
              <w:t>1.9.1.- Tres para toma mural (O2, N2O, aire).</w:t>
            </w:r>
            <w:r w:rsidRPr="006C3569">
              <w:rPr>
                <w:rFonts w:ascii="Calibri" w:hAnsi="Calibri"/>
                <w:color w:val="000000"/>
                <w:sz w:val="14"/>
                <w:szCs w:val="14"/>
                <w:lang w:val="es-MX" w:eastAsia="es-MX"/>
              </w:rPr>
              <w:br/>
              <w:t>1.9.2. Dos para cilindros (O2, N2O).</w:t>
            </w:r>
            <w:r w:rsidRPr="006C3569">
              <w:rPr>
                <w:rFonts w:ascii="Calibri" w:hAnsi="Calibri"/>
                <w:color w:val="000000"/>
                <w:sz w:val="14"/>
                <w:szCs w:val="14"/>
                <w:lang w:val="es-MX" w:eastAsia="es-MX"/>
              </w:rPr>
              <w:br/>
              <w:t>1.9.3.- Con opción a futuro de contar hasta con 7 manómetros</w:t>
            </w:r>
            <w:r w:rsidRPr="006C3569">
              <w:rPr>
                <w:rFonts w:ascii="Calibri" w:hAnsi="Calibri"/>
                <w:color w:val="000000"/>
                <w:sz w:val="14"/>
                <w:szCs w:val="14"/>
                <w:lang w:val="es-MX" w:eastAsia="es-MX"/>
              </w:rPr>
              <w:br/>
              <w:t>1.10.- Batería de respaldo interna con capacidad para 60 minutos, no se acepta regulador no break.</w:t>
            </w:r>
            <w:r w:rsidRPr="006C3569">
              <w:rPr>
                <w:rFonts w:ascii="Calibri" w:hAnsi="Calibri"/>
                <w:color w:val="000000"/>
                <w:sz w:val="14"/>
                <w:szCs w:val="14"/>
                <w:lang w:val="es-MX" w:eastAsia="es-MX"/>
              </w:rPr>
              <w:br/>
              <w:t>2.- Vaporizadores de la misma marca que la  unidad de anestesia:</w:t>
            </w:r>
            <w:r w:rsidRPr="006C3569">
              <w:rPr>
                <w:rFonts w:ascii="Calibri" w:hAnsi="Calibri"/>
                <w:color w:val="000000"/>
                <w:sz w:val="14"/>
                <w:szCs w:val="14"/>
                <w:lang w:val="es-MX" w:eastAsia="es-MX"/>
              </w:rPr>
              <w:br/>
              <w:t xml:space="preserve">2.1.- Con compensación en flujo, presión y temperatura.  </w:t>
            </w:r>
            <w:r w:rsidRPr="006C3569">
              <w:rPr>
                <w:rFonts w:ascii="Calibri" w:hAnsi="Calibri"/>
                <w:color w:val="000000"/>
                <w:sz w:val="14"/>
                <w:szCs w:val="14"/>
                <w:lang w:val="es-MX" w:eastAsia="es-MX"/>
              </w:rPr>
              <w:br/>
              <w:t>2.2.- Indicador visual del nivel de llenado de agente anestésico.</w:t>
            </w:r>
            <w:r w:rsidRPr="006C3569">
              <w:rPr>
                <w:rFonts w:ascii="Calibri" w:hAnsi="Calibri"/>
                <w:color w:val="000000"/>
                <w:sz w:val="14"/>
                <w:szCs w:val="14"/>
                <w:lang w:val="es-MX" w:eastAsia="es-MX"/>
              </w:rPr>
              <w:br/>
              <w:t xml:space="preserve">2.3.-  Vaporizador de </w:t>
            </w:r>
            <w:proofErr w:type="spellStart"/>
            <w:r w:rsidRPr="006C3569">
              <w:rPr>
                <w:rFonts w:ascii="Calibri" w:hAnsi="Calibri"/>
                <w:color w:val="000000"/>
                <w:sz w:val="14"/>
                <w:szCs w:val="14"/>
                <w:lang w:val="es-MX" w:eastAsia="es-MX"/>
              </w:rPr>
              <w:t>Sevoflurano</w:t>
            </w:r>
            <w:proofErr w:type="spellEnd"/>
            <w:r w:rsidRPr="006C3569">
              <w:rPr>
                <w:rFonts w:ascii="Calibri" w:hAnsi="Calibri"/>
                <w:color w:val="000000"/>
                <w:sz w:val="14"/>
                <w:szCs w:val="14"/>
                <w:lang w:val="es-MX" w:eastAsia="es-MX"/>
              </w:rPr>
              <w:t xml:space="preserve">.  </w:t>
            </w:r>
            <w:r w:rsidRPr="006C3569">
              <w:rPr>
                <w:rFonts w:ascii="Calibri" w:hAnsi="Calibri"/>
                <w:color w:val="000000"/>
                <w:sz w:val="14"/>
                <w:szCs w:val="14"/>
                <w:lang w:val="es-MX" w:eastAsia="es-MX"/>
              </w:rPr>
              <w:br/>
              <w:t xml:space="preserve">2.4.- Con garantía de fábrica de 10 años y libres de calibración y mantenimiento durante el tiempo que dure esta garantía. </w:t>
            </w:r>
            <w:r w:rsidRPr="006C3569">
              <w:rPr>
                <w:rFonts w:ascii="Calibri" w:hAnsi="Calibri"/>
                <w:color w:val="000000"/>
                <w:sz w:val="14"/>
                <w:szCs w:val="14"/>
                <w:lang w:val="es-MX" w:eastAsia="es-MX"/>
              </w:rPr>
              <w:br/>
              <w:t>2.5.- Que sea compatible con el ambiente de resonancia magnética.</w:t>
            </w:r>
            <w:r w:rsidRPr="006C3569">
              <w:rPr>
                <w:rFonts w:ascii="Calibri" w:hAnsi="Calibri"/>
                <w:color w:val="000000"/>
                <w:sz w:val="14"/>
                <w:szCs w:val="14"/>
                <w:lang w:val="es-MX" w:eastAsia="es-MX"/>
              </w:rPr>
              <w:br/>
              <w:t>3.- Suministro de gas fresco:</w:t>
            </w:r>
            <w:r w:rsidRPr="006C3569">
              <w:rPr>
                <w:rFonts w:ascii="Calibri" w:hAnsi="Calibri"/>
                <w:color w:val="000000"/>
                <w:sz w:val="14"/>
                <w:szCs w:val="14"/>
                <w:lang w:val="es-MX" w:eastAsia="es-MX"/>
              </w:rPr>
              <w:br/>
              <w:t xml:space="preserve">3.1.- </w:t>
            </w:r>
            <w:proofErr w:type="spellStart"/>
            <w:r w:rsidRPr="006C3569">
              <w:rPr>
                <w:rFonts w:ascii="Calibri" w:hAnsi="Calibri"/>
                <w:color w:val="000000"/>
                <w:sz w:val="14"/>
                <w:szCs w:val="14"/>
                <w:lang w:val="es-MX" w:eastAsia="es-MX"/>
              </w:rPr>
              <w:t>Flujómetros</w:t>
            </w:r>
            <w:proofErr w:type="spellEnd"/>
            <w:r w:rsidRPr="006C3569">
              <w:rPr>
                <w:rFonts w:ascii="Calibri" w:hAnsi="Calibri"/>
                <w:color w:val="000000"/>
                <w:sz w:val="14"/>
                <w:szCs w:val="14"/>
                <w:lang w:val="es-MX" w:eastAsia="es-MX"/>
              </w:rPr>
              <w:t xml:space="preserve"> neumáticos   para O2, N2O y aire codificados de acuerdo al código americano de colores:(O2- verde, N2O-azul, aire-amarillo).</w:t>
            </w:r>
            <w:r w:rsidRPr="006C3569">
              <w:rPr>
                <w:rFonts w:ascii="Calibri" w:hAnsi="Calibri"/>
                <w:color w:val="000000"/>
                <w:sz w:val="14"/>
                <w:szCs w:val="14"/>
                <w:lang w:val="es-MX" w:eastAsia="es-MX"/>
              </w:rPr>
              <w:br/>
              <w:t>3.1.1.- Neumáticos dobles para O2 y N2O.</w:t>
            </w:r>
            <w:r w:rsidRPr="006C3569">
              <w:rPr>
                <w:rFonts w:ascii="Calibri" w:hAnsi="Calibri"/>
                <w:color w:val="000000"/>
                <w:sz w:val="14"/>
                <w:szCs w:val="14"/>
                <w:lang w:val="es-MX" w:eastAsia="es-MX"/>
              </w:rPr>
              <w:br/>
              <w:t>3.1.2.- Neumático doble para aire.</w:t>
            </w:r>
            <w:r w:rsidRPr="006C3569">
              <w:rPr>
                <w:rFonts w:ascii="Calibri" w:hAnsi="Calibri"/>
                <w:color w:val="000000"/>
                <w:sz w:val="14"/>
                <w:szCs w:val="14"/>
                <w:lang w:val="es-MX" w:eastAsia="es-MX"/>
              </w:rPr>
              <w:br/>
              <w:t xml:space="preserve">3.2.- Guarda </w:t>
            </w:r>
            <w:proofErr w:type="spellStart"/>
            <w:r w:rsidRPr="006C3569">
              <w:rPr>
                <w:rFonts w:ascii="Calibri" w:hAnsi="Calibri"/>
                <w:color w:val="000000"/>
                <w:sz w:val="14"/>
                <w:szCs w:val="14"/>
                <w:lang w:val="es-MX" w:eastAsia="es-MX"/>
              </w:rPr>
              <w:t>hipóxica</w:t>
            </w:r>
            <w:proofErr w:type="spellEnd"/>
            <w:r w:rsidRPr="006C3569">
              <w:rPr>
                <w:rFonts w:ascii="Calibri" w:hAnsi="Calibri"/>
                <w:color w:val="000000"/>
                <w:sz w:val="14"/>
                <w:szCs w:val="14"/>
                <w:lang w:val="es-MX" w:eastAsia="es-MX"/>
              </w:rPr>
              <w:t xml:space="preserve"> de al menos 25%.</w:t>
            </w:r>
            <w:r w:rsidRPr="006C3569">
              <w:rPr>
                <w:rFonts w:ascii="Calibri" w:hAnsi="Calibri"/>
                <w:color w:val="000000"/>
                <w:sz w:val="14"/>
                <w:szCs w:val="14"/>
                <w:lang w:val="es-MX" w:eastAsia="es-MX"/>
              </w:rPr>
              <w:br/>
              <w:t xml:space="preserve">3.3.- </w:t>
            </w:r>
            <w:proofErr w:type="spellStart"/>
            <w:r w:rsidRPr="006C3569">
              <w:rPr>
                <w:rFonts w:ascii="Calibri" w:hAnsi="Calibri"/>
                <w:color w:val="000000"/>
                <w:sz w:val="14"/>
                <w:szCs w:val="14"/>
                <w:lang w:val="es-MX" w:eastAsia="es-MX"/>
              </w:rPr>
              <w:t>Flush</w:t>
            </w:r>
            <w:proofErr w:type="spellEnd"/>
            <w:r w:rsidRPr="006C3569">
              <w:rPr>
                <w:rFonts w:ascii="Calibri" w:hAnsi="Calibri"/>
                <w:color w:val="000000"/>
                <w:sz w:val="14"/>
                <w:szCs w:val="14"/>
                <w:lang w:val="es-MX" w:eastAsia="es-MX"/>
              </w:rPr>
              <w:t xml:space="preserve"> o suministro de oxígeno directo.</w:t>
            </w:r>
            <w:r w:rsidRPr="006C3569">
              <w:rPr>
                <w:rFonts w:ascii="Calibri" w:hAnsi="Calibri"/>
                <w:color w:val="000000"/>
                <w:sz w:val="14"/>
                <w:szCs w:val="14"/>
                <w:lang w:val="es-MX" w:eastAsia="es-MX"/>
              </w:rPr>
              <w:br/>
              <w:t>4.- Circuito de paciente:</w:t>
            </w:r>
            <w:r w:rsidRPr="006C3569">
              <w:rPr>
                <w:rFonts w:ascii="Calibri" w:hAnsi="Calibri"/>
                <w:color w:val="000000"/>
                <w:sz w:val="14"/>
                <w:szCs w:val="14"/>
                <w:lang w:val="es-MX" w:eastAsia="es-MX"/>
              </w:rPr>
              <w:br/>
              <w:t xml:space="preserve">4.1.- </w:t>
            </w:r>
            <w:proofErr w:type="spellStart"/>
            <w:r w:rsidRPr="006C3569">
              <w:rPr>
                <w:rFonts w:ascii="Calibri" w:hAnsi="Calibri"/>
                <w:color w:val="000000"/>
                <w:sz w:val="14"/>
                <w:szCs w:val="14"/>
                <w:lang w:val="es-MX" w:eastAsia="es-MX"/>
              </w:rPr>
              <w:t>Cánister</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 xml:space="preserve">4.1.1.- Con capacidad mínima de 1 kg. Con sistema para cambiar la cal </w:t>
            </w:r>
            <w:proofErr w:type="spellStart"/>
            <w:r w:rsidRPr="006C3569">
              <w:rPr>
                <w:rFonts w:ascii="Calibri" w:hAnsi="Calibri"/>
                <w:color w:val="000000"/>
                <w:sz w:val="14"/>
                <w:szCs w:val="14"/>
                <w:lang w:val="es-MX" w:eastAsia="es-MX"/>
              </w:rPr>
              <w:t>sodada</w:t>
            </w:r>
            <w:proofErr w:type="spellEnd"/>
            <w:r w:rsidRPr="006C3569">
              <w:rPr>
                <w:rFonts w:ascii="Calibri" w:hAnsi="Calibri"/>
                <w:color w:val="000000"/>
                <w:sz w:val="14"/>
                <w:szCs w:val="14"/>
                <w:lang w:val="es-MX" w:eastAsia="es-MX"/>
              </w:rPr>
              <w:t xml:space="preserve"> durante el caso sin que se produzca fuga mediante interruptor en el </w:t>
            </w:r>
            <w:proofErr w:type="spellStart"/>
            <w:r w:rsidRPr="006C3569">
              <w:rPr>
                <w:rFonts w:ascii="Calibri" w:hAnsi="Calibri"/>
                <w:color w:val="000000"/>
                <w:sz w:val="14"/>
                <w:szCs w:val="14"/>
                <w:lang w:val="es-MX" w:eastAsia="es-MX"/>
              </w:rPr>
              <w:t>absorbedor</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 xml:space="preserve">4.1.2.- Reusable y </w:t>
            </w:r>
            <w:proofErr w:type="spellStart"/>
            <w:r w:rsidRPr="006C3569">
              <w:rPr>
                <w:rFonts w:ascii="Calibri" w:hAnsi="Calibri"/>
                <w:color w:val="000000"/>
                <w:sz w:val="14"/>
                <w:szCs w:val="14"/>
                <w:lang w:val="es-MX" w:eastAsia="es-MX"/>
              </w:rPr>
              <w:t>esterilizable</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 xml:space="preserve">4.2.- Con </w:t>
            </w:r>
            <w:proofErr w:type="spellStart"/>
            <w:r w:rsidRPr="006C3569">
              <w:rPr>
                <w:rFonts w:ascii="Calibri" w:hAnsi="Calibri"/>
                <w:color w:val="000000"/>
                <w:sz w:val="14"/>
                <w:szCs w:val="14"/>
                <w:lang w:val="es-MX" w:eastAsia="es-MX"/>
              </w:rPr>
              <w:t>canister</w:t>
            </w:r>
            <w:proofErr w:type="spellEnd"/>
            <w:r w:rsidRPr="006C3569">
              <w:rPr>
                <w:rFonts w:ascii="Calibri" w:hAnsi="Calibri"/>
                <w:color w:val="000000"/>
                <w:sz w:val="14"/>
                <w:szCs w:val="14"/>
                <w:lang w:val="es-MX" w:eastAsia="es-MX"/>
              </w:rPr>
              <w:t xml:space="preserve"> externo para reducir condensación en válvula espiratoria al menos.</w:t>
            </w:r>
            <w:r w:rsidRPr="006C3569">
              <w:rPr>
                <w:rFonts w:ascii="Calibri" w:hAnsi="Calibri"/>
                <w:color w:val="000000"/>
                <w:sz w:val="14"/>
                <w:szCs w:val="14"/>
                <w:lang w:val="es-MX" w:eastAsia="es-MX"/>
              </w:rPr>
              <w:br/>
              <w:t>4.3.- Salida de gas fresco para circuito auxiliar.</w:t>
            </w:r>
            <w:r w:rsidRPr="006C3569">
              <w:rPr>
                <w:rFonts w:ascii="Calibri" w:hAnsi="Calibri"/>
                <w:color w:val="000000"/>
                <w:sz w:val="14"/>
                <w:szCs w:val="14"/>
                <w:lang w:val="es-MX" w:eastAsia="es-MX"/>
              </w:rPr>
              <w:br/>
              <w:t>4.5.- Sistema de evacuación de gases pasivo o activo.</w:t>
            </w:r>
            <w:r w:rsidRPr="006C3569">
              <w:rPr>
                <w:rFonts w:ascii="Calibri" w:hAnsi="Calibri"/>
                <w:color w:val="000000"/>
                <w:sz w:val="14"/>
                <w:szCs w:val="14"/>
                <w:lang w:val="es-MX" w:eastAsia="es-MX"/>
              </w:rPr>
              <w:br/>
              <w:t xml:space="preserve">4.6.- Todos los elementos en contacto con el gas espirado por el paciente deberán ser </w:t>
            </w:r>
            <w:proofErr w:type="spellStart"/>
            <w:r w:rsidRPr="006C3569">
              <w:rPr>
                <w:rFonts w:ascii="Calibri" w:hAnsi="Calibri"/>
                <w:color w:val="000000"/>
                <w:sz w:val="14"/>
                <w:szCs w:val="14"/>
                <w:lang w:val="es-MX" w:eastAsia="es-MX"/>
              </w:rPr>
              <w:t>esterilizables</w:t>
            </w:r>
            <w:proofErr w:type="spellEnd"/>
            <w:r w:rsidRPr="006C3569">
              <w:rPr>
                <w:rFonts w:ascii="Calibri" w:hAnsi="Calibri"/>
                <w:color w:val="000000"/>
                <w:sz w:val="14"/>
                <w:szCs w:val="14"/>
                <w:lang w:val="es-MX" w:eastAsia="es-MX"/>
              </w:rPr>
              <w:t xml:space="preserve"> y libres de látex.</w:t>
            </w:r>
            <w:r w:rsidRPr="006C3569">
              <w:rPr>
                <w:rFonts w:ascii="Calibri" w:hAnsi="Calibri"/>
                <w:color w:val="000000"/>
                <w:sz w:val="14"/>
                <w:szCs w:val="14"/>
                <w:lang w:val="es-MX" w:eastAsia="es-MX"/>
              </w:rPr>
              <w:br/>
              <w:t>4.7.- Válvula ajustable de presión (APL) con una presión máxima de 65 cmH2O o mayor.</w:t>
            </w:r>
            <w:r w:rsidRPr="006C3569">
              <w:rPr>
                <w:rFonts w:ascii="Calibri" w:hAnsi="Calibri"/>
                <w:color w:val="000000"/>
                <w:sz w:val="14"/>
                <w:szCs w:val="14"/>
                <w:lang w:val="es-MX" w:eastAsia="es-MX"/>
              </w:rPr>
              <w:br/>
              <w:t>4.9.- Válvula de sobrepresión.</w:t>
            </w:r>
            <w:r w:rsidRPr="006C3569">
              <w:rPr>
                <w:rFonts w:ascii="Calibri" w:hAnsi="Calibri"/>
                <w:color w:val="000000"/>
                <w:sz w:val="14"/>
                <w:szCs w:val="14"/>
                <w:lang w:val="es-MX" w:eastAsia="es-MX"/>
              </w:rPr>
              <w:br/>
              <w:t>4.10.- Válvula de conmutación bolsa-ventilador en un solo paso mecánico y sin necesidad de confirmación por parte del usuario.</w:t>
            </w:r>
            <w:r w:rsidRPr="006C3569">
              <w:rPr>
                <w:rFonts w:ascii="Calibri" w:hAnsi="Calibri"/>
                <w:color w:val="000000"/>
                <w:sz w:val="14"/>
                <w:szCs w:val="14"/>
                <w:lang w:val="es-MX" w:eastAsia="es-MX"/>
              </w:rPr>
              <w:br/>
              <w:t>4.11.-Manometro de presión en vías aéreas.</w:t>
            </w:r>
            <w:r w:rsidRPr="006C3569">
              <w:rPr>
                <w:rFonts w:ascii="Calibri" w:hAnsi="Calibri"/>
                <w:color w:val="000000"/>
                <w:sz w:val="14"/>
                <w:szCs w:val="14"/>
                <w:lang w:val="es-MX" w:eastAsia="es-MX"/>
              </w:rPr>
              <w:br/>
              <w:t xml:space="preserve">4.12.- Brazo para bolsa de ventilación manual con tubo de conexión integrado que se conecta a la salida del </w:t>
            </w:r>
            <w:proofErr w:type="spellStart"/>
            <w:r w:rsidRPr="006C3569">
              <w:rPr>
                <w:rFonts w:ascii="Calibri" w:hAnsi="Calibri"/>
                <w:color w:val="000000"/>
                <w:sz w:val="14"/>
                <w:szCs w:val="14"/>
                <w:lang w:val="es-MX" w:eastAsia="es-MX"/>
              </w:rPr>
              <w:t>absorbedor</w:t>
            </w:r>
            <w:proofErr w:type="spellEnd"/>
            <w:r w:rsidRPr="006C3569">
              <w:rPr>
                <w:rFonts w:ascii="Calibri" w:hAnsi="Calibri"/>
                <w:color w:val="000000"/>
                <w:sz w:val="14"/>
                <w:szCs w:val="14"/>
                <w:lang w:val="es-MX" w:eastAsia="es-MX"/>
              </w:rPr>
              <w:t>. No se acepta que el brazo sea un soporte de la manguera de la bolsa.</w:t>
            </w:r>
            <w:r w:rsidRPr="006C3569">
              <w:rPr>
                <w:rFonts w:ascii="Calibri" w:hAnsi="Calibri"/>
                <w:color w:val="000000"/>
                <w:sz w:val="14"/>
                <w:szCs w:val="14"/>
                <w:lang w:val="es-MX" w:eastAsia="es-MX"/>
              </w:rPr>
              <w:br/>
              <w:t xml:space="preserve">5.- Ventilador controlado e </w:t>
            </w:r>
            <w:proofErr w:type="spellStart"/>
            <w:r w:rsidRPr="006C3569">
              <w:rPr>
                <w:rFonts w:ascii="Calibri" w:hAnsi="Calibri"/>
                <w:color w:val="000000"/>
                <w:sz w:val="14"/>
                <w:szCs w:val="14"/>
                <w:lang w:val="es-MX" w:eastAsia="es-MX"/>
              </w:rPr>
              <w:t>interconstruido</w:t>
            </w:r>
            <w:proofErr w:type="spellEnd"/>
            <w:r w:rsidRPr="006C3569">
              <w:rPr>
                <w:rFonts w:ascii="Calibri" w:hAnsi="Calibri"/>
                <w:color w:val="000000"/>
                <w:sz w:val="14"/>
                <w:szCs w:val="14"/>
                <w:lang w:val="es-MX" w:eastAsia="es-MX"/>
              </w:rPr>
              <w:t xml:space="preserve">  con tecnología de fuelle al menos </w:t>
            </w:r>
            <w:r w:rsidRPr="006C3569">
              <w:rPr>
                <w:rFonts w:ascii="Calibri" w:hAnsi="Calibri"/>
                <w:color w:val="000000"/>
                <w:sz w:val="14"/>
                <w:szCs w:val="14"/>
                <w:lang w:val="es-MX" w:eastAsia="es-MX"/>
              </w:rPr>
              <w:br/>
              <w:t>5.1.- Teclado de membrana sensible al tacto y perilla selectora.</w:t>
            </w:r>
            <w:r w:rsidRPr="006C3569">
              <w:rPr>
                <w:rFonts w:ascii="Calibri" w:hAnsi="Calibri"/>
                <w:color w:val="000000"/>
                <w:sz w:val="14"/>
                <w:szCs w:val="14"/>
                <w:lang w:val="es-MX" w:eastAsia="es-MX"/>
              </w:rPr>
              <w:br/>
              <w:t>5.2.- Despliegue de mensajes y parámetros en español.</w:t>
            </w:r>
            <w:r w:rsidRPr="006C3569">
              <w:rPr>
                <w:rFonts w:ascii="Calibri" w:hAnsi="Calibri"/>
                <w:color w:val="000000"/>
                <w:sz w:val="14"/>
                <w:szCs w:val="14"/>
                <w:lang w:val="es-MX" w:eastAsia="es-MX"/>
              </w:rPr>
              <w:br/>
              <w:t>5.3.-  Pantalla:</w:t>
            </w:r>
            <w:r w:rsidRPr="006C3569">
              <w:rPr>
                <w:rFonts w:ascii="Calibri" w:hAnsi="Calibri"/>
                <w:color w:val="000000"/>
                <w:sz w:val="14"/>
                <w:szCs w:val="14"/>
                <w:lang w:val="es-MX" w:eastAsia="es-MX"/>
              </w:rPr>
              <w:br/>
              <w:t>5.3.1.- Tipo LCD, LCD TFT o tecnología superior. Sensible al tacto</w:t>
            </w:r>
            <w:r w:rsidRPr="006C3569">
              <w:rPr>
                <w:rFonts w:ascii="Calibri" w:hAnsi="Calibri"/>
                <w:color w:val="000000"/>
                <w:sz w:val="14"/>
                <w:szCs w:val="14"/>
                <w:lang w:val="es-MX" w:eastAsia="es-MX"/>
              </w:rPr>
              <w:br/>
              <w:t>5.3.2.- Tamaño mínimo de 8.4".</w:t>
            </w:r>
            <w:r w:rsidRPr="006C3569">
              <w:rPr>
                <w:rFonts w:ascii="Calibri" w:hAnsi="Calibri"/>
                <w:color w:val="000000"/>
                <w:sz w:val="14"/>
                <w:szCs w:val="14"/>
                <w:lang w:val="es-MX" w:eastAsia="es-MX"/>
              </w:rPr>
              <w:br/>
              <w:t xml:space="preserve">5.3.3.- </w:t>
            </w:r>
            <w:proofErr w:type="spellStart"/>
            <w:r w:rsidRPr="006C3569">
              <w:rPr>
                <w:rFonts w:ascii="Calibri" w:hAnsi="Calibri"/>
                <w:color w:val="000000"/>
                <w:sz w:val="14"/>
                <w:szCs w:val="14"/>
                <w:lang w:val="es-MX" w:eastAsia="es-MX"/>
              </w:rPr>
              <w:t>Policromática</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5.3.4.- Configurable por el usuario.</w:t>
            </w:r>
            <w:r w:rsidRPr="006C3569">
              <w:rPr>
                <w:rFonts w:ascii="Calibri" w:hAnsi="Calibri"/>
                <w:color w:val="000000"/>
                <w:sz w:val="14"/>
                <w:szCs w:val="14"/>
                <w:lang w:val="es-MX" w:eastAsia="es-MX"/>
              </w:rPr>
              <w:br/>
              <w:t>5.3.4.1.- El ventilador deberá contar con al menos 7 menús por defecto o perfiles de usuarios configurables de rápido acceso con capacidad de modificar el nombre de los mismos.</w:t>
            </w:r>
            <w:r w:rsidRPr="006C3569">
              <w:rPr>
                <w:rFonts w:ascii="Calibri" w:hAnsi="Calibri"/>
                <w:color w:val="000000"/>
                <w:sz w:val="14"/>
                <w:szCs w:val="14"/>
                <w:lang w:val="es-MX" w:eastAsia="es-MX"/>
              </w:rPr>
              <w:br/>
              <w:t>5.3.5.- Despliegue de parámetros en forma numérica.</w:t>
            </w:r>
            <w:r w:rsidRPr="006C3569">
              <w:rPr>
                <w:rFonts w:ascii="Calibri" w:hAnsi="Calibri"/>
                <w:color w:val="000000"/>
                <w:sz w:val="14"/>
                <w:szCs w:val="14"/>
                <w:lang w:val="es-MX" w:eastAsia="es-MX"/>
              </w:rPr>
              <w:br/>
              <w:t>5.3.6.- Despliegue de una curva de presión y de flujo como mínimo.</w:t>
            </w:r>
            <w:r w:rsidRPr="006C3569">
              <w:rPr>
                <w:rFonts w:ascii="Calibri" w:hAnsi="Calibri"/>
                <w:color w:val="000000"/>
                <w:sz w:val="14"/>
                <w:szCs w:val="14"/>
                <w:lang w:val="es-MX" w:eastAsia="es-MX"/>
              </w:rPr>
              <w:br/>
              <w:t xml:space="preserve">5.3.7.- Despliegue de lazo de </w:t>
            </w:r>
            <w:proofErr w:type="spellStart"/>
            <w:r w:rsidRPr="006C3569">
              <w:rPr>
                <w:rFonts w:ascii="Calibri" w:hAnsi="Calibri"/>
                <w:color w:val="000000"/>
                <w:sz w:val="14"/>
                <w:szCs w:val="14"/>
                <w:lang w:val="es-MX" w:eastAsia="es-MX"/>
              </w:rPr>
              <w:t>espirometría</w:t>
            </w:r>
            <w:proofErr w:type="spellEnd"/>
            <w:r w:rsidRPr="006C3569">
              <w:rPr>
                <w:rFonts w:ascii="Calibri" w:hAnsi="Calibri"/>
                <w:color w:val="000000"/>
                <w:sz w:val="14"/>
                <w:szCs w:val="14"/>
                <w:lang w:val="es-MX" w:eastAsia="es-MX"/>
              </w:rPr>
              <w:t xml:space="preserve"> en pantalla a elegir entre presión/volumen y flujo/volumen.</w:t>
            </w:r>
            <w:r w:rsidRPr="006C3569">
              <w:rPr>
                <w:rFonts w:ascii="Calibri" w:hAnsi="Calibri"/>
                <w:color w:val="000000"/>
                <w:sz w:val="14"/>
                <w:szCs w:val="14"/>
                <w:lang w:val="es-MX" w:eastAsia="es-MX"/>
              </w:rPr>
              <w:br/>
              <w:t>5.3.7.1.- Con capacidad de almacenamiento de al menos 6 lazos y despliegue de uno de estos como lazo de referencia a elección del usuario.</w:t>
            </w:r>
            <w:r w:rsidRPr="006C3569">
              <w:rPr>
                <w:rFonts w:ascii="Calibri" w:hAnsi="Calibri"/>
                <w:color w:val="000000"/>
                <w:sz w:val="14"/>
                <w:szCs w:val="14"/>
                <w:lang w:val="es-MX" w:eastAsia="es-MX"/>
              </w:rPr>
              <w:br/>
              <w:t>5.4.- Modos de ventilación:</w:t>
            </w:r>
            <w:r w:rsidRPr="006C3569">
              <w:rPr>
                <w:rFonts w:ascii="Calibri" w:hAnsi="Calibri"/>
                <w:color w:val="000000"/>
                <w:sz w:val="14"/>
                <w:szCs w:val="14"/>
                <w:lang w:val="es-MX" w:eastAsia="es-MX"/>
              </w:rPr>
              <w:br/>
              <w:t>5.4.1.- Controlado por volumen.</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5.4.2.- Controlado por presión.</w:t>
            </w:r>
            <w:r w:rsidRPr="006C3569">
              <w:rPr>
                <w:rFonts w:ascii="Calibri" w:hAnsi="Calibri"/>
                <w:color w:val="000000"/>
                <w:sz w:val="14"/>
                <w:szCs w:val="14"/>
                <w:lang w:val="es-MX" w:eastAsia="es-MX"/>
              </w:rPr>
              <w:br/>
              <w:t xml:space="preserve">5.4.3.- SIMV controlado por volumen y controlado por presión. </w:t>
            </w:r>
            <w:r w:rsidRPr="006C3569">
              <w:rPr>
                <w:rFonts w:ascii="Calibri" w:hAnsi="Calibri"/>
                <w:color w:val="000000"/>
                <w:sz w:val="14"/>
                <w:szCs w:val="14"/>
                <w:lang w:val="es-MX" w:eastAsia="es-MX"/>
              </w:rPr>
              <w:br/>
              <w:t>5.4.4.- Presión de soporte</w:t>
            </w:r>
            <w:r w:rsidRPr="006C3569">
              <w:rPr>
                <w:rFonts w:ascii="Calibri" w:hAnsi="Calibri"/>
                <w:color w:val="000000"/>
                <w:sz w:val="14"/>
                <w:szCs w:val="14"/>
                <w:lang w:val="es-MX" w:eastAsia="es-MX"/>
              </w:rPr>
              <w:br/>
              <w:t>5.5.- Controles y ajuste de:</w:t>
            </w:r>
            <w:r w:rsidRPr="006C3569">
              <w:rPr>
                <w:rFonts w:ascii="Calibri" w:hAnsi="Calibri"/>
                <w:color w:val="000000"/>
                <w:sz w:val="14"/>
                <w:szCs w:val="14"/>
                <w:lang w:val="es-MX" w:eastAsia="es-MX"/>
              </w:rPr>
              <w:br/>
              <w:t>5.5.1.- Volumen corriente que cubra como mínimo el rango de 20 a 1500 ml.</w:t>
            </w:r>
            <w:r w:rsidRPr="006C3569">
              <w:rPr>
                <w:rFonts w:ascii="Calibri" w:hAnsi="Calibri"/>
                <w:color w:val="000000"/>
                <w:sz w:val="14"/>
                <w:szCs w:val="14"/>
                <w:lang w:val="es-MX" w:eastAsia="es-MX"/>
              </w:rPr>
              <w:br/>
              <w:t>5.5.2.- Presión límite que cubra como mínimo el rango de 10 a 70 cmH2O.</w:t>
            </w:r>
            <w:r w:rsidRPr="006C3569">
              <w:rPr>
                <w:rFonts w:ascii="Calibri" w:hAnsi="Calibri"/>
                <w:color w:val="000000"/>
                <w:sz w:val="14"/>
                <w:szCs w:val="14"/>
                <w:lang w:val="es-MX" w:eastAsia="es-MX"/>
              </w:rPr>
              <w:br/>
              <w:t>5.5.3.- Presión inspiratoria que cubra como mínimo el rango de 10 a 50 cmH2O.</w:t>
            </w:r>
            <w:r w:rsidRPr="006C3569">
              <w:rPr>
                <w:rFonts w:ascii="Calibri" w:hAnsi="Calibri"/>
                <w:color w:val="000000"/>
                <w:sz w:val="14"/>
                <w:szCs w:val="14"/>
                <w:lang w:val="es-MX" w:eastAsia="es-MX"/>
              </w:rPr>
              <w:br/>
              <w:t>5.5.4.- Frecuencia respiratoria que cubra como mínimo el rango de 2 a 99 respiraciones por minuto.</w:t>
            </w:r>
            <w:r w:rsidRPr="006C3569">
              <w:rPr>
                <w:rFonts w:ascii="Calibri" w:hAnsi="Calibri"/>
                <w:color w:val="000000"/>
                <w:sz w:val="14"/>
                <w:szCs w:val="14"/>
                <w:lang w:val="es-MX" w:eastAsia="es-MX"/>
              </w:rPr>
              <w:br/>
              <w:t>5.5.5.-  PEEP electrónico que cubra como mínimo el rango de: apagado, 3 a 20 cmH2O</w:t>
            </w:r>
            <w:r w:rsidRPr="006C3569">
              <w:rPr>
                <w:rFonts w:ascii="Calibri" w:hAnsi="Calibri"/>
                <w:color w:val="000000"/>
                <w:sz w:val="14"/>
                <w:szCs w:val="14"/>
                <w:lang w:val="es-MX" w:eastAsia="es-MX"/>
              </w:rPr>
              <w:br/>
              <w:t>5.5.6.-  Relación I:E y relación I:E inversa al menos dentro del rango: 2:1 a 1:5.</w:t>
            </w:r>
            <w:r w:rsidRPr="006C3569">
              <w:rPr>
                <w:rFonts w:ascii="Calibri" w:hAnsi="Calibri"/>
                <w:color w:val="000000"/>
                <w:sz w:val="14"/>
                <w:szCs w:val="14"/>
                <w:lang w:val="es-MX" w:eastAsia="es-MX"/>
              </w:rPr>
              <w:br/>
              <w:t>5.5.7.-  Pausa inspiratoria dentro del rango de al menos 0 a 50%.</w:t>
            </w:r>
            <w:r w:rsidRPr="006C3569">
              <w:rPr>
                <w:rFonts w:ascii="Calibri" w:hAnsi="Calibri"/>
                <w:color w:val="000000"/>
                <w:sz w:val="14"/>
                <w:szCs w:val="14"/>
                <w:lang w:val="es-MX" w:eastAsia="es-MX"/>
              </w:rPr>
              <w:br/>
              <w:t>5.5.8.- Presión Soporte dentro del rango de al menos 5 a 30 cmH2O.</w:t>
            </w:r>
            <w:r w:rsidRPr="006C3569">
              <w:rPr>
                <w:rFonts w:ascii="Calibri" w:hAnsi="Calibri"/>
                <w:color w:val="000000"/>
                <w:sz w:val="14"/>
                <w:szCs w:val="14"/>
                <w:lang w:val="es-MX" w:eastAsia="es-MX"/>
              </w:rPr>
              <w:br/>
              <w:t>5.5.9.- Con suspiro.</w:t>
            </w:r>
            <w:r w:rsidRPr="006C3569">
              <w:rPr>
                <w:rFonts w:ascii="Calibri" w:hAnsi="Calibri"/>
                <w:color w:val="000000"/>
                <w:sz w:val="14"/>
                <w:szCs w:val="14"/>
                <w:lang w:val="es-MX" w:eastAsia="es-MX"/>
              </w:rPr>
              <w:br/>
              <w:t xml:space="preserve">5.5.10.- Con programación de sensibilidad de disparo por flujo dentro del rango de 1 a 15 l/min </w:t>
            </w:r>
            <w:r w:rsidRPr="006C3569">
              <w:rPr>
                <w:rFonts w:ascii="Calibri" w:hAnsi="Calibri"/>
                <w:color w:val="000000"/>
                <w:sz w:val="14"/>
                <w:szCs w:val="14"/>
                <w:lang w:val="es-MX" w:eastAsia="es-MX"/>
              </w:rPr>
              <w:br/>
              <w:t>5.6.- Despliegue numérico en pantalla del ventilador o del monitor de signos vitales:</w:t>
            </w:r>
            <w:r w:rsidRPr="006C3569">
              <w:rPr>
                <w:rFonts w:ascii="Calibri" w:hAnsi="Calibri"/>
                <w:color w:val="000000"/>
                <w:sz w:val="14"/>
                <w:szCs w:val="14"/>
                <w:lang w:val="es-MX" w:eastAsia="es-MX"/>
              </w:rPr>
              <w:br/>
              <w:t>5.6.1.- Fracción inspirada de Oxigeno.</w:t>
            </w:r>
            <w:r w:rsidRPr="006C3569">
              <w:rPr>
                <w:rFonts w:ascii="Calibri" w:hAnsi="Calibri"/>
                <w:color w:val="000000"/>
                <w:sz w:val="14"/>
                <w:szCs w:val="14"/>
                <w:lang w:val="es-MX" w:eastAsia="es-MX"/>
              </w:rPr>
              <w:br/>
              <w:t>5.6.2.- Volumen corriente.</w:t>
            </w:r>
            <w:r w:rsidRPr="006C3569">
              <w:rPr>
                <w:rFonts w:ascii="Calibri" w:hAnsi="Calibri"/>
                <w:color w:val="000000"/>
                <w:sz w:val="14"/>
                <w:szCs w:val="14"/>
                <w:lang w:val="es-MX" w:eastAsia="es-MX"/>
              </w:rPr>
              <w:br/>
              <w:t>5.6.3.- Volumen minuto.</w:t>
            </w:r>
            <w:r w:rsidRPr="006C3569">
              <w:rPr>
                <w:rFonts w:ascii="Calibri" w:hAnsi="Calibri"/>
                <w:color w:val="000000"/>
                <w:sz w:val="14"/>
                <w:szCs w:val="14"/>
                <w:lang w:val="es-MX" w:eastAsia="es-MX"/>
              </w:rPr>
              <w:br/>
              <w:t>5.6.4.- Presión media.</w:t>
            </w:r>
            <w:r w:rsidRPr="006C3569">
              <w:rPr>
                <w:rFonts w:ascii="Calibri" w:hAnsi="Calibri"/>
                <w:color w:val="000000"/>
                <w:sz w:val="14"/>
                <w:szCs w:val="14"/>
                <w:lang w:val="es-MX" w:eastAsia="es-MX"/>
              </w:rPr>
              <w:br/>
              <w:t>5.6.5.- Presión pico</w:t>
            </w:r>
            <w:r w:rsidRPr="006C3569">
              <w:rPr>
                <w:rFonts w:ascii="Calibri" w:hAnsi="Calibri"/>
                <w:color w:val="000000"/>
                <w:sz w:val="14"/>
                <w:szCs w:val="14"/>
                <w:lang w:val="es-MX" w:eastAsia="es-MX"/>
              </w:rPr>
              <w:br/>
              <w:t>5.6.6.- PEEP.</w:t>
            </w:r>
            <w:r w:rsidRPr="006C3569">
              <w:rPr>
                <w:rFonts w:ascii="Calibri" w:hAnsi="Calibri"/>
                <w:color w:val="000000"/>
                <w:sz w:val="14"/>
                <w:szCs w:val="14"/>
                <w:lang w:val="es-MX" w:eastAsia="es-MX"/>
              </w:rPr>
              <w:br/>
              <w:t>5.6.7.- Frecuencia respiratoria.</w:t>
            </w:r>
            <w:r w:rsidRPr="006C3569">
              <w:rPr>
                <w:rFonts w:ascii="Calibri" w:hAnsi="Calibri"/>
                <w:color w:val="000000"/>
                <w:sz w:val="14"/>
                <w:szCs w:val="14"/>
                <w:lang w:val="es-MX" w:eastAsia="es-MX"/>
              </w:rPr>
              <w:br/>
              <w:t xml:space="preserve">5.6.8.- Presión </w:t>
            </w:r>
            <w:proofErr w:type="spellStart"/>
            <w:r w:rsidRPr="006C3569">
              <w:rPr>
                <w:rFonts w:ascii="Calibri" w:hAnsi="Calibri"/>
                <w:color w:val="000000"/>
                <w:sz w:val="14"/>
                <w:szCs w:val="14"/>
                <w:lang w:val="es-MX" w:eastAsia="es-MX"/>
              </w:rPr>
              <w:t>Plateau</w:t>
            </w:r>
            <w:proofErr w:type="spellEnd"/>
            <w:r w:rsidRPr="006C3569">
              <w:rPr>
                <w:rFonts w:ascii="Calibri" w:hAnsi="Calibri"/>
                <w:color w:val="000000"/>
                <w:sz w:val="14"/>
                <w:szCs w:val="14"/>
                <w:lang w:val="es-MX" w:eastAsia="es-MX"/>
              </w:rPr>
              <w:t xml:space="preserve"> (meseta).</w:t>
            </w:r>
            <w:r w:rsidRPr="006C3569">
              <w:rPr>
                <w:rFonts w:ascii="Calibri" w:hAnsi="Calibri"/>
                <w:color w:val="000000"/>
                <w:sz w:val="14"/>
                <w:szCs w:val="14"/>
                <w:lang w:val="es-MX" w:eastAsia="es-MX"/>
              </w:rPr>
              <w:br/>
              <w:t>5.7.- Despliegue de una curva en pantalla a elegir entre la curva de presión en vías aéreas y de flujo al menos.</w:t>
            </w:r>
            <w:r w:rsidRPr="006C3569">
              <w:rPr>
                <w:rFonts w:ascii="Calibri" w:hAnsi="Calibri"/>
                <w:color w:val="000000"/>
                <w:sz w:val="14"/>
                <w:szCs w:val="14"/>
                <w:lang w:val="es-MX" w:eastAsia="es-MX"/>
              </w:rPr>
              <w:br/>
              <w:t>5.8.- Sistema de alarmas  audibles y visuales priorizadas en tres niveles (despliegue y ajuste en pantalla del ventilador):</w:t>
            </w:r>
            <w:r w:rsidRPr="006C3569">
              <w:rPr>
                <w:rFonts w:ascii="Calibri" w:hAnsi="Calibri"/>
                <w:color w:val="000000"/>
                <w:sz w:val="14"/>
                <w:szCs w:val="14"/>
                <w:lang w:val="es-MX" w:eastAsia="es-MX"/>
              </w:rPr>
              <w:br/>
              <w:t>5.8.1.- FiO2 (alta y baja).</w:t>
            </w:r>
            <w:r w:rsidRPr="006C3569">
              <w:rPr>
                <w:rFonts w:ascii="Calibri" w:hAnsi="Calibri"/>
                <w:color w:val="000000"/>
                <w:sz w:val="14"/>
                <w:szCs w:val="14"/>
                <w:lang w:val="es-MX" w:eastAsia="es-MX"/>
              </w:rPr>
              <w:br/>
              <w:t>5.8.2.- Volumen minuto (alta y baja).</w:t>
            </w:r>
            <w:r w:rsidRPr="006C3569">
              <w:rPr>
                <w:rFonts w:ascii="Calibri" w:hAnsi="Calibri"/>
                <w:color w:val="000000"/>
                <w:sz w:val="14"/>
                <w:szCs w:val="14"/>
                <w:lang w:val="es-MX" w:eastAsia="es-MX"/>
              </w:rPr>
              <w:br/>
              <w:t>5.8.3.- Presión de vías aéreas (alta y baja).</w:t>
            </w:r>
            <w:r w:rsidRPr="006C3569">
              <w:rPr>
                <w:rFonts w:ascii="Calibri" w:hAnsi="Calibri"/>
                <w:color w:val="000000"/>
                <w:sz w:val="14"/>
                <w:szCs w:val="14"/>
                <w:lang w:val="es-MX" w:eastAsia="es-MX"/>
              </w:rPr>
              <w:br/>
              <w:t>5.8.4.- Apnea.</w:t>
            </w:r>
            <w:r w:rsidRPr="006C3569">
              <w:rPr>
                <w:rFonts w:ascii="Calibri" w:hAnsi="Calibri"/>
                <w:color w:val="000000"/>
                <w:sz w:val="14"/>
                <w:szCs w:val="14"/>
                <w:lang w:val="es-MX" w:eastAsia="es-MX"/>
              </w:rPr>
              <w:br/>
              <w:t>5.8.5.- Presión baja de suministro de gas.</w:t>
            </w:r>
            <w:r w:rsidRPr="006C3569">
              <w:rPr>
                <w:rFonts w:ascii="Calibri" w:hAnsi="Calibri"/>
                <w:color w:val="000000"/>
                <w:sz w:val="14"/>
                <w:szCs w:val="14"/>
                <w:lang w:val="es-MX" w:eastAsia="es-MX"/>
              </w:rPr>
              <w:br/>
              <w:t>5.8.6.- Falla en el suministro eléctrico.</w:t>
            </w:r>
            <w:r w:rsidRPr="006C3569">
              <w:rPr>
                <w:rFonts w:ascii="Calibri" w:hAnsi="Calibri"/>
                <w:color w:val="000000"/>
                <w:sz w:val="14"/>
                <w:szCs w:val="14"/>
                <w:lang w:val="es-MX" w:eastAsia="es-MX"/>
              </w:rPr>
              <w:br/>
              <w:t>5.8.7.- Falla  en la celda de O2.</w:t>
            </w:r>
            <w:r w:rsidRPr="006C3569">
              <w:rPr>
                <w:rFonts w:ascii="Calibri" w:hAnsi="Calibri"/>
                <w:color w:val="000000"/>
                <w:sz w:val="14"/>
                <w:szCs w:val="14"/>
                <w:lang w:val="es-MX" w:eastAsia="es-MX"/>
              </w:rPr>
              <w:br/>
              <w:t>5.8.8.- Falla en sensor de flujo</w:t>
            </w:r>
            <w:r w:rsidRPr="006C3569">
              <w:rPr>
                <w:rFonts w:ascii="Calibri" w:hAnsi="Calibri"/>
                <w:color w:val="000000"/>
                <w:sz w:val="14"/>
                <w:szCs w:val="14"/>
                <w:lang w:val="es-MX" w:eastAsia="es-MX"/>
              </w:rPr>
              <w:br/>
              <w:t>5.9.- Conmutación a ventilación manual en un solo paso y sin requerir confirmación de usuario.</w:t>
            </w:r>
            <w:r w:rsidRPr="006C3569">
              <w:rPr>
                <w:rFonts w:ascii="Calibri" w:hAnsi="Calibri"/>
                <w:color w:val="000000"/>
                <w:sz w:val="14"/>
                <w:szCs w:val="14"/>
                <w:lang w:val="es-MX" w:eastAsia="es-MX"/>
              </w:rPr>
              <w:br/>
              <w:t xml:space="preserve">5.10.- Compensación de flujo de gas fresco que mantiene un volumen </w:t>
            </w:r>
            <w:proofErr w:type="spellStart"/>
            <w:r w:rsidRPr="006C3569">
              <w:rPr>
                <w:rFonts w:ascii="Calibri" w:hAnsi="Calibri"/>
                <w:color w:val="000000"/>
                <w:sz w:val="14"/>
                <w:szCs w:val="14"/>
                <w:lang w:val="es-MX" w:eastAsia="es-MX"/>
              </w:rPr>
              <w:t>tidal</w:t>
            </w:r>
            <w:proofErr w:type="spellEnd"/>
            <w:r w:rsidRPr="006C3569">
              <w:rPr>
                <w:rFonts w:ascii="Calibri" w:hAnsi="Calibri"/>
                <w:color w:val="000000"/>
                <w:sz w:val="14"/>
                <w:szCs w:val="14"/>
                <w:lang w:val="es-MX" w:eastAsia="es-MX"/>
              </w:rPr>
              <w:t xml:space="preserve"> constante sin importar el flujo de gas fresco.</w:t>
            </w:r>
            <w:r w:rsidRPr="006C3569">
              <w:rPr>
                <w:rFonts w:ascii="Calibri" w:hAnsi="Calibri"/>
                <w:color w:val="000000"/>
                <w:sz w:val="14"/>
                <w:szCs w:val="14"/>
                <w:lang w:val="es-MX" w:eastAsia="es-MX"/>
              </w:rPr>
              <w:br/>
              <w:t>5.11.- Indicador de fuente de alimentación, AC o DC.</w:t>
            </w:r>
            <w:r w:rsidRPr="006C3569">
              <w:rPr>
                <w:rFonts w:ascii="Calibri" w:hAnsi="Calibri"/>
                <w:color w:val="000000"/>
                <w:sz w:val="14"/>
                <w:szCs w:val="14"/>
                <w:lang w:val="es-MX" w:eastAsia="es-MX"/>
              </w:rPr>
              <w:br/>
              <w:t>5.12.- Indicador de batería baja e indicador gráfico de carga restante.</w:t>
            </w:r>
            <w:r w:rsidRPr="006C3569">
              <w:rPr>
                <w:rFonts w:ascii="Calibri" w:hAnsi="Calibri"/>
                <w:color w:val="000000"/>
                <w:sz w:val="14"/>
                <w:szCs w:val="14"/>
                <w:lang w:val="es-MX" w:eastAsia="es-MX"/>
              </w:rPr>
              <w:br/>
              <w:t>5.13.- Compensación dinámica (respiración a respiración) de distensibilidad, con despliegue en pantalla de la distensibilidad del paciente y del sistema.</w:t>
            </w:r>
            <w:r w:rsidRPr="006C3569">
              <w:rPr>
                <w:rFonts w:ascii="Calibri" w:hAnsi="Calibri"/>
                <w:color w:val="000000"/>
                <w:sz w:val="14"/>
                <w:szCs w:val="14"/>
                <w:lang w:val="es-MX" w:eastAsia="es-MX"/>
              </w:rPr>
              <w:br/>
              <w:t xml:space="preserve">6.- Que incluya un sistema de comprobación para verificar el funcionamiento neumático, electrónico incluyendo </w:t>
            </w:r>
            <w:proofErr w:type="spellStart"/>
            <w:r w:rsidRPr="006C3569">
              <w:rPr>
                <w:rFonts w:ascii="Calibri" w:hAnsi="Calibri"/>
                <w:color w:val="000000"/>
                <w:sz w:val="14"/>
                <w:szCs w:val="14"/>
                <w:lang w:val="es-MX" w:eastAsia="es-MX"/>
              </w:rPr>
              <w:t>complianza</w:t>
            </w:r>
            <w:proofErr w:type="spellEnd"/>
            <w:r w:rsidRPr="006C3569">
              <w:rPr>
                <w:rFonts w:ascii="Calibri" w:hAnsi="Calibri"/>
                <w:color w:val="000000"/>
                <w:sz w:val="14"/>
                <w:szCs w:val="14"/>
                <w:lang w:val="es-MX" w:eastAsia="es-MX"/>
              </w:rPr>
              <w:t xml:space="preserve"> y prueba de fugas  de la unidad de anestesia.</w:t>
            </w:r>
            <w:r w:rsidRPr="006C3569">
              <w:rPr>
                <w:rFonts w:ascii="Calibri" w:hAnsi="Calibri"/>
                <w:color w:val="000000"/>
                <w:sz w:val="14"/>
                <w:szCs w:val="14"/>
                <w:lang w:val="es-MX" w:eastAsia="es-MX"/>
              </w:rPr>
              <w:br/>
              <w:t>7.- Monitor de signos vitales de la misma marca que la máquina de anestesia:</w:t>
            </w:r>
            <w:r w:rsidRPr="006C3569">
              <w:rPr>
                <w:rFonts w:ascii="Calibri" w:hAnsi="Calibri"/>
                <w:color w:val="000000"/>
                <w:sz w:val="14"/>
                <w:szCs w:val="14"/>
                <w:lang w:val="es-MX" w:eastAsia="es-MX"/>
              </w:rPr>
              <w:br/>
              <w:t xml:space="preserve">7.1.- Monitor modular con pantalla de 12.1 pulgadas sensible al tacto </w:t>
            </w:r>
            <w:proofErr w:type="spellStart"/>
            <w:r w:rsidRPr="006C3569">
              <w:rPr>
                <w:rFonts w:ascii="Calibri" w:hAnsi="Calibri"/>
                <w:color w:val="000000"/>
                <w:sz w:val="14"/>
                <w:szCs w:val="14"/>
                <w:lang w:val="es-MX" w:eastAsia="es-MX"/>
              </w:rPr>
              <w:t>policromática</w:t>
            </w:r>
            <w:proofErr w:type="spellEnd"/>
            <w:r w:rsidRPr="006C3569">
              <w:rPr>
                <w:rFonts w:ascii="Calibri" w:hAnsi="Calibri"/>
                <w:color w:val="000000"/>
                <w:sz w:val="14"/>
                <w:szCs w:val="14"/>
                <w:lang w:val="es-MX" w:eastAsia="es-MX"/>
              </w:rPr>
              <w:t xml:space="preserve"> y resolución de 1024 X 768 como mínimo. Sin botones (con excepción de botón encendido/apagado), botones de membrana  ni perilla rotatoria.</w:t>
            </w:r>
            <w:r w:rsidRPr="006C3569">
              <w:rPr>
                <w:rFonts w:ascii="Calibri" w:hAnsi="Calibri"/>
                <w:color w:val="000000"/>
                <w:sz w:val="14"/>
                <w:szCs w:val="14"/>
                <w:lang w:val="es-MX" w:eastAsia="es-MX"/>
              </w:rPr>
              <w:br/>
              <w:t xml:space="preserve">7.2.- Con capacidad para conectarse a red de monitoreo de manera alámbrica e inalámbrica. </w:t>
            </w:r>
            <w:r w:rsidRPr="006C3569">
              <w:rPr>
                <w:rFonts w:ascii="Calibri" w:hAnsi="Calibri"/>
                <w:color w:val="000000"/>
                <w:sz w:val="14"/>
                <w:szCs w:val="14"/>
                <w:lang w:val="es-MX" w:eastAsia="es-MX"/>
              </w:rPr>
              <w:br/>
              <w:t>7. 2.1.- La red de monitores deberá utilizar protocolo TCP/IP estándar.</w:t>
            </w:r>
            <w:r w:rsidRPr="006C3569">
              <w:rPr>
                <w:rFonts w:ascii="Calibri" w:hAnsi="Calibri"/>
                <w:color w:val="000000"/>
                <w:sz w:val="14"/>
                <w:szCs w:val="14"/>
                <w:lang w:val="es-MX" w:eastAsia="es-MX"/>
              </w:rPr>
              <w:br/>
              <w:t xml:space="preserve">7.2.2.- Cualquier monitor en la red debe contar con la capacidad de controlar e interactuar con cualquier parámetro de otros monitores. </w:t>
            </w:r>
            <w:r w:rsidRPr="006C3569">
              <w:rPr>
                <w:rFonts w:ascii="Calibri" w:hAnsi="Calibri"/>
                <w:color w:val="000000"/>
                <w:sz w:val="14"/>
                <w:szCs w:val="14"/>
                <w:lang w:val="es-MX" w:eastAsia="es-MX"/>
              </w:rPr>
              <w:br/>
              <w:t>7.2.3.- Capacidad de observar, cambiar y monitorear la información de cualquier monitor en la red</w:t>
            </w:r>
            <w:r w:rsidRPr="006C3569">
              <w:rPr>
                <w:rFonts w:ascii="Calibri" w:hAnsi="Calibri"/>
                <w:color w:val="000000"/>
                <w:sz w:val="14"/>
                <w:szCs w:val="14"/>
                <w:lang w:val="es-MX" w:eastAsia="es-MX"/>
              </w:rPr>
              <w:br/>
              <w:t>7.2.4.- Capacidad de observar situaciones de alarma de cualquiera de los monitores conectados a la red y para cada parámetro monitorizado en cada monitor.</w:t>
            </w:r>
            <w:r w:rsidRPr="006C3569">
              <w:rPr>
                <w:rFonts w:ascii="Calibri" w:hAnsi="Calibri"/>
                <w:color w:val="000000"/>
                <w:sz w:val="14"/>
                <w:szCs w:val="14"/>
                <w:lang w:val="es-MX" w:eastAsia="es-MX"/>
              </w:rPr>
              <w:br/>
              <w:t>7.2.5.- Capacidad de interactuar (visualización, control y revisión) con alarmas de cualquier monitor en la red</w:t>
            </w:r>
            <w:r w:rsidRPr="006C3569">
              <w:rPr>
                <w:rFonts w:ascii="Calibri" w:hAnsi="Calibri"/>
                <w:color w:val="000000"/>
                <w:sz w:val="14"/>
                <w:szCs w:val="14"/>
                <w:lang w:val="es-MX" w:eastAsia="es-MX"/>
              </w:rPr>
              <w:br/>
              <w:t>7.2.6.- Capacidad de mostrar en pantalla tendencias tabular y gráfica de cualquier monitor en la red.</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 xml:space="preserve">7.2.7.- El monitor debe permitir en el futuro recibir y mostrar información de equipos tales como ventiladores mecánicos, bombas de infusión, </w:t>
            </w:r>
            <w:proofErr w:type="spellStart"/>
            <w:r w:rsidRPr="006C3569">
              <w:rPr>
                <w:rFonts w:ascii="Calibri" w:hAnsi="Calibri"/>
                <w:color w:val="000000"/>
                <w:sz w:val="14"/>
                <w:szCs w:val="14"/>
                <w:lang w:val="es-MX" w:eastAsia="es-MX"/>
              </w:rPr>
              <w:t>etc</w:t>
            </w:r>
            <w:proofErr w:type="spellEnd"/>
            <w:r w:rsidRPr="006C3569">
              <w:rPr>
                <w:rFonts w:ascii="Calibri" w:hAnsi="Calibri"/>
                <w:color w:val="000000"/>
                <w:sz w:val="14"/>
                <w:szCs w:val="14"/>
                <w:lang w:val="es-MX" w:eastAsia="es-MX"/>
              </w:rPr>
              <w:t xml:space="preserve"> (de la misma marca o de otros fabricantes).  La conexión con dichos dispositivos no debe ocupar el espacio de un módulo de parámetros vitales.</w:t>
            </w:r>
            <w:r w:rsidRPr="006C3569">
              <w:rPr>
                <w:rFonts w:ascii="Calibri" w:hAnsi="Calibri"/>
                <w:color w:val="000000"/>
                <w:sz w:val="14"/>
                <w:szCs w:val="14"/>
                <w:lang w:val="es-MX" w:eastAsia="es-MX"/>
              </w:rPr>
              <w:br/>
              <w:t xml:space="preserve">7.2.8.- El monitor debe contar con la capacidad de ejecutar aplicaciones remotas en línea como registros médicos, protocolos clínicos, instrucciones del médico y otras desde la pantalla del monitor sin perder la monitorización del paciente. Por ejemplo, se deberá poder acceder al: expediente clínico electrónico, sistema de imagen (PACS), datos de laboratorio digitalizado, etc. Mediante aplicación de servidor remoto con despliegue en la pantalla del monitor sin necesidad de hardware adicional. </w:t>
            </w:r>
            <w:r w:rsidRPr="006C3569">
              <w:rPr>
                <w:rFonts w:ascii="Calibri" w:hAnsi="Calibri"/>
                <w:color w:val="000000"/>
                <w:sz w:val="14"/>
                <w:szCs w:val="14"/>
                <w:lang w:val="es-MX" w:eastAsia="es-MX"/>
              </w:rPr>
              <w:br/>
              <w:t>7.3.- Salida analógica de ECG y sincronía para desfibrilación.</w:t>
            </w:r>
            <w:r w:rsidRPr="006C3569">
              <w:rPr>
                <w:rFonts w:ascii="Calibri" w:hAnsi="Calibri"/>
                <w:color w:val="000000"/>
                <w:sz w:val="14"/>
                <w:szCs w:val="14"/>
                <w:lang w:val="es-MX" w:eastAsia="es-MX"/>
              </w:rPr>
              <w:br/>
              <w:t xml:space="preserve">7.4.- Pantalla </w:t>
            </w:r>
            <w:proofErr w:type="spellStart"/>
            <w:r w:rsidRPr="006C3569">
              <w:rPr>
                <w:rFonts w:ascii="Calibri" w:hAnsi="Calibri"/>
                <w:color w:val="000000"/>
                <w:sz w:val="14"/>
                <w:szCs w:val="14"/>
                <w:lang w:val="es-MX" w:eastAsia="es-MX"/>
              </w:rPr>
              <w:t>policromática</w:t>
            </w:r>
            <w:proofErr w:type="spellEnd"/>
            <w:r w:rsidRPr="006C3569">
              <w:rPr>
                <w:rFonts w:ascii="Calibri" w:hAnsi="Calibri"/>
                <w:color w:val="000000"/>
                <w:sz w:val="14"/>
                <w:szCs w:val="14"/>
                <w:lang w:val="es-MX" w:eastAsia="es-MX"/>
              </w:rPr>
              <w:t xml:space="preserve"> (color): tecnología LCD de matriz activa o TFT sensible al tacto </w:t>
            </w:r>
            <w:proofErr w:type="spellStart"/>
            <w:r w:rsidRPr="006C3569">
              <w:rPr>
                <w:rFonts w:ascii="Calibri" w:hAnsi="Calibri"/>
                <w:color w:val="000000"/>
                <w:sz w:val="14"/>
                <w:szCs w:val="14"/>
                <w:lang w:val="es-MX" w:eastAsia="es-MX"/>
              </w:rPr>
              <w:t>policromática</w:t>
            </w:r>
            <w:proofErr w:type="spellEnd"/>
            <w:r w:rsidRPr="006C3569">
              <w:rPr>
                <w:rFonts w:ascii="Calibri" w:hAnsi="Calibri"/>
                <w:color w:val="000000"/>
                <w:sz w:val="14"/>
                <w:szCs w:val="14"/>
                <w:lang w:val="es-MX" w:eastAsia="es-MX"/>
              </w:rPr>
              <w:t xml:space="preserve"> y resolución de 1024 X 768 como mínimo. Sin botones (con excepción de botón encendido/apagado), botones de membrana  ni perilla rotatoria.</w:t>
            </w:r>
            <w:r w:rsidRPr="006C3569">
              <w:rPr>
                <w:rFonts w:ascii="Calibri" w:hAnsi="Calibri"/>
                <w:color w:val="000000"/>
                <w:sz w:val="14"/>
                <w:szCs w:val="14"/>
                <w:lang w:val="es-MX" w:eastAsia="es-MX"/>
              </w:rPr>
              <w:br/>
              <w:t>7.5.-  Protección contra descarga de desfibrilador y detección de marcapasos.</w:t>
            </w:r>
            <w:r w:rsidRPr="006C3569">
              <w:rPr>
                <w:rFonts w:ascii="Calibri" w:hAnsi="Calibri"/>
                <w:color w:val="000000"/>
                <w:sz w:val="14"/>
                <w:szCs w:val="14"/>
                <w:lang w:val="es-MX" w:eastAsia="es-MX"/>
              </w:rPr>
              <w:br/>
              <w:t>7.6.- Despliegue de curvas fisiológicas de:</w:t>
            </w:r>
            <w:r w:rsidRPr="006C3569">
              <w:rPr>
                <w:rFonts w:ascii="Calibri" w:hAnsi="Calibri"/>
                <w:color w:val="000000"/>
                <w:sz w:val="14"/>
                <w:szCs w:val="14"/>
                <w:lang w:val="es-MX" w:eastAsia="es-MX"/>
              </w:rPr>
              <w:br/>
              <w:t>7.6.1.- De al menos 6 curvas.</w:t>
            </w:r>
            <w:r w:rsidRPr="006C3569">
              <w:rPr>
                <w:rFonts w:ascii="Calibri" w:hAnsi="Calibri"/>
                <w:color w:val="000000"/>
                <w:sz w:val="14"/>
                <w:szCs w:val="14"/>
                <w:lang w:val="es-MX" w:eastAsia="es-MX"/>
              </w:rPr>
              <w:br/>
              <w:t>7.6.2.- ECG, que permita el despliegue simultáneo de al menos 2 curvas a elegir de entre 12 derivaciones o más. Con capacidad de presentación simultánea de las 12 derivaciones, con análisis del segmento ST en todas las derivaciones que se estén monitorizando.</w:t>
            </w:r>
            <w:r w:rsidRPr="006C3569">
              <w:rPr>
                <w:rFonts w:ascii="Calibri" w:hAnsi="Calibri"/>
                <w:color w:val="000000"/>
                <w:sz w:val="14"/>
                <w:szCs w:val="14"/>
                <w:lang w:val="es-MX" w:eastAsia="es-MX"/>
              </w:rPr>
              <w:br/>
              <w:t xml:space="preserve">7.6.3.- </w:t>
            </w:r>
            <w:proofErr w:type="spellStart"/>
            <w:r w:rsidRPr="006C3569">
              <w:rPr>
                <w:rFonts w:ascii="Calibri" w:hAnsi="Calibri"/>
                <w:color w:val="000000"/>
                <w:sz w:val="14"/>
                <w:szCs w:val="14"/>
                <w:lang w:val="es-MX" w:eastAsia="es-MX"/>
              </w:rPr>
              <w:t>Pletismografía</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7.6.4.- Respiración.</w:t>
            </w:r>
            <w:r w:rsidRPr="006C3569">
              <w:rPr>
                <w:rFonts w:ascii="Calibri" w:hAnsi="Calibri"/>
                <w:color w:val="000000"/>
                <w:sz w:val="14"/>
                <w:szCs w:val="14"/>
                <w:lang w:val="es-MX" w:eastAsia="es-MX"/>
              </w:rPr>
              <w:br/>
              <w:t>7.7.-  Despliegue numérico de:</w:t>
            </w:r>
            <w:r w:rsidRPr="006C3569">
              <w:rPr>
                <w:rFonts w:ascii="Calibri" w:hAnsi="Calibri"/>
                <w:color w:val="000000"/>
                <w:sz w:val="14"/>
                <w:szCs w:val="14"/>
                <w:lang w:val="es-MX" w:eastAsia="es-MX"/>
              </w:rPr>
              <w:br/>
              <w:t>7.7.1.-  Frecuencia cardiaca.</w:t>
            </w:r>
            <w:r w:rsidRPr="006C3569">
              <w:rPr>
                <w:rFonts w:ascii="Calibri" w:hAnsi="Calibri"/>
                <w:color w:val="000000"/>
                <w:sz w:val="14"/>
                <w:szCs w:val="14"/>
                <w:lang w:val="es-MX" w:eastAsia="es-MX"/>
              </w:rPr>
              <w:br/>
              <w:t>7.7.2.- Frecuencia respiratoria.</w:t>
            </w:r>
            <w:r w:rsidRPr="006C3569">
              <w:rPr>
                <w:rFonts w:ascii="Calibri" w:hAnsi="Calibri"/>
                <w:color w:val="000000"/>
                <w:sz w:val="14"/>
                <w:szCs w:val="14"/>
                <w:lang w:val="es-MX" w:eastAsia="es-MX"/>
              </w:rPr>
              <w:br/>
              <w:t>7.7.3.- Saturación de oxígeno. Con indicador gráfico de la calidad de la señal</w:t>
            </w:r>
            <w:r w:rsidRPr="006C3569">
              <w:rPr>
                <w:rFonts w:ascii="Calibri" w:hAnsi="Calibri"/>
                <w:color w:val="000000"/>
                <w:sz w:val="14"/>
                <w:szCs w:val="14"/>
                <w:lang w:val="es-MX" w:eastAsia="es-MX"/>
              </w:rPr>
              <w:br/>
              <w:t>7.7.4.- Presión no invasiva (sistólica, diastólica y media). Con despliegue permanente en pantalla (no en el menú de tendencias) de al menos las últimas 10 mediciones (cinco si se presenta la frecuencia del pulso).</w:t>
            </w:r>
            <w:r w:rsidRPr="006C3569">
              <w:rPr>
                <w:rFonts w:ascii="Calibri" w:hAnsi="Calibri"/>
                <w:color w:val="000000"/>
                <w:sz w:val="14"/>
                <w:szCs w:val="14"/>
                <w:lang w:val="es-MX" w:eastAsia="es-MX"/>
              </w:rPr>
              <w:br/>
              <w:t>7.7.5.- Temperatura. Con despliegue de al menos 2 canales con despliegue de ambas temperaturas simultáneas en pantalla y de la diferencia entre ambas.</w:t>
            </w:r>
            <w:r w:rsidRPr="006C3569">
              <w:rPr>
                <w:rFonts w:ascii="Calibri" w:hAnsi="Calibri"/>
                <w:color w:val="000000"/>
                <w:sz w:val="14"/>
                <w:szCs w:val="14"/>
                <w:lang w:val="es-MX" w:eastAsia="es-MX"/>
              </w:rPr>
              <w:br/>
              <w:t>7.7.6.- Respiración.</w:t>
            </w:r>
            <w:r w:rsidRPr="006C3569">
              <w:rPr>
                <w:rFonts w:ascii="Calibri" w:hAnsi="Calibri"/>
                <w:color w:val="000000"/>
                <w:sz w:val="14"/>
                <w:szCs w:val="14"/>
                <w:lang w:val="es-MX" w:eastAsia="es-MX"/>
              </w:rPr>
              <w:br/>
              <w:t>7.8.- Opción a futuro de integrar Gasto Cardiaco.</w:t>
            </w:r>
            <w:r w:rsidRPr="006C3569">
              <w:rPr>
                <w:rFonts w:ascii="Calibri" w:hAnsi="Calibri"/>
                <w:color w:val="000000"/>
                <w:sz w:val="14"/>
                <w:szCs w:val="14"/>
                <w:lang w:val="es-MX" w:eastAsia="es-MX"/>
              </w:rPr>
              <w:br/>
              <w:t>7.9.- Capacidad de medir Presiones Invasivas.</w:t>
            </w:r>
            <w:r w:rsidRPr="006C3569">
              <w:rPr>
                <w:rFonts w:ascii="Calibri" w:hAnsi="Calibri"/>
                <w:color w:val="000000"/>
                <w:sz w:val="14"/>
                <w:szCs w:val="14"/>
                <w:lang w:val="es-MX" w:eastAsia="es-MX"/>
              </w:rPr>
              <w:br/>
              <w:t>7.10.- Que lleve a cabo el análisis de segmento ST de todas las derivadas que se estén monitorizando.</w:t>
            </w:r>
            <w:r w:rsidRPr="006C3569">
              <w:rPr>
                <w:rFonts w:ascii="Calibri" w:hAnsi="Calibri"/>
                <w:color w:val="000000"/>
                <w:sz w:val="14"/>
                <w:szCs w:val="14"/>
                <w:lang w:val="es-MX" w:eastAsia="es-MX"/>
              </w:rPr>
              <w:br/>
              <w:t>7.13.- Modos para la toma de presión: Manual y automática a diferentes intervalos de tiempo (de 1 minuto hasta 480 minutos).</w:t>
            </w:r>
            <w:r w:rsidRPr="006C3569">
              <w:rPr>
                <w:rFonts w:ascii="Calibri" w:hAnsi="Calibri"/>
                <w:color w:val="000000"/>
                <w:sz w:val="14"/>
                <w:szCs w:val="14"/>
                <w:lang w:val="es-MX" w:eastAsia="es-MX"/>
              </w:rPr>
              <w:br/>
              <w:t xml:space="preserve">7.14.- Tendencias gráficas y numéricas de 96 horas como mínimo de todos los parámetros seleccionables por el usuario. </w:t>
            </w:r>
            <w:r w:rsidRPr="006C3569">
              <w:rPr>
                <w:rFonts w:ascii="Calibri" w:hAnsi="Calibri"/>
                <w:color w:val="000000"/>
                <w:sz w:val="14"/>
                <w:szCs w:val="14"/>
                <w:lang w:val="es-MX" w:eastAsia="es-MX"/>
              </w:rPr>
              <w:br/>
              <w:t>7.14.1.- La interfaz de las tendencias debe permitir configurar "perfiles" predefinidos de tendencias gráficas y numéricas. A cada perfil podrá asignársele un nombre, de forma que el usuario pueda utilizar dicho perfil para automáticamente acomodar los datos numéricos y gráficos de las tendencias a su gusto, sin perder tiempo.</w:t>
            </w:r>
            <w:r w:rsidRPr="006C3569">
              <w:rPr>
                <w:rFonts w:ascii="Calibri" w:hAnsi="Calibri"/>
                <w:color w:val="000000"/>
                <w:sz w:val="14"/>
                <w:szCs w:val="14"/>
                <w:lang w:val="es-MX" w:eastAsia="es-MX"/>
              </w:rPr>
              <w:br/>
              <w:t>7.15.-  Que cubra uso desde  neonato hasta  adulto.</w:t>
            </w:r>
            <w:r w:rsidRPr="006C3569">
              <w:rPr>
                <w:rFonts w:ascii="Calibri" w:hAnsi="Calibri"/>
                <w:color w:val="000000"/>
                <w:sz w:val="14"/>
                <w:szCs w:val="14"/>
                <w:lang w:val="es-MX" w:eastAsia="es-MX"/>
              </w:rPr>
              <w:br/>
              <w:t xml:space="preserve">7.16.- Con batería interna recargable con duración de hasta 120 minutos, con cargador </w:t>
            </w:r>
            <w:proofErr w:type="spellStart"/>
            <w:r w:rsidRPr="006C3569">
              <w:rPr>
                <w:rFonts w:ascii="Calibri" w:hAnsi="Calibri"/>
                <w:color w:val="000000"/>
                <w:sz w:val="14"/>
                <w:szCs w:val="14"/>
                <w:lang w:val="es-MX" w:eastAsia="es-MX"/>
              </w:rPr>
              <w:t>interconstruido</w:t>
            </w:r>
            <w:proofErr w:type="spellEnd"/>
            <w:r w:rsidRPr="006C3569">
              <w:rPr>
                <w:rFonts w:ascii="Calibri" w:hAnsi="Calibri"/>
                <w:color w:val="000000"/>
                <w:sz w:val="14"/>
                <w:szCs w:val="14"/>
                <w:lang w:val="es-MX" w:eastAsia="es-MX"/>
              </w:rPr>
              <w:t xml:space="preserve"> e indicador de bajo nivel en pantalla.</w:t>
            </w:r>
            <w:r w:rsidRPr="006C3569">
              <w:rPr>
                <w:rFonts w:ascii="Calibri" w:hAnsi="Calibri"/>
                <w:color w:val="000000"/>
                <w:sz w:val="14"/>
                <w:szCs w:val="14"/>
                <w:lang w:val="es-MX" w:eastAsia="es-MX"/>
              </w:rPr>
              <w:br/>
              <w:t>7.17.-  Alarmas audibles y visibles, priorizadas en al menos tres niveles  con función que permita revisar y modificar los límites superior e inferior de todos los parámetros seleccionables por el usuario:</w:t>
            </w:r>
            <w:r w:rsidRPr="006C3569">
              <w:rPr>
                <w:rFonts w:ascii="Calibri" w:hAnsi="Calibri"/>
                <w:color w:val="000000"/>
                <w:sz w:val="14"/>
                <w:szCs w:val="14"/>
                <w:lang w:val="es-MX" w:eastAsia="es-MX"/>
              </w:rPr>
              <w:br/>
              <w:t>7.17.1.- Saturación de oxígeno.</w:t>
            </w:r>
            <w:r w:rsidRPr="006C3569">
              <w:rPr>
                <w:rFonts w:ascii="Calibri" w:hAnsi="Calibri"/>
                <w:color w:val="000000"/>
                <w:sz w:val="14"/>
                <w:szCs w:val="14"/>
                <w:lang w:val="es-MX" w:eastAsia="es-MX"/>
              </w:rPr>
              <w:br/>
              <w:t>7.17.2.- Frecuencia cardiaca.</w:t>
            </w:r>
            <w:r w:rsidRPr="006C3569">
              <w:rPr>
                <w:rFonts w:ascii="Calibri" w:hAnsi="Calibri"/>
                <w:color w:val="000000"/>
                <w:sz w:val="14"/>
                <w:szCs w:val="14"/>
                <w:lang w:val="es-MX" w:eastAsia="es-MX"/>
              </w:rPr>
              <w:br/>
              <w:t>7.17.3.- Presión arterial no invasiva (sistólica, media y diastólica).</w:t>
            </w:r>
            <w:r w:rsidRPr="006C3569">
              <w:rPr>
                <w:rFonts w:ascii="Calibri" w:hAnsi="Calibri"/>
                <w:color w:val="000000"/>
                <w:sz w:val="14"/>
                <w:szCs w:val="14"/>
                <w:lang w:val="es-MX" w:eastAsia="es-MX"/>
              </w:rPr>
              <w:br/>
              <w:t>7.17.4.- Temperatura.</w:t>
            </w:r>
            <w:r w:rsidRPr="006C3569">
              <w:rPr>
                <w:rFonts w:ascii="Calibri" w:hAnsi="Calibri"/>
                <w:color w:val="000000"/>
                <w:sz w:val="14"/>
                <w:szCs w:val="14"/>
                <w:lang w:val="es-MX" w:eastAsia="es-MX"/>
              </w:rPr>
              <w:br/>
              <w:t>7.17.5.- Frecuencia respiratoria.</w:t>
            </w:r>
            <w:r w:rsidRPr="006C3569">
              <w:rPr>
                <w:rFonts w:ascii="Calibri" w:hAnsi="Calibri"/>
                <w:color w:val="000000"/>
                <w:sz w:val="14"/>
                <w:szCs w:val="14"/>
                <w:lang w:val="es-MX" w:eastAsia="es-MX"/>
              </w:rPr>
              <w:br/>
              <w:t>7.17.6.- Alarma de apnea.</w:t>
            </w:r>
            <w:r w:rsidRPr="006C3569">
              <w:rPr>
                <w:rFonts w:ascii="Calibri" w:hAnsi="Calibri"/>
                <w:color w:val="000000"/>
                <w:sz w:val="14"/>
                <w:szCs w:val="14"/>
                <w:lang w:val="es-MX" w:eastAsia="es-MX"/>
              </w:rPr>
              <w:br/>
              <w:t>7.17.7.- Presión Invasiva.</w:t>
            </w:r>
            <w:r w:rsidRPr="006C3569">
              <w:rPr>
                <w:rFonts w:ascii="Calibri" w:hAnsi="Calibri"/>
                <w:color w:val="000000"/>
                <w:sz w:val="14"/>
                <w:szCs w:val="14"/>
                <w:lang w:val="es-MX" w:eastAsia="es-MX"/>
              </w:rPr>
              <w:br/>
              <w:t>7.17.8.- Fracción de oxigeno inspirado.</w:t>
            </w:r>
            <w:r w:rsidRPr="006C3569">
              <w:rPr>
                <w:rFonts w:ascii="Calibri" w:hAnsi="Calibri"/>
                <w:color w:val="000000"/>
                <w:sz w:val="14"/>
                <w:szCs w:val="14"/>
                <w:lang w:val="es-MX" w:eastAsia="es-MX"/>
              </w:rPr>
              <w:br/>
              <w:t>7.17.9.- ST.</w:t>
            </w:r>
            <w:r w:rsidRPr="006C3569">
              <w:rPr>
                <w:rFonts w:ascii="Calibri" w:hAnsi="Calibri"/>
                <w:color w:val="000000"/>
                <w:sz w:val="14"/>
                <w:szCs w:val="14"/>
                <w:lang w:val="es-MX" w:eastAsia="es-MX"/>
              </w:rPr>
              <w:br/>
              <w:t>7.17.10.- Arritmias.</w:t>
            </w:r>
            <w:r w:rsidRPr="006C3569">
              <w:rPr>
                <w:rFonts w:ascii="Calibri" w:hAnsi="Calibri"/>
                <w:color w:val="000000"/>
                <w:sz w:val="14"/>
                <w:szCs w:val="14"/>
                <w:lang w:val="es-MX" w:eastAsia="es-MX"/>
              </w:rPr>
              <w:br/>
              <w:t>7.17.11.- Frecuencia de Pulso.</w:t>
            </w:r>
            <w:r w:rsidRPr="006C3569">
              <w:rPr>
                <w:rFonts w:ascii="Calibri" w:hAnsi="Calibri"/>
                <w:color w:val="000000"/>
                <w:sz w:val="14"/>
                <w:szCs w:val="14"/>
                <w:lang w:val="es-MX" w:eastAsia="es-MX"/>
              </w:rPr>
              <w:br/>
              <w:t>7.18.- Con capacidad de desplegar 2 canales de presión invasiva con opción de crecimiento a futuro de hasta 4 canales.</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7.19.- Con función de etiquetado y escala con las siguientes etiquetas: Arterial (PA), Venosa Central (PVC), Intracraneal (PIC), Auricular Izquierda (PAI), Arterial Pulmonar</w:t>
            </w:r>
            <w:r w:rsidRPr="006C3569">
              <w:rPr>
                <w:rFonts w:ascii="Calibri" w:hAnsi="Calibri"/>
                <w:color w:val="000000"/>
                <w:sz w:val="14"/>
                <w:szCs w:val="14"/>
                <w:lang w:val="es-MX" w:eastAsia="es-MX"/>
              </w:rPr>
              <w:br/>
              <w:t>(PAP), Auricular Derecha (PAD), Arterial Umbilical (PAU), Venosa Umbilical (PVU) y Presión Genérica (PRS) y de cuña.</w:t>
            </w:r>
            <w:r w:rsidRPr="006C3569">
              <w:rPr>
                <w:rFonts w:ascii="Calibri" w:hAnsi="Calibri"/>
                <w:color w:val="000000"/>
                <w:sz w:val="14"/>
                <w:szCs w:val="14"/>
                <w:lang w:val="es-MX" w:eastAsia="es-MX"/>
              </w:rPr>
              <w:br/>
              <w:t>7.20.- Con silenciado y apagado de alarmas.</w:t>
            </w:r>
            <w:r w:rsidRPr="006C3569">
              <w:rPr>
                <w:rFonts w:ascii="Calibri" w:hAnsi="Calibri"/>
                <w:color w:val="000000"/>
                <w:sz w:val="14"/>
                <w:szCs w:val="14"/>
                <w:lang w:val="es-MX" w:eastAsia="es-MX"/>
              </w:rPr>
              <w:br/>
              <w:t>7.21.- Alarmas del sistema.</w:t>
            </w:r>
            <w:r w:rsidRPr="006C3569">
              <w:rPr>
                <w:rFonts w:ascii="Calibri" w:hAnsi="Calibri"/>
                <w:color w:val="000000"/>
                <w:sz w:val="14"/>
                <w:szCs w:val="14"/>
                <w:lang w:val="es-MX" w:eastAsia="es-MX"/>
              </w:rPr>
              <w:br/>
              <w:t>7.22.- Con barra de historial de alarmas de los últimos 60 minutos desplegada en pantalla que despliegue las alarmas de los tres niveles con diferentes colores.</w:t>
            </w:r>
            <w:r w:rsidRPr="006C3569">
              <w:rPr>
                <w:rFonts w:ascii="Calibri" w:hAnsi="Calibri"/>
                <w:color w:val="000000"/>
                <w:sz w:val="14"/>
                <w:szCs w:val="14"/>
                <w:lang w:val="es-MX" w:eastAsia="es-MX"/>
              </w:rPr>
              <w:br/>
              <w:t xml:space="preserve">7.23.- </w:t>
            </w:r>
            <w:proofErr w:type="spellStart"/>
            <w:r w:rsidRPr="006C3569">
              <w:rPr>
                <w:rFonts w:ascii="Calibri" w:hAnsi="Calibri"/>
                <w:color w:val="000000"/>
                <w:sz w:val="14"/>
                <w:szCs w:val="14"/>
                <w:lang w:val="es-MX" w:eastAsia="es-MX"/>
              </w:rPr>
              <w:t>Menúes</w:t>
            </w:r>
            <w:proofErr w:type="spellEnd"/>
            <w:r w:rsidRPr="006C3569">
              <w:rPr>
                <w:rFonts w:ascii="Calibri" w:hAnsi="Calibri"/>
                <w:color w:val="000000"/>
                <w:sz w:val="14"/>
                <w:szCs w:val="14"/>
                <w:lang w:val="es-MX" w:eastAsia="es-MX"/>
              </w:rPr>
              <w:t xml:space="preserve"> y mensajes en pantalla o software de operación deben de ser en español.</w:t>
            </w:r>
            <w:r w:rsidRPr="006C3569">
              <w:rPr>
                <w:rFonts w:ascii="Calibri" w:hAnsi="Calibri"/>
                <w:color w:val="000000"/>
                <w:sz w:val="14"/>
                <w:szCs w:val="14"/>
                <w:lang w:val="es-MX" w:eastAsia="es-MX"/>
              </w:rPr>
              <w:br/>
              <w:t>7.24.- La interfaz debe ser únicamente mediante la pantalla sensible al tacto, sin botones de membrana o perilla rotatoria.</w:t>
            </w:r>
            <w:r w:rsidRPr="006C3569">
              <w:rPr>
                <w:rFonts w:ascii="Calibri" w:hAnsi="Calibri"/>
                <w:color w:val="000000"/>
                <w:sz w:val="14"/>
                <w:szCs w:val="14"/>
                <w:lang w:val="es-MX" w:eastAsia="es-MX"/>
              </w:rPr>
              <w:br/>
              <w:t xml:space="preserve">7.25.- Con módulo de medición de </w:t>
            </w:r>
            <w:proofErr w:type="spellStart"/>
            <w:r w:rsidRPr="006C3569">
              <w:rPr>
                <w:rFonts w:ascii="Calibri" w:hAnsi="Calibri"/>
                <w:color w:val="000000"/>
                <w:sz w:val="14"/>
                <w:szCs w:val="14"/>
                <w:lang w:val="es-MX" w:eastAsia="es-MX"/>
              </w:rPr>
              <w:t>capnografía</w:t>
            </w:r>
            <w:proofErr w:type="spellEnd"/>
            <w:r w:rsidRPr="006C3569">
              <w:rPr>
                <w:rFonts w:ascii="Calibri" w:hAnsi="Calibri"/>
                <w:color w:val="000000"/>
                <w:sz w:val="14"/>
                <w:szCs w:val="14"/>
                <w:lang w:val="es-MX" w:eastAsia="es-MX"/>
              </w:rPr>
              <w:t xml:space="preserve">: </w:t>
            </w:r>
            <w:r w:rsidRPr="006C3569">
              <w:rPr>
                <w:rFonts w:ascii="Calibri" w:hAnsi="Calibri"/>
                <w:color w:val="000000"/>
                <w:sz w:val="14"/>
                <w:szCs w:val="14"/>
                <w:lang w:val="es-MX" w:eastAsia="es-MX"/>
              </w:rPr>
              <w:br/>
              <w:t xml:space="preserve">7.25.1.- Con </w:t>
            </w:r>
            <w:proofErr w:type="spellStart"/>
            <w:r w:rsidRPr="006C3569">
              <w:rPr>
                <w:rFonts w:ascii="Calibri" w:hAnsi="Calibri"/>
                <w:color w:val="000000"/>
                <w:sz w:val="14"/>
                <w:szCs w:val="14"/>
                <w:lang w:val="es-MX" w:eastAsia="es-MX"/>
              </w:rPr>
              <w:t>capnografía</w:t>
            </w:r>
            <w:proofErr w:type="spellEnd"/>
            <w:r w:rsidRPr="006C3569">
              <w:rPr>
                <w:rFonts w:ascii="Calibri" w:hAnsi="Calibri"/>
                <w:color w:val="000000"/>
                <w:sz w:val="14"/>
                <w:szCs w:val="14"/>
                <w:lang w:val="es-MX" w:eastAsia="es-MX"/>
              </w:rPr>
              <w:t>: valores inspirados y espirados de CO2.</w:t>
            </w:r>
            <w:r w:rsidRPr="006C3569">
              <w:rPr>
                <w:rFonts w:ascii="Calibri" w:hAnsi="Calibri"/>
                <w:color w:val="000000"/>
                <w:sz w:val="14"/>
                <w:szCs w:val="14"/>
                <w:lang w:val="es-MX" w:eastAsia="es-MX"/>
              </w:rPr>
              <w:br/>
              <w:t>7.25.2.- Tiempo de calentamiento para alcanzar exactitud máxima: menos de 20 segundos.</w:t>
            </w:r>
            <w:r w:rsidRPr="006C3569">
              <w:rPr>
                <w:rFonts w:ascii="Calibri" w:hAnsi="Calibri"/>
                <w:color w:val="000000"/>
                <w:sz w:val="14"/>
                <w:szCs w:val="14"/>
                <w:lang w:val="es-MX" w:eastAsia="es-MX"/>
              </w:rPr>
              <w:br/>
              <w:t xml:space="preserve">7.25.3.- Flujo de muestreo: 50 ml/min o menos.  </w:t>
            </w:r>
            <w:r w:rsidRPr="006C3569">
              <w:rPr>
                <w:rFonts w:ascii="Calibri" w:hAnsi="Calibri"/>
                <w:color w:val="000000"/>
                <w:sz w:val="14"/>
                <w:szCs w:val="14"/>
                <w:lang w:val="es-MX" w:eastAsia="es-MX"/>
              </w:rPr>
              <w:br/>
              <w:t xml:space="preserve">7.25.4.- </w:t>
            </w:r>
            <w:proofErr w:type="spellStart"/>
            <w:r w:rsidRPr="006C3569">
              <w:rPr>
                <w:rFonts w:ascii="Calibri" w:hAnsi="Calibri"/>
                <w:color w:val="000000"/>
                <w:sz w:val="14"/>
                <w:szCs w:val="14"/>
                <w:lang w:val="es-MX" w:eastAsia="es-MX"/>
              </w:rPr>
              <w:t>Autocero</w:t>
            </w:r>
            <w:proofErr w:type="spellEnd"/>
            <w:r w:rsidRPr="006C3569">
              <w:rPr>
                <w:rFonts w:ascii="Calibri" w:hAnsi="Calibri"/>
                <w:color w:val="000000"/>
                <w:sz w:val="14"/>
                <w:szCs w:val="14"/>
                <w:lang w:val="es-MX" w:eastAsia="es-MX"/>
              </w:rPr>
              <w:t xml:space="preserve"> cada 8 horas o menos frecuente.</w:t>
            </w:r>
            <w:r w:rsidRPr="006C3569">
              <w:rPr>
                <w:rFonts w:ascii="Calibri" w:hAnsi="Calibri"/>
                <w:color w:val="000000"/>
                <w:sz w:val="14"/>
                <w:szCs w:val="14"/>
                <w:lang w:val="es-MX" w:eastAsia="es-MX"/>
              </w:rPr>
              <w:br/>
              <w:t>7.26.- Con opción a futuro modulo registrador de 2 canales.</w:t>
            </w:r>
            <w:r w:rsidRPr="006C3569">
              <w:rPr>
                <w:rFonts w:ascii="Calibri" w:hAnsi="Calibri"/>
                <w:color w:val="000000"/>
                <w:sz w:val="14"/>
                <w:szCs w:val="14"/>
                <w:lang w:val="es-MX" w:eastAsia="es-MX"/>
              </w:rPr>
              <w:br/>
              <w:t>8.- Instalación:</w:t>
            </w:r>
            <w:r w:rsidRPr="006C3569">
              <w:rPr>
                <w:rFonts w:ascii="Calibri" w:hAnsi="Calibri"/>
                <w:color w:val="000000"/>
                <w:sz w:val="14"/>
                <w:szCs w:val="14"/>
                <w:lang w:val="es-MX" w:eastAsia="es-MX"/>
              </w:rPr>
              <w:br/>
              <w:t>8.1.- Eléctrica:</w:t>
            </w:r>
            <w:r w:rsidRPr="006C3569">
              <w:rPr>
                <w:rFonts w:ascii="Calibri" w:hAnsi="Calibri"/>
                <w:color w:val="000000"/>
                <w:sz w:val="14"/>
                <w:szCs w:val="14"/>
                <w:lang w:val="es-MX" w:eastAsia="es-MX"/>
              </w:rPr>
              <w:br/>
              <w:t>8.1.1.- AC: en al menos el siguiente rango 100-127 VAC / 60 Hz.</w:t>
            </w:r>
            <w:r w:rsidRPr="006C3569">
              <w:rPr>
                <w:rFonts w:ascii="Calibri" w:hAnsi="Calibri"/>
                <w:color w:val="000000"/>
                <w:sz w:val="14"/>
                <w:szCs w:val="14"/>
                <w:lang w:val="es-MX" w:eastAsia="es-MX"/>
              </w:rPr>
              <w:br/>
              <w:t>8.2.- Neumática:</w:t>
            </w:r>
            <w:r w:rsidRPr="006C3569">
              <w:rPr>
                <w:rFonts w:ascii="Calibri" w:hAnsi="Calibri"/>
                <w:color w:val="000000"/>
                <w:sz w:val="14"/>
                <w:szCs w:val="14"/>
                <w:lang w:val="es-MX" w:eastAsia="es-MX"/>
              </w:rPr>
              <w:br/>
              <w:t>8.2.1.- Aire, Oxígeno y N2O.</w:t>
            </w:r>
            <w:r w:rsidRPr="006C3569">
              <w:rPr>
                <w:rFonts w:ascii="Calibri" w:hAnsi="Calibri"/>
                <w:color w:val="000000"/>
                <w:sz w:val="14"/>
                <w:szCs w:val="14"/>
                <w:lang w:val="es-MX" w:eastAsia="es-MX"/>
              </w:rPr>
              <w:br/>
              <w:t>Accesorios:</w:t>
            </w:r>
            <w:r w:rsidRPr="006C3569">
              <w:rPr>
                <w:rFonts w:ascii="Calibri" w:hAnsi="Calibri"/>
                <w:color w:val="000000"/>
                <w:sz w:val="14"/>
                <w:szCs w:val="14"/>
                <w:lang w:val="es-MX" w:eastAsia="es-MX"/>
              </w:rPr>
              <w:br/>
              <w:t>9.- Un cable troncal y un cable de paciente para ECG de tres puntas.</w:t>
            </w:r>
            <w:r w:rsidRPr="006C3569">
              <w:rPr>
                <w:rFonts w:ascii="Calibri" w:hAnsi="Calibri"/>
                <w:color w:val="000000"/>
                <w:sz w:val="14"/>
                <w:szCs w:val="14"/>
                <w:lang w:val="es-MX" w:eastAsia="es-MX"/>
              </w:rPr>
              <w:br/>
              <w:t xml:space="preserve">10.- Un cable troncal, un sensores tipo dedal y un sensor </w:t>
            </w:r>
            <w:proofErr w:type="spellStart"/>
            <w:r w:rsidRPr="006C3569">
              <w:rPr>
                <w:rFonts w:ascii="Calibri" w:hAnsi="Calibri"/>
                <w:color w:val="000000"/>
                <w:sz w:val="14"/>
                <w:szCs w:val="14"/>
                <w:lang w:val="es-MX" w:eastAsia="es-MX"/>
              </w:rPr>
              <w:t>multisitio</w:t>
            </w:r>
            <w:proofErr w:type="spellEnd"/>
            <w:r w:rsidRPr="006C3569">
              <w:rPr>
                <w:rFonts w:ascii="Calibri" w:hAnsi="Calibri"/>
                <w:color w:val="000000"/>
                <w:sz w:val="14"/>
                <w:szCs w:val="14"/>
                <w:lang w:val="es-MX" w:eastAsia="es-MX"/>
              </w:rPr>
              <w:t>, ambos reusables, para oximetría de pulso.</w:t>
            </w:r>
            <w:r w:rsidRPr="006C3569">
              <w:rPr>
                <w:rFonts w:ascii="Calibri" w:hAnsi="Calibri"/>
                <w:color w:val="000000"/>
                <w:sz w:val="14"/>
                <w:szCs w:val="14"/>
                <w:lang w:val="es-MX" w:eastAsia="es-MX"/>
              </w:rPr>
              <w:br/>
              <w:t>11.- Un sensor reusable de temperatura esofágico rectal.</w:t>
            </w:r>
            <w:r w:rsidRPr="006C3569">
              <w:rPr>
                <w:rFonts w:ascii="Calibri" w:hAnsi="Calibri"/>
                <w:color w:val="000000"/>
                <w:sz w:val="14"/>
                <w:szCs w:val="14"/>
                <w:lang w:val="es-MX" w:eastAsia="es-MX"/>
              </w:rPr>
              <w:br/>
              <w:t xml:space="preserve">12- Un circuito de paciente reusable y </w:t>
            </w:r>
            <w:proofErr w:type="spellStart"/>
            <w:r w:rsidRPr="006C3569">
              <w:rPr>
                <w:rFonts w:ascii="Calibri" w:hAnsi="Calibri"/>
                <w:color w:val="000000"/>
                <w:sz w:val="14"/>
                <w:szCs w:val="14"/>
                <w:lang w:val="es-MX" w:eastAsia="es-MX"/>
              </w:rPr>
              <w:t>esterilizable</w:t>
            </w:r>
            <w:proofErr w:type="spellEnd"/>
            <w:r w:rsidRPr="006C3569">
              <w:rPr>
                <w:rFonts w:ascii="Calibri" w:hAnsi="Calibri"/>
                <w:color w:val="000000"/>
                <w:sz w:val="14"/>
                <w:szCs w:val="14"/>
                <w:lang w:val="es-MX" w:eastAsia="es-MX"/>
              </w:rPr>
              <w:t xml:space="preserve"> con tubos corrugados </w:t>
            </w:r>
            <w:r w:rsidRPr="006C3569">
              <w:rPr>
                <w:rFonts w:ascii="Calibri" w:hAnsi="Calibri"/>
                <w:color w:val="000000"/>
                <w:sz w:val="14"/>
                <w:szCs w:val="14"/>
                <w:lang w:val="es-MX" w:eastAsia="es-MX"/>
              </w:rPr>
              <w:br/>
              <w:t xml:space="preserve">13.- Mascarillas transparentes. </w:t>
            </w:r>
            <w:r w:rsidRPr="006C3569">
              <w:rPr>
                <w:rFonts w:ascii="Calibri" w:hAnsi="Calibri"/>
                <w:color w:val="000000"/>
                <w:sz w:val="14"/>
                <w:szCs w:val="14"/>
                <w:lang w:val="es-MX" w:eastAsia="es-MX"/>
              </w:rPr>
              <w:br/>
              <w:t xml:space="preserve">14- Sensor de flujo reusable. </w:t>
            </w:r>
            <w:r w:rsidRPr="006C3569">
              <w:rPr>
                <w:rFonts w:ascii="Calibri" w:hAnsi="Calibri"/>
                <w:color w:val="000000"/>
                <w:sz w:val="14"/>
                <w:szCs w:val="14"/>
                <w:lang w:val="es-MX" w:eastAsia="es-MX"/>
              </w:rPr>
              <w:br/>
              <w:t xml:space="preserve">16.- Bolsa  para ventilación reusable, </w:t>
            </w:r>
            <w:proofErr w:type="spellStart"/>
            <w:r w:rsidRPr="006C3569">
              <w:rPr>
                <w:rFonts w:ascii="Calibri" w:hAnsi="Calibri"/>
                <w:color w:val="000000"/>
                <w:sz w:val="14"/>
                <w:szCs w:val="14"/>
                <w:lang w:val="es-MX" w:eastAsia="es-MX"/>
              </w:rPr>
              <w:t>esterilizable</w:t>
            </w:r>
            <w:proofErr w:type="spellEnd"/>
            <w:r w:rsidRPr="006C3569">
              <w:rPr>
                <w:rFonts w:ascii="Calibri" w:hAnsi="Calibri"/>
                <w:color w:val="000000"/>
                <w:sz w:val="14"/>
                <w:szCs w:val="14"/>
                <w:lang w:val="es-MX" w:eastAsia="es-MX"/>
              </w:rPr>
              <w:t xml:space="preserve"> y libre de látex: 2 litros.</w:t>
            </w:r>
            <w:r w:rsidRPr="006C3569">
              <w:rPr>
                <w:rFonts w:ascii="Calibri" w:hAnsi="Calibri"/>
                <w:color w:val="000000"/>
                <w:sz w:val="14"/>
                <w:szCs w:val="14"/>
                <w:lang w:val="es-MX" w:eastAsia="es-MX"/>
              </w:rPr>
              <w:br/>
              <w:t>17.- Brazalete reusable para medición de la presión no invasiva, uno adulto, uno pediátrico una manguera con conector para los brazaletes.</w:t>
            </w:r>
            <w:r w:rsidRPr="006C3569">
              <w:rPr>
                <w:rFonts w:ascii="Calibri" w:hAnsi="Calibri"/>
                <w:color w:val="000000"/>
                <w:sz w:val="14"/>
                <w:szCs w:val="14"/>
                <w:lang w:val="es-MX" w:eastAsia="es-MX"/>
              </w:rPr>
              <w:br/>
              <w:t xml:space="preserve">18.- Pieza en “Y” reusable y </w:t>
            </w:r>
            <w:proofErr w:type="spellStart"/>
            <w:r w:rsidRPr="006C3569">
              <w:rPr>
                <w:rFonts w:ascii="Calibri" w:hAnsi="Calibri"/>
                <w:color w:val="000000"/>
                <w:sz w:val="14"/>
                <w:szCs w:val="14"/>
                <w:lang w:val="es-MX" w:eastAsia="es-MX"/>
              </w:rPr>
              <w:t>esterilizable</w:t>
            </w:r>
            <w:proofErr w:type="spellEnd"/>
            <w:r w:rsidRPr="006C3569">
              <w:rPr>
                <w:rFonts w:ascii="Calibri" w:hAnsi="Calibri"/>
                <w:color w:val="000000"/>
                <w:sz w:val="14"/>
                <w:szCs w:val="14"/>
                <w:lang w:val="es-MX" w:eastAsia="es-MX"/>
              </w:rPr>
              <w:t xml:space="preserve"> en autoclave o desechable. </w:t>
            </w:r>
            <w:r w:rsidRPr="006C3569">
              <w:rPr>
                <w:rFonts w:ascii="Calibri" w:hAnsi="Calibri"/>
                <w:color w:val="000000"/>
                <w:sz w:val="14"/>
                <w:szCs w:val="14"/>
                <w:lang w:val="es-MX" w:eastAsia="es-MX"/>
              </w:rPr>
              <w:br/>
              <w:t xml:space="preserve">19.- Codo reusable y </w:t>
            </w:r>
            <w:proofErr w:type="spellStart"/>
            <w:r w:rsidRPr="006C3569">
              <w:rPr>
                <w:rFonts w:ascii="Calibri" w:hAnsi="Calibri"/>
                <w:color w:val="000000"/>
                <w:sz w:val="14"/>
                <w:szCs w:val="14"/>
                <w:lang w:val="es-MX" w:eastAsia="es-MX"/>
              </w:rPr>
              <w:t>esterilizable</w:t>
            </w:r>
            <w:proofErr w:type="spellEnd"/>
            <w:r w:rsidRPr="006C3569">
              <w:rPr>
                <w:rFonts w:ascii="Calibri" w:hAnsi="Calibri"/>
                <w:color w:val="000000"/>
                <w:sz w:val="14"/>
                <w:szCs w:val="14"/>
                <w:lang w:val="es-MX" w:eastAsia="es-MX"/>
              </w:rPr>
              <w:t xml:space="preserve"> en autoclave o desechable. </w:t>
            </w:r>
            <w:r w:rsidRPr="006C3569">
              <w:rPr>
                <w:rFonts w:ascii="Calibri" w:hAnsi="Calibri"/>
                <w:color w:val="000000"/>
                <w:sz w:val="14"/>
                <w:szCs w:val="14"/>
                <w:lang w:val="es-MX" w:eastAsia="es-MX"/>
              </w:rPr>
              <w:br/>
              <w:t xml:space="preserve">20.- Un juego de mangueras codificadas por color: aire-amarillo, Oxígeno-verde, Óxido nitroso-azul, con conectores a tomas murales que maneje el hospital. </w:t>
            </w:r>
            <w:r w:rsidRPr="006C3569">
              <w:rPr>
                <w:rFonts w:ascii="Calibri" w:hAnsi="Calibri"/>
                <w:color w:val="000000"/>
                <w:sz w:val="14"/>
                <w:szCs w:val="14"/>
                <w:lang w:val="es-MX" w:eastAsia="es-MX"/>
              </w:rPr>
              <w:br/>
              <w:t xml:space="preserve">21.- Soporte para bolsa de ventilación metálico. </w:t>
            </w:r>
            <w:r w:rsidRPr="006C3569">
              <w:rPr>
                <w:rFonts w:ascii="Calibri" w:hAnsi="Calibri"/>
                <w:color w:val="000000"/>
                <w:sz w:val="14"/>
                <w:szCs w:val="14"/>
                <w:lang w:val="es-MX" w:eastAsia="es-MX"/>
              </w:rPr>
              <w:br/>
              <w:t>22-  Para ECG 200 electrodos adulto.</w:t>
            </w:r>
            <w:r w:rsidRPr="006C3569">
              <w:rPr>
                <w:rFonts w:ascii="Calibri" w:hAnsi="Calibri"/>
                <w:color w:val="000000"/>
                <w:sz w:val="14"/>
                <w:szCs w:val="14"/>
                <w:lang w:val="es-MX" w:eastAsia="es-MX"/>
              </w:rPr>
              <w:br/>
              <w:t xml:space="preserve">23.- Una carga de cal </w:t>
            </w:r>
            <w:proofErr w:type="spellStart"/>
            <w:r w:rsidRPr="006C3569">
              <w:rPr>
                <w:rFonts w:ascii="Calibri" w:hAnsi="Calibri"/>
                <w:color w:val="000000"/>
                <w:sz w:val="14"/>
                <w:szCs w:val="14"/>
                <w:lang w:val="es-MX" w:eastAsia="es-MX"/>
              </w:rPr>
              <w:t>sodada</w:t>
            </w:r>
            <w:proofErr w:type="spellEnd"/>
            <w:r w:rsidRPr="006C3569">
              <w:rPr>
                <w:rFonts w:ascii="Calibri" w:hAnsi="Calibri"/>
                <w:color w:val="000000"/>
                <w:sz w:val="14"/>
                <w:szCs w:val="14"/>
                <w:lang w:val="es-MX" w:eastAsia="es-MX"/>
              </w:rPr>
              <w:t xml:space="preserve"> para </w:t>
            </w:r>
            <w:proofErr w:type="spellStart"/>
            <w:r w:rsidRPr="006C3569">
              <w:rPr>
                <w:rFonts w:ascii="Calibri" w:hAnsi="Calibri"/>
                <w:color w:val="000000"/>
                <w:sz w:val="14"/>
                <w:szCs w:val="14"/>
                <w:lang w:val="es-MX" w:eastAsia="es-MX"/>
              </w:rPr>
              <w:t>Cánister</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25.- Para muestreo de gases de flujo lateral, 25 filtros anti humedad y 50 líneas de muestreo</w:t>
            </w:r>
            <w:r w:rsidRPr="006C3569">
              <w:rPr>
                <w:rFonts w:ascii="Calibri" w:hAnsi="Calibri"/>
                <w:color w:val="000000"/>
                <w:sz w:val="14"/>
                <w:szCs w:val="14"/>
                <w:lang w:val="es-MX" w:eastAsia="es-MX"/>
              </w:rPr>
              <w:br/>
              <w:t>25.- Manuales:</w:t>
            </w:r>
            <w:r w:rsidRPr="006C3569">
              <w:rPr>
                <w:rFonts w:ascii="Calibri" w:hAnsi="Calibri"/>
                <w:color w:val="000000"/>
                <w:sz w:val="14"/>
                <w:szCs w:val="14"/>
                <w:lang w:val="es-MX" w:eastAsia="es-MX"/>
              </w:rPr>
              <w:br/>
              <w:t xml:space="preserve">25.1.- Manual de usuario en español impreso y formato digital </w:t>
            </w:r>
            <w:proofErr w:type="spellStart"/>
            <w:r w:rsidRPr="006C3569">
              <w:rPr>
                <w:rFonts w:ascii="Calibri" w:hAnsi="Calibri"/>
                <w:color w:val="000000"/>
                <w:sz w:val="14"/>
                <w:szCs w:val="14"/>
                <w:lang w:val="es-MX" w:eastAsia="es-MX"/>
              </w:rPr>
              <w:t>pdf</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 xml:space="preserve">25.2.- Manual de servicio en español o inglés impreso y formato digital </w:t>
            </w:r>
            <w:proofErr w:type="spellStart"/>
            <w:r w:rsidRPr="006C3569">
              <w:rPr>
                <w:rFonts w:ascii="Calibri" w:hAnsi="Calibri"/>
                <w:color w:val="000000"/>
                <w:sz w:val="14"/>
                <w:szCs w:val="14"/>
                <w:lang w:val="es-MX" w:eastAsia="es-MX"/>
              </w:rPr>
              <w:t>pdf</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Normas:</w:t>
            </w:r>
            <w:r w:rsidRPr="006C3569">
              <w:rPr>
                <w:rFonts w:ascii="Calibri" w:hAnsi="Calibri"/>
                <w:color w:val="000000"/>
                <w:sz w:val="14"/>
                <w:szCs w:val="14"/>
                <w:lang w:val="es-MX" w:eastAsia="es-MX"/>
              </w:rPr>
              <w:br/>
              <w:t>a).- Certificados de seguridad: Certificado de la F.D.A. (</w:t>
            </w:r>
            <w:proofErr w:type="spellStart"/>
            <w:r w:rsidRPr="006C3569">
              <w:rPr>
                <w:rFonts w:ascii="Calibri" w:hAnsi="Calibri"/>
                <w:color w:val="000000"/>
                <w:sz w:val="14"/>
                <w:szCs w:val="14"/>
                <w:lang w:val="es-MX" w:eastAsia="es-MX"/>
              </w:rPr>
              <w:t>Food</w:t>
            </w:r>
            <w:proofErr w:type="spellEnd"/>
            <w:r w:rsidRPr="006C3569">
              <w:rPr>
                <w:rFonts w:ascii="Calibri" w:hAnsi="Calibri"/>
                <w:color w:val="000000"/>
                <w:sz w:val="14"/>
                <w:szCs w:val="14"/>
                <w:lang w:val="es-MX" w:eastAsia="es-MX"/>
              </w:rPr>
              <w:t xml:space="preserve"> and </w:t>
            </w:r>
            <w:proofErr w:type="spellStart"/>
            <w:r w:rsidRPr="006C3569">
              <w:rPr>
                <w:rFonts w:ascii="Calibri" w:hAnsi="Calibri"/>
                <w:color w:val="000000"/>
                <w:sz w:val="14"/>
                <w:szCs w:val="14"/>
                <w:lang w:val="es-MX" w:eastAsia="es-MX"/>
              </w:rPr>
              <w:t>Drug</w:t>
            </w:r>
            <w:proofErr w:type="spellEnd"/>
            <w:r w:rsidRPr="006C3569">
              <w:rPr>
                <w:rFonts w:ascii="Calibri" w:hAnsi="Calibri"/>
                <w:color w:val="000000"/>
                <w:sz w:val="14"/>
                <w:szCs w:val="14"/>
                <w:lang w:val="es-MX" w:eastAsia="es-MX"/>
              </w:rPr>
              <w:t xml:space="preserve"> </w:t>
            </w:r>
            <w:proofErr w:type="spellStart"/>
            <w:r w:rsidRPr="006C3569">
              <w:rPr>
                <w:rFonts w:ascii="Calibri" w:hAnsi="Calibri"/>
                <w:color w:val="000000"/>
                <w:sz w:val="14"/>
                <w:szCs w:val="14"/>
                <w:lang w:val="es-MX" w:eastAsia="es-MX"/>
              </w:rPr>
              <w:t>Administration</w:t>
            </w:r>
            <w:proofErr w:type="spellEnd"/>
            <w:r w:rsidRPr="006C3569">
              <w:rPr>
                <w:rFonts w:ascii="Calibri" w:hAnsi="Calibri"/>
                <w:color w:val="000000"/>
                <w:sz w:val="14"/>
                <w:szCs w:val="14"/>
                <w:lang w:val="es-MX" w:eastAsia="es-MX"/>
              </w:rPr>
              <w:t xml:space="preserve">) o  Certificado C.E. (Comunidad Europea), </w:t>
            </w:r>
            <w:r w:rsidRPr="006C3569">
              <w:rPr>
                <w:rFonts w:ascii="Calibri" w:hAnsi="Calibri"/>
                <w:color w:val="000000"/>
                <w:sz w:val="14"/>
                <w:szCs w:val="14"/>
                <w:lang w:val="es-MX" w:eastAsia="es-MX"/>
              </w:rPr>
              <w:br/>
              <w:t>b).- Certificado de calidad para equipos médicos ISO 13485:2003.</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lastRenderedPageBreak/>
              <w:t>15</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I090000195</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53101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Ultrasonido Obstétrico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528" w:type="dxa"/>
            <w:tcBorders>
              <w:top w:val="nil"/>
              <w:left w:val="nil"/>
              <w:bottom w:val="single" w:sz="8" w:space="0" w:color="auto"/>
              <w:right w:val="single" w:sz="8" w:space="0" w:color="auto"/>
            </w:tcBorders>
            <w:shd w:val="clear" w:color="auto" w:fill="auto"/>
            <w:vAlign w:val="center"/>
            <w:hideMark/>
          </w:tcPr>
          <w:p w:rsidR="006C3569" w:rsidRPr="006C3569" w:rsidRDefault="006C3569" w:rsidP="006C3569">
            <w:pPr>
              <w:ind w:firstLineChars="200" w:firstLine="280"/>
              <w:rPr>
                <w:rFonts w:ascii="Calibri" w:hAnsi="Calibri"/>
                <w:color w:val="000000"/>
                <w:sz w:val="14"/>
                <w:szCs w:val="14"/>
                <w:lang w:val="es-MX" w:eastAsia="es-MX"/>
              </w:rPr>
            </w:pPr>
            <w:r w:rsidRPr="006C3569">
              <w:rPr>
                <w:rFonts w:ascii="Calibri" w:hAnsi="Calibri"/>
                <w:color w:val="000000"/>
                <w:sz w:val="14"/>
                <w:szCs w:val="14"/>
                <w:lang w:val="es-MX" w:eastAsia="es-MX"/>
              </w:rPr>
              <w:t>ULTRASONIDO OBSTÉTRICO</w:t>
            </w:r>
            <w:r w:rsidRPr="006C3569">
              <w:rPr>
                <w:rFonts w:ascii="Calibri" w:hAnsi="Calibri"/>
                <w:color w:val="000000"/>
                <w:sz w:val="14"/>
                <w:szCs w:val="14"/>
                <w:lang w:val="es-MX" w:eastAsia="es-MX"/>
              </w:rPr>
              <w:br/>
              <w:t>Definición:</w:t>
            </w:r>
            <w:r w:rsidRPr="006C3569">
              <w:rPr>
                <w:rFonts w:ascii="Calibri" w:hAnsi="Calibri"/>
                <w:color w:val="000000"/>
                <w:sz w:val="14"/>
                <w:szCs w:val="14"/>
                <w:lang w:val="es-MX" w:eastAsia="es-MX"/>
              </w:rPr>
              <w:br/>
              <w:t>1. Equipo de ultrasonido de diagnóstico adulto y pediátrico para aplicaciones abdominales, vascular, músculo esquelético, mama, imagen general, ginecología, obstetricia y urología.</w:t>
            </w:r>
            <w:r w:rsidRPr="006C3569">
              <w:rPr>
                <w:rFonts w:ascii="Calibri" w:hAnsi="Calibri"/>
                <w:color w:val="000000"/>
                <w:sz w:val="14"/>
                <w:szCs w:val="14"/>
                <w:lang w:val="es-MX" w:eastAsia="es-MX"/>
              </w:rPr>
              <w:br/>
              <w:t xml:space="preserve">2. Sistema ergonómico y compacto diseñado para fácil maniobrabilidad, </w:t>
            </w:r>
            <w:r w:rsidRPr="006C3569">
              <w:rPr>
                <w:rFonts w:ascii="Calibri" w:hAnsi="Calibri"/>
                <w:color w:val="000000"/>
                <w:sz w:val="14"/>
                <w:szCs w:val="14"/>
                <w:lang w:val="es-MX" w:eastAsia="es-MX"/>
              </w:rPr>
              <w:br/>
              <w:t>3. Monitor LCD de Alta Definición con una relación 15/9 de 17” o mayor.</w:t>
            </w:r>
            <w:r w:rsidRPr="006C3569">
              <w:rPr>
                <w:rFonts w:ascii="Calibri" w:hAnsi="Calibri"/>
                <w:color w:val="000000"/>
                <w:sz w:val="14"/>
                <w:szCs w:val="14"/>
                <w:lang w:val="es-MX" w:eastAsia="es-MX"/>
              </w:rPr>
              <w:br/>
              <w:t>4. Panel de control</w:t>
            </w:r>
            <w:r w:rsidRPr="006C3569">
              <w:rPr>
                <w:rFonts w:ascii="Calibri" w:hAnsi="Calibri"/>
                <w:color w:val="000000"/>
                <w:sz w:val="14"/>
                <w:szCs w:val="14"/>
                <w:lang w:val="es-MX" w:eastAsia="es-MX"/>
              </w:rPr>
              <w:br/>
              <w:t>4.1. Con teclado que permita una rotación de +/- 60° o mayor</w:t>
            </w:r>
            <w:r w:rsidRPr="006C3569">
              <w:rPr>
                <w:rFonts w:ascii="Calibri" w:hAnsi="Calibri"/>
                <w:color w:val="000000"/>
                <w:sz w:val="14"/>
                <w:szCs w:val="14"/>
                <w:lang w:val="es-MX" w:eastAsia="es-MX"/>
              </w:rPr>
              <w:br/>
              <w:t>4.2. Desplazamiento vertical de 92 cm o menor a 104 cm o mayor, 12 cm en total o mayor.</w:t>
            </w:r>
            <w:r w:rsidRPr="006C3569">
              <w:rPr>
                <w:rFonts w:ascii="Calibri" w:hAnsi="Calibri"/>
                <w:color w:val="000000"/>
                <w:sz w:val="14"/>
                <w:szCs w:val="14"/>
                <w:lang w:val="es-MX" w:eastAsia="es-MX"/>
              </w:rPr>
              <w:br/>
              <w:t>4.3. Pantalla táctil (</w:t>
            </w:r>
            <w:proofErr w:type="spellStart"/>
            <w:r w:rsidRPr="006C3569">
              <w:rPr>
                <w:rFonts w:ascii="Calibri" w:hAnsi="Calibri"/>
                <w:color w:val="000000"/>
                <w:sz w:val="14"/>
                <w:szCs w:val="14"/>
                <w:lang w:val="es-MX" w:eastAsia="es-MX"/>
              </w:rPr>
              <w:t>Touchscreen</w:t>
            </w:r>
            <w:proofErr w:type="spellEnd"/>
            <w:r w:rsidRPr="006C3569">
              <w:rPr>
                <w:rFonts w:ascii="Calibri" w:hAnsi="Calibri"/>
                <w:color w:val="000000"/>
                <w:sz w:val="14"/>
                <w:szCs w:val="14"/>
                <w:lang w:val="es-MX" w:eastAsia="es-MX"/>
              </w:rPr>
              <w:t>) de 8.9” o mayor con resolución de 1024 x 600 pixeles o mayor</w:t>
            </w:r>
            <w:r w:rsidRPr="006C3569">
              <w:rPr>
                <w:rFonts w:ascii="Calibri" w:hAnsi="Calibri"/>
                <w:color w:val="000000"/>
                <w:sz w:val="14"/>
                <w:szCs w:val="14"/>
                <w:lang w:val="es-MX" w:eastAsia="es-MX"/>
              </w:rPr>
              <w:br/>
              <w:t xml:space="preserve">4.4. </w:t>
            </w:r>
            <w:proofErr w:type="spellStart"/>
            <w:r w:rsidRPr="006C3569">
              <w:rPr>
                <w:rFonts w:ascii="Calibri" w:hAnsi="Calibri"/>
                <w:color w:val="000000"/>
                <w:sz w:val="14"/>
                <w:szCs w:val="14"/>
                <w:lang w:val="es-MX" w:eastAsia="es-MX"/>
              </w:rPr>
              <w:t>Trackball</w:t>
            </w:r>
            <w:proofErr w:type="spellEnd"/>
            <w:r w:rsidRPr="006C3569">
              <w:rPr>
                <w:rFonts w:ascii="Calibri" w:hAnsi="Calibri"/>
                <w:color w:val="000000"/>
                <w:sz w:val="14"/>
                <w:szCs w:val="14"/>
                <w:lang w:val="es-MX" w:eastAsia="es-MX"/>
              </w:rPr>
              <w:t xml:space="preserve"> integrado al panel de control</w:t>
            </w:r>
            <w:r w:rsidRPr="006C3569">
              <w:rPr>
                <w:rFonts w:ascii="Calibri" w:hAnsi="Calibri"/>
                <w:color w:val="000000"/>
                <w:sz w:val="14"/>
                <w:szCs w:val="14"/>
                <w:lang w:val="es-MX" w:eastAsia="es-MX"/>
              </w:rPr>
              <w:br/>
              <w:t xml:space="preserve">5. Teclado alfanumérico completamente iluminado integrado al panel de control y teclado alfanumérico multilenguaje en la pantalla táctil. </w:t>
            </w:r>
            <w:r w:rsidRPr="006C3569">
              <w:rPr>
                <w:rFonts w:ascii="Calibri" w:hAnsi="Calibri"/>
                <w:color w:val="000000"/>
                <w:sz w:val="14"/>
                <w:szCs w:val="14"/>
                <w:lang w:val="es-MX" w:eastAsia="es-MX"/>
              </w:rPr>
              <w:br/>
              <w:t>6. Modos de adquisición:</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6.1. Bidimensional (2D), Modo M</w:t>
            </w:r>
            <w:r w:rsidRPr="006C3569">
              <w:rPr>
                <w:rFonts w:ascii="Calibri" w:hAnsi="Calibri"/>
                <w:color w:val="000000"/>
                <w:sz w:val="14"/>
                <w:szCs w:val="14"/>
                <w:lang w:val="es-MX" w:eastAsia="es-MX"/>
              </w:rPr>
              <w:br/>
              <w:t xml:space="preserve">6.2. Dual o </w:t>
            </w:r>
            <w:proofErr w:type="spellStart"/>
            <w:r w:rsidRPr="006C3569">
              <w:rPr>
                <w:rFonts w:ascii="Calibri" w:hAnsi="Calibri"/>
                <w:color w:val="000000"/>
                <w:sz w:val="14"/>
                <w:szCs w:val="14"/>
                <w:lang w:val="es-MX" w:eastAsia="es-MX"/>
              </w:rPr>
              <w:t>Duplex</w:t>
            </w:r>
            <w:proofErr w:type="spellEnd"/>
            <w:r w:rsidRPr="006C3569">
              <w:rPr>
                <w:rFonts w:ascii="Calibri" w:hAnsi="Calibri"/>
                <w:color w:val="000000"/>
                <w:sz w:val="14"/>
                <w:szCs w:val="14"/>
                <w:lang w:val="es-MX" w:eastAsia="es-MX"/>
              </w:rPr>
              <w:t xml:space="preserve">( 2D+M) y </w:t>
            </w:r>
            <w:proofErr w:type="spellStart"/>
            <w:r w:rsidRPr="006C3569">
              <w:rPr>
                <w:rFonts w:ascii="Calibri" w:hAnsi="Calibri"/>
                <w:color w:val="000000"/>
                <w:sz w:val="14"/>
                <w:szCs w:val="14"/>
                <w:lang w:val="es-MX" w:eastAsia="es-MX"/>
              </w:rPr>
              <w:t>Triplex</w:t>
            </w:r>
            <w:proofErr w:type="spellEnd"/>
            <w:r w:rsidRPr="006C3569">
              <w:rPr>
                <w:rFonts w:ascii="Calibri" w:hAnsi="Calibri"/>
                <w:color w:val="000000"/>
                <w:sz w:val="14"/>
                <w:szCs w:val="14"/>
                <w:lang w:val="es-MX" w:eastAsia="es-MX"/>
              </w:rPr>
              <w:t xml:space="preserve"> (2D+Doppler </w:t>
            </w:r>
            <w:proofErr w:type="spellStart"/>
            <w:r w:rsidRPr="006C3569">
              <w:rPr>
                <w:rFonts w:ascii="Calibri" w:hAnsi="Calibri"/>
                <w:color w:val="000000"/>
                <w:sz w:val="14"/>
                <w:szCs w:val="14"/>
                <w:lang w:val="es-MX" w:eastAsia="es-MX"/>
              </w:rPr>
              <w:t>color+Modo</w:t>
            </w:r>
            <w:proofErr w:type="spellEnd"/>
            <w:r w:rsidRPr="006C3569">
              <w:rPr>
                <w:rFonts w:ascii="Calibri" w:hAnsi="Calibri"/>
                <w:color w:val="000000"/>
                <w:sz w:val="14"/>
                <w:szCs w:val="14"/>
                <w:lang w:val="es-MX" w:eastAsia="es-MX"/>
              </w:rPr>
              <w:t xml:space="preserve"> M)</w:t>
            </w:r>
            <w:r w:rsidRPr="006C3569">
              <w:rPr>
                <w:rFonts w:ascii="Calibri" w:hAnsi="Calibri"/>
                <w:color w:val="000000"/>
                <w:sz w:val="14"/>
                <w:szCs w:val="14"/>
                <w:lang w:val="es-MX" w:eastAsia="es-MX"/>
              </w:rPr>
              <w:br/>
              <w:t xml:space="preserve">6.3. </w:t>
            </w:r>
            <w:proofErr w:type="spellStart"/>
            <w:r w:rsidRPr="006C3569">
              <w:rPr>
                <w:rFonts w:ascii="Calibri" w:hAnsi="Calibri"/>
                <w:color w:val="000000"/>
                <w:sz w:val="14"/>
                <w:szCs w:val="14"/>
                <w:lang w:val="es-MX" w:eastAsia="es-MX"/>
              </w:rPr>
              <w:t>Doppler</w:t>
            </w:r>
            <w:proofErr w:type="spellEnd"/>
            <w:r w:rsidRPr="006C3569">
              <w:rPr>
                <w:rFonts w:ascii="Calibri" w:hAnsi="Calibri"/>
                <w:color w:val="000000"/>
                <w:sz w:val="14"/>
                <w:szCs w:val="14"/>
                <w:lang w:val="es-MX" w:eastAsia="es-MX"/>
              </w:rPr>
              <w:t xml:space="preserve"> color, </w:t>
            </w:r>
            <w:proofErr w:type="spellStart"/>
            <w:r w:rsidRPr="006C3569">
              <w:rPr>
                <w:rFonts w:ascii="Calibri" w:hAnsi="Calibri"/>
                <w:color w:val="000000"/>
                <w:sz w:val="14"/>
                <w:szCs w:val="14"/>
                <w:lang w:val="es-MX" w:eastAsia="es-MX"/>
              </w:rPr>
              <w:t>doppler</w:t>
            </w:r>
            <w:proofErr w:type="spellEnd"/>
            <w:r w:rsidRPr="006C3569">
              <w:rPr>
                <w:rFonts w:ascii="Calibri" w:hAnsi="Calibri"/>
                <w:color w:val="000000"/>
                <w:sz w:val="14"/>
                <w:szCs w:val="14"/>
                <w:lang w:val="es-MX" w:eastAsia="es-MX"/>
              </w:rPr>
              <w:t xml:space="preserve"> pulsado y </w:t>
            </w:r>
            <w:proofErr w:type="spellStart"/>
            <w:r w:rsidRPr="006C3569">
              <w:rPr>
                <w:rFonts w:ascii="Calibri" w:hAnsi="Calibri"/>
                <w:color w:val="000000"/>
                <w:sz w:val="14"/>
                <w:szCs w:val="14"/>
                <w:lang w:val="es-MX" w:eastAsia="es-MX"/>
              </w:rPr>
              <w:t>doppler</w:t>
            </w:r>
            <w:proofErr w:type="spellEnd"/>
            <w:r w:rsidRPr="006C3569">
              <w:rPr>
                <w:rFonts w:ascii="Calibri" w:hAnsi="Calibri"/>
                <w:color w:val="000000"/>
                <w:sz w:val="14"/>
                <w:szCs w:val="14"/>
                <w:lang w:val="es-MX" w:eastAsia="es-MX"/>
              </w:rPr>
              <w:t xml:space="preserve"> continuo</w:t>
            </w:r>
            <w:r w:rsidRPr="006C3569">
              <w:rPr>
                <w:rFonts w:ascii="Calibri" w:hAnsi="Calibri"/>
                <w:color w:val="000000"/>
                <w:sz w:val="14"/>
                <w:szCs w:val="14"/>
                <w:lang w:val="es-MX" w:eastAsia="es-MX"/>
              </w:rPr>
              <w:br/>
              <w:t xml:space="preserve">6.4. </w:t>
            </w:r>
            <w:proofErr w:type="spellStart"/>
            <w:r w:rsidRPr="006C3569">
              <w:rPr>
                <w:rFonts w:ascii="Calibri" w:hAnsi="Calibri"/>
                <w:color w:val="000000"/>
                <w:sz w:val="14"/>
                <w:szCs w:val="14"/>
                <w:lang w:val="es-MX" w:eastAsia="es-MX"/>
              </w:rPr>
              <w:t>Doppler</w:t>
            </w:r>
            <w:proofErr w:type="spellEnd"/>
            <w:r w:rsidRPr="006C3569">
              <w:rPr>
                <w:rFonts w:ascii="Calibri" w:hAnsi="Calibri"/>
                <w:color w:val="000000"/>
                <w:sz w:val="14"/>
                <w:szCs w:val="14"/>
                <w:lang w:val="es-MX" w:eastAsia="es-MX"/>
              </w:rPr>
              <w:t xml:space="preserve"> poder o </w:t>
            </w:r>
            <w:proofErr w:type="spellStart"/>
            <w:r w:rsidRPr="006C3569">
              <w:rPr>
                <w:rFonts w:ascii="Calibri" w:hAnsi="Calibri"/>
                <w:color w:val="000000"/>
                <w:sz w:val="14"/>
                <w:szCs w:val="14"/>
                <w:lang w:val="es-MX" w:eastAsia="es-MX"/>
              </w:rPr>
              <w:t>Angio</w:t>
            </w:r>
            <w:proofErr w:type="spellEnd"/>
            <w:r w:rsidRPr="006C3569">
              <w:rPr>
                <w:rFonts w:ascii="Calibri" w:hAnsi="Calibri"/>
                <w:color w:val="000000"/>
                <w:sz w:val="14"/>
                <w:szCs w:val="14"/>
                <w:lang w:val="es-MX" w:eastAsia="es-MX"/>
              </w:rPr>
              <w:t xml:space="preserve"> </w:t>
            </w:r>
            <w:proofErr w:type="spellStart"/>
            <w:r w:rsidRPr="006C3569">
              <w:rPr>
                <w:rFonts w:ascii="Calibri" w:hAnsi="Calibri"/>
                <w:color w:val="000000"/>
                <w:sz w:val="14"/>
                <w:szCs w:val="14"/>
                <w:lang w:val="es-MX" w:eastAsia="es-MX"/>
              </w:rPr>
              <w:t>doppler</w:t>
            </w:r>
            <w:proofErr w:type="spellEnd"/>
            <w:r w:rsidRPr="006C3569">
              <w:rPr>
                <w:rFonts w:ascii="Calibri" w:hAnsi="Calibri"/>
                <w:color w:val="000000"/>
                <w:sz w:val="14"/>
                <w:szCs w:val="14"/>
                <w:lang w:val="es-MX" w:eastAsia="es-MX"/>
              </w:rPr>
              <w:br/>
              <w:t>6.5. Imágenes armónicas</w:t>
            </w:r>
            <w:r w:rsidRPr="006C3569">
              <w:rPr>
                <w:rFonts w:ascii="Calibri" w:hAnsi="Calibri"/>
                <w:color w:val="000000"/>
                <w:sz w:val="14"/>
                <w:szCs w:val="14"/>
                <w:lang w:val="es-MX" w:eastAsia="es-MX"/>
              </w:rPr>
              <w:br/>
              <w:t>7. Con 256 niveles de gris o niveles de color</w:t>
            </w:r>
            <w:r w:rsidRPr="006C3569">
              <w:rPr>
                <w:rFonts w:ascii="Calibri" w:hAnsi="Calibri"/>
                <w:color w:val="000000"/>
                <w:sz w:val="14"/>
                <w:szCs w:val="14"/>
                <w:lang w:val="es-MX" w:eastAsia="es-MX"/>
              </w:rPr>
              <w:br/>
              <w:t>8. Con selección de 8 zonas focales.</w:t>
            </w:r>
            <w:r w:rsidRPr="006C3569">
              <w:rPr>
                <w:rFonts w:ascii="Calibri" w:hAnsi="Calibri"/>
                <w:color w:val="000000"/>
                <w:sz w:val="14"/>
                <w:szCs w:val="14"/>
                <w:lang w:val="es-MX" w:eastAsia="es-MX"/>
              </w:rPr>
              <w:br/>
              <w:t>9. Rango de adquisición de imágenes (</w:t>
            </w:r>
            <w:proofErr w:type="spellStart"/>
            <w:r w:rsidRPr="006C3569">
              <w:rPr>
                <w:rFonts w:ascii="Calibri" w:hAnsi="Calibri"/>
                <w:color w:val="000000"/>
                <w:sz w:val="14"/>
                <w:szCs w:val="14"/>
                <w:lang w:val="es-MX" w:eastAsia="es-MX"/>
              </w:rPr>
              <w:t>Frame</w:t>
            </w:r>
            <w:proofErr w:type="spellEnd"/>
            <w:r w:rsidRPr="006C3569">
              <w:rPr>
                <w:rFonts w:ascii="Calibri" w:hAnsi="Calibri"/>
                <w:color w:val="000000"/>
                <w:sz w:val="14"/>
                <w:szCs w:val="14"/>
                <w:lang w:val="es-MX" w:eastAsia="es-MX"/>
              </w:rPr>
              <w:t xml:space="preserve"> </w:t>
            </w:r>
            <w:proofErr w:type="spellStart"/>
            <w:r w:rsidRPr="006C3569">
              <w:rPr>
                <w:rFonts w:ascii="Calibri" w:hAnsi="Calibri"/>
                <w:color w:val="000000"/>
                <w:sz w:val="14"/>
                <w:szCs w:val="14"/>
                <w:lang w:val="es-MX" w:eastAsia="es-MX"/>
              </w:rPr>
              <w:t>Rate</w:t>
            </w:r>
            <w:proofErr w:type="spellEnd"/>
            <w:r w:rsidRPr="006C3569">
              <w:rPr>
                <w:rFonts w:ascii="Calibri" w:hAnsi="Calibri"/>
                <w:color w:val="000000"/>
                <w:sz w:val="14"/>
                <w:szCs w:val="14"/>
                <w:lang w:val="es-MX" w:eastAsia="es-MX"/>
              </w:rPr>
              <w:t>) de 1,200 o mayor</w:t>
            </w:r>
            <w:r w:rsidRPr="006C3569">
              <w:rPr>
                <w:rFonts w:ascii="Calibri" w:hAnsi="Calibri"/>
                <w:color w:val="000000"/>
                <w:sz w:val="14"/>
                <w:szCs w:val="14"/>
                <w:lang w:val="es-MX" w:eastAsia="es-MX"/>
              </w:rPr>
              <w:br/>
              <w:t xml:space="preserve">10. Que cuenta con una tecla capaz de grabar secuencias de funciones(MACROS) para optimizar el flujo de trabajo </w:t>
            </w:r>
            <w:r w:rsidRPr="006C3569">
              <w:rPr>
                <w:rFonts w:ascii="Calibri" w:hAnsi="Calibri"/>
                <w:color w:val="000000"/>
                <w:sz w:val="14"/>
                <w:szCs w:val="14"/>
                <w:lang w:val="es-MX" w:eastAsia="es-MX"/>
              </w:rPr>
              <w:br/>
              <w:t>11. Control de ganancia y ajuste de la curva TGC (STC) por medio de 8 controles</w:t>
            </w:r>
            <w:r w:rsidRPr="006C3569">
              <w:rPr>
                <w:rFonts w:ascii="Calibri" w:hAnsi="Calibri"/>
                <w:color w:val="000000"/>
                <w:sz w:val="14"/>
                <w:szCs w:val="14"/>
                <w:lang w:val="es-MX" w:eastAsia="es-MX"/>
              </w:rPr>
              <w:br/>
              <w:t>12. Rango dinámico del sistema de mínimo 230 dB o mayor</w:t>
            </w:r>
            <w:r w:rsidRPr="006C3569">
              <w:rPr>
                <w:rFonts w:ascii="Calibri" w:hAnsi="Calibri"/>
                <w:color w:val="000000"/>
                <w:sz w:val="14"/>
                <w:szCs w:val="14"/>
                <w:lang w:val="es-MX" w:eastAsia="es-MX"/>
              </w:rPr>
              <w:br/>
              <w:t xml:space="preserve">13. Zoom de alta definición en tiempo real, magnificación variable desde 1.45x a 5.25x en tiempo real e imagen congelada en 38 pasos o mayor </w:t>
            </w:r>
            <w:r w:rsidRPr="006C3569">
              <w:rPr>
                <w:rFonts w:ascii="Calibri" w:hAnsi="Calibri"/>
                <w:color w:val="000000"/>
                <w:sz w:val="14"/>
                <w:szCs w:val="14"/>
                <w:lang w:val="es-MX" w:eastAsia="es-MX"/>
              </w:rPr>
              <w:br/>
              <w:t>14. Con procesamiento digital de imagen para mejorar  la calidad de imagen eliminando el grano, disminución de artefactos y realce de bordes.</w:t>
            </w:r>
            <w:r w:rsidRPr="006C3569">
              <w:rPr>
                <w:rFonts w:ascii="Calibri" w:hAnsi="Calibri"/>
                <w:color w:val="000000"/>
                <w:sz w:val="14"/>
                <w:szCs w:val="14"/>
                <w:lang w:val="es-MX" w:eastAsia="es-MX"/>
              </w:rPr>
              <w:br/>
              <w:t>14.1. Con 3 algoritmos de procesamiento y 4 parámetros cada uno</w:t>
            </w:r>
            <w:r w:rsidRPr="006C3569">
              <w:rPr>
                <w:rFonts w:ascii="Calibri" w:hAnsi="Calibri"/>
                <w:color w:val="000000"/>
                <w:sz w:val="14"/>
                <w:szCs w:val="14"/>
                <w:lang w:val="es-MX" w:eastAsia="es-MX"/>
              </w:rPr>
              <w:br/>
              <w:t>15. Que permita imágenes en modo trapezoidal en transductores lineales</w:t>
            </w:r>
            <w:r w:rsidRPr="006C3569">
              <w:rPr>
                <w:rFonts w:ascii="Calibri" w:hAnsi="Calibri"/>
                <w:color w:val="000000"/>
                <w:sz w:val="14"/>
                <w:szCs w:val="14"/>
                <w:lang w:val="es-MX" w:eastAsia="es-MX"/>
              </w:rPr>
              <w:br/>
              <w:t>16. Que permita el crecimiento a futuro de realizar la medición de la Intima media en tiempo real por método de radio frecuencia</w:t>
            </w:r>
            <w:r w:rsidRPr="006C3569">
              <w:rPr>
                <w:rFonts w:ascii="Calibri" w:hAnsi="Calibri"/>
                <w:color w:val="000000"/>
                <w:sz w:val="14"/>
                <w:szCs w:val="14"/>
                <w:lang w:val="es-MX" w:eastAsia="es-MX"/>
              </w:rPr>
              <w:br/>
              <w:t>17. Medición de ángulos, distancias, tiempo, velocidades, volúmenes, áreas</w:t>
            </w:r>
            <w:r w:rsidRPr="006C3569">
              <w:rPr>
                <w:rFonts w:ascii="Calibri" w:hAnsi="Calibri"/>
                <w:color w:val="000000"/>
                <w:sz w:val="14"/>
                <w:szCs w:val="14"/>
                <w:lang w:val="es-MX" w:eastAsia="es-MX"/>
              </w:rPr>
              <w:br/>
              <w:t xml:space="preserve">18. Con análisis automático del </w:t>
            </w:r>
            <w:proofErr w:type="spellStart"/>
            <w:r w:rsidRPr="006C3569">
              <w:rPr>
                <w:rFonts w:ascii="Calibri" w:hAnsi="Calibri"/>
                <w:color w:val="000000"/>
                <w:sz w:val="14"/>
                <w:szCs w:val="14"/>
                <w:lang w:val="es-MX" w:eastAsia="es-MX"/>
              </w:rPr>
              <w:t>doppler</w:t>
            </w:r>
            <w:proofErr w:type="spellEnd"/>
            <w:r w:rsidRPr="006C3569">
              <w:rPr>
                <w:rFonts w:ascii="Calibri" w:hAnsi="Calibri"/>
                <w:color w:val="000000"/>
                <w:sz w:val="14"/>
                <w:szCs w:val="14"/>
                <w:lang w:val="es-MX" w:eastAsia="es-MX"/>
              </w:rPr>
              <w:t xml:space="preserve"> espectral en tiempo real incluyendo análisis de </w:t>
            </w:r>
            <w:proofErr w:type="spellStart"/>
            <w:r w:rsidRPr="006C3569">
              <w:rPr>
                <w:rFonts w:ascii="Calibri" w:hAnsi="Calibri"/>
                <w:color w:val="000000"/>
                <w:sz w:val="14"/>
                <w:szCs w:val="14"/>
                <w:lang w:val="es-MX" w:eastAsia="es-MX"/>
              </w:rPr>
              <w:t>pulsatilidiad</w:t>
            </w:r>
            <w:proofErr w:type="spellEnd"/>
            <w:r w:rsidRPr="006C3569">
              <w:rPr>
                <w:rFonts w:ascii="Calibri" w:hAnsi="Calibri"/>
                <w:color w:val="000000"/>
                <w:sz w:val="14"/>
                <w:szCs w:val="14"/>
                <w:lang w:val="es-MX" w:eastAsia="es-MX"/>
              </w:rPr>
              <w:t xml:space="preserve"> y resistividad</w:t>
            </w:r>
            <w:r w:rsidRPr="006C3569">
              <w:rPr>
                <w:rFonts w:ascii="Calibri" w:hAnsi="Calibri"/>
                <w:color w:val="000000"/>
                <w:sz w:val="14"/>
                <w:szCs w:val="14"/>
                <w:lang w:val="es-MX" w:eastAsia="es-MX"/>
              </w:rPr>
              <w:br/>
              <w:t>19. Disco duro de 300 GB o mayor</w:t>
            </w:r>
            <w:r w:rsidRPr="006C3569">
              <w:rPr>
                <w:rFonts w:ascii="Calibri" w:hAnsi="Calibri"/>
                <w:color w:val="000000"/>
                <w:sz w:val="14"/>
                <w:szCs w:val="14"/>
                <w:lang w:val="es-MX" w:eastAsia="es-MX"/>
              </w:rPr>
              <w:br/>
              <w:t>20. Memoria de cine de 1,000 cuadros o mayor</w:t>
            </w:r>
            <w:r w:rsidRPr="006C3569">
              <w:rPr>
                <w:rFonts w:ascii="Calibri" w:hAnsi="Calibri"/>
                <w:color w:val="000000"/>
                <w:sz w:val="14"/>
                <w:szCs w:val="14"/>
                <w:lang w:val="es-MX" w:eastAsia="es-MX"/>
              </w:rPr>
              <w:br/>
              <w:t>21. Con capacidad de actualización de hardware y software</w:t>
            </w:r>
            <w:r w:rsidRPr="006C3569">
              <w:rPr>
                <w:rFonts w:ascii="Calibri" w:hAnsi="Calibri"/>
                <w:color w:val="000000"/>
                <w:sz w:val="14"/>
                <w:szCs w:val="14"/>
                <w:lang w:val="es-MX" w:eastAsia="es-MX"/>
              </w:rPr>
              <w:br/>
              <w:t xml:space="preserve">22. Transductores </w:t>
            </w:r>
            <w:proofErr w:type="spellStart"/>
            <w:r w:rsidRPr="006C3569">
              <w:rPr>
                <w:rFonts w:ascii="Calibri" w:hAnsi="Calibri"/>
                <w:color w:val="000000"/>
                <w:sz w:val="14"/>
                <w:szCs w:val="14"/>
                <w:lang w:val="es-MX" w:eastAsia="es-MX"/>
              </w:rPr>
              <w:t>multifrecuencia</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22.1. Transductor Convexo con ancho de banda de 1 MHz o menor a 8 MHz o mayor</w:t>
            </w:r>
            <w:r w:rsidRPr="006C3569">
              <w:rPr>
                <w:rFonts w:ascii="Calibri" w:hAnsi="Calibri"/>
                <w:color w:val="000000"/>
                <w:sz w:val="14"/>
                <w:szCs w:val="14"/>
                <w:lang w:val="es-MX" w:eastAsia="es-MX"/>
              </w:rPr>
              <w:br/>
              <w:t>22.2. Transductor Lineal con  ancho de banda de 4 MHz o menor a 11 MHz o mayor</w:t>
            </w:r>
            <w:r w:rsidRPr="006C3569">
              <w:rPr>
                <w:rFonts w:ascii="Calibri" w:hAnsi="Calibri"/>
                <w:color w:val="000000"/>
                <w:sz w:val="14"/>
                <w:szCs w:val="14"/>
                <w:lang w:val="es-MX" w:eastAsia="es-MX"/>
              </w:rPr>
              <w:br/>
              <w:t xml:space="preserve">22.3. Transductor </w:t>
            </w:r>
            <w:proofErr w:type="spellStart"/>
            <w:r w:rsidRPr="006C3569">
              <w:rPr>
                <w:rFonts w:ascii="Calibri" w:hAnsi="Calibri"/>
                <w:color w:val="000000"/>
                <w:sz w:val="14"/>
                <w:szCs w:val="14"/>
                <w:lang w:val="es-MX" w:eastAsia="es-MX"/>
              </w:rPr>
              <w:t>Endocavitario</w:t>
            </w:r>
            <w:proofErr w:type="spellEnd"/>
            <w:r w:rsidRPr="006C3569">
              <w:rPr>
                <w:rFonts w:ascii="Calibri" w:hAnsi="Calibri"/>
                <w:color w:val="000000"/>
                <w:sz w:val="14"/>
                <w:szCs w:val="14"/>
                <w:lang w:val="es-MX" w:eastAsia="es-MX"/>
              </w:rPr>
              <w:t xml:space="preserve"> con  ancho de banda de 3 MHz o menor a 9 </w:t>
            </w:r>
            <w:proofErr w:type="spellStart"/>
            <w:r w:rsidRPr="006C3569">
              <w:rPr>
                <w:rFonts w:ascii="Calibri" w:hAnsi="Calibri"/>
                <w:color w:val="000000"/>
                <w:sz w:val="14"/>
                <w:szCs w:val="14"/>
                <w:lang w:val="es-MX" w:eastAsia="es-MX"/>
              </w:rPr>
              <w:t>Mhz</w:t>
            </w:r>
            <w:proofErr w:type="spellEnd"/>
            <w:r w:rsidRPr="006C3569">
              <w:rPr>
                <w:rFonts w:ascii="Calibri" w:hAnsi="Calibri"/>
                <w:color w:val="000000"/>
                <w:sz w:val="14"/>
                <w:szCs w:val="14"/>
                <w:lang w:val="es-MX" w:eastAsia="es-MX"/>
              </w:rPr>
              <w:t xml:space="preserve"> o mayor y un ángulo de apertura o campo de visión de 200° o mayor</w:t>
            </w:r>
            <w:r w:rsidRPr="006C3569">
              <w:rPr>
                <w:rFonts w:ascii="Calibri" w:hAnsi="Calibri"/>
                <w:color w:val="000000"/>
                <w:sz w:val="14"/>
                <w:szCs w:val="14"/>
                <w:lang w:val="es-MX" w:eastAsia="es-MX"/>
              </w:rPr>
              <w:br/>
              <w:t>23. Con software diseñado para transferencia de estudios PC para revisión, medición, post proceso e impresión de estudios sin necesidad de instalación de programas adicionales, con interfaz idéntica al sistema de ultrasonido</w:t>
            </w:r>
            <w:r w:rsidRPr="006C3569">
              <w:rPr>
                <w:rFonts w:ascii="Calibri" w:hAnsi="Calibri"/>
                <w:color w:val="000000"/>
                <w:sz w:val="14"/>
                <w:szCs w:val="14"/>
                <w:lang w:val="es-MX" w:eastAsia="es-MX"/>
              </w:rPr>
              <w:br/>
              <w:t xml:space="preserve">24. Con la capacidad de crecimiento de incorporar campo de vista extendido </w:t>
            </w:r>
            <w:r w:rsidRPr="006C3569">
              <w:rPr>
                <w:rFonts w:ascii="Calibri" w:hAnsi="Calibri"/>
                <w:color w:val="000000"/>
                <w:sz w:val="14"/>
                <w:szCs w:val="14"/>
                <w:lang w:val="es-MX" w:eastAsia="es-MX"/>
              </w:rPr>
              <w:br/>
              <w:t xml:space="preserve">25. Con la capacidad de crecimiento de software 3D/4D con capacidad de realizar cortes </w:t>
            </w:r>
            <w:proofErr w:type="spellStart"/>
            <w:r w:rsidRPr="006C3569">
              <w:rPr>
                <w:rFonts w:ascii="Calibri" w:hAnsi="Calibri"/>
                <w:color w:val="000000"/>
                <w:sz w:val="14"/>
                <w:szCs w:val="14"/>
                <w:lang w:val="es-MX" w:eastAsia="es-MX"/>
              </w:rPr>
              <w:t>tomográficos</w:t>
            </w:r>
            <w:proofErr w:type="spellEnd"/>
            <w:r w:rsidRPr="006C3569">
              <w:rPr>
                <w:rFonts w:ascii="Calibri" w:hAnsi="Calibri"/>
                <w:color w:val="000000"/>
                <w:sz w:val="14"/>
                <w:szCs w:val="14"/>
                <w:lang w:val="es-MX" w:eastAsia="es-MX"/>
              </w:rPr>
              <w:br/>
              <w:t>26. Con la capacidad a crecimiento de transductores con una frecuencia de hasta 18 MHz</w:t>
            </w:r>
            <w:r w:rsidRPr="006C3569">
              <w:rPr>
                <w:rFonts w:ascii="Calibri" w:hAnsi="Calibri"/>
                <w:color w:val="000000"/>
                <w:sz w:val="14"/>
                <w:szCs w:val="14"/>
                <w:lang w:val="es-MX" w:eastAsia="es-MX"/>
              </w:rPr>
              <w:br/>
              <w:t xml:space="preserve">27. Con funciones DICOM 3.0 </w:t>
            </w:r>
            <w:r w:rsidRPr="006C3569">
              <w:rPr>
                <w:rFonts w:ascii="Calibri" w:hAnsi="Calibri"/>
                <w:color w:val="000000"/>
                <w:sz w:val="14"/>
                <w:szCs w:val="14"/>
                <w:lang w:val="es-MX" w:eastAsia="es-MX"/>
              </w:rPr>
              <w:br/>
              <w:t>28. Salidas de video HDMI</w:t>
            </w:r>
            <w:r w:rsidRPr="006C3569">
              <w:rPr>
                <w:rFonts w:ascii="Calibri" w:hAnsi="Calibri"/>
                <w:color w:val="000000"/>
                <w:sz w:val="14"/>
                <w:szCs w:val="14"/>
                <w:lang w:val="es-MX" w:eastAsia="es-MX"/>
              </w:rPr>
              <w:br/>
              <w:t>29. Con 5 puertos USB para transferencias de imágenes</w:t>
            </w:r>
            <w:r w:rsidRPr="006C3569">
              <w:rPr>
                <w:rFonts w:ascii="Calibri" w:hAnsi="Calibri"/>
                <w:color w:val="000000"/>
                <w:sz w:val="14"/>
                <w:szCs w:val="14"/>
                <w:lang w:val="es-MX" w:eastAsia="es-MX"/>
              </w:rPr>
              <w:br/>
              <w:t>30. Quemador de DVD</w:t>
            </w:r>
            <w:r w:rsidRPr="006C3569">
              <w:rPr>
                <w:rFonts w:ascii="Calibri" w:hAnsi="Calibri"/>
                <w:color w:val="000000"/>
                <w:sz w:val="14"/>
                <w:szCs w:val="14"/>
                <w:lang w:val="es-MX" w:eastAsia="es-MX"/>
              </w:rPr>
              <w:br/>
              <w:t>31. Con 3 puertos activos para transductores en línea</w:t>
            </w:r>
            <w:r w:rsidRPr="006C3569">
              <w:rPr>
                <w:rFonts w:ascii="Calibri" w:hAnsi="Calibri"/>
                <w:color w:val="000000"/>
                <w:sz w:val="14"/>
                <w:szCs w:val="14"/>
                <w:lang w:val="es-MX" w:eastAsia="es-MX"/>
              </w:rPr>
              <w:br/>
              <w:t>32. Alimentación eléctrica en el rango en de 110V+/-10% y 60 Hz</w:t>
            </w:r>
            <w:r w:rsidRPr="006C3569">
              <w:rPr>
                <w:rFonts w:ascii="Calibri" w:hAnsi="Calibri"/>
                <w:color w:val="000000"/>
                <w:sz w:val="14"/>
                <w:szCs w:val="14"/>
                <w:lang w:val="es-MX" w:eastAsia="es-MX"/>
              </w:rPr>
              <w:br/>
              <w:t>33. Accesorios</w:t>
            </w:r>
            <w:r w:rsidRPr="006C3569">
              <w:rPr>
                <w:rFonts w:ascii="Calibri" w:hAnsi="Calibri"/>
                <w:color w:val="000000"/>
                <w:sz w:val="14"/>
                <w:szCs w:val="14"/>
                <w:lang w:val="es-MX" w:eastAsia="es-MX"/>
              </w:rPr>
              <w:br/>
              <w:t>UPS para respaldo del Equipo</w:t>
            </w:r>
            <w:r w:rsidRPr="006C3569">
              <w:rPr>
                <w:rFonts w:ascii="Calibri" w:hAnsi="Calibri"/>
                <w:color w:val="000000"/>
                <w:sz w:val="14"/>
                <w:szCs w:val="14"/>
                <w:lang w:val="es-MX" w:eastAsia="es-MX"/>
              </w:rPr>
              <w:br/>
              <w:t>Ø Normas y estándares</w:t>
            </w:r>
            <w:r w:rsidRPr="006C3569">
              <w:rPr>
                <w:rFonts w:ascii="Calibri" w:hAnsi="Calibri"/>
                <w:color w:val="000000"/>
                <w:sz w:val="14"/>
                <w:szCs w:val="14"/>
                <w:lang w:val="es-MX" w:eastAsia="es-MX"/>
              </w:rPr>
              <w:br/>
              <w:t>Ø Para bienes nacionales e internacionales:</w:t>
            </w:r>
            <w:r w:rsidRPr="006C3569">
              <w:rPr>
                <w:rFonts w:ascii="Calibri" w:hAnsi="Calibri"/>
                <w:color w:val="000000"/>
                <w:sz w:val="14"/>
                <w:szCs w:val="14"/>
                <w:lang w:val="es-MX" w:eastAsia="es-MX"/>
              </w:rPr>
              <w:br/>
              <w:t xml:space="preserve">o Registro Sanitario </w:t>
            </w:r>
            <w:r w:rsidRPr="006C3569">
              <w:rPr>
                <w:rFonts w:ascii="Calibri" w:hAnsi="Calibri"/>
                <w:color w:val="000000"/>
                <w:sz w:val="14"/>
                <w:szCs w:val="14"/>
                <w:lang w:val="es-MX" w:eastAsia="es-MX"/>
              </w:rPr>
              <w:br/>
              <w:t>o Certificado ISO 9000:2008 o ISO 13485 o TÜV</w:t>
            </w:r>
            <w:r w:rsidRPr="006C3569">
              <w:rPr>
                <w:rFonts w:ascii="Calibri" w:hAnsi="Calibri"/>
                <w:color w:val="000000"/>
                <w:sz w:val="14"/>
                <w:szCs w:val="14"/>
                <w:lang w:val="es-MX" w:eastAsia="es-MX"/>
              </w:rPr>
              <w:br/>
              <w:t>Ø Para bienes nacionales:</w:t>
            </w:r>
            <w:r w:rsidRPr="006C3569">
              <w:rPr>
                <w:rFonts w:ascii="Calibri" w:hAnsi="Calibri"/>
                <w:color w:val="000000"/>
                <w:sz w:val="14"/>
                <w:szCs w:val="14"/>
                <w:lang w:val="es-MX" w:eastAsia="es-MX"/>
              </w:rPr>
              <w:br/>
              <w:t>o Certificados de buenas prácticas de fabricación</w:t>
            </w:r>
            <w:r w:rsidRPr="006C3569">
              <w:rPr>
                <w:rFonts w:ascii="Calibri" w:hAnsi="Calibri"/>
                <w:color w:val="000000"/>
                <w:sz w:val="14"/>
                <w:szCs w:val="14"/>
                <w:lang w:val="es-MX" w:eastAsia="es-MX"/>
              </w:rPr>
              <w:br/>
              <w:t>Ø Para bienes internacionales:</w:t>
            </w:r>
            <w:r w:rsidRPr="006C3569">
              <w:rPr>
                <w:rFonts w:ascii="Calibri" w:hAnsi="Calibri"/>
                <w:color w:val="000000"/>
                <w:sz w:val="14"/>
                <w:szCs w:val="14"/>
                <w:lang w:val="es-MX" w:eastAsia="es-MX"/>
              </w:rPr>
              <w:br/>
              <w:t xml:space="preserve">Certificados FDA o </w:t>
            </w:r>
            <w:proofErr w:type="spellStart"/>
            <w:r w:rsidRPr="006C3569">
              <w:rPr>
                <w:rFonts w:ascii="Calibri" w:hAnsi="Calibri"/>
                <w:color w:val="000000"/>
                <w:sz w:val="14"/>
                <w:szCs w:val="14"/>
                <w:lang w:val="es-MX" w:eastAsia="es-MX"/>
              </w:rPr>
              <w:t>Health</w:t>
            </w:r>
            <w:proofErr w:type="spellEnd"/>
            <w:r w:rsidRPr="006C3569">
              <w:rPr>
                <w:rFonts w:ascii="Calibri" w:hAnsi="Calibri"/>
                <w:color w:val="000000"/>
                <w:sz w:val="14"/>
                <w:szCs w:val="14"/>
                <w:lang w:val="es-MX" w:eastAsia="es-MX"/>
              </w:rPr>
              <w:t xml:space="preserve"> </w:t>
            </w:r>
            <w:proofErr w:type="spellStart"/>
            <w:r w:rsidRPr="006C3569">
              <w:rPr>
                <w:rFonts w:ascii="Calibri" w:hAnsi="Calibri"/>
                <w:color w:val="000000"/>
                <w:sz w:val="14"/>
                <w:szCs w:val="14"/>
                <w:lang w:val="es-MX" w:eastAsia="es-MX"/>
              </w:rPr>
              <w:t>Canada</w:t>
            </w:r>
            <w:proofErr w:type="spellEnd"/>
            <w:r w:rsidRPr="006C3569">
              <w:rPr>
                <w:rFonts w:ascii="Calibri" w:hAnsi="Calibri"/>
                <w:color w:val="000000"/>
                <w:sz w:val="14"/>
                <w:szCs w:val="14"/>
                <w:lang w:val="es-MX" w:eastAsia="es-MX"/>
              </w:rPr>
              <w:t xml:space="preserve"> o CE o JIS o su equivalente emitido por la autoridad sanitaria del país de origen.</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lastRenderedPageBreak/>
              <w:t>16</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I090000310</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53101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xml:space="preserve">MESA QUIRURGICA UNIVERSAL AVANZADA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2</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2</w:t>
            </w:r>
          </w:p>
        </w:tc>
        <w:tc>
          <w:tcPr>
            <w:tcW w:w="5528" w:type="dxa"/>
            <w:tcBorders>
              <w:top w:val="nil"/>
              <w:left w:val="nil"/>
              <w:bottom w:val="single" w:sz="8" w:space="0" w:color="auto"/>
              <w:right w:val="single" w:sz="8" w:space="0" w:color="auto"/>
            </w:tcBorders>
            <w:shd w:val="clear" w:color="auto" w:fill="auto"/>
            <w:vAlign w:val="center"/>
            <w:hideMark/>
          </w:tcPr>
          <w:p w:rsidR="00C32EAA" w:rsidRPr="00A54BE6" w:rsidRDefault="006C3569" w:rsidP="00C32EAA">
            <w:pPr>
              <w:jc w:val="both"/>
              <w:rPr>
                <w:rFonts w:asciiTheme="minorHAnsi" w:hAnsiTheme="minorHAnsi"/>
                <w:sz w:val="14"/>
                <w:szCs w:val="14"/>
              </w:rPr>
            </w:pPr>
            <w:r w:rsidRPr="006C3569">
              <w:rPr>
                <w:rFonts w:ascii="Calibri" w:hAnsi="Calibri"/>
                <w:color w:val="000000"/>
                <w:sz w:val="14"/>
                <w:szCs w:val="14"/>
                <w:lang w:val="es-MX" w:eastAsia="es-MX"/>
              </w:rPr>
              <w:t> </w:t>
            </w:r>
            <w:r w:rsidR="00C32EAA" w:rsidRPr="00A54BE6">
              <w:rPr>
                <w:rFonts w:asciiTheme="minorHAnsi" w:hAnsiTheme="minorHAnsi"/>
                <w:sz w:val="14"/>
                <w:szCs w:val="14"/>
              </w:rPr>
              <w:t xml:space="preserve">Mesa Quirúrgica Universal Avanzada </w:t>
            </w:r>
          </w:p>
          <w:p w:rsidR="006C3569" w:rsidRPr="00C32EAA" w:rsidRDefault="00C32EAA" w:rsidP="00C32EAA">
            <w:pPr>
              <w:jc w:val="both"/>
              <w:rPr>
                <w:rFonts w:asciiTheme="minorHAnsi" w:hAnsiTheme="minorHAnsi"/>
                <w:sz w:val="14"/>
                <w:szCs w:val="14"/>
              </w:rPr>
            </w:pPr>
            <w:r w:rsidRPr="00A54BE6">
              <w:rPr>
                <w:rFonts w:asciiTheme="minorHAnsi" w:hAnsiTheme="minorHAnsi"/>
                <w:sz w:val="14"/>
                <w:szCs w:val="14"/>
              </w:rPr>
              <w:t xml:space="preserve">NOMBRE GENÉRICO: MESA QUIRÚRGICA UNIVERSAL AVANZADA. CLAVE: 531.616.5116 ESPECIALIDAD (ES): Quirúrgicas. SERVICIO (S): Quirófanos. CATÁLOGO /QUIRÓFANO DESCRIPCIÓN: Mesa para facilitar el procedimiento quirúrgico con posiciones adecuadas para el paciente y el cirujano. Mesa electrohidráulica </w:t>
            </w:r>
            <w:proofErr w:type="spellStart"/>
            <w:r w:rsidRPr="00A54BE6">
              <w:rPr>
                <w:rFonts w:asciiTheme="minorHAnsi" w:hAnsiTheme="minorHAnsi"/>
                <w:sz w:val="14"/>
                <w:szCs w:val="14"/>
              </w:rPr>
              <w:t>rodable</w:t>
            </w:r>
            <w:proofErr w:type="spellEnd"/>
            <w:r w:rsidRPr="00A54BE6">
              <w:rPr>
                <w:rFonts w:asciiTheme="minorHAnsi" w:hAnsiTheme="minorHAnsi"/>
                <w:sz w:val="14"/>
                <w:szCs w:val="14"/>
              </w:rPr>
              <w:t xml:space="preserve">. Controlada por microprocesador. Que soporte un peso de hasta 450-500*Kg. Con sistema de frenos. Base con cubierta de acero inoxidable o acero al cromo níquel o polímero resistente al alto impacto. Cubierta de la columna en acero inoxidable o acero al cromo níquel. Estructura de la superficie y rieles laterales en </w:t>
            </w:r>
            <w:r w:rsidRPr="00A54BE6">
              <w:rPr>
                <w:rFonts w:asciiTheme="minorHAnsi" w:hAnsiTheme="minorHAnsi"/>
                <w:sz w:val="14"/>
                <w:szCs w:val="14"/>
              </w:rPr>
              <w:lastRenderedPageBreak/>
              <w:t xml:space="preserve">acero inoxidable o acero al cromo níquel. Superficie radiotransparente accesible al equipo de rayos X. Miembros inferiores o piernas en placas independientes, desmontables, abatibles de 0 a 90 grados como mínimo y con movimiento de tijera. Cabecera desmontable y con ajuste de flexión continua de +/- 20 grados como mínimo. La mesa debe tener la capacidad para dar la posición de nefrectomía. Control remoto o de mano alámbrico para los movimientos electrohidráulicos. Sistema de emergencia que permita el control de todos los movimientos de la mesa en caso de falla. Capacidad de seleccionar la orientación del paciente. Función automática de retorno de la mesa a la posición horizontal. Batería con indicador de carga. Cojines eléctricamente conductivos o antiestáticos removibles sin costuras y de fácil limpieza. Capacidad de interface y comunicación para un quirófano integrado. * Para paciente </w:t>
            </w:r>
            <w:proofErr w:type="spellStart"/>
            <w:r w:rsidRPr="00A54BE6">
              <w:rPr>
                <w:rFonts w:asciiTheme="minorHAnsi" w:hAnsiTheme="minorHAnsi"/>
                <w:sz w:val="14"/>
                <w:szCs w:val="14"/>
              </w:rPr>
              <w:t>bariátrico</w:t>
            </w:r>
            <w:proofErr w:type="spellEnd"/>
            <w:r w:rsidRPr="00A54BE6">
              <w:rPr>
                <w:rFonts w:asciiTheme="minorHAnsi" w:hAnsiTheme="minorHAnsi"/>
                <w:sz w:val="14"/>
                <w:szCs w:val="14"/>
              </w:rPr>
              <w:t xml:space="preserve"> se puede solicitar otro valor mayor. Mesa dividida en al menos cuatro secciones: Cabecera, Dorso, Pelvis, Miembros inferiores o piernas. Movimientos electrohidráulicos: Elevación y descenso que cubra el rango de 70 a 110 cm. +/- 10 cm. Con respecto al piso, </w:t>
            </w:r>
            <w:proofErr w:type="spellStart"/>
            <w:r w:rsidRPr="00A54BE6">
              <w:rPr>
                <w:rFonts w:asciiTheme="minorHAnsi" w:hAnsiTheme="minorHAnsi"/>
                <w:sz w:val="14"/>
                <w:szCs w:val="14"/>
              </w:rPr>
              <w:t>Fowler</w:t>
            </w:r>
            <w:proofErr w:type="spellEnd"/>
            <w:r w:rsidRPr="00A54BE6">
              <w:rPr>
                <w:rFonts w:asciiTheme="minorHAnsi" w:hAnsiTheme="minorHAnsi"/>
                <w:sz w:val="14"/>
                <w:szCs w:val="14"/>
              </w:rPr>
              <w:t xml:space="preserve"> de 70 grados como mínimo, </w:t>
            </w:r>
            <w:proofErr w:type="spellStart"/>
            <w:r w:rsidRPr="00A54BE6">
              <w:rPr>
                <w:rFonts w:asciiTheme="minorHAnsi" w:hAnsiTheme="minorHAnsi"/>
                <w:sz w:val="14"/>
                <w:szCs w:val="14"/>
              </w:rPr>
              <w:t>Trendelenburg</w:t>
            </w:r>
            <w:proofErr w:type="spellEnd"/>
            <w:r w:rsidRPr="00A54BE6">
              <w:rPr>
                <w:rFonts w:asciiTheme="minorHAnsi" w:hAnsiTheme="minorHAnsi"/>
                <w:sz w:val="14"/>
                <w:szCs w:val="14"/>
              </w:rPr>
              <w:t xml:space="preserve"> de 25 grados como mínimo, </w:t>
            </w:r>
            <w:proofErr w:type="spellStart"/>
            <w:r w:rsidRPr="00A54BE6">
              <w:rPr>
                <w:rFonts w:asciiTheme="minorHAnsi" w:hAnsiTheme="minorHAnsi"/>
                <w:sz w:val="14"/>
                <w:szCs w:val="14"/>
              </w:rPr>
              <w:t>Trendelenburg</w:t>
            </w:r>
            <w:proofErr w:type="spellEnd"/>
            <w:r w:rsidRPr="00A54BE6">
              <w:rPr>
                <w:rFonts w:asciiTheme="minorHAnsi" w:hAnsiTheme="minorHAnsi"/>
                <w:sz w:val="14"/>
                <w:szCs w:val="14"/>
              </w:rPr>
              <w:t xml:space="preserve"> inverso de 25 grados como mínimo, Inclinación lateral, izquierda y derecha de 20 grados como mínimo, Desplazamiento longitudinal del tablero de 22 cm como mínimo para un óptimo acceso del arco en C. Accesorios Incluidos para cirugía general y ginecología (Accesorios de la misma marca de la mesa. Las partes metálicas de los accesorios deben ser en acero inoxidable o acero al cromo níquel): Arco de anestesia con fijadores, Poste para infusiones con fijador, Soporte acojinado para brazo con fijador (2 piezas), Soporte para hombros acojinados con fijadores (2 piezas), Soportes laterales acojinados con fijadores (2 piezas), Cinturón para paciente con fijadores, </w:t>
            </w:r>
            <w:proofErr w:type="spellStart"/>
            <w:r w:rsidRPr="00A54BE6">
              <w:rPr>
                <w:rFonts w:asciiTheme="minorHAnsi" w:hAnsiTheme="minorHAnsi"/>
                <w:sz w:val="14"/>
                <w:szCs w:val="14"/>
              </w:rPr>
              <w:t>Pierneras</w:t>
            </w:r>
            <w:proofErr w:type="spellEnd"/>
            <w:r w:rsidRPr="00A54BE6">
              <w:rPr>
                <w:rFonts w:asciiTheme="minorHAnsi" w:hAnsiTheme="minorHAnsi"/>
                <w:sz w:val="14"/>
                <w:szCs w:val="14"/>
              </w:rPr>
              <w:t xml:space="preserve"> articuladas tipo </w:t>
            </w:r>
            <w:proofErr w:type="spellStart"/>
            <w:r w:rsidRPr="00A54BE6">
              <w:rPr>
                <w:rFonts w:asciiTheme="minorHAnsi" w:hAnsiTheme="minorHAnsi"/>
                <w:sz w:val="14"/>
                <w:szCs w:val="14"/>
              </w:rPr>
              <w:t>Goepel</w:t>
            </w:r>
            <w:proofErr w:type="spellEnd"/>
            <w:r w:rsidRPr="00A54BE6">
              <w:rPr>
                <w:rFonts w:asciiTheme="minorHAnsi" w:hAnsiTheme="minorHAnsi"/>
                <w:sz w:val="14"/>
                <w:szCs w:val="14"/>
              </w:rPr>
              <w:t xml:space="preserve"> con fijadores (2 piezas), Soporte de piernas para posición de litotomía, Charola </w:t>
            </w:r>
            <w:proofErr w:type="spellStart"/>
            <w:r w:rsidRPr="00A54BE6">
              <w:rPr>
                <w:rFonts w:asciiTheme="minorHAnsi" w:hAnsiTheme="minorHAnsi"/>
                <w:sz w:val="14"/>
                <w:szCs w:val="14"/>
              </w:rPr>
              <w:t>portachasises</w:t>
            </w:r>
            <w:proofErr w:type="spellEnd"/>
            <w:r w:rsidRPr="00A54BE6">
              <w:rPr>
                <w:rFonts w:asciiTheme="minorHAnsi" w:hAnsiTheme="minorHAnsi"/>
                <w:sz w:val="14"/>
                <w:szCs w:val="14"/>
              </w:rPr>
              <w:t xml:space="preserve"> de 35 x 43 cm (14 x 17 pulgadas). REFACCIONES: Las unidades médicas las seleccionarán de acuerdo a sus necesidades, marca y modelo. ACCESORIOSOPCIONALES: Control remoto de pie para movimientos electrohidráulicos. Para urología (accesorios de la misma marca de la mesa): Charola para recolección de líquidos con sujeción a la mesa. Para ortopedia (accesorios de la misma marca de la mesa): Dispositivo de extensión para ortopedia con las siguientes partes: Soporte pélvico removible </w:t>
            </w:r>
            <w:proofErr w:type="spellStart"/>
            <w:r w:rsidRPr="00A54BE6">
              <w:rPr>
                <w:rFonts w:asciiTheme="minorHAnsi" w:hAnsiTheme="minorHAnsi"/>
                <w:sz w:val="14"/>
                <w:szCs w:val="14"/>
              </w:rPr>
              <w:t>radiolúcido</w:t>
            </w:r>
            <w:proofErr w:type="spellEnd"/>
            <w:r w:rsidRPr="00A54BE6">
              <w:rPr>
                <w:rFonts w:asciiTheme="minorHAnsi" w:hAnsiTheme="minorHAnsi"/>
                <w:sz w:val="14"/>
                <w:szCs w:val="14"/>
              </w:rPr>
              <w:t xml:space="preserve"> con poste perineal; Barras de extensión telescópica o abducción; Botas para tracción tamaño adulto y pediátrico con aditamentos para realizar la tracción; Dispositivo de extensión para procedimientos de tibia; Soporte de rodilla para procedimientos de tibia. Poste de contracción femoral. Accesorio para tracción en decúbito lateral, Soporte articulado para brazo cruzado. Accesorio para tracción de humero, cúbito y radio. Manopla </w:t>
            </w:r>
            <w:proofErr w:type="spellStart"/>
            <w:r w:rsidRPr="00A54BE6">
              <w:rPr>
                <w:rFonts w:asciiTheme="minorHAnsi" w:hAnsiTheme="minorHAnsi"/>
                <w:sz w:val="14"/>
                <w:szCs w:val="14"/>
              </w:rPr>
              <w:t>Weinberger</w:t>
            </w:r>
            <w:proofErr w:type="spellEnd"/>
            <w:r w:rsidRPr="00A54BE6">
              <w:rPr>
                <w:rFonts w:asciiTheme="minorHAnsi" w:hAnsiTheme="minorHAnsi"/>
                <w:sz w:val="14"/>
                <w:szCs w:val="14"/>
              </w:rPr>
              <w:t xml:space="preserve">. Con carro para guardar accesorios. La mesa quirúrgica para uso en ortopedia debe permitir el fácil acceso de la Unidad Radiológica y </w:t>
            </w:r>
            <w:proofErr w:type="spellStart"/>
            <w:r w:rsidRPr="00A54BE6">
              <w:rPr>
                <w:rFonts w:asciiTheme="minorHAnsi" w:hAnsiTheme="minorHAnsi"/>
                <w:sz w:val="14"/>
                <w:szCs w:val="14"/>
              </w:rPr>
              <w:t>Fluoroscópica</w:t>
            </w:r>
            <w:proofErr w:type="spellEnd"/>
            <w:r w:rsidRPr="00A54BE6">
              <w:rPr>
                <w:rFonts w:asciiTheme="minorHAnsi" w:hAnsiTheme="minorHAnsi"/>
                <w:sz w:val="14"/>
                <w:szCs w:val="14"/>
              </w:rPr>
              <w:t xml:space="preserve">, transportable, tipo Arco en “C”, y del Equipo Móvil de Rayos X Para neurocirugía (accesorios de la misma marca de la mesa): Cabezal tipo </w:t>
            </w:r>
            <w:proofErr w:type="spellStart"/>
            <w:r w:rsidRPr="00A54BE6">
              <w:rPr>
                <w:rFonts w:asciiTheme="minorHAnsi" w:hAnsiTheme="minorHAnsi"/>
                <w:sz w:val="14"/>
                <w:szCs w:val="14"/>
              </w:rPr>
              <w:t>Mayfield</w:t>
            </w:r>
            <w:proofErr w:type="spellEnd"/>
            <w:r w:rsidRPr="00A54BE6">
              <w:rPr>
                <w:rFonts w:asciiTheme="minorHAnsi" w:hAnsiTheme="minorHAnsi"/>
                <w:sz w:val="14"/>
                <w:szCs w:val="14"/>
              </w:rPr>
              <w:t xml:space="preserve"> con accesorios para posición horizontal de la mesa y para posición sentado. Pines o pinchos para sujeción adulto y pediátrico. Para discos y </w:t>
            </w:r>
            <w:proofErr w:type="spellStart"/>
            <w:r w:rsidRPr="00A54BE6">
              <w:rPr>
                <w:rFonts w:asciiTheme="minorHAnsi" w:hAnsiTheme="minorHAnsi"/>
                <w:sz w:val="14"/>
                <w:szCs w:val="14"/>
              </w:rPr>
              <w:t>laminectomia</w:t>
            </w:r>
            <w:proofErr w:type="spellEnd"/>
            <w:r w:rsidRPr="00A54BE6">
              <w:rPr>
                <w:rFonts w:asciiTheme="minorHAnsi" w:hAnsiTheme="minorHAnsi"/>
                <w:sz w:val="14"/>
                <w:szCs w:val="14"/>
              </w:rPr>
              <w:t xml:space="preserve"> (accesorios de la misma marca de la mesa): Cojines de gel o poliuretano para protección ósea y posicionamiento del paciente. Para proctología (accesorios de la misma marca de la mesa): Descansa rodillas con soportes y sujetadores para posición prona. 6 CONSUMIBLES: Las cantidades serán determinadas de acuerdo a las necesidades operativas de las unidades médicas, asegurando su compatibilidad con la marca y modelo del equipo. INSTALACIÓN. * Corriente eléctrica 120 V +/- 10%, 60 Hz. OPERACIÓN. * Por personal especializado y de acuerdo al manual de operación MANTENIMIENTO Preventivo. Correctivo por personal calificado.</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lastRenderedPageBreak/>
              <w:t>17</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I090000446</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53101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xml:space="preserve">Equipo de Rayos X </w:t>
            </w:r>
            <w:proofErr w:type="spellStart"/>
            <w:r w:rsidRPr="006C3569">
              <w:rPr>
                <w:rFonts w:ascii="Calibri" w:hAnsi="Calibri"/>
                <w:color w:val="000000"/>
                <w:sz w:val="14"/>
                <w:szCs w:val="14"/>
                <w:lang w:val="es-MX" w:eastAsia="es-MX"/>
              </w:rPr>
              <w:t>Portatil</w:t>
            </w:r>
            <w:proofErr w:type="spellEnd"/>
            <w:r w:rsidRPr="006C3569">
              <w:rPr>
                <w:rFonts w:ascii="Calibri" w:hAnsi="Calibri"/>
                <w:color w:val="000000"/>
                <w:sz w:val="14"/>
                <w:szCs w:val="14"/>
                <w:lang w:val="es-MX" w:eastAsia="es-MX"/>
              </w:rPr>
              <w:t xml:space="preserve"> (</w:t>
            </w:r>
            <w:proofErr w:type="spellStart"/>
            <w:r w:rsidRPr="006C3569">
              <w:rPr>
                <w:rFonts w:ascii="Calibri" w:hAnsi="Calibri"/>
                <w:color w:val="000000"/>
                <w:sz w:val="14"/>
                <w:szCs w:val="14"/>
                <w:lang w:val="es-MX" w:eastAsia="es-MX"/>
              </w:rPr>
              <w:t>Rodable</w:t>
            </w:r>
            <w:proofErr w:type="spellEnd"/>
            <w:r w:rsidRPr="006C3569">
              <w:rPr>
                <w:rFonts w:ascii="Calibri" w:hAnsi="Calibri"/>
                <w:color w:val="000000"/>
                <w:sz w:val="14"/>
                <w:szCs w:val="14"/>
                <w:lang w:val="es-MX" w:eastAsia="es-MX"/>
              </w:rPr>
              <w:t>)</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528" w:type="dxa"/>
            <w:tcBorders>
              <w:top w:val="nil"/>
              <w:left w:val="nil"/>
              <w:bottom w:val="single" w:sz="8" w:space="0" w:color="auto"/>
              <w:right w:val="single" w:sz="8" w:space="0" w:color="auto"/>
            </w:tcBorders>
            <w:shd w:val="clear" w:color="auto" w:fill="auto"/>
            <w:vAlign w:val="center"/>
            <w:hideMark/>
          </w:tcPr>
          <w:p w:rsidR="006C3569" w:rsidRPr="006C3569" w:rsidRDefault="006C3569" w:rsidP="006C3569">
            <w:pPr>
              <w:ind w:firstLineChars="200" w:firstLine="280"/>
              <w:rPr>
                <w:rFonts w:ascii="Calibri" w:hAnsi="Calibri"/>
                <w:color w:val="000000"/>
                <w:sz w:val="14"/>
                <w:szCs w:val="14"/>
                <w:lang w:val="es-MX" w:eastAsia="es-MX"/>
              </w:rPr>
            </w:pPr>
            <w:r w:rsidRPr="006C3569">
              <w:rPr>
                <w:rFonts w:ascii="Calibri" w:hAnsi="Calibri"/>
                <w:color w:val="000000"/>
                <w:sz w:val="14"/>
                <w:szCs w:val="14"/>
                <w:lang w:val="es-MX" w:eastAsia="es-MX"/>
              </w:rPr>
              <w:t xml:space="preserve">Unidad radiográfica rodante de construcción compacta: </w:t>
            </w:r>
            <w:r w:rsidRPr="006C3569">
              <w:rPr>
                <w:rFonts w:ascii="Calibri" w:hAnsi="Calibri"/>
                <w:color w:val="000000"/>
                <w:sz w:val="14"/>
                <w:szCs w:val="14"/>
                <w:lang w:val="es-MX" w:eastAsia="es-MX"/>
              </w:rPr>
              <w:br/>
              <w:t xml:space="preserve">2. Generador de alta frecuencia con emisor de rayos X, </w:t>
            </w:r>
            <w:r w:rsidRPr="006C3569">
              <w:rPr>
                <w:rFonts w:ascii="Calibri" w:hAnsi="Calibri"/>
                <w:color w:val="000000"/>
                <w:sz w:val="14"/>
                <w:szCs w:val="14"/>
                <w:lang w:val="es-MX" w:eastAsia="es-MX"/>
              </w:rPr>
              <w:br/>
              <w:t xml:space="preserve">3. Forma de tensión </w:t>
            </w:r>
            <w:proofErr w:type="spellStart"/>
            <w:r w:rsidRPr="006C3569">
              <w:rPr>
                <w:rFonts w:ascii="Calibri" w:hAnsi="Calibri"/>
                <w:color w:val="000000"/>
                <w:sz w:val="14"/>
                <w:szCs w:val="14"/>
                <w:lang w:val="es-MX" w:eastAsia="es-MX"/>
              </w:rPr>
              <w:t>multipulso</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4. Generador de alta potencia de 20 kW  o mayor.</w:t>
            </w:r>
            <w:r w:rsidRPr="006C3569">
              <w:rPr>
                <w:rFonts w:ascii="Calibri" w:hAnsi="Calibri"/>
                <w:color w:val="000000"/>
                <w:sz w:val="14"/>
                <w:szCs w:val="14"/>
                <w:lang w:val="es-MX" w:eastAsia="es-MX"/>
              </w:rPr>
              <w:br/>
              <w:t xml:space="preserve">5. Margen de </w:t>
            </w:r>
            <w:proofErr w:type="spellStart"/>
            <w:r w:rsidRPr="006C3569">
              <w:rPr>
                <w:rFonts w:ascii="Calibri" w:hAnsi="Calibri"/>
                <w:color w:val="000000"/>
                <w:sz w:val="14"/>
                <w:szCs w:val="14"/>
                <w:lang w:val="es-MX" w:eastAsia="es-MX"/>
              </w:rPr>
              <w:t>kV</w:t>
            </w:r>
            <w:proofErr w:type="spellEnd"/>
            <w:r w:rsidRPr="006C3569">
              <w:rPr>
                <w:rFonts w:ascii="Calibri" w:hAnsi="Calibri"/>
                <w:color w:val="000000"/>
                <w:sz w:val="14"/>
                <w:szCs w:val="14"/>
                <w:lang w:val="es-MX" w:eastAsia="es-MX"/>
              </w:rPr>
              <w:t xml:space="preserve">: 40 </w:t>
            </w:r>
            <w:proofErr w:type="spellStart"/>
            <w:r w:rsidRPr="006C3569">
              <w:rPr>
                <w:rFonts w:ascii="Calibri" w:hAnsi="Calibri"/>
                <w:color w:val="000000"/>
                <w:sz w:val="14"/>
                <w:szCs w:val="14"/>
                <w:lang w:val="es-MX" w:eastAsia="es-MX"/>
              </w:rPr>
              <w:t>kV</w:t>
            </w:r>
            <w:proofErr w:type="spellEnd"/>
            <w:r w:rsidRPr="006C3569">
              <w:rPr>
                <w:rFonts w:ascii="Calibri" w:hAnsi="Calibri"/>
                <w:color w:val="000000"/>
                <w:sz w:val="14"/>
                <w:szCs w:val="14"/>
                <w:lang w:val="es-MX" w:eastAsia="es-MX"/>
              </w:rPr>
              <w:t xml:space="preserve"> hasta 125 </w:t>
            </w:r>
            <w:proofErr w:type="spellStart"/>
            <w:r w:rsidRPr="006C3569">
              <w:rPr>
                <w:rFonts w:ascii="Calibri" w:hAnsi="Calibri"/>
                <w:color w:val="000000"/>
                <w:sz w:val="14"/>
                <w:szCs w:val="14"/>
                <w:lang w:val="es-MX" w:eastAsia="es-MX"/>
              </w:rPr>
              <w:t>kV</w:t>
            </w:r>
            <w:proofErr w:type="spellEnd"/>
            <w:r w:rsidRPr="006C3569">
              <w:rPr>
                <w:rFonts w:ascii="Calibri" w:hAnsi="Calibri"/>
                <w:color w:val="000000"/>
                <w:sz w:val="14"/>
                <w:szCs w:val="14"/>
                <w:lang w:val="es-MX" w:eastAsia="es-MX"/>
              </w:rPr>
              <w:t xml:space="preserve">  o mayor en 23 pasos o más.</w:t>
            </w:r>
            <w:r w:rsidRPr="006C3569">
              <w:rPr>
                <w:rFonts w:ascii="Calibri" w:hAnsi="Calibri"/>
                <w:color w:val="000000"/>
                <w:sz w:val="14"/>
                <w:szCs w:val="14"/>
                <w:lang w:val="es-MX" w:eastAsia="es-MX"/>
              </w:rPr>
              <w:br/>
              <w:t xml:space="preserve">6. Corriente máxima del tubo: 300 </w:t>
            </w:r>
            <w:proofErr w:type="spellStart"/>
            <w:r w:rsidRPr="006C3569">
              <w:rPr>
                <w:rFonts w:ascii="Calibri" w:hAnsi="Calibri"/>
                <w:color w:val="000000"/>
                <w:sz w:val="14"/>
                <w:szCs w:val="14"/>
                <w:lang w:val="es-MX" w:eastAsia="es-MX"/>
              </w:rPr>
              <w:t>mA</w:t>
            </w:r>
            <w:proofErr w:type="spellEnd"/>
            <w:r w:rsidRPr="006C3569">
              <w:rPr>
                <w:rFonts w:ascii="Calibri" w:hAnsi="Calibri"/>
                <w:color w:val="000000"/>
                <w:sz w:val="14"/>
                <w:szCs w:val="14"/>
                <w:lang w:val="es-MX" w:eastAsia="es-MX"/>
              </w:rPr>
              <w:t xml:space="preserve"> o mayor</w:t>
            </w:r>
            <w:r w:rsidRPr="006C3569">
              <w:rPr>
                <w:rFonts w:ascii="Calibri" w:hAnsi="Calibri"/>
                <w:color w:val="000000"/>
                <w:sz w:val="14"/>
                <w:szCs w:val="14"/>
                <w:lang w:val="es-MX" w:eastAsia="es-MX"/>
              </w:rPr>
              <w:br/>
              <w:t>7. Capacidad de almacenamiento del ánodo térmico de 100 KHU o mayor</w:t>
            </w:r>
            <w:r w:rsidRPr="006C3569">
              <w:rPr>
                <w:rFonts w:ascii="Calibri" w:hAnsi="Calibri"/>
                <w:color w:val="000000"/>
                <w:sz w:val="14"/>
                <w:szCs w:val="14"/>
                <w:lang w:val="es-MX" w:eastAsia="es-MX"/>
              </w:rPr>
              <w:br/>
              <w:t xml:space="preserve">8. Margen de 0,4 o menor hasta 250 </w:t>
            </w:r>
            <w:proofErr w:type="spellStart"/>
            <w:r w:rsidRPr="006C3569">
              <w:rPr>
                <w:rFonts w:ascii="Calibri" w:hAnsi="Calibri"/>
                <w:color w:val="000000"/>
                <w:sz w:val="14"/>
                <w:szCs w:val="14"/>
                <w:lang w:val="es-MX" w:eastAsia="es-MX"/>
              </w:rPr>
              <w:t>mAs</w:t>
            </w:r>
            <w:proofErr w:type="spellEnd"/>
            <w:r w:rsidRPr="006C3569">
              <w:rPr>
                <w:rFonts w:ascii="Calibri" w:hAnsi="Calibri"/>
                <w:color w:val="000000"/>
                <w:sz w:val="14"/>
                <w:szCs w:val="14"/>
                <w:lang w:val="es-MX" w:eastAsia="es-MX"/>
              </w:rPr>
              <w:t xml:space="preserve"> o mayor  en 30 escalones o más</w:t>
            </w:r>
            <w:r w:rsidRPr="006C3569">
              <w:rPr>
                <w:rFonts w:ascii="Calibri" w:hAnsi="Calibri"/>
                <w:color w:val="000000"/>
                <w:sz w:val="14"/>
                <w:szCs w:val="14"/>
                <w:lang w:val="es-MX" w:eastAsia="es-MX"/>
              </w:rPr>
              <w:br/>
              <w:t xml:space="preserve">9. Mínimo tiempo de exposición:  4 ms o menor </w:t>
            </w:r>
            <w:r w:rsidRPr="006C3569">
              <w:rPr>
                <w:rFonts w:ascii="Calibri" w:hAnsi="Calibri"/>
                <w:color w:val="000000"/>
                <w:sz w:val="14"/>
                <w:szCs w:val="14"/>
                <w:lang w:val="es-MX" w:eastAsia="es-MX"/>
              </w:rPr>
              <w:br/>
              <w:t>10. Máximo tiempo de exposición de 5s o mayor.</w:t>
            </w:r>
            <w:r w:rsidRPr="006C3569">
              <w:rPr>
                <w:rFonts w:ascii="Calibri" w:hAnsi="Calibri"/>
                <w:color w:val="000000"/>
                <w:sz w:val="14"/>
                <w:szCs w:val="14"/>
                <w:lang w:val="es-MX" w:eastAsia="es-MX"/>
              </w:rPr>
              <w:br/>
              <w:t>11. Rotación del tubo +/-90°</w:t>
            </w:r>
            <w:r w:rsidRPr="006C3569">
              <w:rPr>
                <w:rFonts w:ascii="Calibri" w:hAnsi="Calibri"/>
                <w:color w:val="000000"/>
                <w:sz w:val="14"/>
                <w:szCs w:val="14"/>
                <w:lang w:val="es-MX" w:eastAsia="es-MX"/>
              </w:rPr>
              <w:br/>
              <w:t>12. Con claro frontal del equipo para posicionarse bajo camilla de altura máxima de 110 mm</w:t>
            </w:r>
            <w:r w:rsidRPr="006C3569">
              <w:rPr>
                <w:rFonts w:ascii="Calibri" w:hAnsi="Calibri"/>
                <w:color w:val="000000"/>
                <w:sz w:val="14"/>
                <w:szCs w:val="14"/>
                <w:lang w:val="es-MX" w:eastAsia="es-MX"/>
              </w:rPr>
              <w:br/>
              <w:t xml:space="preserve">13. Ajuste libre de los datos de </w:t>
            </w:r>
            <w:proofErr w:type="spellStart"/>
            <w:r w:rsidRPr="006C3569">
              <w:rPr>
                <w:rFonts w:ascii="Calibri" w:hAnsi="Calibri"/>
                <w:color w:val="000000"/>
                <w:sz w:val="14"/>
                <w:szCs w:val="14"/>
                <w:lang w:val="es-MX" w:eastAsia="es-MX"/>
              </w:rPr>
              <w:t>kV</w:t>
            </w:r>
            <w:proofErr w:type="spellEnd"/>
            <w:r w:rsidRPr="006C3569">
              <w:rPr>
                <w:rFonts w:ascii="Calibri" w:hAnsi="Calibri"/>
                <w:color w:val="000000"/>
                <w:sz w:val="14"/>
                <w:szCs w:val="14"/>
                <w:lang w:val="es-MX" w:eastAsia="es-MX"/>
              </w:rPr>
              <w:t xml:space="preserve"> y </w:t>
            </w:r>
            <w:proofErr w:type="spellStart"/>
            <w:r w:rsidRPr="006C3569">
              <w:rPr>
                <w:rFonts w:ascii="Calibri" w:hAnsi="Calibri"/>
                <w:color w:val="000000"/>
                <w:sz w:val="14"/>
                <w:szCs w:val="14"/>
                <w:lang w:val="es-MX" w:eastAsia="es-MX"/>
              </w:rPr>
              <w:t>mAs</w:t>
            </w:r>
            <w:proofErr w:type="spellEnd"/>
            <w:r w:rsidRPr="006C3569">
              <w:rPr>
                <w:rFonts w:ascii="Calibri" w:hAnsi="Calibri"/>
                <w:color w:val="000000"/>
                <w:sz w:val="14"/>
                <w:szCs w:val="14"/>
                <w:lang w:val="es-MX" w:eastAsia="es-MX"/>
              </w:rPr>
              <w:t xml:space="preserve"> y despliegue en pantalla: </w:t>
            </w:r>
            <w:r w:rsidRPr="006C3569">
              <w:rPr>
                <w:rFonts w:ascii="Calibri" w:hAnsi="Calibri"/>
                <w:color w:val="000000"/>
                <w:sz w:val="14"/>
                <w:szCs w:val="14"/>
                <w:lang w:val="es-MX" w:eastAsia="es-MX"/>
              </w:rPr>
              <w:br/>
              <w:t>14. Brazo porta tubo con contrapeso.</w:t>
            </w:r>
            <w:r w:rsidRPr="006C3569">
              <w:rPr>
                <w:rFonts w:ascii="Calibri" w:hAnsi="Calibri"/>
                <w:color w:val="000000"/>
                <w:sz w:val="14"/>
                <w:szCs w:val="14"/>
                <w:lang w:val="es-MX" w:eastAsia="es-MX"/>
              </w:rPr>
              <w:br/>
              <w:t>15. Posicionamiento del tubo, a una altura de 1.895 m o más</w:t>
            </w:r>
            <w:r w:rsidRPr="006C3569">
              <w:rPr>
                <w:rFonts w:ascii="Calibri" w:hAnsi="Calibri"/>
                <w:color w:val="000000"/>
                <w:sz w:val="14"/>
                <w:szCs w:val="14"/>
                <w:lang w:val="es-MX" w:eastAsia="es-MX"/>
              </w:rPr>
              <w:br/>
              <w:t>16. Colimador luminoso</w:t>
            </w:r>
            <w:r w:rsidRPr="006C3569">
              <w:rPr>
                <w:rFonts w:ascii="Calibri" w:hAnsi="Calibri"/>
                <w:color w:val="000000"/>
                <w:sz w:val="14"/>
                <w:szCs w:val="14"/>
                <w:lang w:val="es-MX" w:eastAsia="es-MX"/>
              </w:rPr>
              <w:br/>
              <w:t>17. Posicionamiento selectivo del equipo mediante ruedas giratorias.</w:t>
            </w:r>
            <w:r w:rsidRPr="006C3569">
              <w:rPr>
                <w:rFonts w:ascii="Calibri" w:hAnsi="Calibri"/>
                <w:color w:val="000000"/>
                <w:sz w:val="14"/>
                <w:szCs w:val="14"/>
                <w:lang w:val="es-MX" w:eastAsia="es-MX"/>
              </w:rPr>
              <w:br/>
              <w:t>18. Peso del equipo máximo de 180 kg</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lastRenderedPageBreak/>
              <w:t>18</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I090000024</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53101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xml:space="preserve">UNIDAD DE ANESTESIA INTERMEDIA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2</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2</w:t>
            </w:r>
          </w:p>
        </w:tc>
        <w:tc>
          <w:tcPr>
            <w:tcW w:w="5528" w:type="dxa"/>
            <w:tcBorders>
              <w:top w:val="nil"/>
              <w:left w:val="nil"/>
              <w:bottom w:val="single" w:sz="8" w:space="0" w:color="auto"/>
              <w:right w:val="single" w:sz="8" w:space="0" w:color="auto"/>
            </w:tcBorders>
            <w:shd w:val="clear" w:color="auto" w:fill="auto"/>
            <w:vAlign w:val="center"/>
            <w:hideMark/>
          </w:tcPr>
          <w:p w:rsidR="006C3569" w:rsidRPr="006C3569" w:rsidRDefault="006C3569" w:rsidP="006C3569">
            <w:pPr>
              <w:rPr>
                <w:rFonts w:ascii="Calibri" w:hAnsi="Calibri"/>
                <w:color w:val="000000"/>
                <w:sz w:val="14"/>
                <w:szCs w:val="14"/>
                <w:lang w:val="es-MX" w:eastAsia="es-MX"/>
              </w:rPr>
            </w:pPr>
            <w:r w:rsidRPr="006C3569">
              <w:rPr>
                <w:rFonts w:ascii="Calibri" w:hAnsi="Calibri"/>
                <w:color w:val="000000"/>
                <w:sz w:val="14"/>
                <w:szCs w:val="14"/>
                <w:lang w:val="es-MX" w:eastAsia="es-MX"/>
              </w:rPr>
              <w:t>UNIDAD DE ANESTESIA INTERMEDIA</w:t>
            </w:r>
            <w:r w:rsidRPr="006C3569">
              <w:rPr>
                <w:rFonts w:ascii="Calibri" w:hAnsi="Calibri"/>
                <w:color w:val="000000"/>
                <w:sz w:val="14"/>
                <w:szCs w:val="14"/>
                <w:lang w:val="es-MX" w:eastAsia="es-MX"/>
              </w:rPr>
              <w:br/>
              <w:t>DEFINICIÓN: Conjunto de equipos médicos utilizados en procedimientos que requieren de apoyo anestésico en pacientes neonatal, pediátrico, adulto y adulto obeso; con el objetivo de suministrar y monitorizar de forma continua o intermitente la administración de oxígeno, gases medicinales y/o agentes anestésicos.</w:t>
            </w:r>
            <w:r w:rsidRPr="006C3569">
              <w:rPr>
                <w:rFonts w:ascii="Calibri" w:hAnsi="Calibri"/>
                <w:color w:val="000000"/>
                <w:sz w:val="14"/>
                <w:szCs w:val="14"/>
                <w:lang w:val="es-MX" w:eastAsia="es-MX"/>
              </w:rPr>
              <w:br/>
              <w:t>DESCRIPCIÓN:</w:t>
            </w:r>
            <w:r w:rsidRPr="006C3569">
              <w:rPr>
                <w:rFonts w:ascii="Calibri" w:hAnsi="Calibri"/>
                <w:color w:val="000000"/>
                <w:sz w:val="14"/>
                <w:szCs w:val="14"/>
                <w:lang w:val="es-MX" w:eastAsia="es-MX"/>
              </w:rPr>
              <w:br/>
              <w:t>1.-. Gabinete:</w:t>
            </w:r>
            <w:r w:rsidRPr="006C3569">
              <w:rPr>
                <w:rFonts w:ascii="Calibri" w:hAnsi="Calibri"/>
                <w:color w:val="000000"/>
                <w:sz w:val="14"/>
                <w:szCs w:val="14"/>
                <w:lang w:val="es-MX" w:eastAsia="es-MX"/>
              </w:rPr>
              <w:br/>
              <w:t>1.1.- Montaje para dos vaporizadores con sistema de exclusión.</w:t>
            </w:r>
            <w:r w:rsidRPr="006C3569">
              <w:rPr>
                <w:rFonts w:ascii="Calibri" w:hAnsi="Calibri"/>
                <w:color w:val="000000"/>
                <w:sz w:val="14"/>
                <w:szCs w:val="14"/>
                <w:lang w:val="es-MX" w:eastAsia="es-MX"/>
              </w:rPr>
              <w:br/>
              <w:t xml:space="preserve">1.2.- Ventilador </w:t>
            </w:r>
            <w:proofErr w:type="spellStart"/>
            <w:r w:rsidRPr="006C3569">
              <w:rPr>
                <w:rFonts w:ascii="Calibri" w:hAnsi="Calibri"/>
                <w:color w:val="000000"/>
                <w:sz w:val="14"/>
                <w:szCs w:val="14"/>
                <w:lang w:val="es-MX" w:eastAsia="es-MX"/>
              </w:rPr>
              <w:t>interconstruido</w:t>
            </w:r>
            <w:proofErr w:type="spellEnd"/>
            <w:r w:rsidRPr="006C3569">
              <w:rPr>
                <w:rFonts w:ascii="Calibri" w:hAnsi="Calibri"/>
                <w:color w:val="000000"/>
                <w:sz w:val="14"/>
                <w:szCs w:val="14"/>
                <w:lang w:val="es-MX" w:eastAsia="es-MX"/>
              </w:rPr>
              <w:t xml:space="preserve"> controlado electrónicamente, de funcionamiento eléctrico con capacidad de ventilar automáticamente con aire ambiental en caso de fallo total de gases medicinales (O2 o aire), con desacoplo de flujo de gas fresco que garantice el volumen corriente independientemente del flujo de gas fresco.</w:t>
            </w:r>
            <w:r w:rsidRPr="006C3569">
              <w:rPr>
                <w:rFonts w:ascii="Calibri" w:hAnsi="Calibri"/>
                <w:color w:val="000000"/>
                <w:sz w:val="14"/>
                <w:szCs w:val="14"/>
                <w:lang w:val="es-MX" w:eastAsia="es-MX"/>
              </w:rPr>
              <w:br/>
              <w:t xml:space="preserve">1.3.- Con al menos cuatro contactos eléctricos </w:t>
            </w:r>
            <w:proofErr w:type="spellStart"/>
            <w:r w:rsidRPr="006C3569">
              <w:rPr>
                <w:rFonts w:ascii="Calibri" w:hAnsi="Calibri"/>
                <w:color w:val="000000"/>
                <w:sz w:val="14"/>
                <w:szCs w:val="14"/>
                <w:lang w:val="es-MX" w:eastAsia="es-MX"/>
              </w:rPr>
              <w:t>interconstruidos</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1.4.- Yugos para cilindros de O2 y N2O.</w:t>
            </w:r>
            <w:r w:rsidRPr="006C3569">
              <w:rPr>
                <w:rFonts w:ascii="Calibri" w:hAnsi="Calibri"/>
                <w:color w:val="000000"/>
                <w:sz w:val="14"/>
                <w:szCs w:val="14"/>
                <w:lang w:val="es-MX" w:eastAsia="es-MX"/>
              </w:rPr>
              <w:br/>
              <w:t>1.5.- Con al menos tres cajones, uno con llave.</w:t>
            </w:r>
            <w:r w:rsidRPr="006C3569">
              <w:rPr>
                <w:rFonts w:ascii="Calibri" w:hAnsi="Calibri"/>
                <w:color w:val="000000"/>
                <w:sz w:val="14"/>
                <w:szCs w:val="14"/>
                <w:lang w:val="es-MX" w:eastAsia="es-MX"/>
              </w:rPr>
              <w:br/>
              <w:t>1.6.- Mesa de trabajo.</w:t>
            </w:r>
            <w:r w:rsidRPr="006C3569">
              <w:rPr>
                <w:rFonts w:ascii="Calibri" w:hAnsi="Calibri"/>
                <w:color w:val="000000"/>
                <w:sz w:val="14"/>
                <w:szCs w:val="14"/>
                <w:lang w:val="es-MX" w:eastAsia="es-MX"/>
              </w:rPr>
              <w:br/>
              <w:t>1.7.- Montaje en máquina para monitor de signos vitales.</w:t>
            </w:r>
            <w:r w:rsidRPr="006C3569">
              <w:rPr>
                <w:rFonts w:ascii="Calibri" w:hAnsi="Calibri"/>
                <w:color w:val="000000"/>
                <w:sz w:val="14"/>
                <w:szCs w:val="14"/>
                <w:lang w:val="es-MX" w:eastAsia="es-MX"/>
              </w:rPr>
              <w:br/>
              <w:t>1.8.- Cuatro ruedas, con sistema de freno central.</w:t>
            </w:r>
            <w:r w:rsidRPr="006C3569">
              <w:rPr>
                <w:rFonts w:ascii="Calibri" w:hAnsi="Calibri"/>
                <w:color w:val="000000"/>
                <w:sz w:val="14"/>
                <w:szCs w:val="14"/>
                <w:lang w:val="es-MX" w:eastAsia="es-MX"/>
              </w:rPr>
              <w:br/>
              <w:t xml:space="preserve">1.9.- Manómetros </w:t>
            </w:r>
            <w:proofErr w:type="spellStart"/>
            <w:r w:rsidRPr="006C3569">
              <w:rPr>
                <w:rFonts w:ascii="Calibri" w:hAnsi="Calibri"/>
                <w:color w:val="000000"/>
                <w:sz w:val="14"/>
                <w:szCs w:val="14"/>
                <w:lang w:val="es-MX" w:eastAsia="es-MX"/>
              </w:rPr>
              <w:t>interconstruidos</w:t>
            </w:r>
            <w:proofErr w:type="spellEnd"/>
            <w:r w:rsidRPr="006C3569">
              <w:rPr>
                <w:rFonts w:ascii="Calibri" w:hAnsi="Calibri"/>
                <w:color w:val="000000"/>
                <w:sz w:val="14"/>
                <w:szCs w:val="14"/>
                <w:lang w:val="es-MX" w:eastAsia="es-MX"/>
              </w:rPr>
              <w:t xml:space="preserve"> de presión al frente del equipo. Codificados de acuerdo al código americano de colores (O2-verde, N2O-azul, aire- amarillo):</w:t>
            </w:r>
            <w:r w:rsidRPr="006C3569">
              <w:rPr>
                <w:rFonts w:ascii="Calibri" w:hAnsi="Calibri"/>
                <w:color w:val="000000"/>
                <w:sz w:val="14"/>
                <w:szCs w:val="14"/>
                <w:lang w:val="es-MX" w:eastAsia="es-MX"/>
              </w:rPr>
              <w:br/>
              <w:t>1.9.1.- Tres para toma mural (O2, N2O, aire).</w:t>
            </w:r>
            <w:r w:rsidRPr="006C3569">
              <w:rPr>
                <w:rFonts w:ascii="Calibri" w:hAnsi="Calibri"/>
                <w:color w:val="000000"/>
                <w:sz w:val="14"/>
                <w:szCs w:val="14"/>
                <w:lang w:val="es-MX" w:eastAsia="es-MX"/>
              </w:rPr>
              <w:br/>
              <w:t>1.9.2. Dos para cilindros (O2, N2O).</w:t>
            </w:r>
            <w:r w:rsidRPr="006C3569">
              <w:rPr>
                <w:rFonts w:ascii="Calibri" w:hAnsi="Calibri"/>
                <w:color w:val="000000"/>
                <w:sz w:val="14"/>
                <w:szCs w:val="14"/>
                <w:lang w:val="es-MX" w:eastAsia="es-MX"/>
              </w:rPr>
              <w:br/>
              <w:t>1.10.- Batería de respaldo interna con capacidad de 120 min.</w:t>
            </w:r>
            <w:r w:rsidRPr="006C3569">
              <w:rPr>
                <w:rFonts w:ascii="Calibri" w:hAnsi="Calibri"/>
                <w:color w:val="000000"/>
                <w:sz w:val="14"/>
                <w:szCs w:val="14"/>
                <w:lang w:val="es-MX" w:eastAsia="es-MX"/>
              </w:rPr>
              <w:br/>
              <w:t xml:space="preserve">1.11.- Con iluminación </w:t>
            </w:r>
            <w:proofErr w:type="spellStart"/>
            <w:r w:rsidRPr="006C3569">
              <w:rPr>
                <w:rFonts w:ascii="Calibri" w:hAnsi="Calibri"/>
                <w:color w:val="000000"/>
                <w:sz w:val="14"/>
                <w:szCs w:val="14"/>
                <w:lang w:val="es-MX" w:eastAsia="es-MX"/>
              </w:rPr>
              <w:t>interconstruida</w:t>
            </w:r>
            <w:proofErr w:type="spellEnd"/>
            <w:r w:rsidRPr="006C3569">
              <w:rPr>
                <w:rFonts w:ascii="Calibri" w:hAnsi="Calibri"/>
                <w:color w:val="000000"/>
                <w:sz w:val="14"/>
                <w:szCs w:val="14"/>
                <w:lang w:val="es-MX" w:eastAsia="es-MX"/>
              </w:rPr>
              <w:t xml:space="preserve"> para el área de trabajo.</w:t>
            </w:r>
            <w:r w:rsidRPr="006C3569">
              <w:rPr>
                <w:rFonts w:ascii="Calibri" w:hAnsi="Calibri"/>
                <w:color w:val="000000"/>
                <w:sz w:val="14"/>
                <w:szCs w:val="14"/>
                <w:lang w:val="es-MX" w:eastAsia="es-MX"/>
              </w:rPr>
              <w:br/>
              <w:t xml:space="preserve">1.12. -Con puerto de </w:t>
            </w:r>
            <w:proofErr w:type="spellStart"/>
            <w:r w:rsidRPr="006C3569">
              <w:rPr>
                <w:rFonts w:ascii="Calibri" w:hAnsi="Calibri"/>
                <w:color w:val="000000"/>
                <w:sz w:val="14"/>
                <w:szCs w:val="14"/>
                <w:lang w:val="es-MX" w:eastAsia="es-MX"/>
              </w:rPr>
              <w:t>interfase</w:t>
            </w:r>
            <w:proofErr w:type="spellEnd"/>
            <w:r w:rsidRPr="006C3569">
              <w:rPr>
                <w:rFonts w:ascii="Calibri" w:hAnsi="Calibri"/>
                <w:color w:val="000000"/>
                <w:sz w:val="14"/>
                <w:szCs w:val="14"/>
                <w:lang w:val="es-MX" w:eastAsia="es-MX"/>
              </w:rPr>
              <w:t xml:space="preserve"> de comunicación serial RS232 para la posibilidad de intercomunicarse con el equipo de monitoreo para la exportación de datos y el analizador de gases.  </w:t>
            </w:r>
            <w:r w:rsidRPr="006C3569">
              <w:rPr>
                <w:rFonts w:ascii="Calibri" w:hAnsi="Calibri"/>
                <w:color w:val="000000"/>
                <w:sz w:val="14"/>
                <w:szCs w:val="14"/>
                <w:lang w:val="es-MX" w:eastAsia="es-MX"/>
              </w:rPr>
              <w:br/>
              <w:t>2.- Vaporizador de la misma marca que la unidad de anestesia:</w:t>
            </w:r>
            <w:r w:rsidRPr="006C3569">
              <w:rPr>
                <w:rFonts w:ascii="Calibri" w:hAnsi="Calibri"/>
                <w:color w:val="000000"/>
                <w:sz w:val="14"/>
                <w:szCs w:val="14"/>
                <w:lang w:val="es-MX" w:eastAsia="es-MX"/>
              </w:rPr>
              <w:br/>
              <w:t>2.1.- Suministrar un vaporizador (</w:t>
            </w:r>
            <w:proofErr w:type="spellStart"/>
            <w:r w:rsidRPr="006C3569">
              <w:rPr>
                <w:rFonts w:ascii="Calibri" w:hAnsi="Calibri"/>
                <w:color w:val="000000"/>
                <w:sz w:val="14"/>
                <w:szCs w:val="14"/>
                <w:lang w:val="es-MX" w:eastAsia="es-MX"/>
              </w:rPr>
              <w:t>sevoflurane</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 xml:space="preserve">2.2.- Con compensación en flujo, presión y temperatura. Con mecanismo que permita inclinar o girar el vaporizador sin que este se </w:t>
            </w:r>
            <w:proofErr w:type="spellStart"/>
            <w:r w:rsidRPr="006C3569">
              <w:rPr>
                <w:rFonts w:ascii="Calibri" w:hAnsi="Calibri"/>
                <w:color w:val="000000"/>
                <w:sz w:val="14"/>
                <w:szCs w:val="14"/>
                <w:lang w:val="es-MX" w:eastAsia="es-MX"/>
              </w:rPr>
              <w:t>descalibre</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2.3.- Indicador visual del nivel de llenado de agente anestésico, capacidad mínima de 280ml.</w:t>
            </w:r>
            <w:r w:rsidRPr="006C3569">
              <w:rPr>
                <w:rFonts w:ascii="Calibri" w:hAnsi="Calibri"/>
                <w:color w:val="000000"/>
                <w:sz w:val="14"/>
                <w:szCs w:val="14"/>
                <w:lang w:val="es-MX" w:eastAsia="es-MX"/>
              </w:rPr>
              <w:br/>
              <w:t>2.4.- Adaptador para el llenado del vaporizador en caso de requerirse.</w:t>
            </w:r>
            <w:r w:rsidRPr="006C3569">
              <w:rPr>
                <w:rFonts w:ascii="Calibri" w:hAnsi="Calibri"/>
                <w:color w:val="000000"/>
                <w:sz w:val="14"/>
                <w:szCs w:val="14"/>
                <w:lang w:val="es-MX" w:eastAsia="es-MX"/>
              </w:rPr>
              <w:br/>
              <w:t>3.- Suministro de gas fresco:</w:t>
            </w:r>
            <w:r w:rsidRPr="006C3569">
              <w:rPr>
                <w:rFonts w:ascii="Calibri" w:hAnsi="Calibri"/>
                <w:color w:val="000000"/>
                <w:sz w:val="14"/>
                <w:szCs w:val="14"/>
                <w:lang w:val="es-MX" w:eastAsia="es-MX"/>
              </w:rPr>
              <w:br/>
              <w:t xml:space="preserve">3.1.- </w:t>
            </w:r>
            <w:proofErr w:type="spellStart"/>
            <w:r w:rsidRPr="006C3569">
              <w:rPr>
                <w:rFonts w:ascii="Calibri" w:hAnsi="Calibri"/>
                <w:color w:val="000000"/>
                <w:sz w:val="14"/>
                <w:szCs w:val="14"/>
                <w:lang w:val="es-MX" w:eastAsia="es-MX"/>
              </w:rPr>
              <w:t>Flujómetros</w:t>
            </w:r>
            <w:proofErr w:type="spellEnd"/>
            <w:r w:rsidRPr="006C3569">
              <w:rPr>
                <w:rFonts w:ascii="Calibri" w:hAnsi="Calibri"/>
                <w:color w:val="000000"/>
                <w:sz w:val="14"/>
                <w:szCs w:val="14"/>
                <w:lang w:val="es-MX" w:eastAsia="es-MX"/>
              </w:rPr>
              <w:t xml:space="preserve"> electrónicos con despliegue para O2, N2O y aire codificados de acuerdo al código americano de colores:(O2- verde, N2O-azul, aire-amarillo), con despliegue electro luminiscente con posibilidad de seleccionar el nivel de resolución del ajuste de los </w:t>
            </w:r>
            <w:proofErr w:type="spellStart"/>
            <w:r w:rsidRPr="006C3569">
              <w:rPr>
                <w:rFonts w:ascii="Calibri" w:hAnsi="Calibri"/>
                <w:color w:val="000000"/>
                <w:sz w:val="14"/>
                <w:szCs w:val="14"/>
                <w:lang w:val="es-MX" w:eastAsia="es-MX"/>
              </w:rPr>
              <w:t>flujómetros</w:t>
            </w:r>
            <w:proofErr w:type="spellEnd"/>
            <w:r w:rsidRPr="006C3569">
              <w:rPr>
                <w:rFonts w:ascii="Calibri" w:hAnsi="Calibri"/>
                <w:color w:val="000000"/>
                <w:sz w:val="14"/>
                <w:szCs w:val="14"/>
                <w:lang w:val="es-MX" w:eastAsia="es-MX"/>
              </w:rPr>
              <w:t>, despliegue en pantalla del ventilador del flujo suministrado para cada gas, codificados para O2, N2O y aire.</w:t>
            </w:r>
            <w:r w:rsidRPr="006C3569">
              <w:rPr>
                <w:rFonts w:ascii="Calibri" w:hAnsi="Calibri"/>
                <w:color w:val="000000"/>
                <w:sz w:val="14"/>
                <w:szCs w:val="14"/>
                <w:lang w:val="es-MX" w:eastAsia="es-MX"/>
              </w:rPr>
              <w:br/>
              <w:t>3.2.- Mezclador neumático.</w:t>
            </w:r>
            <w:r w:rsidRPr="006C3569">
              <w:rPr>
                <w:rFonts w:ascii="Calibri" w:hAnsi="Calibri"/>
                <w:color w:val="000000"/>
                <w:sz w:val="14"/>
                <w:szCs w:val="14"/>
                <w:lang w:val="es-MX" w:eastAsia="es-MX"/>
              </w:rPr>
              <w:br/>
              <w:t xml:space="preserve">3.3.- Guarda </w:t>
            </w:r>
            <w:proofErr w:type="spellStart"/>
            <w:r w:rsidRPr="006C3569">
              <w:rPr>
                <w:rFonts w:ascii="Calibri" w:hAnsi="Calibri"/>
                <w:color w:val="000000"/>
                <w:sz w:val="14"/>
                <w:szCs w:val="14"/>
                <w:lang w:val="es-MX" w:eastAsia="es-MX"/>
              </w:rPr>
              <w:t>hipóxica</w:t>
            </w:r>
            <w:proofErr w:type="spellEnd"/>
            <w:r w:rsidRPr="006C3569">
              <w:rPr>
                <w:rFonts w:ascii="Calibri" w:hAnsi="Calibri"/>
                <w:color w:val="000000"/>
                <w:sz w:val="14"/>
                <w:szCs w:val="14"/>
                <w:lang w:val="es-MX" w:eastAsia="es-MX"/>
              </w:rPr>
              <w:t xml:space="preserve"> mínima de 23%.</w:t>
            </w:r>
            <w:r w:rsidRPr="006C3569">
              <w:rPr>
                <w:rFonts w:ascii="Calibri" w:hAnsi="Calibri"/>
                <w:color w:val="000000"/>
                <w:sz w:val="14"/>
                <w:szCs w:val="14"/>
                <w:lang w:val="es-MX" w:eastAsia="es-MX"/>
              </w:rPr>
              <w:br/>
              <w:t xml:space="preserve">3.4.- </w:t>
            </w:r>
            <w:proofErr w:type="spellStart"/>
            <w:r w:rsidRPr="006C3569">
              <w:rPr>
                <w:rFonts w:ascii="Calibri" w:hAnsi="Calibri"/>
                <w:color w:val="000000"/>
                <w:sz w:val="14"/>
                <w:szCs w:val="14"/>
                <w:lang w:val="es-MX" w:eastAsia="es-MX"/>
              </w:rPr>
              <w:t>Flush</w:t>
            </w:r>
            <w:proofErr w:type="spellEnd"/>
            <w:r w:rsidRPr="006C3569">
              <w:rPr>
                <w:rFonts w:ascii="Calibri" w:hAnsi="Calibri"/>
                <w:color w:val="000000"/>
                <w:sz w:val="14"/>
                <w:szCs w:val="14"/>
                <w:lang w:val="es-MX" w:eastAsia="es-MX"/>
              </w:rPr>
              <w:t xml:space="preserve"> o suministro de oxígeno directo.</w:t>
            </w:r>
            <w:r w:rsidRPr="006C3569">
              <w:rPr>
                <w:rFonts w:ascii="Calibri" w:hAnsi="Calibri"/>
                <w:color w:val="000000"/>
                <w:sz w:val="14"/>
                <w:szCs w:val="14"/>
                <w:lang w:val="es-MX" w:eastAsia="es-MX"/>
              </w:rPr>
              <w:br/>
              <w:t>4.- Circuito de paciente:</w:t>
            </w:r>
            <w:r w:rsidRPr="006C3569">
              <w:rPr>
                <w:rFonts w:ascii="Calibri" w:hAnsi="Calibri"/>
                <w:color w:val="000000"/>
                <w:sz w:val="14"/>
                <w:szCs w:val="14"/>
                <w:lang w:val="es-MX" w:eastAsia="es-MX"/>
              </w:rPr>
              <w:br/>
              <w:t xml:space="preserve">4.1.- Un </w:t>
            </w:r>
            <w:proofErr w:type="spellStart"/>
            <w:r w:rsidRPr="006C3569">
              <w:rPr>
                <w:rFonts w:ascii="Calibri" w:hAnsi="Calibri"/>
                <w:color w:val="000000"/>
                <w:sz w:val="14"/>
                <w:szCs w:val="14"/>
                <w:lang w:val="es-MX" w:eastAsia="es-MX"/>
              </w:rPr>
              <w:t>cánister</w:t>
            </w:r>
            <w:proofErr w:type="spellEnd"/>
            <w:r w:rsidRPr="006C3569">
              <w:rPr>
                <w:rFonts w:ascii="Calibri" w:hAnsi="Calibri"/>
                <w:color w:val="000000"/>
                <w:sz w:val="14"/>
                <w:szCs w:val="14"/>
                <w:lang w:val="es-MX" w:eastAsia="es-MX"/>
              </w:rPr>
              <w:br/>
              <w:t>4.1.1.- Con capacidad mínima de 1350 ml.</w:t>
            </w:r>
            <w:r w:rsidRPr="006C3569">
              <w:rPr>
                <w:rFonts w:ascii="Calibri" w:hAnsi="Calibri"/>
                <w:color w:val="000000"/>
                <w:sz w:val="14"/>
                <w:szCs w:val="14"/>
                <w:lang w:val="es-MX" w:eastAsia="es-MX"/>
              </w:rPr>
              <w:br/>
              <w:t xml:space="preserve">4.1.2.- Reusable y </w:t>
            </w:r>
            <w:proofErr w:type="spellStart"/>
            <w:r w:rsidRPr="006C3569">
              <w:rPr>
                <w:rFonts w:ascii="Calibri" w:hAnsi="Calibri"/>
                <w:color w:val="000000"/>
                <w:sz w:val="14"/>
                <w:szCs w:val="14"/>
                <w:lang w:val="es-MX" w:eastAsia="es-MX"/>
              </w:rPr>
              <w:t>esterilizable</w:t>
            </w:r>
            <w:proofErr w:type="spellEnd"/>
            <w:r w:rsidRPr="006C3569">
              <w:rPr>
                <w:rFonts w:ascii="Calibri" w:hAnsi="Calibri"/>
                <w:color w:val="000000"/>
                <w:sz w:val="14"/>
                <w:szCs w:val="14"/>
                <w:lang w:val="es-MX" w:eastAsia="es-MX"/>
              </w:rPr>
              <w:br/>
              <w:t>4.1.3.- Con filtro de polvo en caso de requerirse.</w:t>
            </w:r>
            <w:r w:rsidRPr="006C3569">
              <w:rPr>
                <w:rFonts w:ascii="Calibri" w:hAnsi="Calibri"/>
                <w:color w:val="000000"/>
                <w:sz w:val="14"/>
                <w:szCs w:val="14"/>
                <w:lang w:val="es-MX" w:eastAsia="es-MX"/>
              </w:rPr>
              <w:br/>
              <w:t xml:space="preserve">4.1.4.- Con sistema que permita el cambio de cal </w:t>
            </w:r>
            <w:proofErr w:type="spellStart"/>
            <w:r w:rsidRPr="006C3569">
              <w:rPr>
                <w:rFonts w:ascii="Calibri" w:hAnsi="Calibri"/>
                <w:color w:val="000000"/>
                <w:sz w:val="14"/>
                <w:szCs w:val="14"/>
                <w:lang w:val="es-MX" w:eastAsia="es-MX"/>
              </w:rPr>
              <w:t>sodada</w:t>
            </w:r>
            <w:proofErr w:type="spellEnd"/>
            <w:r w:rsidRPr="006C3569">
              <w:rPr>
                <w:rFonts w:ascii="Calibri" w:hAnsi="Calibri"/>
                <w:color w:val="000000"/>
                <w:sz w:val="14"/>
                <w:szCs w:val="14"/>
                <w:lang w:val="es-MX" w:eastAsia="es-MX"/>
              </w:rPr>
              <w:t xml:space="preserve">  durante la ventilación mecánica sin ocasionar fugas.</w:t>
            </w:r>
            <w:r w:rsidRPr="006C3569">
              <w:rPr>
                <w:rFonts w:ascii="Calibri" w:hAnsi="Calibri"/>
                <w:color w:val="000000"/>
                <w:sz w:val="14"/>
                <w:szCs w:val="14"/>
                <w:lang w:val="es-MX" w:eastAsia="es-MX"/>
              </w:rPr>
              <w:br/>
              <w:t xml:space="preserve">4.2.- Con trampa de agua y sistema de calentamiento </w:t>
            </w:r>
            <w:proofErr w:type="spellStart"/>
            <w:r w:rsidRPr="006C3569">
              <w:rPr>
                <w:rFonts w:ascii="Calibri" w:hAnsi="Calibri"/>
                <w:color w:val="000000"/>
                <w:sz w:val="14"/>
                <w:szCs w:val="14"/>
                <w:lang w:val="es-MX" w:eastAsia="es-MX"/>
              </w:rPr>
              <w:t>interconstruido</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4.3.- Salida de gas fresco para circuito auxiliar.</w:t>
            </w:r>
            <w:r w:rsidRPr="006C3569">
              <w:rPr>
                <w:rFonts w:ascii="Calibri" w:hAnsi="Calibri"/>
                <w:color w:val="000000"/>
                <w:sz w:val="14"/>
                <w:szCs w:val="14"/>
                <w:lang w:val="es-MX" w:eastAsia="es-MX"/>
              </w:rPr>
              <w:br/>
              <w:t xml:space="preserve">4.4.- Con sistema de conmutación entre circuito circular y circuito auxiliar (tipo </w:t>
            </w:r>
            <w:proofErr w:type="spellStart"/>
            <w:r w:rsidRPr="006C3569">
              <w:rPr>
                <w:rFonts w:ascii="Calibri" w:hAnsi="Calibri"/>
                <w:color w:val="000000"/>
                <w:sz w:val="14"/>
                <w:szCs w:val="14"/>
                <w:lang w:val="es-MX" w:eastAsia="es-MX"/>
              </w:rPr>
              <w:t>Bain</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4.5.- Sistema de evacuación de gases pasivo, adaptador y 5 filtros.</w:t>
            </w:r>
            <w:r w:rsidRPr="006C3569">
              <w:rPr>
                <w:rFonts w:ascii="Calibri" w:hAnsi="Calibri"/>
                <w:color w:val="000000"/>
                <w:sz w:val="14"/>
                <w:szCs w:val="14"/>
                <w:lang w:val="es-MX" w:eastAsia="es-MX"/>
              </w:rPr>
              <w:br/>
              <w:t xml:space="preserve">4.6.- Todos los elementos en contacto con el gas espirado por el paciente deberán ser </w:t>
            </w:r>
            <w:proofErr w:type="spellStart"/>
            <w:r w:rsidRPr="006C3569">
              <w:rPr>
                <w:rFonts w:ascii="Calibri" w:hAnsi="Calibri"/>
                <w:color w:val="000000"/>
                <w:sz w:val="14"/>
                <w:szCs w:val="14"/>
                <w:lang w:val="es-MX" w:eastAsia="es-MX"/>
              </w:rPr>
              <w:t>esterilizables</w:t>
            </w:r>
            <w:proofErr w:type="spellEnd"/>
            <w:r w:rsidRPr="006C3569">
              <w:rPr>
                <w:rFonts w:ascii="Calibri" w:hAnsi="Calibri"/>
                <w:color w:val="000000"/>
                <w:sz w:val="14"/>
                <w:szCs w:val="14"/>
                <w:lang w:val="es-MX" w:eastAsia="es-MX"/>
              </w:rPr>
              <w:t xml:space="preserve"> y libres de látex.</w:t>
            </w:r>
            <w:r w:rsidRPr="006C3569">
              <w:rPr>
                <w:rFonts w:ascii="Calibri" w:hAnsi="Calibri"/>
                <w:color w:val="000000"/>
                <w:sz w:val="14"/>
                <w:szCs w:val="14"/>
                <w:lang w:val="es-MX" w:eastAsia="es-MX"/>
              </w:rPr>
              <w:br/>
              <w:t>4.7.- Válvula ajustable de presión (APL).</w:t>
            </w:r>
            <w:r w:rsidRPr="006C3569">
              <w:rPr>
                <w:rFonts w:ascii="Calibri" w:hAnsi="Calibri"/>
                <w:color w:val="000000"/>
                <w:sz w:val="14"/>
                <w:szCs w:val="14"/>
                <w:lang w:val="es-MX" w:eastAsia="es-MX"/>
              </w:rPr>
              <w:br/>
              <w:t>4.8.- Válvula de sobrepresión.</w:t>
            </w:r>
            <w:r w:rsidRPr="006C3569">
              <w:rPr>
                <w:rFonts w:ascii="Calibri" w:hAnsi="Calibri"/>
                <w:color w:val="000000"/>
                <w:sz w:val="14"/>
                <w:szCs w:val="14"/>
                <w:lang w:val="es-MX" w:eastAsia="es-MX"/>
              </w:rPr>
              <w:br/>
              <w:t>4.9.- Válvula de conmutación bolsa-ventilador.</w:t>
            </w:r>
            <w:r w:rsidRPr="006C3569">
              <w:rPr>
                <w:rFonts w:ascii="Calibri" w:hAnsi="Calibri"/>
                <w:color w:val="000000"/>
                <w:sz w:val="14"/>
                <w:szCs w:val="14"/>
                <w:lang w:val="es-MX" w:eastAsia="es-MX"/>
              </w:rPr>
              <w:br/>
              <w:t>4.10.- Manómetro de presión en vías aéreas.</w:t>
            </w:r>
            <w:r w:rsidRPr="006C3569">
              <w:rPr>
                <w:rFonts w:ascii="Calibri" w:hAnsi="Calibri"/>
                <w:color w:val="000000"/>
                <w:sz w:val="14"/>
                <w:szCs w:val="14"/>
                <w:lang w:val="es-MX" w:eastAsia="es-MX"/>
              </w:rPr>
              <w:br/>
              <w:t>4.11.- Brazo para bolsa de ventilación manual.</w:t>
            </w:r>
            <w:r w:rsidRPr="006C3569">
              <w:rPr>
                <w:rFonts w:ascii="Calibri" w:hAnsi="Calibri"/>
                <w:color w:val="000000"/>
                <w:sz w:val="14"/>
                <w:szCs w:val="14"/>
                <w:lang w:val="es-MX" w:eastAsia="es-MX"/>
              </w:rPr>
              <w:br/>
              <w:t xml:space="preserve">5.- Ventilador </w:t>
            </w:r>
            <w:proofErr w:type="spellStart"/>
            <w:r w:rsidRPr="006C3569">
              <w:rPr>
                <w:rFonts w:ascii="Calibri" w:hAnsi="Calibri"/>
                <w:color w:val="000000"/>
                <w:sz w:val="14"/>
                <w:szCs w:val="14"/>
                <w:lang w:val="es-MX" w:eastAsia="es-MX"/>
              </w:rPr>
              <w:t>microprocesado</w:t>
            </w:r>
            <w:proofErr w:type="spellEnd"/>
            <w:r w:rsidRPr="006C3569">
              <w:rPr>
                <w:rFonts w:ascii="Calibri" w:hAnsi="Calibri"/>
                <w:color w:val="000000"/>
                <w:sz w:val="14"/>
                <w:szCs w:val="14"/>
                <w:lang w:val="es-MX" w:eastAsia="es-MX"/>
              </w:rPr>
              <w:t xml:space="preserve"> e </w:t>
            </w:r>
            <w:proofErr w:type="spellStart"/>
            <w:r w:rsidRPr="006C3569">
              <w:rPr>
                <w:rFonts w:ascii="Calibri" w:hAnsi="Calibri"/>
                <w:color w:val="000000"/>
                <w:sz w:val="14"/>
                <w:szCs w:val="14"/>
                <w:lang w:val="es-MX" w:eastAsia="es-MX"/>
              </w:rPr>
              <w:t>interconstruido</w:t>
            </w:r>
            <w:proofErr w:type="spellEnd"/>
            <w:r w:rsidRPr="006C3569">
              <w:rPr>
                <w:rFonts w:ascii="Calibri" w:hAnsi="Calibri"/>
                <w:color w:val="000000"/>
                <w:sz w:val="14"/>
                <w:szCs w:val="14"/>
                <w:lang w:val="es-MX" w:eastAsia="es-MX"/>
              </w:rPr>
              <w:t xml:space="preserve"> con desacoplo de flujo de gas fresco. de la misma marca que la máquina de anestesia:</w:t>
            </w:r>
            <w:r w:rsidRPr="006C3569">
              <w:rPr>
                <w:rFonts w:ascii="Calibri" w:hAnsi="Calibri"/>
                <w:color w:val="000000"/>
                <w:sz w:val="14"/>
                <w:szCs w:val="14"/>
                <w:lang w:val="es-MX" w:eastAsia="es-MX"/>
              </w:rPr>
              <w:br/>
              <w:t>5.1.- Teclado sensible al tacto o de membrana, o perilla selectora.</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5.2.- Despliegue de mensajes y parámetros en español.</w:t>
            </w:r>
            <w:r w:rsidRPr="006C3569">
              <w:rPr>
                <w:rFonts w:ascii="Calibri" w:hAnsi="Calibri"/>
                <w:color w:val="000000"/>
                <w:sz w:val="14"/>
                <w:szCs w:val="14"/>
                <w:lang w:val="es-MX" w:eastAsia="es-MX"/>
              </w:rPr>
              <w:br/>
              <w:t>5.3.- Pantalla:</w:t>
            </w:r>
            <w:r w:rsidRPr="006C3569">
              <w:rPr>
                <w:rFonts w:ascii="Calibri" w:hAnsi="Calibri"/>
                <w:color w:val="000000"/>
                <w:sz w:val="14"/>
                <w:szCs w:val="14"/>
                <w:lang w:val="es-MX" w:eastAsia="es-MX"/>
              </w:rPr>
              <w:br/>
              <w:t>5.3.1.- Tipo LCD, LCD TFT o tecnología superior.</w:t>
            </w:r>
            <w:r w:rsidRPr="006C3569">
              <w:rPr>
                <w:rFonts w:ascii="Calibri" w:hAnsi="Calibri"/>
                <w:color w:val="000000"/>
                <w:sz w:val="14"/>
                <w:szCs w:val="14"/>
                <w:lang w:val="es-MX" w:eastAsia="es-MX"/>
              </w:rPr>
              <w:br/>
              <w:t>5.3.2.- Tamaño mínimo de 6.5".</w:t>
            </w:r>
            <w:r w:rsidRPr="006C3569">
              <w:rPr>
                <w:rFonts w:ascii="Calibri" w:hAnsi="Calibri"/>
                <w:color w:val="000000"/>
                <w:sz w:val="14"/>
                <w:szCs w:val="14"/>
                <w:lang w:val="es-MX" w:eastAsia="es-MX"/>
              </w:rPr>
              <w:br/>
              <w:t xml:space="preserve">5.3.3.- </w:t>
            </w:r>
            <w:proofErr w:type="spellStart"/>
            <w:r w:rsidRPr="006C3569">
              <w:rPr>
                <w:rFonts w:ascii="Calibri" w:hAnsi="Calibri"/>
                <w:color w:val="000000"/>
                <w:sz w:val="14"/>
                <w:szCs w:val="14"/>
                <w:lang w:val="es-MX" w:eastAsia="es-MX"/>
              </w:rPr>
              <w:t>Policromática</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5.3.4.- Configurable por el usuario.</w:t>
            </w:r>
            <w:r w:rsidRPr="006C3569">
              <w:rPr>
                <w:rFonts w:ascii="Calibri" w:hAnsi="Calibri"/>
                <w:color w:val="000000"/>
                <w:sz w:val="14"/>
                <w:szCs w:val="14"/>
                <w:lang w:val="es-MX" w:eastAsia="es-MX"/>
              </w:rPr>
              <w:br/>
              <w:t>5.3.5.- Despliegue de parámetros en forma numérica.</w:t>
            </w:r>
            <w:r w:rsidRPr="006C3569">
              <w:rPr>
                <w:rFonts w:ascii="Calibri" w:hAnsi="Calibri"/>
                <w:color w:val="000000"/>
                <w:sz w:val="14"/>
                <w:szCs w:val="14"/>
                <w:lang w:val="es-MX" w:eastAsia="es-MX"/>
              </w:rPr>
              <w:br/>
              <w:t>5.3.6.- Despliegue mínimo de una curva de presión.</w:t>
            </w:r>
            <w:r w:rsidRPr="006C3569">
              <w:rPr>
                <w:rFonts w:ascii="Calibri" w:hAnsi="Calibri"/>
                <w:color w:val="000000"/>
                <w:sz w:val="14"/>
                <w:szCs w:val="14"/>
                <w:lang w:val="es-MX" w:eastAsia="es-MX"/>
              </w:rPr>
              <w:br/>
              <w:t>5.4.- Modos de ventilación:</w:t>
            </w:r>
            <w:r w:rsidRPr="006C3569">
              <w:rPr>
                <w:rFonts w:ascii="Calibri" w:hAnsi="Calibri"/>
                <w:color w:val="000000"/>
                <w:sz w:val="14"/>
                <w:szCs w:val="14"/>
                <w:lang w:val="es-MX" w:eastAsia="es-MX"/>
              </w:rPr>
              <w:br/>
              <w:t>5.4.1.- Controlado por volumen.</w:t>
            </w:r>
            <w:r w:rsidRPr="006C3569">
              <w:rPr>
                <w:rFonts w:ascii="Calibri" w:hAnsi="Calibri"/>
                <w:color w:val="000000"/>
                <w:sz w:val="14"/>
                <w:szCs w:val="14"/>
                <w:lang w:val="es-MX" w:eastAsia="es-MX"/>
              </w:rPr>
              <w:br/>
              <w:t>5.4.2.- Controlado por presión.</w:t>
            </w:r>
            <w:r w:rsidRPr="006C3569">
              <w:rPr>
                <w:rFonts w:ascii="Calibri" w:hAnsi="Calibri"/>
                <w:color w:val="000000"/>
                <w:sz w:val="14"/>
                <w:szCs w:val="14"/>
                <w:lang w:val="es-MX" w:eastAsia="es-MX"/>
              </w:rPr>
              <w:br/>
              <w:t xml:space="preserve">5.4.3.- SIMV (Ventilación </w:t>
            </w:r>
            <w:proofErr w:type="spellStart"/>
            <w:r w:rsidRPr="006C3569">
              <w:rPr>
                <w:rFonts w:ascii="Calibri" w:hAnsi="Calibri"/>
                <w:color w:val="000000"/>
                <w:sz w:val="14"/>
                <w:szCs w:val="14"/>
                <w:lang w:val="es-MX" w:eastAsia="es-MX"/>
              </w:rPr>
              <w:t>Mandatoria</w:t>
            </w:r>
            <w:proofErr w:type="spellEnd"/>
            <w:r w:rsidRPr="006C3569">
              <w:rPr>
                <w:rFonts w:ascii="Calibri" w:hAnsi="Calibri"/>
                <w:color w:val="000000"/>
                <w:sz w:val="14"/>
                <w:szCs w:val="14"/>
                <w:lang w:val="es-MX" w:eastAsia="es-MX"/>
              </w:rPr>
              <w:t xml:space="preserve"> Intermitente Sincronizada).</w:t>
            </w:r>
            <w:r w:rsidRPr="006C3569">
              <w:rPr>
                <w:rFonts w:ascii="Calibri" w:hAnsi="Calibri"/>
                <w:color w:val="000000"/>
                <w:sz w:val="14"/>
                <w:szCs w:val="14"/>
                <w:lang w:val="es-MX" w:eastAsia="es-MX"/>
              </w:rPr>
              <w:br/>
              <w:t>5.4.4.- Presión Soporte.</w:t>
            </w:r>
            <w:r w:rsidRPr="006C3569">
              <w:rPr>
                <w:rFonts w:ascii="Calibri" w:hAnsi="Calibri"/>
                <w:color w:val="000000"/>
                <w:sz w:val="14"/>
                <w:szCs w:val="14"/>
                <w:lang w:val="es-MX" w:eastAsia="es-MX"/>
              </w:rPr>
              <w:br/>
              <w:t>5.5.- Controles y ajuste de:</w:t>
            </w:r>
            <w:r w:rsidRPr="006C3569">
              <w:rPr>
                <w:rFonts w:ascii="Calibri" w:hAnsi="Calibri"/>
                <w:color w:val="000000"/>
                <w:sz w:val="14"/>
                <w:szCs w:val="14"/>
                <w:lang w:val="es-MX" w:eastAsia="es-MX"/>
              </w:rPr>
              <w:br/>
              <w:t>5.5.1.- Volumen corriente que cubra como mínimo el rango de 20 a 1400 ml.</w:t>
            </w:r>
            <w:r w:rsidRPr="006C3569">
              <w:rPr>
                <w:rFonts w:ascii="Calibri" w:hAnsi="Calibri"/>
                <w:color w:val="000000"/>
                <w:sz w:val="14"/>
                <w:szCs w:val="14"/>
                <w:lang w:val="es-MX" w:eastAsia="es-MX"/>
              </w:rPr>
              <w:br/>
              <w:t>5.5.2.- Presión límite que cubra como mínimo el rango de 15 a 70 cmH2O.</w:t>
            </w:r>
            <w:r w:rsidRPr="006C3569">
              <w:rPr>
                <w:rFonts w:ascii="Calibri" w:hAnsi="Calibri"/>
                <w:color w:val="000000"/>
                <w:sz w:val="14"/>
                <w:szCs w:val="14"/>
                <w:lang w:val="es-MX" w:eastAsia="es-MX"/>
              </w:rPr>
              <w:br/>
              <w:t>5.5.3.- Presión inspiratoria que cubra como mínimo el rango de 10 a 50 cmH2O.</w:t>
            </w:r>
            <w:r w:rsidRPr="006C3569">
              <w:rPr>
                <w:rFonts w:ascii="Calibri" w:hAnsi="Calibri"/>
                <w:color w:val="000000"/>
                <w:sz w:val="14"/>
                <w:szCs w:val="14"/>
                <w:lang w:val="es-MX" w:eastAsia="es-MX"/>
              </w:rPr>
              <w:br/>
              <w:t>5.5.4.- Frecuencia respiratoria que cubra como mínimo el rango de 4 a 60 espiraciones por minuto.</w:t>
            </w:r>
            <w:r w:rsidRPr="006C3569">
              <w:rPr>
                <w:rFonts w:ascii="Calibri" w:hAnsi="Calibri"/>
                <w:color w:val="000000"/>
                <w:sz w:val="14"/>
                <w:szCs w:val="14"/>
                <w:lang w:val="es-MX" w:eastAsia="es-MX"/>
              </w:rPr>
              <w:br/>
              <w:t>5.5.5.- PEEP electrónico que cubra como mínimo el rango de 1 a 20 cmH2O con resolución de ajuste de 1 cmH20.</w:t>
            </w:r>
            <w:r w:rsidRPr="006C3569">
              <w:rPr>
                <w:rFonts w:ascii="Calibri" w:hAnsi="Calibri"/>
                <w:color w:val="000000"/>
                <w:sz w:val="14"/>
                <w:szCs w:val="14"/>
                <w:lang w:val="es-MX" w:eastAsia="es-MX"/>
              </w:rPr>
              <w:br/>
              <w:t>5.5.6.- Relación I:E y relación I:E inversa.</w:t>
            </w:r>
            <w:r w:rsidRPr="006C3569">
              <w:rPr>
                <w:rFonts w:ascii="Calibri" w:hAnsi="Calibri"/>
                <w:color w:val="000000"/>
                <w:sz w:val="14"/>
                <w:szCs w:val="14"/>
                <w:lang w:val="es-MX" w:eastAsia="es-MX"/>
              </w:rPr>
              <w:br/>
              <w:t>5.5.7.- Pausa inspiratoria.</w:t>
            </w:r>
            <w:r w:rsidRPr="006C3569">
              <w:rPr>
                <w:rFonts w:ascii="Calibri" w:hAnsi="Calibri"/>
                <w:color w:val="000000"/>
                <w:sz w:val="14"/>
                <w:szCs w:val="14"/>
                <w:lang w:val="es-MX" w:eastAsia="es-MX"/>
              </w:rPr>
              <w:br/>
              <w:t>5.5.8.- Sensibilidad por flujo o presión.</w:t>
            </w:r>
            <w:r w:rsidRPr="006C3569">
              <w:rPr>
                <w:rFonts w:ascii="Calibri" w:hAnsi="Calibri"/>
                <w:color w:val="000000"/>
                <w:sz w:val="14"/>
                <w:szCs w:val="14"/>
                <w:lang w:val="es-MX" w:eastAsia="es-MX"/>
              </w:rPr>
              <w:br/>
              <w:t>5.5.9.- Presión soporte.</w:t>
            </w:r>
            <w:r w:rsidRPr="006C3569">
              <w:rPr>
                <w:rFonts w:ascii="Calibri" w:hAnsi="Calibri"/>
                <w:color w:val="000000"/>
                <w:sz w:val="14"/>
                <w:szCs w:val="14"/>
                <w:lang w:val="es-MX" w:eastAsia="es-MX"/>
              </w:rPr>
              <w:br/>
              <w:t>5.6.- Despliegue numérico en pantalla del ventilador o del monitor de signos vitales:</w:t>
            </w:r>
            <w:r w:rsidRPr="006C3569">
              <w:rPr>
                <w:rFonts w:ascii="Calibri" w:hAnsi="Calibri"/>
                <w:color w:val="000000"/>
                <w:sz w:val="14"/>
                <w:szCs w:val="14"/>
                <w:lang w:val="es-MX" w:eastAsia="es-MX"/>
              </w:rPr>
              <w:br/>
              <w:t>5.6.1.- Oxígeno inspirado.</w:t>
            </w:r>
            <w:r w:rsidRPr="006C3569">
              <w:rPr>
                <w:rFonts w:ascii="Calibri" w:hAnsi="Calibri"/>
                <w:color w:val="000000"/>
                <w:sz w:val="14"/>
                <w:szCs w:val="14"/>
                <w:lang w:val="es-MX" w:eastAsia="es-MX"/>
              </w:rPr>
              <w:br/>
              <w:t>5.6.2.- Volumen corriente.</w:t>
            </w:r>
            <w:r w:rsidRPr="006C3569">
              <w:rPr>
                <w:rFonts w:ascii="Calibri" w:hAnsi="Calibri"/>
                <w:color w:val="000000"/>
                <w:sz w:val="14"/>
                <w:szCs w:val="14"/>
                <w:lang w:val="es-MX" w:eastAsia="es-MX"/>
              </w:rPr>
              <w:br/>
              <w:t>5.6.3.- Volumen minuto.</w:t>
            </w:r>
            <w:r w:rsidRPr="006C3569">
              <w:rPr>
                <w:rFonts w:ascii="Calibri" w:hAnsi="Calibri"/>
                <w:color w:val="000000"/>
                <w:sz w:val="14"/>
                <w:szCs w:val="14"/>
                <w:lang w:val="es-MX" w:eastAsia="es-MX"/>
              </w:rPr>
              <w:br/>
              <w:t>5.6.4.- Presión media.</w:t>
            </w:r>
            <w:r w:rsidRPr="006C3569">
              <w:rPr>
                <w:rFonts w:ascii="Calibri" w:hAnsi="Calibri"/>
                <w:color w:val="000000"/>
                <w:sz w:val="14"/>
                <w:szCs w:val="14"/>
                <w:lang w:val="es-MX" w:eastAsia="es-MX"/>
              </w:rPr>
              <w:br/>
              <w:t>5.6.5.- Presión pico o en su caso presión soporte.</w:t>
            </w:r>
            <w:r w:rsidRPr="006C3569">
              <w:rPr>
                <w:rFonts w:ascii="Calibri" w:hAnsi="Calibri"/>
                <w:color w:val="000000"/>
                <w:sz w:val="14"/>
                <w:szCs w:val="14"/>
                <w:lang w:val="es-MX" w:eastAsia="es-MX"/>
              </w:rPr>
              <w:br/>
              <w:t>5.6.6.- PEEP.</w:t>
            </w:r>
            <w:r w:rsidRPr="006C3569">
              <w:rPr>
                <w:rFonts w:ascii="Calibri" w:hAnsi="Calibri"/>
                <w:color w:val="000000"/>
                <w:sz w:val="14"/>
                <w:szCs w:val="14"/>
                <w:lang w:val="es-MX" w:eastAsia="es-MX"/>
              </w:rPr>
              <w:br/>
              <w:t>5.6.7.- Frecuencia respiratoria.</w:t>
            </w:r>
            <w:r w:rsidRPr="006C3569">
              <w:rPr>
                <w:rFonts w:ascii="Calibri" w:hAnsi="Calibri"/>
                <w:color w:val="000000"/>
                <w:sz w:val="14"/>
                <w:szCs w:val="14"/>
                <w:lang w:val="es-MX" w:eastAsia="es-MX"/>
              </w:rPr>
              <w:br/>
              <w:t>5.7.- Despliegue de curvas en pantalla del ventilador o en el monitor de signos vitales:</w:t>
            </w:r>
            <w:r w:rsidRPr="006C3569">
              <w:rPr>
                <w:rFonts w:ascii="Calibri" w:hAnsi="Calibri"/>
                <w:color w:val="000000"/>
                <w:sz w:val="14"/>
                <w:szCs w:val="14"/>
                <w:lang w:val="es-MX" w:eastAsia="es-MX"/>
              </w:rPr>
              <w:br/>
              <w:t>5.7.1.- Presión / Volumen.</w:t>
            </w:r>
            <w:r w:rsidRPr="006C3569">
              <w:rPr>
                <w:rFonts w:ascii="Calibri" w:hAnsi="Calibri"/>
                <w:color w:val="000000"/>
                <w:sz w:val="14"/>
                <w:szCs w:val="14"/>
                <w:lang w:val="es-MX" w:eastAsia="es-MX"/>
              </w:rPr>
              <w:br/>
              <w:t>5.7.2.- Flujo / Volumen.</w:t>
            </w:r>
            <w:r w:rsidRPr="006C3569">
              <w:rPr>
                <w:rFonts w:ascii="Calibri" w:hAnsi="Calibri"/>
                <w:color w:val="000000"/>
                <w:sz w:val="14"/>
                <w:szCs w:val="14"/>
                <w:lang w:val="es-MX" w:eastAsia="es-MX"/>
              </w:rPr>
              <w:br/>
              <w:t>5.8.- Sistema de alarmas audibles y visuales priorizadas en tres niveles (despliegue y ajuste en pantalla del ventilador):</w:t>
            </w:r>
            <w:r w:rsidRPr="006C3569">
              <w:rPr>
                <w:rFonts w:ascii="Calibri" w:hAnsi="Calibri"/>
                <w:color w:val="000000"/>
                <w:sz w:val="14"/>
                <w:szCs w:val="14"/>
                <w:lang w:val="es-MX" w:eastAsia="es-MX"/>
              </w:rPr>
              <w:br/>
              <w:t>5.8.1.- FiO2 (alta y baja).</w:t>
            </w:r>
            <w:r w:rsidRPr="006C3569">
              <w:rPr>
                <w:rFonts w:ascii="Calibri" w:hAnsi="Calibri"/>
                <w:color w:val="000000"/>
                <w:sz w:val="14"/>
                <w:szCs w:val="14"/>
                <w:lang w:val="es-MX" w:eastAsia="es-MX"/>
              </w:rPr>
              <w:br/>
              <w:t>5.8.2.- Volumen minuto y/o corriente (alta y baja).</w:t>
            </w:r>
            <w:r w:rsidRPr="006C3569">
              <w:rPr>
                <w:rFonts w:ascii="Calibri" w:hAnsi="Calibri"/>
                <w:color w:val="000000"/>
                <w:sz w:val="14"/>
                <w:szCs w:val="14"/>
                <w:lang w:val="es-MX" w:eastAsia="es-MX"/>
              </w:rPr>
              <w:br/>
              <w:t>5.8.3.- Presión de vías aéreas (alta y baja).</w:t>
            </w:r>
            <w:r w:rsidRPr="006C3569">
              <w:rPr>
                <w:rFonts w:ascii="Calibri" w:hAnsi="Calibri"/>
                <w:color w:val="000000"/>
                <w:sz w:val="14"/>
                <w:szCs w:val="14"/>
                <w:lang w:val="es-MX" w:eastAsia="es-MX"/>
              </w:rPr>
              <w:br/>
              <w:t>5.8.4.- Apnea.</w:t>
            </w:r>
            <w:r w:rsidRPr="006C3569">
              <w:rPr>
                <w:rFonts w:ascii="Calibri" w:hAnsi="Calibri"/>
                <w:color w:val="000000"/>
                <w:sz w:val="14"/>
                <w:szCs w:val="14"/>
                <w:lang w:val="es-MX" w:eastAsia="es-MX"/>
              </w:rPr>
              <w:br/>
              <w:t>5.8.5.- Presión baja de suministro de gas.</w:t>
            </w:r>
            <w:r w:rsidRPr="006C3569">
              <w:rPr>
                <w:rFonts w:ascii="Calibri" w:hAnsi="Calibri"/>
                <w:color w:val="000000"/>
                <w:sz w:val="14"/>
                <w:szCs w:val="14"/>
                <w:lang w:val="es-MX" w:eastAsia="es-MX"/>
              </w:rPr>
              <w:br/>
              <w:t>5.8.6.- Falla en el suministro eléctrico.</w:t>
            </w:r>
            <w:r w:rsidRPr="006C3569">
              <w:rPr>
                <w:rFonts w:ascii="Calibri" w:hAnsi="Calibri"/>
                <w:color w:val="000000"/>
                <w:sz w:val="14"/>
                <w:szCs w:val="14"/>
                <w:lang w:val="es-MX" w:eastAsia="es-MX"/>
              </w:rPr>
              <w:br/>
              <w:t>5.8.7.- Falla o cambio de celda de O2 o falla en la medición para tecnología paramagnética.</w:t>
            </w:r>
            <w:r w:rsidRPr="006C3569">
              <w:rPr>
                <w:rFonts w:ascii="Calibri" w:hAnsi="Calibri"/>
                <w:color w:val="000000"/>
                <w:sz w:val="14"/>
                <w:szCs w:val="14"/>
                <w:lang w:val="es-MX" w:eastAsia="es-MX"/>
              </w:rPr>
              <w:br/>
              <w:t>5.8.8.- Fuga en circuito de paciente.</w:t>
            </w:r>
            <w:r w:rsidRPr="006C3569">
              <w:rPr>
                <w:rFonts w:ascii="Calibri" w:hAnsi="Calibri"/>
                <w:color w:val="000000"/>
                <w:sz w:val="14"/>
                <w:szCs w:val="14"/>
                <w:lang w:val="es-MX" w:eastAsia="es-MX"/>
              </w:rPr>
              <w:br/>
              <w:t>5.8.9.- Falla en sensor de presión.</w:t>
            </w:r>
            <w:r w:rsidRPr="006C3569">
              <w:rPr>
                <w:rFonts w:ascii="Calibri" w:hAnsi="Calibri"/>
                <w:color w:val="000000"/>
                <w:sz w:val="14"/>
                <w:szCs w:val="14"/>
                <w:lang w:val="es-MX" w:eastAsia="es-MX"/>
              </w:rPr>
              <w:br/>
              <w:t>5.9.- Conmutación a ventilación manual.</w:t>
            </w:r>
            <w:r w:rsidRPr="006C3569">
              <w:rPr>
                <w:rFonts w:ascii="Calibri" w:hAnsi="Calibri"/>
                <w:color w:val="000000"/>
                <w:sz w:val="14"/>
                <w:szCs w:val="14"/>
                <w:lang w:val="es-MX" w:eastAsia="es-MX"/>
              </w:rPr>
              <w:br/>
              <w:t>5.10.- Compensación de volumen o desacoplo de gas fresco.</w:t>
            </w:r>
            <w:r w:rsidRPr="006C3569">
              <w:rPr>
                <w:rFonts w:ascii="Calibri" w:hAnsi="Calibri"/>
                <w:color w:val="000000"/>
                <w:sz w:val="14"/>
                <w:szCs w:val="14"/>
                <w:lang w:val="es-MX" w:eastAsia="es-MX"/>
              </w:rPr>
              <w:br/>
              <w:t>5.11.- Indicador de fuente de alimentación, AC o DC.</w:t>
            </w:r>
            <w:r w:rsidRPr="006C3569">
              <w:rPr>
                <w:rFonts w:ascii="Calibri" w:hAnsi="Calibri"/>
                <w:color w:val="000000"/>
                <w:sz w:val="14"/>
                <w:szCs w:val="14"/>
                <w:lang w:val="es-MX" w:eastAsia="es-MX"/>
              </w:rPr>
              <w:br/>
              <w:t>5.12.- Indicador batería baja.</w:t>
            </w:r>
            <w:r w:rsidRPr="006C3569">
              <w:rPr>
                <w:rFonts w:ascii="Calibri" w:hAnsi="Calibri"/>
                <w:color w:val="000000"/>
                <w:sz w:val="14"/>
                <w:szCs w:val="14"/>
                <w:lang w:val="es-MX" w:eastAsia="es-MX"/>
              </w:rPr>
              <w:br/>
              <w:t>6.- Sistema de comprobación que verifique el funcionamiento neumático y electrónico de la unidad de anestesia.</w:t>
            </w:r>
            <w:r w:rsidRPr="006C3569">
              <w:rPr>
                <w:rFonts w:ascii="Calibri" w:hAnsi="Calibri"/>
                <w:color w:val="000000"/>
                <w:sz w:val="14"/>
                <w:szCs w:val="14"/>
                <w:lang w:val="es-MX" w:eastAsia="es-MX"/>
              </w:rPr>
              <w:br/>
              <w:t xml:space="preserve">7.- Monitor de signos vitales: de la misma marca que la unidad de Anestesia. </w:t>
            </w:r>
            <w:r w:rsidRPr="006C3569">
              <w:rPr>
                <w:rFonts w:ascii="Calibri" w:hAnsi="Calibri"/>
                <w:color w:val="000000"/>
                <w:sz w:val="14"/>
                <w:szCs w:val="14"/>
                <w:lang w:val="es-MX" w:eastAsia="es-MX"/>
              </w:rPr>
              <w:br/>
              <w:t xml:space="preserve">7.1.- Monitor modular con cable </w:t>
            </w:r>
            <w:proofErr w:type="spellStart"/>
            <w:r w:rsidRPr="006C3569">
              <w:rPr>
                <w:rFonts w:ascii="Calibri" w:hAnsi="Calibri"/>
                <w:color w:val="000000"/>
                <w:sz w:val="14"/>
                <w:szCs w:val="14"/>
                <w:lang w:val="es-MX" w:eastAsia="es-MX"/>
              </w:rPr>
              <w:t>multiparamétrico</w:t>
            </w:r>
            <w:proofErr w:type="spellEnd"/>
            <w:r w:rsidRPr="006C3569">
              <w:rPr>
                <w:rFonts w:ascii="Calibri" w:hAnsi="Calibri"/>
                <w:color w:val="000000"/>
                <w:sz w:val="14"/>
                <w:szCs w:val="14"/>
                <w:lang w:val="es-MX" w:eastAsia="es-MX"/>
              </w:rPr>
              <w:t>. Que permita desplazarse con el paciente a diferentes estaciones de cuidado dentro del hospital..</w:t>
            </w:r>
            <w:r w:rsidRPr="006C3569">
              <w:rPr>
                <w:rFonts w:ascii="Calibri" w:hAnsi="Calibri"/>
                <w:color w:val="000000"/>
                <w:sz w:val="14"/>
                <w:szCs w:val="14"/>
                <w:lang w:val="es-MX" w:eastAsia="es-MX"/>
              </w:rPr>
              <w:br/>
              <w:t>7.2.- Pantalla sensible al tacto, teclado de membrana o perilla selectora.</w:t>
            </w:r>
            <w:r w:rsidRPr="006C3569">
              <w:rPr>
                <w:rFonts w:ascii="Calibri" w:hAnsi="Calibri"/>
                <w:color w:val="000000"/>
                <w:sz w:val="14"/>
                <w:szCs w:val="14"/>
                <w:lang w:val="es-MX" w:eastAsia="es-MX"/>
              </w:rPr>
              <w:br/>
              <w:t xml:space="preserve">7.3.- Pantalla </w:t>
            </w:r>
            <w:proofErr w:type="spellStart"/>
            <w:r w:rsidRPr="006C3569">
              <w:rPr>
                <w:rFonts w:ascii="Calibri" w:hAnsi="Calibri"/>
                <w:color w:val="000000"/>
                <w:sz w:val="14"/>
                <w:szCs w:val="14"/>
                <w:lang w:val="es-MX" w:eastAsia="es-MX"/>
              </w:rPr>
              <w:t>policromática</w:t>
            </w:r>
            <w:proofErr w:type="spellEnd"/>
            <w:r w:rsidRPr="006C3569">
              <w:rPr>
                <w:rFonts w:ascii="Calibri" w:hAnsi="Calibri"/>
                <w:color w:val="000000"/>
                <w:sz w:val="14"/>
                <w:szCs w:val="14"/>
                <w:lang w:val="es-MX" w:eastAsia="es-MX"/>
              </w:rPr>
              <w:t xml:space="preserve"> de tecnología LCD, LCD TFT o tecnología superior, de 10" como mínimo.</w:t>
            </w:r>
            <w:r w:rsidRPr="006C3569">
              <w:rPr>
                <w:rFonts w:ascii="Calibri" w:hAnsi="Calibri"/>
                <w:color w:val="000000"/>
                <w:sz w:val="14"/>
                <w:szCs w:val="14"/>
                <w:lang w:val="es-MX" w:eastAsia="es-MX"/>
              </w:rPr>
              <w:br/>
              <w:t>7.4.- Salida analógica de ECG o sincronía para desfibrilación. Con interfaz de comunicación con el equipo de anestesia para la extracción de datos del ventilador.</w:t>
            </w:r>
            <w:r w:rsidRPr="006C3569">
              <w:rPr>
                <w:rFonts w:ascii="Calibri" w:hAnsi="Calibri"/>
                <w:color w:val="000000"/>
                <w:sz w:val="14"/>
                <w:szCs w:val="14"/>
                <w:lang w:val="es-MX" w:eastAsia="es-MX"/>
              </w:rPr>
              <w:br/>
              <w:t>7.5.- Despliegue de curvas fisiológicas, de al menos 6 curvas simultáneas.</w:t>
            </w:r>
            <w:r w:rsidRPr="006C3569">
              <w:rPr>
                <w:rFonts w:ascii="Calibri" w:hAnsi="Calibri"/>
                <w:color w:val="000000"/>
                <w:sz w:val="14"/>
                <w:szCs w:val="14"/>
                <w:lang w:val="es-MX" w:eastAsia="es-MX"/>
              </w:rPr>
              <w:br/>
              <w:t>7.6.- Despliegue de mensajes y parámetros en español.</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7.7.- Tendencias gráficas y numéricas para todos los parámetros, de 24 horas como mínimo.</w:t>
            </w:r>
            <w:r w:rsidRPr="006C3569">
              <w:rPr>
                <w:rFonts w:ascii="Calibri" w:hAnsi="Calibri"/>
                <w:color w:val="000000"/>
                <w:sz w:val="14"/>
                <w:szCs w:val="14"/>
                <w:lang w:val="es-MX" w:eastAsia="es-MX"/>
              </w:rPr>
              <w:br/>
              <w:t>7.8.- Batería de respaldo interna con capacidad mínima de 120 min.</w:t>
            </w:r>
            <w:r w:rsidRPr="006C3569">
              <w:rPr>
                <w:rFonts w:ascii="Calibri" w:hAnsi="Calibri"/>
                <w:color w:val="000000"/>
                <w:sz w:val="14"/>
                <w:szCs w:val="14"/>
                <w:lang w:val="es-MX" w:eastAsia="es-MX"/>
              </w:rPr>
              <w:br/>
              <w:t>7.9.- Monitoreo de los siguientes parámetros desplegados en el monitor de signos vitales o en el ventilador.</w:t>
            </w:r>
            <w:r w:rsidRPr="006C3569">
              <w:rPr>
                <w:rFonts w:ascii="Calibri" w:hAnsi="Calibri"/>
                <w:color w:val="000000"/>
                <w:sz w:val="14"/>
                <w:szCs w:val="14"/>
                <w:lang w:val="es-MX" w:eastAsia="es-MX"/>
              </w:rPr>
              <w:br/>
              <w:t>7.10.- ECG</w:t>
            </w:r>
            <w:r w:rsidRPr="006C3569">
              <w:rPr>
                <w:rFonts w:ascii="Calibri" w:hAnsi="Calibri"/>
                <w:color w:val="000000"/>
                <w:sz w:val="14"/>
                <w:szCs w:val="14"/>
                <w:lang w:val="es-MX" w:eastAsia="es-MX"/>
              </w:rPr>
              <w:br/>
              <w:t>7.10.1.- Despliegue numérico de frecuencia cardiaca.</w:t>
            </w:r>
            <w:r w:rsidRPr="006C3569">
              <w:rPr>
                <w:rFonts w:ascii="Calibri" w:hAnsi="Calibri"/>
                <w:color w:val="000000"/>
                <w:sz w:val="14"/>
                <w:szCs w:val="14"/>
                <w:lang w:val="es-MX" w:eastAsia="es-MX"/>
              </w:rPr>
              <w:br/>
              <w:t>7.10.2.- Al menos 7 derivaciones seleccionables por el usuario</w:t>
            </w:r>
            <w:r w:rsidRPr="006C3569">
              <w:rPr>
                <w:rFonts w:ascii="Calibri" w:hAnsi="Calibri"/>
                <w:color w:val="000000"/>
                <w:sz w:val="14"/>
                <w:szCs w:val="14"/>
                <w:lang w:val="es-MX" w:eastAsia="es-MX"/>
              </w:rPr>
              <w:br/>
              <w:t>7.10.3.- Despliegue simultáneo de al menos dos curvas a elegir de, 7 derivaciones de ECG como mínimo.</w:t>
            </w:r>
            <w:r w:rsidRPr="006C3569">
              <w:rPr>
                <w:rFonts w:ascii="Calibri" w:hAnsi="Calibri"/>
                <w:color w:val="000000"/>
                <w:sz w:val="14"/>
                <w:szCs w:val="14"/>
                <w:lang w:val="es-MX" w:eastAsia="es-MX"/>
              </w:rPr>
              <w:br/>
              <w:t>7.10.4.- Análisis del segmento ST.</w:t>
            </w:r>
            <w:r w:rsidRPr="006C3569">
              <w:rPr>
                <w:rFonts w:ascii="Calibri" w:hAnsi="Calibri"/>
                <w:color w:val="000000"/>
                <w:sz w:val="14"/>
                <w:szCs w:val="14"/>
                <w:lang w:val="es-MX" w:eastAsia="es-MX"/>
              </w:rPr>
              <w:br/>
              <w:t>7.10.5.- Análisis de arritmias.</w:t>
            </w:r>
            <w:r w:rsidRPr="006C3569">
              <w:rPr>
                <w:rFonts w:ascii="Calibri" w:hAnsi="Calibri"/>
                <w:color w:val="000000"/>
                <w:sz w:val="14"/>
                <w:szCs w:val="14"/>
                <w:lang w:val="es-MX" w:eastAsia="es-MX"/>
              </w:rPr>
              <w:br/>
              <w:t>7.10.6.- Control de activación de filtros en la señal.</w:t>
            </w:r>
            <w:r w:rsidRPr="006C3569">
              <w:rPr>
                <w:rFonts w:ascii="Calibri" w:hAnsi="Calibri"/>
                <w:color w:val="000000"/>
                <w:sz w:val="14"/>
                <w:szCs w:val="14"/>
                <w:lang w:val="es-MX" w:eastAsia="es-MX"/>
              </w:rPr>
              <w:br/>
              <w:t>7.10.7.- Detección de marcapasos</w:t>
            </w:r>
            <w:r w:rsidRPr="006C3569">
              <w:rPr>
                <w:rFonts w:ascii="Calibri" w:hAnsi="Calibri"/>
                <w:color w:val="000000"/>
                <w:sz w:val="14"/>
                <w:szCs w:val="14"/>
                <w:lang w:val="es-MX" w:eastAsia="es-MX"/>
              </w:rPr>
              <w:br/>
              <w:t>7.10.8.- Protección contra descarga de desfibrilador</w:t>
            </w:r>
            <w:r w:rsidRPr="006C3569">
              <w:rPr>
                <w:rFonts w:ascii="Calibri" w:hAnsi="Calibri"/>
                <w:color w:val="000000"/>
                <w:sz w:val="14"/>
                <w:szCs w:val="14"/>
                <w:lang w:val="es-MX" w:eastAsia="es-MX"/>
              </w:rPr>
              <w:br/>
              <w:t>7.11.- CO2</w:t>
            </w:r>
            <w:r w:rsidRPr="006C3569">
              <w:rPr>
                <w:rFonts w:ascii="Calibri" w:hAnsi="Calibri"/>
                <w:color w:val="000000"/>
                <w:sz w:val="14"/>
                <w:szCs w:val="14"/>
                <w:lang w:val="es-MX" w:eastAsia="es-MX"/>
              </w:rPr>
              <w:br/>
              <w:t xml:space="preserve">7.11.1.- Por medio de </w:t>
            </w:r>
            <w:proofErr w:type="spellStart"/>
            <w:r w:rsidRPr="006C3569">
              <w:rPr>
                <w:rFonts w:ascii="Calibri" w:hAnsi="Calibri"/>
                <w:color w:val="000000"/>
                <w:sz w:val="14"/>
                <w:szCs w:val="14"/>
                <w:lang w:val="es-MX" w:eastAsia="es-MX"/>
              </w:rPr>
              <w:t>mainstream</w:t>
            </w:r>
            <w:proofErr w:type="spellEnd"/>
            <w:r w:rsidRPr="006C3569">
              <w:rPr>
                <w:rFonts w:ascii="Calibri" w:hAnsi="Calibri"/>
                <w:color w:val="000000"/>
                <w:sz w:val="14"/>
                <w:szCs w:val="14"/>
                <w:lang w:val="es-MX" w:eastAsia="es-MX"/>
              </w:rPr>
              <w:t xml:space="preserve"> o </w:t>
            </w:r>
            <w:proofErr w:type="spellStart"/>
            <w:r w:rsidRPr="006C3569">
              <w:rPr>
                <w:rFonts w:ascii="Calibri" w:hAnsi="Calibri"/>
                <w:color w:val="000000"/>
                <w:sz w:val="14"/>
                <w:szCs w:val="14"/>
                <w:lang w:val="es-MX" w:eastAsia="es-MX"/>
              </w:rPr>
              <w:t>sidestream</w:t>
            </w:r>
            <w:proofErr w:type="spellEnd"/>
            <w:r w:rsidRPr="006C3569">
              <w:rPr>
                <w:rFonts w:ascii="Calibri" w:hAnsi="Calibri"/>
                <w:color w:val="000000"/>
                <w:sz w:val="14"/>
                <w:szCs w:val="14"/>
                <w:lang w:val="es-MX" w:eastAsia="es-MX"/>
              </w:rPr>
              <w:t xml:space="preserve"> o </w:t>
            </w:r>
            <w:proofErr w:type="spellStart"/>
            <w:r w:rsidRPr="006C3569">
              <w:rPr>
                <w:rFonts w:ascii="Calibri" w:hAnsi="Calibri"/>
                <w:color w:val="000000"/>
                <w:sz w:val="14"/>
                <w:szCs w:val="14"/>
                <w:lang w:val="es-MX" w:eastAsia="es-MX"/>
              </w:rPr>
              <w:t>microstream</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7.11.2.- Despliegue de curva y valores numéricos inspirado y espirado.</w:t>
            </w:r>
            <w:r w:rsidRPr="006C3569">
              <w:rPr>
                <w:rFonts w:ascii="Calibri" w:hAnsi="Calibri"/>
                <w:color w:val="000000"/>
                <w:sz w:val="14"/>
                <w:szCs w:val="14"/>
                <w:lang w:val="es-MX" w:eastAsia="es-MX"/>
              </w:rPr>
              <w:br/>
              <w:t>7.12.- SpO2</w:t>
            </w:r>
            <w:r w:rsidRPr="006C3569">
              <w:rPr>
                <w:rFonts w:ascii="Calibri" w:hAnsi="Calibri"/>
                <w:color w:val="000000"/>
                <w:sz w:val="14"/>
                <w:szCs w:val="14"/>
                <w:lang w:val="es-MX" w:eastAsia="es-MX"/>
              </w:rPr>
              <w:br/>
              <w:t xml:space="preserve">7.12.1.- Curva de </w:t>
            </w:r>
            <w:proofErr w:type="spellStart"/>
            <w:r w:rsidRPr="006C3569">
              <w:rPr>
                <w:rFonts w:ascii="Calibri" w:hAnsi="Calibri"/>
                <w:color w:val="000000"/>
                <w:sz w:val="14"/>
                <w:szCs w:val="14"/>
                <w:lang w:val="es-MX" w:eastAsia="es-MX"/>
              </w:rPr>
              <w:t>pletismografía</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7.12.2.- Despliegue numérico de saturación de oxígeno.</w:t>
            </w:r>
            <w:r w:rsidRPr="006C3569">
              <w:rPr>
                <w:rFonts w:ascii="Calibri" w:hAnsi="Calibri"/>
                <w:color w:val="000000"/>
                <w:sz w:val="14"/>
                <w:szCs w:val="14"/>
                <w:lang w:val="es-MX" w:eastAsia="es-MX"/>
              </w:rPr>
              <w:br/>
              <w:t>7.13.- Temperatura en mínimo dos canales</w:t>
            </w:r>
            <w:r w:rsidRPr="006C3569">
              <w:rPr>
                <w:rFonts w:ascii="Calibri" w:hAnsi="Calibri"/>
                <w:color w:val="000000"/>
                <w:sz w:val="14"/>
                <w:szCs w:val="14"/>
                <w:lang w:val="es-MX" w:eastAsia="es-MX"/>
              </w:rPr>
              <w:br/>
              <w:t>7.13.1.- Despliegue numérico de ambas temperaturas de manera simultánea.</w:t>
            </w:r>
            <w:r w:rsidRPr="006C3569">
              <w:rPr>
                <w:rFonts w:ascii="Calibri" w:hAnsi="Calibri"/>
                <w:color w:val="000000"/>
                <w:sz w:val="14"/>
                <w:szCs w:val="14"/>
                <w:lang w:val="es-MX" w:eastAsia="es-MX"/>
              </w:rPr>
              <w:br/>
              <w:t>7.14.- Presión arterial no invasiva</w:t>
            </w:r>
            <w:r w:rsidRPr="006C3569">
              <w:rPr>
                <w:rFonts w:ascii="Calibri" w:hAnsi="Calibri"/>
                <w:color w:val="000000"/>
                <w:sz w:val="14"/>
                <w:szCs w:val="14"/>
                <w:lang w:val="es-MX" w:eastAsia="es-MX"/>
              </w:rPr>
              <w:br/>
              <w:t>7.14.1.- Despliegue numérico de presión no invasiva (sistólica, diastólica y media).</w:t>
            </w:r>
            <w:r w:rsidRPr="006C3569">
              <w:rPr>
                <w:rFonts w:ascii="Calibri" w:hAnsi="Calibri"/>
                <w:color w:val="000000"/>
                <w:sz w:val="14"/>
                <w:szCs w:val="14"/>
                <w:lang w:val="es-MX" w:eastAsia="es-MX"/>
              </w:rPr>
              <w:br/>
              <w:t>7.14.2.- Ajuste automático de la presión de acuerdo al tipo de paciente seleccionado.</w:t>
            </w:r>
            <w:r w:rsidRPr="006C3569">
              <w:rPr>
                <w:rFonts w:ascii="Calibri" w:hAnsi="Calibri"/>
                <w:color w:val="000000"/>
                <w:sz w:val="14"/>
                <w:szCs w:val="14"/>
                <w:lang w:val="es-MX" w:eastAsia="es-MX"/>
              </w:rPr>
              <w:br/>
              <w:t>7.14.3.- Modos para la toma de presión: manual y automática a diferentes intervalos de tiempo.</w:t>
            </w:r>
            <w:r w:rsidRPr="006C3569">
              <w:rPr>
                <w:rFonts w:ascii="Calibri" w:hAnsi="Calibri"/>
                <w:color w:val="000000"/>
                <w:sz w:val="14"/>
                <w:szCs w:val="14"/>
                <w:lang w:val="es-MX" w:eastAsia="es-MX"/>
              </w:rPr>
              <w:br/>
              <w:t>7.15.- Respiración</w:t>
            </w:r>
            <w:r w:rsidRPr="006C3569">
              <w:rPr>
                <w:rFonts w:ascii="Calibri" w:hAnsi="Calibri"/>
                <w:color w:val="000000"/>
                <w:sz w:val="14"/>
                <w:szCs w:val="14"/>
                <w:lang w:val="es-MX" w:eastAsia="es-MX"/>
              </w:rPr>
              <w:br/>
              <w:t>7.15.1.- Curva de respiración.</w:t>
            </w:r>
            <w:r w:rsidRPr="006C3569">
              <w:rPr>
                <w:rFonts w:ascii="Calibri" w:hAnsi="Calibri"/>
                <w:color w:val="000000"/>
                <w:sz w:val="14"/>
                <w:szCs w:val="14"/>
                <w:lang w:val="es-MX" w:eastAsia="es-MX"/>
              </w:rPr>
              <w:br/>
              <w:t>7.15.2.- Despliegue numérico de frecuencia respiratoria.</w:t>
            </w:r>
            <w:r w:rsidRPr="006C3569">
              <w:rPr>
                <w:rFonts w:ascii="Calibri" w:hAnsi="Calibri"/>
                <w:color w:val="000000"/>
                <w:sz w:val="14"/>
                <w:szCs w:val="14"/>
                <w:lang w:val="es-MX" w:eastAsia="es-MX"/>
              </w:rPr>
              <w:br/>
              <w:t>7.16.- Capacidad a futuro de Presión arterial invasiva</w:t>
            </w:r>
            <w:r w:rsidRPr="006C3569">
              <w:rPr>
                <w:rFonts w:ascii="Calibri" w:hAnsi="Calibri"/>
                <w:color w:val="000000"/>
                <w:sz w:val="14"/>
                <w:szCs w:val="14"/>
                <w:lang w:val="es-MX" w:eastAsia="es-MX"/>
              </w:rPr>
              <w:br/>
              <w:t>7.16.1.- Dos canales de presión invasiva como mínimo.</w:t>
            </w:r>
            <w:r w:rsidRPr="006C3569">
              <w:rPr>
                <w:rFonts w:ascii="Calibri" w:hAnsi="Calibri"/>
                <w:color w:val="000000"/>
                <w:sz w:val="14"/>
                <w:szCs w:val="14"/>
                <w:lang w:val="es-MX" w:eastAsia="es-MX"/>
              </w:rPr>
              <w:br/>
              <w:t>7.16.2.- Etiquetado del sitio de medición de los transductores.</w:t>
            </w:r>
            <w:r w:rsidRPr="006C3569">
              <w:rPr>
                <w:rFonts w:ascii="Calibri" w:hAnsi="Calibri"/>
                <w:color w:val="000000"/>
                <w:sz w:val="14"/>
                <w:szCs w:val="14"/>
                <w:lang w:val="es-MX" w:eastAsia="es-MX"/>
              </w:rPr>
              <w:br/>
              <w:t>7.16.3.- Ajuste automático de escalas.</w:t>
            </w:r>
            <w:r w:rsidRPr="006C3569">
              <w:rPr>
                <w:rFonts w:ascii="Calibri" w:hAnsi="Calibri"/>
                <w:color w:val="000000"/>
                <w:sz w:val="14"/>
                <w:szCs w:val="14"/>
                <w:lang w:val="es-MX" w:eastAsia="es-MX"/>
              </w:rPr>
              <w:br/>
              <w:t xml:space="preserve">7.17.- </w:t>
            </w:r>
            <w:proofErr w:type="spellStart"/>
            <w:r w:rsidRPr="006C3569">
              <w:rPr>
                <w:rFonts w:ascii="Calibri" w:hAnsi="Calibri"/>
                <w:color w:val="000000"/>
                <w:sz w:val="14"/>
                <w:szCs w:val="14"/>
                <w:lang w:val="es-MX" w:eastAsia="es-MX"/>
              </w:rPr>
              <w:t>Espirometría</w:t>
            </w:r>
            <w:proofErr w:type="spellEnd"/>
            <w:r w:rsidRPr="006C3569">
              <w:rPr>
                <w:rFonts w:ascii="Calibri" w:hAnsi="Calibri"/>
                <w:color w:val="000000"/>
                <w:sz w:val="14"/>
                <w:szCs w:val="14"/>
                <w:lang w:val="es-MX" w:eastAsia="es-MX"/>
              </w:rPr>
              <w:br/>
              <w:t>7.17.1.- Curva de flujo.</w:t>
            </w:r>
            <w:r w:rsidRPr="006C3569">
              <w:rPr>
                <w:rFonts w:ascii="Calibri" w:hAnsi="Calibri"/>
                <w:color w:val="000000"/>
                <w:sz w:val="14"/>
                <w:szCs w:val="14"/>
                <w:lang w:val="es-MX" w:eastAsia="es-MX"/>
              </w:rPr>
              <w:br/>
              <w:t>7.17.2.- Volumen minuto inspirado y/o espirado.</w:t>
            </w:r>
            <w:r w:rsidRPr="006C3569">
              <w:rPr>
                <w:rFonts w:ascii="Calibri" w:hAnsi="Calibri"/>
                <w:color w:val="000000"/>
                <w:sz w:val="14"/>
                <w:szCs w:val="14"/>
                <w:lang w:val="es-MX" w:eastAsia="es-MX"/>
              </w:rPr>
              <w:br/>
              <w:t>7.17.3.- Volumen corriente inspirado y espirado.</w:t>
            </w:r>
            <w:r w:rsidRPr="006C3569">
              <w:rPr>
                <w:rFonts w:ascii="Calibri" w:hAnsi="Calibri"/>
                <w:color w:val="000000"/>
                <w:sz w:val="14"/>
                <w:szCs w:val="14"/>
                <w:lang w:val="es-MX" w:eastAsia="es-MX"/>
              </w:rPr>
              <w:br/>
              <w:t>7.17.4.- Despliegue de lazos: presión/ volumen y flujo/volumen con almacenamiento de referencia de al menos cuatro lazos.</w:t>
            </w:r>
            <w:r w:rsidRPr="006C3569">
              <w:rPr>
                <w:rFonts w:ascii="Calibri" w:hAnsi="Calibri"/>
                <w:color w:val="000000"/>
                <w:sz w:val="14"/>
                <w:szCs w:val="14"/>
                <w:lang w:val="es-MX" w:eastAsia="es-MX"/>
              </w:rPr>
              <w:br/>
              <w:t xml:space="preserve">7.17.5.- Capacidad de Despliegue numérico de la </w:t>
            </w:r>
            <w:proofErr w:type="spellStart"/>
            <w:r w:rsidRPr="006C3569">
              <w:rPr>
                <w:rFonts w:ascii="Calibri" w:hAnsi="Calibri"/>
                <w:color w:val="000000"/>
                <w:sz w:val="14"/>
                <w:szCs w:val="14"/>
                <w:lang w:val="es-MX" w:eastAsia="es-MX"/>
              </w:rPr>
              <w:t>compliance</w:t>
            </w:r>
            <w:proofErr w:type="spellEnd"/>
            <w:r w:rsidRPr="006C3569">
              <w:rPr>
                <w:rFonts w:ascii="Calibri" w:hAnsi="Calibri"/>
                <w:color w:val="000000"/>
                <w:sz w:val="14"/>
                <w:szCs w:val="14"/>
                <w:lang w:val="es-MX" w:eastAsia="es-MX"/>
              </w:rPr>
              <w:t xml:space="preserve"> pulmonar del paciente y/o resistencia de la vía aérea.</w:t>
            </w:r>
            <w:r w:rsidRPr="006C3569">
              <w:rPr>
                <w:rFonts w:ascii="Calibri" w:hAnsi="Calibri"/>
                <w:color w:val="000000"/>
                <w:sz w:val="14"/>
                <w:szCs w:val="14"/>
                <w:lang w:val="es-MX" w:eastAsia="es-MX"/>
              </w:rPr>
              <w:br/>
              <w:t>7.18.- Gases</w:t>
            </w:r>
            <w:r w:rsidRPr="006C3569">
              <w:rPr>
                <w:rFonts w:ascii="Calibri" w:hAnsi="Calibri"/>
                <w:color w:val="000000"/>
                <w:sz w:val="14"/>
                <w:szCs w:val="14"/>
                <w:lang w:val="es-MX" w:eastAsia="es-MX"/>
              </w:rPr>
              <w:br/>
              <w:t>7.18.1.- Despliegue numérico de O2 inspirado.</w:t>
            </w:r>
            <w:r w:rsidRPr="006C3569">
              <w:rPr>
                <w:rFonts w:ascii="Calibri" w:hAnsi="Calibri"/>
                <w:color w:val="000000"/>
                <w:sz w:val="14"/>
                <w:szCs w:val="14"/>
                <w:lang w:val="es-MX" w:eastAsia="es-MX"/>
              </w:rPr>
              <w:br/>
              <w:t>7.18.2.- Despliegue numérico de N2O inspirado y espirado.</w:t>
            </w:r>
            <w:r w:rsidRPr="006C3569">
              <w:rPr>
                <w:rFonts w:ascii="Calibri" w:hAnsi="Calibri"/>
                <w:color w:val="000000"/>
                <w:sz w:val="14"/>
                <w:szCs w:val="14"/>
                <w:lang w:val="es-MX" w:eastAsia="es-MX"/>
              </w:rPr>
              <w:br/>
              <w:t>7.18.3.- Identificación automática de agentes anestésicos.</w:t>
            </w:r>
            <w:r w:rsidRPr="006C3569">
              <w:rPr>
                <w:rFonts w:ascii="Calibri" w:hAnsi="Calibri"/>
                <w:color w:val="000000"/>
                <w:sz w:val="14"/>
                <w:szCs w:val="14"/>
                <w:lang w:val="es-MX" w:eastAsia="es-MX"/>
              </w:rPr>
              <w:br/>
              <w:t>7.18.4.- Despliegue numérico de la concentración de gas anestésico inspirado y espirado.</w:t>
            </w:r>
            <w:r w:rsidRPr="006C3569">
              <w:rPr>
                <w:rFonts w:ascii="Calibri" w:hAnsi="Calibri"/>
                <w:color w:val="000000"/>
                <w:sz w:val="14"/>
                <w:szCs w:val="14"/>
                <w:lang w:val="es-MX" w:eastAsia="es-MX"/>
              </w:rPr>
              <w:br/>
              <w:t>7.18.5.- Despliegue numérico de la concentración alveolar mínima (MAC) en base a la edad del paciente.</w:t>
            </w:r>
            <w:r w:rsidRPr="006C3569">
              <w:rPr>
                <w:rFonts w:ascii="Calibri" w:hAnsi="Calibri"/>
                <w:color w:val="000000"/>
                <w:sz w:val="14"/>
                <w:szCs w:val="14"/>
                <w:lang w:val="es-MX" w:eastAsia="es-MX"/>
              </w:rPr>
              <w:br/>
              <w:t>7.18.6.- Detección automática de agentes anestésicos simultáneos y despliegue numérico de la concentración más alta.</w:t>
            </w:r>
            <w:r w:rsidRPr="006C3569">
              <w:rPr>
                <w:rFonts w:ascii="Calibri" w:hAnsi="Calibri"/>
                <w:color w:val="000000"/>
                <w:sz w:val="14"/>
                <w:szCs w:val="14"/>
                <w:lang w:val="es-MX" w:eastAsia="es-MX"/>
              </w:rPr>
              <w:br/>
              <w:t>7.19.- Alarmas audibles y visibles, priorizadas en al menos tres niveles, con función que permita revisar y modificar los límites superior e inferior de los siguientes parámetros:</w:t>
            </w:r>
            <w:r w:rsidRPr="006C3569">
              <w:rPr>
                <w:rFonts w:ascii="Calibri" w:hAnsi="Calibri"/>
                <w:color w:val="000000"/>
                <w:sz w:val="14"/>
                <w:szCs w:val="14"/>
                <w:lang w:val="es-MX" w:eastAsia="es-MX"/>
              </w:rPr>
              <w:br/>
              <w:t>7.19.1.- Frecuencia cardíaca.</w:t>
            </w:r>
            <w:r w:rsidRPr="006C3569">
              <w:rPr>
                <w:rFonts w:ascii="Calibri" w:hAnsi="Calibri"/>
                <w:color w:val="000000"/>
                <w:sz w:val="14"/>
                <w:szCs w:val="14"/>
                <w:lang w:val="es-MX" w:eastAsia="es-MX"/>
              </w:rPr>
              <w:br/>
              <w:t>7.19.2.- CO2.</w:t>
            </w:r>
            <w:r w:rsidRPr="006C3569">
              <w:rPr>
                <w:rFonts w:ascii="Calibri" w:hAnsi="Calibri"/>
                <w:color w:val="000000"/>
                <w:sz w:val="14"/>
                <w:szCs w:val="14"/>
                <w:lang w:val="es-MX" w:eastAsia="es-MX"/>
              </w:rPr>
              <w:br/>
              <w:t>7.19.3.- Saturación de oxígeno.</w:t>
            </w:r>
            <w:r w:rsidRPr="006C3569">
              <w:rPr>
                <w:rFonts w:ascii="Calibri" w:hAnsi="Calibri"/>
                <w:color w:val="000000"/>
                <w:sz w:val="14"/>
                <w:szCs w:val="14"/>
                <w:lang w:val="es-MX" w:eastAsia="es-MX"/>
              </w:rPr>
              <w:br/>
              <w:t>7.19.4.- Temperatura.</w:t>
            </w:r>
            <w:r w:rsidRPr="006C3569">
              <w:rPr>
                <w:rFonts w:ascii="Calibri" w:hAnsi="Calibri"/>
                <w:color w:val="000000"/>
                <w:sz w:val="14"/>
                <w:szCs w:val="14"/>
                <w:lang w:val="es-MX" w:eastAsia="es-MX"/>
              </w:rPr>
              <w:br/>
              <w:t>7.19.5.- Presión arterial no invasiva (sistólica, diastólica y media).</w:t>
            </w:r>
            <w:r w:rsidRPr="006C3569">
              <w:rPr>
                <w:rFonts w:ascii="Calibri" w:hAnsi="Calibri"/>
                <w:color w:val="000000"/>
                <w:sz w:val="14"/>
                <w:szCs w:val="14"/>
                <w:lang w:val="es-MX" w:eastAsia="es-MX"/>
              </w:rPr>
              <w:br/>
              <w:t>7.19.6.- Frecuencia respiratoria.</w:t>
            </w:r>
            <w:r w:rsidRPr="006C3569">
              <w:rPr>
                <w:rFonts w:ascii="Calibri" w:hAnsi="Calibri"/>
                <w:color w:val="000000"/>
                <w:sz w:val="14"/>
                <w:szCs w:val="14"/>
                <w:lang w:val="es-MX" w:eastAsia="es-MX"/>
              </w:rPr>
              <w:br/>
              <w:t>7.19.7.- Presión arterial invasiva.</w:t>
            </w:r>
            <w:r w:rsidRPr="006C3569">
              <w:rPr>
                <w:rFonts w:ascii="Calibri" w:hAnsi="Calibri"/>
                <w:color w:val="000000"/>
                <w:sz w:val="14"/>
                <w:szCs w:val="14"/>
                <w:lang w:val="es-MX" w:eastAsia="es-MX"/>
              </w:rPr>
              <w:br/>
              <w:t>7.19.8.- Agentes anestésicos.</w:t>
            </w:r>
            <w:r w:rsidRPr="006C3569">
              <w:rPr>
                <w:rFonts w:ascii="Calibri" w:hAnsi="Calibri"/>
                <w:color w:val="000000"/>
                <w:sz w:val="14"/>
                <w:szCs w:val="14"/>
                <w:lang w:val="es-MX" w:eastAsia="es-MX"/>
              </w:rPr>
              <w:br/>
              <w:t>7.20.- Alarma de apnea.</w:t>
            </w:r>
            <w:r w:rsidRPr="006C3569">
              <w:rPr>
                <w:rFonts w:ascii="Calibri" w:hAnsi="Calibri"/>
                <w:color w:val="000000"/>
                <w:sz w:val="14"/>
                <w:szCs w:val="14"/>
                <w:lang w:val="es-MX" w:eastAsia="es-MX"/>
              </w:rPr>
              <w:br/>
              <w:t>7.21.- Alarma de arritmia.</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7.18.- Gases</w:t>
            </w:r>
            <w:r w:rsidRPr="006C3569">
              <w:rPr>
                <w:rFonts w:ascii="Calibri" w:hAnsi="Calibri"/>
                <w:color w:val="000000"/>
                <w:sz w:val="14"/>
                <w:szCs w:val="14"/>
                <w:lang w:val="es-MX" w:eastAsia="es-MX"/>
              </w:rPr>
              <w:br/>
              <w:t>7.18.1.- Despliegue numérico de O2 inspirado.</w:t>
            </w:r>
            <w:r w:rsidRPr="006C3569">
              <w:rPr>
                <w:rFonts w:ascii="Calibri" w:hAnsi="Calibri"/>
                <w:color w:val="000000"/>
                <w:sz w:val="14"/>
                <w:szCs w:val="14"/>
                <w:lang w:val="es-MX" w:eastAsia="es-MX"/>
              </w:rPr>
              <w:br/>
              <w:t>7.18.2.- Despliegue numérico de N2O inspirado y espirado.</w:t>
            </w:r>
            <w:r w:rsidRPr="006C3569">
              <w:rPr>
                <w:rFonts w:ascii="Calibri" w:hAnsi="Calibri"/>
                <w:color w:val="000000"/>
                <w:sz w:val="14"/>
                <w:szCs w:val="14"/>
                <w:lang w:val="es-MX" w:eastAsia="es-MX"/>
              </w:rPr>
              <w:br/>
              <w:t>7.18.3.- Identificación automática de agentes anestésicos.</w:t>
            </w:r>
            <w:r w:rsidRPr="006C3569">
              <w:rPr>
                <w:rFonts w:ascii="Calibri" w:hAnsi="Calibri"/>
                <w:color w:val="000000"/>
                <w:sz w:val="14"/>
                <w:szCs w:val="14"/>
                <w:lang w:val="es-MX" w:eastAsia="es-MX"/>
              </w:rPr>
              <w:br/>
              <w:t>7.18.4.- Despliegue numérico de la concentración de gas anestésico inspirado y espirado.</w:t>
            </w:r>
            <w:r w:rsidRPr="006C3569">
              <w:rPr>
                <w:rFonts w:ascii="Calibri" w:hAnsi="Calibri"/>
                <w:color w:val="000000"/>
                <w:sz w:val="14"/>
                <w:szCs w:val="14"/>
                <w:lang w:val="es-MX" w:eastAsia="es-MX"/>
              </w:rPr>
              <w:br/>
              <w:t>7.18.5.- Despliegue numérico de la concentración alveolar mínima (MAC).</w:t>
            </w:r>
            <w:r w:rsidRPr="006C3569">
              <w:rPr>
                <w:rFonts w:ascii="Calibri" w:hAnsi="Calibri"/>
                <w:color w:val="000000"/>
                <w:sz w:val="14"/>
                <w:szCs w:val="14"/>
                <w:lang w:val="es-MX" w:eastAsia="es-MX"/>
              </w:rPr>
              <w:br/>
              <w:t>7.18.6.- Detección automática de agentes anestésicos simultáneos y despliegue numérico de la concentración más alta.</w:t>
            </w:r>
            <w:r w:rsidRPr="006C3569">
              <w:rPr>
                <w:rFonts w:ascii="Calibri" w:hAnsi="Calibri"/>
                <w:color w:val="000000"/>
                <w:sz w:val="14"/>
                <w:szCs w:val="14"/>
                <w:lang w:val="es-MX" w:eastAsia="es-MX"/>
              </w:rPr>
              <w:br/>
              <w:t>7.19.- Alarmas audibles y visibles, priorizadas en al menos tres niveles, con función que permita revisar y modificar los límites superior e inferior de los siguientes parámetros:</w:t>
            </w:r>
            <w:r w:rsidRPr="006C3569">
              <w:rPr>
                <w:rFonts w:ascii="Calibri" w:hAnsi="Calibri"/>
                <w:color w:val="000000"/>
                <w:sz w:val="14"/>
                <w:szCs w:val="14"/>
                <w:lang w:val="es-MX" w:eastAsia="es-MX"/>
              </w:rPr>
              <w:br/>
              <w:t>7.19.1.- Frecuencia cardíaca.</w:t>
            </w:r>
            <w:r w:rsidRPr="006C3569">
              <w:rPr>
                <w:rFonts w:ascii="Calibri" w:hAnsi="Calibri"/>
                <w:color w:val="000000"/>
                <w:sz w:val="14"/>
                <w:szCs w:val="14"/>
                <w:lang w:val="es-MX" w:eastAsia="es-MX"/>
              </w:rPr>
              <w:br/>
              <w:t>7.19.2.- CO2.</w:t>
            </w:r>
            <w:r w:rsidRPr="006C3569">
              <w:rPr>
                <w:rFonts w:ascii="Calibri" w:hAnsi="Calibri"/>
                <w:color w:val="000000"/>
                <w:sz w:val="14"/>
                <w:szCs w:val="14"/>
                <w:lang w:val="es-MX" w:eastAsia="es-MX"/>
              </w:rPr>
              <w:br/>
              <w:t>7.19.3.- Saturación de oxígeno.</w:t>
            </w:r>
            <w:r w:rsidRPr="006C3569">
              <w:rPr>
                <w:rFonts w:ascii="Calibri" w:hAnsi="Calibri"/>
                <w:color w:val="000000"/>
                <w:sz w:val="14"/>
                <w:szCs w:val="14"/>
                <w:lang w:val="es-MX" w:eastAsia="es-MX"/>
              </w:rPr>
              <w:br/>
              <w:t>7.19.4.- Temperatura.</w:t>
            </w:r>
            <w:r w:rsidRPr="006C3569">
              <w:rPr>
                <w:rFonts w:ascii="Calibri" w:hAnsi="Calibri"/>
                <w:color w:val="000000"/>
                <w:sz w:val="14"/>
                <w:szCs w:val="14"/>
                <w:lang w:val="es-MX" w:eastAsia="es-MX"/>
              </w:rPr>
              <w:br/>
              <w:t>7.19.5.- Presión arterial no invasiva (sistólica, diastólica y media).</w:t>
            </w:r>
            <w:r w:rsidRPr="006C3569">
              <w:rPr>
                <w:rFonts w:ascii="Calibri" w:hAnsi="Calibri"/>
                <w:color w:val="000000"/>
                <w:sz w:val="14"/>
                <w:szCs w:val="14"/>
                <w:lang w:val="es-MX" w:eastAsia="es-MX"/>
              </w:rPr>
              <w:br/>
              <w:t>7.19.6.- Frecuencia respiratoria.</w:t>
            </w:r>
            <w:r w:rsidRPr="006C3569">
              <w:rPr>
                <w:rFonts w:ascii="Calibri" w:hAnsi="Calibri"/>
                <w:color w:val="000000"/>
                <w:sz w:val="14"/>
                <w:szCs w:val="14"/>
                <w:lang w:val="es-MX" w:eastAsia="es-MX"/>
              </w:rPr>
              <w:br/>
              <w:t>7.19.7.- Presión arterial invasiva.</w:t>
            </w:r>
            <w:r w:rsidRPr="006C3569">
              <w:rPr>
                <w:rFonts w:ascii="Calibri" w:hAnsi="Calibri"/>
                <w:color w:val="000000"/>
                <w:sz w:val="14"/>
                <w:szCs w:val="14"/>
                <w:lang w:val="es-MX" w:eastAsia="es-MX"/>
              </w:rPr>
              <w:br/>
              <w:t>7.19.8.- Agentes anestésicos.</w:t>
            </w:r>
            <w:r w:rsidRPr="006C3569">
              <w:rPr>
                <w:rFonts w:ascii="Calibri" w:hAnsi="Calibri"/>
                <w:color w:val="000000"/>
                <w:sz w:val="14"/>
                <w:szCs w:val="14"/>
                <w:lang w:val="es-MX" w:eastAsia="es-MX"/>
              </w:rPr>
              <w:br/>
              <w:t>7.20.- Alarma de apnea.</w:t>
            </w:r>
            <w:r w:rsidRPr="006C3569">
              <w:rPr>
                <w:rFonts w:ascii="Calibri" w:hAnsi="Calibri"/>
                <w:color w:val="000000"/>
                <w:sz w:val="14"/>
                <w:szCs w:val="14"/>
                <w:lang w:val="es-MX" w:eastAsia="es-MX"/>
              </w:rPr>
              <w:br/>
              <w:t>7.21.- Alarma de arritmia.</w:t>
            </w:r>
            <w:r w:rsidRPr="006C3569">
              <w:rPr>
                <w:rFonts w:ascii="Calibri" w:hAnsi="Calibri"/>
                <w:color w:val="000000"/>
                <w:sz w:val="14"/>
                <w:szCs w:val="14"/>
                <w:lang w:val="es-MX" w:eastAsia="es-MX"/>
              </w:rPr>
              <w:br/>
              <w:t>7.22.- Con silenciador de alarmas.</w:t>
            </w:r>
            <w:r w:rsidRPr="006C3569">
              <w:rPr>
                <w:rFonts w:ascii="Calibri" w:hAnsi="Calibri"/>
                <w:color w:val="000000"/>
                <w:sz w:val="14"/>
                <w:szCs w:val="14"/>
                <w:lang w:val="es-MX" w:eastAsia="es-MX"/>
              </w:rPr>
              <w:br/>
              <w:t>8.- Una manguera de suministro por cada gas de acuerdo al código americano de colores: (O2-verde, N2O- azul, aire amarillo) con conector para toma mural de acuerdo a la instalación de cada unidad médica. Con regulador de presión externo para O2 y aire, como mínimo. Y trampa de agua para aire.</w:t>
            </w:r>
          </w:p>
          <w:p w:rsidR="006C3569" w:rsidRPr="006C3569" w:rsidRDefault="006C3569" w:rsidP="006C3569">
            <w:pPr>
              <w:rPr>
                <w:rFonts w:ascii="Calibri" w:hAnsi="Calibri"/>
                <w:color w:val="000000"/>
                <w:sz w:val="14"/>
                <w:szCs w:val="14"/>
                <w:lang w:val="es-MX" w:eastAsia="es-MX"/>
              </w:rPr>
            </w:pPr>
            <w:r w:rsidRPr="006C3569">
              <w:rPr>
                <w:rFonts w:ascii="Calibri" w:hAnsi="Calibri"/>
                <w:color w:val="000000"/>
                <w:sz w:val="14"/>
                <w:szCs w:val="14"/>
                <w:lang w:val="es-MX" w:eastAsia="es-MX"/>
              </w:rPr>
              <w:t>ACCESORIOS: PARA ADULTO / PEDIÁTRICO</w:t>
            </w:r>
            <w:r w:rsidRPr="006C3569">
              <w:rPr>
                <w:rFonts w:ascii="Calibri" w:hAnsi="Calibri"/>
                <w:color w:val="000000"/>
                <w:sz w:val="14"/>
                <w:szCs w:val="14"/>
                <w:lang w:val="es-MX" w:eastAsia="es-MX"/>
              </w:rPr>
              <w:br/>
              <w:t xml:space="preserve">1. Un circuito de paciente reusable y </w:t>
            </w:r>
            <w:proofErr w:type="spellStart"/>
            <w:r w:rsidRPr="006C3569">
              <w:rPr>
                <w:rFonts w:ascii="Calibri" w:hAnsi="Calibri"/>
                <w:color w:val="000000"/>
                <w:sz w:val="14"/>
                <w:szCs w:val="14"/>
                <w:lang w:val="es-MX" w:eastAsia="es-MX"/>
              </w:rPr>
              <w:t>esterilizable</w:t>
            </w:r>
            <w:proofErr w:type="spellEnd"/>
            <w:r w:rsidRPr="006C3569">
              <w:rPr>
                <w:rFonts w:ascii="Calibri" w:hAnsi="Calibri"/>
                <w:color w:val="000000"/>
                <w:sz w:val="14"/>
                <w:szCs w:val="14"/>
                <w:lang w:val="es-MX" w:eastAsia="es-MX"/>
              </w:rPr>
              <w:t xml:space="preserve"> con tubos corrugados de al menos 1.2 m de longitud, pieza en "Y" y codo. Un circuito de paciente neonatal reusable.</w:t>
            </w:r>
            <w:r w:rsidRPr="006C3569">
              <w:rPr>
                <w:rFonts w:ascii="Calibri" w:hAnsi="Calibri"/>
                <w:color w:val="000000"/>
                <w:sz w:val="14"/>
                <w:szCs w:val="14"/>
                <w:lang w:val="es-MX" w:eastAsia="es-MX"/>
              </w:rPr>
              <w:br/>
              <w:t xml:space="preserve">2. Un circuito de </w:t>
            </w:r>
            <w:proofErr w:type="spellStart"/>
            <w:r w:rsidRPr="006C3569">
              <w:rPr>
                <w:rFonts w:ascii="Calibri" w:hAnsi="Calibri"/>
                <w:color w:val="000000"/>
                <w:sz w:val="14"/>
                <w:szCs w:val="14"/>
                <w:lang w:val="es-MX" w:eastAsia="es-MX"/>
              </w:rPr>
              <w:t>reinhalación</w:t>
            </w:r>
            <w:proofErr w:type="spellEnd"/>
            <w:r w:rsidRPr="006C3569">
              <w:rPr>
                <w:rFonts w:ascii="Calibri" w:hAnsi="Calibri"/>
                <w:color w:val="000000"/>
                <w:sz w:val="14"/>
                <w:szCs w:val="14"/>
                <w:lang w:val="es-MX" w:eastAsia="es-MX"/>
              </w:rPr>
              <w:t xml:space="preserve"> parcial, tipo </w:t>
            </w:r>
            <w:proofErr w:type="spellStart"/>
            <w:r w:rsidRPr="006C3569">
              <w:rPr>
                <w:rFonts w:ascii="Calibri" w:hAnsi="Calibri"/>
                <w:color w:val="000000"/>
                <w:sz w:val="14"/>
                <w:szCs w:val="14"/>
                <w:lang w:val="es-MX" w:eastAsia="es-MX"/>
              </w:rPr>
              <w:t>Bain</w:t>
            </w:r>
            <w:proofErr w:type="spellEnd"/>
            <w:r w:rsidRPr="006C3569">
              <w:rPr>
                <w:rFonts w:ascii="Calibri" w:hAnsi="Calibri"/>
                <w:color w:val="000000"/>
                <w:sz w:val="14"/>
                <w:szCs w:val="14"/>
                <w:lang w:val="es-MX" w:eastAsia="es-MX"/>
              </w:rPr>
              <w:t xml:space="preserve">, </w:t>
            </w:r>
            <w:proofErr w:type="spellStart"/>
            <w:r w:rsidRPr="006C3569">
              <w:rPr>
                <w:rFonts w:ascii="Calibri" w:hAnsi="Calibri"/>
                <w:color w:val="000000"/>
                <w:sz w:val="14"/>
                <w:szCs w:val="14"/>
                <w:lang w:val="es-MX" w:eastAsia="es-MX"/>
              </w:rPr>
              <w:t>semicerrado</w:t>
            </w:r>
            <w:proofErr w:type="spellEnd"/>
            <w:r w:rsidRPr="006C3569">
              <w:rPr>
                <w:rFonts w:ascii="Calibri" w:hAnsi="Calibri"/>
                <w:color w:val="000000"/>
                <w:sz w:val="14"/>
                <w:szCs w:val="14"/>
                <w:lang w:val="es-MX" w:eastAsia="es-MX"/>
              </w:rPr>
              <w:t xml:space="preserve"> o equivalente.</w:t>
            </w:r>
            <w:r w:rsidRPr="006C3569">
              <w:rPr>
                <w:rFonts w:ascii="Calibri" w:hAnsi="Calibri"/>
                <w:color w:val="000000"/>
                <w:sz w:val="14"/>
                <w:szCs w:val="14"/>
                <w:lang w:val="es-MX" w:eastAsia="es-MX"/>
              </w:rPr>
              <w:br/>
              <w:t xml:space="preserve">3. Mascarilla transparente, reusable, libre de látex y </w:t>
            </w:r>
            <w:proofErr w:type="spellStart"/>
            <w:r w:rsidRPr="006C3569">
              <w:rPr>
                <w:rFonts w:ascii="Calibri" w:hAnsi="Calibri"/>
                <w:color w:val="000000"/>
                <w:sz w:val="14"/>
                <w:szCs w:val="14"/>
                <w:lang w:val="es-MX" w:eastAsia="es-MX"/>
              </w:rPr>
              <w:t>esterilizable</w:t>
            </w:r>
            <w:proofErr w:type="spellEnd"/>
            <w:r w:rsidRPr="006C3569">
              <w:rPr>
                <w:rFonts w:ascii="Calibri" w:hAnsi="Calibri"/>
                <w:color w:val="000000"/>
                <w:sz w:val="14"/>
                <w:szCs w:val="14"/>
                <w:lang w:val="es-MX" w:eastAsia="es-MX"/>
              </w:rPr>
              <w:t>: una tamaño adulto.</w:t>
            </w:r>
            <w:r w:rsidRPr="006C3569">
              <w:rPr>
                <w:rFonts w:ascii="Calibri" w:hAnsi="Calibri"/>
                <w:color w:val="000000"/>
                <w:sz w:val="14"/>
                <w:szCs w:val="14"/>
                <w:lang w:val="es-MX" w:eastAsia="es-MX"/>
              </w:rPr>
              <w:br/>
              <w:t xml:space="preserve">4. Bolsa para ventilación reusable, </w:t>
            </w:r>
            <w:proofErr w:type="spellStart"/>
            <w:r w:rsidRPr="006C3569">
              <w:rPr>
                <w:rFonts w:ascii="Calibri" w:hAnsi="Calibri"/>
                <w:color w:val="000000"/>
                <w:sz w:val="14"/>
                <w:szCs w:val="14"/>
                <w:lang w:val="es-MX" w:eastAsia="es-MX"/>
              </w:rPr>
              <w:t>esterilizable</w:t>
            </w:r>
            <w:proofErr w:type="spellEnd"/>
            <w:r w:rsidRPr="006C3569">
              <w:rPr>
                <w:rFonts w:ascii="Calibri" w:hAnsi="Calibri"/>
                <w:color w:val="000000"/>
                <w:sz w:val="14"/>
                <w:szCs w:val="14"/>
                <w:lang w:val="es-MX" w:eastAsia="es-MX"/>
              </w:rPr>
              <w:t xml:space="preserve"> y libre de látex: una de 1 l, una de 2 l y una de 3 l; +/- 10%. Una de 500 ml para pacientes neonatales.</w:t>
            </w:r>
            <w:r w:rsidRPr="006C3569">
              <w:rPr>
                <w:rFonts w:ascii="Calibri" w:hAnsi="Calibri"/>
                <w:color w:val="000000"/>
                <w:sz w:val="14"/>
                <w:szCs w:val="14"/>
                <w:lang w:val="es-MX" w:eastAsia="es-MX"/>
              </w:rPr>
              <w:br/>
              <w:t xml:space="preserve">5. Un cable troncal, un sensor tipo dedal y un sensor </w:t>
            </w:r>
            <w:proofErr w:type="spellStart"/>
            <w:r w:rsidRPr="006C3569">
              <w:rPr>
                <w:rFonts w:ascii="Calibri" w:hAnsi="Calibri"/>
                <w:color w:val="000000"/>
                <w:sz w:val="14"/>
                <w:szCs w:val="14"/>
                <w:lang w:val="es-MX" w:eastAsia="es-MX"/>
              </w:rPr>
              <w:t>multisitio</w:t>
            </w:r>
            <w:proofErr w:type="spellEnd"/>
            <w:r w:rsidRPr="006C3569">
              <w:rPr>
                <w:rFonts w:ascii="Calibri" w:hAnsi="Calibri"/>
                <w:color w:val="000000"/>
                <w:sz w:val="14"/>
                <w:szCs w:val="14"/>
                <w:lang w:val="es-MX" w:eastAsia="es-MX"/>
              </w:rPr>
              <w:t>, ambos reusables, para oximetría de pulso.</w:t>
            </w:r>
            <w:r w:rsidRPr="006C3569">
              <w:rPr>
                <w:rFonts w:ascii="Calibri" w:hAnsi="Calibri"/>
                <w:color w:val="000000"/>
                <w:sz w:val="14"/>
                <w:szCs w:val="14"/>
                <w:lang w:val="es-MX" w:eastAsia="es-MX"/>
              </w:rPr>
              <w:br/>
              <w:t>6. Un sensor reusable de temperatura (de piel o de superficie) y un sensor de temperatura esofágico o rectal.</w:t>
            </w:r>
            <w:r w:rsidRPr="006C3569">
              <w:rPr>
                <w:rFonts w:ascii="Calibri" w:hAnsi="Calibri"/>
                <w:color w:val="000000"/>
                <w:sz w:val="14"/>
                <w:szCs w:val="14"/>
                <w:lang w:val="es-MX" w:eastAsia="es-MX"/>
              </w:rPr>
              <w:br/>
              <w:t>7. Brazalete reusable para medición de la presión no invasiva, uno pediátrico, uno adulto, uno adulto obeso, una manguera con conector para los brazaletes. Para paciente neonatal 20 brazaletes desechables para medición de la presión no invasiva neonatal en dos medidas diferentes, una manguera con conector para los brazaletes.</w:t>
            </w:r>
            <w:r w:rsidRPr="006C3569">
              <w:rPr>
                <w:rFonts w:ascii="Calibri" w:hAnsi="Calibri"/>
                <w:color w:val="000000"/>
                <w:sz w:val="14"/>
                <w:szCs w:val="14"/>
                <w:lang w:val="es-MX" w:eastAsia="es-MX"/>
              </w:rPr>
              <w:br/>
              <w:t>8. Un cable troncal y un cable de paciente para ECG de al menos de cinco puntas. Para paciente neonatal un cable troncal y un cable de paciente para ECG de tres puntas.</w:t>
            </w:r>
            <w:r w:rsidRPr="006C3569">
              <w:rPr>
                <w:rFonts w:ascii="Calibri" w:hAnsi="Calibri"/>
                <w:color w:val="000000"/>
                <w:sz w:val="14"/>
                <w:szCs w:val="14"/>
                <w:lang w:val="es-MX" w:eastAsia="es-MX"/>
              </w:rPr>
              <w:br/>
              <w:t xml:space="preserve">9. Para CO2 por técnica </w:t>
            </w:r>
            <w:proofErr w:type="spellStart"/>
            <w:r w:rsidRPr="006C3569">
              <w:rPr>
                <w:rFonts w:ascii="Calibri" w:hAnsi="Calibri"/>
                <w:color w:val="000000"/>
                <w:sz w:val="14"/>
                <w:szCs w:val="14"/>
                <w:lang w:val="es-MX" w:eastAsia="es-MX"/>
              </w:rPr>
              <w:t>mainstream</w:t>
            </w:r>
            <w:proofErr w:type="spellEnd"/>
            <w:r w:rsidRPr="006C3569">
              <w:rPr>
                <w:rFonts w:ascii="Calibri" w:hAnsi="Calibri"/>
                <w:color w:val="000000"/>
                <w:sz w:val="14"/>
                <w:szCs w:val="14"/>
                <w:lang w:val="es-MX" w:eastAsia="es-MX"/>
              </w:rPr>
              <w:t>: sensor reusable y cable, adaptador de vías aéreas reusable y 20 adaptadores de vías aéreas desechables.</w:t>
            </w:r>
            <w:r w:rsidRPr="006C3569">
              <w:rPr>
                <w:rFonts w:ascii="Calibri" w:hAnsi="Calibri"/>
                <w:color w:val="000000"/>
                <w:sz w:val="14"/>
                <w:szCs w:val="14"/>
                <w:lang w:val="es-MX" w:eastAsia="es-MX"/>
              </w:rPr>
              <w:br/>
              <w:t xml:space="preserve">10. Para CO2 por técnica </w:t>
            </w:r>
            <w:proofErr w:type="spellStart"/>
            <w:r w:rsidRPr="006C3569">
              <w:rPr>
                <w:rFonts w:ascii="Calibri" w:hAnsi="Calibri"/>
                <w:color w:val="000000"/>
                <w:sz w:val="14"/>
                <w:szCs w:val="14"/>
                <w:lang w:val="es-MX" w:eastAsia="es-MX"/>
              </w:rPr>
              <w:t>sidestream</w:t>
            </w:r>
            <w:proofErr w:type="spellEnd"/>
            <w:r w:rsidRPr="006C3569">
              <w:rPr>
                <w:rFonts w:ascii="Calibri" w:hAnsi="Calibri"/>
                <w:color w:val="000000"/>
                <w:sz w:val="14"/>
                <w:szCs w:val="14"/>
                <w:lang w:val="es-MX" w:eastAsia="es-MX"/>
              </w:rPr>
              <w:t>: 12 trampas de agua (en caso de requerirse), 20 líneas de muestra.</w:t>
            </w:r>
            <w:r w:rsidRPr="006C3569">
              <w:rPr>
                <w:rFonts w:ascii="Calibri" w:hAnsi="Calibri"/>
                <w:color w:val="000000"/>
                <w:sz w:val="14"/>
                <w:szCs w:val="14"/>
                <w:lang w:val="es-MX" w:eastAsia="es-MX"/>
              </w:rPr>
              <w:br/>
              <w:t xml:space="preserve">11. Para CO2 por técnica </w:t>
            </w:r>
            <w:proofErr w:type="spellStart"/>
            <w:r w:rsidRPr="006C3569">
              <w:rPr>
                <w:rFonts w:ascii="Calibri" w:hAnsi="Calibri"/>
                <w:color w:val="000000"/>
                <w:sz w:val="14"/>
                <w:szCs w:val="14"/>
                <w:lang w:val="es-MX" w:eastAsia="es-MX"/>
              </w:rPr>
              <w:t>microstream</w:t>
            </w:r>
            <w:proofErr w:type="spellEnd"/>
            <w:r w:rsidRPr="006C3569">
              <w:rPr>
                <w:rFonts w:ascii="Calibri" w:hAnsi="Calibri"/>
                <w:color w:val="000000"/>
                <w:sz w:val="14"/>
                <w:szCs w:val="14"/>
                <w:lang w:val="es-MX" w:eastAsia="es-MX"/>
              </w:rPr>
              <w:t xml:space="preserve">: 20 líneas de muestra y adaptadores </w:t>
            </w:r>
            <w:proofErr w:type="spellStart"/>
            <w:r w:rsidRPr="006C3569">
              <w:rPr>
                <w:rFonts w:ascii="Calibri" w:hAnsi="Calibri"/>
                <w:color w:val="000000"/>
                <w:sz w:val="14"/>
                <w:szCs w:val="14"/>
                <w:lang w:val="es-MX" w:eastAsia="es-MX"/>
              </w:rPr>
              <w:t>endotraqueales</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12. Capacidad a futuro de medición de la presión invasiva incluir al menos: 2 cables troncales para transductor y 2 kits de transductor desechable.</w:t>
            </w:r>
            <w:r w:rsidRPr="006C3569">
              <w:rPr>
                <w:rFonts w:ascii="Calibri" w:hAnsi="Calibri"/>
                <w:color w:val="000000"/>
                <w:sz w:val="14"/>
                <w:szCs w:val="14"/>
                <w:lang w:val="es-MX" w:eastAsia="es-MX"/>
              </w:rPr>
              <w:br/>
              <w:t>CONSUMIBLES:</w:t>
            </w:r>
            <w:r w:rsidRPr="006C3569">
              <w:rPr>
                <w:rFonts w:ascii="Calibri" w:hAnsi="Calibri"/>
                <w:color w:val="000000"/>
                <w:sz w:val="14"/>
                <w:szCs w:val="14"/>
                <w:lang w:val="es-MX" w:eastAsia="es-MX"/>
              </w:rPr>
              <w:br/>
              <w:t>1. Circuito de paciente adulto desechable con bolsa y mascarilla transparente, libres de látex.</w:t>
            </w:r>
            <w:r w:rsidRPr="006C3569">
              <w:rPr>
                <w:rFonts w:ascii="Calibri" w:hAnsi="Calibri"/>
                <w:color w:val="000000"/>
                <w:sz w:val="14"/>
                <w:szCs w:val="14"/>
                <w:lang w:val="es-MX" w:eastAsia="es-MX"/>
              </w:rPr>
              <w:br/>
              <w:t>2. 100 electrodos para ECG adulto / pediátrico</w:t>
            </w:r>
            <w:r w:rsidRPr="006C3569">
              <w:rPr>
                <w:rFonts w:ascii="Calibri" w:hAnsi="Calibri"/>
                <w:color w:val="000000"/>
                <w:sz w:val="14"/>
                <w:szCs w:val="14"/>
                <w:lang w:val="es-MX" w:eastAsia="es-MX"/>
              </w:rPr>
              <w:br/>
              <w:t>3. 300 neonatales.</w:t>
            </w:r>
            <w:r w:rsidRPr="006C3569">
              <w:rPr>
                <w:rFonts w:ascii="Calibri" w:hAnsi="Calibri"/>
                <w:color w:val="000000"/>
                <w:sz w:val="14"/>
                <w:szCs w:val="14"/>
                <w:lang w:val="es-MX" w:eastAsia="es-MX"/>
              </w:rPr>
              <w:br/>
              <w:t>ACCESORIOS COMO OPCION A FUTURO</w:t>
            </w:r>
            <w:r w:rsidRPr="006C3569">
              <w:rPr>
                <w:rFonts w:ascii="Calibri" w:hAnsi="Calibri"/>
                <w:color w:val="000000"/>
                <w:sz w:val="14"/>
                <w:szCs w:val="14"/>
                <w:lang w:val="es-MX" w:eastAsia="es-MX"/>
              </w:rPr>
              <w:br/>
              <w:t>1. Capacidad de incorporar Monitorización de la relajación muscular: con despliegue en pantalla del monitor de signos vitales, no en pantalla alterna</w:t>
            </w:r>
            <w:r w:rsidRPr="006C3569">
              <w:rPr>
                <w:rFonts w:ascii="Calibri" w:hAnsi="Calibri"/>
                <w:color w:val="000000"/>
                <w:sz w:val="14"/>
                <w:szCs w:val="14"/>
                <w:lang w:val="es-MX" w:eastAsia="es-MX"/>
              </w:rPr>
              <w:br/>
              <w:t>Con sensor adulto y pediátrico y Electrodos para estimulación neuromuscular.</w:t>
            </w:r>
            <w:r w:rsidRPr="006C3569">
              <w:rPr>
                <w:rFonts w:ascii="Calibri" w:hAnsi="Calibri"/>
                <w:color w:val="000000"/>
                <w:sz w:val="14"/>
                <w:szCs w:val="14"/>
                <w:lang w:val="es-MX" w:eastAsia="es-MX"/>
              </w:rPr>
              <w:br/>
              <w:t xml:space="preserve">Modos de estimulación: Tren de cuatro. Tetánico. Estímulo único o simple. </w:t>
            </w:r>
            <w:r w:rsidRPr="006C3569">
              <w:rPr>
                <w:rFonts w:ascii="Calibri" w:hAnsi="Calibri"/>
                <w:color w:val="000000"/>
                <w:sz w:val="14"/>
                <w:szCs w:val="14"/>
                <w:lang w:val="es-MX" w:eastAsia="es-MX"/>
              </w:rPr>
              <w:br/>
              <w:t xml:space="preserve">2. Capacidad de incorporar Monitorización de la profundidad hipnótica: con despliegue en pantalla del monitor de signos vitales, no en pantalla alterna </w:t>
            </w:r>
            <w:r w:rsidRPr="006C3569">
              <w:rPr>
                <w:rFonts w:ascii="Calibri" w:hAnsi="Calibri"/>
                <w:color w:val="000000"/>
                <w:sz w:val="14"/>
                <w:szCs w:val="14"/>
                <w:lang w:val="es-MX" w:eastAsia="es-MX"/>
              </w:rPr>
              <w:br/>
              <w:t>Sensores de profundidad hipnótica y cable troncal.</w:t>
            </w:r>
            <w:r w:rsidRPr="006C3569">
              <w:rPr>
                <w:rFonts w:ascii="Calibri" w:hAnsi="Calibri"/>
                <w:color w:val="000000"/>
                <w:sz w:val="14"/>
                <w:szCs w:val="14"/>
                <w:lang w:val="es-MX" w:eastAsia="es-MX"/>
              </w:rPr>
              <w:br/>
              <w:t xml:space="preserve">3. Capacidad de incorporar </w:t>
            </w:r>
            <w:proofErr w:type="spellStart"/>
            <w:r w:rsidRPr="006C3569">
              <w:rPr>
                <w:rFonts w:ascii="Calibri" w:hAnsi="Calibri"/>
                <w:color w:val="000000"/>
                <w:sz w:val="14"/>
                <w:szCs w:val="14"/>
                <w:lang w:val="es-MX" w:eastAsia="es-MX"/>
              </w:rPr>
              <w:t>Flujómetro</w:t>
            </w:r>
            <w:proofErr w:type="spellEnd"/>
            <w:r w:rsidRPr="006C3569">
              <w:rPr>
                <w:rFonts w:ascii="Calibri" w:hAnsi="Calibri"/>
                <w:color w:val="000000"/>
                <w:sz w:val="14"/>
                <w:szCs w:val="14"/>
                <w:lang w:val="es-MX" w:eastAsia="es-MX"/>
              </w:rPr>
              <w:t xml:space="preserve"> de oxígeno </w:t>
            </w:r>
            <w:proofErr w:type="spellStart"/>
            <w:r w:rsidRPr="006C3569">
              <w:rPr>
                <w:rFonts w:ascii="Calibri" w:hAnsi="Calibri"/>
                <w:color w:val="000000"/>
                <w:sz w:val="14"/>
                <w:szCs w:val="14"/>
                <w:lang w:val="es-MX" w:eastAsia="es-MX"/>
              </w:rPr>
              <w:t>interconstruido</w:t>
            </w:r>
            <w:proofErr w:type="spellEnd"/>
            <w:r w:rsidRPr="006C3569">
              <w:rPr>
                <w:rFonts w:ascii="Calibri" w:hAnsi="Calibri"/>
                <w:color w:val="000000"/>
                <w:sz w:val="14"/>
                <w:szCs w:val="14"/>
                <w:lang w:val="es-MX" w:eastAsia="es-MX"/>
              </w:rPr>
              <w:t xml:space="preserve"> para puntas nasales.</w:t>
            </w:r>
            <w:r w:rsidRPr="006C3569">
              <w:rPr>
                <w:rFonts w:ascii="Calibri" w:hAnsi="Calibri"/>
                <w:color w:val="000000"/>
                <w:sz w:val="14"/>
                <w:szCs w:val="14"/>
                <w:lang w:val="es-MX" w:eastAsia="es-MX"/>
              </w:rPr>
              <w:br/>
              <w:t xml:space="preserve">4. Capacidad de incorporar Vaporizador de </w:t>
            </w:r>
            <w:proofErr w:type="spellStart"/>
            <w:r w:rsidRPr="006C3569">
              <w:rPr>
                <w:rFonts w:ascii="Calibri" w:hAnsi="Calibri"/>
                <w:color w:val="000000"/>
                <w:sz w:val="14"/>
                <w:szCs w:val="14"/>
                <w:lang w:val="es-MX" w:eastAsia="es-MX"/>
              </w:rPr>
              <w:t>desflurane</w:t>
            </w:r>
            <w:proofErr w:type="spellEnd"/>
            <w:r w:rsidRPr="006C3569">
              <w:rPr>
                <w:rFonts w:ascii="Calibri" w:hAnsi="Calibri"/>
                <w:color w:val="000000"/>
                <w:sz w:val="14"/>
                <w:szCs w:val="14"/>
                <w:lang w:val="es-MX" w:eastAsia="es-MX"/>
              </w:rPr>
              <w:t xml:space="preserve"> de la misma marca de la unidad de </w:t>
            </w:r>
            <w:r w:rsidRPr="006C3569">
              <w:rPr>
                <w:rFonts w:ascii="Calibri" w:hAnsi="Calibri"/>
                <w:color w:val="000000"/>
                <w:sz w:val="14"/>
                <w:szCs w:val="14"/>
                <w:lang w:val="es-MX" w:eastAsia="es-MX"/>
              </w:rPr>
              <w:lastRenderedPageBreak/>
              <w:t>anestesia.</w:t>
            </w:r>
            <w:r w:rsidRPr="006C3569">
              <w:rPr>
                <w:rFonts w:ascii="Calibri" w:hAnsi="Calibri"/>
                <w:color w:val="000000"/>
                <w:sz w:val="14"/>
                <w:szCs w:val="14"/>
                <w:lang w:val="es-MX" w:eastAsia="es-MX"/>
              </w:rPr>
              <w:br/>
              <w:t xml:space="preserve">5. Capacidad de integrar registrador térmico, impresora térmica </w:t>
            </w:r>
            <w:proofErr w:type="spellStart"/>
            <w:r w:rsidRPr="006C3569">
              <w:rPr>
                <w:rFonts w:ascii="Calibri" w:hAnsi="Calibri"/>
                <w:color w:val="000000"/>
                <w:sz w:val="14"/>
                <w:szCs w:val="14"/>
                <w:lang w:val="es-MX" w:eastAsia="es-MX"/>
              </w:rPr>
              <w:t>interconstruida</w:t>
            </w:r>
            <w:proofErr w:type="spellEnd"/>
            <w:r w:rsidRPr="006C3569">
              <w:rPr>
                <w:rFonts w:ascii="Calibri" w:hAnsi="Calibri"/>
                <w:color w:val="000000"/>
                <w:sz w:val="14"/>
                <w:szCs w:val="14"/>
                <w:lang w:val="es-MX" w:eastAsia="es-MX"/>
              </w:rPr>
              <w:t xml:space="preserve"> o módulo insertable de dos canales.</w:t>
            </w:r>
            <w:r w:rsidRPr="006C3569">
              <w:rPr>
                <w:rFonts w:ascii="Calibri" w:hAnsi="Calibri"/>
                <w:color w:val="000000"/>
                <w:sz w:val="14"/>
                <w:szCs w:val="14"/>
                <w:lang w:val="es-MX" w:eastAsia="es-MX"/>
              </w:rPr>
              <w:br/>
              <w:t>REFACCIONES: Según marca y modelo.</w:t>
            </w:r>
            <w:r w:rsidRPr="006C3569">
              <w:rPr>
                <w:rFonts w:ascii="Calibri" w:hAnsi="Calibri"/>
                <w:color w:val="000000"/>
                <w:sz w:val="14"/>
                <w:szCs w:val="14"/>
                <w:lang w:val="es-MX" w:eastAsia="es-MX"/>
              </w:rPr>
              <w:br/>
              <w:t>INSTALACIÓN: Eléctrica: 120 V +/- 10% , 60 Hz.</w:t>
            </w:r>
            <w:r w:rsidRPr="006C3569">
              <w:rPr>
                <w:rFonts w:ascii="Calibri" w:hAnsi="Calibri"/>
                <w:color w:val="000000"/>
                <w:sz w:val="14"/>
                <w:szCs w:val="14"/>
                <w:lang w:val="es-MX" w:eastAsia="es-MX"/>
              </w:rPr>
              <w:br/>
              <w:t>Neumática: Aire, oxígeno y N2O.</w:t>
            </w:r>
            <w:r w:rsidRPr="006C3569">
              <w:rPr>
                <w:rFonts w:ascii="Calibri" w:hAnsi="Calibri"/>
                <w:color w:val="000000"/>
                <w:sz w:val="14"/>
                <w:szCs w:val="14"/>
                <w:lang w:val="es-MX" w:eastAsia="es-MX"/>
              </w:rPr>
              <w:br/>
              <w:t>OPERACIÓN: Por personal especializado y de acuerdo al manual de operación.</w:t>
            </w:r>
            <w:r w:rsidRPr="006C3569">
              <w:rPr>
                <w:rFonts w:ascii="Calibri" w:hAnsi="Calibri"/>
                <w:color w:val="000000"/>
                <w:sz w:val="14"/>
                <w:szCs w:val="14"/>
                <w:lang w:val="es-MX" w:eastAsia="es-MX"/>
              </w:rPr>
              <w:br/>
              <w:t>MANTENIMIENTO: Preventivo y correctivo por personal calificado.</w:t>
            </w:r>
            <w:r w:rsidRPr="006C3569">
              <w:rPr>
                <w:rFonts w:ascii="Calibri" w:hAnsi="Calibri"/>
                <w:color w:val="000000"/>
                <w:sz w:val="14"/>
                <w:szCs w:val="14"/>
                <w:lang w:val="es-MX" w:eastAsia="es-MX"/>
              </w:rPr>
              <w:br/>
              <w:t>NORMAS-CERTIFICADOS: presentar de forma independiente para monitor de signos vitales, máquina de anestesia y accesorios opcionales (en caso de ser solicitados)</w:t>
            </w:r>
            <w:r w:rsidRPr="006C3569">
              <w:rPr>
                <w:rFonts w:ascii="Calibri" w:hAnsi="Calibri"/>
                <w:color w:val="000000"/>
                <w:sz w:val="14"/>
                <w:szCs w:val="14"/>
                <w:lang w:val="es-MX" w:eastAsia="es-MX"/>
              </w:rPr>
              <w:br/>
              <w:t>Para producto de origen nacional: certificado de buenas prácticas de fabricación expedido por la COFEPRIS e ISO 13485.</w:t>
            </w:r>
            <w:r w:rsidRPr="006C3569">
              <w:rPr>
                <w:rFonts w:ascii="Calibri" w:hAnsi="Calibri"/>
                <w:color w:val="000000"/>
                <w:sz w:val="14"/>
                <w:szCs w:val="14"/>
                <w:lang w:val="es-MX" w:eastAsia="es-MX"/>
              </w:rPr>
              <w:br/>
              <w:t>Para producto extranjero: que cumpla con ISO 13485 y alguno de los siguientes: FDA, CE o JIS.</w:t>
            </w:r>
          </w:p>
        </w:tc>
      </w:tr>
      <w:tr w:rsidR="006C3569" w:rsidRPr="006C3569" w:rsidTr="006C3569">
        <w:trPr>
          <w:trHeight w:val="24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lastRenderedPageBreak/>
              <w:t>19</w:t>
            </w:r>
          </w:p>
        </w:tc>
        <w:tc>
          <w:tcPr>
            <w:tcW w:w="850"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I090000182</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53101</w:t>
            </w:r>
          </w:p>
        </w:tc>
        <w:tc>
          <w:tcPr>
            <w:tcW w:w="992"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proofErr w:type="spellStart"/>
            <w:r w:rsidRPr="006C3569">
              <w:rPr>
                <w:rFonts w:ascii="Calibri" w:hAnsi="Calibri"/>
                <w:color w:val="000000"/>
                <w:sz w:val="14"/>
                <w:szCs w:val="14"/>
                <w:lang w:val="es-MX" w:eastAsia="es-MX"/>
              </w:rPr>
              <w:t>Mastógrafo</w:t>
            </w:r>
            <w:proofErr w:type="spellEnd"/>
            <w:r w:rsidRPr="006C3569">
              <w:rPr>
                <w:rFonts w:ascii="Calibri" w:hAnsi="Calibri"/>
                <w:color w:val="000000"/>
                <w:sz w:val="14"/>
                <w:szCs w:val="14"/>
                <w:lang w:val="es-MX" w:eastAsia="es-MX"/>
              </w:rPr>
              <w:t xml:space="preserve"> Digital</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425"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6C3569" w:rsidRPr="006C3569" w:rsidRDefault="006C3569" w:rsidP="006C3569">
            <w:pPr>
              <w:jc w:val="center"/>
              <w:rPr>
                <w:rFonts w:ascii="Calibri" w:hAnsi="Calibri"/>
                <w:color w:val="000000"/>
                <w:sz w:val="14"/>
                <w:szCs w:val="14"/>
                <w:lang w:val="es-MX" w:eastAsia="es-MX"/>
              </w:rPr>
            </w:pPr>
            <w:r w:rsidRPr="006C3569">
              <w:rPr>
                <w:rFonts w:ascii="Calibri" w:hAnsi="Calibri"/>
                <w:color w:val="000000"/>
                <w:sz w:val="14"/>
                <w:szCs w:val="14"/>
                <w:lang w:val="es-MX" w:eastAsia="es-MX"/>
              </w:rPr>
              <w:t>1</w:t>
            </w:r>
          </w:p>
        </w:tc>
        <w:tc>
          <w:tcPr>
            <w:tcW w:w="5528" w:type="dxa"/>
            <w:tcBorders>
              <w:top w:val="nil"/>
              <w:left w:val="nil"/>
              <w:bottom w:val="single" w:sz="8" w:space="0" w:color="auto"/>
              <w:right w:val="single" w:sz="8" w:space="0" w:color="auto"/>
            </w:tcBorders>
            <w:shd w:val="clear" w:color="auto" w:fill="auto"/>
            <w:vAlign w:val="center"/>
            <w:hideMark/>
          </w:tcPr>
          <w:p w:rsidR="006C3569" w:rsidRPr="006C3569" w:rsidRDefault="006C3569" w:rsidP="006C3569">
            <w:pPr>
              <w:ind w:firstLineChars="200" w:firstLine="280"/>
              <w:rPr>
                <w:rFonts w:ascii="Calibri" w:hAnsi="Calibri"/>
                <w:color w:val="000000"/>
                <w:sz w:val="14"/>
                <w:szCs w:val="14"/>
                <w:lang w:val="es-MX" w:eastAsia="es-MX"/>
              </w:rPr>
            </w:pPr>
            <w:r w:rsidRPr="006C3569">
              <w:rPr>
                <w:rFonts w:ascii="Calibri" w:hAnsi="Calibri"/>
                <w:color w:val="000000"/>
                <w:sz w:val="14"/>
                <w:szCs w:val="14"/>
                <w:lang w:val="es-MX" w:eastAsia="es-MX"/>
              </w:rPr>
              <w:t>MASTOGRAFO DIGITAL DE CAMPO COMPLETO</w:t>
            </w:r>
            <w:r w:rsidRPr="006C3569">
              <w:rPr>
                <w:rFonts w:ascii="Calibri" w:hAnsi="Calibri"/>
                <w:color w:val="000000"/>
                <w:sz w:val="14"/>
                <w:szCs w:val="14"/>
                <w:lang w:val="es-MX" w:eastAsia="es-MX"/>
              </w:rPr>
              <w:br/>
              <w:t>1. Definición</w:t>
            </w:r>
            <w:r w:rsidRPr="006C3569">
              <w:rPr>
                <w:rFonts w:ascii="Calibri" w:hAnsi="Calibri"/>
                <w:color w:val="000000"/>
                <w:sz w:val="14"/>
                <w:szCs w:val="14"/>
                <w:lang w:val="es-MX" w:eastAsia="es-MX"/>
              </w:rPr>
              <w:br/>
              <w:t xml:space="preserve">1.1. Equipo fijo para realizar estudios radiológicos de glándula mamaria con adquisición de imagen digital de campo completo con opción a crecimiento a futuro de incorporar </w:t>
            </w:r>
            <w:proofErr w:type="spellStart"/>
            <w:r w:rsidRPr="006C3569">
              <w:rPr>
                <w:rFonts w:ascii="Calibri" w:hAnsi="Calibri"/>
                <w:color w:val="000000"/>
                <w:sz w:val="14"/>
                <w:szCs w:val="14"/>
                <w:lang w:val="es-MX" w:eastAsia="es-MX"/>
              </w:rPr>
              <w:t>Tomosíntesis</w:t>
            </w:r>
            <w:proofErr w:type="spellEnd"/>
            <w:r w:rsidRPr="006C3569">
              <w:rPr>
                <w:rFonts w:ascii="Calibri" w:hAnsi="Calibri"/>
                <w:color w:val="000000"/>
                <w:sz w:val="14"/>
                <w:szCs w:val="14"/>
                <w:lang w:val="es-MX" w:eastAsia="es-MX"/>
              </w:rPr>
              <w:br/>
              <w:t>2. Descripción</w:t>
            </w:r>
            <w:r w:rsidRPr="006C3569">
              <w:rPr>
                <w:rFonts w:ascii="Calibri" w:hAnsi="Calibri"/>
                <w:color w:val="000000"/>
                <w:sz w:val="14"/>
                <w:szCs w:val="14"/>
                <w:lang w:val="es-MX" w:eastAsia="es-MX"/>
              </w:rPr>
              <w:br/>
              <w:t>2.1. Generador de Rayos “X” de alta frecuencia</w:t>
            </w:r>
            <w:r w:rsidRPr="006C3569">
              <w:rPr>
                <w:rFonts w:ascii="Calibri" w:hAnsi="Calibri"/>
                <w:color w:val="000000"/>
                <w:sz w:val="14"/>
                <w:szCs w:val="14"/>
                <w:lang w:val="es-MX" w:eastAsia="es-MX"/>
              </w:rPr>
              <w:br/>
              <w:t>2.1.1. Potencia máxima de 5.0 kW o mayor</w:t>
            </w:r>
            <w:r w:rsidRPr="006C3569">
              <w:rPr>
                <w:rFonts w:ascii="Calibri" w:hAnsi="Calibri"/>
                <w:color w:val="000000"/>
                <w:sz w:val="14"/>
                <w:szCs w:val="14"/>
                <w:lang w:val="es-MX" w:eastAsia="es-MX"/>
              </w:rPr>
              <w:br/>
              <w:t xml:space="preserve">2.1.2. Rango de </w:t>
            </w:r>
            <w:proofErr w:type="spellStart"/>
            <w:r w:rsidRPr="006C3569">
              <w:rPr>
                <w:rFonts w:ascii="Calibri" w:hAnsi="Calibri"/>
                <w:color w:val="000000"/>
                <w:sz w:val="14"/>
                <w:szCs w:val="14"/>
                <w:lang w:val="es-MX" w:eastAsia="es-MX"/>
              </w:rPr>
              <w:t>mAs</w:t>
            </w:r>
            <w:proofErr w:type="spellEnd"/>
            <w:r w:rsidRPr="006C3569">
              <w:rPr>
                <w:rFonts w:ascii="Calibri" w:hAnsi="Calibri"/>
                <w:color w:val="000000"/>
                <w:sz w:val="14"/>
                <w:szCs w:val="14"/>
                <w:lang w:val="es-MX" w:eastAsia="es-MX"/>
              </w:rPr>
              <w:t xml:space="preserve"> de 2.0 o menor a 600 o mayor</w:t>
            </w:r>
            <w:r w:rsidRPr="006C3569">
              <w:rPr>
                <w:rFonts w:ascii="Calibri" w:hAnsi="Calibri"/>
                <w:color w:val="000000"/>
                <w:sz w:val="14"/>
                <w:szCs w:val="14"/>
                <w:lang w:val="es-MX" w:eastAsia="es-MX"/>
              </w:rPr>
              <w:br/>
              <w:t>2.1.3. Rango de KV de 22 a 49 o mayor, con incremento de 1 KV</w:t>
            </w:r>
            <w:r w:rsidRPr="006C3569">
              <w:rPr>
                <w:rFonts w:ascii="Calibri" w:hAnsi="Calibri"/>
                <w:color w:val="000000"/>
                <w:sz w:val="14"/>
                <w:szCs w:val="14"/>
                <w:lang w:val="es-MX" w:eastAsia="es-MX"/>
              </w:rPr>
              <w:br/>
              <w:t>2.2. Tubo de Rayos X de Tungsteno</w:t>
            </w:r>
            <w:r w:rsidRPr="006C3569">
              <w:rPr>
                <w:rFonts w:ascii="Calibri" w:hAnsi="Calibri"/>
                <w:color w:val="000000"/>
                <w:sz w:val="14"/>
                <w:szCs w:val="14"/>
                <w:lang w:val="es-MX" w:eastAsia="es-MX"/>
              </w:rPr>
              <w:br/>
              <w:t>2.2.1. Capacidad calorífica del ánodo de 300,000 HU</w:t>
            </w:r>
            <w:r w:rsidRPr="006C3569">
              <w:rPr>
                <w:rFonts w:ascii="Calibri" w:hAnsi="Calibri"/>
                <w:color w:val="000000"/>
                <w:sz w:val="14"/>
                <w:szCs w:val="14"/>
                <w:lang w:val="es-MX" w:eastAsia="es-MX"/>
              </w:rPr>
              <w:br/>
              <w:t>2.2.2. Selección automática de filtros para mastografía de Plata</w:t>
            </w:r>
            <w:r w:rsidRPr="006C3569">
              <w:rPr>
                <w:rFonts w:ascii="Calibri" w:hAnsi="Calibri"/>
                <w:color w:val="000000"/>
                <w:sz w:val="14"/>
                <w:szCs w:val="14"/>
                <w:lang w:val="es-MX" w:eastAsia="es-MX"/>
              </w:rPr>
              <w:br/>
              <w:t>2.2.3. Control automático de exposición</w:t>
            </w:r>
            <w:r w:rsidRPr="006C3569">
              <w:rPr>
                <w:rFonts w:ascii="Calibri" w:hAnsi="Calibri"/>
                <w:color w:val="000000"/>
                <w:sz w:val="14"/>
                <w:szCs w:val="14"/>
                <w:lang w:val="es-MX" w:eastAsia="es-MX"/>
              </w:rPr>
              <w:br/>
              <w:t>2.2.4. Distancia foco-objetivo o SID o FFD de 68 cm o mayor</w:t>
            </w:r>
            <w:r w:rsidRPr="006C3569">
              <w:rPr>
                <w:rFonts w:ascii="Calibri" w:hAnsi="Calibri"/>
                <w:color w:val="000000"/>
                <w:sz w:val="14"/>
                <w:szCs w:val="14"/>
                <w:lang w:val="es-MX" w:eastAsia="es-MX"/>
              </w:rPr>
              <w:br/>
              <w:t xml:space="preserve">2.2.5. Con colimador automático </w:t>
            </w:r>
            <w:r w:rsidRPr="006C3569">
              <w:rPr>
                <w:rFonts w:ascii="Calibri" w:hAnsi="Calibri"/>
                <w:color w:val="000000"/>
                <w:sz w:val="14"/>
                <w:szCs w:val="14"/>
                <w:lang w:val="es-MX" w:eastAsia="es-MX"/>
              </w:rPr>
              <w:br/>
              <w:t xml:space="preserve">2.3. Brazo o </w:t>
            </w:r>
            <w:proofErr w:type="spellStart"/>
            <w:r w:rsidRPr="006C3569">
              <w:rPr>
                <w:rFonts w:ascii="Calibri" w:hAnsi="Calibri"/>
                <w:color w:val="000000"/>
                <w:sz w:val="14"/>
                <w:szCs w:val="14"/>
                <w:lang w:val="es-MX" w:eastAsia="es-MX"/>
              </w:rPr>
              <w:t>gantry</w:t>
            </w:r>
            <w:proofErr w:type="spellEnd"/>
            <w:r w:rsidRPr="006C3569">
              <w:rPr>
                <w:rFonts w:ascii="Calibri" w:hAnsi="Calibri"/>
                <w:color w:val="000000"/>
                <w:sz w:val="14"/>
                <w:szCs w:val="14"/>
                <w:lang w:val="es-MX" w:eastAsia="es-MX"/>
              </w:rPr>
              <w:t xml:space="preserve"> con movimientos de rotación o vertical motorizados. </w:t>
            </w:r>
            <w:r w:rsidRPr="006C3569">
              <w:rPr>
                <w:rFonts w:ascii="Calibri" w:hAnsi="Calibri"/>
                <w:color w:val="000000"/>
                <w:sz w:val="14"/>
                <w:szCs w:val="14"/>
                <w:lang w:val="es-MX" w:eastAsia="es-MX"/>
              </w:rPr>
              <w:br/>
              <w:t>2.3.1. Rotación de +/-180° o mayor (360 grados)</w:t>
            </w:r>
            <w:r w:rsidRPr="006C3569">
              <w:rPr>
                <w:rFonts w:ascii="Calibri" w:hAnsi="Calibri"/>
                <w:color w:val="000000"/>
                <w:sz w:val="14"/>
                <w:szCs w:val="14"/>
                <w:lang w:val="es-MX" w:eastAsia="es-MX"/>
              </w:rPr>
              <w:br/>
              <w:t>2.3.2. Vertical de 85 cm o mayor</w:t>
            </w:r>
            <w:r w:rsidRPr="006C3569">
              <w:rPr>
                <w:rFonts w:ascii="Calibri" w:hAnsi="Calibri"/>
                <w:color w:val="000000"/>
                <w:sz w:val="14"/>
                <w:szCs w:val="14"/>
                <w:lang w:val="es-MX" w:eastAsia="es-MX"/>
              </w:rPr>
              <w:br/>
              <w:t xml:space="preserve">2.3.3. Crecimiento a futuro para un rango de inclinación de -15/+90 grados para permitir un mejor posicionamiento en silla de ruedas y el posicionamiento para estudios de </w:t>
            </w:r>
            <w:proofErr w:type="spellStart"/>
            <w:r w:rsidRPr="006C3569">
              <w:rPr>
                <w:rFonts w:ascii="Calibri" w:hAnsi="Calibri"/>
                <w:color w:val="000000"/>
                <w:sz w:val="14"/>
                <w:szCs w:val="14"/>
                <w:lang w:val="es-MX" w:eastAsia="es-MX"/>
              </w:rPr>
              <w:t>biospia</w:t>
            </w:r>
            <w:proofErr w:type="spellEnd"/>
            <w:r w:rsidRPr="006C3569">
              <w:rPr>
                <w:rFonts w:ascii="Calibri" w:hAnsi="Calibri"/>
                <w:color w:val="000000"/>
                <w:sz w:val="14"/>
                <w:szCs w:val="14"/>
                <w:lang w:val="es-MX" w:eastAsia="es-MX"/>
              </w:rPr>
              <w:t xml:space="preserve"> </w:t>
            </w:r>
            <w:proofErr w:type="spellStart"/>
            <w:r w:rsidRPr="006C3569">
              <w:rPr>
                <w:rFonts w:ascii="Calibri" w:hAnsi="Calibri"/>
                <w:color w:val="000000"/>
                <w:sz w:val="14"/>
                <w:szCs w:val="14"/>
                <w:lang w:val="es-MX" w:eastAsia="es-MX"/>
              </w:rPr>
              <w:t>estereotáxica</w:t>
            </w:r>
            <w:proofErr w:type="spellEnd"/>
            <w:r w:rsidRPr="006C3569">
              <w:rPr>
                <w:rFonts w:ascii="Calibri" w:hAnsi="Calibri"/>
                <w:color w:val="000000"/>
                <w:sz w:val="14"/>
                <w:szCs w:val="14"/>
                <w:lang w:val="es-MX" w:eastAsia="es-MX"/>
              </w:rPr>
              <w:t xml:space="preserve"> con mesa prona</w:t>
            </w:r>
            <w:r w:rsidRPr="006C3569">
              <w:rPr>
                <w:rFonts w:ascii="Calibri" w:hAnsi="Calibri"/>
                <w:color w:val="000000"/>
                <w:sz w:val="14"/>
                <w:szCs w:val="14"/>
                <w:lang w:val="es-MX" w:eastAsia="es-MX"/>
              </w:rPr>
              <w:br/>
              <w:t>2.4. Sistema de compresión motorizada y manual</w:t>
            </w:r>
            <w:r w:rsidRPr="006C3569">
              <w:rPr>
                <w:rFonts w:ascii="Calibri" w:hAnsi="Calibri"/>
                <w:color w:val="000000"/>
                <w:sz w:val="14"/>
                <w:szCs w:val="14"/>
                <w:lang w:val="es-MX" w:eastAsia="es-MX"/>
              </w:rPr>
              <w:br/>
              <w:t>2.5. Magnificador con factor de 1.8x</w:t>
            </w:r>
            <w:r w:rsidRPr="006C3569">
              <w:rPr>
                <w:rFonts w:ascii="Calibri" w:hAnsi="Calibri"/>
                <w:color w:val="000000"/>
                <w:sz w:val="14"/>
                <w:szCs w:val="14"/>
                <w:lang w:val="es-MX" w:eastAsia="es-MX"/>
              </w:rPr>
              <w:br/>
              <w:t>2.6. Plata o placa o paleta de compresión 18 x 24 cm o equivalente y 24 x 30 cm</w:t>
            </w:r>
            <w:r w:rsidRPr="006C3569">
              <w:rPr>
                <w:rFonts w:ascii="Calibri" w:hAnsi="Calibri"/>
                <w:color w:val="000000"/>
                <w:sz w:val="14"/>
                <w:szCs w:val="14"/>
                <w:lang w:val="es-MX" w:eastAsia="es-MX"/>
              </w:rPr>
              <w:br/>
              <w:t>2.7. Paleta de compresión spot de 2 tamaños diferentes</w:t>
            </w:r>
            <w:r w:rsidRPr="006C3569">
              <w:rPr>
                <w:rFonts w:ascii="Calibri" w:hAnsi="Calibri"/>
                <w:color w:val="000000"/>
                <w:sz w:val="14"/>
                <w:szCs w:val="14"/>
                <w:lang w:val="es-MX" w:eastAsia="es-MX"/>
              </w:rPr>
              <w:br/>
              <w:t>2.8. Sistema Digital de Imagen con un área del detector plano de selenio amorfo de 24 cm x 30 cm o mayor</w:t>
            </w:r>
            <w:r w:rsidRPr="006C3569">
              <w:rPr>
                <w:rFonts w:ascii="Calibri" w:hAnsi="Calibri"/>
                <w:color w:val="000000"/>
                <w:sz w:val="14"/>
                <w:szCs w:val="14"/>
                <w:lang w:val="es-MX" w:eastAsia="es-MX"/>
              </w:rPr>
              <w:br/>
              <w:t>2.8.1. Matriz de 2800 x 3500  o mayor</w:t>
            </w:r>
            <w:r w:rsidRPr="006C3569">
              <w:rPr>
                <w:rFonts w:ascii="Calibri" w:hAnsi="Calibri"/>
                <w:color w:val="000000"/>
                <w:sz w:val="14"/>
                <w:szCs w:val="14"/>
                <w:lang w:val="es-MX" w:eastAsia="es-MX"/>
              </w:rPr>
              <w:br/>
              <w:t>2.8.2. Profundidad o rango dinámico de 14 bits o mayor</w:t>
            </w:r>
            <w:r w:rsidRPr="006C3569">
              <w:rPr>
                <w:rFonts w:ascii="Calibri" w:hAnsi="Calibri"/>
                <w:color w:val="000000"/>
                <w:sz w:val="14"/>
                <w:szCs w:val="14"/>
                <w:lang w:val="es-MX" w:eastAsia="es-MX"/>
              </w:rPr>
              <w:br/>
              <w:t xml:space="preserve">2.9. Estación de adquisición </w:t>
            </w:r>
            <w:r w:rsidRPr="006C3569">
              <w:rPr>
                <w:rFonts w:ascii="Calibri" w:hAnsi="Calibri"/>
                <w:color w:val="000000"/>
                <w:sz w:val="14"/>
                <w:szCs w:val="14"/>
                <w:lang w:val="es-MX" w:eastAsia="es-MX"/>
              </w:rPr>
              <w:br/>
              <w:t>2.9.1. Monitor de 20” o mayor</w:t>
            </w:r>
            <w:r w:rsidRPr="006C3569">
              <w:rPr>
                <w:rFonts w:ascii="Calibri" w:hAnsi="Calibri"/>
                <w:color w:val="000000"/>
                <w:sz w:val="14"/>
                <w:szCs w:val="14"/>
                <w:lang w:val="es-MX" w:eastAsia="es-MX"/>
              </w:rPr>
              <w:br/>
              <w:t xml:space="preserve">2.9.2. Matriz de 1600 x 1200 (2 </w:t>
            </w:r>
            <w:proofErr w:type="spellStart"/>
            <w:r w:rsidRPr="006C3569">
              <w:rPr>
                <w:rFonts w:ascii="Calibri" w:hAnsi="Calibri"/>
                <w:color w:val="000000"/>
                <w:sz w:val="14"/>
                <w:szCs w:val="14"/>
                <w:lang w:val="es-MX" w:eastAsia="es-MX"/>
              </w:rPr>
              <w:t>Megapixeles</w:t>
            </w:r>
            <w:proofErr w:type="spellEnd"/>
            <w:r w:rsidRPr="006C3569">
              <w:rPr>
                <w:rFonts w:ascii="Calibri" w:hAnsi="Calibri"/>
                <w:color w:val="000000"/>
                <w:sz w:val="14"/>
                <w:szCs w:val="14"/>
                <w:lang w:val="es-MX" w:eastAsia="es-MX"/>
              </w:rPr>
              <w:t>)</w:t>
            </w:r>
            <w:r w:rsidRPr="006C3569">
              <w:rPr>
                <w:rFonts w:ascii="Calibri" w:hAnsi="Calibri"/>
                <w:color w:val="000000"/>
                <w:sz w:val="14"/>
                <w:szCs w:val="14"/>
                <w:lang w:val="es-MX" w:eastAsia="es-MX"/>
              </w:rPr>
              <w:br/>
              <w:t xml:space="preserve">2.10. </w:t>
            </w:r>
            <w:proofErr w:type="spellStart"/>
            <w:r w:rsidRPr="006C3569">
              <w:rPr>
                <w:rFonts w:ascii="Calibri" w:hAnsi="Calibri"/>
                <w:color w:val="000000"/>
                <w:sz w:val="14"/>
                <w:szCs w:val="14"/>
                <w:lang w:val="es-MX" w:eastAsia="es-MX"/>
              </w:rPr>
              <w:t>Interfase</w:t>
            </w:r>
            <w:proofErr w:type="spellEnd"/>
            <w:r w:rsidRPr="006C3569">
              <w:rPr>
                <w:rFonts w:ascii="Calibri" w:hAnsi="Calibri"/>
                <w:color w:val="000000"/>
                <w:sz w:val="14"/>
                <w:szCs w:val="14"/>
                <w:lang w:val="es-MX" w:eastAsia="es-MX"/>
              </w:rPr>
              <w:t xml:space="preserve"> de red Ethernet 100/1000 base T</w:t>
            </w:r>
            <w:r w:rsidRPr="006C3569">
              <w:rPr>
                <w:rFonts w:ascii="Calibri" w:hAnsi="Calibri"/>
                <w:color w:val="000000"/>
                <w:sz w:val="14"/>
                <w:szCs w:val="14"/>
                <w:lang w:val="es-MX" w:eastAsia="es-MX"/>
              </w:rPr>
              <w:br/>
              <w:t>2.11. Estándar de Comunicación DICOM 3.0 con las siguientes claves de servicio habilitadas:</w:t>
            </w:r>
            <w:r w:rsidRPr="006C3569">
              <w:rPr>
                <w:rFonts w:ascii="Calibri" w:hAnsi="Calibri"/>
                <w:color w:val="000000"/>
                <w:sz w:val="14"/>
                <w:szCs w:val="14"/>
                <w:lang w:val="es-MX" w:eastAsia="es-MX"/>
              </w:rPr>
              <w:br/>
              <w:t xml:space="preserve">2.11.1. </w:t>
            </w:r>
            <w:proofErr w:type="spellStart"/>
            <w:r w:rsidRPr="006C3569">
              <w:rPr>
                <w:rFonts w:ascii="Calibri" w:hAnsi="Calibri"/>
                <w:color w:val="000000"/>
                <w:sz w:val="14"/>
                <w:szCs w:val="14"/>
                <w:lang w:val="en-US" w:eastAsia="es-MX"/>
              </w:rPr>
              <w:t>Dicom</w:t>
            </w:r>
            <w:proofErr w:type="spellEnd"/>
            <w:r w:rsidRPr="006C3569">
              <w:rPr>
                <w:rFonts w:ascii="Calibri" w:hAnsi="Calibri"/>
                <w:color w:val="000000"/>
                <w:sz w:val="14"/>
                <w:szCs w:val="14"/>
                <w:lang w:val="en-US" w:eastAsia="es-MX"/>
              </w:rPr>
              <w:t xml:space="preserve"> Print </w:t>
            </w:r>
            <w:proofErr w:type="spellStart"/>
            <w:r w:rsidRPr="006C3569">
              <w:rPr>
                <w:rFonts w:ascii="Calibri" w:hAnsi="Calibri"/>
                <w:color w:val="000000"/>
                <w:sz w:val="14"/>
                <w:szCs w:val="14"/>
                <w:lang w:val="en-US" w:eastAsia="es-MX"/>
              </w:rPr>
              <w:t>Managment</w:t>
            </w:r>
            <w:proofErr w:type="spellEnd"/>
            <w:r w:rsidRPr="006C3569">
              <w:rPr>
                <w:rFonts w:ascii="Calibri" w:hAnsi="Calibri"/>
                <w:color w:val="000000"/>
                <w:sz w:val="14"/>
                <w:szCs w:val="14"/>
                <w:lang w:val="en-US" w:eastAsia="es-MX"/>
              </w:rPr>
              <w:br/>
              <w:t xml:space="preserve">2.11.2. </w:t>
            </w:r>
            <w:proofErr w:type="spellStart"/>
            <w:r w:rsidRPr="006C3569">
              <w:rPr>
                <w:rFonts w:ascii="Calibri" w:hAnsi="Calibri"/>
                <w:color w:val="000000"/>
                <w:sz w:val="14"/>
                <w:szCs w:val="14"/>
                <w:lang w:val="en-US" w:eastAsia="es-MX"/>
              </w:rPr>
              <w:t>Dicom</w:t>
            </w:r>
            <w:proofErr w:type="spellEnd"/>
            <w:r w:rsidRPr="006C3569">
              <w:rPr>
                <w:rFonts w:ascii="Calibri" w:hAnsi="Calibri"/>
                <w:color w:val="000000"/>
                <w:sz w:val="14"/>
                <w:szCs w:val="14"/>
                <w:lang w:val="en-US" w:eastAsia="es-MX"/>
              </w:rPr>
              <w:t xml:space="preserve"> Storage </w:t>
            </w:r>
            <w:r w:rsidRPr="006C3569">
              <w:rPr>
                <w:rFonts w:ascii="Calibri" w:hAnsi="Calibri"/>
                <w:color w:val="000000"/>
                <w:sz w:val="14"/>
                <w:szCs w:val="14"/>
                <w:lang w:val="en-US" w:eastAsia="es-MX"/>
              </w:rPr>
              <w:br/>
              <w:t xml:space="preserve">2.11.3. </w:t>
            </w:r>
            <w:proofErr w:type="spellStart"/>
            <w:r w:rsidRPr="006C3569">
              <w:rPr>
                <w:rFonts w:ascii="Calibri" w:hAnsi="Calibri"/>
                <w:color w:val="000000"/>
                <w:sz w:val="14"/>
                <w:szCs w:val="14"/>
                <w:lang w:val="en-US" w:eastAsia="es-MX"/>
              </w:rPr>
              <w:t>Dicom</w:t>
            </w:r>
            <w:proofErr w:type="spellEnd"/>
            <w:r w:rsidRPr="006C3569">
              <w:rPr>
                <w:rFonts w:ascii="Calibri" w:hAnsi="Calibri"/>
                <w:color w:val="000000"/>
                <w:sz w:val="14"/>
                <w:szCs w:val="14"/>
                <w:lang w:val="en-US" w:eastAsia="es-MX"/>
              </w:rPr>
              <w:t xml:space="preserve"> Storage Commitment</w:t>
            </w:r>
            <w:r w:rsidRPr="006C3569">
              <w:rPr>
                <w:rFonts w:ascii="Calibri" w:hAnsi="Calibri"/>
                <w:color w:val="000000"/>
                <w:sz w:val="14"/>
                <w:szCs w:val="14"/>
                <w:lang w:val="en-US" w:eastAsia="es-MX"/>
              </w:rPr>
              <w:br/>
              <w:t xml:space="preserve">2.11.4. </w:t>
            </w:r>
            <w:proofErr w:type="spellStart"/>
            <w:r w:rsidRPr="006C3569">
              <w:rPr>
                <w:rFonts w:ascii="Calibri" w:hAnsi="Calibri"/>
                <w:color w:val="000000"/>
                <w:sz w:val="14"/>
                <w:szCs w:val="14"/>
                <w:lang w:val="en-US" w:eastAsia="es-MX"/>
              </w:rPr>
              <w:t>Dicom</w:t>
            </w:r>
            <w:proofErr w:type="spellEnd"/>
            <w:r w:rsidRPr="006C3569">
              <w:rPr>
                <w:rFonts w:ascii="Calibri" w:hAnsi="Calibri"/>
                <w:color w:val="000000"/>
                <w:sz w:val="14"/>
                <w:szCs w:val="14"/>
                <w:lang w:val="en-US" w:eastAsia="es-MX"/>
              </w:rPr>
              <w:t xml:space="preserve"> Worklist</w:t>
            </w:r>
            <w:r w:rsidRPr="006C3569">
              <w:rPr>
                <w:rFonts w:ascii="Calibri" w:hAnsi="Calibri"/>
                <w:color w:val="000000"/>
                <w:sz w:val="14"/>
                <w:szCs w:val="14"/>
                <w:lang w:val="en-US" w:eastAsia="es-MX"/>
              </w:rPr>
              <w:br/>
              <w:t xml:space="preserve">2.11.5. </w:t>
            </w:r>
            <w:proofErr w:type="spellStart"/>
            <w:r w:rsidRPr="006C3569">
              <w:rPr>
                <w:rFonts w:ascii="Calibri" w:hAnsi="Calibri"/>
                <w:color w:val="000000"/>
                <w:sz w:val="14"/>
                <w:szCs w:val="14"/>
                <w:lang w:val="es-MX" w:eastAsia="es-MX"/>
              </w:rPr>
              <w:t>Dicom</w:t>
            </w:r>
            <w:proofErr w:type="spellEnd"/>
            <w:r w:rsidRPr="006C3569">
              <w:rPr>
                <w:rFonts w:ascii="Calibri" w:hAnsi="Calibri"/>
                <w:color w:val="000000"/>
                <w:sz w:val="14"/>
                <w:szCs w:val="14"/>
                <w:lang w:val="es-MX" w:eastAsia="es-MX"/>
              </w:rPr>
              <w:t xml:space="preserve"> </w:t>
            </w:r>
            <w:proofErr w:type="spellStart"/>
            <w:r w:rsidRPr="006C3569">
              <w:rPr>
                <w:rFonts w:ascii="Calibri" w:hAnsi="Calibri"/>
                <w:color w:val="000000"/>
                <w:sz w:val="14"/>
                <w:szCs w:val="14"/>
                <w:lang w:val="es-MX" w:eastAsia="es-MX"/>
              </w:rPr>
              <w:t>Verification</w:t>
            </w:r>
            <w:proofErr w:type="spellEnd"/>
            <w:r w:rsidRPr="006C3569">
              <w:rPr>
                <w:rFonts w:ascii="Calibri" w:hAnsi="Calibri"/>
                <w:color w:val="000000"/>
                <w:sz w:val="14"/>
                <w:szCs w:val="14"/>
                <w:lang w:val="es-MX" w:eastAsia="es-MX"/>
              </w:rPr>
              <w:br/>
              <w:t xml:space="preserve">2.11.6. </w:t>
            </w:r>
            <w:proofErr w:type="spellStart"/>
            <w:r w:rsidRPr="006C3569">
              <w:rPr>
                <w:rFonts w:ascii="Calibri" w:hAnsi="Calibri"/>
                <w:color w:val="000000"/>
                <w:sz w:val="14"/>
                <w:szCs w:val="14"/>
                <w:lang w:val="es-MX" w:eastAsia="es-MX"/>
              </w:rPr>
              <w:t>Dicom</w:t>
            </w:r>
            <w:proofErr w:type="spellEnd"/>
            <w:r w:rsidRPr="006C3569">
              <w:rPr>
                <w:rFonts w:ascii="Calibri" w:hAnsi="Calibri"/>
                <w:color w:val="000000"/>
                <w:sz w:val="14"/>
                <w:szCs w:val="14"/>
                <w:lang w:val="es-MX" w:eastAsia="es-MX"/>
              </w:rPr>
              <w:t xml:space="preserve"> Media Storage</w:t>
            </w:r>
            <w:r w:rsidRPr="006C3569">
              <w:rPr>
                <w:rFonts w:ascii="Calibri" w:hAnsi="Calibri"/>
                <w:color w:val="000000"/>
                <w:sz w:val="14"/>
                <w:szCs w:val="14"/>
                <w:lang w:val="es-MX" w:eastAsia="es-MX"/>
              </w:rPr>
              <w:br/>
              <w:t xml:space="preserve">2.12. Sistema de almacenamiento de imágenes en CD o DVD. </w:t>
            </w:r>
            <w:r w:rsidRPr="006C3569">
              <w:rPr>
                <w:rFonts w:ascii="Calibri" w:hAnsi="Calibri"/>
                <w:color w:val="000000"/>
                <w:sz w:val="14"/>
                <w:szCs w:val="14"/>
                <w:lang w:val="es-MX" w:eastAsia="es-MX"/>
              </w:rPr>
              <w:br/>
              <w:t>2.12.1. Software para almacenar estudios, incluyendo visor y grabador de imágenes.</w:t>
            </w:r>
            <w:r w:rsidRPr="006C3569">
              <w:rPr>
                <w:rFonts w:ascii="Calibri" w:hAnsi="Calibri"/>
                <w:color w:val="000000"/>
                <w:sz w:val="14"/>
                <w:szCs w:val="14"/>
                <w:lang w:val="es-MX" w:eastAsia="es-MX"/>
              </w:rPr>
              <w:br/>
              <w:t>2.12.2. Disco Duro de 250 GB o mayor para almacenar imágenes</w:t>
            </w:r>
            <w:r w:rsidRPr="006C3569">
              <w:rPr>
                <w:rFonts w:ascii="Calibri" w:hAnsi="Calibri"/>
                <w:color w:val="000000"/>
                <w:sz w:val="14"/>
                <w:szCs w:val="14"/>
                <w:lang w:val="es-MX" w:eastAsia="es-MX"/>
              </w:rPr>
              <w:br/>
              <w:t>3. Accesorio:</w:t>
            </w:r>
            <w:r w:rsidRPr="006C3569">
              <w:rPr>
                <w:rFonts w:ascii="Calibri" w:hAnsi="Calibri"/>
                <w:color w:val="000000"/>
                <w:sz w:val="14"/>
                <w:szCs w:val="14"/>
                <w:lang w:val="es-MX" w:eastAsia="es-MX"/>
              </w:rPr>
              <w:br/>
              <w:t>3.1. Estación de Trabajo</w:t>
            </w:r>
            <w:r w:rsidRPr="006C3569">
              <w:rPr>
                <w:rFonts w:ascii="Calibri" w:hAnsi="Calibri"/>
                <w:color w:val="000000"/>
                <w:sz w:val="14"/>
                <w:szCs w:val="14"/>
                <w:lang w:val="es-MX" w:eastAsia="es-MX"/>
              </w:rPr>
              <w:br/>
              <w:t>3.1.1. Dos monitores de alta resolución con matriz de 5 MP</w:t>
            </w:r>
            <w:r w:rsidRPr="006C3569">
              <w:rPr>
                <w:rFonts w:ascii="Calibri" w:hAnsi="Calibri"/>
                <w:color w:val="000000"/>
                <w:sz w:val="14"/>
                <w:szCs w:val="14"/>
                <w:lang w:val="es-MX" w:eastAsia="es-MX"/>
              </w:rPr>
              <w:br/>
              <w:t>3.1.2. Herramientas dedicadas para mastografía</w:t>
            </w:r>
            <w:r w:rsidRPr="006C3569">
              <w:rPr>
                <w:rFonts w:ascii="Calibri" w:hAnsi="Calibri"/>
                <w:color w:val="000000"/>
                <w:sz w:val="14"/>
                <w:szCs w:val="14"/>
                <w:lang w:val="es-MX" w:eastAsia="es-MX"/>
              </w:rPr>
              <w:br/>
              <w:t xml:space="preserve">3.1.3. Almacenamiento en disco duro de 1 </w:t>
            </w:r>
            <w:proofErr w:type="spellStart"/>
            <w:r w:rsidRPr="006C3569">
              <w:rPr>
                <w:rFonts w:ascii="Calibri" w:hAnsi="Calibri"/>
                <w:color w:val="000000"/>
                <w:sz w:val="14"/>
                <w:szCs w:val="14"/>
                <w:lang w:val="es-MX" w:eastAsia="es-MX"/>
              </w:rPr>
              <w:t>TeraByte</w:t>
            </w:r>
            <w:proofErr w:type="spellEnd"/>
            <w:r w:rsidRPr="006C3569">
              <w:rPr>
                <w:rFonts w:ascii="Calibri" w:hAnsi="Calibri"/>
                <w:color w:val="000000"/>
                <w:sz w:val="14"/>
                <w:szCs w:val="14"/>
                <w:lang w:val="es-MX" w:eastAsia="es-MX"/>
              </w:rPr>
              <w:br/>
              <w:t xml:space="preserve">3.1.4. </w:t>
            </w:r>
            <w:proofErr w:type="spellStart"/>
            <w:r w:rsidRPr="006C3569">
              <w:rPr>
                <w:rFonts w:ascii="Calibri" w:hAnsi="Calibri"/>
                <w:color w:val="000000"/>
                <w:sz w:val="14"/>
                <w:szCs w:val="14"/>
                <w:lang w:val="es-MX" w:eastAsia="es-MX"/>
              </w:rPr>
              <w:t>Interfase</w:t>
            </w:r>
            <w:proofErr w:type="spellEnd"/>
            <w:r w:rsidRPr="006C3569">
              <w:rPr>
                <w:rFonts w:ascii="Calibri" w:hAnsi="Calibri"/>
                <w:color w:val="000000"/>
                <w:sz w:val="14"/>
                <w:szCs w:val="14"/>
                <w:lang w:val="es-MX" w:eastAsia="es-MX"/>
              </w:rPr>
              <w:t xml:space="preserve"> de red Ethernet 100/1000 base T</w:t>
            </w:r>
            <w:r w:rsidRPr="006C3569">
              <w:rPr>
                <w:rFonts w:ascii="Calibri" w:hAnsi="Calibri"/>
                <w:color w:val="000000"/>
                <w:sz w:val="14"/>
                <w:szCs w:val="14"/>
                <w:lang w:val="es-MX" w:eastAsia="es-MX"/>
              </w:rPr>
              <w:br/>
            </w:r>
            <w:r w:rsidRPr="006C3569">
              <w:rPr>
                <w:rFonts w:ascii="Calibri" w:hAnsi="Calibri"/>
                <w:color w:val="000000"/>
                <w:sz w:val="14"/>
                <w:szCs w:val="14"/>
                <w:lang w:val="es-MX" w:eastAsia="es-MX"/>
              </w:rPr>
              <w:lastRenderedPageBreak/>
              <w:t>3.1.5. Estándar de Comunicación DICOM 3.0 con las siguientes claves de servicio habilitadas:</w:t>
            </w:r>
            <w:r w:rsidRPr="006C3569">
              <w:rPr>
                <w:rFonts w:ascii="Calibri" w:hAnsi="Calibri"/>
                <w:color w:val="000000"/>
                <w:sz w:val="14"/>
                <w:szCs w:val="14"/>
                <w:lang w:val="es-MX" w:eastAsia="es-MX"/>
              </w:rPr>
              <w:br/>
              <w:t xml:space="preserve">3.1.5.1. </w:t>
            </w:r>
            <w:proofErr w:type="spellStart"/>
            <w:r w:rsidRPr="006C3569">
              <w:rPr>
                <w:rFonts w:ascii="Calibri" w:hAnsi="Calibri"/>
                <w:color w:val="000000"/>
                <w:sz w:val="14"/>
                <w:szCs w:val="14"/>
                <w:lang w:val="en-US" w:eastAsia="es-MX"/>
              </w:rPr>
              <w:t>Dicom</w:t>
            </w:r>
            <w:proofErr w:type="spellEnd"/>
            <w:r w:rsidRPr="006C3569">
              <w:rPr>
                <w:rFonts w:ascii="Calibri" w:hAnsi="Calibri"/>
                <w:color w:val="000000"/>
                <w:sz w:val="14"/>
                <w:szCs w:val="14"/>
                <w:lang w:val="en-US" w:eastAsia="es-MX"/>
              </w:rPr>
              <w:t xml:space="preserve"> Print </w:t>
            </w:r>
            <w:proofErr w:type="spellStart"/>
            <w:r w:rsidRPr="006C3569">
              <w:rPr>
                <w:rFonts w:ascii="Calibri" w:hAnsi="Calibri"/>
                <w:color w:val="000000"/>
                <w:sz w:val="14"/>
                <w:szCs w:val="14"/>
                <w:lang w:val="en-US" w:eastAsia="es-MX"/>
              </w:rPr>
              <w:t>Managment</w:t>
            </w:r>
            <w:proofErr w:type="spellEnd"/>
            <w:r w:rsidRPr="006C3569">
              <w:rPr>
                <w:rFonts w:ascii="Calibri" w:hAnsi="Calibri"/>
                <w:color w:val="000000"/>
                <w:sz w:val="14"/>
                <w:szCs w:val="14"/>
                <w:lang w:val="en-US" w:eastAsia="es-MX"/>
              </w:rPr>
              <w:br/>
              <w:t xml:space="preserve">3.1.5.2. </w:t>
            </w:r>
            <w:proofErr w:type="spellStart"/>
            <w:r w:rsidRPr="006C3569">
              <w:rPr>
                <w:rFonts w:ascii="Calibri" w:hAnsi="Calibri"/>
                <w:color w:val="000000"/>
                <w:sz w:val="14"/>
                <w:szCs w:val="14"/>
                <w:lang w:val="en-US" w:eastAsia="es-MX"/>
              </w:rPr>
              <w:t>Dicom</w:t>
            </w:r>
            <w:proofErr w:type="spellEnd"/>
            <w:r w:rsidRPr="006C3569">
              <w:rPr>
                <w:rFonts w:ascii="Calibri" w:hAnsi="Calibri"/>
                <w:color w:val="000000"/>
                <w:sz w:val="14"/>
                <w:szCs w:val="14"/>
                <w:lang w:val="en-US" w:eastAsia="es-MX"/>
              </w:rPr>
              <w:t xml:space="preserve"> Storage </w:t>
            </w:r>
            <w:r w:rsidRPr="006C3569">
              <w:rPr>
                <w:rFonts w:ascii="Calibri" w:hAnsi="Calibri"/>
                <w:color w:val="000000"/>
                <w:sz w:val="14"/>
                <w:szCs w:val="14"/>
                <w:lang w:val="en-US" w:eastAsia="es-MX"/>
              </w:rPr>
              <w:br/>
              <w:t xml:space="preserve">3.1.5.3. </w:t>
            </w:r>
            <w:proofErr w:type="spellStart"/>
            <w:r w:rsidRPr="006C3569">
              <w:rPr>
                <w:rFonts w:ascii="Calibri" w:hAnsi="Calibri"/>
                <w:color w:val="000000"/>
                <w:sz w:val="14"/>
                <w:szCs w:val="14"/>
                <w:lang w:val="en-US" w:eastAsia="es-MX"/>
              </w:rPr>
              <w:t>Dicom</w:t>
            </w:r>
            <w:proofErr w:type="spellEnd"/>
            <w:r w:rsidRPr="006C3569">
              <w:rPr>
                <w:rFonts w:ascii="Calibri" w:hAnsi="Calibri"/>
                <w:color w:val="000000"/>
                <w:sz w:val="14"/>
                <w:szCs w:val="14"/>
                <w:lang w:val="en-US" w:eastAsia="es-MX"/>
              </w:rPr>
              <w:t xml:space="preserve"> Storage Commitment</w:t>
            </w:r>
            <w:r w:rsidRPr="006C3569">
              <w:rPr>
                <w:rFonts w:ascii="Calibri" w:hAnsi="Calibri"/>
                <w:color w:val="000000"/>
                <w:sz w:val="14"/>
                <w:szCs w:val="14"/>
                <w:lang w:val="en-US" w:eastAsia="es-MX"/>
              </w:rPr>
              <w:br/>
              <w:t xml:space="preserve">3.1.5.4. </w:t>
            </w:r>
            <w:proofErr w:type="spellStart"/>
            <w:r w:rsidRPr="006C3569">
              <w:rPr>
                <w:rFonts w:ascii="Calibri" w:hAnsi="Calibri"/>
                <w:color w:val="000000"/>
                <w:sz w:val="14"/>
                <w:szCs w:val="14"/>
                <w:lang w:val="en-US" w:eastAsia="es-MX"/>
              </w:rPr>
              <w:t>Dicom</w:t>
            </w:r>
            <w:proofErr w:type="spellEnd"/>
            <w:r w:rsidRPr="006C3569">
              <w:rPr>
                <w:rFonts w:ascii="Calibri" w:hAnsi="Calibri"/>
                <w:color w:val="000000"/>
                <w:sz w:val="14"/>
                <w:szCs w:val="14"/>
                <w:lang w:val="en-US" w:eastAsia="es-MX"/>
              </w:rPr>
              <w:t xml:space="preserve"> Worklist</w:t>
            </w:r>
            <w:r w:rsidRPr="006C3569">
              <w:rPr>
                <w:rFonts w:ascii="Calibri" w:hAnsi="Calibri"/>
                <w:color w:val="000000"/>
                <w:sz w:val="14"/>
                <w:szCs w:val="14"/>
                <w:lang w:val="en-US" w:eastAsia="es-MX"/>
              </w:rPr>
              <w:br/>
              <w:t xml:space="preserve">3.1.5.5. </w:t>
            </w:r>
            <w:proofErr w:type="spellStart"/>
            <w:r w:rsidRPr="006C3569">
              <w:rPr>
                <w:rFonts w:ascii="Calibri" w:hAnsi="Calibri"/>
                <w:color w:val="000000"/>
                <w:sz w:val="14"/>
                <w:szCs w:val="14"/>
                <w:lang w:val="es-MX" w:eastAsia="es-MX"/>
              </w:rPr>
              <w:t>Dicom</w:t>
            </w:r>
            <w:proofErr w:type="spellEnd"/>
            <w:r w:rsidRPr="006C3569">
              <w:rPr>
                <w:rFonts w:ascii="Calibri" w:hAnsi="Calibri"/>
                <w:color w:val="000000"/>
                <w:sz w:val="14"/>
                <w:szCs w:val="14"/>
                <w:lang w:val="es-MX" w:eastAsia="es-MX"/>
              </w:rPr>
              <w:t xml:space="preserve"> </w:t>
            </w:r>
            <w:proofErr w:type="spellStart"/>
            <w:r w:rsidRPr="006C3569">
              <w:rPr>
                <w:rFonts w:ascii="Calibri" w:hAnsi="Calibri"/>
                <w:color w:val="000000"/>
                <w:sz w:val="14"/>
                <w:szCs w:val="14"/>
                <w:lang w:val="es-MX" w:eastAsia="es-MX"/>
              </w:rPr>
              <w:t>Verification</w:t>
            </w:r>
            <w:proofErr w:type="spellEnd"/>
            <w:r w:rsidRPr="006C3569">
              <w:rPr>
                <w:rFonts w:ascii="Calibri" w:hAnsi="Calibri"/>
                <w:color w:val="000000"/>
                <w:sz w:val="14"/>
                <w:szCs w:val="14"/>
                <w:lang w:val="es-MX" w:eastAsia="es-MX"/>
              </w:rPr>
              <w:br/>
              <w:t xml:space="preserve">3.1.5.6. </w:t>
            </w:r>
            <w:proofErr w:type="spellStart"/>
            <w:r w:rsidRPr="006C3569">
              <w:rPr>
                <w:rFonts w:ascii="Calibri" w:hAnsi="Calibri"/>
                <w:color w:val="000000"/>
                <w:sz w:val="14"/>
                <w:szCs w:val="14"/>
                <w:lang w:val="es-MX" w:eastAsia="es-MX"/>
              </w:rPr>
              <w:t>Dicom</w:t>
            </w:r>
            <w:proofErr w:type="spellEnd"/>
            <w:r w:rsidRPr="006C3569">
              <w:rPr>
                <w:rFonts w:ascii="Calibri" w:hAnsi="Calibri"/>
                <w:color w:val="000000"/>
                <w:sz w:val="14"/>
                <w:szCs w:val="14"/>
                <w:lang w:val="es-MX" w:eastAsia="es-MX"/>
              </w:rPr>
              <w:t xml:space="preserve"> Media Storage</w:t>
            </w:r>
            <w:r w:rsidRPr="006C3569">
              <w:rPr>
                <w:rFonts w:ascii="Calibri" w:hAnsi="Calibri"/>
                <w:color w:val="000000"/>
                <w:sz w:val="14"/>
                <w:szCs w:val="14"/>
                <w:lang w:val="es-MX" w:eastAsia="es-MX"/>
              </w:rPr>
              <w:br/>
              <w:t xml:space="preserve">3.1.6. Sistema de almacenamiento de imágenes en CD o DVD. </w:t>
            </w:r>
            <w:r w:rsidRPr="006C3569">
              <w:rPr>
                <w:rFonts w:ascii="Calibri" w:hAnsi="Calibri"/>
                <w:color w:val="000000"/>
                <w:sz w:val="14"/>
                <w:szCs w:val="14"/>
                <w:lang w:val="es-MX" w:eastAsia="es-MX"/>
              </w:rPr>
              <w:br/>
              <w:t>3.1.6.1. Software para almacenar estudios, incluyendo visor y grabador de imágenes.</w:t>
            </w:r>
            <w:r w:rsidRPr="006C3569">
              <w:rPr>
                <w:rFonts w:ascii="Calibri" w:hAnsi="Calibri"/>
                <w:color w:val="000000"/>
                <w:sz w:val="14"/>
                <w:szCs w:val="14"/>
                <w:lang w:val="es-MX" w:eastAsia="es-MX"/>
              </w:rPr>
              <w:br/>
              <w:t xml:space="preserve">3.2. Capacidad de crecimiento a futuro de incorporar Mamografía digital de campo completo, </w:t>
            </w:r>
            <w:proofErr w:type="spellStart"/>
            <w:r w:rsidRPr="006C3569">
              <w:rPr>
                <w:rFonts w:ascii="Calibri" w:hAnsi="Calibri"/>
                <w:color w:val="000000"/>
                <w:sz w:val="14"/>
                <w:szCs w:val="14"/>
                <w:lang w:val="es-MX" w:eastAsia="es-MX"/>
              </w:rPr>
              <w:t>Tomosíntesis</w:t>
            </w:r>
            <w:proofErr w:type="spellEnd"/>
            <w:r w:rsidRPr="006C3569">
              <w:rPr>
                <w:rFonts w:ascii="Calibri" w:hAnsi="Calibri"/>
                <w:color w:val="000000"/>
                <w:sz w:val="14"/>
                <w:szCs w:val="14"/>
                <w:lang w:val="es-MX" w:eastAsia="es-MX"/>
              </w:rPr>
              <w:t xml:space="preserve"> y combinada (Combo)</w:t>
            </w:r>
            <w:r w:rsidRPr="006C3569">
              <w:rPr>
                <w:rFonts w:ascii="Calibri" w:hAnsi="Calibri"/>
                <w:color w:val="000000"/>
                <w:sz w:val="14"/>
                <w:szCs w:val="14"/>
                <w:lang w:val="es-MX" w:eastAsia="es-MX"/>
              </w:rPr>
              <w:br/>
              <w:t xml:space="preserve">3.2.1. </w:t>
            </w:r>
            <w:proofErr w:type="spellStart"/>
            <w:r w:rsidRPr="006C3569">
              <w:rPr>
                <w:rFonts w:ascii="Calibri" w:hAnsi="Calibri"/>
                <w:color w:val="000000"/>
                <w:sz w:val="14"/>
                <w:szCs w:val="14"/>
                <w:lang w:val="es-MX" w:eastAsia="es-MX"/>
              </w:rPr>
              <w:t>Algorítmo</w:t>
            </w:r>
            <w:proofErr w:type="spellEnd"/>
            <w:r w:rsidRPr="006C3569">
              <w:rPr>
                <w:rFonts w:ascii="Calibri" w:hAnsi="Calibri"/>
                <w:color w:val="000000"/>
                <w:sz w:val="14"/>
                <w:szCs w:val="14"/>
                <w:lang w:val="es-MX" w:eastAsia="es-MX"/>
              </w:rPr>
              <w:t xml:space="preserve"> de reconstrucción 3D mediante método iterativo dedicado especialmente para estudios de </w:t>
            </w:r>
            <w:proofErr w:type="spellStart"/>
            <w:r w:rsidRPr="006C3569">
              <w:rPr>
                <w:rFonts w:ascii="Calibri" w:hAnsi="Calibri"/>
                <w:color w:val="000000"/>
                <w:sz w:val="14"/>
                <w:szCs w:val="14"/>
                <w:lang w:val="es-MX" w:eastAsia="es-MX"/>
              </w:rPr>
              <w:t>Tomosíntesis</w:t>
            </w:r>
            <w:proofErr w:type="spellEnd"/>
            <w:r w:rsidRPr="006C3569">
              <w:rPr>
                <w:rFonts w:ascii="Calibri" w:hAnsi="Calibri"/>
                <w:color w:val="000000"/>
                <w:sz w:val="14"/>
                <w:szCs w:val="14"/>
                <w:lang w:val="es-MX" w:eastAsia="es-MX"/>
              </w:rPr>
              <w:br/>
              <w:t>3.2.2. Ángulo de escaneo de 30° para una reducción de la superposición de las estructuras mejorar resolución espacial y optimizar la velocidad en el escaneo.</w:t>
            </w:r>
            <w:r w:rsidRPr="006C3569">
              <w:rPr>
                <w:rFonts w:ascii="Calibri" w:hAnsi="Calibri"/>
                <w:color w:val="000000"/>
                <w:sz w:val="14"/>
                <w:szCs w:val="14"/>
                <w:lang w:val="es-MX" w:eastAsia="es-MX"/>
              </w:rPr>
              <w:br/>
              <w:t>3.2.3. Sistema de movimiento a pasos para minimizar los artefactos y optimizar la visualización de las estructuras</w:t>
            </w:r>
            <w:r w:rsidRPr="006C3569">
              <w:rPr>
                <w:rFonts w:ascii="Calibri" w:hAnsi="Calibri"/>
                <w:color w:val="000000"/>
                <w:sz w:val="14"/>
                <w:szCs w:val="14"/>
                <w:lang w:val="es-MX" w:eastAsia="es-MX"/>
              </w:rPr>
              <w:br/>
              <w:t>3.2.4. Que permita la reconstrucción con 11 exposiciones (proyecciones) como máximo para evitar dosis innecesarias</w:t>
            </w:r>
            <w:r w:rsidRPr="006C3569">
              <w:rPr>
                <w:rFonts w:ascii="Calibri" w:hAnsi="Calibri"/>
                <w:color w:val="000000"/>
                <w:sz w:val="14"/>
                <w:szCs w:val="14"/>
                <w:lang w:val="es-MX" w:eastAsia="es-MX"/>
              </w:rPr>
              <w:br/>
              <w:t xml:space="preserve">3.3. Capacidad de crecimiento a futuro de poder incorporar sistema de biopsia </w:t>
            </w:r>
            <w:proofErr w:type="spellStart"/>
            <w:r w:rsidRPr="006C3569">
              <w:rPr>
                <w:rFonts w:ascii="Calibri" w:hAnsi="Calibri"/>
                <w:color w:val="000000"/>
                <w:sz w:val="14"/>
                <w:szCs w:val="14"/>
                <w:lang w:val="es-MX" w:eastAsia="es-MX"/>
              </w:rPr>
              <w:t>estereotáxica</w:t>
            </w:r>
            <w:proofErr w:type="spellEnd"/>
            <w:r w:rsidRPr="006C3569">
              <w:rPr>
                <w:rFonts w:ascii="Calibri" w:hAnsi="Calibri"/>
                <w:color w:val="000000"/>
                <w:sz w:val="14"/>
                <w:szCs w:val="14"/>
                <w:lang w:val="es-MX" w:eastAsia="es-MX"/>
              </w:rPr>
              <w:t xml:space="preserve"> en posición vertical y mediante mesa en posición prona</w:t>
            </w:r>
            <w:r w:rsidRPr="006C3569">
              <w:rPr>
                <w:rFonts w:ascii="Calibri" w:hAnsi="Calibri"/>
                <w:color w:val="000000"/>
                <w:sz w:val="14"/>
                <w:szCs w:val="14"/>
                <w:lang w:val="es-MX" w:eastAsia="es-MX"/>
              </w:rPr>
              <w:br/>
              <w:t>4. Consumibles</w:t>
            </w:r>
            <w:r w:rsidRPr="006C3569">
              <w:rPr>
                <w:rFonts w:ascii="Calibri" w:hAnsi="Calibri"/>
                <w:color w:val="000000"/>
                <w:sz w:val="14"/>
                <w:szCs w:val="14"/>
                <w:lang w:val="es-MX" w:eastAsia="es-MX"/>
              </w:rPr>
              <w:br/>
              <w:t>4.1. De acuerdo al área convocante</w:t>
            </w:r>
            <w:r w:rsidRPr="006C3569">
              <w:rPr>
                <w:rFonts w:ascii="Calibri" w:hAnsi="Calibri"/>
                <w:color w:val="000000"/>
                <w:sz w:val="14"/>
                <w:szCs w:val="14"/>
                <w:lang w:val="es-MX" w:eastAsia="es-MX"/>
              </w:rPr>
              <w:br/>
              <w:t xml:space="preserve">5. Refacciones: </w:t>
            </w:r>
            <w:r w:rsidRPr="006C3569">
              <w:rPr>
                <w:rFonts w:ascii="Calibri" w:hAnsi="Calibri"/>
                <w:color w:val="000000"/>
                <w:sz w:val="14"/>
                <w:szCs w:val="14"/>
                <w:lang w:val="es-MX" w:eastAsia="es-MX"/>
              </w:rPr>
              <w:br/>
              <w:t>5.1. Según marca y modelo</w:t>
            </w:r>
            <w:r w:rsidRPr="006C3569">
              <w:rPr>
                <w:rFonts w:ascii="Calibri" w:hAnsi="Calibri"/>
                <w:color w:val="000000"/>
                <w:sz w:val="14"/>
                <w:szCs w:val="14"/>
                <w:lang w:val="es-MX" w:eastAsia="es-MX"/>
              </w:rPr>
              <w:br/>
              <w:t xml:space="preserve">6. Instalación </w:t>
            </w:r>
            <w:r w:rsidRPr="006C3569">
              <w:rPr>
                <w:rFonts w:ascii="Calibri" w:hAnsi="Calibri"/>
                <w:color w:val="000000"/>
                <w:sz w:val="14"/>
                <w:szCs w:val="14"/>
                <w:lang w:val="es-MX" w:eastAsia="es-MX"/>
              </w:rPr>
              <w:br/>
              <w:t xml:space="preserve">6.1. Alimentación eléctrica: </w:t>
            </w:r>
            <w:r w:rsidRPr="006C3569">
              <w:rPr>
                <w:rFonts w:ascii="Calibri" w:hAnsi="Calibri"/>
                <w:color w:val="000000"/>
                <w:sz w:val="14"/>
                <w:szCs w:val="14"/>
                <w:lang w:val="es-MX" w:eastAsia="es-MX"/>
              </w:rPr>
              <w:br/>
              <w:t>6.2. La que maneje la unidad médica a 60 Hz</w:t>
            </w:r>
            <w:r w:rsidRPr="006C3569">
              <w:rPr>
                <w:rFonts w:ascii="Calibri" w:hAnsi="Calibri"/>
                <w:color w:val="000000"/>
                <w:sz w:val="14"/>
                <w:szCs w:val="14"/>
                <w:lang w:val="es-MX" w:eastAsia="es-MX"/>
              </w:rPr>
              <w:br/>
              <w:t>7. Mantenimiento</w:t>
            </w:r>
            <w:r w:rsidRPr="006C3569">
              <w:rPr>
                <w:rFonts w:ascii="Calibri" w:hAnsi="Calibri"/>
                <w:color w:val="000000"/>
                <w:sz w:val="14"/>
                <w:szCs w:val="14"/>
                <w:lang w:val="es-MX" w:eastAsia="es-MX"/>
              </w:rPr>
              <w:br/>
              <w:t>7.1. Preventivo</w:t>
            </w:r>
            <w:r w:rsidRPr="006C3569">
              <w:rPr>
                <w:rFonts w:ascii="Calibri" w:hAnsi="Calibri"/>
                <w:color w:val="000000"/>
                <w:sz w:val="14"/>
                <w:szCs w:val="14"/>
                <w:lang w:val="es-MX" w:eastAsia="es-MX"/>
              </w:rPr>
              <w:br/>
              <w:t xml:space="preserve">7.2. Correctivo por personal calificado, conforme a los requisitos establecidos en la </w:t>
            </w:r>
            <w:proofErr w:type="spellStart"/>
            <w:r w:rsidRPr="006C3569">
              <w:rPr>
                <w:rFonts w:ascii="Calibri" w:hAnsi="Calibri"/>
                <w:color w:val="000000"/>
                <w:sz w:val="14"/>
                <w:szCs w:val="14"/>
                <w:lang w:val="es-MX" w:eastAsia="es-MX"/>
              </w:rPr>
              <w:t>ocnvocatoria</w:t>
            </w:r>
            <w:proofErr w:type="spellEnd"/>
            <w:r w:rsidRPr="006C3569">
              <w:rPr>
                <w:rFonts w:ascii="Calibri" w:hAnsi="Calibri"/>
                <w:color w:val="000000"/>
                <w:sz w:val="14"/>
                <w:szCs w:val="14"/>
                <w:lang w:val="es-MX" w:eastAsia="es-MX"/>
              </w:rPr>
              <w:br/>
              <w:t>8. Normas y estándares</w:t>
            </w:r>
            <w:r w:rsidRPr="006C3569">
              <w:rPr>
                <w:rFonts w:ascii="Calibri" w:hAnsi="Calibri"/>
                <w:color w:val="000000"/>
                <w:sz w:val="14"/>
                <w:szCs w:val="14"/>
                <w:lang w:val="es-MX" w:eastAsia="es-MX"/>
              </w:rPr>
              <w:br/>
              <w:t>8.1. Para bienes nacionales e internacionales:</w:t>
            </w:r>
            <w:r w:rsidRPr="006C3569">
              <w:rPr>
                <w:rFonts w:ascii="Calibri" w:hAnsi="Calibri"/>
                <w:color w:val="000000"/>
                <w:sz w:val="14"/>
                <w:szCs w:val="14"/>
                <w:lang w:val="es-MX" w:eastAsia="es-MX"/>
              </w:rPr>
              <w:br/>
              <w:t xml:space="preserve">8.1.1. Registro Sanitario </w:t>
            </w:r>
            <w:r w:rsidRPr="006C3569">
              <w:rPr>
                <w:rFonts w:ascii="Calibri" w:hAnsi="Calibri"/>
                <w:color w:val="000000"/>
                <w:sz w:val="14"/>
                <w:szCs w:val="14"/>
                <w:lang w:val="es-MX" w:eastAsia="es-MX"/>
              </w:rPr>
              <w:br/>
              <w:t>8.1.2. Certificado ISO 9000:2008 o ISO 13485 o TÜV</w:t>
            </w:r>
            <w:r w:rsidRPr="006C3569">
              <w:rPr>
                <w:rFonts w:ascii="Calibri" w:hAnsi="Calibri"/>
                <w:color w:val="000000"/>
                <w:sz w:val="14"/>
                <w:szCs w:val="14"/>
                <w:lang w:val="es-MX" w:eastAsia="es-MX"/>
              </w:rPr>
              <w:br/>
              <w:t>8.2. Para bienes nacionales:</w:t>
            </w:r>
            <w:r w:rsidRPr="006C3569">
              <w:rPr>
                <w:rFonts w:ascii="Calibri" w:hAnsi="Calibri"/>
                <w:color w:val="000000"/>
                <w:sz w:val="14"/>
                <w:szCs w:val="14"/>
                <w:lang w:val="es-MX" w:eastAsia="es-MX"/>
              </w:rPr>
              <w:br/>
              <w:t>8.2.1. Certificados de buenas prácticas de fabricación</w:t>
            </w:r>
            <w:r w:rsidRPr="006C3569">
              <w:rPr>
                <w:rFonts w:ascii="Calibri" w:hAnsi="Calibri"/>
                <w:color w:val="000000"/>
                <w:sz w:val="14"/>
                <w:szCs w:val="14"/>
                <w:lang w:val="es-MX" w:eastAsia="es-MX"/>
              </w:rPr>
              <w:br/>
              <w:t>8.3. Para bienes internacionales:</w:t>
            </w:r>
            <w:r w:rsidRPr="006C3569">
              <w:rPr>
                <w:rFonts w:ascii="Calibri" w:hAnsi="Calibri"/>
                <w:color w:val="000000"/>
                <w:sz w:val="14"/>
                <w:szCs w:val="14"/>
                <w:lang w:val="es-MX" w:eastAsia="es-MX"/>
              </w:rPr>
              <w:br/>
              <w:t xml:space="preserve">Certificados FDA o </w:t>
            </w:r>
            <w:proofErr w:type="spellStart"/>
            <w:r w:rsidRPr="006C3569">
              <w:rPr>
                <w:rFonts w:ascii="Calibri" w:hAnsi="Calibri"/>
                <w:color w:val="000000"/>
                <w:sz w:val="14"/>
                <w:szCs w:val="14"/>
                <w:lang w:val="es-MX" w:eastAsia="es-MX"/>
              </w:rPr>
              <w:t>Health</w:t>
            </w:r>
            <w:proofErr w:type="spellEnd"/>
            <w:r w:rsidRPr="006C3569">
              <w:rPr>
                <w:rFonts w:ascii="Calibri" w:hAnsi="Calibri"/>
                <w:color w:val="000000"/>
                <w:sz w:val="14"/>
                <w:szCs w:val="14"/>
                <w:lang w:val="es-MX" w:eastAsia="es-MX"/>
              </w:rPr>
              <w:t xml:space="preserve"> </w:t>
            </w:r>
            <w:proofErr w:type="spellStart"/>
            <w:r w:rsidRPr="006C3569">
              <w:rPr>
                <w:rFonts w:ascii="Calibri" w:hAnsi="Calibri"/>
                <w:color w:val="000000"/>
                <w:sz w:val="14"/>
                <w:szCs w:val="14"/>
                <w:lang w:val="es-MX" w:eastAsia="es-MX"/>
              </w:rPr>
              <w:t>Canada</w:t>
            </w:r>
            <w:proofErr w:type="spellEnd"/>
            <w:r w:rsidRPr="006C3569">
              <w:rPr>
                <w:rFonts w:ascii="Calibri" w:hAnsi="Calibri"/>
                <w:color w:val="000000"/>
                <w:sz w:val="14"/>
                <w:szCs w:val="14"/>
                <w:lang w:val="es-MX" w:eastAsia="es-MX"/>
              </w:rPr>
              <w:t xml:space="preserve"> o CE o JIS o su equivalente emitido por la autoridad sanitaria del país de origen</w:t>
            </w:r>
          </w:p>
        </w:tc>
      </w:tr>
    </w:tbl>
    <w:p w:rsidR="00F0714E" w:rsidRPr="009C7A95" w:rsidRDefault="00F0714E">
      <w:pPr>
        <w:rPr>
          <w:rFonts w:asciiTheme="minorHAnsi" w:hAnsiTheme="minorHAnsi"/>
          <w:lang w:val="es-MX"/>
        </w:rPr>
      </w:pPr>
    </w:p>
    <w:p w:rsidR="001B316B" w:rsidRDefault="001B316B">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B15CEE" w:rsidRDefault="00B15CEE">
      <w:pPr>
        <w:rPr>
          <w:rFonts w:asciiTheme="minorHAnsi" w:hAnsiTheme="minorHAnsi"/>
        </w:rPr>
      </w:pPr>
    </w:p>
    <w:p w:rsidR="00B15CEE" w:rsidRDefault="00B15CEE">
      <w:pPr>
        <w:rPr>
          <w:rFonts w:asciiTheme="minorHAnsi" w:hAnsiTheme="minorHAnsi"/>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w:t>
      </w:r>
      <w:bookmarkStart w:id="0" w:name="_GoBack"/>
      <w:bookmarkEnd w:id="0"/>
      <w:r w:rsidRPr="00EB0F15">
        <w:rPr>
          <w:rFonts w:ascii="Arial" w:hAnsi="Arial" w:cs="Arial"/>
        </w:rPr>
        <w:t>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6A0DF2">
              <w:rPr>
                <w:rFonts w:ascii="Calibri" w:hAnsi="Calibri"/>
                <w:b/>
                <w:bCs/>
              </w:rPr>
              <w:t>I49</w:t>
            </w:r>
            <w:r w:rsidR="00D344A0">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6A0DF2">
              <w:rPr>
                <w:rFonts w:asciiTheme="minorHAnsi" w:hAnsiTheme="minorHAnsi" w:cs="Arial"/>
                <w:bCs/>
                <w:u w:val="single"/>
              </w:rPr>
              <w:t>I49</w:t>
            </w:r>
            <w:r w:rsidR="00D344A0">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6A0DF2">
        <w:rPr>
          <w:rFonts w:ascii="Calibri" w:hAnsi="Calibri" w:cs="Calibri"/>
          <w:b/>
          <w:bCs/>
          <w:sz w:val="20"/>
          <w:szCs w:val="20"/>
        </w:rPr>
        <w:t>I49</w:t>
      </w:r>
      <w:r w:rsidR="00D344A0">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777F8">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777F8">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777F8">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6A0DF2">
        <w:rPr>
          <w:rFonts w:ascii="Calibri" w:hAnsi="Calibri" w:cs="Calibri"/>
          <w:b/>
          <w:bCs/>
          <w:sz w:val="20"/>
          <w:szCs w:val="20"/>
        </w:rPr>
        <w:t>I49</w:t>
      </w:r>
      <w:r w:rsidR="00D344A0">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6A0DF2">
        <w:rPr>
          <w:rFonts w:ascii="Calibri" w:hAnsi="Calibri"/>
          <w:b/>
          <w:bCs/>
          <w:sz w:val="20"/>
          <w:szCs w:val="20"/>
        </w:rPr>
        <w:t>I49</w:t>
      </w:r>
      <w:r w:rsidR="00D344A0">
        <w:rPr>
          <w:rFonts w:ascii="Calibri" w:hAnsi="Calibri"/>
          <w:b/>
          <w:bCs/>
          <w:sz w:val="20"/>
          <w:szCs w:val="20"/>
        </w:rPr>
        <w:t>-2017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rsidTr="004F60CB">
        <w:trPr>
          <w:trHeight w:val="300"/>
          <w:jc w:val="center"/>
        </w:trPr>
        <w:tc>
          <w:tcPr>
            <w:tcW w:w="7933"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F15A2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F15A2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6A0DF2">
              <w:rPr>
                <w:rFonts w:ascii="Calibri" w:hAnsi="Calibri"/>
                <w:sz w:val="16"/>
                <w:szCs w:val="16"/>
                <w:lang w:eastAsia="es-MX"/>
              </w:rPr>
              <w:t>I49</w:t>
            </w:r>
            <w:r w:rsidRPr="004F60CB">
              <w:rPr>
                <w:rFonts w:ascii="Calibri" w:hAnsi="Calibri"/>
                <w:sz w:val="16"/>
                <w:szCs w:val="16"/>
                <w:lang w:eastAsia="es-MX"/>
              </w:rPr>
              <w:t xml:space="preserve">-2017,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6A0DF2">
              <w:rPr>
                <w:rFonts w:ascii="Calibri" w:hAnsi="Calibri"/>
                <w:sz w:val="16"/>
                <w:szCs w:val="16"/>
                <w:lang w:eastAsia="es-MX"/>
              </w:rPr>
              <w:t>I49</w:t>
            </w:r>
            <w:r w:rsidR="004F60CB" w:rsidRPr="004F60CB">
              <w:rPr>
                <w:rFonts w:ascii="Calibri" w:hAnsi="Calibri"/>
                <w:sz w:val="16"/>
                <w:szCs w:val="16"/>
                <w:lang w:eastAsia="es-MX"/>
              </w:rPr>
              <w:t xml:space="preserve">-2017,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w:t>
            </w:r>
            <w:proofErr w:type="spellStart"/>
            <w:r w:rsidR="004F60CB" w:rsidRPr="004F60CB">
              <w:rPr>
                <w:rFonts w:ascii="Calibri" w:hAnsi="Calibri"/>
                <w:color w:val="000000"/>
                <w:sz w:val="16"/>
                <w:szCs w:val="16"/>
                <w:lang w:eastAsia="es-MX"/>
              </w:rPr>
              <w:t>Fracc</w:t>
            </w:r>
            <w:proofErr w:type="spellEnd"/>
            <w:r w:rsidR="004F60CB" w:rsidRPr="004F60CB">
              <w:rPr>
                <w:rFonts w:ascii="Calibri" w:hAnsi="Calibri"/>
                <w:color w:val="000000"/>
                <w:sz w:val="16"/>
                <w:szCs w:val="16"/>
                <w:lang w:eastAsia="es-MX"/>
              </w:rPr>
              <w:t xml:space="preserve">.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2017 publicada en el DOF el 23 de Diciembre de 2016,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w:t>
            </w:r>
            <w:r w:rsidR="004F60CB" w:rsidRPr="004F60CB">
              <w:rPr>
                <w:rFonts w:ascii="Calibri" w:hAnsi="Calibri"/>
                <w:color w:val="000000"/>
                <w:sz w:val="16"/>
                <w:szCs w:val="16"/>
                <w:lang w:eastAsia="es-MX"/>
              </w:rPr>
              <w:lastRenderedPageBreak/>
              <w:t xml:space="preserve">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004F60CB" w:rsidRPr="004F60CB">
              <w:rPr>
                <w:rFonts w:ascii="Calibri" w:hAnsi="Calibri"/>
                <w:color w:val="000000"/>
                <w:sz w:val="16"/>
                <w:szCs w:val="16"/>
                <w:lang w:eastAsia="es-MX"/>
              </w:rPr>
              <w:t>mismo.En</w:t>
            </w:r>
            <w:proofErr w:type="spellEnd"/>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3F52BC" w:rsidRDefault="003F52BC" w:rsidP="00BA09CD">
      <w:pPr>
        <w:tabs>
          <w:tab w:val="left" w:pos="4253"/>
          <w:tab w:val="left" w:pos="8080"/>
        </w:tabs>
        <w:ind w:right="1"/>
        <w:jc w:val="center"/>
        <w:rPr>
          <w:rFonts w:ascii="Calibri" w:hAnsi="Calibri" w:cs="Arial"/>
          <w:b/>
          <w:bCs/>
        </w:rPr>
      </w:pPr>
    </w:p>
    <w:p w:rsidR="003F52BC" w:rsidRDefault="003F52BC"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6A0DF2">
        <w:rPr>
          <w:rFonts w:asciiTheme="minorHAnsi" w:hAnsiTheme="minorHAnsi"/>
          <w:b/>
          <w:color w:val="auto"/>
          <w:sz w:val="18"/>
          <w:szCs w:val="16"/>
        </w:rPr>
        <w:t>I49</w:t>
      </w:r>
      <w:r w:rsidR="00D344A0">
        <w:rPr>
          <w:rFonts w:asciiTheme="minorHAnsi" w:hAnsiTheme="minorHAnsi"/>
          <w:b/>
          <w:color w:val="auto"/>
          <w:sz w:val="18"/>
          <w:szCs w:val="16"/>
        </w:rPr>
        <w:t>-2017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6A0DF2">
        <w:rPr>
          <w:rFonts w:asciiTheme="minorHAnsi" w:hAnsiTheme="minorHAnsi"/>
          <w:b/>
          <w:color w:val="auto"/>
          <w:sz w:val="18"/>
          <w:szCs w:val="16"/>
        </w:rPr>
        <w:t>I49</w:t>
      </w:r>
      <w:r w:rsidR="00D344A0">
        <w:rPr>
          <w:rFonts w:asciiTheme="minorHAnsi" w:hAnsiTheme="minorHAnsi"/>
          <w:b/>
          <w:color w:val="auto"/>
          <w:sz w:val="18"/>
          <w:szCs w:val="16"/>
        </w:rPr>
        <w:t>-2017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6A0DF2">
        <w:rPr>
          <w:rFonts w:asciiTheme="minorHAnsi" w:hAnsiTheme="minorHAnsi"/>
          <w:sz w:val="18"/>
          <w:szCs w:val="16"/>
        </w:rPr>
        <w:t>I49</w:t>
      </w:r>
      <w:r w:rsidR="006A34AD">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En relación con la LICITACIÓN PÚBLICA INTERNACIONAL BAJO LA COBERTURA DE TRATADOS</w:t>
      </w:r>
      <w:r w:rsidR="00F13968">
        <w:rPr>
          <w:rFonts w:asciiTheme="minorHAnsi" w:hAnsiTheme="minorHAnsi"/>
          <w:sz w:val="18"/>
          <w:szCs w:val="16"/>
        </w:rPr>
        <w:t xml:space="preserve"> INTERNACIONALES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6A0DF2">
        <w:rPr>
          <w:rFonts w:asciiTheme="minorHAnsi" w:hAnsiTheme="minorHAnsi"/>
          <w:sz w:val="18"/>
          <w:szCs w:val="16"/>
        </w:rPr>
        <w:t>I49</w:t>
      </w:r>
      <w:r w:rsidR="006A34AD">
        <w:rPr>
          <w:rFonts w:asciiTheme="minorHAnsi" w:hAnsiTheme="minorHAnsi"/>
          <w:sz w:val="18"/>
          <w:szCs w:val="16"/>
        </w:rPr>
        <w:t>-2017</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TRATADOS </w:t>
      </w:r>
      <w:r w:rsidR="00F13968">
        <w:rPr>
          <w:rFonts w:asciiTheme="minorHAnsi" w:hAnsiTheme="minorHAnsi"/>
          <w:sz w:val="18"/>
          <w:szCs w:val="16"/>
        </w:rPr>
        <w:t xml:space="preserve">INTERNACIONALES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6A0DF2">
        <w:rPr>
          <w:rFonts w:asciiTheme="minorHAnsi" w:hAnsiTheme="minorHAnsi"/>
          <w:sz w:val="18"/>
          <w:szCs w:val="16"/>
        </w:rPr>
        <w:t>I49</w:t>
      </w:r>
      <w:r w:rsidR="006A34AD">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6A0DF2">
        <w:rPr>
          <w:rFonts w:asciiTheme="minorHAnsi" w:hAnsiTheme="minorHAnsi"/>
          <w:sz w:val="18"/>
          <w:szCs w:val="16"/>
        </w:rPr>
        <w:t>I49</w:t>
      </w:r>
      <w:r w:rsidRPr="00860D24">
        <w:rPr>
          <w:rFonts w:asciiTheme="minorHAnsi" w:hAnsiTheme="minorHAnsi"/>
          <w:sz w:val="18"/>
          <w:szCs w:val="16"/>
        </w:rPr>
        <w:t>-201</w:t>
      </w:r>
      <w:r w:rsidR="00F13968">
        <w:rPr>
          <w:rFonts w:asciiTheme="minorHAnsi" w:hAnsiTheme="minorHAnsi"/>
          <w:sz w:val="18"/>
          <w:szCs w:val="16"/>
        </w:rPr>
        <w:t>7</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6A0DF2">
        <w:rPr>
          <w:rFonts w:asciiTheme="minorHAnsi" w:hAnsiTheme="minorHAnsi" w:cs="Arial"/>
          <w:sz w:val="14"/>
          <w:szCs w:val="14"/>
        </w:rPr>
        <w:t>I49</w:t>
      </w:r>
      <w:r w:rsidR="00D344A0">
        <w:rPr>
          <w:rFonts w:asciiTheme="minorHAnsi" w:hAnsiTheme="minorHAnsi" w:cs="Arial"/>
          <w:sz w:val="14"/>
          <w:szCs w:val="14"/>
        </w:rPr>
        <w:t>-2017</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6A0DF2">
        <w:rPr>
          <w:rFonts w:ascii="Calibri" w:hAnsi="Calibri"/>
          <w:sz w:val="14"/>
          <w:szCs w:val="14"/>
        </w:rPr>
        <w:t>I49</w:t>
      </w:r>
      <w:r w:rsidR="00D344A0">
        <w:rPr>
          <w:rFonts w:ascii="Calibri" w:hAnsi="Calibri"/>
          <w:sz w:val="14"/>
          <w:szCs w:val="14"/>
        </w:rPr>
        <w:t>-2017</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lastRenderedPageBreak/>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67" w:rsidRDefault="007F3B67" w:rsidP="007F0B73">
      <w:r>
        <w:separator/>
      </w:r>
    </w:p>
  </w:endnote>
  <w:endnote w:type="continuationSeparator" w:id="0">
    <w:p w:rsidR="007F3B67" w:rsidRDefault="007F3B6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C32EAA" w:rsidRPr="00CE2E1F" w:rsidRDefault="00C32EAA" w:rsidP="004C675C">
        <w:pPr>
          <w:pStyle w:val="Piedepgina"/>
          <w:jc w:val="center"/>
          <w:rPr>
            <w:b/>
            <w:color w:val="009999"/>
          </w:rPr>
        </w:pPr>
        <w:r>
          <w:rPr>
            <w:color w:val="009999"/>
          </w:rPr>
          <w:t>_____________________________________________________________________________________________________</w:t>
        </w:r>
      </w:p>
      <w:p w:rsidR="00C32EAA" w:rsidRDefault="00C32EAA" w:rsidP="004C675C">
        <w:pPr>
          <w:pStyle w:val="Piedepgina"/>
          <w:ind w:right="-232" w:hanging="284"/>
          <w:jc w:val="center"/>
          <w:rPr>
            <w:rFonts w:ascii="Century Gothic" w:hAnsi="Century Gothic"/>
            <w:b/>
            <w:color w:val="009999"/>
            <w:sz w:val="18"/>
            <w:szCs w:val="14"/>
          </w:rPr>
        </w:pPr>
      </w:p>
      <w:p w:rsidR="00C32EAA" w:rsidRPr="00CE2E1F" w:rsidRDefault="00C32EA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C32EAA" w:rsidRPr="00CE2E1F" w:rsidRDefault="00C32EAA" w:rsidP="004C675C">
        <w:pPr>
          <w:pStyle w:val="Piedepgina"/>
          <w:jc w:val="center"/>
          <w:rPr>
            <w:b/>
            <w:color w:val="009999"/>
            <w:szCs w:val="16"/>
          </w:rPr>
        </w:pPr>
        <w:r>
          <w:rPr>
            <w:rFonts w:ascii="Century Gothic" w:hAnsi="Century Gothic"/>
            <w:b/>
            <w:color w:val="009999"/>
            <w:sz w:val="18"/>
            <w:szCs w:val="16"/>
          </w:rPr>
          <w:t>No. LP-919044992-I49-2017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B15CEE">
                  <w:rPr>
                    <w:rFonts w:ascii="Century Gothic" w:hAnsi="Century Gothic"/>
                    <w:b/>
                    <w:noProof/>
                    <w:color w:val="009999"/>
                    <w:sz w:val="18"/>
                    <w:szCs w:val="16"/>
                  </w:rPr>
                  <w:t>55</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B15CEE">
                  <w:rPr>
                    <w:rFonts w:ascii="Century Gothic" w:hAnsi="Century Gothic"/>
                    <w:b/>
                    <w:noProof/>
                    <w:color w:val="009999"/>
                    <w:sz w:val="18"/>
                    <w:szCs w:val="16"/>
                  </w:rPr>
                  <w:t>73</w:t>
                </w:r>
                <w:r w:rsidRPr="00CE2E1F">
                  <w:rPr>
                    <w:rFonts w:ascii="Century Gothic" w:hAnsi="Century Gothic"/>
                    <w:b/>
                    <w:color w:val="009999"/>
                    <w:sz w:val="18"/>
                    <w:szCs w:val="16"/>
                  </w:rPr>
                  <w:fldChar w:fldCharType="end"/>
                </w:r>
              </w:sdtContent>
            </w:sdt>
          </w:sdtContent>
        </w:sdt>
      </w:p>
      <w:p w:rsidR="00C32EAA" w:rsidRPr="00CE2E1F" w:rsidRDefault="00C32EAA" w:rsidP="004C675C">
        <w:pPr>
          <w:pStyle w:val="Piedepgina"/>
          <w:jc w:val="center"/>
          <w:rPr>
            <w:b/>
            <w:color w:val="009999"/>
          </w:rPr>
        </w:pPr>
      </w:p>
    </w:sdtContent>
  </w:sdt>
  <w:p w:rsidR="00C32EAA" w:rsidRPr="004C675C" w:rsidRDefault="00C32EAA" w:rsidP="004C675C">
    <w:pPr>
      <w:pStyle w:val="Piedepgina"/>
    </w:pPr>
  </w:p>
  <w:p w:rsidR="00C32EAA" w:rsidRDefault="00C32EAA"/>
  <w:p w:rsidR="00C32EAA" w:rsidRDefault="00C32EAA"/>
  <w:p w:rsidR="00C32EAA" w:rsidRDefault="00C32EAA"/>
  <w:p w:rsidR="00C32EAA" w:rsidRDefault="00C32EAA"/>
  <w:p w:rsidR="00C32EAA" w:rsidRDefault="00C32E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67" w:rsidRDefault="007F3B67" w:rsidP="007F0B73">
      <w:r>
        <w:separator/>
      </w:r>
    </w:p>
  </w:footnote>
  <w:footnote w:type="continuationSeparator" w:id="0">
    <w:p w:rsidR="007F3B67" w:rsidRDefault="007F3B6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EAA" w:rsidRPr="00C765F1" w:rsidRDefault="00C32EA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C32EAA" w:rsidRPr="00C765F1" w:rsidRDefault="00C32EAA" w:rsidP="00313C66">
    <w:pPr>
      <w:jc w:val="center"/>
      <w:rPr>
        <w:rFonts w:ascii="Corbel" w:hAnsi="Corbel"/>
        <w:b/>
        <w:szCs w:val="16"/>
      </w:rPr>
    </w:pPr>
    <w:r w:rsidRPr="00C765F1">
      <w:rPr>
        <w:rFonts w:ascii="Corbel" w:hAnsi="Corbel"/>
        <w:b/>
        <w:szCs w:val="16"/>
      </w:rPr>
      <w:t>SERVICIOS DE SALUD DE NUEVO LEÓN</w:t>
    </w:r>
  </w:p>
  <w:p w:rsidR="00C32EAA" w:rsidRPr="00180FA7" w:rsidRDefault="00C32EAA"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C32EAA" w:rsidRDefault="00C32EAA"/>
  <w:p w:rsidR="00C32EAA" w:rsidRDefault="00C32EAA"/>
  <w:p w:rsidR="00C32EAA" w:rsidRDefault="00C32EAA"/>
  <w:p w:rsidR="00C32EAA" w:rsidRDefault="00C32EAA"/>
  <w:p w:rsidR="00C32EAA" w:rsidRDefault="00C32E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B41D16"/>
    <w:multiLevelType w:val="hybridMultilevel"/>
    <w:tmpl w:val="25B636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9BD13E9"/>
    <w:multiLevelType w:val="hybridMultilevel"/>
    <w:tmpl w:val="2EEEDA28"/>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1B3568CC"/>
    <w:multiLevelType w:val="hybridMultilevel"/>
    <w:tmpl w:val="F3FA687A"/>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81415B"/>
    <w:multiLevelType w:val="hybridMultilevel"/>
    <w:tmpl w:val="0AE66350"/>
    <w:lvl w:ilvl="0" w:tplc="A49455F2">
      <w:start w:val="1"/>
      <w:numFmt w:val="upp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9"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C4F33A8"/>
    <w:multiLevelType w:val="hybridMultilevel"/>
    <w:tmpl w:val="F7EA5188"/>
    <w:lvl w:ilvl="0" w:tplc="C3669D1A">
      <w:start w:val="1"/>
      <w:numFmt w:val="upperLetter"/>
      <w:lvlText w:val="%1."/>
      <w:lvlJc w:val="left"/>
      <w:pPr>
        <w:ind w:left="1068"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4FC323AA"/>
    <w:multiLevelType w:val="hybridMultilevel"/>
    <w:tmpl w:val="ADCE5BCE"/>
    <w:lvl w:ilvl="0" w:tplc="1AB4EDE8">
      <w:start w:val="1"/>
      <w:numFmt w:val="upperLetter"/>
      <w:lvlText w:val="%1."/>
      <w:lvlJc w:val="left"/>
      <w:pPr>
        <w:ind w:left="1068"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15:restartNumberingAfterBreak="0">
    <w:nsid w:val="5EE426A8"/>
    <w:multiLevelType w:val="hybridMultilevel"/>
    <w:tmpl w:val="6BFC25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0"/>
  </w:num>
  <w:num w:numId="2">
    <w:abstractNumId w:val="7"/>
  </w:num>
  <w:num w:numId="3">
    <w:abstractNumId w:val="21"/>
  </w:num>
  <w:num w:numId="4">
    <w:abstractNumId w:val="36"/>
  </w:num>
  <w:num w:numId="5">
    <w:abstractNumId w:val="6"/>
  </w:num>
  <w:num w:numId="6">
    <w:abstractNumId w:val="0"/>
  </w:num>
  <w:num w:numId="7">
    <w:abstractNumId w:val="16"/>
  </w:num>
  <w:num w:numId="8">
    <w:abstractNumId w:val="15"/>
  </w:num>
  <w:num w:numId="9">
    <w:abstractNumId w:val="32"/>
  </w:num>
  <w:num w:numId="10">
    <w:abstractNumId w:val="17"/>
  </w:num>
  <w:num w:numId="11">
    <w:abstractNumId w:val="9"/>
  </w:num>
  <w:num w:numId="12">
    <w:abstractNumId w:val="10"/>
  </w:num>
  <w:num w:numId="13">
    <w:abstractNumId w:val="12"/>
  </w:num>
  <w:num w:numId="14">
    <w:abstractNumId w:val="18"/>
  </w:num>
  <w:num w:numId="15">
    <w:abstractNumId w:val="19"/>
  </w:num>
  <w:num w:numId="16">
    <w:abstractNumId w:val="30"/>
  </w:num>
  <w:num w:numId="17">
    <w:abstractNumId w:val="26"/>
  </w:num>
  <w:num w:numId="18">
    <w:abstractNumId w:val="24"/>
  </w:num>
  <w:num w:numId="19">
    <w:abstractNumId w:val="22"/>
  </w:num>
  <w:num w:numId="20">
    <w:abstractNumId w:val="43"/>
  </w:num>
  <w:num w:numId="21">
    <w:abstractNumId w:val="8"/>
  </w:num>
  <w:num w:numId="22">
    <w:abstractNumId w:val="27"/>
  </w:num>
  <w:num w:numId="23">
    <w:abstractNumId w:val="41"/>
  </w:num>
  <w:num w:numId="24">
    <w:abstractNumId w:val="25"/>
  </w:num>
  <w:num w:numId="25">
    <w:abstractNumId w:val="20"/>
  </w:num>
  <w:num w:numId="26">
    <w:abstractNumId w:val="23"/>
  </w:num>
  <w:num w:numId="27">
    <w:abstractNumId w:val="33"/>
  </w:num>
  <w:num w:numId="28">
    <w:abstractNumId w:val="38"/>
  </w:num>
  <w:num w:numId="29">
    <w:abstractNumId w:val="4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1"/>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3107"/>
    <w:rsid w:val="003B4E14"/>
    <w:rsid w:val="003B593D"/>
    <w:rsid w:val="003C0F1A"/>
    <w:rsid w:val="003C1B00"/>
    <w:rsid w:val="003C7CE4"/>
    <w:rsid w:val="003E335A"/>
    <w:rsid w:val="003E3F99"/>
    <w:rsid w:val="003E4D22"/>
    <w:rsid w:val="003E6595"/>
    <w:rsid w:val="003E7655"/>
    <w:rsid w:val="003F0BD1"/>
    <w:rsid w:val="003F2962"/>
    <w:rsid w:val="003F52BC"/>
    <w:rsid w:val="004017C9"/>
    <w:rsid w:val="00405A0A"/>
    <w:rsid w:val="00406379"/>
    <w:rsid w:val="00406C4D"/>
    <w:rsid w:val="0040777D"/>
    <w:rsid w:val="0041098D"/>
    <w:rsid w:val="00415180"/>
    <w:rsid w:val="00415612"/>
    <w:rsid w:val="0041639A"/>
    <w:rsid w:val="0041641A"/>
    <w:rsid w:val="00417F7B"/>
    <w:rsid w:val="0042022C"/>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4747"/>
    <w:rsid w:val="005478DA"/>
    <w:rsid w:val="00555692"/>
    <w:rsid w:val="005569D0"/>
    <w:rsid w:val="0056156A"/>
    <w:rsid w:val="00562098"/>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1E76"/>
    <w:rsid w:val="005D54BE"/>
    <w:rsid w:val="005E0A2B"/>
    <w:rsid w:val="005E143A"/>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1318"/>
    <w:rsid w:val="00662F4D"/>
    <w:rsid w:val="00670AB4"/>
    <w:rsid w:val="0067689F"/>
    <w:rsid w:val="00692EB0"/>
    <w:rsid w:val="00695181"/>
    <w:rsid w:val="00695BCA"/>
    <w:rsid w:val="006A0DF2"/>
    <w:rsid w:val="006A2D51"/>
    <w:rsid w:val="006A34AD"/>
    <w:rsid w:val="006A3F3F"/>
    <w:rsid w:val="006A478B"/>
    <w:rsid w:val="006B1A7C"/>
    <w:rsid w:val="006B5D25"/>
    <w:rsid w:val="006C2F78"/>
    <w:rsid w:val="006C33C7"/>
    <w:rsid w:val="006C3569"/>
    <w:rsid w:val="006C39F5"/>
    <w:rsid w:val="006D53C3"/>
    <w:rsid w:val="006D61E7"/>
    <w:rsid w:val="006E0108"/>
    <w:rsid w:val="006E031A"/>
    <w:rsid w:val="006E2D38"/>
    <w:rsid w:val="006E5452"/>
    <w:rsid w:val="006E5523"/>
    <w:rsid w:val="006E6D30"/>
    <w:rsid w:val="006E6DB1"/>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499F"/>
    <w:rsid w:val="007953BF"/>
    <w:rsid w:val="007958C9"/>
    <w:rsid w:val="007A1C0C"/>
    <w:rsid w:val="007B0AAA"/>
    <w:rsid w:val="007B2534"/>
    <w:rsid w:val="007B3013"/>
    <w:rsid w:val="007B6782"/>
    <w:rsid w:val="007B7FEE"/>
    <w:rsid w:val="007C2F3C"/>
    <w:rsid w:val="007C39F8"/>
    <w:rsid w:val="007C48A2"/>
    <w:rsid w:val="007C4C2D"/>
    <w:rsid w:val="007C68EE"/>
    <w:rsid w:val="007C76BD"/>
    <w:rsid w:val="007C79D4"/>
    <w:rsid w:val="007D6FC1"/>
    <w:rsid w:val="007D73B5"/>
    <w:rsid w:val="007E03A4"/>
    <w:rsid w:val="007E1FE0"/>
    <w:rsid w:val="007E205F"/>
    <w:rsid w:val="007E2352"/>
    <w:rsid w:val="007E2CF0"/>
    <w:rsid w:val="007E3074"/>
    <w:rsid w:val="007F04BE"/>
    <w:rsid w:val="007F0B73"/>
    <w:rsid w:val="007F1AC0"/>
    <w:rsid w:val="007F3B67"/>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C3048"/>
    <w:rsid w:val="008D17B5"/>
    <w:rsid w:val="008D548E"/>
    <w:rsid w:val="008D5713"/>
    <w:rsid w:val="008D592B"/>
    <w:rsid w:val="008D763A"/>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57364"/>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40C5"/>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15CEE"/>
    <w:rsid w:val="00B2412F"/>
    <w:rsid w:val="00B24C11"/>
    <w:rsid w:val="00B26E1B"/>
    <w:rsid w:val="00B32CA1"/>
    <w:rsid w:val="00B33162"/>
    <w:rsid w:val="00B334CE"/>
    <w:rsid w:val="00B33781"/>
    <w:rsid w:val="00B35032"/>
    <w:rsid w:val="00B36678"/>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AAB"/>
    <w:rsid w:val="00BD3DB0"/>
    <w:rsid w:val="00BD6DDA"/>
    <w:rsid w:val="00BE3219"/>
    <w:rsid w:val="00BE62A5"/>
    <w:rsid w:val="00BE7C07"/>
    <w:rsid w:val="00BF2EBF"/>
    <w:rsid w:val="00BF4944"/>
    <w:rsid w:val="00BF6189"/>
    <w:rsid w:val="00BF78F6"/>
    <w:rsid w:val="00C02600"/>
    <w:rsid w:val="00C05A66"/>
    <w:rsid w:val="00C1246A"/>
    <w:rsid w:val="00C12D3D"/>
    <w:rsid w:val="00C23289"/>
    <w:rsid w:val="00C32EAA"/>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35BE"/>
    <w:rsid w:val="00CA606E"/>
    <w:rsid w:val="00CB0B2E"/>
    <w:rsid w:val="00CB1780"/>
    <w:rsid w:val="00CB4CB1"/>
    <w:rsid w:val="00CB623F"/>
    <w:rsid w:val="00CD34F3"/>
    <w:rsid w:val="00CD58F7"/>
    <w:rsid w:val="00CD7E44"/>
    <w:rsid w:val="00CE28F7"/>
    <w:rsid w:val="00CE2E1F"/>
    <w:rsid w:val="00CE2F46"/>
    <w:rsid w:val="00CE6525"/>
    <w:rsid w:val="00CF1E88"/>
    <w:rsid w:val="00CF45BB"/>
    <w:rsid w:val="00D00DD5"/>
    <w:rsid w:val="00D14A6E"/>
    <w:rsid w:val="00D1566F"/>
    <w:rsid w:val="00D15EBE"/>
    <w:rsid w:val="00D16279"/>
    <w:rsid w:val="00D16830"/>
    <w:rsid w:val="00D2094D"/>
    <w:rsid w:val="00D26F58"/>
    <w:rsid w:val="00D344A0"/>
    <w:rsid w:val="00D363AF"/>
    <w:rsid w:val="00D441ED"/>
    <w:rsid w:val="00D45B5A"/>
    <w:rsid w:val="00D479E2"/>
    <w:rsid w:val="00D51315"/>
    <w:rsid w:val="00D51B7C"/>
    <w:rsid w:val="00D60AD8"/>
    <w:rsid w:val="00D61C5C"/>
    <w:rsid w:val="00D61FCA"/>
    <w:rsid w:val="00D664C4"/>
    <w:rsid w:val="00D773BF"/>
    <w:rsid w:val="00D8666B"/>
    <w:rsid w:val="00D94BC5"/>
    <w:rsid w:val="00D94CE2"/>
    <w:rsid w:val="00D97E2C"/>
    <w:rsid w:val="00DA6342"/>
    <w:rsid w:val="00DA7B05"/>
    <w:rsid w:val="00DB10B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73AB6"/>
    <w:rsid w:val="00E8124D"/>
    <w:rsid w:val="00E872C1"/>
    <w:rsid w:val="00E94FB6"/>
    <w:rsid w:val="00E9636F"/>
    <w:rsid w:val="00EA0C6B"/>
    <w:rsid w:val="00EA2FA8"/>
    <w:rsid w:val="00EA4456"/>
    <w:rsid w:val="00EA7EF6"/>
    <w:rsid w:val="00EB5703"/>
    <w:rsid w:val="00EC015A"/>
    <w:rsid w:val="00EC225E"/>
    <w:rsid w:val="00EC47BC"/>
    <w:rsid w:val="00ED695B"/>
    <w:rsid w:val="00EE2A75"/>
    <w:rsid w:val="00EE5326"/>
    <w:rsid w:val="00EE5F02"/>
    <w:rsid w:val="00EE6430"/>
    <w:rsid w:val="00EF115D"/>
    <w:rsid w:val="00EF17F7"/>
    <w:rsid w:val="00EF2025"/>
    <w:rsid w:val="00EF5429"/>
    <w:rsid w:val="00EF586F"/>
    <w:rsid w:val="00EF650C"/>
    <w:rsid w:val="00EF7E15"/>
    <w:rsid w:val="00F026E5"/>
    <w:rsid w:val="00F046FB"/>
    <w:rsid w:val="00F0714E"/>
    <w:rsid w:val="00F13968"/>
    <w:rsid w:val="00F140ED"/>
    <w:rsid w:val="00F15A28"/>
    <w:rsid w:val="00F172EF"/>
    <w:rsid w:val="00F21E17"/>
    <w:rsid w:val="00F24884"/>
    <w:rsid w:val="00F31658"/>
    <w:rsid w:val="00F371BB"/>
    <w:rsid w:val="00F37F8E"/>
    <w:rsid w:val="00F40439"/>
    <w:rsid w:val="00F45EFB"/>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character" w:customStyle="1" w:styleId="PrrafodelistaCar">
    <w:name w:val="Párrafo de lista Car"/>
    <w:basedOn w:val="Fuentedeprrafopredeter"/>
    <w:link w:val="Prrafodelista"/>
    <w:locked/>
    <w:rsid w:val="00544747"/>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3713617">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6249716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A86C-134A-4182-B3E3-05DBFBCD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73</Pages>
  <Words>35034</Words>
  <Characters>192687</Characters>
  <Application>Microsoft Office Word</Application>
  <DocSecurity>0</DocSecurity>
  <Lines>1605</Lines>
  <Paragraphs>454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11</cp:revision>
  <cp:lastPrinted>2015-12-07T18:43:00Z</cp:lastPrinted>
  <dcterms:created xsi:type="dcterms:W3CDTF">2017-11-08T15:35:00Z</dcterms:created>
  <dcterms:modified xsi:type="dcterms:W3CDTF">2017-11-08T19:57:00Z</dcterms:modified>
</cp:coreProperties>
</file>