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Pr="00002FEC" w:rsidRDefault="001B5AF2" w:rsidP="001B5AF2">
      <w:pPr>
        <w:pStyle w:val="Ttulo9"/>
        <w:ind w:right="-232"/>
        <w:jc w:val="center"/>
        <w:rPr>
          <w:rFonts w:ascii="Calibri" w:eastAsia="Calibri" w:hAnsi="Calibri"/>
          <w:sz w:val="28"/>
          <w:szCs w:val="28"/>
          <w:lang w:eastAsia="en-US"/>
        </w:rPr>
      </w:pPr>
    </w:p>
    <w:p w:rsidR="001B5AF2" w:rsidRPr="003F6176" w:rsidRDefault="001B5AF2" w:rsidP="001B5AF2">
      <w:pPr>
        <w:rPr>
          <w:lang w:val="es-ES"/>
        </w:rPr>
      </w:pPr>
    </w:p>
    <w:p w:rsidR="001B5AF2" w:rsidRPr="00A351DF" w:rsidRDefault="001B5AF2" w:rsidP="001B5AF2"/>
    <w:p w:rsidR="001B5AF2" w:rsidRPr="007900A4" w:rsidRDefault="001B5AF2" w:rsidP="001B5AF2">
      <w:pPr>
        <w:pStyle w:val="Ttulo9"/>
        <w:ind w:right="-232"/>
        <w:jc w:val="center"/>
        <w:rPr>
          <w:rFonts w:ascii="Meiryo" w:eastAsia="Meiryo" w:hAnsi="Meiryo" w:cs="Meiryo"/>
          <w:color w:val="7030A0"/>
          <w:sz w:val="28"/>
          <w:szCs w:val="28"/>
          <w:lang w:val="es-ES" w:eastAsia="en-US"/>
        </w:rPr>
      </w:pPr>
      <w:r w:rsidRPr="007900A4">
        <w:rPr>
          <w:rFonts w:ascii="Meiryo" w:eastAsia="Meiryo" w:hAnsi="Meiryo" w:cs="Meiryo"/>
          <w:color w:val="7030A0"/>
          <w:sz w:val="28"/>
          <w:szCs w:val="28"/>
          <w:lang w:val="es-ES" w:eastAsia="en-US"/>
        </w:rPr>
        <w:t>LP-919044992-</w:t>
      </w:r>
      <w:r w:rsidR="007900A4" w:rsidRPr="007900A4">
        <w:rPr>
          <w:rFonts w:ascii="Meiryo" w:eastAsia="Meiryo" w:hAnsi="Meiryo" w:cs="Meiryo"/>
          <w:color w:val="7030A0"/>
          <w:sz w:val="28"/>
          <w:szCs w:val="28"/>
          <w:lang w:val="es-ES" w:eastAsia="en-US"/>
        </w:rPr>
        <w:t>N48-2020</w:t>
      </w:r>
    </w:p>
    <w:p w:rsidR="001B5AF2" w:rsidRPr="007900A4" w:rsidRDefault="001B5AF2" w:rsidP="001B5AF2">
      <w:pPr>
        <w:jc w:val="center"/>
        <w:rPr>
          <w:b/>
          <w:color w:val="7030A0"/>
          <w:sz w:val="28"/>
          <w:szCs w:val="28"/>
        </w:rPr>
      </w:pPr>
    </w:p>
    <w:p w:rsidR="001B5AF2" w:rsidRPr="007900A4" w:rsidRDefault="001B5AF2" w:rsidP="001B5AF2">
      <w:pPr>
        <w:jc w:val="center"/>
        <w:rPr>
          <w:b/>
          <w:color w:val="7030A0"/>
          <w:sz w:val="28"/>
          <w:szCs w:val="28"/>
        </w:rPr>
      </w:pPr>
    </w:p>
    <w:p w:rsidR="001B5AF2" w:rsidRPr="007900A4" w:rsidRDefault="001B5AF2" w:rsidP="001B5AF2">
      <w:pPr>
        <w:jc w:val="center"/>
        <w:rPr>
          <w:rFonts w:ascii="Arial Black" w:hAnsi="Arial Black"/>
          <w:color w:val="7030A0"/>
          <w:sz w:val="36"/>
          <w:szCs w:val="28"/>
        </w:rPr>
      </w:pPr>
      <w:r w:rsidRPr="007900A4">
        <w:rPr>
          <w:rFonts w:ascii="Arial Black" w:hAnsi="Arial Black"/>
          <w:b/>
          <w:color w:val="7030A0"/>
          <w:sz w:val="36"/>
          <w:szCs w:val="28"/>
        </w:rPr>
        <w:t>“</w:t>
      </w:r>
      <w:r w:rsidR="007900A4">
        <w:rPr>
          <w:rFonts w:ascii="Arial Black" w:hAnsi="Arial Black"/>
          <w:b/>
          <w:color w:val="7030A0"/>
          <w:sz w:val="36"/>
          <w:szCs w:val="28"/>
        </w:rPr>
        <w:t>MOBILIARIO</w:t>
      </w:r>
      <w:r w:rsidR="00D40283" w:rsidRPr="007900A4">
        <w:rPr>
          <w:rFonts w:ascii="Arial Black" w:hAnsi="Arial Black"/>
          <w:b/>
          <w:color w:val="7030A0"/>
          <w:sz w:val="36"/>
          <w:szCs w:val="28"/>
        </w:rPr>
        <w:t>”</w:t>
      </w:r>
    </w:p>
    <w:p w:rsidR="002021D2" w:rsidRPr="00183705" w:rsidRDefault="002021D2" w:rsidP="00813559">
      <w:pPr>
        <w:jc w:val="center"/>
        <w:rPr>
          <w:rFonts w:ascii="Calibri" w:hAnsi="Calibri"/>
          <w:b/>
          <w:sz w:val="36"/>
        </w:rPr>
      </w:pPr>
    </w:p>
    <w:p w:rsidR="007F0B73" w:rsidRPr="00183705" w:rsidRDefault="007F0B73" w:rsidP="007F0B73">
      <w:pPr>
        <w:jc w:val="center"/>
        <w:rPr>
          <w:rFonts w:ascii="Calibri" w:hAnsi="Calibri"/>
          <w:b/>
          <w:sz w:val="36"/>
        </w:rPr>
      </w:pPr>
    </w:p>
    <w:p w:rsidR="007F0B73" w:rsidRPr="00183705" w:rsidRDefault="007F0B73" w:rsidP="007F0B73">
      <w:pPr>
        <w:jc w:val="center"/>
        <w:rPr>
          <w:rFonts w:ascii="Calibri" w:hAnsi="Calibri"/>
          <w:b/>
          <w:sz w:val="96"/>
          <w:szCs w:val="60"/>
        </w:rPr>
      </w:pPr>
      <w:r w:rsidRPr="00183705">
        <w:rPr>
          <w:rFonts w:ascii="Calibri" w:hAnsi="Calibri"/>
          <w:b/>
          <w:sz w:val="96"/>
          <w:szCs w:val="60"/>
        </w:rPr>
        <w:t>BASES</w:t>
      </w: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2021D2" w:rsidRPr="00183705" w:rsidRDefault="002021D2" w:rsidP="007F0B73">
      <w:pPr>
        <w:jc w:val="both"/>
        <w:rPr>
          <w:rFonts w:ascii="Calibri" w:hAnsi="Calibri"/>
        </w:rPr>
      </w:pPr>
    </w:p>
    <w:p w:rsidR="00126089" w:rsidRPr="00183705" w:rsidRDefault="00126089" w:rsidP="007F0B73">
      <w:pPr>
        <w:jc w:val="both"/>
        <w:rPr>
          <w:rFonts w:ascii="Calibri" w:hAnsi="Calibri"/>
        </w:rPr>
      </w:pPr>
    </w:p>
    <w:p w:rsidR="00126089" w:rsidRPr="00183705" w:rsidRDefault="00126089" w:rsidP="007F0B73">
      <w:pPr>
        <w:jc w:val="both"/>
        <w:rPr>
          <w:rFonts w:ascii="Calibri" w:hAnsi="Calibri"/>
        </w:rPr>
      </w:pPr>
    </w:p>
    <w:p w:rsidR="00126089" w:rsidRPr="00183705" w:rsidRDefault="00126089" w:rsidP="007F0B73">
      <w:pPr>
        <w:jc w:val="both"/>
        <w:rPr>
          <w:rFonts w:ascii="Calibri" w:hAnsi="Calibri"/>
        </w:rPr>
      </w:pPr>
    </w:p>
    <w:p w:rsidR="00037DE1" w:rsidRPr="00183705" w:rsidRDefault="00037DE1" w:rsidP="007F0B73">
      <w:pPr>
        <w:jc w:val="both"/>
        <w:rPr>
          <w:rFonts w:ascii="Calibri" w:hAnsi="Calibri"/>
        </w:rPr>
      </w:pPr>
    </w:p>
    <w:p w:rsidR="00037DE1" w:rsidRPr="00183705" w:rsidRDefault="00037DE1"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7F0B73" w:rsidRPr="00183705" w:rsidRDefault="001D05DE"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183705">
        <w:rPr>
          <w:rFonts w:ascii="Calibri" w:hAnsi="Calibri"/>
          <w:b/>
        </w:rPr>
        <w:t>INTRODUCCIÓN</w:t>
      </w: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rPr>
      </w:pPr>
      <w:r w:rsidRPr="00183705">
        <w:rPr>
          <w:rFonts w:ascii="Calibri" w:hAnsi="Calibri"/>
        </w:rPr>
        <w:t xml:space="preserve">Las presentes bases señalan el procedimiento de la </w:t>
      </w:r>
      <w:r w:rsidR="001B5AF2" w:rsidRPr="00183705">
        <w:rPr>
          <w:rFonts w:ascii="Calibri" w:hAnsi="Calibri"/>
        </w:rPr>
        <w:t xml:space="preserve">Licitación Pública Nacional </w:t>
      </w:r>
      <w:r w:rsidR="001B5AF2" w:rsidRPr="00544FDC">
        <w:rPr>
          <w:rFonts w:ascii="Calibri" w:hAnsi="Calibri"/>
        </w:rPr>
        <w:t>Presencial</w:t>
      </w:r>
      <w:r w:rsidR="003179CA" w:rsidRPr="00544FDC">
        <w:rPr>
          <w:rFonts w:ascii="Calibri" w:hAnsi="Calibri" w:cs="Arial"/>
        </w:rPr>
        <w:t xml:space="preserve"> </w:t>
      </w:r>
      <w:r w:rsidR="0078059E" w:rsidRPr="00544FDC">
        <w:rPr>
          <w:rFonts w:ascii="Calibri" w:hAnsi="Calibri" w:cs="Arial"/>
        </w:rPr>
        <w:t xml:space="preserve">No </w:t>
      </w:r>
      <w:r w:rsidR="001B5AF2" w:rsidRPr="00544FDC">
        <w:rPr>
          <w:rFonts w:ascii="Calibri" w:hAnsi="Calibri" w:cs="Arial"/>
        </w:rPr>
        <w:t>LP</w:t>
      </w:r>
      <w:r w:rsidR="0078059E" w:rsidRPr="00544FDC">
        <w:rPr>
          <w:rFonts w:ascii="Calibri" w:hAnsi="Calibri" w:cs="Arial"/>
        </w:rPr>
        <w:t>-919044992-</w:t>
      </w:r>
      <w:r w:rsidR="007900A4">
        <w:rPr>
          <w:rFonts w:ascii="Calibri" w:hAnsi="Calibri" w:cs="Arial"/>
        </w:rPr>
        <w:t>N48-2020</w:t>
      </w:r>
      <w:r w:rsidRPr="00183705">
        <w:rPr>
          <w:rFonts w:ascii="Calibri" w:hAnsi="Calibri"/>
        </w:rPr>
        <w:t>; as</w:t>
      </w:r>
      <w:r w:rsidR="00F70B66" w:rsidRPr="00183705">
        <w:rPr>
          <w:rFonts w:ascii="Calibri" w:hAnsi="Calibri"/>
        </w:rPr>
        <w:t>í mismo describe</w:t>
      </w:r>
      <w:r w:rsidR="00A01D7F" w:rsidRPr="00183705">
        <w:rPr>
          <w:rFonts w:ascii="Calibri" w:hAnsi="Calibri"/>
        </w:rPr>
        <w:t>n</w:t>
      </w:r>
      <w:r w:rsidR="00F70B66" w:rsidRPr="00183705">
        <w:rPr>
          <w:rFonts w:ascii="Calibri" w:hAnsi="Calibri"/>
        </w:rPr>
        <w:t xml:space="preserve"> </w:t>
      </w:r>
      <w:r w:rsidR="006C2700">
        <w:rPr>
          <w:rFonts w:ascii="Calibri" w:hAnsi="Calibri"/>
        </w:rPr>
        <w:t>el</w:t>
      </w:r>
      <w:r w:rsidR="00CA35BE" w:rsidRPr="00544FDC">
        <w:rPr>
          <w:rFonts w:ascii="Calibri" w:hAnsi="Calibri"/>
        </w:rPr>
        <w:t xml:space="preserve"> </w:t>
      </w:r>
      <w:r w:rsidR="00B81B08" w:rsidRPr="00544FDC">
        <w:rPr>
          <w:rFonts w:ascii="Calibri" w:hAnsi="Calibri"/>
        </w:rPr>
        <w:t>“</w:t>
      </w:r>
      <w:r w:rsidR="007900A4">
        <w:rPr>
          <w:rFonts w:ascii="Calibri" w:hAnsi="Calibri"/>
        </w:rPr>
        <w:t>MOBILIARIO</w:t>
      </w:r>
      <w:r w:rsidR="000E2A16" w:rsidRPr="00544FDC">
        <w:rPr>
          <w:rFonts w:ascii="Calibri" w:hAnsi="Calibri"/>
        </w:rPr>
        <w:t>”</w:t>
      </w:r>
      <w:r w:rsidR="00FA4B4F">
        <w:rPr>
          <w:rFonts w:ascii="Calibri" w:hAnsi="Calibri"/>
        </w:rPr>
        <w:t xml:space="preserve"> comprendido en el Anexo 1</w:t>
      </w:r>
      <w:r w:rsidR="003C56BB">
        <w:rPr>
          <w:rFonts w:ascii="Calibri" w:hAnsi="Calibri"/>
        </w:rPr>
        <w:t>,</w:t>
      </w:r>
      <w:r w:rsidR="00FA4B4F">
        <w:rPr>
          <w:rFonts w:ascii="Calibri" w:hAnsi="Calibri"/>
        </w:rPr>
        <w:t xml:space="preserve"> </w:t>
      </w:r>
      <w:r w:rsidR="006C2700">
        <w:rPr>
          <w:rFonts w:ascii="Calibri" w:hAnsi="Calibri"/>
        </w:rPr>
        <w:t>el cual es</w:t>
      </w:r>
      <w:r w:rsidR="00FA4B4F">
        <w:rPr>
          <w:rFonts w:ascii="Calibri" w:hAnsi="Calibri"/>
        </w:rPr>
        <w:t xml:space="preserve"> requerido por</w:t>
      </w:r>
      <w:r w:rsidRPr="00183705">
        <w:rPr>
          <w:rFonts w:ascii="Calibri" w:hAnsi="Calibri"/>
        </w:rPr>
        <w:t xml:space="preserve"> Servicios de Salud de Nuevo León</w:t>
      </w:r>
      <w:r w:rsidR="005222C5" w:rsidRPr="00183705">
        <w:rPr>
          <w:rFonts w:ascii="Calibri" w:hAnsi="Calibri"/>
        </w:rPr>
        <w:t>,</w:t>
      </w:r>
      <w:r w:rsidRPr="00183705">
        <w:rPr>
          <w:rFonts w:ascii="Calibri" w:hAnsi="Calibri"/>
        </w:rPr>
        <w:t xml:space="preserve"> Organismo Público Descentralizado </w:t>
      </w:r>
      <w:r w:rsidR="00813559" w:rsidRPr="00183705">
        <w:rPr>
          <w:rFonts w:ascii="Calibri" w:hAnsi="Calibri"/>
        </w:rPr>
        <w:t xml:space="preserve">para cubrir las necesidades </w:t>
      </w:r>
      <w:r w:rsidR="00E518F6" w:rsidRPr="00183705">
        <w:rPr>
          <w:rFonts w:ascii="Calibri" w:hAnsi="Calibri"/>
        </w:rPr>
        <w:t xml:space="preserve">de </w:t>
      </w:r>
      <w:r w:rsidR="006C2700">
        <w:rPr>
          <w:rFonts w:ascii="Calibri" w:hAnsi="Calibri"/>
        </w:rPr>
        <w:t xml:space="preserve">la Dirección de </w:t>
      </w:r>
      <w:r w:rsidR="00002FEC">
        <w:rPr>
          <w:rFonts w:ascii="Calibri" w:hAnsi="Calibri"/>
        </w:rPr>
        <w:t>Jurisdicciones Sanitarias</w:t>
      </w:r>
      <w:r w:rsidRPr="00183705">
        <w:rPr>
          <w:rFonts w:ascii="Calibri" w:hAnsi="Calibri"/>
        </w:rPr>
        <w:t>, el procedimiento del concurso, las condiciones generales de contratación</w:t>
      </w:r>
      <w:r w:rsidR="00A01D7F" w:rsidRPr="00183705">
        <w:rPr>
          <w:rFonts w:ascii="Calibri" w:hAnsi="Calibri"/>
        </w:rPr>
        <w:t xml:space="preserve"> y</w:t>
      </w:r>
      <w:r w:rsidRPr="00183705">
        <w:rPr>
          <w:rFonts w:ascii="Calibri" w:hAnsi="Calibri"/>
        </w:rPr>
        <w:t xml:space="preserve"> la forma en que se llevará a cabo el procedimiento de entrega de la documentación requerida.</w:t>
      </w: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r w:rsidRPr="00183705">
        <w:rPr>
          <w:rFonts w:ascii="Calibri" w:hAnsi="Calibri"/>
        </w:rPr>
        <w:t>Para los efectos de estas bases a Servicios de Salud de Nuevo León</w:t>
      </w:r>
      <w:r w:rsidR="005222C5" w:rsidRPr="00183705">
        <w:rPr>
          <w:rFonts w:ascii="Calibri" w:hAnsi="Calibri"/>
        </w:rPr>
        <w:t>,</w:t>
      </w:r>
      <w:r w:rsidRPr="00183705">
        <w:rPr>
          <w:rFonts w:ascii="Calibri" w:hAnsi="Calibri"/>
        </w:rPr>
        <w:t xml:space="preserve"> Organismo Público Descentralizado, en lo sucesivo se le denominará </w:t>
      </w:r>
      <w:r w:rsidRPr="00183705">
        <w:rPr>
          <w:rFonts w:ascii="Calibri" w:hAnsi="Calibri"/>
          <w:b/>
        </w:rPr>
        <w:t>la Convocante</w:t>
      </w:r>
      <w:r w:rsidRPr="00183705">
        <w:rPr>
          <w:rFonts w:ascii="Calibri" w:hAnsi="Calibri"/>
        </w:rPr>
        <w:t>.</w:t>
      </w:r>
    </w:p>
    <w:p w:rsidR="007F0B73" w:rsidRPr="00183705" w:rsidRDefault="007F0B73" w:rsidP="007F0B73">
      <w:pPr>
        <w:jc w:val="center"/>
        <w:rPr>
          <w:rFonts w:ascii="Calibri" w:hAnsi="Calibri"/>
          <w:b/>
        </w:rPr>
      </w:pPr>
    </w:p>
    <w:p w:rsidR="007F0B73" w:rsidRPr="00183705" w:rsidRDefault="007F0B73" w:rsidP="007F0B73">
      <w:pPr>
        <w:jc w:val="center"/>
        <w:rPr>
          <w:rFonts w:ascii="Calibri" w:hAnsi="Calibri"/>
          <w:b/>
        </w:rPr>
      </w:pPr>
    </w:p>
    <w:p w:rsidR="00037DE1" w:rsidRPr="00183705" w:rsidRDefault="00037DE1" w:rsidP="007F0B73">
      <w:pPr>
        <w:jc w:val="center"/>
        <w:rPr>
          <w:rFonts w:ascii="Calibri" w:hAnsi="Calibri"/>
          <w:b/>
        </w:rPr>
      </w:pPr>
    </w:p>
    <w:p w:rsidR="00037DE1" w:rsidRPr="00183705" w:rsidRDefault="00037DE1" w:rsidP="007F0B73">
      <w:pPr>
        <w:jc w:val="center"/>
        <w:rPr>
          <w:rFonts w:ascii="Calibri" w:hAnsi="Calibri"/>
          <w:b/>
        </w:rPr>
      </w:pPr>
    </w:p>
    <w:p w:rsidR="00037DE1" w:rsidRPr="00183705" w:rsidRDefault="00037DE1" w:rsidP="007F0B73">
      <w:pPr>
        <w:jc w:val="center"/>
        <w:rPr>
          <w:rFonts w:ascii="Calibri" w:hAnsi="Calibri"/>
          <w:b/>
        </w:rPr>
      </w:pPr>
    </w:p>
    <w:p w:rsidR="007F0B73" w:rsidRPr="00183705" w:rsidRDefault="001D05DE"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183705">
        <w:rPr>
          <w:rFonts w:ascii="Calibri" w:hAnsi="Calibri"/>
          <w:b/>
        </w:rPr>
        <w:t>PRESENTACIÓN</w:t>
      </w:r>
    </w:p>
    <w:p w:rsidR="007F0B73" w:rsidRPr="00183705" w:rsidRDefault="007F0B73" w:rsidP="00813559">
      <w:pPr>
        <w:jc w:val="both"/>
        <w:rPr>
          <w:rFonts w:ascii="Calibri" w:hAnsi="Calibri"/>
          <w:b/>
        </w:rPr>
      </w:pPr>
    </w:p>
    <w:p w:rsidR="007900A4" w:rsidRPr="00037DE1" w:rsidRDefault="007900A4" w:rsidP="007900A4">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II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Artículo</w:t>
      </w:r>
      <w:r>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concordancia con </w:t>
      </w:r>
      <w:r>
        <w:rPr>
          <w:rFonts w:asciiTheme="minorHAnsi" w:hAnsiTheme="minorHAnsi"/>
        </w:rPr>
        <w:t xml:space="preserve">el Artículo 70 de </w:t>
      </w:r>
      <w:r w:rsidRPr="0078059E">
        <w:rPr>
          <w:rFonts w:asciiTheme="minorHAnsi" w:hAnsiTheme="minorHAnsi" w:cs="Arial"/>
        </w:rPr>
        <w:t>l</w:t>
      </w:r>
      <w:r>
        <w:rPr>
          <w:rFonts w:asciiTheme="minorHAnsi" w:hAnsiTheme="minorHAnsi" w:cs="Arial"/>
        </w:rPr>
        <w:t>a Ley de Egresos para el año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 xml:space="preserve">Licitación Pública </w:t>
      </w:r>
      <w:r w:rsidR="006B3E85">
        <w:rPr>
          <w:rFonts w:asciiTheme="minorHAnsi" w:hAnsiTheme="minorHAnsi" w:cs="Arial"/>
        </w:rPr>
        <w:t>Nacional</w:t>
      </w:r>
      <w:r>
        <w:rPr>
          <w:rFonts w:asciiTheme="minorHAnsi" w:hAnsiTheme="minorHAnsi" w:cs="Arial"/>
        </w:rPr>
        <w:t xml:space="preserve"> Presencial</w:t>
      </w:r>
      <w:r w:rsidRPr="0078059E">
        <w:rPr>
          <w:rFonts w:asciiTheme="minorHAnsi" w:hAnsiTheme="minorHAnsi" w:cs="Arial"/>
        </w:rPr>
        <w:t xml:space="preserve"> No. </w:t>
      </w:r>
      <w:r>
        <w:rPr>
          <w:rFonts w:asciiTheme="minorHAnsi" w:hAnsiTheme="minorHAnsi" w:cs="Arial"/>
        </w:rPr>
        <w:t>LP</w:t>
      </w:r>
      <w:r w:rsidRPr="0078059E">
        <w:rPr>
          <w:rFonts w:asciiTheme="minorHAnsi" w:hAnsiTheme="minorHAnsi" w:cs="Arial"/>
        </w:rPr>
        <w:t>-919044992-</w:t>
      </w:r>
      <w:r>
        <w:rPr>
          <w:rFonts w:asciiTheme="minorHAnsi" w:hAnsiTheme="minorHAnsi" w:cs="Arial"/>
        </w:rPr>
        <w:t>N48-2020</w:t>
      </w:r>
      <w:r w:rsidRPr="0078059E">
        <w:rPr>
          <w:rFonts w:asciiTheme="minorHAnsi" w:hAnsiTheme="minorHAnsi" w:cs="Arial"/>
        </w:rPr>
        <w:t xml:space="preserve"> para la </w:t>
      </w:r>
      <w:r>
        <w:rPr>
          <w:rFonts w:asciiTheme="minorHAnsi" w:hAnsiTheme="minorHAnsi" w:cs="Arial"/>
        </w:rPr>
        <w:t>adquisición de</w:t>
      </w:r>
      <w:r w:rsidRPr="0078059E">
        <w:rPr>
          <w:rFonts w:asciiTheme="minorHAnsi" w:hAnsiTheme="minorHAnsi" w:cs="Arial"/>
        </w:rPr>
        <w:t xml:space="preserve"> </w:t>
      </w:r>
      <w:r w:rsidRPr="005D0FFB">
        <w:rPr>
          <w:rFonts w:asciiTheme="minorHAnsi" w:hAnsiTheme="minorHAnsi" w:cs="Arial"/>
          <w:b/>
        </w:rPr>
        <w:t>“</w:t>
      </w:r>
      <w:r>
        <w:rPr>
          <w:rFonts w:asciiTheme="minorHAnsi" w:hAnsiTheme="minorHAnsi" w:cs="Arial"/>
          <w:b/>
        </w:rPr>
        <w:t>MOBILIARIO</w:t>
      </w:r>
      <w:r w:rsidRPr="005D0FFB">
        <w:rPr>
          <w:rFonts w:asciiTheme="minorHAnsi" w:hAnsiTheme="minorHAnsi" w:cs="Arial"/>
          <w:b/>
        </w:rPr>
        <w:t>”.</w:t>
      </w:r>
    </w:p>
    <w:p w:rsidR="00A01D7F" w:rsidRPr="00183705" w:rsidRDefault="00A01D7F" w:rsidP="007F0B73">
      <w:pPr>
        <w:jc w:val="both"/>
        <w:rPr>
          <w:rFonts w:ascii="Calibri" w:hAnsi="Calibri" w:cs="Arial"/>
        </w:rPr>
      </w:pPr>
    </w:p>
    <w:p w:rsidR="00F70B66" w:rsidRPr="00183705" w:rsidRDefault="00F70B66" w:rsidP="007F0B73">
      <w:pPr>
        <w:jc w:val="both"/>
        <w:rPr>
          <w:rFonts w:ascii="Calibri" w:hAnsi="Calibri" w:cs="Arial"/>
        </w:rPr>
      </w:pPr>
    </w:p>
    <w:p w:rsidR="007F0B73" w:rsidRPr="00183705" w:rsidRDefault="007F0B73" w:rsidP="002021D2">
      <w:pPr>
        <w:rPr>
          <w:rFonts w:ascii="Calibri" w:hAnsi="Calibri"/>
          <w:b/>
          <w:bCs/>
          <w:lang w:val="es-ES"/>
        </w:rPr>
      </w:pPr>
    </w:p>
    <w:p w:rsidR="00A01D7F" w:rsidRPr="00183705" w:rsidRDefault="00A01D7F" w:rsidP="002021D2">
      <w:pPr>
        <w:rPr>
          <w:rFonts w:ascii="Calibri" w:hAnsi="Calibri"/>
          <w:b/>
          <w:bCs/>
          <w:lang w:val="es-ES"/>
        </w:rPr>
      </w:pPr>
    </w:p>
    <w:p w:rsidR="00A01D7F" w:rsidRPr="00183705" w:rsidRDefault="00A01D7F" w:rsidP="002021D2">
      <w:pPr>
        <w:rPr>
          <w:rFonts w:ascii="Calibri" w:hAnsi="Calibri"/>
          <w:b/>
          <w:bCs/>
          <w:lang w:val="es-ES"/>
        </w:rPr>
      </w:pPr>
    </w:p>
    <w:p w:rsidR="00037DE1" w:rsidRPr="00183705" w:rsidRDefault="00037DE1" w:rsidP="002021D2">
      <w:pPr>
        <w:rPr>
          <w:rFonts w:ascii="Calibri" w:hAnsi="Calibri"/>
          <w:b/>
          <w:bCs/>
          <w:lang w:val="es-ES"/>
        </w:rPr>
      </w:pPr>
    </w:p>
    <w:p w:rsidR="00037DE1" w:rsidRPr="00183705" w:rsidRDefault="00037DE1" w:rsidP="002021D2">
      <w:pPr>
        <w:rPr>
          <w:rFonts w:ascii="Calibri" w:hAnsi="Calibri"/>
          <w:b/>
          <w:bCs/>
          <w:lang w:val="es-ES"/>
        </w:rPr>
      </w:pPr>
    </w:p>
    <w:p w:rsidR="00A01D7F" w:rsidRPr="00183705" w:rsidRDefault="00A01D7F" w:rsidP="002021D2">
      <w:pPr>
        <w:rPr>
          <w:rFonts w:ascii="Calibri" w:hAnsi="Calibri"/>
          <w:b/>
          <w:bCs/>
          <w:lang w:val="es-ES"/>
        </w:rPr>
      </w:pPr>
    </w:p>
    <w:p w:rsidR="00A01D7F" w:rsidRPr="00183705" w:rsidRDefault="00A01D7F" w:rsidP="002021D2">
      <w:pPr>
        <w:rPr>
          <w:rFonts w:ascii="Calibri" w:hAnsi="Calibri"/>
          <w:b/>
          <w:bCs/>
          <w:lang w:val="es-ES"/>
        </w:rPr>
      </w:pPr>
    </w:p>
    <w:p w:rsidR="007900A4" w:rsidRDefault="007900A4" w:rsidP="007F0B73">
      <w:pPr>
        <w:jc w:val="center"/>
        <w:rPr>
          <w:rFonts w:ascii="Calibri" w:hAnsi="Calibri"/>
          <w:b/>
          <w:bCs/>
          <w:sz w:val="60"/>
          <w:szCs w:val="60"/>
        </w:rPr>
      </w:pPr>
    </w:p>
    <w:p w:rsidR="007900A4" w:rsidRDefault="007900A4" w:rsidP="007F0B73">
      <w:pPr>
        <w:jc w:val="center"/>
        <w:rPr>
          <w:rFonts w:ascii="Calibri" w:hAnsi="Calibri"/>
          <w:b/>
          <w:bCs/>
          <w:sz w:val="60"/>
          <w:szCs w:val="60"/>
        </w:rPr>
      </w:pPr>
    </w:p>
    <w:p w:rsidR="007900A4" w:rsidRDefault="007900A4" w:rsidP="007F0B73">
      <w:pPr>
        <w:jc w:val="center"/>
        <w:rPr>
          <w:rFonts w:ascii="Calibri" w:hAnsi="Calibri"/>
          <w:b/>
          <w:bCs/>
          <w:sz w:val="60"/>
          <w:szCs w:val="60"/>
        </w:rPr>
      </w:pPr>
    </w:p>
    <w:p w:rsidR="007F0B73" w:rsidRPr="00183705" w:rsidRDefault="007F0B73" w:rsidP="007F0B73">
      <w:pPr>
        <w:jc w:val="center"/>
        <w:rPr>
          <w:rFonts w:ascii="Calibri" w:hAnsi="Calibri"/>
          <w:b/>
          <w:bCs/>
          <w:sz w:val="60"/>
          <w:szCs w:val="60"/>
        </w:rPr>
      </w:pPr>
      <w:r w:rsidRPr="00183705">
        <w:rPr>
          <w:rFonts w:ascii="Calibri" w:hAnsi="Calibri"/>
          <w:b/>
          <w:bCs/>
          <w:sz w:val="60"/>
          <w:szCs w:val="60"/>
        </w:rPr>
        <w:lastRenderedPageBreak/>
        <w:t>BASES</w:t>
      </w:r>
    </w:p>
    <w:p w:rsidR="00AA2FC6" w:rsidRPr="00183705" w:rsidRDefault="00AA2FC6" w:rsidP="007F0B73">
      <w:pPr>
        <w:jc w:val="center"/>
        <w:rPr>
          <w:rFonts w:ascii="Calibri" w:hAnsi="Calibri"/>
          <w:b/>
          <w:bCs/>
          <w:sz w:val="24"/>
          <w:szCs w:val="24"/>
        </w:rPr>
      </w:pPr>
    </w:p>
    <w:p w:rsidR="00AB7D71" w:rsidRPr="00183705" w:rsidRDefault="00AB7D71"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Calibri" w:hAnsi="Calibri"/>
          <w:b/>
        </w:rPr>
      </w:pPr>
      <w:r w:rsidRPr="00183705">
        <w:rPr>
          <w:rFonts w:ascii="Calibri" w:hAnsi="Calibri"/>
          <w:b/>
        </w:rPr>
        <w:t xml:space="preserve">1.- </w:t>
      </w:r>
      <w:r w:rsidR="00A62BF8" w:rsidRPr="00183705">
        <w:rPr>
          <w:rFonts w:ascii="Calibri" w:hAnsi="Calibri"/>
          <w:b/>
        </w:rPr>
        <w:t>DATOS GENERALES Y DE IDENTIFICACI</w:t>
      </w:r>
      <w:r w:rsidR="00B64229" w:rsidRPr="00183705">
        <w:rPr>
          <w:rFonts w:ascii="Calibri" w:hAnsi="Calibri"/>
          <w:b/>
        </w:rPr>
        <w:t>ÓN</w:t>
      </w:r>
      <w:r w:rsidR="00A83A41" w:rsidRPr="00183705">
        <w:rPr>
          <w:rFonts w:ascii="Calibri" w:hAnsi="Calibri"/>
          <w:b/>
        </w:rPr>
        <w:t>.</w:t>
      </w:r>
      <w:r w:rsidR="00B64229" w:rsidRPr="00183705">
        <w:rPr>
          <w:rFonts w:ascii="Calibri" w:hAnsi="Calibri"/>
          <w:b/>
        </w:rPr>
        <w:t xml:space="preserve"> </w:t>
      </w:r>
    </w:p>
    <w:p w:rsidR="00AB7D71" w:rsidRPr="00183705" w:rsidRDefault="00AB7D71" w:rsidP="00AB7D71">
      <w:pPr>
        <w:tabs>
          <w:tab w:val="left" w:pos="284"/>
        </w:tabs>
        <w:ind w:right="-1"/>
        <w:jc w:val="both"/>
        <w:rPr>
          <w:rFonts w:ascii="Calibri" w:hAnsi="Calibri" w:cs="Arial"/>
        </w:rPr>
      </w:pPr>
    </w:p>
    <w:p w:rsidR="00A62BF8" w:rsidRPr="00183705" w:rsidRDefault="00A62BF8" w:rsidP="003C7CE4">
      <w:pPr>
        <w:numPr>
          <w:ilvl w:val="0"/>
          <w:numId w:val="9"/>
        </w:numPr>
        <w:tabs>
          <w:tab w:val="left" w:pos="284"/>
        </w:tabs>
        <w:ind w:right="-1"/>
        <w:jc w:val="both"/>
        <w:rPr>
          <w:rFonts w:ascii="Calibri" w:hAnsi="Calibri" w:cs="Arial"/>
        </w:rPr>
      </w:pPr>
      <w:r w:rsidRPr="00183705">
        <w:rPr>
          <w:rFonts w:ascii="Calibri" w:hAnsi="Calibri" w:cs="Arial"/>
        </w:rPr>
        <w:t xml:space="preserve">Servicios de Salud de Nuevo León, O.P.D., convoca a través de la Dirección Administrativa por conducto del </w:t>
      </w:r>
      <w:r w:rsidR="00A71823">
        <w:rPr>
          <w:rFonts w:ascii="Calibri" w:hAnsi="Calibri" w:cs="Arial"/>
        </w:rPr>
        <w:t>Departamento de Control de Insumos y Almacén</w:t>
      </w:r>
      <w:r w:rsidRPr="00183705">
        <w:rPr>
          <w:rFonts w:ascii="Calibri" w:hAnsi="Calibri" w:cs="Arial"/>
        </w:rPr>
        <w:t xml:space="preserve">, ubicado en el </w:t>
      </w:r>
      <w:r w:rsidR="00BC2F13" w:rsidRPr="00183705">
        <w:rPr>
          <w:rFonts w:ascii="Calibri" w:hAnsi="Calibri" w:cs="Arial"/>
        </w:rPr>
        <w:t>primer p</w:t>
      </w:r>
      <w:r w:rsidRPr="00183705">
        <w:rPr>
          <w:rFonts w:ascii="Calibri" w:hAnsi="Calibri" w:cs="Arial"/>
        </w:rPr>
        <w:t xml:space="preserve">iso, Matamoros </w:t>
      </w:r>
      <w:r w:rsidR="00BC2F13" w:rsidRPr="00183705">
        <w:rPr>
          <w:rFonts w:ascii="Calibri" w:hAnsi="Calibri" w:cs="Arial"/>
        </w:rPr>
        <w:t xml:space="preserve">oriente, </w:t>
      </w:r>
      <w:r w:rsidRPr="00183705">
        <w:rPr>
          <w:rFonts w:ascii="Calibri" w:hAnsi="Calibri" w:cs="Arial"/>
        </w:rPr>
        <w:t>No. 520, Centro de Monterr</w:t>
      </w:r>
      <w:r w:rsidR="00BC2F13" w:rsidRPr="00183705">
        <w:rPr>
          <w:rFonts w:ascii="Calibri" w:hAnsi="Calibri" w:cs="Arial"/>
        </w:rPr>
        <w:t>ey, Nuevo León, C.P. 64000, Tel</w:t>
      </w:r>
      <w:r w:rsidRPr="00183705">
        <w:rPr>
          <w:rFonts w:ascii="Calibri" w:hAnsi="Calibri" w:cs="Arial"/>
        </w:rPr>
        <w:t>: 81 30 70 4</w:t>
      </w:r>
      <w:r w:rsidR="00A71823">
        <w:rPr>
          <w:rFonts w:ascii="Calibri" w:hAnsi="Calibri" w:cs="Arial"/>
        </w:rPr>
        <w:t>9</w:t>
      </w:r>
      <w:r w:rsidR="00267C25" w:rsidRPr="00183705">
        <w:rPr>
          <w:rFonts w:ascii="Calibri" w:hAnsi="Calibri" w:cs="Arial"/>
        </w:rPr>
        <w:t>.</w:t>
      </w:r>
    </w:p>
    <w:p w:rsidR="00BC2F13" w:rsidRPr="00183705" w:rsidRDefault="00BC2F13" w:rsidP="00BC2F13">
      <w:pPr>
        <w:tabs>
          <w:tab w:val="left" w:pos="284"/>
        </w:tabs>
        <w:ind w:left="720" w:right="-1"/>
        <w:jc w:val="both"/>
        <w:rPr>
          <w:rFonts w:ascii="Calibri" w:hAnsi="Calibri" w:cs="Arial"/>
        </w:rPr>
      </w:pPr>
    </w:p>
    <w:p w:rsidR="00267C25" w:rsidRPr="00183705"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Las bases de la presente Convocatoria podrán obtenerse de manera gratuita a través </w:t>
      </w:r>
      <w:r w:rsidR="00CE2E1F" w:rsidRPr="00183705">
        <w:rPr>
          <w:rFonts w:ascii="Calibri" w:hAnsi="Calibri" w:cs="Arial"/>
        </w:rPr>
        <w:t>de la página oficial de Servicios de Salud de Nuevo León</w:t>
      </w:r>
      <w:r w:rsidRPr="00183705">
        <w:rPr>
          <w:rFonts w:ascii="Calibri" w:hAnsi="Calibri" w:cs="Arial"/>
        </w:rPr>
        <w:t>, a partir de la fecha de su publicación,</w:t>
      </w:r>
      <w:r w:rsidR="0098036D" w:rsidRPr="00183705">
        <w:rPr>
          <w:rFonts w:ascii="Calibri" w:hAnsi="Calibri"/>
        </w:rPr>
        <w:t xml:space="preserve"> en el </w:t>
      </w:r>
      <w:r w:rsidR="0098036D" w:rsidRPr="00183705">
        <w:rPr>
          <w:rFonts w:ascii="Calibri" w:hAnsi="Calibri" w:cs="Arial"/>
        </w:rPr>
        <w:t xml:space="preserve">portal </w:t>
      </w:r>
      <w:hyperlink r:id="rId8" w:history="1">
        <w:r w:rsidR="00CE2E1F" w:rsidRPr="00183705">
          <w:rPr>
            <w:rStyle w:val="Hipervnculo"/>
            <w:rFonts w:ascii="Calibri" w:hAnsi="Calibri" w:cs="Arial"/>
          </w:rPr>
          <w:t>http://saludnl.gob.mx</w:t>
        </w:r>
      </w:hyperlink>
      <w:r w:rsidR="0098036D" w:rsidRPr="00183705">
        <w:rPr>
          <w:rFonts w:ascii="Calibri" w:hAnsi="Calibri" w:cs="Arial"/>
        </w:rPr>
        <w:t>,</w:t>
      </w:r>
      <w:r w:rsidRPr="00183705">
        <w:rPr>
          <w:rFonts w:ascii="Calibri" w:hAnsi="Calibri" w:cs="Arial"/>
        </w:rPr>
        <w:t xml:space="preserve"> </w:t>
      </w:r>
      <w:r w:rsidR="001A0EBB" w:rsidRPr="00183705">
        <w:rPr>
          <w:rFonts w:ascii="Calibri" w:hAnsi="Calibri" w:cs="Arial"/>
        </w:rPr>
        <w:t>e</w:t>
      </w:r>
      <w:r w:rsidR="00221835" w:rsidRPr="00183705">
        <w:rPr>
          <w:rFonts w:ascii="Calibri" w:hAnsi="Calibri" w:cs="Arial"/>
        </w:rPr>
        <w:t>n</w:t>
      </w:r>
      <w:r w:rsidR="001A0EBB" w:rsidRPr="00183705">
        <w:rPr>
          <w:rFonts w:ascii="Calibri" w:hAnsi="Calibri" w:cs="Arial"/>
        </w:rPr>
        <w:t xml:space="preserve"> la parte inferior, en el apartado “licitaciones”, </w:t>
      </w:r>
      <w:r w:rsidRPr="00183705">
        <w:rPr>
          <w:rFonts w:ascii="Calibri" w:hAnsi="Calibri" w:cs="Arial"/>
        </w:rPr>
        <w:t xml:space="preserve">o en su caso a través del </w:t>
      </w:r>
      <w:r w:rsidR="00A71823">
        <w:rPr>
          <w:rFonts w:ascii="Calibri" w:hAnsi="Calibri" w:cs="Arial"/>
        </w:rPr>
        <w:t>Departamento de Control de Insumos y Almacén</w:t>
      </w:r>
      <w:r w:rsidRPr="00183705">
        <w:rPr>
          <w:rFonts w:ascii="Calibri" w:hAnsi="Calibri" w:cs="Arial"/>
        </w:rPr>
        <w:t xml:space="preserve"> de los Servicios de Salud de Nuevo León, ubicado en el primer piso de la calle Matamoros </w:t>
      </w:r>
      <w:r w:rsidR="00CE2E1F" w:rsidRPr="00183705">
        <w:rPr>
          <w:rFonts w:ascii="Calibri" w:hAnsi="Calibri" w:cs="Arial"/>
        </w:rPr>
        <w:t xml:space="preserve">oriente, No. </w:t>
      </w:r>
      <w:r w:rsidRPr="00183705">
        <w:rPr>
          <w:rFonts w:ascii="Calibri" w:hAnsi="Calibri" w:cs="Arial"/>
        </w:rPr>
        <w:t xml:space="preserve">520, </w:t>
      </w:r>
      <w:r w:rsidR="001A0EBB" w:rsidRPr="00183705">
        <w:rPr>
          <w:rFonts w:ascii="Calibri" w:hAnsi="Calibri" w:cs="Arial"/>
        </w:rPr>
        <w:t>Zona</w:t>
      </w:r>
      <w:r w:rsidRPr="00183705">
        <w:rPr>
          <w:rFonts w:ascii="Calibri" w:hAnsi="Calibri" w:cs="Arial"/>
        </w:rPr>
        <w:t xml:space="preserve"> Centro</w:t>
      </w:r>
      <w:r w:rsidR="00CE2E1F" w:rsidRPr="00183705">
        <w:rPr>
          <w:rFonts w:ascii="Calibri" w:hAnsi="Calibri" w:cs="Arial"/>
        </w:rPr>
        <w:t xml:space="preserve">, en </w:t>
      </w:r>
      <w:r w:rsidRPr="00183705">
        <w:rPr>
          <w:rFonts w:ascii="Calibri" w:hAnsi="Calibri" w:cs="Arial"/>
        </w:rPr>
        <w:t>la Ciudad de Monterrey, Nuevo León</w:t>
      </w:r>
      <w:r w:rsidR="001A0EBB" w:rsidRPr="00183705">
        <w:rPr>
          <w:rFonts w:ascii="Calibri" w:hAnsi="Calibri" w:cs="Arial"/>
        </w:rPr>
        <w:t>, en un horario de 9:00 a.m. a 3</w:t>
      </w:r>
      <w:r w:rsidRPr="00183705">
        <w:rPr>
          <w:rFonts w:ascii="Calibri" w:hAnsi="Calibri" w:cs="Arial"/>
        </w:rPr>
        <w:t xml:space="preserve">:00 p.m. </w:t>
      </w:r>
    </w:p>
    <w:p w:rsidR="00BC2F13" w:rsidRPr="00183705" w:rsidRDefault="00BC2F13" w:rsidP="00BC2F13">
      <w:pPr>
        <w:pStyle w:val="Prrafodelista"/>
        <w:rPr>
          <w:rFonts w:ascii="Calibri" w:hAnsi="Calibri" w:cs="Arial"/>
        </w:rPr>
      </w:pPr>
    </w:p>
    <w:p w:rsidR="00A62BF8" w:rsidRPr="00183705" w:rsidRDefault="000C5771" w:rsidP="003C7CE4">
      <w:pPr>
        <w:pStyle w:val="Default"/>
        <w:numPr>
          <w:ilvl w:val="0"/>
          <w:numId w:val="9"/>
        </w:numPr>
        <w:jc w:val="both"/>
        <w:rPr>
          <w:rFonts w:ascii="Calibri" w:hAnsi="Calibri" w:cs="Arial"/>
          <w:color w:val="auto"/>
          <w:sz w:val="20"/>
          <w:szCs w:val="20"/>
          <w:lang w:val="es-ES_tradnl" w:eastAsia="es-ES"/>
        </w:rPr>
      </w:pPr>
      <w:r w:rsidRPr="00183705">
        <w:rPr>
          <w:rFonts w:ascii="Calibri" w:hAnsi="Calibri" w:cs="Arial"/>
          <w:color w:val="auto"/>
          <w:sz w:val="20"/>
          <w:szCs w:val="20"/>
          <w:lang w:val="es-ES_tradnl" w:eastAsia="es-ES"/>
        </w:rPr>
        <w:t>La Participación de los licitantes para la presente</w:t>
      </w:r>
      <w:r w:rsidR="00A62BF8" w:rsidRPr="00183705">
        <w:rPr>
          <w:rFonts w:ascii="Calibri" w:hAnsi="Calibri" w:cs="Arial"/>
          <w:color w:val="auto"/>
          <w:sz w:val="20"/>
          <w:szCs w:val="20"/>
          <w:lang w:val="es-ES_tradnl" w:eastAsia="es-ES"/>
        </w:rPr>
        <w:t xml:space="preserve"> </w:t>
      </w:r>
      <w:r w:rsidR="00CE2E1F" w:rsidRPr="00183705">
        <w:rPr>
          <w:rFonts w:ascii="Calibri" w:hAnsi="Calibri" w:cs="Arial"/>
          <w:color w:val="auto"/>
          <w:sz w:val="20"/>
          <w:szCs w:val="20"/>
          <w:lang w:val="es-ES_tradnl" w:eastAsia="es-ES"/>
        </w:rPr>
        <w:t>Licitación Pública s</w:t>
      </w:r>
      <w:r w:rsidRPr="00183705">
        <w:rPr>
          <w:rFonts w:ascii="Calibri" w:hAnsi="Calibri" w:cs="Arial"/>
          <w:color w:val="auto"/>
          <w:sz w:val="20"/>
          <w:szCs w:val="20"/>
          <w:lang w:val="es-ES_tradnl" w:eastAsia="es-ES"/>
        </w:rPr>
        <w:t xml:space="preserve">erá </w:t>
      </w:r>
      <w:r w:rsidR="00A62BF8" w:rsidRPr="00183705">
        <w:rPr>
          <w:rFonts w:ascii="Calibri" w:hAnsi="Calibri" w:cs="Arial"/>
          <w:color w:val="auto"/>
          <w:sz w:val="20"/>
          <w:szCs w:val="20"/>
          <w:lang w:val="es-ES_tradnl" w:eastAsia="es-ES"/>
        </w:rPr>
        <w:t xml:space="preserve">de forma </w:t>
      </w:r>
      <w:r w:rsidR="00CE2E1F" w:rsidRPr="00183705">
        <w:rPr>
          <w:rFonts w:ascii="Calibri" w:hAnsi="Calibri" w:cs="Arial"/>
          <w:color w:val="auto"/>
          <w:sz w:val="20"/>
          <w:szCs w:val="20"/>
          <w:lang w:val="es-ES_tradnl" w:eastAsia="es-ES"/>
        </w:rPr>
        <w:t>presencial</w:t>
      </w:r>
      <w:r w:rsidR="0098036D" w:rsidRPr="00183705">
        <w:rPr>
          <w:rFonts w:ascii="Calibri" w:hAnsi="Calibri" w:cs="Arial"/>
          <w:color w:val="auto"/>
          <w:sz w:val="20"/>
          <w:szCs w:val="20"/>
          <w:lang w:val="es-ES_tradnl" w:eastAsia="es-ES"/>
        </w:rPr>
        <w:t>.</w:t>
      </w:r>
      <w:r w:rsidR="00A62BF8" w:rsidRPr="00183705">
        <w:rPr>
          <w:rFonts w:ascii="Calibri" w:hAnsi="Calibri" w:cs="Arial"/>
          <w:color w:val="auto"/>
          <w:sz w:val="20"/>
          <w:szCs w:val="20"/>
          <w:lang w:val="es-ES_tradnl" w:eastAsia="es-ES"/>
        </w:rPr>
        <w:t xml:space="preserve"> Será identificada con car</w:t>
      </w:r>
      <w:r w:rsidR="00CE2E1F" w:rsidRPr="00183705">
        <w:rPr>
          <w:rFonts w:ascii="Calibri" w:hAnsi="Calibri" w:cs="Arial"/>
          <w:color w:val="auto"/>
          <w:sz w:val="20"/>
          <w:szCs w:val="20"/>
          <w:lang w:val="es-ES_tradnl" w:eastAsia="es-ES"/>
        </w:rPr>
        <w:t>ácter Nacional. En la presente licitación</w:t>
      </w:r>
      <w:r w:rsidR="00A62BF8" w:rsidRPr="00183705">
        <w:rPr>
          <w:rFonts w:ascii="Calibri" w:hAnsi="Calibri" w:cs="Arial"/>
          <w:color w:val="auto"/>
          <w:sz w:val="20"/>
          <w:szCs w:val="20"/>
          <w:lang w:val="es-ES_tradnl" w:eastAsia="es-ES"/>
        </w:rPr>
        <w:t xml:space="preserve"> no se recibirán proposiciones a través de servicio postal o de mensajería. </w:t>
      </w:r>
    </w:p>
    <w:p w:rsidR="00CE2E1F" w:rsidRPr="00183705" w:rsidRDefault="00CE2E1F" w:rsidP="00CE2E1F">
      <w:pPr>
        <w:pStyle w:val="Prrafodelista"/>
        <w:rPr>
          <w:rFonts w:ascii="Calibri" w:hAnsi="Calibri" w:cs="Arial"/>
        </w:rPr>
      </w:pPr>
    </w:p>
    <w:p w:rsidR="00A62BF8" w:rsidRPr="00183705"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 presente </w:t>
      </w:r>
      <w:r w:rsidR="00CE2E1F" w:rsidRPr="00183705">
        <w:rPr>
          <w:rFonts w:ascii="Calibri" w:hAnsi="Calibri" w:cs="Arial"/>
        </w:rPr>
        <w:t>Licitación Pública Nacional Presencial</w:t>
      </w:r>
      <w:r w:rsidRPr="00183705">
        <w:rPr>
          <w:rFonts w:ascii="Calibri" w:hAnsi="Calibri" w:cs="Arial"/>
        </w:rPr>
        <w:t xml:space="preserve"> será identificada por el No</w:t>
      </w:r>
      <w:r w:rsidR="001A0EBB" w:rsidRPr="0061787B">
        <w:rPr>
          <w:rFonts w:ascii="Calibri" w:hAnsi="Calibri" w:cs="Arial"/>
        </w:rPr>
        <w:t>.</w:t>
      </w:r>
      <w:r w:rsidRPr="0061787B">
        <w:rPr>
          <w:rFonts w:ascii="Calibri" w:hAnsi="Calibri" w:cs="Arial"/>
        </w:rPr>
        <w:t xml:space="preserve"> </w:t>
      </w:r>
      <w:r w:rsidR="00CE2E1F" w:rsidRPr="0061787B">
        <w:rPr>
          <w:rFonts w:ascii="Calibri" w:hAnsi="Calibri" w:cs="Arial"/>
        </w:rPr>
        <w:t>LP</w:t>
      </w:r>
      <w:r w:rsidRPr="0061787B">
        <w:rPr>
          <w:rFonts w:ascii="Calibri" w:hAnsi="Calibri" w:cs="Arial"/>
        </w:rPr>
        <w:t>-919044992-</w:t>
      </w:r>
      <w:r w:rsidR="007900A4">
        <w:rPr>
          <w:rFonts w:ascii="Calibri" w:hAnsi="Calibri" w:cs="Arial"/>
        </w:rPr>
        <w:t>N48-2020</w:t>
      </w:r>
      <w:r w:rsidRPr="0061787B">
        <w:rPr>
          <w:rFonts w:ascii="Calibri" w:hAnsi="Calibri" w:cs="Arial"/>
        </w:rPr>
        <w:t>.</w:t>
      </w:r>
    </w:p>
    <w:p w:rsidR="00CE2E1F" w:rsidRPr="00183705" w:rsidRDefault="00CE2E1F" w:rsidP="00CE2E1F">
      <w:pPr>
        <w:pStyle w:val="Prrafodelista"/>
        <w:tabs>
          <w:tab w:val="left" w:pos="284"/>
        </w:tabs>
        <w:ind w:left="720" w:right="-1"/>
        <w:jc w:val="both"/>
        <w:rPr>
          <w:rFonts w:ascii="Calibri" w:hAnsi="Calibri" w:cs="Arial"/>
        </w:rPr>
      </w:pPr>
    </w:p>
    <w:p w:rsidR="00B64229" w:rsidRPr="00183705" w:rsidRDefault="00B64229"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 </w:t>
      </w:r>
      <w:r w:rsidR="00A01D7F" w:rsidRPr="00183705">
        <w:rPr>
          <w:rFonts w:ascii="Calibri" w:hAnsi="Calibri" w:cs="Arial"/>
        </w:rPr>
        <w:t xml:space="preserve">adquisición </w:t>
      </w:r>
      <w:r w:rsidR="00A71823">
        <w:rPr>
          <w:rFonts w:ascii="Calibri" w:hAnsi="Calibri" w:cs="Arial"/>
        </w:rPr>
        <w:t>del</w:t>
      </w:r>
      <w:r w:rsidR="00A01D7F" w:rsidRPr="00183705">
        <w:rPr>
          <w:rFonts w:ascii="Calibri" w:hAnsi="Calibri" w:cs="Arial"/>
        </w:rPr>
        <w:t xml:space="preserve"> </w:t>
      </w:r>
      <w:r w:rsidR="007900A4">
        <w:rPr>
          <w:rFonts w:ascii="Calibri" w:hAnsi="Calibri" w:cs="Arial"/>
        </w:rPr>
        <w:t>MOBILIARIO</w:t>
      </w:r>
      <w:r w:rsidR="00002FEC">
        <w:rPr>
          <w:rFonts w:ascii="Calibri" w:hAnsi="Calibri" w:cs="Arial"/>
        </w:rPr>
        <w:t xml:space="preserve"> </w:t>
      </w:r>
      <w:r w:rsidR="00644EBE" w:rsidRPr="00183705">
        <w:rPr>
          <w:rFonts w:ascii="Calibri" w:hAnsi="Calibri" w:cs="Arial"/>
        </w:rPr>
        <w:t>incluido</w:t>
      </w:r>
      <w:r w:rsidRPr="00183705">
        <w:rPr>
          <w:rFonts w:ascii="Calibri" w:hAnsi="Calibri" w:cs="Arial"/>
        </w:rPr>
        <w:t xml:space="preserve"> en esta </w:t>
      </w:r>
      <w:r w:rsidR="00B82FB5" w:rsidRPr="00183705">
        <w:rPr>
          <w:rFonts w:ascii="Calibri" w:hAnsi="Calibri" w:cs="Arial"/>
        </w:rPr>
        <w:t>Convocatoria</w:t>
      </w:r>
      <w:r w:rsidRPr="00183705">
        <w:rPr>
          <w:rFonts w:ascii="Calibri" w:hAnsi="Calibri" w:cs="Arial"/>
        </w:rPr>
        <w:t xml:space="preserve"> cor</w:t>
      </w:r>
      <w:r w:rsidR="007900A4">
        <w:rPr>
          <w:rFonts w:ascii="Calibri" w:hAnsi="Calibri" w:cs="Arial"/>
        </w:rPr>
        <w:t>responde al ejercicio fiscal 2020</w:t>
      </w:r>
      <w:r w:rsidRPr="00183705">
        <w:rPr>
          <w:rFonts w:ascii="Calibri" w:hAnsi="Calibri" w:cs="Arial"/>
        </w:rPr>
        <w:t>.</w:t>
      </w:r>
    </w:p>
    <w:p w:rsidR="00CE2E1F" w:rsidRPr="00183705" w:rsidRDefault="00CE2E1F" w:rsidP="00CE2E1F">
      <w:pPr>
        <w:pStyle w:val="Prrafodelista"/>
        <w:tabs>
          <w:tab w:val="left" w:pos="284"/>
        </w:tabs>
        <w:ind w:left="720" w:right="-1"/>
        <w:jc w:val="both"/>
        <w:rPr>
          <w:rFonts w:ascii="Calibri" w:hAnsi="Calibri" w:cs="Arial"/>
        </w:rPr>
      </w:pPr>
    </w:p>
    <w:p w:rsidR="00CE2E1F" w:rsidRPr="00E455A3" w:rsidRDefault="00B64229" w:rsidP="003C7CE4">
      <w:pPr>
        <w:pStyle w:val="Prrafodelista"/>
        <w:numPr>
          <w:ilvl w:val="0"/>
          <w:numId w:val="9"/>
        </w:numPr>
        <w:tabs>
          <w:tab w:val="left" w:pos="284"/>
        </w:tabs>
        <w:ind w:right="51"/>
        <w:jc w:val="both"/>
        <w:rPr>
          <w:rFonts w:ascii="Calibri" w:hAnsi="Calibri" w:cs="Arial"/>
        </w:rPr>
      </w:pPr>
      <w:r w:rsidRPr="00183705">
        <w:rPr>
          <w:rFonts w:ascii="Calibri" w:hAnsi="Calibri" w:cs="Arial"/>
        </w:rPr>
        <w:t xml:space="preserve">Las proposiciones, </w:t>
      </w:r>
      <w:r w:rsidR="004B3FCD" w:rsidRPr="00183705">
        <w:rPr>
          <w:rFonts w:ascii="Calibri" w:hAnsi="Calibri" w:cs="Arial"/>
        </w:rPr>
        <w:t>folletos, anexos y demás</w:t>
      </w:r>
      <w:r w:rsidR="00644EBE" w:rsidRPr="00183705">
        <w:rPr>
          <w:rFonts w:ascii="Calibri" w:hAnsi="Calibri" w:cs="Arial"/>
        </w:rPr>
        <w:t xml:space="preserve"> información relativa a la </w:t>
      </w:r>
      <w:r w:rsidR="00002FEC" w:rsidRPr="00183705">
        <w:rPr>
          <w:rFonts w:ascii="Calibri" w:hAnsi="Calibri" w:cs="Arial"/>
        </w:rPr>
        <w:t xml:space="preserve">adquisición </w:t>
      </w:r>
      <w:r w:rsidR="00002FEC">
        <w:rPr>
          <w:rFonts w:ascii="Calibri" w:hAnsi="Calibri" w:cs="Arial"/>
        </w:rPr>
        <w:t>del</w:t>
      </w:r>
      <w:r w:rsidR="00002FEC" w:rsidRPr="00183705">
        <w:rPr>
          <w:rFonts w:ascii="Calibri" w:hAnsi="Calibri" w:cs="Arial"/>
        </w:rPr>
        <w:t xml:space="preserve"> </w:t>
      </w:r>
      <w:r w:rsidR="007900A4">
        <w:rPr>
          <w:rFonts w:ascii="Calibri" w:hAnsi="Calibri" w:cs="Arial"/>
        </w:rPr>
        <w:t>MOBILIARIO</w:t>
      </w:r>
      <w:r w:rsidR="00002FEC" w:rsidRPr="00183705">
        <w:rPr>
          <w:rFonts w:ascii="Calibri" w:hAnsi="Calibri" w:cs="Arial"/>
        </w:rPr>
        <w:t xml:space="preserve"> que se presenten deberán ser en idioma español. en caso de que los últimos sean en idioma diferente, deberán presentarse </w:t>
      </w:r>
      <w:r w:rsidRPr="00183705">
        <w:rPr>
          <w:rFonts w:ascii="Calibri" w:hAnsi="Calibri" w:cs="Arial"/>
        </w:rPr>
        <w:t>c</w:t>
      </w:r>
      <w:r w:rsidR="00CE2E1F" w:rsidRPr="00183705">
        <w:rPr>
          <w:rFonts w:ascii="Calibri" w:hAnsi="Calibri" w:cs="Arial"/>
        </w:rPr>
        <w:t xml:space="preserve">on </w:t>
      </w:r>
      <w:r w:rsidR="00CE2E1F" w:rsidRPr="00E455A3">
        <w:rPr>
          <w:rFonts w:ascii="Calibri" w:hAnsi="Calibri" w:cs="Arial"/>
        </w:rPr>
        <w:t>traducción simple al español.</w:t>
      </w:r>
    </w:p>
    <w:p w:rsidR="00CE2E1F" w:rsidRPr="00E455A3" w:rsidRDefault="00CE2E1F" w:rsidP="00CE2E1F">
      <w:pPr>
        <w:pStyle w:val="Prrafodelista"/>
        <w:rPr>
          <w:rFonts w:ascii="Calibri" w:hAnsi="Calibri" w:cs="Arial"/>
        </w:rPr>
      </w:pPr>
    </w:p>
    <w:p w:rsidR="00B64229" w:rsidRPr="00E455A3" w:rsidRDefault="00517054" w:rsidP="003C7CE4">
      <w:pPr>
        <w:pStyle w:val="Prrafodelista"/>
        <w:numPr>
          <w:ilvl w:val="0"/>
          <w:numId w:val="9"/>
        </w:numPr>
        <w:tabs>
          <w:tab w:val="left" w:pos="284"/>
        </w:tabs>
        <w:ind w:right="51"/>
        <w:jc w:val="both"/>
        <w:rPr>
          <w:rFonts w:ascii="Calibri" w:hAnsi="Calibri" w:cs="Arial"/>
        </w:rPr>
      </w:pPr>
      <w:r w:rsidRPr="00E455A3">
        <w:rPr>
          <w:rFonts w:ascii="Calibri" w:hAnsi="Calibri" w:cs="Arial"/>
        </w:rPr>
        <w:t xml:space="preserve">La </w:t>
      </w:r>
      <w:r w:rsidR="00002FEC" w:rsidRPr="00E455A3">
        <w:rPr>
          <w:rFonts w:ascii="Calibri" w:hAnsi="Calibri" w:cs="Arial"/>
        </w:rPr>
        <w:t>adquisición del</w:t>
      </w:r>
      <w:r w:rsidR="0067300A" w:rsidRPr="00E455A3">
        <w:rPr>
          <w:rFonts w:ascii="Calibri" w:hAnsi="Calibri" w:cs="Arial"/>
        </w:rPr>
        <w:t xml:space="preserve"> </w:t>
      </w:r>
      <w:r w:rsidR="007900A4">
        <w:rPr>
          <w:rFonts w:ascii="Calibri" w:hAnsi="Calibri" w:cs="Arial"/>
        </w:rPr>
        <w:t>MOBILIARIO</w:t>
      </w:r>
      <w:r w:rsidR="00002FEC" w:rsidRPr="00E455A3">
        <w:rPr>
          <w:rFonts w:ascii="Calibri" w:hAnsi="Calibri" w:cs="Arial"/>
        </w:rPr>
        <w:t xml:space="preserve"> </w:t>
      </w:r>
      <w:r w:rsidR="00B64229" w:rsidRPr="00E455A3">
        <w:rPr>
          <w:rFonts w:ascii="Calibri" w:hAnsi="Calibri" w:cs="Arial"/>
        </w:rPr>
        <w:t>requerido</w:t>
      </w:r>
      <w:r w:rsidR="0067300A" w:rsidRPr="00E455A3">
        <w:rPr>
          <w:rFonts w:ascii="Calibri" w:hAnsi="Calibri" w:cs="Arial"/>
        </w:rPr>
        <w:t>s</w:t>
      </w:r>
      <w:r w:rsidR="00B64229" w:rsidRPr="00E455A3">
        <w:rPr>
          <w:rFonts w:ascii="Calibri" w:hAnsi="Calibri" w:cs="Arial"/>
        </w:rPr>
        <w:t xml:space="preserve"> por </w:t>
      </w:r>
      <w:r w:rsidR="00955C15" w:rsidRPr="00E455A3">
        <w:rPr>
          <w:rFonts w:ascii="Calibri" w:hAnsi="Calibri" w:cs="Arial"/>
        </w:rPr>
        <w:t>l</w:t>
      </w:r>
      <w:r w:rsidR="00B64229" w:rsidRPr="00E455A3">
        <w:rPr>
          <w:rFonts w:ascii="Calibri" w:hAnsi="Calibri" w:cs="Arial"/>
        </w:rPr>
        <w:t xml:space="preserve">a </w:t>
      </w:r>
      <w:r w:rsidR="00B64229" w:rsidRPr="00E455A3">
        <w:rPr>
          <w:rFonts w:ascii="Calibri" w:hAnsi="Calibri" w:cs="Arial"/>
          <w:bCs/>
        </w:rPr>
        <w:t>C</w:t>
      </w:r>
      <w:r w:rsidR="00B64229" w:rsidRPr="00E455A3">
        <w:rPr>
          <w:rFonts w:ascii="Calibri" w:hAnsi="Calibri" w:cs="Arial"/>
        </w:rPr>
        <w:t>onvocante</w:t>
      </w:r>
      <w:r w:rsidR="00B64229" w:rsidRPr="00E455A3">
        <w:rPr>
          <w:rFonts w:ascii="Calibri" w:hAnsi="Calibri" w:cs="Arial"/>
          <w:b/>
        </w:rPr>
        <w:t xml:space="preserve">, </w:t>
      </w:r>
      <w:r w:rsidR="00A8300D" w:rsidRPr="00E455A3">
        <w:rPr>
          <w:rFonts w:ascii="Calibri" w:hAnsi="Calibri"/>
        </w:rPr>
        <w:t xml:space="preserve">se realizará con recurso </w:t>
      </w:r>
      <w:r w:rsidR="003F6176" w:rsidRPr="00E455A3">
        <w:rPr>
          <w:rFonts w:ascii="Calibri" w:hAnsi="Calibri"/>
        </w:rPr>
        <w:t xml:space="preserve">del </w:t>
      </w:r>
      <w:r w:rsidR="00BC57BC">
        <w:rPr>
          <w:rFonts w:ascii="Calibri" w:hAnsi="Calibri"/>
        </w:rPr>
        <w:t>Tipo de Presupuesto 202035, Programa CV2708, diversas partidas y unidades, Cuenta Bancaria No. 1131499741.</w:t>
      </w:r>
    </w:p>
    <w:p w:rsidR="00CE2E1F" w:rsidRPr="00183705" w:rsidRDefault="00CE2E1F" w:rsidP="00CE2E1F">
      <w:pPr>
        <w:pStyle w:val="Prrafodelista"/>
        <w:tabs>
          <w:tab w:val="left" w:pos="284"/>
        </w:tabs>
        <w:ind w:left="720" w:right="-1"/>
        <w:jc w:val="both"/>
        <w:rPr>
          <w:rFonts w:ascii="Calibri" w:hAnsi="Calibri" w:cs="Arial"/>
        </w:rPr>
      </w:pPr>
    </w:p>
    <w:p w:rsidR="00644EBE" w:rsidRPr="00183705" w:rsidRDefault="00B64229" w:rsidP="00644EBE">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Para la presente </w:t>
      </w:r>
      <w:r w:rsidR="00CE2E1F" w:rsidRPr="00183705">
        <w:rPr>
          <w:rFonts w:ascii="Calibri" w:hAnsi="Calibri" w:cs="Arial"/>
        </w:rPr>
        <w:t>licitación</w:t>
      </w:r>
      <w:r w:rsidRPr="00183705">
        <w:rPr>
          <w:rFonts w:ascii="Calibri" w:hAnsi="Calibri" w:cs="Arial"/>
        </w:rPr>
        <w:t xml:space="preserve"> ninguna de las condiciones contenidas en estas bases, así como en las propuestas presentadas por los licitantes, podrán ser negociadas.</w:t>
      </w:r>
    </w:p>
    <w:p w:rsidR="004414B4" w:rsidRPr="00183705" w:rsidRDefault="004414B4" w:rsidP="00221835">
      <w:pPr>
        <w:tabs>
          <w:tab w:val="left" w:pos="284"/>
        </w:tabs>
        <w:ind w:right="-1"/>
        <w:jc w:val="both"/>
        <w:rPr>
          <w:rFonts w:ascii="Calibri" w:hAnsi="Calibri" w:cs="Arial"/>
        </w:rPr>
      </w:pPr>
    </w:p>
    <w:p w:rsidR="0067300A" w:rsidRPr="00183705" w:rsidRDefault="0067300A" w:rsidP="00221835">
      <w:pPr>
        <w:tabs>
          <w:tab w:val="left" w:pos="284"/>
        </w:tabs>
        <w:ind w:right="-1"/>
        <w:jc w:val="both"/>
        <w:rPr>
          <w:rFonts w:ascii="Calibri" w:hAnsi="Calibri" w:cs="Arial"/>
        </w:rPr>
      </w:pPr>
    </w:p>
    <w:p w:rsidR="00A1692B" w:rsidRPr="00183705" w:rsidRDefault="00A1692B" w:rsidP="002B6BE9">
      <w:pPr>
        <w:ind w:left="284" w:right="-1"/>
        <w:jc w:val="both"/>
        <w:rPr>
          <w:rFonts w:ascii="Calibri" w:hAnsi="Calibri"/>
          <w:b/>
          <w:u w:val="single"/>
        </w:rPr>
      </w:pPr>
      <w:r w:rsidRPr="00183705">
        <w:rPr>
          <w:rFonts w:ascii="Calibri" w:hAnsi="Calibri"/>
          <w:b/>
          <w:u w:val="single"/>
        </w:rPr>
        <w:t xml:space="preserve">1.1. </w:t>
      </w:r>
      <w:r w:rsidRPr="00183705">
        <w:rPr>
          <w:rFonts w:ascii="Calibri" w:hAnsi="Calibri"/>
          <w:b/>
          <w:u w:val="single"/>
        </w:rPr>
        <w:tab/>
      </w:r>
      <w:r w:rsidR="0067300A" w:rsidRPr="00183705">
        <w:rPr>
          <w:rFonts w:ascii="Calibri" w:hAnsi="Calibri"/>
          <w:b/>
          <w:u w:val="single"/>
        </w:rPr>
        <w:t>Descripción</w:t>
      </w:r>
      <w:r w:rsidR="006971A9" w:rsidRPr="00183705">
        <w:rPr>
          <w:rFonts w:ascii="Calibri" w:hAnsi="Calibri"/>
          <w:b/>
          <w:u w:val="single"/>
        </w:rPr>
        <w:t xml:space="preserve"> </w:t>
      </w:r>
      <w:r w:rsidR="00002FEC">
        <w:rPr>
          <w:rFonts w:ascii="Calibri" w:hAnsi="Calibri"/>
          <w:b/>
          <w:u w:val="single"/>
        </w:rPr>
        <w:t>del</w:t>
      </w:r>
      <w:r w:rsidR="006971A9" w:rsidRPr="00874241">
        <w:rPr>
          <w:rFonts w:ascii="Calibri" w:hAnsi="Calibri"/>
          <w:b/>
          <w:u w:val="single"/>
        </w:rPr>
        <w:t xml:space="preserve"> </w:t>
      </w:r>
      <w:r w:rsidR="007900A4">
        <w:rPr>
          <w:rFonts w:ascii="Calibri" w:hAnsi="Calibri" w:cs="Arial"/>
          <w:b/>
          <w:u w:val="single"/>
        </w:rPr>
        <w:t>MOBILIARIO</w:t>
      </w:r>
      <w:r w:rsidR="00874241">
        <w:rPr>
          <w:rFonts w:ascii="Calibri" w:hAnsi="Calibri" w:cs="Arial"/>
          <w:b/>
          <w:u w:val="single"/>
        </w:rPr>
        <w:t>.</w:t>
      </w:r>
    </w:p>
    <w:p w:rsidR="00E87248" w:rsidRPr="00183705" w:rsidRDefault="00E87248" w:rsidP="00E87248">
      <w:pPr>
        <w:tabs>
          <w:tab w:val="right" w:pos="1276"/>
        </w:tabs>
        <w:ind w:left="567"/>
        <w:jc w:val="both"/>
        <w:rPr>
          <w:rFonts w:ascii="Calibri" w:hAnsi="Calibri"/>
          <w:b/>
        </w:rPr>
      </w:pPr>
    </w:p>
    <w:p w:rsidR="001D5315" w:rsidRDefault="006971A9" w:rsidP="006F18CA">
      <w:pPr>
        <w:pStyle w:val="Prrafodelista"/>
        <w:numPr>
          <w:ilvl w:val="2"/>
          <w:numId w:val="25"/>
        </w:numPr>
        <w:tabs>
          <w:tab w:val="right" w:pos="1134"/>
        </w:tabs>
        <w:ind w:left="1134" w:hanging="567"/>
        <w:jc w:val="both"/>
        <w:rPr>
          <w:rFonts w:ascii="Calibri" w:hAnsi="Calibri" w:cs="Arial"/>
        </w:rPr>
      </w:pPr>
      <w:r w:rsidRPr="00183705">
        <w:rPr>
          <w:rFonts w:ascii="Calibri" w:hAnsi="Calibri" w:cs="Arial"/>
        </w:rPr>
        <w:t>En el anex</w:t>
      </w:r>
      <w:r w:rsidR="003B0B49">
        <w:rPr>
          <w:rFonts w:ascii="Calibri" w:hAnsi="Calibri" w:cs="Arial"/>
        </w:rPr>
        <w:t>o 1 de estas bases, se describe</w:t>
      </w:r>
      <w:r w:rsidRPr="00183705">
        <w:rPr>
          <w:rFonts w:ascii="Calibri" w:hAnsi="Calibri" w:cs="Arial"/>
        </w:rPr>
        <w:t xml:space="preserve"> </w:t>
      </w:r>
      <w:r w:rsidR="004E6F64" w:rsidRPr="00183705">
        <w:rPr>
          <w:rFonts w:ascii="Calibri" w:hAnsi="Calibri" w:cs="Arial"/>
        </w:rPr>
        <w:t>la p</w:t>
      </w:r>
      <w:r w:rsidR="003B0B49">
        <w:rPr>
          <w:rFonts w:ascii="Calibri" w:hAnsi="Calibri" w:cs="Arial"/>
        </w:rPr>
        <w:t>artida integrada</w:t>
      </w:r>
      <w:r w:rsidR="004E6F64" w:rsidRPr="00183705">
        <w:rPr>
          <w:rFonts w:ascii="Calibri" w:hAnsi="Calibri" w:cs="Arial"/>
        </w:rPr>
        <w:t xml:space="preserve"> por renglones</w:t>
      </w:r>
      <w:r w:rsidRPr="00183705">
        <w:rPr>
          <w:rFonts w:ascii="Calibri" w:hAnsi="Calibri" w:cs="Arial"/>
        </w:rPr>
        <w:t xml:space="preserve"> </w:t>
      </w:r>
      <w:r w:rsidR="00A71823">
        <w:rPr>
          <w:rFonts w:ascii="Calibri" w:hAnsi="Calibri" w:cs="Arial"/>
        </w:rPr>
        <w:t>del</w:t>
      </w:r>
      <w:r w:rsidRPr="00183705">
        <w:rPr>
          <w:rFonts w:ascii="Calibri" w:hAnsi="Calibri" w:cs="Arial"/>
        </w:rPr>
        <w:t xml:space="preserve"> </w:t>
      </w:r>
      <w:r w:rsidR="007900A4">
        <w:rPr>
          <w:rFonts w:ascii="Calibri" w:hAnsi="Calibri" w:cs="Arial"/>
        </w:rPr>
        <w:t>MOBILIARIO</w:t>
      </w:r>
      <w:r w:rsidR="00002FEC" w:rsidRPr="00183705">
        <w:rPr>
          <w:rFonts w:ascii="Calibri" w:hAnsi="Calibri" w:cs="Arial"/>
        </w:rPr>
        <w:t xml:space="preserve"> </w:t>
      </w:r>
      <w:r w:rsidRPr="00183705">
        <w:rPr>
          <w:rFonts w:ascii="Calibri" w:hAnsi="Calibri" w:cs="Arial"/>
        </w:rPr>
        <w:t xml:space="preserve">que requiere </w:t>
      </w:r>
      <w:r w:rsidR="00A71823">
        <w:rPr>
          <w:rFonts w:ascii="Calibri" w:hAnsi="Calibri" w:cs="Arial"/>
        </w:rPr>
        <w:t xml:space="preserve">la Dirección de </w:t>
      </w:r>
      <w:r w:rsidR="00002FEC">
        <w:rPr>
          <w:rFonts w:ascii="Calibri" w:hAnsi="Calibri" w:cs="Arial"/>
        </w:rPr>
        <w:t>Jurisdicciones Sanitarias</w:t>
      </w:r>
      <w:r w:rsidR="00A71823">
        <w:rPr>
          <w:rFonts w:ascii="Calibri" w:hAnsi="Calibri" w:cs="Arial"/>
        </w:rPr>
        <w:t xml:space="preserve"> </w:t>
      </w:r>
      <w:r w:rsidRPr="00183705">
        <w:rPr>
          <w:rFonts w:ascii="Calibri" w:hAnsi="Calibri" w:cs="Arial"/>
        </w:rPr>
        <w:t xml:space="preserve">de la Convocante, conforme a las descripciones, características y cantidades solicitadas por las </w:t>
      </w:r>
      <w:r w:rsidR="00C13D71">
        <w:rPr>
          <w:rFonts w:ascii="Calibri" w:hAnsi="Calibri" w:cs="Arial"/>
        </w:rPr>
        <w:t>8 Jurisdicciones Sanitarias</w:t>
      </w:r>
      <w:r w:rsidRPr="00183705">
        <w:rPr>
          <w:rFonts w:ascii="Calibri" w:hAnsi="Calibri" w:cs="Arial"/>
        </w:rPr>
        <w:t>; dichas cantidades podrán variar, sin rebasa</w:t>
      </w:r>
      <w:r w:rsidR="00C13D71">
        <w:rPr>
          <w:rFonts w:ascii="Calibri" w:hAnsi="Calibri" w:cs="Arial"/>
        </w:rPr>
        <w:t xml:space="preserve">r los presupuestos autorizados </w:t>
      </w:r>
      <w:r w:rsidR="001D5315" w:rsidRPr="001D5315">
        <w:rPr>
          <w:rFonts w:ascii="Calibri" w:hAnsi="Calibri" w:cs="Arial"/>
        </w:rPr>
        <w:t>y no se aceptarán proposiciones alternativas que demeriten la calidad de los mismos; sin embargo, en caso de que se presenten proposiciones con características y presentación distintas a las señaladas en el anexo No. 1, su aceptación dependerá del Comité Evaluador, reservándose la Convocante el derecho de rechazar las propuestas.</w:t>
      </w:r>
    </w:p>
    <w:p w:rsidR="001D5315" w:rsidRDefault="001D5315" w:rsidP="001D5315">
      <w:pPr>
        <w:pStyle w:val="Prrafodelista"/>
        <w:tabs>
          <w:tab w:val="right" w:pos="1134"/>
        </w:tabs>
        <w:ind w:left="1134"/>
        <w:jc w:val="both"/>
        <w:rPr>
          <w:rFonts w:ascii="Calibri" w:hAnsi="Calibri" w:cs="Arial"/>
        </w:rPr>
      </w:pPr>
    </w:p>
    <w:p w:rsidR="001D5315" w:rsidRPr="001D5315" w:rsidRDefault="001D5315" w:rsidP="006F18CA">
      <w:pPr>
        <w:pStyle w:val="Prrafodelista"/>
        <w:numPr>
          <w:ilvl w:val="2"/>
          <w:numId w:val="25"/>
        </w:numPr>
        <w:tabs>
          <w:tab w:val="right" w:pos="1134"/>
        </w:tabs>
        <w:ind w:left="1134" w:hanging="567"/>
        <w:jc w:val="both"/>
        <w:rPr>
          <w:rFonts w:ascii="Calibri" w:hAnsi="Calibri" w:cs="Arial"/>
        </w:rPr>
      </w:pPr>
      <w:r w:rsidRPr="001D5315">
        <w:rPr>
          <w:rFonts w:ascii="Calibri" w:hAnsi="Calibri" w:cs="Arial"/>
        </w:rPr>
        <w:t xml:space="preserve">El (los) licitante (s) ofertará(n) en su (s) propuesta (s) técnica (s), </w:t>
      </w:r>
      <w:r w:rsidR="007900A4">
        <w:rPr>
          <w:rFonts w:ascii="Calibri" w:hAnsi="Calibri" w:cs="Arial"/>
        </w:rPr>
        <w:t>MOBILIARIO</w:t>
      </w:r>
      <w:r w:rsidRPr="001D5315">
        <w:rPr>
          <w:rFonts w:ascii="Calibri" w:hAnsi="Calibri" w:cs="Arial"/>
        </w:rPr>
        <w:t xml:space="preserve">, de acuerdo a las cantidades y características técnicas establecidas en el anexo 1, y demás requisitos que se soliciten y a los acuerdos establecidos en la Junta de Aclaraciones. En caso de que el (los) Licitante (s) que resulte (n) ganador (es) entregue (n) bienes distintos a los requeridos, o que no cumpla con las especificaciones  originalmente  contratadas,  se rechazará la  recepción  de éstos.  En este caso </w:t>
      </w:r>
      <w:r w:rsidRPr="001D5315">
        <w:rPr>
          <w:rFonts w:ascii="Calibri" w:hAnsi="Calibri" w:cs="Arial"/>
        </w:rPr>
        <w:lastRenderedPageBreak/>
        <w:t>el  licitante tendrá 5 días hábiles para la entrega total de los mismos, sin embargo, se hará acreedor a las sanciones correspondientes de acuerdo a lo establecido en estas bases.</w:t>
      </w:r>
    </w:p>
    <w:p w:rsidR="001D5315" w:rsidRPr="001D5315" w:rsidRDefault="001D5315" w:rsidP="001D5315">
      <w:pPr>
        <w:tabs>
          <w:tab w:val="right" w:pos="1134"/>
        </w:tabs>
        <w:jc w:val="both"/>
        <w:rPr>
          <w:rFonts w:ascii="Calibri" w:hAnsi="Calibri" w:cs="Arial"/>
        </w:rPr>
      </w:pPr>
    </w:p>
    <w:p w:rsidR="006971A9" w:rsidRPr="00183705" w:rsidRDefault="006971A9" w:rsidP="006F18CA">
      <w:pPr>
        <w:pStyle w:val="Prrafodelista"/>
        <w:numPr>
          <w:ilvl w:val="2"/>
          <w:numId w:val="25"/>
        </w:numPr>
        <w:tabs>
          <w:tab w:val="right" w:pos="1134"/>
        </w:tabs>
        <w:ind w:left="1134" w:hanging="567"/>
        <w:jc w:val="both"/>
        <w:rPr>
          <w:rFonts w:ascii="Calibri" w:hAnsi="Calibri" w:cs="Arial"/>
        </w:rPr>
      </w:pPr>
      <w:r w:rsidRPr="00183705">
        <w:rPr>
          <w:rFonts w:ascii="Calibri" w:hAnsi="Calibri" w:cs="Arial"/>
        </w:rPr>
        <w:t>El</w:t>
      </w:r>
      <w:r w:rsidR="001D5315">
        <w:rPr>
          <w:rFonts w:ascii="Calibri" w:hAnsi="Calibri" w:cs="Arial"/>
        </w:rPr>
        <w:t xml:space="preserve"> Licitante ganador entregará el</w:t>
      </w:r>
      <w:r w:rsidRPr="00183705">
        <w:rPr>
          <w:rFonts w:ascii="Calibri" w:hAnsi="Calibri" w:cs="Arial"/>
        </w:rPr>
        <w:t xml:space="preserve"> </w:t>
      </w:r>
      <w:r w:rsidR="007900A4">
        <w:rPr>
          <w:rFonts w:ascii="Calibri" w:hAnsi="Calibri" w:cs="Arial"/>
        </w:rPr>
        <w:t>MOBILIARIO</w:t>
      </w:r>
      <w:r w:rsidR="001D5315" w:rsidRPr="00183705">
        <w:rPr>
          <w:rFonts w:ascii="Calibri" w:hAnsi="Calibri" w:cs="Arial"/>
        </w:rPr>
        <w:t xml:space="preserve"> de acuerdo </w:t>
      </w:r>
      <w:r w:rsidRPr="00183705">
        <w:rPr>
          <w:rFonts w:ascii="Calibri" w:hAnsi="Calibri" w:cs="Arial"/>
        </w:rPr>
        <w:t>a su propuesta técnica presentada y evaluada por el Comité Técnico.</w:t>
      </w:r>
    </w:p>
    <w:p w:rsidR="006971A9" w:rsidRPr="00183705" w:rsidRDefault="006971A9" w:rsidP="006971A9">
      <w:pPr>
        <w:pStyle w:val="Prrafodelista"/>
        <w:tabs>
          <w:tab w:val="right" w:pos="1134"/>
        </w:tabs>
        <w:ind w:left="1134" w:hanging="567"/>
        <w:rPr>
          <w:rFonts w:ascii="Calibri" w:hAnsi="Calibri" w:cs="Arial"/>
        </w:rPr>
      </w:pPr>
    </w:p>
    <w:p w:rsidR="006971A9" w:rsidRPr="001D4605" w:rsidRDefault="006971A9" w:rsidP="006F18CA">
      <w:pPr>
        <w:pStyle w:val="Prrafodelista"/>
        <w:numPr>
          <w:ilvl w:val="2"/>
          <w:numId w:val="25"/>
        </w:numPr>
        <w:tabs>
          <w:tab w:val="right" w:pos="1134"/>
        </w:tabs>
        <w:ind w:left="1134" w:hanging="567"/>
        <w:jc w:val="both"/>
        <w:rPr>
          <w:rFonts w:ascii="Calibri" w:hAnsi="Calibri" w:cs="Arial"/>
        </w:rPr>
      </w:pPr>
      <w:r w:rsidRPr="001D4605">
        <w:rPr>
          <w:rFonts w:ascii="Calibri" w:hAnsi="Calibri" w:cs="Arial"/>
        </w:rPr>
        <w:t xml:space="preserve">La asignación será </w:t>
      </w:r>
      <w:r w:rsidRPr="001D4605">
        <w:rPr>
          <w:rFonts w:ascii="Calibri" w:hAnsi="Calibri" w:cs="Arial"/>
          <w:b/>
          <w:i/>
          <w:u w:val="single"/>
        </w:rPr>
        <w:t xml:space="preserve">por </w:t>
      </w:r>
      <w:r w:rsidR="001D4605" w:rsidRPr="001D4605">
        <w:rPr>
          <w:rFonts w:ascii="Calibri" w:hAnsi="Calibri" w:cs="Arial"/>
          <w:b/>
          <w:i/>
          <w:u w:val="single"/>
        </w:rPr>
        <w:t>paquete</w:t>
      </w:r>
      <w:r w:rsidRPr="001D4605">
        <w:rPr>
          <w:rFonts w:ascii="Calibri" w:hAnsi="Calibri" w:cs="Arial"/>
        </w:rPr>
        <w:t>; por lo que los participantes deberán cotizar el 100%</w:t>
      </w:r>
      <w:r w:rsidR="00C13D71">
        <w:rPr>
          <w:rFonts w:ascii="Calibri" w:hAnsi="Calibri" w:cs="Arial"/>
        </w:rPr>
        <w:t xml:space="preserve"> del volumen requerido de todos </w:t>
      </w:r>
      <w:r w:rsidRPr="001D4605">
        <w:rPr>
          <w:rFonts w:ascii="Calibri" w:hAnsi="Calibri" w:cs="Arial"/>
        </w:rPr>
        <w:t xml:space="preserve">los renglones que </w:t>
      </w:r>
      <w:r w:rsidR="007A3631" w:rsidRPr="001D4605">
        <w:rPr>
          <w:rFonts w:ascii="Calibri" w:hAnsi="Calibri" w:cs="Arial"/>
        </w:rPr>
        <w:t>integren</w:t>
      </w:r>
      <w:r w:rsidR="004E6F64" w:rsidRPr="001D4605">
        <w:rPr>
          <w:rFonts w:ascii="Calibri" w:hAnsi="Calibri" w:cs="Arial"/>
        </w:rPr>
        <w:t xml:space="preserve"> </w:t>
      </w:r>
      <w:r w:rsidR="003F6176">
        <w:rPr>
          <w:rFonts w:ascii="Calibri" w:hAnsi="Calibri" w:cs="Arial"/>
        </w:rPr>
        <w:t>la partida 1</w:t>
      </w:r>
      <w:r w:rsidR="004E6F64" w:rsidRPr="001D4605">
        <w:rPr>
          <w:rFonts w:ascii="Calibri" w:hAnsi="Calibri" w:cs="Arial"/>
        </w:rPr>
        <w:t xml:space="preserve"> contenida </w:t>
      </w:r>
      <w:r w:rsidRPr="001D4605">
        <w:rPr>
          <w:rFonts w:ascii="Calibri" w:hAnsi="Calibri" w:cs="Arial"/>
        </w:rPr>
        <w:t xml:space="preserve">en el anexo 1 </w:t>
      </w:r>
      <w:r w:rsidR="00925856" w:rsidRPr="001D4605">
        <w:rPr>
          <w:rFonts w:ascii="Calibri" w:hAnsi="Calibri" w:cs="Arial"/>
        </w:rPr>
        <w:t>de estas bases</w:t>
      </w:r>
      <w:r w:rsidRPr="001D4605">
        <w:rPr>
          <w:rFonts w:ascii="Calibri" w:hAnsi="Calibri" w:cs="Arial"/>
        </w:rPr>
        <w:t>. La Convocante se reserva el derecho de rechazar la</w:t>
      </w:r>
      <w:r w:rsidR="004E6F64" w:rsidRPr="001D4605">
        <w:rPr>
          <w:rFonts w:ascii="Calibri" w:hAnsi="Calibri" w:cs="Arial"/>
        </w:rPr>
        <w:t>s</w:t>
      </w:r>
      <w:r w:rsidRPr="001D4605">
        <w:rPr>
          <w:rFonts w:ascii="Calibri" w:hAnsi="Calibri" w:cs="Arial"/>
        </w:rPr>
        <w:t xml:space="preserve"> </w:t>
      </w:r>
      <w:r w:rsidR="003F6176">
        <w:rPr>
          <w:rFonts w:ascii="Calibri" w:hAnsi="Calibri" w:cs="Arial"/>
        </w:rPr>
        <w:t>propuestas</w:t>
      </w:r>
      <w:r w:rsidRPr="001D4605">
        <w:rPr>
          <w:rFonts w:ascii="Calibri" w:hAnsi="Calibri" w:cs="Arial"/>
        </w:rPr>
        <w:t xml:space="preserve"> presentadas, si no se cumple con este punto.</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F130B0" w:rsidP="006F18CA">
      <w:pPr>
        <w:pStyle w:val="Prrafodelista"/>
        <w:numPr>
          <w:ilvl w:val="2"/>
          <w:numId w:val="25"/>
        </w:numPr>
        <w:tabs>
          <w:tab w:val="right" w:pos="1134"/>
        </w:tabs>
        <w:ind w:left="1134" w:hanging="567"/>
        <w:jc w:val="both"/>
        <w:rPr>
          <w:rFonts w:ascii="Calibri" w:hAnsi="Calibri" w:cs="Arial"/>
        </w:rPr>
      </w:pPr>
      <w:r>
        <w:rPr>
          <w:rFonts w:ascii="Calibri" w:hAnsi="Calibri" w:cs="Arial"/>
        </w:rPr>
        <w:t>Las unidades aplicativas (Jurisdicciones Sanitarias)</w:t>
      </w:r>
      <w:r w:rsidR="006971A9" w:rsidRPr="00183705">
        <w:rPr>
          <w:rFonts w:ascii="Calibri" w:hAnsi="Calibri" w:cs="Arial"/>
        </w:rPr>
        <w:t xml:space="preserve"> hará</w:t>
      </w:r>
      <w:r>
        <w:rPr>
          <w:rFonts w:ascii="Calibri" w:hAnsi="Calibri" w:cs="Arial"/>
        </w:rPr>
        <w:t>n</w:t>
      </w:r>
      <w:r w:rsidR="003F6176">
        <w:rPr>
          <w:rFonts w:ascii="Calibri" w:hAnsi="Calibri" w:cs="Arial"/>
        </w:rPr>
        <w:t xml:space="preserve"> la solicitud </w:t>
      </w:r>
      <w:r w:rsidR="001D5315">
        <w:rPr>
          <w:rFonts w:ascii="Calibri" w:hAnsi="Calibri" w:cs="Arial"/>
        </w:rPr>
        <w:t>del</w:t>
      </w:r>
      <w:r w:rsidR="001D5315" w:rsidRPr="00183705">
        <w:rPr>
          <w:rFonts w:ascii="Calibri" w:hAnsi="Calibri" w:cs="Arial"/>
        </w:rPr>
        <w:t xml:space="preserve"> </w:t>
      </w:r>
      <w:r w:rsidR="007900A4">
        <w:rPr>
          <w:rFonts w:ascii="Calibri" w:hAnsi="Calibri" w:cs="Arial"/>
        </w:rPr>
        <w:t>MOBILIARIO</w:t>
      </w:r>
      <w:r w:rsidR="001D5315" w:rsidRPr="00183705">
        <w:rPr>
          <w:rFonts w:ascii="Calibri" w:hAnsi="Calibri" w:cs="Arial"/>
        </w:rPr>
        <w:t xml:space="preserve"> </w:t>
      </w:r>
      <w:r w:rsidR="004F3099">
        <w:rPr>
          <w:rFonts w:ascii="Calibri" w:hAnsi="Calibri" w:cs="Arial"/>
        </w:rPr>
        <w:t>requerido</w:t>
      </w:r>
      <w:r w:rsidR="006971A9" w:rsidRPr="00183705">
        <w:rPr>
          <w:rFonts w:ascii="Calibri" w:hAnsi="Calibri" w:cs="Arial"/>
        </w:rPr>
        <w:t xml:space="preserve"> en el formato de Orden de Envío debidamente foliado, y deberá ser enviado vía fax, </w:t>
      </w:r>
      <w:r w:rsidR="006A7DCC" w:rsidRPr="00183705">
        <w:rPr>
          <w:rFonts w:ascii="Calibri" w:hAnsi="Calibri" w:cs="Arial"/>
        </w:rPr>
        <w:t xml:space="preserve">correo electrónico, </w:t>
      </w:r>
      <w:r w:rsidR="006971A9" w:rsidRPr="00183705">
        <w:rPr>
          <w:rFonts w:ascii="Calibri" w:hAnsi="Calibri" w:cs="Arial"/>
        </w:rPr>
        <w:t xml:space="preserve">o algún otro conducto al </w:t>
      </w:r>
      <w:r w:rsidR="00135F80">
        <w:rPr>
          <w:rFonts w:ascii="Calibri" w:hAnsi="Calibri" w:cs="Arial"/>
        </w:rPr>
        <w:t>licitante ganador</w:t>
      </w:r>
      <w:r w:rsidR="006971A9" w:rsidRPr="00183705">
        <w:rPr>
          <w:rFonts w:ascii="Calibri" w:hAnsi="Calibri" w:cs="Arial"/>
        </w:rPr>
        <w:t xml:space="preserve">, recabando acuse de recibo de la Orden de Envío con firma y fecha por parte del </w:t>
      </w:r>
      <w:r w:rsidR="00135F80">
        <w:rPr>
          <w:rFonts w:ascii="Calibri" w:hAnsi="Calibri" w:cs="Arial"/>
        </w:rPr>
        <w:t>licitante ganador</w:t>
      </w:r>
      <w:r w:rsidR="006971A9" w:rsidRPr="00183705">
        <w:rPr>
          <w:rFonts w:ascii="Calibri" w:hAnsi="Calibri" w:cs="Arial"/>
        </w:rPr>
        <w:t xml:space="preserve">, dicho acuse deberá el </w:t>
      </w:r>
      <w:r w:rsidR="00135F80">
        <w:rPr>
          <w:rFonts w:ascii="Calibri" w:hAnsi="Calibri" w:cs="Arial"/>
        </w:rPr>
        <w:t>licitante ganador</w:t>
      </w:r>
      <w:r w:rsidR="006971A9" w:rsidRPr="00183705">
        <w:rPr>
          <w:rFonts w:ascii="Calibri" w:hAnsi="Calibri" w:cs="Arial"/>
        </w:rPr>
        <w:t xml:space="preserve"> hacerlo el mismo día de la elaboración de la Orden de Envío o a más tard</w:t>
      </w:r>
      <w:r w:rsidR="006A7DCC" w:rsidRPr="00183705">
        <w:rPr>
          <w:rFonts w:ascii="Calibri" w:hAnsi="Calibri" w:cs="Arial"/>
        </w:rPr>
        <w:t>ar al siguiente día hábil.</w:t>
      </w:r>
    </w:p>
    <w:p w:rsidR="006A7DCC" w:rsidRPr="00183705" w:rsidRDefault="006A7DCC" w:rsidP="006A7DCC">
      <w:pPr>
        <w:pStyle w:val="Prrafodelista"/>
        <w:rPr>
          <w:rFonts w:ascii="Calibri" w:hAnsi="Calibri" w:cs="Arial"/>
        </w:rPr>
      </w:pPr>
    </w:p>
    <w:p w:rsidR="006971A9" w:rsidRPr="00183705" w:rsidRDefault="006971A9" w:rsidP="006F18CA">
      <w:pPr>
        <w:pStyle w:val="Prrafodelista"/>
        <w:numPr>
          <w:ilvl w:val="2"/>
          <w:numId w:val="25"/>
        </w:numPr>
        <w:tabs>
          <w:tab w:val="right" w:pos="1134"/>
        </w:tabs>
        <w:ind w:left="1134" w:hanging="567"/>
        <w:jc w:val="both"/>
        <w:rPr>
          <w:rFonts w:ascii="Calibri" w:hAnsi="Calibri" w:cs="Arial"/>
        </w:rPr>
      </w:pPr>
      <w:r w:rsidRPr="00183705">
        <w:rPr>
          <w:rFonts w:ascii="Calibri" w:hAnsi="Calibri" w:cs="Arial"/>
        </w:rPr>
        <w:t xml:space="preserve">Para las Ordenes de Envío, de las cuales los proveedores no remitan acuse de recibo o no se tenga respuesta alguna por parte de estos, será tomada en cuenta por </w:t>
      </w:r>
      <w:r w:rsidR="00C13D71">
        <w:rPr>
          <w:rFonts w:ascii="Calibri" w:hAnsi="Calibri" w:cs="Arial"/>
        </w:rPr>
        <w:t>las Jurisdicciones Sanitarias</w:t>
      </w:r>
      <w:r w:rsidRPr="00183705">
        <w:rPr>
          <w:rFonts w:ascii="Calibri" w:hAnsi="Calibri" w:cs="Arial"/>
        </w:rPr>
        <w:t xml:space="preserve"> como fecha de acuse el día en que se elabore la Orden de Envío para el cálculo y elaboración de sanción por el atraso en la entrega de</w:t>
      </w:r>
      <w:r w:rsidR="001D5315">
        <w:rPr>
          <w:rFonts w:ascii="Calibri" w:hAnsi="Calibri" w:cs="Arial"/>
        </w:rPr>
        <w:t>l</w:t>
      </w:r>
      <w:r w:rsidR="006A7DCC" w:rsidRPr="00183705">
        <w:rPr>
          <w:rFonts w:ascii="Calibri" w:hAnsi="Calibri" w:cs="Arial"/>
        </w:rPr>
        <w:t xml:space="preserve"> </w:t>
      </w:r>
      <w:r w:rsidR="007900A4">
        <w:rPr>
          <w:rFonts w:ascii="Calibri" w:hAnsi="Calibri" w:cs="Arial"/>
        </w:rPr>
        <w:t>MOBILIARIO</w:t>
      </w:r>
      <w:r w:rsidR="001D5315" w:rsidRPr="00183705">
        <w:rPr>
          <w:rFonts w:ascii="Calibri" w:hAnsi="Calibri" w:cs="Arial"/>
        </w:rPr>
        <w:t>.</w:t>
      </w:r>
    </w:p>
    <w:p w:rsidR="006971A9" w:rsidRPr="00183705" w:rsidRDefault="006971A9" w:rsidP="006971A9">
      <w:pPr>
        <w:pStyle w:val="Prrafodelista"/>
        <w:tabs>
          <w:tab w:val="right" w:pos="1134"/>
        </w:tabs>
        <w:ind w:left="1134" w:hanging="567"/>
        <w:rPr>
          <w:rFonts w:ascii="Calibri" w:hAnsi="Calibri" w:cs="Arial"/>
        </w:rPr>
      </w:pPr>
    </w:p>
    <w:p w:rsidR="00812A50" w:rsidRPr="00183705" w:rsidRDefault="00812A50" w:rsidP="006F18CA">
      <w:pPr>
        <w:pStyle w:val="Prrafodelista"/>
        <w:numPr>
          <w:ilvl w:val="2"/>
          <w:numId w:val="25"/>
        </w:numPr>
        <w:tabs>
          <w:tab w:val="right" w:pos="1134"/>
        </w:tabs>
        <w:ind w:left="1134" w:hanging="567"/>
        <w:jc w:val="both"/>
        <w:rPr>
          <w:rFonts w:ascii="Calibri" w:hAnsi="Calibri"/>
        </w:rPr>
      </w:pPr>
      <w:r w:rsidRPr="00183705">
        <w:rPr>
          <w:rFonts w:ascii="Calibri" w:hAnsi="Calibri" w:cs="Arial"/>
        </w:rPr>
        <w:t>D</w:t>
      </w:r>
      <w:r w:rsidRPr="00183705">
        <w:rPr>
          <w:rFonts w:ascii="Calibri" w:hAnsi="Calibri"/>
        </w:rPr>
        <w:t>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w:t>
      </w:r>
      <w:r w:rsidR="00A5705D">
        <w:rPr>
          <w:rFonts w:ascii="Calibri" w:hAnsi="Calibri"/>
        </w:rPr>
        <w:t xml:space="preserve"> toda</w:t>
      </w:r>
      <w:r w:rsidRPr="00183705">
        <w:rPr>
          <w:rFonts w:ascii="Calibri" w:hAnsi="Calibri"/>
        </w:rPr>
        <w:t xml:space="preserve"> responsabilidad </w:t>
      </w:r>
      <w:r w:rsidR="00A5705D">
        <w:rPr>
          <w:rFonts w:ascii="Calibri" w:hAnsi="Calibri"/>
        </w:rPr>
        <w:t>al</w:t>
      </w:r>
      <w:r w:rsidRPr="00183705">
        <w:rPr>
          <w:rFonts w:ascii="Calibri" w:hAnsi="Calibri"/>
        </w:rPr>
        <w:t xml:space="preserve"> respecto.  La Convocante no será patrón sustituto.</w:t>
      </w:r>
    </w:p>
    <w:p w:rsidR="00812A50" w:rsidRPr="00183705" w:rsidRDefault="00812A50" w:rsidP="00812A50">
      <w:pPr>
        <w:pStyle w:val="Prrafodelista"/>
        <w:rPr>
          <w:rFonts w:ascii="Calibri" w:hAnsi="Calibri"/>
        </w:rPr>
      </w:pPr>
    </w:p>
    <w:p w:rsidR="00812A50" w:rsidRPr="00183705" w:rsidRDefault="00812A50" w:rsidP="006F18CA">
      <w:pPr>
        <w:pStyle w:val="Prrafodelista"/>
        <w:numPr>
          <w:ilvl w:val="2"/>
          <w:numId w:val="25"/>
        </w:numPr>
        <w:tabs>
          <w:tab w:val="right" w:pos="1134"/>
        </w:tabs>
        <w:ind w:left="1134" w:hanging="567"/>
        <w:jc w:val="both"/>
        <w:rPr>
          <w:rFonts w:ascii="Calibri" w:hAnsi="Calibri"/>
        </w:rPr>
      </w:pPr>
      <w:r w:rsidRPr="00183705">
        <w:rPr>
          <w:rFonts w:ascii="Calibri" w:hAnsi="Calibri"/>
        </w:rPr>
        <w:t>En caso de que el licitante tuviera problemas de carácter laboral con sus empleados y de éstos resultara un paro o huelga, se suspenderán los efectos de este contrato quedando la Convocante en  libertad de contratar con otra compañía</w:t>
      </w:r>
      <w:r w:rsidR="00A456E4">
        <w:rPr>
          <w:rFonts w:ascii="Calibri" w:hAnsi="Calibri"/>
        </w:rPr>
        <w:t>.</w:t>
      </w:r>
    </w:p>
    <w:p w:rsidR="00812A50" w:rsidRPr="00183705" w:rsidRDefault="00812A50" w:rsidP="00812A50">
      <w:pPr>
        <w:pStyle w:val="Prrafodelista"/>
        <w:rPr>
          <w:rFonts w:ascii="Calibri" w:hAnsi="Calibri"/>
        </w:rPr>
      </w:pPr>
    </w:p>
    <w:p w:rsidR="009000C3" w:rsidRDefault="00E87248" w:rsidP="009000C3">
      <w:pPr>
        <w:pStyle w:val="Prrafodelista"/>
        <w:numPr>
          <w:ilvl w:val="2"/>
          <w:numId w:val="25"/>
        </w:numPr>
        <w:tabs>
          <w:tab w:val="right" w:pos="1134"/>
        </w:tabs>
        <w:ind w:left="1134" w:hanging="567"/>
        <w:jc w:val="both"/>
        <w:rPr>
          <w:rFonts w:ascii="Calibri" w:hAnsi="Calibri"/>
        </w:rPr>
      </w:pPr>
      <w:r w:rsidRPr="00C64681">
        <w:rPr>
          <w:rFonts w:ascii="Calibri" w:hAnsi="Calibri"/>
        </w:rPr>
        <w:t xml:space="preserve">Los licitantes deberán cumplir con las normas de calidad (Normas Oficiales Mexicanas, Normas Mexicanas o las Normas de Referencia Aplicables), debiendo enunciarlas, cuyo cumplimiento sea aplicable para demostrar que los </w:t>
      </w:r>
      <w:r w:rsidR="00820658" w:rsidRPr="00C64681">
        <w:rPr>
          <w:rFonts w:ascii="Calibri" w:hAnsi="Calibri"/>
        </w:rPr>
        <w:t>bienes a los</w:t>
      </w:r>
      <w:r w:rsidRPr="00C64681">
        <w:rPr>
          <w:rFonts w:ascii="Calibri" w:hAnsi="Calibri"/>
        </w:rPr>
        <w:t xml:space="preserve"> que hace referencia la presente convocatoria cumplen con los estándares de calidad o unidades de medida requeridas.</w:t>
      </w:r>
    </w:p>
    <w:p w:rsidR="009000C3" w:rsidRPr="009000C3" w:rsidRDefault="009000C3" w:rsidP="009000C3">
      <w:pPr>
        <w:pStyle w:val="Prrafodelista"/>
        <w:rPr>
          <w:rFonts w:ascii="Calibri" w:hAnsi="Calibri"/>
        </w:rPr>
      </w:pPr>
    </w:p>
    <w:p w:rsidR="009000C3" w:rsidRDefault="00934187" w:rsidP="009000C3">
      <w:pPr>
        <w:pStyle w:val="Prrafodelista"/>
        <w:numPr>
          <w:ilvl w:val="2"/>
          <w:numId w:val="25"/>
        </w:numPr>
        <w:tabs>
          <w:tab w:val="right" w:pos="1134"/>
        </w:tabs>
        <w:ind w:left="1134" w:hanging="567"/>
        <w:jc w:val="both"/>
        <w:rPr>
          <w:rFonts w:ascii="Calibri" w:hAnsi="Calibri"/>
        </w:rPr>
      </w:pPr>
      <w:r w:rsidRPr="009000C3">
        <w:rPr>
          <w:rFonts w:ascii="Calibri" w:hAnsi="Calibri"/>
        </w:rPr>
        <w:t xml:space="preserve">Facturas. </w:t>
      </w:r>
      <w:r w:rsidR="009000C3" w:rsidRPr="009000C3">
        <w:rPr>
          <w:rFonts w:ascii="Calibri" w:hAnsi="Calibri"/>
        </w:rPr>
        <w:t xml:space="preserve">Las facturas que resulten de la recepción del </w:t>
      </w:r>
      <w:r w:rsidR="007900A4">
        <w:rPr>
          <w:rFonts w:ascii="Calibri" w:hAnsi="Calibri"/>
        </w:rPr>
        <w:t>MOBILIARIO</w:t>
      </w:r>
      <w:r w:rsidR="009000C3" w:rsidRPr="009000C3">
        <w:rPr>
          <w:rFonts w:ascii="Calibri" w:hAnsi="Calibri"/>
        </w:rPr>
        <w:t xml:space="preserve">, serán a favor de Servicios de Salud de Nuevo León, R.F.C. SSN970115-QI9, con domicilio en Matamoros </w:t>
      </w:r>
      <w:proofErr w:type="spellStart"/>
      <w:r w:rsidR="009000C3" w:rsidRPr="009000C3">
        <w:rPr>
          <w:rFonts w:ascii="Calibri" w:hAnsi="Calibri"/>
        </w:rPr>
        <w:t>Ote</w:t>
      </w:r>
      <w:proofErr w:type="spellEnd"/>
      <w:r w:rsidR="009000C3" w:rsidRPr="009000C3">
        <w:rPr>
          <w:rFonts w:ascii="Calibri" w:hAnsi="Calibri"/>
        </w:rPr>
        <w:t xml:space="preserve">. No. 520, Centro de Monterrey, N.L., C.P. 64000, se deberá realizar una factura por cada partida presupuestal </w:t>
      </w:r>
      <w:r w:rsidR="00A5705D">
        <w:rPr>
          <w:rFonts w:ascii="Calibri" w:hAnsi="Calibri"/>
        </w:rPr>
        <w:t xml:space="preserve">y </w:t>
      </w:r>
      <w:r w:rsidR="009000C3" w:rsidRPr="009000C3">
        <w:rPr>
          <w:rFonts w:ascii="Calibri" w:hAnsi="Calibri"/>
        </w:rPr>
        <w:t>ser presentadas por el licitante que resulte adjudicado en el Departamento de Recursos Financieros de cada una de las Jurisdicciones Sanitarias, deberán contener lo siguiente: nombre y firma de quién realizó la recepción y firma del Director o Administrador de la Unidad Aplicativa  (se anexará a la factura copia de la Orden de Envío, mediante la cual se solicitó la mercancía y de la cédula de recepción de bienes muebles correspondiente); además deberá invariablemente describir en cada fa</w:t>
      </w:r>
      <w:r w:rsidR="004F3099">
        <w:rPr>
          <w:rFonts w:ascii="Calibri" w:hAnsi="Calibri"/>
        </w:rPr>
        <w:t>ctura el número de licitación, c</w:t>
      </w:r>
      <w:r w:rsidR="009000C3" w:rsidRPr="009000C3">
        <w:rPr>
          <w:rFonts w:ascii="Calibri" w:hAnsi="Calibri"/>
        </w:rPr>
        <w:t>ontrato, clave CABMS, partida presupuestal, descripci</w:t>
      </w:r>
      <w:r w:rsidR="009000C3">
        <w:rPr>
          <w:rFonts w:ascii="Calibri" w:hAnsi="Calibri"/>
        </w:rPr>
        <w:t xml:space="preserve">ón, </w:t>
      </w:r>
      <w:r w:rsidR="009000C3" w:rsidRPr="009000C3">
        <w:rPr>
          <w:rFonts w:ascii="Calibri" w:hAnsi="Calibri"/>
        </w:rPr>
        <w:t>número de serie del equipo (en caso de que aplique), número de orden de envío, marca y modelo.</w:t>
      </w:r>
    </w:p>
    <w:p w:rsidR="007900A4" w:rsidRPr="007900A4" w:rsidRDefault="007900A4" w:rsidP="007900A4">
      <w:pPr>
        <w:pStyle w:val="Prrafodelista"/>
        <w:rPr>
          <w:rFonts w:ascii="Calibri" w:hAnsi="Calibri"/>
        </w:rPr>
      </w:pPr>
    </w:p>
    <w:p w:rsidR="00934187" w:rsidRDefault="00934187" w:rsidP="001D5315">
      <w:pPr>
        <w:pStyle w:val="Default"/>
        <w:ind w:left="1134"/>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206124" w:rsidRDefault="00985E36" w:rsidP="006F18CA">
      <w:pPr>
        <w:pStyle w:val="Prrafodelista"/>
        <w:numPr>
          <w:ilvl w:val="2"/>
          <w:numId w:val="25"/>
        </w:numPr>
        <w:tabs>
          <w:tab w:val="right" w:pos="1134"/>
        </w:tabs>
        <w:ind w:left="1134" w:hanging="567"/>
        <w:jc w:val="both"/>
        <w:rPr>
          <w:rFonts w:ascii="Calibri" w:hAnsi="Calibri"/>
        </w:rPr>
      </w:pPr>
      <w:r>
        <w:rPr>
          <w:rFonts w:ascii="Calibri" w:hAnsi="Calibri"/>
        </w:rPr>
        <w:lastRenderedPageBreak/>
        <w:t xml:space="preserve"> </w:t>
      </w:r>
      <w:r w:rsidRPr="00985E36">
        <w:rPr>
          <w:rFonts w:ascii="Calibri" w:hAnsi="Calibri"/>
        </w:rPr>
        <w:t>Los seguros y gastos derivados de la transportación desde fábrica hasta el lugar de destino deberán correr por cuenta del licitante</w:t>
      </w:r>
      <w:r w:rsidR="003D3A9B">
        <w:rPr>
          <w:rFonts w:ascii="Calibri" w:hAnsi="Calibri"/>
        </w:rPr>
        <w:t xml:space="preserve"> que resulte adjudicado</w:t>
      </w:r>
      <w:r w:rsidRPr="00985E36">
        <w:rPr>
          <w:rFonts w:ascii="Calibri" w:hAnsi="Calibri"/>
        </w:rPr>
        <w:t>.</w:t>
      </w:r>
    </w:p>
    <w:p w:rsidR="00206124" w:rsidRDefault="00206124" w:rsidP="00206124">
      <w:pPr>
        <w:pStyle w:val="Prrafodelista"/>
        <w:tabs>
          <w:tab w:val="right" w:pos="1134"/>
        </w:tabs>
        <w:ind w:left="1134"/>
        <w:jc w:val="both"/>
        <w:rPr>
          <w:rFonts w:ascii="Calibri" w:hAnsi="Calibri"/>
        </w:rPr>
      </w:pPr>
    </w:p>
    <w:p w:rsidR="00206124" w:rsidRPr="00206124" w:rsidRDefault="00206124" w:rsidP="006F18CA">
      <w:pPr>
        <w:pStyle w:val="Prrafodelista"/>
        <w:numPr>
          <w:ilvl w:val="2"/>
          <w:numId w:val="25"/>
        </w:numPr>
        <w:tabs>
          <w:tab w:val="right" w:pos="1134"/>
        </w:tabs>
        <w:ind w:left="1134" w:hanging="567"/>
        <w:jc w:val="both"/>
        <w:rPr>
          <w:rFonts w:asciiTheme="minorHAnsi" w:hAnsiTheme="minorHAnsi" w:cs="Arial"/>
        </w:rPr>
      </w:pPr>
      <w:r w:rsidRPr="00206124">
        <w:rPr>
          <w:rFonts w:asciiTheme="minorHAnsi" w:hAnsiTheme="minorHAnsi" w:cs="Arial"/>
        </w:rPr>
        <w:t xml:space="preserve"> Calidad. Para los fabricantes Nacionales: Certificado o escrito bajo protesta de decir verdad de que cumplen con las normas oficiales mexicanas o las normas mexicanas.</w:t>
      </w:r>
    </w:p>
    <w:p w:rsidR="00206124" w:rsidRPr="00206124" w:rsidRDefault="00206124" w:rsidP="00206124">
      <w:pPr>
        <w:pStyle w:val="Prrafodelista"/>
        <w:rPr>
          <w:rFonts w:asciiTheme="minorHAnsi" w:hAnsiTheme="minorHAnsi" w:cs="Arial"/>
        </w:rPr>
      </w:pPr>
    </w:p>
    <w:p w:rsidR="00206124" w:rsidRPr="00206124" w:rsidRDefault="00206124" w:rsidP="006F18CA">
      <w:pPr>
        <w:pStyle w:val="Prrafodelista"/>
        <w:numPr>
          <w:ilvl w:val="2"/>
          <w:numId w:val="25"/>
        </w:numPr>
        <w:tabs>
          <w:tab w:val="right" w:pos="1134"/>
        </w:tabs>
        <w:ind w:left="1134" w:hanging="567"/>
        <w:jc w:val="both"/>
        <w:rPr>
          <w:rFonts w:asciiTheme="minorHAnsi" w:hAnsiTheme="minorHAnsi" w:cs="Arial"/>
        </w:rPr>
      </w:pPr>
      <w:r w:rsidRPr="00206124">
        <w:rPr>
          <w:rFonts w:asciiTheme="minorHAnsi" w:hAnsiTheme="minorHAnsi" w:cs="Arial"/>
        </w:rPr>
        <w:t xml:space="preserve">Supervisión.  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w:t>
      </w:r>
    </w:p>
    <w:p w:rsidR="00206124" w:rsidRPr="00206124" w:rsidRDefault="00206124" w:rsidP="00206124">
      <w:pPr>
        <w:pStyle w:val="Prrafodelista"/>
        <w:rPr>
          <w:rFonts w:asciiTheme="minorHAnsi" w:hAnsiTheme="minorHAnsi" w:cs="Arial"/>
        </w:rPr>
      </w:pPr>
    </w:p>
    <w:p w:rsidR="00B81B08" w:rsidRPr="00206124" w:rsidRDefault="00E87248" w:rsidP="006F18CA">
      <w:pPr>
        <w:pStyle w:val="Prrafodelista"/>
        <w:numPr>
          <w:ilvl w:val="2"/>
          <w:numId w:val="25"/>
        </w:numPr>
        <w:tabs>
          <w:tab w:val="right" w:pos="1134"/>
        </w:tabs>
        <w:ind w:left="1134" w:hanging="567"/>
        <w:jc w:val="both"/>
        <w:rPr>
          <w:rFonts w:ascii="Calibri" w:hAnsi="Calibri"/>
        </w:rPr>
      </w:pPr>
      <w:r w:rsidRPr="00206124">
        <w:rPr>
          <w:rFonts w:asciiTheme="minorHAnsi" w:hAnsiTheme="minorHAnsi" w:cs="Arial"/>
        </w:rPr>
        <w:t>P</w:t>
      </w:r>
      <w:r w:rsidR="00B81B08" w:rsidRPr="00206124">
        <w:rPr>
          <w:rFonts w:asciiTheme="minorHAnsi" w:hAnsiTheme="minorHAnsi" w:cs="Arial"/>
        </w:rPr>
        <w:t>ara el desarrollo de los eventos y menciones en las presentes bases se señalan los domicilios de la Sub</w:t>
      </w:r>
      <w:r w:rsidR="00221835" w:rsidRPr="00206124">
        <w:rPr>
          <w:rFonts w:asciiTheme="minorHAnsi" w:hAnsiTheme="minorHAnsi" w:cs="Arial"/>
        </w:rPr>
        <w:t>secretaria</w:t>
      </w:r>
      <w:r w:rsidR="00B81B08" w:rsidRPr="00206124">
        <w:rPr>
          <w:rFonts w:asciiTheme="minorHAnsi" w:hAnsiTheme="minorHAnsi" w:cs="Arial"/>
        </w:rPr>
        <w:t xml:space="preserve"> de </w:t>
      </w:r>
      <w:r w:rsidR="00572EFD" w:rsidRPr="00206124">
        <w:rPr>
          <w:rFonts w:asciiTheme="minorHAnsi" w:hAnsiTheme="minorHAnsi" w:cs="Arial"/>
        </w:rPr>
        <w:t xml:space="preserve">Prevención y Control de Enfermedades </w:t>
      </w:r>
      <w:r w:rsidR="00B81B08" w:rsidRPr="00206124">
        <w:rPr>
          <w:rFonts w:asciiTheme="minorHAnsi" w:hAnsiTheme="minorHAnsi" w:cs="Arial"/>
        </w:rPr>
        <w:t xml:space="preserve">y la Dirección Administrativa de la Convocante, ubicadas en Matamoros No. 520 </w:t>
      </w:r>
      <w:proofErr w:type="spellStart"/>
      <w:r w:rsidR="00B81B08" w:rsidRPr="00206124">
        <w:rPr>
          <w:rFonts w:asciiTheme="minorHAnsi" w:hAnsiTheme="minorHAnsi" w:cs="Arial"/>
        </w:rPr>
        <w:t>Ote</w:t>
      </w:r>
      <w:proofErr w:type="spellEnd"/>
      <w:r w:rsidR="00B81B08" w:rsidRPr="00206124">
        <w:rPr>
          <w:rFonts w:asciiTheme="minorHAnsi" w:hAnsiTheme="minorHAnsi" w:cs="Arial"/>
        </w:rPr>
        <w:t xml:space="preserve">, </w:t>
      </w:r>
      <w:r w:rsidR="00221835" w:rsidRPr="00206124">
        <w:rPr>
          <w:rFonts w:asciiTheme="minorHAnsi" w:hAnsiTheme="minorHAnsi" w:cs="Arial"/>
        </w:rPr>
        <w:t>3</w:t>
      </w:r>
      <w:r w:rsidR="00B81B08" w:rsidRPr="00206124">
        <w:rPr>
          <w:rFonts w:asciiTheme="minorHAnsi" w:hAnsiTheme="minorHAnsi" w:cs="Arial"/>
        </w:rPr>
        <w:t>er. y 2do piso</w:t>
      </w:r>
      <w:r w:rsidR="00820658" w:rsidRPr="00206124">
        <w:rPr>
          <w:rFonts w:asciiTheme="minorHAnsi" w:hAnsiTheme="minorHAnsi" w:cs="Arial"/>
        </w:rPr>
        <w:t xml:space="preserve"> respectivamente</w:t>
      </w:r>
      <w:r w:rsidR="00B81B08" w:rsidRPr="00206124">
        <w:rPr>
          <w:rFonts w:asciiTheme="minorHAnsi" w:hAnsiTheme="minorHAnsi" w:cs="Arial"/>
        </w:rPr>
        <w:t>, Centro de Monterrey Nuevo León, C.P. 64000</w:t>
      </w:r>
      <w:r w:rsidR="00B81B08" w:rsidRPr="00206124">
        <w:rPr>
          <w:rFonts w:ascii="Calibri" w:hAnsi="Calibri"/>
        </w:rPr>
        <w:t>.</w:t>
      </w:r>
    </w:p>
    <w:p w:rsidR="009A165A" w:rsidRPr="00183705" w:rsidRDefault="009A165A" w:rsidP="002B6BE9">
      <w:pPr>
        <w:tabs>
          <w:tab w:val="left" w:pos="851"/>
        </w:tabs>
        <w:ind w:left="284" w:right="-1"/>
        <w:jc w:val="both"/>
        <w:rPr>
          <w:rFonts w:ascii="Calibri" w:hAnsi="Calibri"/>
          <w:b/>
          <w:u w:val="single"/>
        </w:rPr>
      </w:pPr>
    </w:p>
    <w:p w:rsidR="00A1692B" w:rsidRPr="00874241" w:rsidRDefault="00A1692B" w:rsidP="002B6BE9">
      <w:pPr>
        <w:tabs>
          <w:tab w:val="left" w:pos="851"/>
        </w:tabs>
        <w:ind w:left="284" w:right="-1"/>
        <w:jc w:val="both"/>
        <w:rPr>
          <w:rFonts w:ascii="Calibri" w:hAnsi="Calibri"/>
          <w:u w:val="single"/>
        </w:rPr>
      </w:pPr>
      <w:r w:rsidRPr="00183705">
        <w:rPr>
          <w:rFonts w:ascii="Calibri" w:hAnsi="Calibri"/>
          <w:b/>
          <w:u w:val="single"/>
        </w:rPr>
        <w:t>1.2</w:t>
      </w:r>
      <w:r w:rsidR="001A154A" w:rsidRPr="00183705">
        <w:rPr>
          <w:rFonts w:ascii="Calibri" w:hAnsi="Calibri"/>
          <w:b/>
          <w:u w:val="single"/>
        </w:rPr>
        <w:t xml:space="preserve">. </w:t>
      </w:r>
      <w:r w:rsidR="00B81B08" w:rsidRPr="00183705">
        <w:rPr>
          <w:rFonts w:ascii="Calibri" w:hAnsi="Calibri"/>
          <w:b/>
          <w:u w:val="single"/>
        </w:rPr>
        <w:t>Período,</w:t>
      </w:r>
      <w:r w:rsidRPr="00183705">
        <w:rPr>
          <w:rFonts w:ascii="Calibri" w:hAnsi="Calibri"/>
          <w:b/>
          <w:u w:val="single"/>
        </w:rPr>
        <w:t xml:space="preserve"> lugar </w:t>
      </w:r>
      <w:r w:rsidR="00B81B08" w:rsidRPr="00183705">
        <w:rPr>
          <w:rFonts w:ascii="Calibri" w:hAnsi="Calibri"/>
          <w:b/>
          <w:u w:val="single"/>
        </w:rPr>
        <w:t xml:space="preserve">y condiciones de la </w:t>
      </w:r>
      <w:r w:rsidR="00812A50" w:rsidRPr="00874241">
        <w:rPr>
          <w:rFonts w:ascii="Calibri" w:hAnsi="Calibri"/>
          <w:b/>
          <w:u w:val="single"/>
        </w:rPr>
        <w:t xml:space="preserve">entrega </w:t>
      </w:r>
      <w:r w:rsidR="00866237">
        <w:rPr>
          <w:rFonts w:ascii="Calibri" w:hAnsi="Calibri"/>
          <w:b/>
          <w:u w:val="single"/>
        </w:rPr>
        <w:t>del</w:t>
      </w:r>
      <w:r w:rsidR="00812A50" w:rsidRPr="00874241">
        <w:rPr>
          <w:rFonts w:ascii="Calibri" w:hAnsi="Calibri"/>
          <w:b/>
          <w:u w:val="single"/>
        </w:rPr>
        <w:t xml:space="preserve"> </w:t>
      </w:r>
      <w:r w:rsidR="007900A4">
        <w:rPr>
          <w:rFonts w:ascii="Calibri" w:hAnsi="Calibri" w:cs="Arial"/>
          <w:b/>
          <w:u w:val="single"/>
        </w:rPr>
        <w:t>MOBILIARIO</w:t>
      </w:r>
      <w:r w:rsidRPr="00874241">
        <w:rPr>
          <w:rFonts w:ascii="Calibri" w:hAnsi="Calibri"/>
          <w:b/>
          <w:u w:val="single"/>
        </w:rPr>
        <w:t>.</w:t>
      </w:r>
    </w:p>
    <w:p w:rsidR="00A1692B" w:rsidRPr="00183705" w:rsidRDefault="00A1692B" w:rsidP="00A1692B">
      <w:pPr>
        <w:tabs>
          <w:tab w:val="left" w:pos="851"/>
        </w:tabs>
        <w:ind w:right="-1"/>
        <w:jc w:val="both"/>
        <w:rPr>
          <w:rFonts w:ascii="Calibri" w:hAnsi="Calibri"/>
          <w:b/>
        </w:rPr>
      </w:pPr>
    </w:p>
    <w:p w:rsidR="00B81B08" w:rsidRPr="00183705" w:rsidRDefault="00A1692B" w:rsidP="00B81B08">
      <w:pPr>
        <w:tabs>
          <w:tab w:val="left" w:pos="851"/>
        </w:tabs>
        <w:ind w:left="709" w:right="-1"/>
        <w:jc w:val="both"/>
        <w:rPr>
          <w:rFonts w:ascii="Calibri" w:hAnsi="Calibri"/>
          <w:b/>
        </w:rPr>
      </w:pPr>
      <w:r w:rsidRPr="00183705">
        <w:rPr>
          <w:rFonts w:ascii="Calibri" w:hAnsi="Calibri"/>
          <w:b/>
        </w:rPr>
        <w:t>1.2.1</w:t>
      </w:r>
      <w:r w:rsidR="001A154A" w:rsidRPr="00183705">
        <w:rPr>
          <w:rFonts w:ascii="Calibri" w:hAnsi="Calibri"/>
          <w:b/>
        </w:rPr>
        <w:t xml:space="preserve">. </w:t>
      </w:r>
      <w:r w:rsidRPr="00183705">
        <w:rPr>
          <w:rFonts w:ascii="Calibri" w:hAnsi="Calibri"/>
          <w:b/>
        </w:rPr>
        <w:t xml:space="preserve">Período de </w:t>
      </w:r>
      <w:r w:rsidR="00812A50" w:rsidRPr="00183705">
        <w:rPr>
          <w:rFonts w:ascii="Calibri" w:hAnsi="Calibri"/>
          <w:b/>
        </w:rPr>
        <w:t xml:space="preserve">entrega </w:t>
      </w:r>
      <w:r w:rsidR="00934187">
        <w:rPr>
          <w:rFonts w:ascii="Calibri" w:hAnsi="Calibri"/>
          <w:b/>
        </w:rPr>
        <w:t>del</w:t>
      </w:r>
      <w:r w:rsidR="00812A50" w:rsidRPr="00874241">
        <w:rPr>
          <w:rFonts w:ascii="Calibri" w:hAnsi="Calibri"/>
          <w:b/>
        </w:rPr>
        <w:t xml:space="preserve"> </w:t>
      </w:r>
      <w:r w:rsidR="007900A4">
        <w:rPr>
          <w:rFonts w:ascii="Calibri" w:hAnsi="Calibri" w:cs="Arial"/>
          <w:b/>
        </w:rPr>
        <w:t>MOBILIARIO</w:t>
      </w:r>
      <w:r w:rsidR="001C147E" w:rsidRPr="00183705">
        <w:rPr>
          <w:rFonts w:ascii="Calibri" w:hAnsi="Calibri"/>
          <w:b/>
        </w:rPr>
        <w:t>:</w:t>
      </w:r>
      <w:r w:rsidR="00A83A41" w:rsidRPr="00183705">
        <w:rPr>
          <w:rFonts w:ascii="Calibri" w:hAnsi="Calibri"/>
          <w:b/>
        </w:rPr>
        <w:t xml:space="preserve"> </w:t>
      </w:r>
    </w:p>
    <w:p w:rsidR="00B81B08" w:rsidRPr="00183705" w:rsidRDefault="00B81B08" w:rsidP="00B81B08">
      <w:pPr>
        <w:tabs>
          <w:tab w:val="left" w:pos="851"/>
        </w:tabs>
        <w:ind w:left="709" w:right="-1"/>
        <w:jc w:val="both"/>
        <w:rPr>
          <w:rFonts w:ascii="Calibri" w:hAnsi="Calibri"/>
          <w:b/>
        </w:rPr>
      </w:pPr>
    </w:p>
    <w:p w:rsidR="009054F7" w:rsidRPr="00183705" w:rsidRDefault="00C64681" w:rsidP="009054F7">
      <w:pPr>
        <w:ind w:left="709" w:right="-1"/>
        <w:jc w:val="both"/>
        <w:rPr>
          <w:rFonts w:ascii="Calibri" w:hAnsi="Calibri" w:cs="Arial"/>
        </w:rPr>
      </w:pPr>
      <w:r>
        <w:rPr>
          <w:rFonts w:ascii="Calibri" w:hAnsi="Calibri" w:cs="Arial"/>
        </w:rPr>
        <w:t>El</w:t>
      </w:r>
      <w:r w:rsidR="00D40283">
        <w:rPr>
          <w:rFonts w:ascii="Calibri" w:hAnsi="Calibri" w:cs="Arial"/>
        </w:rPr>
        <w:t xml:space="preserve"> </w:t>
      </w:r>
      <w:r w:rsidR="007900A4">
        <w:rPr>
          <w:rFonts w:ascii="Calibri" w:hAnsi="Calibri" w:cs="Arial"/>
        </w:rPr>
        <w:t>MOBILIARIO</w:t>
      </w:r>
      <w:r w:rsidR="00227183">
        <w:rPr>
          <w:rFonts w:ascii="Calibri" w:hAnsi="Calibri" w:cs="Arial"/>
        </w:rPr>
        <w:t xml:space="preserve"> se entregará</w:t>
      </w:r>
      <w:r w:rsidR="00227183" w:rsidRPr="00D506AE">
        <w:rPr>
          <w:rFonts w:ascii="Calibri" w:hAnsi="Calibri" w:cs="Arial"/>
        </w:rPr>
        <w:t xml:space="preserve"> </w:t>
      </w:r>
      <w:r w:rsidR="00D40283" w:rsidRPr="00D506AE">
        <w:rPr>
          <w:rFonts w:ascii="Calibri" w:hAnsi="Calibri" w:cs="Arial"/>
        </w:rPr>
        <w:t xml:space="preserve">del </w:t>
      </w:r>
      <w:r w:rsidR="003D3A9B">
        <w:rPr>
          <w:rFonts w:ascii="Calibri" w:hAnsi="Calibri" w:cs="Arial"/>
        </w:rPr>
        <w:t>25</w:t>
      </w:r>
      <w:r w:rsidR="00D40283" w:rsidRPr="00D506AE">
        <w:rPr>
          <w:rFonts w:ascii="Calibri" w:hAnsi="Calibri" w:cs="Arial"/>
        </w:rPr>
        <w:t xml:space="preserve"> de </w:t>
      </w:r>
      <w:r w:rsidR="007900A4">
        <w:rPr>
          <w:rFonts w:ascii="Calibri" w:hAnsi="Calibri" w:cs="Arial"/>
        </w:rPr>
        <w:t>Noviembre</w:t>
      </w:r>
      <w:r>
        <w:rPr>
          <w:rFonts w:ascii="Calibri" w:hAnsi="Calibri" w:cs="Arial"/>
        </w:rPr>
        <w:t xml:space="preserve"> </w:t>
      </w:r>
      <w:r w:rsidR="007900A4">
        <w:rPr>
          <w:rFonts w:ascii="Calibri" w:hAnsi="Calibri" w:cs="Arial"/>
        </w:rPr>
        <w:t>del 2020</w:t>
      </w:r>
      <w:r w:rsidR="009054F7" w:rsidRPr="00D506AE">
        <w:rPr>
          <w:rFonts w:ascii="Calibri" w:hAnsi="Calibri" w:cs="Arial"/>
        </w:rPr>
        <w:t xml:space="preserve"> al </w:t>
      </w:r>
      <w:r w:rsidR="007900A4">
        <w:rPr>
          <w:rFonts w:ascii="Calibri" w:hAnsi="Calibri" w:cs="Arial"/>
        </w:rPr>
        <w:t>31</w:t>
      </w:r>
      <w:r w:rsidR="00934187">
        <w:rPr>
          <w:rFonts w:ascii="Calibri" w:hAnsi="Calibri" w:cs="Arial"/>
        </w:rPr>
        <w:t xml:space="preserve"> de </w:t>
      </w:r>
      <w:r w:rsidR="007900A4">
        <w:rPr>
          <w:rFonts w:ascii="Calibri" w:hAnsi="Calibri" w:cs="Arial"/>
        </w:rPr>
        <w:t>Diciembre del 2020</w:t>
      </w:r>
      <w:r w:rsidR="009054F7" w:rsidRPr="00D506AE">
        <w:rPr>
          <w:rFonts w:ascii="Calibri" w:hAnsi="Calibri" w:cs="Arial"/>
        </w:rPr>
        <w:t>, en</w:t>
      </w:r>
      <w:r w:rsidR="009054F7" w:rsidRPr="00D77863">
        <w:rPr>
          <w:rFonts w:ascii="Calibri" w:hAnsi="Calibri" w:cs="Arial"/>
        </w:rPr>
        <w:t xml:space="preserve"> el horario de 8:00 a 14:00 horas de </w:t>
      </w:r>
      <w:proofErr w:type="gramStart"/>
      <w:r w:rsidR="009054F7" w:rsidRPr="00D77863">
        <w:rPr>
          <w:rFonts w:ascii="Calibri" w:hAnsi="Calibri" w:cs="Arial"/>
        </w:rPr>
        <w:t>Lunes</w:t>
      </w:r>
      <w:proofErr w:type="gramEnd"/>
      <w:r w:rsidR="009054F7" w:rsidRPr="00D77863">
        <w:rPr>
          <w:rFonts w:ascii="Calibri" w:hAnsi="Calibri" w:cs="Arial"/>
        </w:rPr>
        <w:t xml:space="preserve"> a Viernes.</w:t>
      </w:r>
      <w:r w:rsidR="009054F7" w:rsidRPr="00183705">
        <w:rPr>
          <w:rFonts w:ascii="Calibri" w:hAnsi="Calibri" w:cs="Arial"/>
        </w:rPr>
        <w:t xml:space="preserve"> </w:t>
      </w:r>
    </w:p>
    <w:p w:rsidR="009054F7" w:rsidRPr="00183705" w:rsidRDefault="009054F7" w:rsidP="009054F7">
      <w:pPr>
        <w:ind w:left="709" w:right="-1"/>
        <w:jc w:val="both"/>
        <w:rPr>
          <w:rFonts w:ascii="Calibri" w:hAnsi="Calibri" w:cs="Arial"/>
        </w:rPr>
      </w:pPr>
    </w:p>
    <w:p w:rsidR="009054F7" w:rsidRPr="00183705" w:rsidRDefault="009054F7" w:rsidP="009054F7">
      <w:pPr>
        <w:ind w:left="709" w:right="-1"/>
        <w:jc w:val="both"/>
        <w:rPr>
          <w:rFonts w:ascii="Calibri" w:hAnsi="Calibri" w:cs="Arial"/>
        </w:rPr>
      </w:pPr>
      <w:r w:rsidRPr="00183705">
        <w:rPr>
          <w:rFonts w:ascii="Calibri" w:hAnsi="Calibri" w:cs="Arial"/>
        </w:rPr>
        <w:t>Los licitantes que resulten con adjudicación, podrán hacer entregas parciales durante el período establecido de entrega, cumpliendo con las condiciones originalmente contratadas.</w:t>
      </w:r>
    </w:p>
    <w:p w:rsidR="00D16279" w:rsidRPr="00183705" w:rsidRDefault="00D16279" w:rsidP="00D16279">
      <w:pPr>
        <w:ind w:left="1276" w:right="49" w:hanging="283"/>
        <w:jc w:val="both"/>
        <w:rPr>
          <w:rFonts w:ascii="Calibri" w:hAnsi="Calibri" w:cs="Calibri"/>
        </w:rPr>
      </w:pPr>
    </w:p>
    <w:p w:rsidR="00B81B08" w:rsidRPr="00183705" w:rsidRDefault="00A1692B" w:rsidP="00A83A41">
      <w:pPr>
        <w:ind w:left="709" w:right="-1"/>
        <w:jc w:val="both"/>
        <w:rPr>
          <w:rFonts w:ascii="Calibri" w:hAnsi="Calibri"/>
          <w:b/>
        </w:rPr>
      </w:pPr>
      <w:r w:rsidRPr="00183705">
        <w:rPr>
          <w:rFonts w:ascii="Calibri" w:hAnsi="Calibri"/>
          <w:b/>
        </w:rPr>
        <w:t>1.2.2</w:t>
      </w:r>
      <w:r w:rsidR="00D16279" w:rsidRPr="00183705">
        <w:rPr>
          <w:rFonts w:ascii="Calibri" w:hAnsi="Calibri"/>
          <w:b/>
        </w:rPr>
        <w:t xml:space="preserve">. </w:t>
      </w:r>
      <w:r w:rsidRPr="00183705">
        <w:rPr>
          <w:rFonts w:ascii="Calibri" w:hAnsi="Calibri"/>
          <w:b/>
        </w:rPr>
        <w:t xml:space="preserve">Lugar de </w:t>
      </w:r>
      <w:r w:rsidR="009054F7" w:rsidRPr="00183705">
        <w:rPr>
          <w:rFonts w:ascii="Calibri" w:hAnsi="Calibri"/>
          <w:b/>
        </w:rPr>
        <w:t xml:space="preserve">entrega </w:t>
      </w:r>
      <w:r w:rsidR="00227183">
        <w:rPr>
          <w:rFonts w:ascii="Calibri" w:hAnsi="Calibri"/>
          <w:b/>
        </w:rPr>
        <w:t>del</w:t>
      </w:r>
      <w:r w:rsidR="00227183" w:rsidRPr="00874241">
        <w:rPr>
          <w:rFonts w:ascii="Calibri" w:hAnsi="Calibri"/>
          <w:b/>
        </w:rPr>
        <w:t xml:space="preserve"> </w:t>
      </w:r>
      <w:r w:rsidR="007900A4">
        <w:rPr>
          <w:rFonts w:ascii="Calibri" w:hAnsi="Calibri" w:cs="Arial"/>
          <w:b/>
        </w:rPr>
        <w:t>MOBILIARIO</w:t>
      </w:r>
      <w:r w:rsidRPr="00874241">
        <w:rPr>
          <w:rFonts w:ascii="Calibri" w:hAnsi="Calibri"/>
          <w:b/>
        </w:rPr>
        <w:t>:</w:t>
      </w:r>
      <w:r w:rsidR="00A83A41" w:rsidRPr="00183705">
        <w:rPr>
          <w:rFonts w:ascii="Calibri" w:hAnsi="Calibri"/>
          <w:b/>
        </w:rPr>
        <w:t xml:space="preserve"> </w:t>
      </w:r>
    </w:p>
    <w:p w:rsidR="009054F7" w:rsidRDefault="009054F7" w:rsidP="009054F7">
      <w:pPr>
        <w:ind w:right="-1"/>
        <w:jc w:val="both"/>
        <w:rPr>
          <w:rFonts w:ascii="Calibri" w:hAnsi="Calibri" w:cs="Arial"/>
        </w:rPr>
      </w:pPr>
    </w:p>
    <w:p w:rsidR="00227183" w:rsidRDefault="00227183" w:rsidP="00227183">
      <w:pPr>
        <w:ind w:left="708" w:right="-1"/>
        <w:jc w:val="both"/>
        <w:rPr>
          <w:rFonts w:ascii="Calibri" w:hAnsi="Calibri" w:cs="Arial"/>
        </w:rPr>
      </w:pPr>
      <w:r w:rsidRPr="00227183">
        <w:rPr>
          <w:rFonts w:ascii="Calibri" w:hAnsi="Calibri" w:cs="Arial"/>
        </w:rPr>
        <w:t xml:space="preserve">El lugar de entrega del </w:t>
      </w:r>
      <w:r w:rsidR="007900A4">
        <w:rPr>
          <w:rFonts w:ascii="Calibri" w:hAnsi="Calibri" w:cs="Arial"/>
        </w:rPr>
        <w:t>MOBILIARIO</w:t>
      </w:r>
      <w:r w:rsidRPr="00227183">
        <w:rPr>
          <w:rFonts w:ascii="Calibri" w:hAnsi="Calibri" w:cs="Arial"/>
        </w:rPr>
        <w:t xml:space="preserve"> será en los Almacenes de cada una de las unidades aplicativas, las cuales se encuentran en los siguientes domicilios:</w:t>
      </w:r>
    </w:p>
    <w:p w:rsidR="007900A4" w:rsidRPr="00227183" w:rsidRDefault="007900A4" w:rsidP="00227183">
      <w:pPr>
        <w:ind w:left="708" w:right="-1"/>
        <w:jc w:val="both"/>
        <w:rPr>
          <w:rFonts w:ascii="Calibri" w:hAnsi="Calibri" w:cs="Aria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227183" w:rsidRPr="00780E06" w:rsidTr="007900A4">
        <w:trPr>
          <w:trHeight w:val="166"/>
          <w:jc w:val="center"/>
        </w:trPr>
        <w:tc>
          <w:tcPr>
            <w:tcW w:w="3543" w:type="dxa"/>
            <w:shd w:val="clear" w:color="auto" w:fill="7030A0"/>
            <w:vAlign w:val="center"/>
          </w:tcPr>
          <w:p w:rsidR="00227183" w:rsidRPr="00780E06" w:rsidRDefault="00227183" w:rsidP="00F04B56">
            <w:pPr>
              <w:ind w:left="284"/>
              <w:jc w:val="center"/>
              <w:rPr>
                <w:rFonts w:cstheme="minorHAnsi"/>
                <w:b/>
                <w:bCs/>
              </w:rPr>
            </w:pPr>
            <w:r w:rsidRPr="00780E06">
              <w:rPr>
                <w:rFonts w:cstheme="minorHAnsi"/>
                <w:b/>
                <w:bCs/>
              </w:rPr>
              <w:t>Unidad</w:t>
            </w:r>
          </w:p>
        </w:tc>
        <w:tc>
          <w:tcPr>
            <w:tcW w:w="6096" w:type="dxa"/>
            <w:shd w:val="clear" w:color="auto" w:fill="7030A0"/>
            <w:vAlign w:val="center"/>
          </w:tcPr>
          <w:p w:rsidR="00227183" w:rsidRPr="00780E06" w:rsidRDefault="00227183" w:rsidP="00F04B56">
            <w:pPr>
              <w:ind w:left="284"/>
              <w:jc w:val="center"/>
              <w:rPr>
                <w:rFonts w:cstheme="minorHAnsi"/>
                <w:b/>
                <w:bCs/>
              </w:rPr>
            </w:pPr>
            <w:r w:rsidRPr="00780E06">
              <w:rPr>
                <w:rFonts w:cstheme="minorHAnsi"/>
                <w:b/>
                <w:bCs/>
              </w:rPr>
              <w:t>Dirección</w:t>
            </w:r>
          </w:p>
        </w:tc>
      </w:tr>
      <w:tr w:rsidR="00724098" w:rsidRPr="00724098" w:rsidTr="00BE55A4">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Calle Plan de Guadalupe 122, Antonio Villarreal, 64390 Monterrey, N.L.</w:t>
            </w:r>
          </w:p>
        </w:tc>
      </w:tr>
      <w:tr w:rsidR="00724098" w:rsidRPr="00724098" w:rsidTr="00BE55A4">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724098" w:rsidRPr="00724098" w:rsidRDefault="00724098" w:rsidP="00724098">
            <w:pPr>
              <w:rPr>
                <w:rFonts w:ascii="Century Gothic" w:hAnsi="Century Gothic" w:cstheme="minorHAnsi"/>
                <w:sz w:val="14"/>
                <w:szCs w:val="14"/>
              </w:rPr>
            </w:pPr>
            <w:r w:rsidRPr="00724098">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Ave. Félix U. Gómez y Rafael Nájera, No. 1700 Col. Terminal, Monterrey, N. L. C.P. 64580.</w:t>
            </w:r>
          </w:p>
        </w:tc>
      </w:tr>
      <w:tr w:rsidR="00724098" w:rsidRPr="00724098" w:rsidTr="007900A4">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724098" w:rsidRPr="00724098" w:rsidRDefault="00724098" w:rsidP="00724098">
            <w:pPr>
              <w:rPr>
                <w:rFonts w:ascii="Century Gothic" w:hAnsi="Century Gothic" w:cstheme="minorHAnsi"/>
                <w:sz w:val="14"/>
                <w:szCs w:val="14"/>
              </w:rPr>
            </w:pPr>
            <w:r w:rsidRPr="00724098">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 xml:space="preserve">Calle </w:t>
            </w:r>
            <w:proofErr w:type="spellStart"/>
            <w:r w:rsidRPr="00724098">
              <w:rPr>
                <w:rFonts w:ascii="Century Gothic" w:hAnsi="Century Gothic" w:cstheme="minorHAnsi"/>
                <w:sz w:val="14"/>
                <w:szCs w:val="14"/>
              </w:rPr>
              <w:t>Agustin</w:t>
            </w:r>
            <w:proofErr w:type="spellEnd"/>
            <w:r w:rsidRPr="00724098">
              <w:rPr>
                <w:rFonts w:ascii="Century Gothic" w:hAnsi="Century Gothic" w:cstheme="minorHAnsi"/>
                <w:sz w:val="14"/>
                <w:szCs w:val="14"/>
              </w:rPr>
              <w:t xml:space="preserve"> Lara # 106, Colonia Buenos Aires, CP64800, Monterrey, </w:t>
            </w:r>
            <w:proofErr w:type="gramStart"/>
            <w:r w:rsidRPr="00724098">
              <w:rPr>
                <w:rFonts w:ascii="Century Gothic" w:hAnsi="Century Gothic" w:cstheme="minorHAnsi"/>
                <w:sz w:val="14"/>
                <w:szCs w:val="14"/>
              </w:rPr>
              <w:t>N.L..</w:t>
            </w:r>
            <w:proofErr w:type="gramEnd"/>
          </w:p>
        </w:tc>
      </w:tr>
      <w:tr w:rsidR="00724098" w:rsidRPr="00724098" w:rsidTr="00BE55A4">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Calle constituyentes de nuevo leon 120, Colonia álamos de corregidora, Monterrey, N.L.</w:t>
            </w:r>
          </w:p>
        </w:tc>
      </w:tr>
      <w:tr w:rsidR="00724098" w:rsidRPr="00724098" w:rsidTr="00BE55A4">
        <w:trPr>
          <w:trHeight w:val="47"/>
          <w:jc w:val="center"/>
        </w:trPr>
        <w:tc>
          <w:tcPr>
            <w:tcW w:w="3543" w:type="dxa"/>
            <w:tcBorders>
              <w:top w:val="single" w:sz="4" w:space="0" w:color="auto"/>
              <w:left w:val="single" w:sz="4" w:space="0" w:color="auto"/>
              <w:bottom w:val="single" w:sz="4" w:space="0" w:color="auto"/>
              <w:right w:val="single" w:sz="4" w:space="0" w:color="auto"/>
            </w:tcBorders>
            <w:vAlign w:val="center"/>
          </w:tcPr>
          <w:p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724098" w:rsidRPr="00724098" w:rsidRDefault="00724098" w:rsidP="00724098">
            <w:pPr>
              <w:jc w:val="both"/>
              <w:rPr>
                <w:rFonts w:ascii="Century Gothic" w:hAnsi="Century Gothic" w:cstheme="minorHAnsi"/>
                <w:sz w:val="14"/>
                <w:szCs w:val="14"/>
              </w:rPr>
            </w:pPr>
            <w:proofErr w:type="spellStart"/>
            <w:r w:rsidRPr="00724098">
              <w:rPr>
                <w:rFonts w:ascii="Century Gothic" w:hAnsi="Century Gothic" w:cstheme="minorHAnsi"/>
                <w:sz w:val="14"/>
                <w:szCs w:val="14"/>
              </w:rPr>
              <w:t>Callle</w:t>
            </w:r>
            <w:proofErr w:type="spellEnd"/>
            <w:r w:rsidRPr="00724098">
              <w:rPr>
                <w:rFonts w:ascii="Century Gothic" w:hAnsi="Century Gothic" w:cstheme="minorHAnsi"/>
                <w:sz w:val="14"/>
                <w:szCs w:val="14"/>
              </w:rPr>
              <w:t xml:space="preserve"> Alberto Chapa No. 550, Col. Bella Vista, C.P. 65200, Sabinas Hidalgo, N. L. (enseguida del Hospital Virginia Ayala)</w:t>
            </w:r>
          </w:p>
        </w:tc>
      </w:tr>
      <w:tr w:rsidR="00724098" w:rsidRPr="00724098" w:rsidTr="00BE55A4">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Zaragoza No. 500, Esq. con Martín de Zavala, Col. Centro, Cadereyta Jiménez, N. L.</w:t>
            </w:r>
          </w:p>
        </w:tc>
      </w:tr>
      <w:tr w:rsidR="00724098" w:rsidRPr="00724098" w:rsidTr="00BE55A4">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 xml:space="preserve">Ave. Libertad s/n, Col. Barrio </w:t>
            </w:r>
            <w:proofErr w:type="spellStart"/>
            <w:r w:rsidRPr="00724098">
              <w:rPr>
                <w:rFonts w:ascii="Century Gothic" w:hAnsi="Century Gothic" w:cstheme="minorHAnsi"/>
                <w:sz w:val="14"/>
                <w:szCs w:val="14"/>
              </w:rPr>
              <w:t>Páras</w:t>
            </w:r>
            <w:proofErr w:type="spellEnd"/>
            <w:r w:rsidRPr="00724098">
              <w:rPr>
                <w:rFonts w:ascii="Century Gothic" w:hAnsi="Century Gothic" w:cstheme="minorHAnsi"/>
                <w:sz w:val="14"/>
                <w:szCs w:val="14"/>
              </w:rPr>
              <w:t xml:space="preserve">, Montemorelos N.L., ( enseguida del </w:t>
            </w:r>
            <w:proofErr w:type="spellStart"/>
            <w:r w:rsidRPr="00724098">
              <w:rPr>
                <w:rFonts w:ascii="Century Gothic" w:hAnsi="Century Gothic" w:cstheme="minorHAnsi"/>
                <w:sz w:val="14"/>
                <w:szCs w:val="14"/>
              </w:rPr>
              <w:t>ECOParque</w:t>
            </w:r>
            <w:proofErr w:type="spellEnd"/>
            <w:r w:rsidRPr="00724098">
              <w:rPr>
                <w:rFonts w:ascii="Century Gothic" w:hAnsi="Century Gothic" w:cstheme="minorHAnsi"/>
                <w:sz w:val="14"/>
                <w:szCs w:val="14"/>
              </w:rPr>
              <w:t>)</w:t>
            </w:r>
          </w:p>
        </w:tc>
      </w:tr>
      <w:tr w:rsidR="00724098" w:rsidRPr="00780E06" w:rsidTr="00BE55A4">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Calle Padre Severiano Martínez S/No., Col. Centro, Carretera A Matehuala, Dr. Arroyo, N. L.</w:t>
            </w:r>
          </w:p>
        </w:tc>
      </w:tr>
    </w:tbl>
    <w:p w:rsidR="007900A4" w:rsidRDefault="007900A4" w:rsidP="009054F7">
      <w:pPr>
        <w:ind w:right="-1"/>
        <w:jc w:val="both"/>
        <w:rPr>
          <w:rFonts w:ascii="Calibri" w:hAnsi="Calibri" w:cs="Arial"/>
        </w:rPr>
      </w:pPr>
    </w:p>
    <w:p w:rsidR="00934187" w:rsidRDefault="00090008" w:rsidP="009054F7">
      <w:pPr>
        <w:ind w:right="-1"/>
        <w:jc w:val="both"/>
        <w:rPr>
          <w:rFonts w:ascii="Calibri" w:hAnsi="Calibri" w:cs="Arial"/>
        </w:rPr>
      </w:pPr>
      <w:r>
        <w:rPr>
          <w:rFonts w:ascii="Calibri" w:hAnsi="Calibri" w:cs="Arial"/>
        </w:rPr>
        <w:t>De acuerdo a lo siguiente:</w:t>
      </w:r>
    </w:p>
    <w:p w:rsidR="00090008" w:rsidRDefault="00090008" w:rsidP="009054F7">
      <w:pPr>
        <w:ind w:right="-1"/>
        <w:jc w:val="both"/>
        <w:rPr>
          <w:rFonts w:ascii="Calibri" w:hAnsi="Calibri" w:cs="Arial"/>
        </w:rPr>
      </w:pPr>
    </w:p>
    <w:tbl>
      <w:tblPr>
        <w:tblW w:w="10404" w:type="dxa"/>
        <w:tblInd w:w="-10" w:type="dxa"/>
        <w:tblCellMar>
          <w:left w:w="70" w:type="dxa"/>
          <w:right w:w="70" w:type="dxa"/>
        </w:tblCellMar>
        <w:tblLook w:val="04A0" w:firstRow="1" w:lastRow="0" w:firstColumn="1" w:lastColumn="0" w:noHBand="0" w:noVBand="1"/>
      </w:tblPr>
      <w:tblGrid>
        <w:gridCol w:w="954"/>
        <w:gridCol w:w="1120"/>
        <w:gridCol w:w="903"/>
        <w:gridCol w:w="659"/>
        <w:gridCol w:w="1160"/>
        <w:gridCol w:w="1080"/>
        <w:gridCol w:w="928"/>
        <w:gridCol w:w="1200"/>
        <w:gridCol w:w="1200"/>
        <w:gridCol w:w="1200"/>
      </w:tblGrid>
      <w:tr w:rsidR="007900A4" w:rsidRPr="007900A4" w:rsidTr="007900A4">
        <w:trPr>
          <w:trHeight w:val="43"/>
        </w:trPr>
        <w:tc>
          <w:tcPr>
            <w:tcW w:w="954" w:type="dxa"/>
            <w:tcBorders>
              <w:top w:val="single" w:sz="8" w:space="0" w:color="auto"/>
              <w:left w:val="single" w:sz="8" w:space="0" w:color="auto"/>
              <w:bottom w:val="single" w:sz="8" w:space="0" w:color="auto"/>
              <w:right w:val="single" w:sz="8" w:space="0" w:color="auto"/>
            </w:tcBorders>
            <w:shd w:val="clear" w:color="000000" w:fill="7030A0"/>
            <w:noWrap/>
            <w:vAlign w:val="center"/>
            <w:hideMark/>
          </w:tcPr>
          <w:p w:rsidR="007900A4" w:rsidRPr="007900A4" w:rsidRDefault="007900A4" w:rsidP="007900A4">
            <w:pPr>
              <w:jc w:val="center"/>
              <w:rPr>
                <w:rFonts w:ascii="Calibri" w:hAnsi="Calibri"/>
                <w:b/>
                <w:bCs/>
                <w:color w:val="000000"/>
                <w:sz w:val="16"/>
                <w:szCs w:val="16"/>
                <w:lang w:val="es-MX" w:eastAsia="es-MX"/>
              </w:rPr>
            </w:pPr>
            <w:r w:rsidRPr="007900A4">
              <w:rPr>
                <w:rFonts w:ascii="Calibri" w:hAnsi="Calibri"/>
                <w:b/>
                <w:bCs/>
                <w:color w:val="000000"/>
                <w:sz w:val="16"/>
                <w:szCs w:val="16"/>
                <w:lang w:val="es-MX" w:eastAsia="es-MX"/>
              </w:rPr>
              <w:t>PARTIDA</w:t>
            </w:r>
          </w:p>
        </w:tc>
        <w:tc>
          <w:tcPr>
            <w:tcW w:w="1120" w:type="dxa"/>
            <w:tcBorders>
              <w:top w:val="single" w:sz="8" w:space="0" w:color="auto"/>
              <w:left w:val="nil"/>
              <w:bottom w:val="single" w:sz="8" w:space="0" w:color="auto"/>
              <w:right w:val="single" w:sz="8" w:space="0" w:color="auto"/>
            </w:tcBorders>
            <w:shd w:val="clear" w:color="000000" w:fill="7030A0"/>
            <w:noWrap/>
            <w:vAlign w:val="center"/>
            <w:hideMark/>
          </w:tcPr>
          <w:p w:rsidR="007900A4" w:rsidRPr="007900A4" w:rsidRDefault="007900A4" w:rsidP="007900A4">
            <w:pPr>
              <w:jc w:val="center"/>
              <w:rPr>
                <w:rFonts w:ascii="Calibri" w:hAnsi="Calibri"/>
                <w:b/>
                <w:bCs/>
                <w:color w:val="000000"/>
                <w:sz w:val="16"/>
                <w:szCs w:val="16"/>
                <w:lang w:val="es-MX" w:eastAsia="es-MX"/>
              </w:rPr>
            </w:pPr>
            <w:r w:rsidRPr="007900A4">
              <w:rPr>
                <w:rFonts w:ascii="Calibri" w:hAnsi="Calibri"/>
                <w:b/>
                <w:bCs/>
                <w:color w:val="000000"/>
                <w:sz w:val="16"/>
                <w:szCs w:val="16"/>
                <w:lang w:val="es-MX" w:eastAsia="es-MX"/>
              </w:rPr>
              <w:t>JS 1</w:t>
            </w:r>
          </w:p>
        </w:tc>
        <w:tc>
          <w:tcPr>
            <w:tcW w:w="903" w:type="dxa"/>
            <w:tcBorders>
              <w:top w:val="single" w:sz="8" w:space="0" w:color="auto"/>
              <w:left w:val="nil"/>
              <w:bottom w:val="single" w:sz="8" w:space="0" w:color="auto"/>
              <w:right w:val="single" w:sz="8" w:space="0" w:color="auto"/>
            </w:tcBorders>
            <w:shd w:val="clear" w:color="000000" w:fill="7030A0"/>
            <w:noWrap/>
            <w:vAlign w:val="center"/>
            <w:hideMark/>
          </w:tcPr>
          <w:p w:rsidR="007900A4" w:rsidRPr="007900A4" w:rsidRDefault="007900A4" w:rsidP="007900A4">
            <w:pPr>
              <w:jc w:val="center"/>
              <w:rPr>
                <w:rFonts w:ascii="Calibri" w:hAnsi="Calibri"/>
                <w:b/>
                <w:bCs/>
                <w:color w:val="000000"/>
                <w:sz w:val="16"/>
                <w:szCs w:val="16"/>
                <w:lang w:val="es-MX" w:eastAsia="es-MX"/>
              </w:rPr>
            </w:pPr>
            <w:r w:rsidRPr="007900A4">
              <w:rPr>
                <w:rFonts w:ascii="Calibri" w:hAnsi="Calibri"/>
                <w:b/>
                <w:bCs/>
                <w:color w:val="000000"/>
                <w:sz w:val="16"/>
                <w:szCs w:val="16"/>
                <w:lang w:val="es-MX" w:eastAsia="es-MX"/>
              </w:rPr>
              <w:t>JS 2</w:t>
            </w:r>
          </w:p>
        </w:tc>
        <w:tc>
          <w:tcPr>
            <w:tcW w:w="659" w:type="dxa"/>
            <w:tcBorders>
              <w:top w:val="single" w:sz="8" w:space="0" w:color="auto"/>
              <w:left w:val="nil"/>
              <w:bottom w:val="single" w:sz="8" w:space="0" w:color="auto"/>
              <w:right w:val="single" w:sz="8" w:space="0" w:color="auto"/>
            </w:tcBorders>
            <w:shd w:val="clear" w:color="000000" w:fill="7030A0"/>
            <w:noWrap/>
            <w:vAlign w:val="center"/>
            <w:hideMark/>
          </w:tcPr>
          <w:p w:rsidR="007900A4" w:rsidRPr="007900A4" w:rsidRDefault="007900A4" w:rsidP="007900A4">
            <w:pPr>
              <w:jc w:val="center"/>
              <w:rPr>
                <w:rFonts w:ascii="Calibri" w:hAnsi="Calibri"/>
                <w:b/>
                <w:bCs/>
                <w:color w:val="000000"/>
                <w:sz w:val="16"/>
                <w:szCs w:val="16"/>
                <w:lang w:val="es-MX" w:eastAsia="es-MX"/>
              </w:rPr>
            </w:pPr>
            <w:r w:rsidRPr="007900A4">
              <w:rPr>
                <w:rFonts w:ascii="Calibri" w:hAnsi="Calibri"/>
                <w:b/>
                <w:bCs/>
                <w:color w:val="000000"/>
                <w:sz w:val="16"/>
                <w:szCs w:val="16"/>
                <w:lang w:val="es-MX" w:eastAsia="es-MX"/>
              </w:rPr>
              <w:t>JS 3</w:t>
            </w:r>
          </w:p>
        </w:tc>
        <w:tc>
          <w:tcPr>
            <w:tcW w:w="1160" w:type="dxa"/>
            <w:tcBorders>
              <w:top w:val="single" w:sz="8" w:space="0" w:color="auto"/>
              <w:left w:val="nil"/>
              <w:bottom w:val="single" w:sz="8" w:space="0" w:color="auto"/>
              <w:right w:val="single" w:sz="8" w:space="0" w:color="auto"/>
            </w:tcBorders>
            <w:shd w:val="clear" w:color="000000" w:fill="7030A0"/>
            <w:noWrap/>
            <w:vAlign w:val="center"/>
            <w:hideMark/>
          </w:tcPr>
          <w:p w:rsidR="007900A4" w:rsidRPr="007900A4" w:rsidRDefault="007900A4" w:rsidP="007900A4">
            <w:pPr>
              <w:jc w:val="center"/>
              <w:rPr>
                <w:rFonts w:ascii="Calibri" w:hAnsi="Calibri"/>
                <w:b/>
                <w:bCs/>
                <w:color w:val="000000"/>
                <w:sz w:val="16"/>
                <w:szCs w:val="16"/>
                <w:lang w:val="es-MX" w:eastAsia="es-MX"/>
              </w:rPr>
            </w:pPr>
            <w:r w:rsidRPr="007900A4">
              <w:rPr>
                <w:rFonts w:ascii="Calibri" w:hAnsi="Calibri"/>
                <w:b/>
                <w:bCs/>
                <w:color w:val="000000"/>
                <w:sz w:val="16"/>
                <w:szCs w:val="16"/>
                <w:lang w:val="es-MX" w:eastAsia="es-MX"/>
              </w:rPr>
              <w:t>JS 4</w:t>
            </w:r>
          </w:p>
        </w:tc>
        <w:tc>
          <w:tcPr>
            <w:tcW w:w="1080" w:type="dxa"/>
            <w:tcBorders>
              <w:top w:val="single" w:sz="8" w:space="0" w:color="auto"/>
              <w:left w:val="nil"/>
              <w:bottom w:val="single" w:sz="8" w:space="0" w:color="auto"/>
              <w:right w:val="single" w:sz="8" w:space="0" w:color="auto"/>
            </w:tcBorders>
            <w:shd w:val="clear" w:color="000000" w:fill="7030A0"/>
            <w:noWrap/>
            <w:vAlign w:val="center"/>
            <w:hideMark/>
          </w:tcPr>
          <w:p w:rsidR="007900A4" w:rsidRPr="007900A4" w:rsidRDefault="007900A4" w:rsidP="007900A4">
            <w:pPr>
              <w:jc w:val="center"/>
              <w:rPr>
                <w:rFonts w:ascii="Calibri" w:hAnsi="Calibri"/>
                <w:b/>
                <w:bCs/>
                <w:color w:val="000000"/>
                <w:sz w:val="16"/>
                <w:szCs w:val="16"/>
                <w:lang w:val="es-MX" w:eastAsia="es-MX"/>
              </w:rPr>
            </w:pPr>
            <w:r w:rsidRPr="007900A4">
              <w:rPr>
                <w:rFonts w:ascii="Calibri" w:hAnsi="Calibri"/>
                <w:b/>
                <w:bCs/>
                <w:color w:val="000000"/>
                <w:sz w:val="16"/>
                <w:szCs w:val="16"/>
                <w:lang w:val="es-MX" w:eastAsia="es-MX"/>
              </w:rPr>
              <w:t>JS 5</w:t>
            </w:r>
          </w:p>
        </w:tc>
        <w:tc>
          <w:tcPr>
            <w:tcW w:w="928" w:type="dxa"/>
            <w:tcBorders>
              <w:top w:val="single" w:sz="8" w:space="0" w:color="auto"/>
              <w:left w:val="nil"/>
              <w:bottom w:val="single" w:sz="8" w:space="0" w:color="auto"/>
              <w:right w:val="single" w:sz="8" w:space="0" w:color="auto"/>
            </w:tcBorders>
            <w:shd w:val="clear" w:color="000000" w:fill="7030A0"/>
            <w:noWrap/>
            <w:vAlign w:val="center"/>
            <w:hideMark/>
          </w:tcPr>
          <w:p w:rsidR="007900A4" w:rsidRPr="007900A4" w:rsidRDefault="007900A4" w:rsidP="007900A4">
            <w:pPr>
              <w:jc w:val="center"/>
              <w:rPr>
                <w:rFonts w:ascii="Calibri" w:hAnsi="Calibri"/>
                <w:b/>
                <w:bCs/>
                <w:color w:val="000000"/>
                <w:sz w:val="16"/>
                <w:szCs w:val="16"/>
                <w:lang w:val="es-MX" w:eastAsia="es-MX"/>
              </w:rPr>
            </w:pPr>
            <w:r w:rsidRPr="007900A4">
              <w:rPr>
                <w:rFonts w:ascii="Calibri" w:hAnsi="Calibri"/>
                <w:b/>
                <w:bCs/>
                <w:color w:val="000000"/>
                <w:sz w:val="16"/>
                <w:szCs w:val="16"/>
                <w:lang w:val="es-MX" w:eastAsia="es-MX"/>
              </w:rPr>
              <w:t>JS 6</w:t>
            </w:r>
          </w:p>
        </w:tc>
        <w:tc>
          <w:tcPr>
            <w:tcW w:w="1200" w:type="dxa"/>
            <w:tcBorders>
              <w:top w:val="single" w:sz="8" w:space="0" w:color="auto"/>
              <w:left w:val="nil"/>
              <w:bottom w:val="single" w:sz="8" w:space="0" w:color="auto"/>
              <w:right w:val="single" w:sz="8" w:space="0" w:color="auto"/>
            </w:tcBorders>
            <w:shd w:val="clear" w:color="000000" w:fill="7030A0"/>
            <w:noWrap/>
            <w:vAlign w:val="center"/>
            <w:hideMark/>
          </w:tcPr>
          <w:p w:rsidR="007900A4" w:rsidRPr="007900A4" w:rsidRDefault="007900A4" w:rsidP="007900A4">
            <w:pPr>
              <w:jc w:val="center"/>
              <w:rPr>
                <w:rFonts w:ascii="Calibri" w:hAnsi="Calibri"/>
                <w:b/>
                <w:bCs/>
                <w:color w:val="000000"/>
                <w:sz w:val="16"/>
                <w:szCs w:val="16"/>
                <w:lang w:val="es-MX" w:eastAsia="es-MX"/>
              </w:rPr>
            </w:pPr>
            <w:r w:rsidRPr="007900A4">
              <w:rPr>
                <w:rFonts w:ascii="Calibri" w:hAnsi="Calibri"/>
                <w:b/>
                <w:bCs/>
                <w:color w:val="000000"/>
                <w:sz w:val="16"/>
                <w:szCs w:val="16"/>
                <w:lang w:val="es-MX" w:eastAsia="es-MX"/>
              </w:rPr>
              <w:t>JS 7</w:t>
            </w:r>
          </w:p>
        </w:tc>
        <w:tc>
          <w:tcPr>
            <w:tcW w:w="1200" w:type="dxa"/>
            <w:tcBorders>
              <w:top w:val="single" w:sz="8" w:space="0" w:color="auto"/>
              <w:left w:val="nil"/>
              <w:bottom w:val="single" w:sz="8" w:space="0" w:color="auto"/>
              <w:right w:val="single" w:sz="8" w:space="0" w:color="auto"/>
            </w:tcBorders>
            <w:shd w:val="clear" w:color="000000" w:fill="7030A0"/>
            <w:noWrap/>
            <w:vAlign w:val="center"/>
            <w:hideMark/>
          </w:tcPr>
          <w:p w:rsidR="007900A4" w:rsidRPr="007900A4" w:rsidRDefault="007900A4" w:rsidP="007900A4">
            <w:pPr>
              <w:jc w:val="center"/>
              <w:rPr>
                <w:rFonts w:ascii="Calibri" w:hAnsi="Calibri"/>
                <w:b/>
                <w:bCs/>
                <w:color w:val="000000"/>
                <w:sz w:val="16"/>
                <w:szCs w:val="16"/>
                <w:lang w:val="es-MX" w:eastAsia="es-MX"/>
              </w:rPr>
            </w:pPr>
            <w:r w:rsidRPr="007900A4">
              <w:rPr>
                <w:rFonts w:ascii="Calibri" w:hAnsi="Calibri"/>
                <w:b/>
                <w:bCs/>
                <w:color w:val="000000"/>
                <w:sz w:val="16"/>
                <w:szCs w:val="16"/>
                <w:lang w:val="es-MX" w:eastAsia="es-MX"/>
              </w:rPr>
              <w:t>JS 8</w:t>
            </w:r>
          </w:p>
        </w:tc>
        <w:tc>
          <w:tcPr>
            <w:tcW w:w="1200" w:type="dxa"/>
            <w:tcBorders>
              <w:top w:val="single" w:sz="8" w:space="0" w:color="auto"/>
              <w:left w:val="nil"/>
              <w:bottom w:val="single" w:sz="8" w:space="0" w:color="auto"/>
              <w:right w:val="single" w:sz="8" w:space="0" w:color="auto"/>
            </w:tcBorders>
            <w:shd w:val="clear" w:color="000000" w:fill="7030A0"/>
            <w:noWrap/>
            <w:vAlign w:val="center"/>
            <w:hideMark/>
          </w:tcPr>
          <w:p w:rsidR="007900A4" w:rsidRPr="007900A4" w:rsidRDefault="007900A4" w:rsidP="007900A4">
            <w:pPr>
              <w:jc w:val="center"/>
              <w:rPr>
                <w:rFonts w:ascii="Calibri" w:hAnsi="Calibri"/>
                <w:b/>
                <w:bCs/>
                <w:color w:val="000000"/>
                <w:sz w:val="16"/>
                <w:szCs w:val="16"/>
                <w:lang w:val="es-MX" w:eastAsia="es-MX"/>
              </w:rPr>
            </w:pPr>
            <w:r w:rsidRPr="007900A4">
              <w:rPr>
                <w:rFonts w:ascii="Calibri" w:hAnsi="Calibri"/>
                <w:b/>
                <w:bCs/>
                <w:color w:val="000000"/>
                <w:sz w:val="16"/>
                <w:szCs w:val="16"/>
                <w:lang w:val="es-MX" w:eastAsia="es-MX"/>
              </w:rPr>
              <w:t>TOTAL</w:t>
            </w:r>
          </w:p>
        </w:tc>
      </w:tr>
      <w:tr w:rsidR="007900A4" w:rsidRPr="007900A4" w:rsidTr="007900A4">
        <w:trPr>
          <w:trHeight w:val="43"/>
        </w:trPr>
        <w:tc>
          <w:tcPr>
            <w:tcW w:w="954" w:type="dxa"/>
            <w:tcBorders>
              <w:top w:val="nil"/>
              <w:left w:val="single" w:sz="8" w:space="0" w:color="auto"/>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1</w:t>
            </w:r>
          </w:p>
        </w:tc>
        <w:tc>
          <w:tcPr>
            <w:tcW w:w="112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53</w:t>
            </w:r>
          </w:p>
        </w:tc>
        <w:tc>
          <w:tcPr>
            <w:tcW w:w="903"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9</w:t>
            </w:r>
          </w:p>
        </w:tc>
        <w:tc>
          <w:tcPr>
            <w:tcW w:w="659"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4</w:t>
            </w:r>
          </w:p>
        </w:tc>
        <w:tc>
          <w:tcPr>
            <w:tcW w:w="116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3</w:t>
            </w:r>
          </w:p>
        </w:tc>
        <w:tc>
          <w:tcPr>
            <w:tcW w:w="108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928"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2</w:t>
            </w:r>
          </w:p>
        </w:tc>
        <w:tc>
          <w:tcPr>
            <w:tcW w:w="1200" w:type="dxa"/>
            <w:tcBorders>
              <w:top w:val="nil"/>
              <w:left w:val="nil"/>
              <w:bottom w:val="single" w:sz="4" w:space="0" w:color="auto"/>
              <w:right w:val="single" w:sz="8"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77</w:t>
            </w:r>
          </w:p>
        </w:tc>
      </w:tr>
      <w:tr w:rsidR="007900A4" w:rsidRPr="007900A4" w:rsidTr="007900A4">
        <w:trPr>
          <w:trHeight w:val="53"/>
        </w:trPr>
        <w:tc>
          <w:tcPr>
            <w:tcW w:w="954" w:type="dxa"/>
            <w:tcBorders>
              <w:top w:val="nil"/>
              <w:left w:val="single" w:sz="8" w:space="0" w:color="auto"/>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2</w:t>
            </w:r>
          </w:p>
        </w:tc>
        <w:tc>
          <w:tcPr>
            <w:tcW w:w="112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24</w:t>
            </w:r>
          </w:p>
        </w:tc>
        <w:tc>
          <w:tcPr>
            <w:tcW w:w="903"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22</w:t>
            </w:r>
          </w:p>
        </w:tc>
        <w:tc>
          <w:tcPr>
            <w:tcW w:w="659"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1</w:t>
            </w:r>
          </w:p>
        </w:tc>
        <w:tc>
          <w:tcPr>
            <w:tcW w:w="116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108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928"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2</w:t>
            </w:r>
          </w:p>
        </w:tc>
        <w:tc>
          <w:tcPr>
            <w:tcW w:w="1200" w:type="dxa"/>
            <w:tcBorders>
              <w:top w:val="nil"/>
              <w:left w:val="nil"/>
              <w:bottom w:val="single" w:sz="4" w:space="0" w:color="auto"/>
              <w:right w:val="single" w:sz="8"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56</w:t>
            </w:r>
          </w:p>
        </w:tc>
      </w:tr>
      <w:tr w:rsidR="007900A4" w:rsidRPr="007900A4" w:rsidTr="007900A4">
        <w:trPr>
          <w:trHeight w:val="53"/>
        </w:trPr>
        <w:tc>
          <w:tcPr>
            <w:tcW w:w="954" w:type="dxa"/>
            <w:tcBorders>
              <w:top w:val="nil"/>
              <w:left w:val="single" w:sz="8" w:space="0" w:color="auto"/>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3</w:t>
            </w:r>
          </w:p>
        </w:tc>
        <w:tc>
          <w:tcPr>
            <w:tcW w:w="112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23</w:t>
            </w:r>
          </w:p>
        </w:tc>
        <w:tc>
          <w:tcPr>
            <w:tcW w:w="903"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35</w:t>
            </w:r>
          </w:p>
        </w:tc>
        <w:tc>
          <w:tcPr>
            <w:tcW w:w="659"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8</w:t>
            </w:r>
          </w:p>
        </w:tc>
        <w:tc>
          <w:tcPr>
            <w:tcW w:w="116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4</w:t>
            </w:r>
          </w:p>
        </w:tc>
        <w:tc>
          <w:tcPr>
            <w:tcW w:w="108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928"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2</w:t>
            </w:r>
          </w:p>
        </w:tc>
        <w:tc>
          <w:tcPr>
            <w:tcW w:w="1200" w:type="dxa"/>
            <w:tcBorders>
              <w:top w:val="nil"/>
              <w:left w:val="nil"/>
              <w:bottom w:val="single" w:sz="4" w:space="0" w:color="auto"/>
              <w:right w:val="single" w:sz="8"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78</w:t>
            </w:r>
          </w:p>
        </w:tc>
      </w:tr>
      <w:tr w:rsidR="007900A4" w:rsidRPr="007900A4" w:rsidTr="007900A4">
        <w:trPr>
          <w:trHeight w:val="53"/>
        </w:trPr>
        <w:tc>
          <w:tcPr>
            <w:tcW w:w="954" w:type="dxa"/>
            <w:tcBorders>
              <w:top w:val="nil"/>
              <w:left w:val="single" w:sz="8" w:space="0" w:color="auto"/>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4</w:t>
            </w:r>
          </w:p>
        </w:tc>
        <w:tc>
          <w:tcPr>
            <w:tcW w:w="112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8</w:t>
            </w:r>
          </w:p>
        </w:tc>
        <w:tc>
          <w:tcPr>
            <w:tcW w:w="903"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18</w:t>
            </w:r>
          </w:p>
        </w:tc>
        <w:tc>
          <w:tcPr>
            <w:tcW w:w="659"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1</w:t>
            </w:r>
          </w:p>
        </w:tc>
        <w:tc>
          <w:tcPr>
            <w:tcW w:w="116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108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928"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1200" w:type="dxa"/>
            <w:tcBorders>
              <w:top w:val="nil"/>
              <w:left w:val="nil"/>
              <w:bottom w:val="single" w:sz="4" w:space="0" w:color="auto"/>
              <w:right w:val="single" w:sz="8"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27</w:t>
            </w:r>
          </w:p>
        </w:tc>
      </w:tr>
      <w:tr w:rsidR="007900A4" w:rsidRPr="007900A4" w:rsidTr="007900A4">
        <w:trPr>
          <w:trHeight w:val="53"/>
        </w:trPr>
        <w:tc>
          <w:tcPr>
            <w:tcW w:w="954" w:type="dxa"/>
            <w:tcBorders>
              <w:top w:val="nil"/>
              <w:left w:val="single" w:sz="8" w:space="0" w:color="auto"/>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5</w:t>
            </w:r>
          </w:p>
        </w:tc>
        <w:tc>
          <w:tcPr>
            <w:tcW w:w="112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40</w:t>
            </w:r>
          </w:p>
        </w:tc>
        <w:tc>
          <w:tcPr>
            <w:tcW w:w="903"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56</w:t>
            </w:r>
          </w:p>
        </w:tc>
        <w:tc>
          <w:tcPr>
            <w:tcW w:w="659"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8</w:t>
            </w:r>
          </w:p>
        </w:tc>
        <w:tc>
          <w:tcPr>
            <w:tcW w:w="116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4</w:t>
            </w:r>
          </w:p>
        </w:tc>
        <w:tc>
          <w:tcPr>
            <w:tcW w:w="108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928"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6</w:t>
            </w:r>
          </w:p>
        </w:tc>
        <w:tc>
          <w:tcPr>
            <w:tcW w:w="1200" w:type="dxa"/>
            <w:tcBorders>
              <w:top w:val="nil"/>
              <w:left w:val="nil"/>
              <w:bottom w:val="single" w:sz="4" w:space="0" w:color="auto"/>
              <w:right w:val="single" w:sz="8"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124</w:t>
            </w:r>
          </w:p>
        </w:tc>
      </w:tr>
      <w:tr w:rsidR="007900A4" w:rsidRPr="007900A4" w:rsidTr="007900A4">
        <w:trPr>
          <w:trHeight w:val="53"/>
        </w:trPr>
        <w:tc>
          <w:tcPr>
            <w:tcW w:w="954" w:type="dxa"/>
            <w:tcBorders>
              <w:top w:val="nil"/>
              <w:left w:val="single" w:sz="8" w:space="0" w:color="auto"/>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6</w:t>
            </w:r>
          </w:p>
        </w:tc>
        <w:tc>
          <w:tcPr>
            <w:tcW w:w="112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30</w:t>
            </w:r>
          </w:p>
        </w:tc>
        <w:tc>
          <w:tcPr>
            <w:tcW w:w="903"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6</w:t>
            </w:r>
          </w:p>
        </w:tc>
        <w:tc>
          <w:tcPr>
            <w:tcW w:w="659"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4</w:t>
            </w:r>
          </w:p>
        </w:tc>
        <w:tc>
          <w:tcPr>
            <w:tcW w:w="116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108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928"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3</w:t>
            </w:r>
          </w:p>
        </w:tc>
        <w:tc>
          <w:tcPr>
            <w:tcW w:w="1200" w:type="dxa"/>
            <w:tcBorders>
              <w:top w:val="nil"/>
              <w:left w:val="nil"/>
              <w:bottom w:val="single" w:sz="4" w:space="0" w:color="auto"/>
              <w:right w:val="single" w:sz="8"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44</w:t>
            </w:r>
          </w:p>
        </w:tc>
      </w:tr>
      <w:tr w:rsidR="007900A4" w:rsidRPr="007900A4" w:rsidTr="007900A4">
        <w:trPr>
          <w:trHeight w:val="53"/>
        </w:trPr>
        <w:tc>
          <w:tcPr>
            <w:tcW w:w="954" w:type="dxa"/>
            <w:tcBorders>
              <w:top w:val="nil"/>
              <w:left w:val="single" w:sz="8" w:space="0" w:color="auto"/>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7</w:t>
            </w:r>
          </w:p>
        </w:tc>
        <w:tc>
          <w:tcPr>
            <w:tcW w:w="112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903"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6</w:t>
            </w:r>
          </w:p>
        </w:tc>
        <w:tc>
          <w:tcPr>
            <w:tcW w:w="659"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1</w:t>
            </w:r>
          </w:p>
        </w:tc>
        <w:tc>
          <w:tcPr>
            <w:tcW w:w="116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10</w:t>
            </w:r>
          </w:p>
        </w:tc>
        <w:tc>
          <w:tcPr>
            <w:tcW w:w="108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928"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1200" w:type="dxa"/>
            <w:tcBorders>
              <w:top w:val="nil"/>
              <w:left w:val="nil"/>
              <w:bottom w:val="single" w:sz="4" w:space="0" w:color="auto"/>
              <w:right w:val="single" w:sz="8"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20</w:t>
            </w:r>
          </w:p>
        </w:tc>
      </w:tr>
      <w:tr w:rsidR="007900A4" w:rsidRPr="007900A4" w:rsidTr="007900A4">
        <w:trPr>
          <w:trHeight w:val="53"/>
        </w:trPr>
        <w:tc>
          <w:tcPr>
            <w:tcW w:w="954" w:type="dxa"/>
            <w:tcBorders>
              <w:top w:val="nil"/>
              <w:left w:val="single" w:sz="8" w:space="0" w:color="auto"/>
              <w:bottom w:val="single" w:sz="8"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8</w:t>
            </w:r>
          </w:p>
        </w:tc>
        <w:tc>
          <w:tcPr>
            <w:tcW w:w="1120" w:type="dxa"/>
            <w:tcBorders>
              <w:top w:val="nil"/>
              <w:left w:val="nil"/>
              <w:bottom w:val="single" w:sz="8"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15</w:t>
            </w:r>
          </w:p>
        </w:tc>
        <w:tc>
          <w:tcPr>
            <w:tcW w:w="903" w:type="dxa"/>
            <w:tcBorders>
              <w:top w:val="nil"/>
              <w:left w:val="nil"/>
              <w:bottom w:val="single" w:sz="8"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10</w:t>
            </w:r>
          </w:p>
        </w:tc>
        <w:tc>
          <w:tcPr>
            <w:tcW w:w="659" w:type="dxa"/>
            <w:tcBorders>
              <w:top w:val="nil"/>
              <w:left w:val="nil"/>
              <w:bottom w:val="single" w:sz="8"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1160" w:type="dxa"/>
            <w:tcBorders>
              <w:top w:val="nil"/>
              <w:left w:val="nil"/>
              <w:bottom w:val="single" w:sz="8"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50</w:t>
            </w:r>
          </w:p>
        </w:tc>
        <w:tc>
          <w:tcPr>
            <w:tcW w:w="1080" w:type="dxa"/>
            <w:tcBorders>
              <w:top w:val="nil"/>
              <w:left w:val="nil"/>
              <w:bottom w:val="single" w:sz="8"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928" w:type="dxa"/>
            <w:tcBorders>
              <w:top w:val="nil"/>
              <w:left w:val="nil"/>
              <w:bottom w:val="single" w:sz="8"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1200" w:type="dxa"/>
            <w:tcBorders>
              <w:top w:val="nil"/>
              <w:left w:val="nil"/>
              <w:bottom w:val="single" w:sz="8"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1200" w:type="dxa"/>
            <w:tcBorders>
              <w:top w:val="nil"/>
              <w:left w:val="nil"/>
              <w:bottom w:val="single" w:sz="8" w:space="0" w:color="auto"/>
              <w:right w:val="single" w:sz="4"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0</w:t>
            </w:r>
          </w:p>
        </w:tc>
        <w:tc>
          <w:tcPr>
            <w:tcW w:w="1200" w:type="dxa"/>
            <w:tcBorders>
              <w:top w:val="nil"/>
              <w:left w:val="nil"/>
              <w:bottom w:val="single" w:sz="8" w:space="0" w:color="auto"/>
              <w:right w:val="single" w:sz="8" w:space="0" w:color="auto"/>
            </w:tcBorders>
            <w:shd w:val="clear" w:color="auto" w:fill="auto"/>
            <w:noWrap/>
            <w:vAlign w:val="bottom"/>
            <w:hideMark/>
          </w:tcPr>
          <w:p w:rsidR="007900A4" w:rsidRPr="007900A4" w:rsidRDefault="007900A4" w:rsidP="007900A4">
            <w:pPr>
              <w:jc w:val="right"/>
              <w:rPr>
                <w:rFonts w:ascii="Calibri" w:hAnsi="Calibri"/>
                <w:color w:val="000000"/>
                <w:sz w:val="16"/>
                <w:szCs w:val="16"/>
                <w:lang w:val="es-MX" w:eastAsia="es-MX"/>
              </w:rPr>
            </w:pPr>
            <w:r w:rsidRPr="007900A4">
              <w:rPr>
                <w:rFonts w:ascii="Calibri" w:hAnsi="Calibri"/>
                <w:color w:val="000000"/>
                <w:sz w:val="16"/>
                <w:szCs w:val="16"/>
                <w:lang w:val="es-MX" w:eastAsia="es-MX"/>
              </w:rPr>
              <w:t>75</w:t>
            </w:r>
          </w:p>
        </w:tc>
      </w:tr>
    </w:tbl>
    <w:p w:rsidR="000348C5" w:rsidRPr="00183705" w:rsidRDefault="000348C5" w:rsidP="00203F50">
      <w:pPr>
        <w:ind w:left="709"/>
        <w:jc w:val="both"/>
        <w:rPr>
          <w:rFonts w:ascii="Calibri" w:hAnsi="Calibri" w:cs="Calibri"/>
          <w:b/>
        </w:rPr>
      </w:pPr>
      <w:r w:rsidRPr="00183705">
        <w:rPr>
          <w:rFonts w:ascii="Calibri" w:hAnsi="Calibri" w:cs="Calibri"/>
          <w:b/>
        </w:rPr>
        <w:lastRenderedPageBreak/>
        <w:t xml:space="preserve">1.2.3.- Condiciones de </w:t>
      </w:r>
      <w:r w:rsidR="009054F7" w:rsidRPr="00183705">
        <w:rPr>
          <w:rFonts w:ascii="Calibri" w:hAnsi="Calibri" w:cs="Calibri"/>
          <w:b/>
        </w:rPr>
        <w:t>entrega</w:t>
      </w:r>
      <w:r w:rsidR="00C11458">
        <w:rPr>
          <w:rFonts w:ascii="Calibri" w:hAnsi="Calibri" w:cs="Calibri"/>
          <w:b/>
        </w:rPr>
        <w:t xml:space="preserve"> </w:t>
      </w:r>
      <w:r w:rsidR="00C11458">
        <w:rPr>
          <w:rFonts w:ascii="Calibri" w:hAnsi="Calibri"/>
          <w:b/>
        </w:rPr>
        <w:t>del</w:t>
      </w:r>
      <w:r w:rsidR="00C11458" w:rsidRPr="00B23923">
        <w:rPr>
          <w:rFonts w:ascii="Calibri" w:hAnsi="Calibri"/>
          <w:b/>
        </w:rPr>
        <w:t xml:space="preserve"> </w:t>
      </w:r>
      <w:r w:rsidR="007900A4">
        <w:rPr>
          <w:rFonts w:ascii="Calibri" w:hAnsi="Calibri" w:cs="Arial"/>
          <w:b/>
        </w:rPr>
        <w:t>MOBILIARIO</w:t>
      </w:r>
      <w:r w:rsidRPr="00183705">
        <w:rPr>
          <w:rFonts w:ascii="Calibri" w:hAnsi="Calibri" w:cs="Calibri"/>
          <w:b/>
        </w:rPr>
        <w:t>:</w:t>
      </w:r>
    </w:p>
    <w:p w:rsidR="00ED4597" w:rsidRPr="00183705" w:rsidRDefault="00ED4597" w:rsidP="00ED4597">
      <w:pPr>
        <w:tabs>
          <w:tab w:val="left" w:pos="851"/>
          <w:tab w:val="right" w:pos="1276"/>
        </w:tabs>
        <w:ind w:left="709"/>
        <w:jc w:val="both"/>
        <w:rPr>
          <w:rFonts w:ascii="Calibri" w:hAnsi="Calibri"/>
          <w:b/>
          <w:bCs/>
        </w:rPr>
      </w:pPr>
    </w:p>
    <w:p w:rsidR="009054F7" w:rsidRPr="00183705" w:rsidRDefault="009054F7" w:rsidP="009054F7">
      <w:pPr>
        <w:ind w:left="709" w:right="-1"/>
        <w:jc w:val="both"/>
        <w:rPr>
          <w:rFonts w:ascii="Calibri" w:hAnsi="Calibri" w:cs="Arial"/>
        </w:rPr>
      </w:pPr>
      <w:r w:rsidRPr="00183705">
        <w:rPr>
          <w:rFonts w:ascii="Calibri" w:hAnsi="Calibri" w:cs="Arial"/>
        </w:rPr>
        <w:t xml:space="preserve">El licitante que resulte con adjudicación </w:t>
      </w:r>
      <w:r w:rsidR="00C13D71" w:rsidRPr="00183705">
        <w:rPr>
          <w:rFonts w:ascii="Calibri" w:hAnsi="Calibri" w:cs="Arial"/>
        </w:rPr>
        <w:t xml:space="preserve">proporcionará </w:t>
      </w:r>
      <w:r w:rsidR="00C13D71">
        <w:rPr>
          <w:rFonts w:ascii="Calibri" w:hAnsi="Calibri" w:cs="Arial"/>
        </w:rPr>
        <w:t>el</w:t>
      </w:r>
      <w:r w:rsidR="00C13D71" w:rsidRPr="00183705">
        <w:rPr>
          <w:rFonts w:ascii="Calibri" w:hAnsi="Calibri" w:cs="Arial"/>
        </w:rPr>
        <w:t xml:space="preserve"> </w:t>
      </w:r>
      <w:r w:rsidR="007900A4">
        <w:rPr>
          <w:rFonts w:ascii="Calibri" w:hAnsi="Calibri" w:cs="Arial"/>
        </w:rPr>
        <w:t>MOBILIARIO</w:t>
      </w:r>
      <w:r w:rsidR="00C13D71" w:rsidRPr="00183705">
        <w:rPr>
          <w:rFonts w:ascii="Calibri" w:hAnsi="Calibri" w:cs="Arial"/>
        </w:rPr>
        <w:t>, de acuerdo a su propuesta técnica presentada y evaluada por el comité técnico que designe la convocante.</w:t>
      </w:r>
    </w:p>
    <w:p w:rsidR="009054F7" w:rsidRDefault="009054F7" w:rsidP="009054F7">
      <w:pPr>
        <w:ind w:left="709" w:right="-1"/>
        <w:jc w:val="both"/>
        <w:rPr>
          <w:rFonts w:ascii="Calibri" w:hAnsi="Calibri" w:cs="Arial"/>
        </w:rPr>
      </w:pPr>
    </w:p>
    <w:p w:rsidR="00C11458" w:rsidRPr="00C11458" w:rsidRDefault="00C11458" w:rsidP="00C11458">
      <w:pPr>
        <w:pStyle w:val="Default"/>
        <w:ind w:left="708"/>
        <w:jc w:val="both"/>
        <w:rPr>
          <w:rFonts w:ascii="Calibri" w:hAnsi="Calibri" w:cs="Arial"/>
          <w:color w:val="auto"/>
          <w:sz w:val="20"/>
          <w:szCs w:val="20"/>
          <w:lang w:val="es-ES_tradnl" w:eastAsia="es-ES"/>
        </w:rPr>
      </w:pPr>
      <w:r w:rsidRPr="00C11458">
        <w:rPr>
          <w:rFonts w:ascii="Calibri" w:hAnsi="Calibri" w:cs="Arial"/>
          <w:color w:val="auto"/>
          <w:sz w:val="20"/>
          <w:szCs w:val="20"/>
          <w:lang w:val="es-ES_tradnl" w:eastAsia="es-ES"/>
        </w:rPr>
        <w:t xml:space="preserve">Transportación: la transportación del </w:t>
      </w:r>
      <w:r w:rsidR="007900A4">
        <w:rPr>
          <w:rFonts w:ascii="Calibri" w:hAnsi="Calibri" w:cs="Arial"/>
          <w:color w:val="auto"/>
          <w:sz w:val="20"/>
          <w:szCs w:val="20"/>
          <w:lang w:val="es-ES_tradnl" w:eastAsia="es-ES"/>
        </w:rPr>
        <w:t>MOBILIARIO</w:t>
      </w:r>
      <w:r w:rsidRPr="00C11458">
        <w:rPr>
          <w:rFonts w:ascii="Calibri" w:hAnsi="Calibri" w:cs="Arial"/>
          <w:color w:val="auto"/>
          <w:sz w:val="20"/>
          <w:szCs w:val="20"/>
          <w:lang w:val="es-ES_tradnl" w:eastAsia="es-ES"/>
        </w:rPr>
        <w:t xml:space="preserve"> y las maniobras de carga y descarga en el andén del lugar de entrega serán por cuenta y riesgo del licitante que resulte con adjudicación. </w:t>
      </w:r>
    </w:p>
    <w:p w:rsidR="00C11458" w:rsidRPr="00C11458" w:rsidRDefault="00C11458" w:rsidP="00C11458">
      <w:pPr>
        <w:pStyle w:val="Default"/>
        <w:jc w:val="both"/>
        <w:rPr>
          <w:rFonts w:ascii="Calibri" w:hAnsi="Calibri" w:cs="Arial"/>
          <w:color w:val="auto"/>
          <w:sz w:val="20"/>
          <w:szCs w:val="20"/>
          <w:lang w:val="es-ES_tradnl" w:eastAsia="es-ES"/>
        </w:rPr>
      </w:pPr>
    </w:p>
    <w:p w:rsidR="00C11458" w:rsidRDefault="00C11458" w:rsidP="00C11458">
      <w:pPr>
        <w:ind w:left="708" w:right="-1"/>
        <w:jc w:val="both"/>
        <w:rPr>
          <w:rFonts w:ascii="Calibri" w:hAnsi="Calibri" w:cs="Arial"/>
        </w:rPr>
      </w:pPr>
      <w:r w:rsidRPr="00C11458">
        <w:rPr>
          <w:rFonts w:ascii="Calibri" w:hAnsi="Calibri" w:cs="Arial"/>
        </w:rPr>
        <w:t>No será aceptada condición alguna en cuanto a cargos adicionales por concepto de fletes, maniobras de carga y descarga, seguros u otros costos adicionales para la convocante.</w:t>
      </w:r>
    </w:p>
    <w:p w:rsidR="00C11458" w:rsidRPr="00C11458" w:rsidRDefault="00C11458" w:rsidP="00C11458">
      <w:pPr>
        <w:ind w:right="-1"/>
        <w:jc w:val="both"/>
        <w:rPr>
          <w:rFonts w:ascii="Calibri" w:hAnsi="Calibri" w:cs="Arial"/>
        </w:rPr>
      </w:pPr>
    </w:p>
    <w:p w:rsidR="00C11458" w:rsidRPr="00C11458" w:rsidRDefault="00C11458" w:rsidP="00C11458">
      <w:pPr>
        <w:ind w:left="708" w:right="-1" w:firstLine="1"/>
        <w:jc w:val="both"/>
        <w:rPr>
          <w:rFonts w:ascii="Calibri" w:hAnsi="Calibri" w:cs="Arial"/>
        </w:rPr>
      </w:pPr>
      <w:r w:rsidRPr="00C11458">
        <w:rPr>
          <w:rFonts w:ascii="Calibri" w:hAnsi="Calibri" w:cs="Arial"/>
        </w:rPr>
        <w:t xml:space="preserve">Si en la entrega del </w:t>
      </w:r>
      <w:r w:rsidR="007900A4">
        <w:rPr>
          <w:rFonts w:ascii="Calibri" w:hAnsi="Calibri" w:cs="Arial"/>
        </w:rPr>
        <w:t>MOBILIARIO</w:t>
      </w:r>
      <w:r w:rsidRPr="00C11458">
        <w:rPr>
          <w:rFonts w:ascii="Calibri" w:hAnsi="Calibri" w:cs="Arial"/>
        </w:rPr>
        <w:t xml:space="preserve"> se identifican defectos que afecten su calidad y funcionalidad, la convocante procederá a no aceptar los mismos. </w:t>
      </w:r>
    </w:p>
    <w:p w:rsidR="00C11458" w:rsidRPr="005A5E80" w:rsidRDefault="00C11458" w:rsidP="00C11458">
      <w:pPr>
        <w:pStyle w:val="Default"/>
        <w:jc w:val="both"/>
        <w:rPr>
          <w:sz w:val="20"/>
          <w:szCs w:val="20"/>
        </w:rPr>
      </w:pPr>
    </w:p>
    <w:p w:rsidR="00ED4597" w:rsidRPr="00183705" w:rsidRDefault="00ED4597" w:rsidP="00ED4597">
      <w:pPr>
        <w:ind w:left="709"/>
        <w:jc w:val="both"/>
        <w:rPr>
          <w:rFonts w:ascii="Calibri" w:hAnsi="Calibri"/>
          <w:b/>
        </w:rPr>
      </w:pPr>
      <w:r w:rsidRPr="00183705">
        <w:rPr>
          <w:rFonts w:ascii="Calibri" w:hAnsi="Calibri"/>
          <w:b/>
        </w:rPr>
        <w:t>1.3</w:t>
      </w:r>
      <w:r w:rsidR="00DB796B" w:rsidRPr="00183705">
        <w:rPr>
          <w:rFonts w:ascii="Calibri" w:hAnsi="Calibri"/>
          <w:b/>
        </w:rPr>
        <w:t xml:space="preserve">.- </w:t>
      </w:r>
      <w:r w:rsidRPr="00183705">
        <w:rPr>
          <w:rFonts w:ascii="Calibri" w:hAnsi="Calibri"/>
          <w:b/>
        </w:rPr>
        <w:t>Período de Garantía</w:t>
      </w:r>
      <w:r w:rsidR="00DB796B" w:rsidRPr="00183705">
        <w:rPr>
          <w:rFonts w:ascii="Calibri" w:hAnsi="Calibri"/>
          <w:b/>
        </w:rPr>
        <w:t xml:space="preserve"> </w:t>
      </w:r>
      <w:r w:rsidR="00C11458">
        <w:rPr>
          <w:rFonts w:ascii="Calibri" w:hAnsi="Calibri"/>
          <w:b/>
        </w:rPr>
        <w:t>del</w:t>
      </w:r>
      <w:r w:rsidR="009054F7" w:rsidRPr="00B23923">
        <w:rPr>
          <w:rFonts w:ascii="Calibri" w:hAnsi="Calibri"/>
          <w:b/>
        </w:rPr>
        <w:t xml:space="preserve"> </w:t>
      </w:r>
      <w:r w:rsidR="007900A4">
        <w:rPr>
          <w:rFonts w:ascii="Calibri" w:hAnsi="Calibri" w:cs="Arial"/>
          <w:b/>
        </w:rPr>
        <w:t>MOBILIARIO</w:t>
      </w:r>
      <w:r w:rsidR="00DB796B" w:rsidRPr="00B23923">
        <w:rPr>
          <w:rFonts w:ascii="Calibri" w:hAnsi="Calibri"/>
          <w:b/>
        </w:rPr>
        <w:t>:</w:t>
      </w:r>
    </w:p>
    <w:p w:rsidR="00ED4597" w:rsidRPr="00183705" w:rsidRDefault="00ED4597" w:rsidP="00ED4597">
      <w:pPr>
        <w:ind w:left="709"/>
        <w:jc w:val="both"/>
        <w:rPr>
          <w:rFonts w:ascii="Calibri" w:hAnsi="Calibri"/>
        </w:rPr>
      </w:pPr>
    </w:p>
    <w:p w:rsidR="00ED4597" w:rsidRPr="00183705" w:rsidRDefault="003D3A9B" w:rsidP="00ED4597">
      <w:pPr>
        <w:ind w:left="709"/>
        <w:jc w:val="both"/>
        <w:rPr>
          <w:rFonts w:ascii="Calibri" w:hAnsi="Calibri"/>
        </w:rPr>
      </w:pPr>
      <w:r>
        <w:rPr>
          <w:rFonts w:ascii="Calibri" w:hAnsi="Calibri"/>
        </w:rPr>
        <w:t xml:space="preserve">El período de garantía </w:t>
      </w:r>
      <w:r w:rsidR="00206124">
        <w:rPr>
          <w:rFonts w:ascii="Calibri" w:hAnsi="Calibri"/>
        </w:rPr>
        <w:t xml:space="preserve">del </w:t>
      </w:r>
      <w:r w:rsidR="007900A4">
        <w:rPr>
          <w:rFonts w:ascii="Calibri" w:hAnsi="Calibri" w:cs="Arial"/>
        </w:rPr>
        <w:t>MOBILIARIO</w:t>
      </w:r>
      <w:r w:rsidR="00206124" w:rsidRPr="00183705">
        <w:rPr>
          <w:rFonts w:ascii="Calibri" w:hAnsi="Calibri"/>
        </w:rPr>
        <w:t xml:space="preserve">, objeto de este concurso </w:t>
      </w:r>
      <w:r w:rsidR="009054F7" w:rsidRPr="00183705">
        <w:rPr>
          <w:rFonts w:ascii="Calibri" w:hAnsi="Calibri"/>
        </w:rPr>
        <w:t xml:space="preserve">estará sujeta, como mínimo a un año, contado a partir de la entrega de los </w:t>
      </w:r>
      <w:r w:rsidR="004265E0">
        <w:rPr>
          <w:rFonts w:ascii="Calibri" w:hAnsi="Calibri" w:cs="Arial"/>
        </w:rPr>
        <w:t>mismos</w:t>
      </w:r>
      <w:r w:rsidR="009054F7" w:rsidRPr="00183705">
        <w:rPr>
          <w:rFonts w:ascii="Calibri" w:hAnsi="Calibri"/>
        </w:rPr>
        <w:t>, por lo que deberá apegarse a lo solicitado en las presentes bases, sin perjuicio de que se haga efectiva la garantía de cumplimiento, por incumplimiento del Licitante.</w:t>
      </w:r>
    </w:p>
    <w:p w:rsidR="009054F7" w:rsidRPr="00183705" w:rsidRDefault="009054F7" w:rsidP="00ED4597">
      <w:pPr>
        <w:ind w:left="709"/>
        <w:jc w:val="both"/>
        <w:rPr>
          <w:rFonts w:ascii="Calibri" w:hAnsi="Calibri"/>
        </w:rPr>
      </w:pPr>
    </w:p>
    <w:p w:rsidR="00ED4597" w:rsidRPr="00183705" w:rsidRDefault="00ED4597" w:rsidP="00ED4597">
      <w:pPr>
        <w:tabs>
          <w:tab w:val="left" w:pos="851"/>
        </w:tabs>
        <w:ind w:left="709"/>
        <w:rPr>
          <w:rFonts w:ascii="Calibri" w:hAnsi="Calibri"/>
          <w:b/>
        </w:rPr>
      </w:pPr>
      <w:r w:rsidRPr="00183705">
        <w:rPr>
          <w:rFonts w:ascii="Calibri" w:hAnsi="Calibri"/>
          <w:b/>
        </w:rPr>
        <w:t>1.</w:t>
      </w:r>
      <w:r w:rsidR="009054F7" w:rsidRPr="00183705">
        <w:rPr>
          <w:rFonts w:ascii="Calibri" w:hAnsi="Calibri"/>
          <w:b/>
        </w:rPr>
        <w:t>4</w:t>
      </w:r>
      <w:r w:rsidR="00DB796B" w:rsidRPr="00183705">
        <w:rPr>
          <w:rFonts w:ascii="Calibri" w:hAnsi="Calibri"/>
          <w:b/>
        </w:rPr>
        <w:t xml:space="preserve">.- </w:t>
      </w:r>
      <w:r w:rsidRPr="00183705">
        <w:rPr>
          <w:rFonts w:ascii="Calibri" w:hAnsi="Calibri"/>
          <w:b/>
        </w:rPr>
        <w:t>Devoluciones:</w:t>
      </w:r>
    </w:p>
    <w:p w:rsidR="00ED4597" w:rsidRPr="00183705" w:rsidRDefault="00ED4597" w:rsidP="00ED4597">
      <w:pPr>
        <w:tabs>
          <w:tab w:val="left" w:pos="851"/>
        </w:tabs>
        <w:ind w:left="709"/>
        <w:rPr>
          <w:rFonts w:ascii="Calibri" w:hAnsi="Calibri"/>
          <w:b/>
        </w:rPr>
      </w:pPr>
    </w:p>
    <w:p w:rsidR="005E2494" w:rsidRDefault="009054F7" w:rsidP="009054F7">
      <w:pPr>
        <w:ind w:left="709"/>
        <w:jc w:val="both"/>
        <w:rPr>
          <w:rFonts w:ascii="Calibri" w:hAnsi="Calibri"/>
        </w:rPr>
      </w:pPr>
      <w:r w:rsidRPr="00183705">
        <w:rPr>
          <w:rFonts w:ascii="Calibri" w:hAnsi="Calibri"/>
        </w:rPr>
        <w:t xml:space="preserve">En caso de que el Licitante que resulte </w:t>
      </w:r>
      <w:r w:rsidR="00206124" w:rsidRPr="00183705">
        <w:rPr>
          <w:rFonts w:ascii="Calibri" w:hAnsi="Calibri"/>
        </w:rPr>
        <w:t xml:space="preserve">adjudicado entregue </w:t>
      </w:r>
      <w:r w:rsidR="007900A4">
        <w:rPr>
          <w:rFonts w:ascii="Calibri" w:hAnsi="Calibri"/>
        </w:rPr>
        <w:t>MOBILIARIO</w:t>
      </w:r>
      <w:r w:rsidR="00206124" w:rsidRPr="00183705">
        <w:rPr>
          <w:rFonts w:ascii="Calibri" w:hAnsi="Calibri"/>
        </w:rPr>
        <w:t xml:space="preserve"> distinto a lo </w:t>
      </w:r>
      <w:r w:rsidR="00BE55A4">
        <w:rPr>
          <w:rFonts w:ascii="Calibri" w:hAnsi="Calibri"/>
        </w:rPr>
        <w:t>requerido</w:t>
      </w:r>
      <w:r w:rsidRPr="00183705">
        <w:rPr>
          <w:rFonts w:ascii="Calibri" w:hAnsi="Calibri"/>
        </w:rPr>
        <w:t xml:space="preserve">, o que no cumplan con las especificaciones solicitadas, se rechazará la recepción y tendrá </w:t>
      </w:r>
      <w:r w:rsidR="00985E36">
        <w:rPr>
          <w:rFonts w:ascii="Calibri" w:hAnsi="Calibri"/>
        </w:rPr>
        <w:t>5</w:t>
      </w:r>
      <w:r w:rsidRPr="00D506AE">
        <w:rPr>
          <w:rFonts w:ascii="Calibri" w:hAnsi="Calibri"/>
        </w:rPr>
        <w:t xml:space="preserve"> días </w:t>
      </w:r>
      <w:r w:rsidR="006138DA" w:rsidRPr="00D506AE">
        <w:rPr>
          <w:rFonts w:ascii="Calibri" w:hAnsi="Calibri"/>
        </w:rPr>
        <w:t>naturales</w:t>
      </w:r>
      <w:r w:rsidRPr="001D4605">
        <w:rPr>
          <w:rFonts w:ascii="Calibri" w:hAnsi="Calibri"/>
        </w:rPr>
        <w:t xml:space="preserve"> para la</w:t>
      </w:r>
      <w:r w:rsidRPr="00183705">
        <w:rPr>
          <w:rFonts w:ascii="Calibri" w:hAnsi="Calibri"/>
        </w:rPr>
        <w:t xml:space="preserve"> entrega total de los mismos, sin embargo, se hará acreedor a lo establecido en estas bases, por atraso en la entrega.</w:t>
      </w:r>
    </w:p>
    <w:p w:rsidR="00C11458" w:rsidRDefault="00C11458" w:rsidP="009054F7">
      <w:pPr>
        <w:ind w:left="709"/>
        <w:jc w:val="both"/>
        <w:rPr>
          <w:rFonts w:ascii="Calibri" w:hAnsi="Calibri"/>
        </w:rPr>
      </w:pPr>
    </w:p>
    <w:p w:rsidR="00C11458" w:rsidRPr="00C11458" w:rsidRDefault="00C11458" w:rsidP="00C11458">
      <w:pPr>
        <w:pStyle w:val="Default"/>
        <w:ind w:left="708"/>
        <w:jc w:val="both"/>
        <w:rPr>
          <w:rFonts w:ascii="Calibri" w:hAnsi="Calibri" w:cs="Times New Roman"/>
          <w:color w:val="auto"/>
          <w:sz w:val="20"/>
          <w:szCs w:val="20"/>
          <w:lang w:val="es-ES_tradnl" w:eastAsia="es-ES"/>
        </w:rPr>
      </w:pPr>
      <w:r w:rsidRPr="00C11458">
        <w:rPr>
          <w:rFonts w:ascii="Calibri" w:hAnsi="Calibri" w:cs="Times New Roman"/>
          <w:color w:val="auto"/>
          <w:sz w:val="20"/>
          <w:szCs w:val="20"/>
          <w:lang w:val="es-ES_tradnl" w:eastAsia="es-ES"/>
        </w:rPr>
        <w:t xml:space="preserve">En caso de que por causas imputables al (los) licitante(s) </w:t>
      </w:r>
      <w:r w:rsidR="00C13D71" w:rsidRPr="00C11458">
        <w:rPr>
          <w:rFonts w:ascii="Calibri" w:hAnsi="Calibri" w:cs="Times New Roman"/>
          <w:color w:val="auto"/>
          <w:sz w:val="20"/>
          <w:szCs w:val="20"/>
          <w:lang w:val="es-ES_tradnl" w:eastAsia="es-ES"/>
        </w:rPr>
        <w:t xml:space="preserve">ganador(es),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w:t>
      </w:r>
      <w:r w:rsidR="007900A4">
        <w:rPr>
          <w:rFonts w:ascii="Calibri" w:hAnsi="Calibri" w:cs="Times New Roman"/>
          <w:color w:val="auto"/>
          <w:sz w:val="20"/>
          <w:szCs w:val="20"/>
          <w:lang w:val="es-ES_tradnl" w:eastAsia="es-ES"/>
        </w:rPr>
        <w:t>MOBILIARIO</w:t>
      </w:r>
      <w:r w:rsidR="00C13D71" w:rsidRPr="00C11458">
        <w:rPr>
          <w:rFonts w:ascii="Calibri" w:hAnsi="Calibri" w:cs="Times New Roman"/>
          <w:color w:val="auto"/>
          <w:sz w:val="20"/>
          <w:szCs w:val="20"/>
          <w:lang w:val="es-ES_tradnl" w:eastAsia="es-ES"/>
        </w:rPr>
        <w:t xml:space="preserve">, hasta aquella en que se pongan efectivamente las cantidades a disposición de la convocante y en su caso podrá hacerse efectiva la garantía de cumplimiento del contrato. </w:t>
      </w:r>
    </w:p>
    <w:p w:rsidR="00C11458" w:rsidRPr="00C11458" w:rsidRDefault="00C11458" w:rsidP="009054F7">
      <w:pPr>
        <w:ind w:left="709"/>
        <w:jc w:val="both"/>
        <w:rPr>
          <w:rFonts w:ascii="Calibri" w:hAnsi="Calibri" w:cs="Arial"/>
          <w:lang w:val="es-MX"/>
        </w:rPr>
      </w:pPr>
    </w:p>
    <w:p w:rsidR="00C64681" w:rsidRDefault="00C64681" w:rsidP="002B6BE9">
      <w:pPr>
        <w:ind w:left="284"/>
        <w:jc w:val="both"/>
        <w:rPr>
          <w:rFonts w:ascii="Calibri" w:hAnsi="Calibri" w:cs="Arial"/>
        </w:rPr>
      </w:pPr>
    </w:p>
    <w:p w:rsidR="007F0B73" w:rsidRPr="00183705" w:rsidRDefault="00A83A41" w:rsidP="007900A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Calibri" w:hAnsi="Calibri"/>
          <w:b/>
        </w:rPr>
      </w:pPr>
      <w:r w:rsidRPr="00183705">
        <w:rPr>
          <w:rFonts w:ascii="Calibri" w:hAnsi="Calibri"/>
          <w:b/>
        </w:rPr>
        <w:t>REQUISITOS DE INSCRIPCIÓN QUE DEBERÁ PRESENTAR QUIEN DESEE INSCRIBIRSE Y PARTICIPAR EN EL CONCURSO.</w:t>
      </w:r>
    </w:p>
    <w:p w:rsidR="00435E03" w:rsidRPr="00183705" w:rsidRDefault="00435E03" w:rsidP="007F0B73">
      <w:pPr>
        <w:jc w:val="both"/>
        <w:rPr>
          <w:rFonts w:ascii="Calibri" w:hAnsi="Calibri"/>
          <w:b/>
        </w:rPr>
      </w:pPr>
    </w:p>
    <w:p w:rsidR="00F77C7B" w:rsidRPr="001925AF" w:rsidRDefault="00F77C7B" w:rsidP="00F77C7B">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w:t>
      </w:r>
      <w:r w:rsidRPr="001925AF">
        <w:rPr>
          <w:rFonts w:asciiTheme="minorHAnsi" w:hAnsiTheme="minorHAnsi"/>
          <w:b/>
          <w:u w:val="single"/>
        </w:rPr>
        <w:t>tar los interesados al momento de su inscripción:</w:t>
      </w:r>
    </w:p>
    <w:p w:rsidR="00F77C7B" w:rsidRDefault="00F77C7B" w:rsidP="00F77C7B">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Información sobre la compañía conforme a</w:t>
      </w:r>
      <w:r>
        <w:rPr>
          <w:rFonts w:asciiTheme="minorHAnsi" w:hAnsiTheme="minorHAnsi"/>
          <w:bCs/>
        </w:rPr>
        <w:t>l</w:t>
      </w:r>
      <w:r w:rsidRPr="001925AF">
        <w:rPr>
          <w:rFonts w:asciiTheme="minorHAnsi" w:hAnsiTheme="minorHAnsi"/>
          <w:bCs/>
        </w:rPr>
        <w:t xml:space="preserve"> Anexo </w:t>
      </w:r>
      <w:r>
        <w:rPr>
          <w:rFonts w:asciiTheme="minorHAnsi" w:hAnsiTheme="minorHAnsi"/>
          <w:bCs/>
        </w:rPr>
        <w:t>8</w:t>
      </w:r>
      <w:r w:rsidRPr="001925AF">
        <w:rPr>
          <w:rFonts w:asciiTheme="minorHAnsi" w:hAnsiTheme="minorHAnsi"/>
          <w:bCs/>
        </w:rPr>
        <w:t>, de estas bases. El domicilio que se señale en este anexo, será aquel en que el licitante pueda recibir todo tipo de notificaciones y documentos que resulten, así mismo deberá señalar un correo electrónico de contacto.</w:t>
      </w:r>
    </w:p>
    <w:p w:rsidR="00F77C7B" w:rsidRPr="004217E7" w:rsidRDefault="00F77C7B" w:rsidP="00F77C7B">
      <w:pPr>
        <w:pStyle w:val="Prrafodelista"/>
        <w:numPr>
          <w:ilvl w:val="0"/>
          <w:numId w:val="5"/>
        </w:numPr>
        <w:tabs>
          <w:tab w:val="right" w:pos="851"/>
        </w:tabs>
        <w:ind w:left="567" w:right="49" w:firstLine="0"/>
        <w:jc w:val="both"/>
        <w:rPr>
          <w:rFonts w:asciiTheme="minorHAnsi" w:hAnsiTheme="minorHAnsi"/>
          <w:bCs/>
        </w:rPr>
      </w:pPr>
      <w:r w:rsidRPr="004217E7">
        <w:rPr>
          <w:rFonts w:asciiTheme="minorHAnsi" w:hAnsiTheme="minorHAnsi"/>
          <w:bCs/>
        </w:rPr>
        <w:t xml:space="preserve">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w:t>
      </w:r>
      <w:r w:rsidRPr="004217E7">
        <w:rPr>
          <w:rFonts w:asciiTheme="minorHAnsi" w:hAnsiTheme="minorHAnsi"/>
          <w:bCs/>
        </w:rPr>
        <w:lastRenderedPageBreak/>
        <w:t>presentar un escrito en el que su firmante manifieste, bajo protesta de decir verdad, que cuenta con facultades suficientes para comprometerse por la persona que representa, sin que resulte necesario acreditar su personalidad jurídica.</w:t>
      </w:r>
    </w:p>
    <w:p w:rsidR="00F77C7B" w:rsidRPr="001925AF" w:rsidRDefault="00F77C7B" w:rsidP="00F77C7B">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Tratándose de Personas</w:t>
      </w:r>
      <w:r w:rsidRPr="001925AF">
        <w:rPr>
          <w:rFonts w:asciiTheme="minorHAnsi" w:hAnsiTheme="minorHAnsi"/>
          <w:bCs/>
        </w:rPr>
        <w:t xml:space="preserve"> Físicas: Deberán acreditar su personalidad a través de: Constancia de Alta ante la Secretaría de Hacienda y Crédito Público</w:t>
      </w:r>
      <w:r>
        <w:rPr>
          <w:rFonts w:asciiTheme="minorHAnsi" w:hAnsiTheme="minorHAnsi"/>
          <w:bCs/>
        </w:rPr>
        <w:t>,</w:t>
      </w:r>
      <w:r w:rsidRPr="001925AF">
        <w:rPr>
          <w:rFonts w:asciiTheme="minorHAnsi" w:hAnsiTheme="minorHAnsi"/>
          <w:bCs/>
        </w:rPr>
        <w:t xml:space="preserve"> identificación oficial con fotografía y con acta de nacimiento. </w:t>
      </w:r>
    </w:p>
    <w:p w:rsidR="00F77C7B" w:rsidRPr="00E617F2" w:rsidRDefault="00F77C7B" w:rsidP="00F77C7B">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F77C7B" w:rsidRPr="001925AF" w:rsidRDefault="00F77C7B" w:rsidP="00F77C7B">
      <w:pPr>
        <w:ind w:left="284"/>
        <w:jc w:val="both"/>
        <w:rPr>
          <w:rFonts w:asciiTheme="minorHAnsi" w:hAnsiTheme="minorHAnsi"/>
          <w:b/>
        </w:rPr>
      </w:pPr>
    </w:p>
    <w:p w:rsidR="00F77C7B" w:rsidRDefault="00F77C7B" w:rsidP="00F77C7B">
      <w:pPr>
        <w:ind w:left="284"/>
        <w:jc w:val="both"/>
        <w:rPr>
          <w:rFonts w:asciiTheme="minorHAnsi" w:hAnsiTheme="minorHAnsi"/>
          <w:b/>
        </w:rPr>
      </w:pPr>
      <w:r w:rsidRPr="00C04F00">
        <w:rPr>
          <w:rFonts w:asciiTheme="minorHAnsi" w:hAnsiTheme="minorHAnsi"/>
        </w:rPr>
        <w:t>El Licitante que resulte adjudicado, previo</w:t>
      </w:r>
      <w:r>
        <w:rPr>
          <w:rFonts w:asciiTheme="minorHAnsi" w:hAnsiTheme="minorHAnsi"/>
        </w:rPr>
        <w:t xml:space="preserve"> a la firma </w:t>
      </w:r>
      <w:r w:rsidRPr="00C04F00">
        <w:rPr>
          <w:rFonts w:asciiTheme="minorHAnsi" w:hAnsiTheme="minorHAnsi"/>
        </w:rPr>
        <w:t>del contrato,</w:t>
      </w:r>
      <w:r>
        <w:rPr>
          <w:rFonts w:asciiTheme="minorHAnsi" w:hAnsiTheme="minorHAnsi"/>
        </w:rPr>
        <w:t xml:space="preserve"> deberá</w:t>
      </w:r>
      <w:r w:rsidRPr="001925AF">
        <w:rPr>
          <w:rFonts w:asciiTheme="minorHAnsi" w:hAnsiTheme="minorHAnsi"/>
        </w:rPr>
        <w:t xml:space="preserve"> exhibir original para su cotejo y copia simple de los documentos a que se hace alusión en el formato que se integra como anexo </w:t>
      </w:r>
      <w:r>
        <w:rPr>
          <w:rFonts w:asciiTheme="minorHAnsi" w:hAnsiTheme="minorHAnsi"/>
        </w:rPr>
        <w:t>8</w:t>
      </w:r>
      <w:r w:rsidRPr="001925AF">
        <w:rPr>
          <w:rFonts w:asciiTheme="minorHAnsi" w:hAnsiTheme="minorHAnsi"/>
        </w:rPr>
        <w:t>.</w:t>
      </w:r>
    </w:p>
    <w:p w:rsidR="00F77C7B" w:rsidRDefault="00F77C7B" w:rsidP="007900A4">
      <w:pPr>
        <w:ind w:left="284" w:right="-1"/>
        <w:jc w:val="both"/>
        <w:rPr>
          <w:rFonts w:ascii="Calibri" w:hAnsi="Calibri"/>
          <w:b/>
          <w:u w:val="single"/>
        </w:rPr>
      </w:pPr>
    </w:p>
    <w:p w:rsidR="007900A4" w:rsidRPr="00487AE9" w:rsidRDefault="007900A4" w:rsidP="007900A4">
      <w:pPr>
        <w:ind w:left="284" w:right="-1"/>
        <w:jc w:val="both"/>
        <w:rPr>
          <w:rFonts w:ascii="Calibri" w:hAnsi="Calibri"/>
          <w:b/>
          <w:u w:val="single"/>
        </w:rPr>
      </w:pPr>
      <w:r>
        <w:rPr>
          <w:rFonts w:ascii="Calibri" w:hAnsi="Calibri"/>
          <w:b/>
          <w:u w:val="single"/>
        </w:rPr>
        <w:t>2.2. Inscripción de participantes:</w:t>
      </w:r>
    </w:p>
    <w:p w:rsidR="007900A4" w:rsidRDefault="007900A4" w:rsidP="007900A4">
      <w:pPr>
        <w:ind w:right="-1"/>
        <w:jc w:val="both"/>
        <w:rPr>
          <w:rFonts w:ascii="Calibri" w:hAnsi="Calibri"/>
        </w:rPr>
      </w:pPr>
    </w:p>
    <w:p w:rsidR="007900A4" w:rsidRPr="0039320A" w:rsidRDefault="007900A4" w:rsidP="007900A4">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w:t>
      </w:r>
      <w:r>
        <w:rPr>
          <w:rFonts w:ascii="Calibri" w:hAnsi="Calibri"/>
          <w:i/>
        </w:rPr>
        <w:t>o 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7900A4" w:rsidRDefault="007900A4" w:rsidP="007900A4">
      <w:pPr>
        <w:ind w:left="284" w:right="-1"/>
        <w:jc w:val="both"/>
        <w:rPr>
          <w:rFonts w:ascii="Calibri" w:hAnsi="Calibri"/>
        </w:rPr>
      </w:pPr>
    </w:p>
    <w:p w:rsidR="007900A4" w:rsidRDefault="007900A4" w:rsidP="007900A4">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7900A4" w:rsidRDefault="007900A4" w:rsidP="007900A4">
      <w:pPr>
        <w:ind w:left="284"/>
        <w:jc w:val="both"/>
        <w:rPr>
          <w:rFonts w:ascii="Calibri" w:hAnsi="Calibri"/>
        </w:rPr>
      </w:pPr>
    </w:p>
    <w:p w:rsidR="005E2494" w:rsidRPr="00183705" w:rsidRDefault="005E2494" w:rsidP="005E6330">
      <w:pPr>
        <w:ind w:left="284"/>
        <w:jc w:val="both"/>
        <w:rPr>
          <w:rFonts w:ascii="Calibri" w:hAnsi="Calibri"/>
          <w:b/>
        </w:rPr>
      </w:pPr>
    </w:p>
    <w:p w:rsidR="007F0B73" w:rsidRPr="00183705" w:rsidRDefault="000B78E5"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Calibri" w:hAnsi="Calibri"/>
          <w:b/>
        </w:rPr>
      </w:pPr>
      <w:r w:rsidRPr="00183705">
        <w:rPr>
          <w:rFonts w:ascii="Calibri" w:hAnsi="Calibri"/>
          <w:b/>
        </w:rPr>
        <w:t>3</w:t>
      </w:r>
      <w:r w:rsidR="00BD6DDA" w:rsidRPr="00183705">
        <w:rPr>
          <w:rFonts w:ascii="Calibri" w:hAnsi="Calibri"/>
          <w:b/>
        </w:rPr>
        <w:t>.</w:t>
      </w:r>
      <w:r w:rsidR="007F0B73" w:rsidRPr="00183705">
        <w:rPr>
          <w:rFonts w:ascii="Calibri" w:hAnsi="Calibri"/>
          <w:b/>
        </w:rPr>
        <w:tab/>
      </w:r>
      <w:r w:rsidR="00A83A41" w:rsidRPr="00183705">
        <w:rPr>
          <w:rFonts w:ascii="Calibri" w:hAnsi="Calibri"/>
          <w:b/>
        </w:rPr>
        <w:t>FORMA DE PRESENTACIÓN Y DOCUMENTOS ESENCIALES QUE DEBERÁ DE CONTENER EL SOBRE TÉCNICO.</w:t>
      </w:r>
    </w:p>
    <w:p w:rsidR="00A16B2E" w:rsidRPr="00183705" w:rsidRDefault="00A16B2E" w:rsidP="007F0B73">
      <w:pPr>
        <w:ind w:right="49"/>
        <w:jc w:val="both"/>
        <w:rPr>
          <w:rFonts w:ascii="Calibri" w:hAnsi="Calibri"/>
          <w:b/>
        </w:rPr>
      </w:pPr>
    </w:p>
    <w:p w:rsidR="00695181" w:rsidRPr="00183705" w:rsidRDefault="003E6595" w:rsidP="003C7CE4">
      <w:pPr>
        <w:pStyle w:val="Prrafodelista"/>
        <w:numPr>
          <w:ilvl w:val="0"/>
          <w:numId w:val="2"/>
        </w:numPr>
        <w:ind w:right="49"/>
        <w:jc w:val="both"/>
        <w:rPr>
          <w:rFonts w:ascii="Calibri" w:hAnsi="Calibri"/>
          <w:b/>
          <w:u w:val="single"/>
        </w:rPr>
      </w:pPr>
      <w:r w:rsidRPr="00183705">
        <w:rPr>
          <w:rFonts w:ascii="Calibri" w:hAnsi="Calibri"/>
          <w:b/>
          <w:u w:val="single"/>
        </w:rPr>
        <w:t>ASPECTOS GENERALES DE LAS PROPUESTAS:</w:t>
      </w:r>
    </w:p>
    <w:p w:rsidR="003E6595" w:rsidRPr="00183705" w:rsidRDefault="00695181" w:rsidP="003C7CE4">
      <w:pPr>
        <w:pStyle w:val="Ttulo1"/>
        <w:numPr>
          <w:ilvl w:val="0"/>
          <w:numId w:val="3"/>
        </w:numPr>
        <w:tabs>
          <w:tab w:val="clear" w:pos="1276"/>
          <w:tab w:val="right" w:pos="1418"/>
        </w:tabs>
        <w:ind w:left="1418" w:right="0"/>
        <w:rPr>
          <w:rFonts w:ascii="Calibri" w:hAnsi="Calibri" w:cs="Arial"/>
          <w:b w:val="0"/>
          <w:sz w:val="20"/>
        </w:rPr>
      </w:pPr>
      <w:r w:rsidRPr="00183705">
        <w:rPr>
          <w:rFonts w:ascii="Calibri" w:hAnsi="Calibri"/>
          <w:sz w:val="20"/>
          <w:lang w:val="es-ES"/>
        </w:rPr>
        <w:t>Idioma de las Propuestas</w:t>
      </w:r>
      <w:r w:rsidRPr="00183705">
        <w:rPr>
          <w:rFonts w:ascii="Calibri" w:hAnsi="Calibri"/>
          <w:b w:val="0"/>
          <w:bCs/>
          <w:sz w:val="20"/>
          <w:lang w:val="es-ES"/>
        </w:rPr>
        <w:t xml:space="preserve">.- La propuesta técnica y </w:t>
      </w:r>
      <w:r w:rsidR="00E44C3A" w:rsidRPr="00183705">
        <w:rPr>
          <w:rFonts w:ascii="Calibri" w:hAnsi="Calibri"/>
          <w:b w:val="0"/>
          <w:bCs/>
          <w:sz w:val="20"/>
          <w:lang w:val="es-ES"/>
        </w:rPr>
        <w:t>propuesta</w:t>
      </w:r>
      <w:r w:rsidRPr="00183705">
        <w:rPr>
          <w:rFonts w:ascii="Calibri" w:hAnsi="Calibri"/>
          <w:b w:val="0"/>
          <w:bCs/>
          <w:sz w:val="20"/>
          <w:lang w:val="es-ES"/>
        </w:rPr>
        <w:t xml:space="preserve"> económica que prepare el Licitante y toda la correspondencia y documentos relativos deberán redactarse en idioma español; en todo caso, cualquier </w:t>
      </w:r>
      <w:r w:rsidR="00C11458">
        <w:rPr>
          <w:rFonts w:ascii="Calibri" w:hAnsi="Calibri"/>
          <w:b w:val="0"/>
          <w:bCs/>
          <w:sz w:val="20"/>
          <w:lang w:val="es-ES"/>
        </w:rPr>
        <w:t>documento</w:t>
      </w:r>
      <w:r w:rsidRPr="00183705">
        <w:rPr>
          <w:rFonts w:ascii="Calibri" w:hAnsi="Calibri"/>
          <w:b w:val="0"/>
          <w:bCs/>
          <w:sz w:val="20"/>
          <w:lang w:val="es-ES"/>
        </w:rPr>
        <w:t xml:space="preserve"> que proporcione el Licitante a la Convocante podrá estar en otro idioma a condición de </w:t>
      </w:r>
      <w:r w:rsidRPr="00183705">
        <w:rPr>
          <w:rFonts w:ascii="Calibri" w:hAnsi="Calibri" w:cs="Arial"/>
          <w:b w:val="0"/>
          <w:sz w:val="20"/>
        </w:rPr>
        <w:t>que venga acompañado de su correspondiente traducción al español, la cual prevalecerá para los efectos de interpretación de las propuestas.</w:t>
      </w:r>
    </w:p>
    <w:p w:rsidR="00695181" w:rsidRPr="00183705" w:rsidRDefault="00695181" w:rsidP="003C7CE4">
      <w:pPr>
        <w:numPr>
          <w:ilvl w:val="0"/>
          <w:numId w:val="3"/>
        </w:numPr>
        <w:tabs>
          <w:tab w:val="right" w:pos="1418"/>
        </w:tabs>
        <w:ind w:left="1418"/>
        <w:jc w:val="both"/>
        <w:rPr>
          <w:rFonts w:ascii="Calibri" w:hAnsi="Calibri"/>
        </w:rPr>
      </w:pPr>
      <w:r w:rsidRPr="00183705">
        <w:rPr>
          <w:rFonts w:ascii="Calibri" w:hAnsi="Calibri"/>
          <w:b/>
          <w:bCs/>
        </w:rPr>
        <w:t xml:space="preserve">Presentación de las Propuestas.- </w:t>
      </w:r>
      <w:r w:rsidRPr="00183705">
        <w:rPr>
          <w:rFonts w:ascii="Calibri" w:hAnsi="Calibri"/>
        </w:rPr>
        <w:t>El Licitante presentará en original su</w:t>
      </w:r>
      <w:r w:rsidR="00E44C3A" w:rsidRPr="00183705">
        <w:rPr>
          <w:rFonts w:ascii="Calibri" w:hAnsi="Calibri"/>
        </w:rPr>
        <w:t>s</w:t>
      </w:r>
      <w:r w:rsidRPr="00183705">
        <w:rPr>
          <w:rFonts w:ascii="Calibri" w:hAnsi="Calibri"/>
        </w:rPr>
        <w:t xml:space="preserve"> propuesta</w:t>
      </w:r>
      <w:r w:rsidR="00E44C3A" w:rsidRPr="00183705">
        <w:rPr>
          <w:rFonts w:ascii="Calibri" w:hAnsi="Calibri"/>
        </w:rPr>
        <w:t>s</w:t>
      </w:r>
      <w:r w:rsidRPr="00183705">
        <w:rPr>
          <w:rFonts w:ascii="Calibri" w:hAnsi="Calibri"/>
        </w:rPr>
        <w:t xml:space="preserve"> técnica</w:t>
      </w:r>
      <w:r w:rsidR="00E44C3A" w:rsidRPr="00183705">
        <w:rPr>
          <w:rFonts w:ascii="Calibri" w:hAnsi="Calibri"/>
        </w:rPr>
        <w:t xml:space="preserve"> y económica</w:t>
      </w:r>
      <w:r w:rsidRPr="00183705">
        <w:rPr>
          <w:rFonts w:ascii="Calibri" w:hAnsi="Calibri"/>
        </w:rPr>
        <w:t>, en papel membretado de su empresa, llenado a máquina o computadora y firmado por el representante legal, en el formato anexo a las bases expedido por la Convocante.</w:t>
      </w:r>
    </w:p>
    <w:p w:rsidR="00695181" w:rsidRPr="00183705" w:rsidRDefault="00695181" w:rsidP="003C7CE4">
      <w:pPr>
        <w:numPr>
          <w:ilvl w:val="0"/>
          <w:numId w:val="3"/>
        </w:numPr>
        <w:tabs>
          <w:tab w:val="right" w:pos="1418"/>
        </w:tabs>
        <w:ind w:left="1418"/>
        <w:jc w:val="both"/>
        <w:rPr>
          <w:rFonts w:ascii="Calibri" w:hAnsi="Calibri"/>
        </w:rPr>
      </w:pPr>
      <w:r w:rsidRPr="00183705">
        <w:rPr>
          <w:rFonts w:ascii="Calibri" w:hAnsi="Calibri"/>
          <w:b/>
        </w:rPr>
        <w:t xml:space="preserve">Costos de preparación de Propuestas. </w:t>
      </w:r>
      <w:r w:rsidRPr="00183705">
        <w:rPr>
          <w:rFonts w:ascii="Calibri" w:hAnsi="Calibr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sidRPr="00183705">
        <w:rPr>
          <w:rFonts w:ascii="Calibri" w:hAnsi="Calibri"/>
        </w:rPr>
        <w:t>licitación pública nacional presencial</w:t>
      </w:r>
      <w:r w:rsidRPr="00183705">
        <w:rPr>
          <w:rFonts w:ascii="Calibri" w:hAnsi="Calibri"/>
        </w:rPr>
        <w:t>.</w:t>
      </w:r>
    </w:p>
    <w:p w:rsidR="005352EF" w:rsidRPr="00183705" w:rsidRDefault="005352EF" w:rsidP="00EC225E">
      <w:pPr>
        <w:pStyle w:val="Prrafodelista"/>
        <w:ind w:left="426"/>
        <w:rPr>
          <w:rFonts w:ascii="Calibri" w:hAnsi="Calibri"/>
        </w:rPr>
      </w:pPr>
    </w:p>
    <w:p w:rsidR="00695181" w:rsidRPr="00183705" w:rsidRDefault="003E6595" w:rsidP="00D246CC">
      <w:pPr>
        <w:pStyle w:val="Prrafodelista"/>
        <w:tabs>
          <w:tab w:val="left" w:pos="720"/>
          <w:tab w:val="left" w:pos="9639"/>
        </w:tabs>
        <w:ind w:left="1065"/>
        <w:jc w:val="both"/>
        <w:rPr>
          <w:rFonts w:ascii="Calibri" w:hAnsi="Calibri"/>
          <w:b/>
          <w:u w:val="single"/>
        </w:rPr>
      </w:pPr>
      <w:r w:rsidRPr="00183705">
        <w:rPr>
          <w:rFonts w:ascii="Calibri" w:hAnsi="Calibri"/>
          <w:b/>
          <w:u w:val="single"/>
        </w:rPr>
        <w:t>PRESENTACIÓN DE LAS PROPUESTAS:</w:t>
      </w:r>
    </w:p>
    <w:p w:rsidR="00695181" w:rsidRPr="00183705" w:rsidRDefault="00695181" w:rsidP="00D246CC">
      <w:pPr>
        <w:pStyle w:val="Prrafodelista"/>
        <w:numPr>
          <w:ilvl w:val="0"/>
          <w:numId w:val="4"/>
        </w:numPr>
        <w:tabs>
          <w:tab w:val="left" w:pos="1418"/>
        </w:tabs>
        <w:ind w:left="1418"/>
        <w:jc w:val="both"/>
        <w:rPr>
          <w:rFonts w:ascii="Calibri" w:hAnsi="Calibri"/>
        </w:rPr>
      </w:pPr>
      <w:r w:rsidRPr="00183705">
        <w:rPr>
          <w:rFonts w:ascii="Calibri" w:hAnsi="Calibri"/>
        </w:rPr>
        <w:t xml:space="preserve">El Licitante deberá presentar </w:t>
      </w:r>
      <w:r w:rsidR="00E44C3A" w:rsidRPr="00183705">
        <w:rPr>
          <w:rFonts w:ascii="Calibri" w:hAnsi="Calibri"/>
          <w:b/>
        </w:rPr>
        <w:t>dos</w:t>
      </w:r>
      <w:r w:rsidRPr="00183705">
        <w:rPr>
          <w:rFonts w:ascii="Calibri" w:hAnsi="Calibri"/>
          <w:b/>
        </w:rPr>
        <w:t xml:space="preserve"> sobre</w:t>
      </w:r>
      <w:r w:rsidR="00E44C3A" w:rsidRPr="00183705">
        <w:rPr>
          <w:rFonts w:ascii="Calibri" w:hAnsi="Calibri"/>
          <w:b/>
        </w:rPr>
        <w:t>s</w:t>
      </w:r>
      <w:r w:rsidRPr="00183705">
        <w:rPr>
          <w:rFonts w:ascii="Calibri" w:hAnsi="Calibri"/>
          <w:b/>
        </w:rPr>
        <w:t xml:space="preserve"> cerrado</w:t>
      </w:r>
      <w:r w:rsidR="00917BF3" w:rsidRPr="00183705">
        <w:rPr>
          <w:rFonts w:ascii="Calibri" w:hAnsi="Calibri"/>
          <w:b/>
        </w:rPr>
        <w:t>s</w:t>
      </w:r>
      <w:r w:rsidRPr="00183705">
        <w:rPr>
          <w:rFonts w:ascii="Calibri" w:hAnsi="Calibri"/>
        </w:rPr>
        <w:t>, rotulado</w:t>
      </w:r>
      <w:r w:rsidR="00E44C3A" w:rsidRPr="00183705">
        <w:rPr>
          <w:rFonts w:ascii="Calibri" w:hAnsi="Calibri"/>
        </w:rPr>
        <w:t>s</w:t>
      </w:r>
      <w:r w:rsidRPr="00183705">
        <w:rPr>
          <w:rFonts w:ascii="Calibri" w:hAnsi="Calibri"/>
        </w:rPr>
        <w:t xml:space="preserve"> con el nombre del licitante y con la indicación de la </w:t>
      </w:r>
      <w:r w:rsidR="003E6595" w:rsidRPr="00183705">
        <w:rPr>
          <w:rFonts w:ascii="Calibri" w:hAnsi="Calibri"/>
        </w:rPr>
        <w:t xml:space="preserve">licitación </w:t>
      </w:r>
      <w:r w:rsidRPr="00183705">
        <w:rPr>
          <w:rFonts w:ascii="Calibri" w:hAnsi="Calibri"/>
        </w:rPr>
        <w:t>en que participa,</w:t>
      </w:r>
      <w:r w:rsidR="0071602F">
        <w:rPr>
          <w:rFonts w:ascii="Calibri" w:hAnsi="Calibri"/>
        </w:rPr>
        <w:t xml:space="preserve"> así como de la propuesta que contiene</w:t>
      </w:r>
      <w:r w:rsidR="00C11458">
        <w:rPr>
          <w:rFonts w:ascii="Calibri" w:hAnsi="Calibri"/>
        </w:rPr>
        <w:t xml:space="preserve"> (Técnica y Económica)</w:t>
      </w:r>
      <w:r w:rsidR="0071602F">
        <w:rPr>
          <w:rFonts w:ascii="Calibri" w:hAnsi="Calibri"/>
        </w:rPr>
        <w:t xml:space="preserve">, </w:t>
      </w:r>
      <w:r w:rsidRPr="00183705">
        <w:rPr>
          <w:rFonts w:ascii="Calibri" w:hAnsi="Calibri"/>
        </w:rPr>
        <w:t xml:space="preserve">dentro de dicho sobre deberá presentar </w:t>
      </w:r>
      <w:r w:rsidR="00917BF3" w:rsidRPr="00183705">
        <w:rPr>
          <w:rFonts w:ascii="Calibri" w:hAnsi="Calibri"/>
        </w:rPr>
        <w:t xml:space="preserve">en uno de ellos </w:t>
      </w:r>
      <w:r w:rsidRPr="00183705">
        <w:rPr>
          <w:rFonts w:ascii="Calibri" w:hAnsi="Calibri"/>
        </w:rPr>
        <w:t xml:space="preserve">su propuesta técnica </w:t>
      </w:r>
      <w:r w:rsidR="00E44C3A" w:rsidRPr="00183705">
        <w:rPr>
          <w:rFonts w:ascii="Calibri" w:hAnsi="Calibri"/>
        </w:rPr>
        <w:t xml:space="preserve">y en el otro sobre su propuesta económica, </w:t>
      </w:r>
      <w:r w:rsidRPr="00183705">
        <w:rPr>
          <w:rFonts w:ascii="Calibri" w:hAnsi="Calibri"/>
        </w:rPr>
        <w:t>conforme a</w:t>
      </w:r>
      <w:r w:rsidR="00E44C3A" w:rsidRPr="00183705">
        <w:rPr>
          <w:rFonts w:ascii="Calibri" w:hAnsi="Calibri"/>
        </w:rPr>
        <w:t xml:space="preserve"> </w:t>
      </w:r>
      <w:r w:rsidRPr="00183705">
        <w:rPr>
          <w:rFonts w:ascii="Calibri" w:hAnsi="Calibri"/>
        </w:rPr>
        <w:t>l</w:t>
      </w:r>
      <w:r w:rsidR="00E44C3A" w:rsidRPr="00183705">
        <w:rPr>
          <w:rFonts w:ascii="Calibri" w:hAnsi="Calibri"/>
        </w:rPr>
        <w:t>os</w:t>
      </w:r>
      <w:r w:rsidRPr="00183705">
        <w:rPr>
          <w:rFonts w:ascii="Calibri" w:hAnsi="Calibri"/>
        </w:rPr>
        <w:t xml:space="preserve"> formato</w:t>
      </w:r>
      <w:r w:rsidR="00E44C3A" w:rsidRPr="00183705">
        <w:rPr>
          <w:rFonts w:ascii="Calibri" w:hAnsi="Calibri"/>
        </w:rPr>
        <w:t>s</w:t>
      </w:r>
      <w:r w:rsidRPr="00183705">
        <w:rPr>
          <w:rFonts w:ascii="Calibri" w:hAnsi="Calibri"/>
        </w:rPr>
        <w:t xml:space="preserve"> anexo</w:t>
      </w:r>
      <w:r w:rsidR="00E44C3A" w:rsidRPr="00183705">
        <w:rPr>
          <w:rFonts w:ascii="Calibri" w:hAnsi="Calibri"/>
        </w:rPr>
        <w:t>s</w:t>
      </w:r>
      <w:r w:rsidRPr="00183705">
        <w:rPr>
          <w:rFonts w:ascii="Calibri" w:hAnsi="Calibri"/>
        </w:rPr>
        <w:t xml:space="preserve"> a las bases, en </w:t>
      </w:r>
      <w:r w:rsidR="00E44C3A" w:rsidRPr="00183705">
        <w:rPr>
          <w:rFonts w:ascii="Calibri" w:hAnsi="Calibri"/>
        </w:rPr>
        <w:t>los</w:t>
      </w:r>
      <w:r w:rsidRPr="00183705">
        <w:rPr>
          <w:rFonts w:ascii="Calibri" w:hAnsi="Calibri"/>
        </w:rPr>
        <w:t xml:space="preserve"> cual</w:t>
      </w:r>
      <w:r w:rsidR="00E44C3A" w:rsidRPr="00183705">
        <w:rPr>
          <w:rFonts w:ascii="Calibri" w:hAnsi="Calibri"/>
        </w:rPr>
        <w:t>es</w:t>
      </w:r>
      <w:r w:rsidRPr="00183705">
        <w:rPr>
          <w:rFonts w:ascii="Calibri" w:hAnsi="Calibri"/>
        </w:rPr>
        <w:t xml:space="preserve"> </w:t>
      </w:r>
      <w:r w:rsidR="00E44C3A" w:rsidRPr="00183705">
        <w:rPr>
          <w:rFonts w:ascii="Calibri" w:hAnsi="Calibri"/>
        </w:rPr>
        <w:t xml:space="preserve">se </w:t>
      </w:r>
      <w:r w:rsidRPr="00183705">
        <w:rPr>
          <w:rFonts w:ascii="Calibri" w:hAnsi="Calibr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183705" w:rsidRDefault="00695181" w:rsidP="00E80583">
      <w:pPr>
        <w:pStyle w:val="Prrafodelista"/>
        <w:numPr>
          <w:ilvl w:val="0"/>
          <w:numId w:val="4"/>
        </w:numPr>
        <w:tabs>
          <w:tab w:val="left" w:pos="993"/>
        </w:tabs>
        <w:ind w:left="1418"/>
        <w:jc w:val="both"/>
        <w:rPr>
          <w:rFonts w:ascii="Calibri" w:hAnsi="Calibri"/>
        </w:rPr>
      </w:pPr>
      <w:r w:rsidRPr="00183705">
        <w:rPr>
          <w:rFonts w:ascii="Calibri" w:hAnsi="Calibri"/>
        </w:rPr>
        <w:t>Las propuestas técnica</w:t>
      </w:r>
      <w:r w:rsidR="00E44C3A" w:rsidRPr="00183705">
        <w:rPr>
          <w:rFonts w:ascii="Calibri" w:hAnsi="Calibri"/>
        </w:rPr>
        <w:t xml:space="preserve"> y económica</w:t>
      </w:r>
      <w:r w:rsidRPr="00183705">
        <w:rPr>
          <w:rFonts w:ascii="Calibri" w:hAnsi="Calibri"/>
        </w:rPr>
        <w:t xml:space="preserve">, </w:t>
      </w:r>
      <w:r w:rsidR="002E333C" w:rsidRPr="00183705">
        <w:rPr>
          <w:rFonts w:ascii="Calibri" w:hAnsi="Calibri"/>
        </w:rPr>
        <w:t>incluida</w:t>
      </w:r>
      <w:r w:rsidRPr="00183705">
        <w:rPr>
          <w:rFonts w:ascii="Calibri" w:hAnsi="Calibri"/>
        </w:rPr>
        <w:t xml:space="preserve">s dentro del sobre técnico </w:t>
      </w:r>
      <w:r w:rsidR="00917BF3" w:rsidRPr="00183705">
        <w:rPr>
          <w:rFonts w:ascii="Calibri" w:hAnsi="Calibri"/>
        </w:rPr>
        <w:t xml:space="preserve">y económico, </w:t>
      </w:r>
      <w:r w:rsidRPr="00183705">
        <w:rPr>
          <w:rFonts w:ascii="Calibri" w:hAnsi="Calibri"/>
        </w:rPr>
        <w:t xml:space="preserve">deberán estar dirigidas al Director Administrativo de Servicios de Salud de Nuevo León, contener firma autógrafa del representante legal de la </w:t>
      </w:r>
      <w:r w:rsidRPr="00183705">
        <w:rPr>
          <w:rFonts w:ascii="Calibri" w:hAnsi="Calibri"/>
        </w:rPr>
        <w:lastRenderedPageBreak/>
        <w:t xml:space="preserve">compañía en </w:t>
      </w:r>
      <w:r w:rsidR="00926253" w:rsidRPr="00183705">
        <w:rPr>
          <w:rFonts w:ascii="Calibri" w:hAnsi="Calibri"/>
        </w:rPr>
        <w:t>la última hoja</w:t>
      </w:r>
      <w:r w:rsidRPr="00183705">
        <w:rPr>
          <w:rFonts w:ascii="Calibri" w:hAnsi="Calibri"/>
        </w:rPr>
        <w:t xml:space="preserve"> de </w:t>
      </w:r>
      <w:r w:rsidR="002E333C" w:rsidRPr="00183705">
        <w:rPr>
          <w:rFonts w:ascii="Calibri" w:hAnsi="Calibri"/>
        </w:rPr>
        <w:t>dichos</w:t>
      </w:r>
      <w:r w:rsidRPr="00183705">
        <w:rPr>
          <w:rFonts w:ascii="Calibri" w:hAnsi="Calibri"/>
        </w:rPr>
        <w:t xml:space="preserve"> documentos</w:t>
      </w:r>
      <w:r w:rsidR="00926253" w:rsidRPr="00183705">
        <w:rPr>
          <w:rFonts w:ascii="Calibri" w:hAnsi="Calibri"/>
        </w:rPr>
        <w:t>, en términos de los dispuesto en el artículo 74, fracción XIV del Reglamento de la Ley de Adquisiciones, Arrendamientos y Contratación de Servicios del Estado de Nuevo León</w:t>
      </w:r>
      <w:r w:rsidRPr="00183705">
        <w:rPr>
          <w:rFonts w:ascii="Calibri" w:hAnsi="Calibri"/>
        </w:rPr>
        <w:t>; la falta de presentación, omisión o incumplimiento de cualquiera de los requisitos y documentos antes señalados será motivo de rechazo de sus propuestas</w:t>
      </w:r>
      <w:r w:rsidR="002E333C" w:rsidRPr="00183705">
        <w:rPr>
          <w:rFonts w:ascii="Calibri" w:hAnsi="Calibri"/>
        </w:rPr>
        <w:t>.</w:t>
      </w:r>
    </w:p>
    <w:p w:rsidR="000B78E5" w:rsidRPr="00183705" w:rsidRDefault="000B78E5" w:rsidP="00EC225E">
      <w:pPr>
        <w:pStyle w:val="Prrafodelista"/>
        <w:tabs>
          <w:tab w:val="left" w:pos="720"/>
          <w:tab w:val="left" w:pos="9639"/>
        </w:tabs>
        <w:ind w:left="426"/>
        <w:jc w:val="both"/>
        <w:rPr>
          <w:rFonts w:ascii="Calibri" w:hAnsi="Calibri"/>
        </w:rPr>
      </w:pPr>
    </w:p>
    <w:p w:rsidR="00695181" w:rsidRPr="00183705" w:rsidRDefault="003E6595" w:rsidP="003C7CE4">
      <w:pPr>
        <w:pStyle w:val="Prrafodelista"/>
        <w:numPr>
          <w:ilvl w:val="0"/>
          <w:numId w:val="2"/>
        </w:numPr>
        <w:ind w:right="49"/>
        <w:jc w:val="both"/>
        <w:rPr>
          <w:rFonts w:ascii="Calibri" w:hAnsi="Calibri"/>
          <w:b/>
          <w:bCs/>
          <w:u w:val="single"/>
        </w:rPr>
      </w:pPr>
      <w:r w:rsidRPr="00183705">
        <w:rPr>
          <w:rFonts w:ascii="Calibri" w:hAnsi="Calibri"/>
          <w:b/>
          <w:bCs/>
          <w:u w:val="single"/>
        </w:rPr>
        <w:t xml:space="preserve">EL SOBRE DE DOCUMENTOS </w:t>
      </w:r>
      <w:r w:rsidR="00E44C3A" w:rsidRPr="00183705">
        <w:rPr>
          <w:rFonts w:ascii="Calibri" w:hAnsi="Calibri"/>
          <w:b/>
          <w:bCs/>
          <w:u w:val="single"/>
        </w:rPr>
        <w:t>DE</w:t>
      </w:r>
      <w:r w:rsidRPr="00183705">
        <w:rPr>
          <w:rFonts w:ascii="Calibri" w:hAnsi="Calibri"/>
          <w:b/>
          <w:bCs/>
          <w:u w:val="single"/>
        </w:rPr>
        <w:t xml:space="preserve"> PROPUESTA TÉCNICA DEBERÁ CONTENER:</w:t>
      </w:r>
    </w:p>
    <w:p w:rsidR="00E101E9" w:rsidRPr="00183705" w:rsidRDefault="00E101E9" w:rsidP="007A1C0C">
      <w:pPr>
        <w:pStyle w:val="Prrafodelista"/>
        <w:ind w:left="426" w:right="49"/>
        <w:jc w:val="both"/>
        <w:rPr>
          <w:rFonts w:ascii="Calibri" w:hAnsi="Calibri"/>
          <w:b/>
          <w:bCs/>
        </w:rPr>
      </w:pPr>
    </w:p>
    <w:p w:rsidR="003E6595" w:rsidRPr="00183705" w:rsidRDefault="003E6595" w:rsidP="003C7CE4">
      <w:pPr>
        <w:numPr>
          <w:ilvl w:val="0"/>
          <w:numId w:val="8"/>
        </w:numPr>
        <w:tabs>
          <w:tab w:val="left" w:pos="1418"/>
        </w:tabs>
        <w:ind w:right="49"/>
        <w:jc w:val="both"/>
        <w:rPr>
          <w:rFonts w:ascii="Calibri" w:hAnsi="Calibri"/>
          <w:bCs/>
        </w:rPr>
      </w:pPr>
      <w:r w:rsidRPr="00183705">
        <w:rPr>
          <w:rFonts w:ascii="Calibri" w:hAnsi="Calibri" w:cs="Arial"/>
          <w:b/>
        </w:rPr>
        <w:t xml:space="preserve">ANEXO </w:t>
      </w:r>
      <w:r w:rsidR="00CA04EA" w:rsidRPr="00183705">
        <w:rPr>
          <w:rFonts w:ascii="Calibri" w:hAnsi="Calibri" w:cs="Arial"/>
          <w:b/>
        </w:rPr>
        <w:t>13</w:t>
      </w:r>
      <w:r w:rsidRPr="00183705">
        <w:rPr>
          <w:rFonts w:ascii="Calibri" w:hAnsi="Calibri" w:cs="Arial"/>
          <w:b/>
        </w:rPr>
        <w:t>.</w:t>
      </w:r>
      <w:r w:rsidRPr="00183705">
        <w:rPr>
          <w:rFonts w:ascii="Calibri" w:hAnsi="Calibri" w:cs="Arial"/>
        </w:rPr>
        <w:t xml:space="preserve"> Cédula de entrega de documentos.</w:t>
      </w:r>
    </w:p>
    <w:p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Identificación oficial vigente de quien firma las proposiciones, quien deberá contar con facultades de administración y/o dominio, o poder especial para actos de licitación pública.</w:t>
      </w:r>
    </w:p>
    <w:p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183705">
        <w:rPr>
          <w:rFonts w:ascii="Calibri" w:hAnsi="Calibri" w:cs="Arial"/>
        </w:rPr>
        <w:t xml:space="preserve">su metodología y la experiencia comprobable </w:t>
      </w:r>
      <w:r w:rsidR="009054F7" w:rsidRPr="00183705">
        <w:rPr>
          <w:rFonts w:ascii="Calibri" w:hAnsi="Calibri" w:cs="Arial"/>
        </w:rPr>
        <w:t xml:space="preserve">en la </w:t>
      </w:r>
      <w:r w:rsidR="00256075" w:rsidRPr="00183705">
        <w:rPr>
          <w:rFonts w:ascii="Calibri" w:hAnsi="Calibri" w:cs="Arial"/>
        </w:rPr>
        <w:t>venta</w:t>
      </w:r>
      <w:r w:rsidR="00985E36">
        <w:rPr>
          <w:rFonts w:ascii="Calibri" w:hAnsi="Calibri" w:cs="Arial"/>
        </w:rPr>
        <w:t xml:space="preserve"> </w:t>
      </w:r>
      <w:r w:rsidR="00C11458">
        <w:rPr>
          <w:rFonts w:ascii="Calibri" w:hAnsi="Calibri" w:cs="Arial"/>
        </w:rPr>
        <w:t>de</w:t>
      </w:r>
      <w:r w:rsidR="00C11458" w:rsidRPr="00183705">
        <w:rPr>
          <w:rFonts w:ascii="Calibri" w:hAnsi="Calibri" w:cs="Arial"/>
        </w:rPr>
        <w:t xml:space="preserve"> </w:t>
      </w:r>
      <w:r w:rsidR="007900A4">
        <w:rPr>
          <w:rFonts w:ascii="Calibri" w:hAnsi="Calibri" w:cs="Arial"/>
        </w:rPr>
        <w:t>MOBILIARIO</w:t>
      </w:r>
      <w:r w:rsidR="00C11458" w:rsidRPr="00183705">
        <w:rPr>
          <w:rFonts w:ascii="Calibri" w:hAnsi="Calibri" w:cs="Arial"/>
        </w:rPr>
        <w:t xml:space="preserve"> </w:t>
      </w:r>
      <w:r w:rsidRPr="00183705">
        <w:rPr>
          <w:rFonts w:ascii="Calibri" w:hAnsi="Calibri" w:cs="Arial"/>
        </w:rPr>
        <w:t>relacionad</w:t>
      </w:r>
      <w:r w:rsidR="00C70D14">
        <w:rPr>
          <w:rFonts w:ascii="Calibri" w:hAnsi="Calibri" w:cs="Arial"/>
        </w:rPr>
        <w:t>o</w:t>
      </w:r>
      <w:r w:rsidRPr="00183705">
        <w:rPr>
          <w:rFonts w:ascii="Calibri" w:hAnsi="Calibri" w:cs="Arial"/>
        </w:rPr>
        <w:t>s a la presente,</w:t>
      </w:r>
      <w:r w:rsidRPr="00183705">
        <w:rPr>
          <w:rFonts w:ascii="Calibri" w:hAnsi="Calibri"/>
        </w:rPr>
        <w:t xml:space="preserve"> demostrándolo mediante una relación de las principales </w:t>
      </w:r>
      <w:r w:rsidR="006138DA">
        <w:rPr>
          <w:rFonts w:ascii="Calibri" w:hAnsi="Calibri"/>
        </w:rPr>
        <w:t>operaciones de ventas</w:t>
      </w:r>
      <w:r w:rsidRPr="00183705">
        <w:rPr>
          <w:rFonts w:ascii="Calibri" w:hAnsi="Calibri"/>
        </w:rPr>
        <w:t xml:space="preserve"> de los últimos 12 meses en donde compruebe </w:t>
      </w:r>
      <w:r w:rsidRPr="00183705">
        <w:rPr>
          <w:rFonts w:ascii="Calibri" w:hAnsi="Calibri" w:cs="Arial"/>
          <w:lang w:val="es-MX"/>
        </w:rPr>
        <w:t>contar como mínimo por dicho tiempo realizando las actividades relacionadas a la presente Convocatoria.</w:t>
      </w:r>
    </w:p>
    <w:p w:rsidR="00256075" w:rsidRPr="00183705" w:rsidRDefault="00256075" w:rsidP="003C7CE4">
      <w:pPr>
        <w:pStyle w:val="Prrafodelista"/>
        <w:numPr>
          <w:ilvl w:val="0"/>
          <w:numId w:val="8"/>
        </w:numPr>
        <w:tabs>
          <w:tab w:val="left" w:pos="1418"/>
        </w:tabs>
        <w:ind w:right="49"/>
        <w:jc w:val="both"/>
        <w:rPr>
          <w:rFonts w:ascii="Calibri" w:hAnsi="Calibri"/>
          <w:bCs/>
        </w:rPr>
      </w:pPr>
      <w:r w:rsidRPr="00183705">
        <w:rPr>
          <w:rFonts w:ascii="Calibri" w:hAnsi="Calibri" w:cs="Arial"/>
          <w:lang w:val="es-MX"/>
        </w:rPr>
        <w:t xml:space="preserve">Certificado o escrito bajo protesta de decir verdad  de que cumplen con las Normas Oficiales Mexicanas o las Normas Mexicanas o Normas Internacionales aplicables y en el que manifieste que los </w:t>
      </w:r>
      <w:r w:rsidR="00926253" w:rsidRPr="00183705">
        <w:rPr>
          <w:rFonts w:ascii="Calibri" w:hAnsi="Calibri" w:cs="Arial"/>
          <w:lang w:val="es-MX"/>
        </w:rPr>
        <w:t>bienes</w:t>
      </w:r>
      <w:r w:rsidRPr="00183705">
        <w:rPr>
          <w:rFonts w:ascii="Calibri" w:hAnsi="Calibri" w:cs="Arial"/>
          <w:lang w:val="es-MX"/>
        </w:rPr>
        <w:t xml:space="preserve"> que oferte cumplen con la legislación sanitaria vigente, para las partidas y</w:t>
      </w:r>
      <w:r w:rsidR="00926253" w:rsidRPr="00183705">
        <w:rPr>
          <w:rFonts w:ascii="Calibri" w:hAnsi="Calibri" w:cs="Arial"/>
          <w:lang w:val="es-MX"/>
        </w:rPr>
        <w:t>/o</w:t>
      </w:r>
      <w:r w:rsidRPr="00183705">
        <w:rPr>
          <w:rFonts w:ascii="Calibri" w:hAnsi="Calibri" w:cs="Arial"/>
          <w:lang w:val="es-MX"/>
        </w:rPr>
        <w:t xml:space="preserve"> renglones que aplica, y con las Normas Oficiales Mexicanas, las Normas Mexicanas y a falta de éstas, con las Normas Internacionales.</w:t>
      </w:r>
    </w:p>
    <w:p w:rsidR="003E6595" w:rsidRPr="00C11458" w:rsidRDefault="003B3E89" w:rsidP="003C7CE4">
      <w:pPr>
        <w:numPr>
          <w:ilvl w:val="0"/>
          <w:numId w:val="8"/>
        </w:numPr>
        <w:tabs>
          <w:tab w:val="left" w:pos="1134"/>
        </w:tabs>
        <w:ind w:right="49"/>
        <w:jc w:val="both"/>
        <w:rPr>
          <w:rFonts w:ascii="Calibri" w:hAnsi="Calibri"/>
          <w:color w:val="000000"/>
        </w:rPr>
      </w:pPr>
      <w:r w:rsidRPr="00183705">
        <w:rPr>
          <w:rFonts w:ascii="Calibri" w:hAnsi="Calibri"/>
          <w:b/>
        </w:rPr>
        <w:t>ANEXO 2</w:t>
      </w:r>
      <w:r w:rsidR="003E6595" w:rsidRPr="00183705">
        <w:rPr>
          <w:rFonts w:ascii="Calibri" w:hAnsi="Calibri"/>
        </w:rPr>
        <w:t xml:space="preserve">. Propuesta Técnica conforme al formato del </w:t>
      </w:r>
      <w:r w:rsidR="00256075" w:rsidRPr="00183705">
        <w:rPr>
          <w:rFonts w:ascii="Calibri" w:hAnsi="Calibri"/>
        </w:rPr>
        <w:t>anexo 2 de las presentes bases.</w:t>
      </w:r>
    </w:p>
    <w:p w:rsidR="00C11458" w:rsidRDefault="00C11458" w:rsidP="00C11458">
      <w:pPr>
        <w:pStyle w:val="Default"/>
        <w:widowControl/>
        <w:numPr>
          <w:ilvl w:val="0"/>
          <w:numId w:val="8"/>
        </w:numPr>
        <w:jc w:val="both"/>
        <w:rPr>
          <w:rFonts w:ascii="Calibri" w:hAnsi="Calibri" w:cs="Arial"/>
          <w:color w:val="auto"/>
          <w:sz w:val="20"/>
          <w:szCs w:val="20"/>
          <w:lang w:eastAsia="es-ES"/>
        </w:rPr>
      </w:pPr>
      <w:r w:rsidRPr="00C11458">
        <w:rPr>
          <w:rFonts w:ascii="Calibri" w:hAnsi="Calibri" w:cs="Arial"/>
          <w:color w:val="auto"/>
          <w:sz w:val="20"/>
          <w:szCs w:val="20"/>
          <w:lang w:eastAsia="es-ES"/>
        </w:rPr>
        <w:t xml:space="preserve">Catálogo de los bienes a ofertar en idioma español o en inglés siempre y cuando se acompañe de su traducción simple al español de lo referenciado para cumplimiento de las especificaciones técnicas solicitadas. </w:t>
      </w:r>
    </w:p>
    <w:p w:rsidR="00F04B56" w:rsidRPr="00F04B56" w:rsidRDefault="00F04B56" w:rsidP="00F04B56">
      <w:pPr>
        <w:pStyle w:val="Default"/>
        <w:widowControl/>
        <w:numPr>
          <w:ilvl w:val="0"/>
          <w:numId w:val="8"/>
        </w:numPr>
        <w:jc w:val="both"/>
        <w:rPr>
          <w:rFonts w:ascii="Calibri" w:hAnsi="Calibri" w:cs="Arial"/>
          <w:color w:val="auto"/>
          <w:sz w:val="20"/>
          <w:szCs w:val="20"/>
          <w:lang w:val="es-ES_tradnl" w:eastAsia="es-ES"/>
        </w:rPr>
      </w:pPr>
      <w:r w:rsidRPr="00F04B56">
        <w:rPr>
          <w:rFonts w:ascii="Calibri" w:hAnsi="Calibri" w:cs="Arial"/>
          <w:color w:val="auto"/>
          <w:sz w:val="20"/>
          <w:szCs w:val="20"/>
          <w:lang w:val="es-ES_tradnl" w:eastAsia="es-ES"/>
        </w:rPr>
        <w:t>Carta compromiso respecto a la instalación y puesta en operación de los bienes, de brindar capacitación al personal que designe la Convocante en la unidad aplicativa, y del mantenimiento preventivo y correctivo de los bienes, durante el período de garantía a partir de la entrega de éstos, en los renglones que aplique.</w:t>
      </w:r>
    </w:p>
    <w:p w:rsidR="00256075" w:rsidRDefault="00256075" w:rsidP="00256075">
      <w:pPr>
        <w:numPr>
          <w:ilvl w:val="0"/>
          <w:numId w:val="8"/>
        </w:numPr>
        <w:tabs>
          <w:tab w:val="left" w:pos="1134"/>
        </w:tabs>
        <w:jc w:val="both"/>
        <w:rPr>
          <w:rFonts w:ascii="Calibri" w:hAnsi="Calibri" w:cs="Arial"/>
        </w:rPr>
      </w:pPr>
      <w:r w:rsidRPr="00183705">
        <w:rPr>
          <w:rFonts w:ascii="Calibri" w:hAnsi="Calibri" w:cs="Arial"/>
        </w:rPr>
        <w:t>Carta bajo protesta de decir verdad que cuenta con</w:t>
      </w:r>
      <w:r w:rsidR="0071602F">
        <w:rPr>
          <w:rFonts w:ascii="Calibri" w:hAnsi="Calibri" w:cs="Arial"/>
        </w:rPr>
        <w:t xml:space="preserve"> la capacidad de suministrar </w:t>
      </w:r>
      <w:r w:rsidR="00C11458">
        <w:rPr>
          <w:rFonts w:ascii="Calibri" w:hAnsi="Calibri" w:cs="Arial"/>
        </w:rPr>
        <w:t>el</w:t>
      </w:r>
      <w:r w:rsidR="00C11458" w:rsidRPr="00183705">
        <w:rPr>
          <w:rFonts w:ascii="Calibri" w:hAnsi="Calibri" w:cs="Arial"/>
        </w:rPr>
        <w:t xml:space="preserve"> </w:t>
      </w:r>
      <w:r w:rsidR="007900A4">
        <w:rPr>
          <w:rFonts w:ascii="Calibri" w:hAnsi="Calibri" w:cs="Arial"/>
        </w:rPr>
        <w:t>MOBILIARIO</w:t>
      </w:r>
      <w:r w:rsidR="00C11458" w:rsidRPr="00183705">
        <w:rPr>
          <w:rFonts w:ascii="Calibri" w:hAnsi="Calibri" w:cs="Arial"/>
        </w:rPr>
        <w:t xml:space="preserve"> </w:t>
      </w:r>
      <w:r w:rsidRPr="00183705">
        <w:rPr>
          <w:rFonts w:ascii="Calibri" w:hAnsi="Calibri" w:cs="Arial"/>
        </w:rPr>
        <w:t xml:space="preserve">con los requerimientos establecidos en estas bases. </w:t>
      </w:r>
    </w:p>
    <w:p w:rsidR="00F04B56" w:rsidRPr="009000C3" w:rsidRDefault="00F04B56" w:rsidP="00F04B56">
      <w:pPr>
        <w:pStyle w:val="Default"/>
        <w:widowControl/>
        <w:numPr>
          <w:ilvl w:val="0"/>
          <w:numId w:val="8"/>
        </w:numPr>
        <w:jc w:val="both"/>
        <w:rPr>
          <w:rFonts w:ascii="Calibri" w:hAnsi="Calibri" w:cs="Arial"/>
          <w:color w:val="auto"/>
          <w:sz w:val="20"/>
          <w:szCs w:val="20"/>
          <w:lang w:val="es-ES_tradnl" w:eastAsia="es-ES"/>
        </w:rPr>
      </w:pPr>
      <w:r w:rsidRPr="00F04B56">
        <w:rPr>
          <w:rFonts w:ascii="Calibri" w:hAnsi="Calibri" w:cs="Arial"/>
          <w:color w:val="auto"/>
          <w:sz w:val="20"/>
          <w:szCs w:val="20"/>
          <w:lang w:val="es-ES_tradnl" w:eastAsia="es-ES"/>
        </w:rPr>
        <w:t xml:space="preserve">En caso </w:t>
      </w:r>
      <w:r w:rsidRPr="009000C3">
        <w:rPr>
          <w:rFonts w:ascii="Calibri" w:hAnsi="Calibri" w:cs="Arial"/>
          <w:color w:val="auto"/>
          <w:sz w:val="20"/>
          <w:szCs w:val="20"/>
          <w:lang w:val="es-ES_tradnl" w:eastAsia="es-ES"/>
        </w:rPr>
        <w:t xml:space="preserve">de que el licitante sea fabricante, deberá presentar carta original en papel preferentemente con membrete, en la que manifieste para esta Licitación Pública Nacional </w:t>
      </w:r>
      <w:r w:rsidR="009A5121">
        <w:rPr>
          <w:rFonts w:ascii="Calibri" w:hAnsi="Calibri" w:cs="Arial"/>
          <w:color w:val="auto"/>
          <w:sz w:val="20"/>
          <w:szCs w:val="20"/>
          <w:lang w:val="es-ES_tradnl" w:eastAsia="es-ES"/>
        </w:rPr>
        <w:t>Presencial</w:t>
      </w:r>
      <w:r w:rsidRPr="009000C3">
        <w:rPr>
          <w:rFonts w:ascii="Calibri" w:hAnsi="Calibri" w:cs="Arial"/>
          <w:color w:val="auto"/>
          <w:sz w:val="20"/>
          <w:szCs w:val="20"/>
          <w:lang w:val="es-ES_tradnl" w:eastAsia="es-ES"/>
        </w:rPr>
        <w:t xml:space="preserve"> No. </w:t>
      </w:r>
      <w:r w:rsidR="004F3099">
        <w:rPr>
          <w:rFonts w:ascii="Calibri" w:hAnsi="Calibri" w:cs="Arial"/>
          <w:color w:val="auto"/>
          <w:sz w:val="20"/>
          <w:szCs w:val="20"/>
          <w:lang w:val="es-ES_tradnl" w:eastAsia="es-ES"/>
        </w:rPr>
        <w:t>LP</w:t>
      </w:r>
      <w:r w:rsidRPr="009000C3">
        <w:rPr>
          <w:rFonts w:ascii="Calibri" w:hAnsi="Calibri" w:cs="Arial"/>
          <w:color w:val="auto"/>
          <w:sz w:val="20"/>
          <w:szCs w:val="20"/>
          <w:lang w:val="es-ES_tradnl" w:eastAsia="es-ES"/>
        </w:rPr>
        <w:t>-919044992-</w:t>
      </w:r>
      <w:r w:rsidR="007900A4">
        <w:rPr>
          <w:rFonts w:ascii="Calibri" w:hAnsi="Calibri" w:cs="Arial"/>
          <w:color w:val="auto"/>
          <w:sz w:val="20"/>
          <w:szCs w:val="20"/>
          <w:lang w:val="es-ES_tradnl" w:eastAsia="es-ES"/>
        </w:rPr>
        <w:t>N48-2020</w:t>
      </w:r>
      <w:r w:rsidRPr="009000C3">
        <w:rPr>
          <w:rFonts w:ascii="Calibri" w:hAnsi="Calibri" w:cs="Arial"/>
          <w:color w:val="auto"/>
          <w:sz w:val="20"/>
          <w:szCs w:val="20"/>
          <w:lang w:val="es-ES_tradnl" w:eastAsia="es-ES"/>
        </w:rPr>
        <w:t xml:space="preserve">, que es fabricante y garantiza el abasto suficiente para cumplir con las adjudicaciones que se deriven de esta licitación, según modelo propuesto en el </w:t>
      </w:r>
      <w:r w:rsidR="009000C3" w:rsidRPr="009000C3">
        <w:rPr>
          <w:rFonts w:ascii="Calibri" w:hAnsi="Calibri" w:cs="Arial"/>
          <w:color w:val="auto"/>
          <w:sz w:val="20"/>
          <w:szCs w:val="20"/>
          <w:lang w:val="es-ES_tradnl" w:eastAsia="es-ES"/>
        </w:rPr>
        <w:t>Anexo 16</w:t>
      </w:r>
      <w:r w:rsidRPr="009000C3">
        <w:rPr>
          <w:rFonts w:ascii="Calibri" w:hAnsi="Calibri" w:cs="Arial"/>
          <w:color w:val="auto"/>
          <w:sz w:val="20"/>
          <w:szCs w:val="20"/>
          <w:lang w:val="es-ES_tradnl" w:eastAsia="es-ES"/>
        </w:rPr>
        <w:t xml:space="preserve"> de esta convocatoria. (De no aplicar este documento, no afecta la solvencia de la proposición). </w:t>
      </w:r>
    </w:p>
    <w:p w:rsidR="00F04B56" w:rsidRPr="009000C3" w:rsidRDefault="00F04B56" w:rsidP="00F04B56">
      <w:pPr>
        <w:pStyle w:val="Default"/>
        <w:widowControl/>
        <w:numPr>
          <w:ilvl w:val="0"/>
          <w:numId w:val="8"/>
        </w:numPr>
        <w:jc w:val="both"/>
        <w:rPr>
          <w:rFonts w:ascii="Calibri" w:hAnsi="Calibri" w:cs="Arial"/>
          <w:color w:val="auto"/>
          <w:sz w:val="20"/>
          <w:szCs w:val="20"/>
          <w:lang w:val="es-ES_tradnl" w:eastAsia="es-ES"/>
        </w:rPr>
      </w:pPr>
      <w:r w:rsidRPr="009000C3">
        <w:rPr>
          <w:rFonts w:ascii="Calibri" w:hAnsi="Calibri" w:cs="Arial"/>
          <w:color w:val="auto"/>
          <w:sz w:val="20"/>
          <w:szCs w:val="20"/>
          <w:lang w:val="es-ES_tradnl" w:eastAsia="es-ES"/>
        </w:rPr>
        <w:t xml:space="preserve">En caso de que el licitante no sea el Fabricante, deberá presentar para esta Licitación Pública Nacional </w:t>
      </w:r>
      <w:r w:rsidR="009A5121">
        <w:rPr>
          <w:rFonts w:ascii="Calibri" w:hAnsi="Calibri" w:cs="Arial"/>
          <w:color w:val="auto"/>
          <w:sz w:val="20"/>
          <w:szCs w:val="20"/>
          <w:lang w:val="es-ES_tradnl" w:eastAsia="es-ES"/>
        </w:rPr>
        <w:t>Presencial</w:t>
      </w:r>
      <w:r w:rsidRPr="009000C3">
        <w:rPr>
          <w:rFonts w:ascii="Calibri" w:hAnsi="Calibri" w:cs="Arial"/>
          <w:color w:val="auto"/>
          <w:sz w:val="20"/>
          <w:szCs w:val="20"/>
          <w:lang w:val="es-ES_tradnl" w:eastAsia="es-ES"/>
        </w:rPr>
        <w:t xml:space="preserve"> No. </w:t>
      </w:r>
      <w:r w:rsidR="004F3099">
        <w:rPr>
          <w:rFonts w:ascii="Calibri" w:hAnsi="Calibri" w:cs="Arial"/>
          <w:color w:val="auto"/>
          <w:sz w:val="20"/>
          <w:szCs w:val="20"/>
          <w:lang w:val="es-ES_tradnl" w:eastAsia="es-ES"/>
        </w:rPr>
        <w:t>LP</w:t>
      </w:r>
      <w:r w:rsidRPr="009000C3">
        <w:rPr>
          <w:rFonts w:ascii="Calibri" w:hAnsi="Calibri" w:cs="Arial"/>
          <w:color w:val="auto"/>
          <w:sz w:val="20"/>
          <w:szCs w:val="20"/>
          <w:lang w:val="es-ES_tradnl" w:eastAsia="es-ES"/>
        </w:rPr>
        <w:t>-919044992-</w:t>
      </w:r>
      <w:r w:rsidR="007900A4">
        <w:rPr>
          <w:rFonts w:ascii="Calibri" w:hAnsi="Calibri" w:cs="Arial"/>
          <w:color w:val="auto"/>
          <w:sz w:val="20"/>
          <w:szCs w:val="20"/>
          <w:lang w:val="es-ES_tradnl" w:eastAsia="es-ES"/>
        </w:rPr>
        <w:t>N48-2020</w:t>
      </w:r>
      <w:r w:rsidRPr="009000C3">
        <w:rPr>
          <w:rFonts w:ascii="Calibri" w:hAnsi="Calibri" w:cs="Arial"/>
          <w:color w:val="auto"/>
          <w:sz w:val="20"/>
          <w:szCs w:val="20"/>
          <w:lang w:val="es-ES_tradnl" w:eastAsia="es-ES"/>
        </w:rPr>
        <w:t>, carta original de respaldo emitida por cada fabricante y/o distribuidor primario en la que manifieste que garantiza el abasto suficiente para cumplir con las adjudicaciones que se deriven de esta licitación, según modelo propuesto en el Anexo 1</w:t>
      </w:r>
      <w:r w:rsidR="009000C3" w:rsidRPr="009000C3">
        <w:rPr>
          <w:rFonts w:ascii="Calibri" w:hAnsi="Calibri" w:cs="Arial"/>
          <w:color w:val="auto"/>
          <w:sz w:val="20"/>
          <w:szCs w:val="20"/>
          <w:lang w:val="es-ES_tradnl" w:eastAsia="es-ES"/>
        </w:rPr>
        <w:t>7</w:t>
      </w:r>
      <w:r w:rsidRPr="009000C3">
        <w:rPr>
          <w:rFonts w:ascii="Calibri" w:hAnsi="Calibri" w:cs="Arial"/>
          <w:color w:val="auto"/>
          <w:sz w:val="20"/>
          <w:szCs w:val="20"/>
          <w:lang w:val="es-ES_tradnl" w:eastAsia="es-ES"/>
        </w:rPr>
        <w:t xml:space="preserve"> de esta convocatoria. (De no aplicar este documento, no afecta la solvencia de la proposición). </w:t>
      </w:r>
    </w:p>
    <w:p w:rsidR="00256075" w:rsidRPr="00183705" w:rsidRDefault="00256075" w:rsidP="00256075">
      <w:pPr>
        <w:numPr>
          <w:ilvl w:val="0"/>
          <w:numId w:val="8"/>
        </w:numPr>
        <w:ind w:right="49"/>
        <w:jc w:val="both"/>
        <w:rPr>
          <w:rFonts w:ascii="Calibri" w:hAnsi="Calibri" w:cs="Arial"/>
        </w:rPr>
      </w:pPr>
      <w:r w:rsidRPr="009000C3">
        <w:rPr>
          <w:rFonts w:ascii="Calibri" w:hAnsi="Calibri" w:cs="Arial"/>
        </w:rPr>
        <w:t xml:space="preserve">Los licitantes que </w:t>
      </w:r>
      <w:r w:rsidR="00701256" w:rsidRPr="009000C3">
        <w:rPr>
          <w:rFonts w:ascii="Calibri" w:hAnsi="Calibri" w:cs="Arial"/>
        </w:rPr>
        <w:t>deseen</w:t>
      </w:r>
      <w:r w:rsidRPr="009000C3">
        <w:rPr>
          <w:rFonts w:ascii="Calibri" w:hAnsi="Calibri" w:cs="Arial"/>
        </w:rPr>
        <w:t xml:space="preserve"> participar en el presente</w:t>
      </w:r>
      <w:r w:rsidRPr="00183705">
        <w:rPr>
          <w:rFonts w:ascii="Calibri" w:hAnsi="Calibri" w:cs="Arial"/>
        </w:rPr>
        <w:t xml:space="preserve"> concurso</w:t>
      </w:r>
      <w:r w:rsidR="00B9622B" w:rsidRPr="00183705">
        <w:rPr>
          <w:rFonts w:ascii="Calibri" w:hAnsi="Calibri" w:cs="Arial"/>
        </w:rPr>
        <w:t xml:space="preserve"> </w:t>
      </w:r>
      <w:r w:rsidRPr="00183705">
        <w:rPr>
          <w:rFonts w:ascii="Calibri" w:hAnsi="Calibri" w:cs="Arial"/>
        </w:rPr>
        <w:t xml:space="preserve">deberán presentar como mínimo dos cartas en original, </w:t>
      </w:r>
      <w:r w:rsidR="00C11458">
        <w:rPr>
          <w:rFonts w:ascii="Calibri" w:hAnsi="Calibri" w:cs="Arial"/>
        </w:rPr>
        <w:t xml:space="preserve">emitidas por clientes, en papel membretado de éstos, </w:t>
      </w:r>
      <w:r w:rsidRPr="00183705">
        <w:rPr>
          <w:rFonts w:ascii="Calibri" w:hAnsi="Calibri" w:cs="Arial"/>
        </w:rPr>
        <w:t>en las cuales estipulen que han prestado buen servicio en cuanto a</w:t>
      </w:r>
      <w:r w:rsidR="00C11458">
        <w:rPr>
          <w:rFonts w:ascii="Calibri" w:hAnsi="Calibri" w:cs="Arial"/>
        </w:rPr>
        <w:t>l suministro</w:t>
      </w:r>
      <w:r w:rsidRPr="00183705">
        <w:rPr>
          <w:rFonts w:ascii="Calibri" w:hAnsi="Calibri" w:cs="Arial"/>
        </w:rPr>
        <w:t xml:space="preserve"> </w:t>
      </w:r>
      <w:r w:rsidR="00C11458">
        <w:rPr>
          <w:rFonts w:ascii="Calibri" w:hAnsi="Calibri" w:cs="Arial"/>
        </w:rPr>
        <w:t xml:space="preserve">de </w:t>
      </w:r>
      <w:r w:rsidR="007900A4">
        <w:rPr>
          <w:rFonts w:ascii="Calibri" w:hAnsi="Calibri" w:cs="Arial"/>
        </w:rPr>
        <w:t>MOBILIARIO</w:t>
      </w:r>
      <w:r w:rsidR="00C11458" w:rsidRPr="00183705">
        <w:rPr>
          <w:rFonts w:ascii="Calibri" w:hAnsi="Calibri" w:cs="Arial"/>
        </w:rPr>
        <w:t xml:space="preserve"> </w:t>
      </w:r>
      <w:r w:rsidRPr="00183705">
        <w:rPr>
          <w:rFonts w:ascii="Calibri" w:hAnsi="Calibri" w:cs="Arial"/>
        </w:rPr>
        <w:t xml:space="preserve">de la misma o similar naturaleza </w:t>
      </w:r>
      <w:r w:rsidR="00B9622B" w:rsidRPr="00183705">
        <w:rPr>
          <w:rFonts w:ascii="Calibri" w:hAnsi="Calibri" w:cs="Arial"/>
        </w:rPr>
        <w:t>a esta licitación</w:t>
      </w:r>
      <w:r w:rsidRPr="00183705">
        <w:rPr>
          <w:rFonts w:ascii="Calibri" w:hAnsi="Calibri" w:cs="Arial"/>
        </w:rPr>
        <w:t xml:space="preserve">; </w:t>
      </w:r>
      <w:r w:rsidR="00B9622B" w:rsidRPr="00183705">
        <w:rPr>
          <w:rFonts w:ascii="Calibri" w:hAnsi="Calibri" w:cs="Arial"/>
        </w:rPr>
        <w:t xml:space="preserve">la </w:t>
      </w:r>
      <w:r w:rsidRPr="00183705">
        <w:rPr>
          <w:rFonts w:ascii="Calibri" w:hAnsi="Calibri" w:cs="Arial"/>
        </w:rPr>
        <w:t>Convocante se reserva el derecho de verificar dicha información, para su participación en el presente evento.</w:t>
      </w:r>
    </w:p>
    <w:p w:rsidR="00256075" w:rsidRPr="00183705" w:rsidRDefault="00256075" w:rsidP="00256075">
      <w:pPr>
        <w:pStyle w:val="Prrafodelista"/>
        <w:numPr>
          <w:ilvl w:val="0"/>
          <w:numId w:val="8"/>
        </w:numPr>
        <w:tabs>
          <w:tab w:val="left" w:pos="993"/>
        </w:tabs>
        <w:jc w:val="both"/>
        <w:rPr>
          <w:rFonts w:ascii="Calibri" w:hAnsi="Calibri"/>
        </w:rPr>
      </w:pPr>
      <w:r w:rsidRPr="00183705">
        <w:rPr>
          <w:rFonts w:ascii="Calibri" w:hAnsi="Calibri" w:cs="Arial"/>
        </w:rPr>
        <w:t xml:space="preserve">Documentación que compruebe el domicilio fiscal del licitante, además, deberán comprobar </w:t>
      </w:r>
      <w:r w:rsidR="002B755D" w:rsidRPr="00183705">
        <w:rPr>
          <w:rFonts w:ascii="Calibri" w:hAnsi="Calibri" w:cs="Arial"/>
        </w:rPr>
        <w:t>tener</w:t>
      </w:r>
      <w:r w:rsidRPr="00183705">
        <w:rPr>
          <w:rFonts w:ascii="Calibri" w:hAnsi="Calibri" w:cs="Arial"/>
        </w:rPr>
        <w:t xml:space="preserve"> establecido</w:t>
      </w:r>
      <w:r w:rsidR="002B755D" w:rsidRPr="00183705">
        <w:rPr>
          <w:rFonts w:ascii="Calibri" w:hAnsi="Calibri" w:cs="Arial"/>
        </w:rPr>
        <w:t xml:space="preserve"> un</w:t>
      </w:r>
      <w:r w:rsidRPr="00183705">
        <w:rPr>
          <w:rFonts w:ascii="Calibri" w:hAnsi="Calibri" w:cs="Arial"/>
        </w:rPr>
        <w:t xml:space="preserve"> almacén o local de distribución para atender en el tiempo requerido las necesidades de la Convocante (Alta de Hacienda</w:t>
      </w:r>
      <w:r w:rsidR="00B9622B" w:rsidRPr="00183705">
        <w:rPr>
          <w:rFonts w:ascii="Calibri" w:hAnsi="Calibri" w:cs="Arial"/>
        </w:rPr>
        <w:t>)</w:t>
      </w:r>
      <w:r w:rsidRPr="00183705">
        <w:rPr>
          <w:rFonts w:ascii="Calibri" w:hAnsi="Calibri" w:cs="Arial"/>
        </w:rPr>
        <w:t>.</w:t>
      </w:r>
    </w:p>
    <w:p w:rsidR="002B755D" w:rsidRPr="00183705" w:rsidRDefault="003E6595" w:rsidP="002B755D">
      <w:pPr>
        <w:pStyle w:val="Prrafodelista"/>
        <w:numPr>
          <w:ilvl w:val="0"/>
          <w:numId w:val="8"/>
        </w:numPr>
        <w:rPr>
          <w:rFonts w:ascii="Calibri" w:hAnsi="Calibri"/>
          <w:bCs/>
        </w:rPr>
      </w:pPr>
      <w:r w:rsidRPr="00183705">
        <w:rPr>
          <w:rFonts w:ascii="Calibri" w:hAnsi="Calibri"/>
          <w:bCs/>
        </w:rPr>
        <w:t xml:space="preserve">Cd o USB que contenga el total de los documentos incluidos en el </w:t>
      </w:r>
      <w:r w:rsidR="00325647" w:rsidRPr="00183705">
        <w:rPr>
          <w:rFonts w:ascii="Calibri" w:hAnsi="Calibri"/>
          <w:bCs/>
        </w:rPr>
        <w:t xml:space="preserve">sobre técnico </w:t>
      </w:r>
      <w:r w:rsidRPr="00183705">
        <w:rPr>
          <w:rFonts w:ascii="Calibri" w:hAnsi="Calibri"/>
          <w:bCs/>
        </w:rPr>
        <w:t>en formato</w:t>
      </w:r>
      <w:r w:rsidR="002B755D" w:rsidRPr="00183705">
        <w:rPr>
          <w:rFonts w:ascii="Calibri" w:hAnsi="Calibri"/>
          <w:bCs/>
        </w:rPr>
        <w:t xml:space="preserve"> </w:t>
      </w:r>
      <w:proofErr w:type="spellStart"/>
      <w:r w:rsidR="002B755D" w:rsidRPr="00183705">
        <w:rPr>
          <w:rFonts w:ascii="Calibri" w:hAnsi="Calibri"/>
          <w:bCs/>
        </w:rPr>
        <w:t>pdf</w:t>
      </w:r>
      <w:proofErr w:type="spellEnd"/>
      <w:r w:rsidR="002B755D" w:rsidRPr="00183705">
        <w:rPr>
          <w:rFonts w:ascii="Calibri" w:hAnsi="Calibri"/>
          <w:bCs/>
        </w:rPr>
        <w:t xml:space="preserve">, </w:t>
      </w:r>
      <w:proofErr w:type="spellStart"/>
      <w:r w:rsidR="002B755D" w:rsidRPr="00183705">
        <w:rPr>
          <w:rFonts w:ascii="Calibri" w:hAnsi="Calibri"/>
          <w:bCs/>
        </w:rPr>
        <w:t>word</w:t>
      </w:r>
      <w:proofErr w:type="spellEnd"/>
      <w:r w:rsidR="002B755D" w:rsidRPr="00183705">
        <w:rPr>
          <w:rFonts w:ascii="Calibri" w:hAnsi="Calibri"/>
          <w:bCs/>
        </w:rPr>
        <w:t xml:space="preserve"> o Excel,</w:t>
      </w:r>
      <w:r w:rsidR="002B755D" w:rsidRPr="002B755D">
        <w:t xml:space="preserve"> </w:t>
      </w:r>
      <w:r w:rsidR="002B755D" w:rsidRPr="00183705">
        <w:rPr>
          <w:rFonts w:ascii="Calibri" w:hAnsi="Calibri"/>
          <w:bCs/>
        </w:rPr>
        <w:t>el cual se requiere únicamente para agilizar la conducción del evento.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3B3E89" w:rsidRPr="00183705">
        <w:rPr>
          <w:rFonts w:ascii="Calibri" w:hAnsi="Calibri"/>
          <w:b/>
        </w:rPr>
        <w:t>5</w:t>
      </w:r>
      <w:r w:rsidRPr="00183705">
        <w:rPr>
          <w:rFonts w:ascii="Calibri" w:hAnsi="Calibri"/>
        </w:rPr>
        <w:t xml:space="preserve">. </w:t>
      </w:r>
      <w:r w:rsidRPr="00183705">
        <w:rPr>
          <w:rFonts w:ascii="Calibri" w:hAnsi="Calibri" w:cs="Arial"/>
        </w:rPr>
        <w:t>Carta de presentación de proposiciones</w:t>
      </w:r>
      <w:r w:rsidRPr="00183705">
        <w:rPr>
          <w:rFonts w:ascii="Calibri" w:hAnsi="Calibri"/>
          <w:color w:val="000000"/>
        </w:rPr>
        <w:t>.</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lastRenderedPageBreak/>
        <w:t xml:space="preserve">ANEXO </w:t>
      </w:r>
      <w:r w:rsidR="00CA04EA" w:rsidRPr="00183705">
        <w:rPr>
          <w:rFonts w:ascii="Calibri" w:hAnsi="Calibri" w:cs="Calibri"/>
          <w:b/>
        </w:rPr>
        <w:t>7</w:t>
      </w:r>
      <w:r w:rsidRPr="00183705">
        <w:rPr>
          <w:rFonts w:ascii="Calibri" w:hAnsi="Calibri" w:cs="Calibri"/>
        </w:rPr>
        <w:t xml:space="preserve">. Declaración de no encontrarse en alguno de los supuestos establecidos en los </w:t>
      </w:r>
      <w:r w:rsidRPr="00183705">
        <w:rPr>
          <w:rFonts w:ascii="Calibri" w:hAnsi="Calibri" w:cs="Calibri"/>
          <w:i/>
        </w:rPr>
        <w:t>Artículos 37 y 95</w:t>
      </w:r>
      <w:r w:rsidR="004F3099">
        <w:rPr>
          <w:rFonts w:ascii="Calibri" w:hAnsi="Calibri" w:cs="Calibri"/>
        </w:rPr>
        <w:t xml:space="preserve"> de la Ley </w:t>
      </w:r>
      <w:r w:rsidRPr="00183705">
        <w:rPr>
          <w:rFonts w:ascii="Calibri" w:hAnsi="Calibri" w:cs="Arial"/>
        </w:rPr>
        <w:t xml:space="preserve">y </w:t>
      </w:r>
      <w:r w:rsidRPr="00183705">
        <w:rPr>
          <w:rFonts w:ascii="Calibri" w:hAnsi="Calibri" w:cs="Arial"/>
          <w:i/>
        </w:rPr>
        <w:t>Artículo 38</w:t>
      </w:r>
      <w:r w:rsidRPr="00183705">
        <w:rPr>
          <w:rFonts w:ascii="Calibri" w:hAnsi="Calibri" w:cs="Arial"/>
        </w:rPr>
        <w:t xml:space="preserve"> del Reglamento de la Ley de Adquisiciones, arrendamientos y Contrataciones de Servicios del Estado de Nuevo León</w:t>
      </w:r>
      <w:r w:rsidRPr="00183705">
        <w:rPr>
          <w:rFonts w:ascii="Calibri" w:hAnsi="Calibri" w:cs="Calibri"/>
        </w:rPr>
        <w:t>, Declaración de integridad y Certificado de Determinación Independiente de Propuesta.</w:t>
      </w:r>
    </w:p>
    <w:p w:rsidR="005E6330" w:rsidRPr="00183705" w:rsidRDefault="00CA04EA" w:rsidP="003C7CE4">
      <w:pPr>
        <w:numPr>
          <w:ilvl w:val="0"/>
          <w:numId w:val="8"/>
        </w:numPr>
        <w:tabs>
          <w:tab w:val="left" w:pos="1134"/>
        </w:tabs>
        <w:ind w:right="49"/>
        <w:jc w:val="both"/>
        <w:rPr>
          <w:rFonts w:ascii="Calibri" w:hAnsi="Calibri"/>
          <w:color w:val="000000"/>
        </w:rPr>
      </w:pPr>
      <w:r w:rsidRPr="00183705">
        <w:rPr>
          <w:rFonts w:ascii="Calibri" w:hAnsi="Calibri"/>
          <w:b/>
        </w:rPr>
        <w:t>ANEXO 9</w:t>
      </w:r>
      <w:r w:rsidRPr="00183705">
        <w:rPr>
          <w:rFonts w:ascii="Calibri" w:hAnsi="Calibri"/>
        </w:rPr>
        <w:t xml:space="preserve">. </w:t>
      </w:r>
      <w:r w:rsidR="002F4109" w:rsidRPr="00183705">
        <w:rPr>
          <w:rFonts w:ascii="Calibri" w:hAnsi="Calibri"/>
        </w:rPr>
        <w:t xml:space="preserve">Escrito en el que manifieste bajo protesta de decir verdad, que es de nacionalidad mexicana y, además manifestará que los </w:t>
      </w:r>
      <w:r w:rsidR="002B755D" w:rsidRPr="00183705">
        <w:rPr>
          <w:rFonts w:ascii="Calibri" w:hAnsi="Calibri"/>
        </w:rPr>
        <w:t>bienes</w:t>
      </w:r>
      <w:r w:rsidR="00F864A8" w:rsidRPr="00183705">
        <w:rPr>
          <w:rFonts w:ascii="Calibri" w:hAnsi="Calibri"/>
        </w:rPr>
        <w:t xml:space="preserve"> </w:t>
      </w:r>
      <w:r w:rsidR="002F4109" w:rsidRPr="00183705">
        <w:rPr>
          <w:rFonts w:ascii="Calibri" w:hAnsi="Calibri"/>
        </w:rPr>
        <w:t>que oferta y entregará en caso de resultar adjudica</w:t>
      </w:r>
      <w:r w:rsidR="00AA2FC6" w:rsidRPr="00183705">
        <w:rPr>
          <w:rFonts w:ascii="Calibri" w:hAnsi="Calibri"/>
        </w:rPr>
        <w:t>do, serán producidos en México.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CA04EA" w:rsidRPr="00183705">
        <w:rPr>
          <w:rFonts w:ascii="Calibri" w:hAnsi="Calibri"/>
          <w:b/>
        </w:rPr>
        <w:t>11</w:t>
      </w:r>
      <w:r w:rsidRPr="00183705">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12</w:t>
      </w:r>
      <w:r w:rsidRPr="00183705">
        <w:rPr>
          <w:rFonts w:ascii="Calibri" w:hAnsi="Calibri" w:cs="Calibri"/>
        </w:rPr>
        <w:t>. Escrito a que hace referencia a la Estratificación de Micro, Pequeña o Mediana empresa.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rPr>
        <w:t>Escrito indicando que en caso de violaciones en materia de derechos inherentes a la propiedad intelectual asumirán la responsabilidad correspondiente.</w:t>
      </w:r>
    </w:p>
    <w:p w:rsidR="005E6330" w:rsidRPr="00183705" w:rsidRDefault="00672886" w:rsidP="003C7CE4">
      <w:pPr>
        <w:numPr>
          <w:ilvl w:val="0"/>
          <w:numId w:val="8"/>
        </w:numPr>
        <w:tabs>
          <w:tab w:val="left" w:pos="1134"/>
        </w:tabs>
        <w:ind w:right="49"/>
        <w:jc w:val="both"/>
        <w:rPr>
          <w:rFonts w:ascii="Calibri" w:hAnsi="Calibri"/>
          <w:color w:val="000000"/>
        </w:rPr>
      </w:pPr>
      <w:r w:rsidRPr="00183705">
        <w:rPr>
          <w:rFonts w:ascii="Calibri" w:hAnsi="Calibri" w:cs="Arial"/>
        </w:rPr>
        <w:t xml:space="preserve">Documentos que acrediten encontrarse al corriente en el cumplimiento de sus obligaciones fiscales, </w:t>
      </w:r>
      <w:r w:rsidR="0071602F">
        <w:rPr>
          <w:rFonts w:ascii="Calibri" w:hAnsi="Calibri" w:cs="Arial"/>
        </w:rPr>
        <w:t>deberá presentar</w:t>
      </w:r>
      <w:r w:rsidRPr="00183705">
        <w:rPr>
          <w:rFonts w:ascii="Calibri" w:hAnsi="Calibri" w:cs="Arial"/>
        </w:rPr>
        <w:t xml:space="preserve"> lo siguiente: el documento actualizado</w:t>
      </w:r>
      <w:r w:rsidR="0071602F">
        <w:rPr>
          <w:rFonts w:ascii="Calibri" w:hAnsi="Calibri" w:cs="Arial"/>
        </w:rPr>
        <w:t xml:space="preserve"> y vigente</w:t>
      </w:r>
      <w:r w:rsidRPr="00183705">
        <w:rPr>
          <w:rFonts w:ascii="Calibri" w:hAnsi="Calibri" w:cs="Arial"/>
        </w:rPr>
        <w:t xml:space="preserve"> expedido por el S.A.T., en el que se emita opinión positiva</w:t>
      </w:r>
      <w:r w:rsidR="007900A4">
        <w:rPr>
          <w:rFonts w:ascii="Calibri" w:hAnsi="Calibri" w:cs="Arial"/>
        </w:rPr>
        <w:t xml:space="preserve"> y vigente</w:t>
      </w:r>
      <w:r w:rsidRPr="00183705">
        <w:rPr>
          <w:rFonts w:ascii="Calibri" w:hAnsi="Calibri" w:cs="Arial"/>
        </w:rPr>
        <w:t xml:space="preserve"> sobre el cumplimiento de sus obligaciones fiscales, Comprobante del último pago de: Impuesto sobre Nóminas, Refrendo y/o Tenencia de los vehículos de su propiedad e Impuesto predial del domicilio fiscal del licitante, en caso de ser propietario.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 xml:space="preserve">Carta mediante la cual manifieste que su giro comercial comprende </w:t>
      </w:r>
      <w:r w:rsidR="00BE34A4" w:rsidRPr="00183705">
        <w:rPr>
          <w:rFonts w:ascii="Calibri" w:hAnsi="Calibri" w:cs="Arial"/>
          <w:lang w:val="es-MX"/>
        </w:rPr>
        <w:t xml:space="preserve">la </w:t>
      </w:r>
      <w:r w:rsidR="002B755D" w:rsidRPr="00183705">
        <w:rPr>
          <w:rFonts w:ascii="Calibri" w:hAnsi="Calibri" w:cs="Arial"/>
          <w:lang w:val="es-MX"/>
        </w:rPr>
        <w:t xml:space="preserve">venta </w:t>
      </w:r>
      <w:r w:rsidR="00866237">
        <w:rPr>
          <w:rFonts w:ascii="Calibri" w:hAnsi="Calibri" w:cs="Arial"/>
          <w:lang w:val="es-MX"/>
        </w:rPr>
        <w:t>del</w:t>
      </w:r>
      <w:r w:rsidR="002B755D" w:rsidRPr="00183705">
        <w:rPr>
          <w:rFonts w:ascii="Calibri" w:hAnsi="Calibri" w:cs="Arial"/>
          <w:lang w:val="es-MX"/>
        </w:rPr>
        <w:t xml:space="preserve"> </w:t>
      </w:r>
      <w:r w:rsidR="007900A4">
        <w:rPr>
          <w:rFonts w:ascii="Calibri" w:hAnsi="Calibri" w:cs="Arial"/>
          <w:lang w:val="es-MX"/>
        </w:rPr>
        <w:t>MOBILIARIO</w:t>
      </w:r>
      <w:r w:rsidR="00866237" w:rsidRPr="00183705">
        <w:rPr>
          <w:rFonts w:ascii="Calibri" w:hAnsi="Calibri" w:cs="Arial"/>
          <w:lang w:val="es-MX"/>
        </w:rPr>
        <w:t xml:space="preserve"> </w:t>
      </w:r>
      <w:r w:rsidRPr="00183705">
        <w:rPr>
          <w:rFonts w:ascii="Calibri" w:hAnsi="Calibri" w:cs="Arial"/>
          <w:lang w:val="es-MX"/>
        </w:rPr>
        <w:t>a que se refiere el anexo 1 de esta convocatoria.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rPr>
        <w:t>Para el caso del</w:t>
      </w:r>
      <w:r w:rsidRPr="00183705">
        <w:rPr>
          <w:rFonts w:ascii="Calibri" w:hAnsi="Calibri" w:cs="Arial"/>
          <w:lang w:val="es-MX"/>
        </w:rPr>
        <w:t xml:space="preserve">(los) </w:t>
      </w:r>
      <w:r w:rsidRPr="00183705">
        <w:rPr>
          <w:rFonts w:ascii="Calibri" w:hAnsi="Calibri" w:cs="Arial"/>
          <w:bCs/>
          <w:lang w:val="es-MX"/>
        </w:rPr>
        <w:t>PARTICIPANTE(s)</w:t>
      </w:r>
      <w:r w:rsidRPr="00183705">
        <w:rPr>
          <w:rFonts w:ascii="Calibri" w:hAnsi="Calibri" w:cs="Arial"/>
          <w:lang w:val="es-MX"/>
        </w:rPr>
        <w:t xml:space="preserve"> que opte(n) por la presentación conjunta de propuestas, de conformidad con los </w:t>
      </w:r>
      <w:r w:rsidRPr="00183705">
        <w:rPr>
          <w:rFonts w:ascii="Calibri" w:hAnsi="Calibri" w:cs="Arial"/>
          <w:i/>
          <w:lang w:val="es-MX"/>
        </w:rPr>
        <w:t>Artículos 36</w:t>
      </w:r>
      <w:r w:rsidRPr="00183705">
        <w:rPr>
          <w:rFonts w:ascii="Calibri" w:hAnsi="Calibri" w:cs="Arial"/>
          <w:lang w:val="es-MX"/>
        </w:rPr>
        <w:t xml:space="preserve"> de la Ley de Adquisiciones, Arrendamientos y Contratación de Servicios</w:t>
      </w:r>
      <w:r w:rsidRPr="00183705">
        <w:rPr>
          <w:rFonts w:ascii="Calibri" w:hAnsi="Calibri" w:cs="Arial"/>
          <w:bCs/>
          <w:lang w:val="es-MX"/>
        </w:rPr>
        <w:t xml:space="preserve"> del Estado de Nuevo León </w:t>
      </w:r>
      <w:r w:rsidRPr="00183705">
        <w:rPr>
          <w:rFonts w:ascii="Calibri" w:hAnsi="Calibri" w:cs="Arial"/>
          <w:lang w:val="es-MX"/>
        </w:rPr>
        <w:t xml:space="preserve">y </w:t>
      </w:r>
      <w:r w:rsidRPr="00183705">
        <w:rPr>
          <w:rFonts w:ascii="Calibri" w:hAnsi="Calibri" w:cs="Arial"/>
          <w:i/>
          <w:lang w:val="es-MX"/>
        </w:rPr>
        <w:t>76</w:t>
      </w:r>
      <w:r w:rsidRPr="00183705">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83705">
        <w:rPr>
          <w:rFonts w:ascii="Calibri" w:hAnsi="Calibri"/>
          <w:lang w:val="es-MX"/>
        </w:rPr>
        <w:t>Las personas que integran</w:t>
      </w:r>
      <w:r w:rsidRPr="00183705">
        <w:rPr>
          <w:rFonts w:ascii="Calibri" w:hAnsi="Calibri" w:cs="Arial"/>
        </w:rPr>
        <w:t xml:space="preserve"> la agrupación deberán celebrar en los términos de la legislación aplicable el convenio de propuesta conjunta, en el que se establecerán con precisión los aspectos siguientes.- </w:t>
      </w:r>
      <w:r w:rsidRPr="00183705">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sidRPr="00183705">
        <w:rPr>
          <w:rFonts w:ascii="Calibri" w:hAnsi="Calibri" w:cs="Arial"/>
          <w:lang w:val="es-MX"/>
        </w:rPr>
        <w:t>Licitación Pública Nacional Presencial</w:t>
      </w:r>
      <w:r w:rsidRPr="00183705">
        <w:rPr>
          <w:rFonts w:ascii="Calibri" w:hAnsi="Calibri" w:cs="Arial"/>
          <w:lang w:val="es-MX"/>
        </w:rPr>
        <w:t xml:space="preserve">; Descripción de las partes objeto del contrato que corresponderá cumplir a cada persona integrante, así como la manera en que se exigirá el </w:t>
      </w:r>
      <w:r w:rsidRPr="00183705">
        <w:rPr>
          <w:rFonts w:ascii="Calibri" w:hAnsi="Calibri" w:cs="Calibri"/>
          <w:lang w:val="es-MX"/>
        </w:rPr>
        <w:t xml:space="preserve">cumplimiento de las obligaciones, y; Estipulación expresa de que cada uno de los firmantes quedará obligado junto con los demás integrantes, ya sea en forma solidaria o </w:t>
      </w:r>
      <w:r w:rsidRPr="00183705">
        <w:rPr>
          <w:rFonts w:ascii="Calibri" w:hAnsi="Calibri" w:cs="Calibri"/>
          <w:lang w:val="es-MX"/>
        </w:rPr>
        <w:lastRenderedPageBreak/>
        <w:t>mancomunada, según se convenga, para efectos del procedimiento de contratación y del contrato, en caso de que se les adjudique el mismo.</w:t>
      </w:r>
      <w:r w:rsidRPr="00183705">
        <w:rPr>
          <w:rFonts w:ascii="Calibri" w:hAnsi="Calibri" w:cs="Calibri"/>
        </w:rPr>
        <w:t>En caso de que no participen en propuestas conjuntas deberá manifestarlo por escrito.</w:t>
      </w:r>
    </w:p>
    <w:p w:rsidR="00B9622B" w:rsidRPr="00183705" w:rsidRDefault="00B9622B" w:rsidP="00B9622B">
      <w:pPr>
        <w:rPr>
          <w:rFonts w:ascii="Calibri" w:hAnsi="Calibri" w:cs="Arial"/>
          <w:lang w:val="es-MX"/>
        </w:rPr>
      </w:pPr>
    </w:p>
    <w:p w:rsidR="00B9622B" w:rsidRPr="00CA04EA" w:rsidRDefault="00B9622B" w:rsidP="00B9622B">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B9622B" w:rsidRPr="00CA04EA" w:rsidRDefault="00B9622B" w:rsidP="00B9622B">
      <w:pPr>
        <w:ind w:left="720" w:right="180"/>
        <w:jc w:val="both"/>
        <w:outlineLvl w:val="0"/>
        <w:rPr>
          <w:rFonts w:ascii="Calibri" w:hAnsi="Calibri"/>
          <w:b/>
          <w:bCs/>
        </w:rPr>
      </w:pPr>
    </w:p>
    <w:p w:rsidR="00B9622B" w:rsidRDefault="00B9622B" w:rsidP="00B9622B">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B9622B" w:rsidRPr="00A16B2E" w:rsidRDefault="00B9622B" w:rsidP="00B9622B">
      <w:pPr>
        <w:numPr>
          <w:ilvl w:val="0"/>
          <w:numId w:val="11"/>
        </w:numPr>
        <w:ind w:left="1418" w:right="180" w:hanging="284"/>
        <w:jc w:val="both"/>
        <w:rPr>
          <w:rFonts w:ascii="Calibri" w:hAnsi="Calibri"/>
          <w:bCs/>
        </w:rPr>
      </w:pPr>
      <w:r w:rsidRPr="00183705">
        <w:rPr>
          <w:rFonts w:ascii="Calibri" w:hAnsi="Calibri"/>
          <w:bCs/>
        </w:rPr>
        <w:t>CD o USB que contenga el desglose de la oferta económica (Anexo 3 y 4) en formato Excel, el cual se requiere únicamente para agilizar la conducción del evento.</w:t>
      </w:r>
    </w:p>
    <w:p w:rsidR="008F598D" w:rsidRDefault="008F598D" w:rsidP="00B9622B">
      <w:pPr>
        <w:tabs>
          <w:tab w:val="left" w:pos="0"/>
          <w:tab w:val="left" w:pos="10064"/>
        </w:tabs>
        <w:ind w:right="-1" w:firstLine="4"/>
        <w:jc w:val="both"/>
        <w:rPr>
          <w:rFonts w:ascii="Calibri" w:hAnsi="Calibri"/>
          <w:b/>
          <w:u w:val="single"/>
        </w:rPr>
      </w:pPr>
    </w:p>
    <w:p w:rsidR="00B9622B" w:rsidRPr="00A16B2E" w:rsidRDefault="00B9622B" w:rsidP="00B9622B">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B9622B" w:rsidRPr="00A16B2E" w:rsidRDefault="00B9622B" w:rsidP="00B9622B">
      <w:pPr>
        <w:jc w:val="both"/>
        <w:rPr>
          <w:rFonts w:ascii="Calibri" w:hAnsi="Calibri"/>
        </w:rPr>
      </w:pPr>
    </w:p>
    <w:p w:rsidR="00B9622B" w:rsidRPr="00183705" w:rsidRDefault="00B9622B" w:rsidP="00B9622B">
      <w:pPr>
        <w:jc w:val="both"/>
        <w:rPr>
          <w:rFonts w:ascii="Calibri" w:hAnsi="Calibri"/>
        </w:rPr>
      </w:pPr>
      <w:r w:rsidRPr="00183705">
        <w:rPr>
          <w:rFonts w:ascii="Calibri" w:hAnsi="Calibri"/>
        </w:rPr>
        <w:t xml:space="preserve">Los Licitantes del concurso deberán presentar por separado y fuera del sobre, en el acto de presentación y apertura de propuestas las siguientes cartas: </w:t>
      </w:r>
    </w:p>
    <w:p w:rsidR="00B9622B" w:rsidRPr="00183705" w:rsidRDefault="00B9622B" w:rsidP="00B9622B">
      <w:pPr>
        <w:jc w:val="both"/>
        <w:rPr>
          <w:rFonts w:ascii="Calibri" w:hAnsi="Calibri"/>
        </w:rPr>
      </w:pPr>
    </w:p>
    <w:p w:rsidR="00B9622B" w:rsidRPr="00183705" w:rsidRDefault="00B9622B" w:rsidP="00B9622B">
      <w:pPr>
        <w:pStyle w:val="Prrafodelista"/>
        <w:numPr>
          <w:ilvl w:val="0"/>
          <w:numId w:val="15"/>
        </w:numPr>
        <w:jc w:val="both"/>
        <w:rPr>
          <w:rFonts w:ascii="Calibri" w:hAnsi="Calibri"/>
        </w:rPr>
      </w:pPr>
      <w:r w:rsidRPr="00183705">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B9622B" w:rsidRPr="00183705" w:rsidRDefault="00B9622B" w:rsidP="00B9622B">
      <w:pPr>
        <w:pStyle w:val="Prrafodelista"/>
        <w:numPr>
          <w:ilvl w:val="0"/>
          <w:numId w:val="15"/>
        </w:numPr>
        <w:jc w:val="both"/>
        <w:rPr>
          <w:rFonts w:ascii="Calibri" w:hAnsi="Calibri"/>
        </w:rPr>
      </w:pPr>
      <w:r w:rsidRPr="00183705">
        <w:rPr>
          <w:rFonts w:ascii="Calibri" w:hAnsi="Calibri"/>
        </w:rPr>
        <w:t>Y otra de Cumplimiento de Obligaciones Estatales y Federales, en lo relativo al pago de impuestos.</w:t>
      </w:r>
    </w:p>
    <w:p w:rsidR="00B9622B" w:rsidRPr="00183705" w:rsidRDefault="00B9622B" w:rsidP="00B9622B">
      <w:pPr>
        <w:pStyle w:val="Prrafodelista"/>
        <w:rPr>
          <w:rFonts w:ascii="Calibri" w:hAnsi="Calibri"/>
        </w:rPr>
      </w:pPr>
    </w:p>
    <w:p w:rsidR="00B9622B" w:rsidRPr="00183705" w:rsidRDefault="00B9622B" w:rsidP="00B9622B">
      <w:pPr>
        <w:pStyle w:val="Prrafodelista"/>
        <w:ind w:left="360"/>
        <w:jc w:val="both"/>
        <w:rPr>
          <w:rFonts w:ascii="Calibri" w:hAnsi="Calibri"/>
        </w:rPr>
      </w:pPr>
      <w:r w:rsidRPr="00183705">
        <w:rPr>
          <w:rFonts w:ascii="Calibri" w:hAnsi="Calibr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9A165A" w:rsidRPr="00183705" w:rsidRDefault="009A165A" w:rsidP="00B9622B">
      <w:pPr>
        <w:tabs>
          <w:tab w:val="left" w:pos="10064"/>
        </w:tabs>
        <w:ind w:right="-1"/>
        <w:jc w:val="both"/>
        <w:rPr>
          <w:rFonts w:ascii="Calibri" w:hAnsi="Calibri"/>
          <w:b/>
        </w:rPr>
      </w:pPr>
    </w:p>
    <w:p w:rsidR="008F598D" w:rsidRPr="00183705" w:rsidRDefault="008F598D" w:rsidP="00B9622B">
      <w:pPr>
        <w:tabs>
          <w:tab w:val="left" w:pos="10064"/>
        </w:tabs>
        <w:ind w:right="-1"/>
        <w:jc w:val="both"/>
        <w:rPr>
          <w:rFonts w:ascii="Calibri" w:hAnsi="Calibri"/>
          <w:b/>
        </w:rPr>
      </w:pPr>
    </w:p>
    <w:p w:rsidR="00B9622B" w:rsidRPr="00183705" w:rsidRDefault="00B9622B" w:rsidP="00B9622B">
      <w:pPr>
        <w:tabs>
          <w:tab w:val="left" w:pos="0"/>
          <w:tab w:val="left" w:pos="9923"/>
        </w:tabs>
        <w:ind w:right="-1" w:firstLine="4"/>
        <w:jc w:val="both"/>
        <w:rPr>
          <w:rFonts w:ascii="Calibri" w:hAnsi="Calibri"/>
          <w:b/>
          <w:u w:val="single"/>
        </w:rPr>
      </w:pPr>
      <w:r w:rsidRPr="00183705">
        <w:rPr>
          <w:rFonts w:ascii="Calibri" w:hAnsi="Calibri"/>
          <w:b/>
          <w:u w:val="single"/>
        </w:rPr>
        <w:t>3.2. Forma de presentación de las Propuestas Técnica y Económica y documentos esenciales que deberán de contener los sobres.</w:t>
      </w:r>
    </w:p>
    <w:p w:rsidR="00B9622B" w:rsidRPr="00183705" w:rsidRDefault="00B9622B" w:rsidP="00B9622B">
      <w:pPr>
        <w:tabs>
          <w:tab w:val="left" w:pos="9923"/>
        </w:tabs>
        <w:ind w:right="-1"/>
        <w:jc w:val="both"/>
        <w:rPr>
          <w:rFonts w:ascii="Calibri" w:hAnsi="Calibri"/>
          <w:b/>
        </w:rPr>
      </w:pPr>
    </w:p>
    <w:p w:rsidR="00B9622B" w:rsidRPr="00183705" w:rsidRDefault="00B9622B" w:rsidP="00B9622B">
      <w:pPr>
        <w:numPr>
          <w:ilvl w:val="0"/>
          <w:numId w:val="14"/>
        </w:numPr>
        <w:tabs>
          <w:tab w:val="clear" w:pos="540"/>
          <w:tab w:val="num" w:pos="709"/>
          <w:tab w:val="left" w:pos="9923"/>
        </w:tabs>
        <w:ind w:left="709" w:right="-1" w:hanging="142"/>
        <w:jc w:val="both"/>
        <w:rPr>
          <w:rFonts w:ascii="Calibri" w:hAnsi="Calibri"/>
        </w:rPr>
      </w:pPr>
      <w:r w:rsidRPr="00183705">
        <w:rPr>
          <w:rFonts w:ascii="Calibri" w:hAnsi="Calibri"/>
        </w:rPr>
        <w:t>Las propuestas económicas serán cotizadas en Pesos Mexicanos.</w:t>
      </w:r>
    </w:p>
    <w:p w:rsidR="00B9622B" w:rsidRPr="00183705" w:rsidRDefault="00B9622B" w:rsidP="00B9622B">
      <w:pPr>
        <w:numPr>
          <w:ilvl w:val="0"/>
          <w:numId w:val="14"/>
        </w:numPr>
        <w:tabs>
          <w:tab w:val="clear" w:pos="540"/>
          <w:tab w:val="num" w:pos="709"/>
          <w:tab w:val="left" w:pos="9923"/>
        </w:tabs>
        <w:ind w:left="709" w:right="-1" w:hanging="142"/>
        <w:jc w:val="both"/>
        <w:rPr>
          <w:rFonts w:ascii="Calibri" w:hAnsi="Calibri"/>
        </w:rPr>
      </w:pPr>
      <w:r w:rsidRPr="00183705">
        <w:rPr>
          <w:rFonts w:ascii="Calibri" w:hAnsi="Calibri"/>
        </w:rPr>
        <w:t xml:space="preserve">Las </w:t>
      </w:r>
      <w:r w:rsidRPr="00183705">
        <w:rPr>
          <w:rFonts w:ascii="Calibri" w:hAnsi="Calibri"/>
          <w:i/>
          <w:u w:val="single"/>
        </w:rPr>
        <w:t>propuestas técnicas y económicas</w:t>
      </w:r>
      <w:r w:rsidRPr="00183705">
        <w:rPr>
          <w:rFonts w:ascii="Calibri" w:hAnsi="Calibri"/>
        </w:rPr>
        <w:t>, deberán contener firma autógrafa del representante legal de la compañía en la última hoja del documento que forma cada una de dichas propuestas</w:t>
      </w:r>
    </w:p>
    <w:p w:rsidR="008F598D" w:rsidRDefault="008F598D" w:rsidP="00B9622B">
      <w:pPr>
        <w:ind w:left="720" w:right="49"/>
        <w:jc w:val="both"/>
        <w:rPr>
          <w:rFonts w:ascii="Calibri" w:hAnsi="Calibri"/>
        </w:rPr>
      </w:pPr>
    </w:p>
    <w:p w:rsidR="008F598D" w:rsidRPr="0039320A" w:rsidRDefault="008F598D" w:rsidP="00B9622B">
      <w:pPr>
        <w:ind w:left="720" w:right="49"/>
        <w:jc w:val="both"/>
        <w:rPr>
          <w:rFonts w:ascii="Calibri" w:hAnsi="Calibri"/>
        </w:rPr>
      </w:pPr>
    </w:p>
    <w:p w:rsidR="00B9622B" w:rsidRPr="00A16B2E" w:rsidRDefault="00B9622B" w:rsidP="00B9622B">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B9622B" w:rsidRPr="00A16B2E" w:rsidRDefault="00B9622B" w:rsidP="00B9622B">
      <w:pPr>
        <w:ind w:left="567" w:right="-1" w:hanging="567"/>
        <w:jc w:val="both"/>
        <w:rPr>
          <w:rFonts w:ascii="Calibri" w:hAnsi="Calibri"/>
          <w:b/>
        </w:rPr>
      </w:pPr>
    </w:p>
    <w:p w:rsidR="00B9622B" w:rsidRDefault="00B9622B" w:rsidP="00B9622B">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B9622B" w:rsidRDefault="00B9622B" w:rsidP="00B9622B">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B9622B" w:rsidRDefault="00B9622B" w:rsidP="00B9622B">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B9622B" w:rsidRDefault="00B9622B" w:rsidP="00B9622B">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B9622B" w:rsidRDefault="00B9622B" w:rsidP="00B9622B">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B9622B" w:rsidRDefault="00B9622B" w:rsidP="00B9622B">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xml:space="preserve">, las que para estos efectos </w:t>
      </w:r>
      <w:r w:rsidRPr="00E27A9B">
        <w:rPr>
          <w:rFonts w:ascii="Calibri" w:hAnsi="Calibri"/>
        </w:rPr>
        <w:lastRenderedPageBreak/>
        <w:t>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B9622B" w:rsidRDefault="00B9622B" w:rsidP="00B9622B">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B9622B"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B9622B"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se procederá a expedir </w:t>
      </w:r>
      <w:r w:rsidR="00027564">
        <w:rPr>
          <w:rFonts w:ascii="Calibri" w:hAnsi="Calibri"/>
        </w:rPr>
        <w:t xml:space="preserve">una </w:t>
      </w:r>
      <w:r w:rsidR="00163011">
        <w:rPr>
          <w:rFonts w:ascii="Calibri" w:hAnsi="Calibri"/>
        </w:rPr>
        <w:t xml:space="preserve"> </w:t>
      </w:r>
      <w:r w:rsidRPr="0039320A">
        <w:rPr>
          <w:rFonts w:ascii="Calibri" w:hAnsi="Calibri"/>
        </w:rPr>
        <w:t>nueva convocatoria.</w:t>
      </w:r>
    </w:p>
    <w:p w:rsidR="00D5090B" w:rsidRDefault="00D5090B" w:rsidP="00D5090B">
      <w:pPr>
        <w:tabs>
          <w:tab w:val="left" w:pos="10064"/>
        </w:tabs>
        <w:ind w:right="-1"/>
        <w:jc w:val="both"/>
        <w:rPr>
          <w:rFonts w:ascii="Calibri" w:hAnsi="Calibri"/>
        </w:rPr>
      </w:pPr>
    </w:p>
    <w:p w:rsidR="00B9622B" w:rsidRPr="0039320A" w:rsidRDefault="00B9622B"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B9622B" w:rsidRPr="0039320A" w:rsidRDefault="00B9622B" w:rsidP="00B9622B">
      <w:pPr>
        <w:ind w:right="-1"/>
        <w:jc w:val="both"/>
        <w:rPr>
          <w:rFonts w:ascii="Calibri" w:hAnsi="Calibri"/>
          <w:b/>
        </w:rPr>
      </w:pPr>
    </w:p>
    <w:p w:rsidR="00B9622B" w:rsidRPr="0039320A" w:rsidRDefault="00B9622B" w:rsidP="00B9622B">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B9622B" w:rsidRPr="0039320A" w:rsidRDefault="00B9622B" w:rsidP="00B9622B">
      <w:pPr>
        <w:ind w:right="-1"/>
        <w:jc w:val="both"/>
        <w:rPr>
          <w:rFonts w:ascii="Calibri" w:hAnsi="Calibri"/>
        </w:rPr>
      </w:pPr>
    </w:p>
    <w:p w:rsidR="00B9622B" w:rsidRPr="0039320A" w:rsidRDefault="00B9622B" w:rsidP="00B9622B">
      <w:pPr>
        <w:ind w:right="-1"/>
        <w:jc w:val="both"/>
        <w:rPr>
          <w:rFonts w:ascii="Calibri" w:hAnsi="Calibri"/>
        </w:rPr>
      </w:pPr>
      <w:r w:rsidRPr="0039320A">
        <w:rPr>
          <w:rFonts w:ascii="Calibri" w:hAnsi="Calibri"/>
        </w:rPr>
        <w:t xml:space="preserve">No se recibirán ofertas extemporáneas, sólo se recibirán dentro del acto de </w:t>
      </w:r>
      <w:r w:rsidR="002B755D">
        <w:rPr>
          <w:rFonts w:ascii="Calibri" w:hAnsi="Calibri"/>
        </w:rPr>
        <w:t xml:space="preserve">entrega de propuestas </w:t>
      </w:r>
      <w:r w:rsidRPr="0039320A">
        <w:rPr>
          <w:rFonts w:ascii="Calibri" w:hAnsi="Calibri"/>
        </w:rPr>
        <w:t xml:space="preserve">y apertura </w:t>
      </w:r>
      <w:r w:rsidR="002B755D">
        <w:rPr>
          <w:rFonts w:ascii="Calibri" w:hAnsi="Calibri"/>
        </w:rPr>
        <w:t>técnica</w:t>
      </w:r>
      <w:r w:rsidRPr="0039320A">
        <w:rPr>
          <w:rFonts w:ascii="Calibri" w:hAnsi="Calibri"/>
        </w:rPr>
        <w:t>, las presentadas en la forma y términos señalados en las presentes bases, así como en la parte conducente de la convocatoria de este concurso.</w:t>
      </w:r>
    </w:p>
    <w:p w:rsidR="00B9622B" w:rsidRPr="0039320A"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w:t>
      </w:r>
      <w:r w:rsidR="002B755D">
        <w:rPr>
          <w:rFonts w:ascii="Calibri" w:hAnsi="Calibri"/>
          <w:b w:val="0"/>
          <w:sz w:val="20"/>
        </w:rPr>
        <w:t xml:space="preserve">entrega de propuestas y </w:t>
      </w:r>
      <w:r w:rsidRPr="0039320A">
        <w:rPr>
          <w:rFonts w:ascii="Calibri" w:hAnsi="Calibri"/>
          <w:b w:val="0"/>
          <w:sz w:val="20"/>
        </w:rPr>
        <w:t xml:space="preserve">apertura </w:t>
      </w:r>
      <w:r w:rsidR="002B755D">
        <w:rPr>
          <w:rFonts w:ascii="Calibri" w:hAnsi="Calibri"/>
          <w:b w:val="0"/>
          <w:sz w:val="20"/>
        </w:rPr>
        <w:t>técnica</w:t>
      </w:r>
      <w:r w:rsidRPr="0039320A">
        <w:rPr>
          <w:rFonts w:ascii="Calibri" w:hAnsi="Calibri"/>
          <w:b w:val="0"/>
          <w:sz w:val="20"/>
        </w:rPr>
        <w:t xml:space="preserve">, los Licitantes no podrán modificar su propuesta. </w:t>
      </w:r>
    </w:p>
    <w:p w:rsidR="00B9622B" w:rsidRPr="00A16B2E"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7B4233" w:rsidRDefault="007B4233" w:rsidP="00B9622B">
      <w:pPr>
        <w:pStyle w:val="Textoindependiente26"/>
        <w:tabs>
          <w:tab w:val="clear" w:pos="1276"/>
        </w:tabs>
        <w:ind w:right="-1"/>
        <w:outlineLvl w:val="0"/>
        <w:rPr>
          <w:rFonts w:ascii="Calibri" w:hAnsi="Calibri"/>
          <w:b w:val="0"/>
          <w:sz w:val="20"/>
        </w:rPr>
      </w:pPr>
    </w:p>
    <w:p w:rsidR="007B4233" w:rsidRPr="0039320A" w:rsidRDefault="007B4233" w:rsidP="00B9622B">
      <w:pPr>
        <w:pStyle w:val="Textoindependiente26"/>
        <w:tabs>
          <w:tab w:val="clear" w:pos="1276"/>
        </w:tabs>
        <w:ind w:right="-1"/>
        <w:outlineLvl w:val="0"/>
        <w:rPr>
          <w:rFonts w:ascii="Calibri" w:hAnsi="Calibri"/>
          <w:b w:val="0"/>
          <w:sz w:val="20"/>
        </w:rPr>
      </w:pPr>
    </w:p>
    <w:p w:rsidR="00B9622B" w:rsidRPr="0039320A" w:rsidRDefault="00B9622B" w:rsidP="007900A4">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B9622B" w:rsidRPr="0039320A" w:rsidRDefault="00B9622B" w:rsidP="00B9622B">
      <w:pPr>
        <w:pStyle w:val="Textoindependiente26"/>
        <w:tabs>
          <w:tab w:val="clear" w:pos="1276"/>
        </w:tabs>
        <w:ind w:right="-1"/>
        <w:rPr>
          <w:rFonts w:ascii="Calibri" w:hAnsi="Calibri"/>
          <w:sz w:val="20"/>
        </w:rPr>
      </w:pPr>
    </w:p>
    <w:p w:rsidR="00B9622B" w:rsidRDefault="00B9622B" w:rsidP="00B9622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163011" w:rsidRDefault="00163011" w:rsidP="00B9622B">
      <w:pPr>
        <w:pStyle w:val="Textoindependiente26"/>
        <w:tabs>
          <w:tab w:val="clear" w:pos="1276"/>
        </w:tabs>
        <w:ind w:right="-1"/>
        <w:outlineLvl w:val="0"/>
        <w:rPr>
          <w:rFonts w:ascii="Calibri" w:hAnsi="Calibri"/>
          <w:b w:val="0"/>
          <w:sz w:val="20"/>
        </w:rPr>
      </w:pPr>
    </w:p>
    <w:p w:rsidR="00163011" w:rsidRPr="0039320A" w:rsidRDefault="00163011" w:rsidP="00B9622B">
      <w:pPr>
        <w:pStyle w:val="Textoindependiente26"/>
        <w:tabs>
          <w:tab w:val="clear" w:pos="1276"/>
        </w:tabs>
        <w:ind w:right="-1"/>
        <w:outlineLvl w:val="0"/>
        <w:rPr>
          <w:rFonts w:ascii="Calibri" w:hAnsi="Calibri"/>
          <w:b w:val="0"/>
          <w:sz w:val="20"/>
        </w:rPr>
      </w:pPr>
      <w:r>
        <w:rPr>
          <w:rFonts w:ascii="Calibri" w:hAnsi="Calibri"/>
          <w:b w:val="0"/>
          <w:sz w:val="20"/>
        </w:rPr>
        <w:t>El licitante ganador está obligado a proporcionar en tiempo y forma, la información que en su momento se le requiera por parte de la Contralor</w:t>
      </w:r>
      <w:r w:rsidR="00AA0FD0">
        <w:rPr>
          <w:rFonts w:ascii="Calibri" w:hAnsi="Calibri"/>
          <w:b w:val="0"/>
          <w:sz w:val="20"/>
        </w:rPr>
        <w:t>í</w:t>
      </w:r>
      <w:r>
        <w:rPr>
          <w:rFonts w:ascii="Calibri" w:hAnsi="Calibri"/>
          <w:b w:val="0"/>
          <w:sz w:val="20"/>
        </w:rPr>
        <w:t xml:space="preserve">a </w:t>
      </w:r>
      <w:r w:rsidR="00FF07C3">
        <w:rPr>
          <w:rFonts w:ascii="Calibri" w:hAnsi="Calibri"/>
          <w:b w:val="0"/>
          <w:sz w:val="20"/>
        </w:rPr>
        <w:t xml:space="preserve">y Transparencia Gubernamental </w:t>
      </w:r>
      <w:r>
        <w:rPr>
          <w:rFonts w:ascii="Calibri" w:hAnsi="Calibri"/>
          <w:b w:val="0"/>
          <w:sz w:val="20"/>
        </w:rPr>
        <w:t xml:space="preserve">del Estado y/o </w:t>
      </w:r>
      <w:r w:rsidR="00FF07C3">
        <w:rPr>
          <w:rFonts w:ascii="Calibri" w:hAnsi="Calibri"/>
          <w:b w:val="0"/>
          <w:sz w:val="20"/>
        </w:rPr>
        <w:t>el</w:t>
      </w:r>
      <w:r>
        <w:rPr>
          <w:rFonts w:ascii="Calibri" w:hAnsi="Calibri"/>
          <w:b w:val="0"/>
          <w:sz w:val="20"/>
        </w:rPr>
        <w:t xml:space="preserve">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B9622B"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rPr>
          <w:rFonts w:ascii="Calibri" w:hAnsi="Calibri"/>
          <w:b w:val="0"/>
          <w:sz w:val="20"/>
        </w:rPr>
      </w:pPr>
    </w:p>
    <w:p w:rsidR="00B9622B" w:rsidRPr="0039320A" w:rsidRDefault="00B9622B" w:rsidP="007900A4">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B9622B" w:rsidRPr="0039320A" w:rsidRDefault="00B9622B" w:rsidP="00B9622B">
      <w:pPr>
        <w:pStyle w:val="Textoindependiente26"/>
        <w:tabs>
          <w:tab w:val="clear" w:pos="1276"/>
        </w:tabs>
        <w:ind w:right="-1"/>
        <w:rPr>
          <w:rFonts w:ascii="Calibri" w:hAnsi="Calibri"/>
          <w:b w:val="0"/>
          <w:sz w:val="20"/>
        </w:rPr>
      </w:pPr>
    </w:p>
    <w:p w:rsidR="000B78E5" w:rsidRPr="000B78E5" w:rsidRDefault="00B9622B" w:rsidP="00B9622B">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w:t>
      </w:r>
      <w:r w:rsidR="0033016E">
        <w:rPr>
          <w:rFonts w:ascii="Calibri" w:hAnsi="Calibri"/>
          <w:sz w:val="20"/>
        </w:rPr>
        <w:t xml:space="preserve">de la Convocante </w:t>
      </w:r>
      <w:r w:rsidRPr="000B78E5">
        <w:rPr>
          <w:rFonts w:ascii="Calibri" w:hAnsi="Calibri"/>
          <w:sz w:val="20"/>
        </w:rPr>
        <w:t xml:space="preserve">oportunamente; no omitiendo mencionar que en ningún caso, la contratación o la cesión será superior al cincuenta </w:t>
      </w:r>
      <w:r w:rsidR="0090446B">
        <w:rPr>
          <w:rFonts w:ascii="Calibri" w:hAnsi="Calibri"/>
          <w:sz w:val="20"/>
        </w:rPr>
        <w:t>por ciento del valor contratado</w:t>
      </w:r>
      <w:r w:rsidRPr="000B78E5">
        <w:rPr>
          <w:rFonts w:ascii="Calibri" w:hAnsi="Calibri"/>
          <w:sz w:val="20"/>
        </w:rPr>
        <w:t>.</w:t>
      </w:r>
    </w:p>
    <w:p w:rsidR="000B78E5" w:rsidRPr="0039320A" w:rsidRDefault="000B78E5" w:rsidP="007900A4">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lastRenderedPageBreak/>
        <w:t xml:space="preserve">7. PERÍODO DE GARANTÍA </w:t>
      </w:r>
      <w:r w:rsidR="009000C3">
        <w:rPr>
          <w:rFonts w:ascii="Calibri" w:hAnsi="Calibri"/>
          <w:sz w:val="20"/>
        </w:rPr>
        <w:t>DEL</w:t>
      </w:r>
      <w:r w:rsidR="00B9622B">
        <w:rPr>
          <w:rFonts w:ascii="Calibri" w:hAnsi="Calibri"/>
          <w:sz w:val="20"/>
        </w:rPr>
        <w:t xml:space="preserve"> </w:t>
      </w:r>
      <w:r w:rsidR="007900A4">
        <w:rPr>
          <w:rFonts w:ascii="Calibri" w:hAnsi="Calibri"/>
          <w:sz w:val="20"/>
        </w:rPr>
        <w:t>MOBILIARIO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866237">
        <w:rPr>
          <w:rFonts w:ascii="Calibri" w:hAnsi="Calibri"/>
          <w:b w:val="0"/>
          <w:sz w:val="20"/>
        </w:rPr>
        <w:t>del</w:t>
      </w:r>
      <w:r w:rsidR="00B9622B">
        <w:rPr>
          <w:rFonts w:ascii="Calibri" w:hAnsi="Calibri"/>
          <w:b w:val="0"/>
          <w:sz w:val="20"/>
        </w:rPr>
        <w:t xml:space="preserve"> </w:t>
      </w:r>
      <w:r w:rsidR="007900A4">
        <w:rPr>
          <w:rFonts w:ascii="Calibri" w:hAnsi="Calibri"/>
          <w:b w:val="0"/>
          <w:sz w:val="20"/>
        </w:rPr>
        <w:t>MOBILIARIO</w:t>
      </w:r>
      <w:r w:rsidR="00866237">
        <w:rPr>
          <w:rFonts w:ascii="Calibri" w:hAnsi="Calibri"/>
          <w:b w:val="0"/>
          <w:sz w:val="20"/>
        </w:rPr>
        <w:t xml:space="preserve"> </w:t>
      </w:r>
      <w:r w:rsidR="00B9622B">
        <w:rPr>
          <w:rFonts w:ascii="Calibri" w:hAnsi="Calibri"/>
          <w:b w:val="0"/>
          <w:sz w:val="20"/>
        </w:rPr>
        <w:t>será como mínimo de 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5352EF" w:rsidRPr="0039320A" w:rsidRDefault="005352EF" w:rsidP="00724098">
      <w:pPr>
        <w:pStyle w:val="Textoindependiente26"/>
        <w:tabs>
          <w:tab w:val="clear" w:pos="1276"/>
        </w:tabs>
        <w:ind w:right="-1"/>
        <w:rPr>
          <w:rFonts w:ascii="Calibri" w:hAnsi="Calibri"/>
          <w:b w:val="0"/>
        </w:rPr>
      </w:pPr>
    </w:p>
    <w:p w:rsidR="000B78E5" w:rsidRPr="0039320A" w:rsidRDefault="000B78E5"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CB743D" w:rsidRPr="0090500C">
        <w:rPr>
          <w:rFonts w:ascii="Calibri" w:hAnsi="Calibri"/>
        </w:rPr>
        <w:t>de</w:t>
      </w:r>
      <w:r w:rsidR="00CB743D">
        <w:rPr>
          <w:rFonts w:ascii="Calibri" w:hAnsi="Calibri"/>
        </w:rPr>
        <w:t xml:space="preserve">l </w:t>
      </w:r>
      <w:r w:rsidR="007900A4">
        <w:rPr>
          <w:rFonts w:ascii="Calibri" w:hAnsi="Calibri"/>
        </w:rPr>
        <w:t>MOBILIARIO</w:t>
      </w:r>
      <w:r w:rsidR="00CB743D">
        <w:rPr>
          <w:rFonts w:ascii="Calibri" w:hAnsi="Calibri"/>
        </w:rPr>
        <w:t xml:space="preserve"> adquirido, objeto </w:t>
      </w:r>
      <w:r w:rsidR="00572EFD">
        <w:rPr>
          <w:rFonts w:ascii="Calibri" w:hAnsi="Calibri"/>
        </w:rPr>
        <w:t>del</w:t>
      </w:r>
      <w:r w:rsidRPr="0090500C">
        <w:rPr>
          <w:rFonts w:ascii="Calibri" w:hAnsi="Calibri"/>
        </w:rPr>
        <w:t xml:space="preserve"> presente concurso se realizará en Pesos Mexicanos dentro de los </w:t>
      </w:r>
      <w:r w:rsidR="00B9622B">
        <w:rPr>
          <w:rFonts w:ascii="Calibri" w:hAnsi="Calibri"/>
        </w:rPr>
        <w:t>20</w:t>
      </w:r>
      <w:r w:rsidRPr="0090500C">
        <w:rPr>
          <w:rFonts w:ascii="Calibri" w:hAnsi="Calibri"/>
        </w:rPr>
        <w:t xml:space="preserve"> (</w:t>
      </w:r>
      <w:r w:rsidR="00B9622B">
        <w:rPr>
          <w:rFonts w:ascii="Calibri" w:hAnsi="Calibri"/>
        </w:rPr>
        <w:t>veinte</w:t>
      </w:r>
      <w:r w:rsidRPr="0090500C">
        <w:rPr>
          <w:rFonts w:ascii="Calibri" w:hAnsi="Calibri"/>
        </w:rPr>
        <w:t>) días naturales siguientes a la presentación de la</w:t>
      </w:r>
      <w:r w:rsidR="00F369DF">
        <w:rPr>
          <w:rFonts w:ascii="Calibri" w:hAnsi="Calibri"/>
        </w:rPr>
        <w:t>s</w:t>
      </w:r>
      <w:r w:rsidRPr="0090500C">
        <w:rPr>
          <w:rFonts w:ascii="Calibri" w:hAnsi="Calibri"/>
        </w:rPr>
        <w:t xml:space="preserve"> factura</w:t>
      </w:r>
      <w:r w:rsidR="00F369DF">
        <w:rPr>
          <w:rFonts w:ascii="Calibri" w:hAnsi="Calibri"/>
        </w:rPr>
        <w:t>s</w:t>
      </w:r>
      <w:r w:rsidRPr="0090500C">
        <w:rPr>
          <w:rFonts w:ascii="Calibri" w:hAnsi="Calibri"/>
        </w:rPr>
        <w:t xml:space="preserve">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9000C3" w:rsidRPr="009000C3" w:rsidRDefault="009000C3" w:rsidP="009000C3">
      <w:pPr>
        <w:tabs>
          <w:tab w:val="right" w:pos="1134"/>
        </w:tabs>
        <w:jc w:val="both"/>
        <w:rPr>
          <w:rFonts w:ascii="Calibri" w:hAnsi="Calibri"/>
        </w:rPr>
      </w:pPr>
      <w:r w:rsidRPr="009000C3">
        <w:rPr>
          <w:rFonts w:ascii="Calibri" w:hAnsi="Calibri"/>
        </w:rPr>
        <w:t xml:space="preserve">Las facturas que resulten de la recepción del </w:t>
      </w:r>
      <w:r w:rsidR="007900A4">
        <w:rPr>
          <w:rFonts w:ascii="Calibri" w:hAnsi="Calibri"/>
        </w:rPr>
        <w:t>MOBILIARIO</w:t>
      </w:r>
      <w:r w:rsidRPr="009000C3">
        <w:rPr>
          <w:rFonts w:ascii="Calibri" w:hAnsi="Calibri"/>
        </w:rPr>
        <w:t xml:space="preserve">, serán a favor de Servicios de Salud de Nuevo León, R.F.C. SSN970115-QI9, con domicilio en Matamoros </w:t>
      </w:r>
      <w:proofErr w:type="spellStart"/>
      <w:r w:rsidRPr="009000C3">
        <w:rPr>
          <w:rFonts w:ascii="Calibri" w:hAnsi="Calibri"/>
        </w:rPr>
        <w:t>Ote</w:t>
      </w:r>
      <w:proofErr w:type="spellEnd"/>
      <w:r w:rsidRPr="009000C3">
        <w:rPr>
          <w:rFonts w:ascii="Calibri" w:hAnsi="Calibri"/>
        </w:rPr>
        <w:t xml:space="preserve">. No. 520, Centro de Monterrey, N.L., C.P. 64000, </w:t>
      </w:r>
      <w:r>
        <w:rPr>
          <w:rFonts w:ascii="Calibri" w:hAnsi="Calibri"/>
        </w:rPr>
        <w:t xml:space="preserve">se </w:t>
      </w:r>
      <w:r w:rsidRPr="009000C3">
        <w:rPr>
          <w:rFonts w:ascii="Calibri" w:hAnsi="Calibri"/>
        </w:rPr>
        <w:t xml:space="preserve">deberá realizar una factura por cada partida presupuestal </w:t>
      </w:r>
      <w:r w:rsidR="00CB743D">
        <w:rPr>
          <w:rFonts w:ascii="Calibri" w:hAnsi="Calibri"/>
        </w:rPr>
        <w:t xml:space="preserve">y </w:t>
      </w:r>
      <w:r w:rsidRPr="009000C3">
        <w:rPr>
          <w:rFonts w:ascii="Calibri" w:hAnsi="Calibri"/>
        </w:rPr>
        <w:t xml:space="preserve">ser presentadas por el licitante que resulte adjudicado en el Departamento de Recursos Financieros de cada una de las Jurisdicciones Sanitarias, deberán contener lo siguiente: nombre y firma de quién realizó la recepción y firma del Director o Administrador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w:t>
      </w:r>
      <w:r>
        <w:rPr>
          <w:rFonts w:ascii="Calibri" w:hAnsi="Calibri"/>
        </w:rPr>
        <w:t xml:space="preserve">clave CABMS, partida presupuestal, descripción, </w:t>
      </w:r>
      <w:r w:rsidRPr="009000C3">
        <w:rPr>
          <w:rFonts w:ascii="Calibri" w:hAnsi="Calibri"/>
        </w:rPr>
        <w:t>número de serie del equipo (en caso de que aplique), número de orden de envío, marca y modelo.</w:t>
      </w:r>
    </w:p>
    <w:p w:rsidR="009000C3" w:rsidRDefault="009000C3" w:rsidP="000B78E5">
      <w:pPr>
        <w:ind w:right="-1"/>
        <w:jc w:val="both"/>
        <w:rPr>
          <w:rFonts w:ascii="Calibri" w:hAnsi="Calibri"/>
        </w:rPr>
      </w:pPr>
    </w:p>
    <w:p w:rsidR="00101EF9" w:rsidRPr="00411D2B" w:rsidRDefault="00101EF9" w:rsidP="00101EF9">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101EF9" w:rsidRPr="0090500C" w:rsidRDefault="00101EF9"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xml:space="preserve">, salvo caso justificado a consideración de la Convocante. En caso de no presentarse la factura en dicho periodo la Convocante no estará obligada a la devolución </w:t>
      </w:r>
      <w:r w:rsidR="00F369DF">
        <w:rPr>
          <w:rFonts w:ascii="Calibri" w:hAnsi="Calibri"/>
        </w:rPr>
        <w:t>de los bienes entregados</w:t>
      </w:r>
      <w:r w:rsidRPr="0090500C">
        <w:rPr>
          <w:rFonts w:ascii="Calibri" w:hAnsi="Calibri"/>
        </w:rPr>
        <w:t xml:space="preserve"> ni a cubrir gasto alguno. </w:t>
      </w:r>
      <w:r w:rsidR="00F369DF">
        <w:rPr>
          <w:rFonts w:ascii="Calibri" w:hAnsi="Calibri"/>
        </w:rPr>
        <w:t>El proceso de pago podrá</w:t>
      </w:r>
      <w:r w:rsidRPr="0090500C">
        <w:rPr>
          <w:rFonts w:ascii="Calibri" w:hAnsi="Calibri"/>
        </w:rPr>
        <w:t xml:space="preserve">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 xml:space="preserve">de la </w:t>
      </w:r>
      <w:r w:rsidR="000E70DF">
        <w:rPr>
          <w:rFonts w:ascii="Calibri" w:hAnsi="Calibri"/>
        </w:rPr>
        <w:t>entrega de los bienes</w:t>
      </w:r>
      <w:r w:rsidRPr="0090500C">
        <w:rPr>
          <w:rFonts w:ascii="Calibri" w:hAnsi="Calibri"/>
        </w:rPr>
        <w:t xml:space="preserve"> no significará la aceptación de</w:t>
      </w:r>
      <w:r w:rsidR="002A7979">
        <w:rPr>
          <w:rFonts w:ascii="Calibri" w:hAnsi="Calibri"/>
        </w:rPr>
        <w:t xml:space="preserve"> </w:t>
      </w:r>
      <w:r w:rsidRPr="0090500C">
        <w:rPr>
          <w:rFonts w:ascii="Calibri" w:hAnsi="Calibri"/>
        </w:rPr>
        <w:t>l</w:t>
      </w:r>
      <w:r w:rsidR="002A7979">
        <w:rPr>
          <w:rFonts w:ascii="Calibri" w:hAnsi="Calibri"/>
        </w:rPr>
        <w:t>os</w:t>
      </w:r>
      <w:r w:rsidRPr="0090500C">
        <w:rPr>
          <w:rFonts w:ascii="Calibri" w:hAnsi="Calibri"/>
        </w:rPr>
        <w:t xml:space="preserve"> mismo</w:t>
      </w:r>
      <w:r w:rsidR="002A7979">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183705">
        <w:rPr>
          <w:rFonts w:ascii="Calibri" w:hAnsi="Calibri" w:cs="Calibri"/>
        </w:rPr>
        <w:t>El instrumento que se celebre será con la condición de precio fijo y en pesos Mexicanos por lo que no se reconocerá incremento alguno en los precios ofertados de sus propuestas.</w:t>
      </w:r>
    </w:p>
    <w:p w:rsidR="00541E82" w:rsidRPr="00183705" w:rsidRDefault="00541E82" w:rsidP="00661318">
      <w:pPr>
        <w:ind w:right="-1"/>
        <w:jc w:val="both"/>
        <w:rPr>
          <w:rFonts w:ascii="Calibri" w:hAnsi="Calibri" w:cs="Calibri"/>
        </w:rPr>
      </w:pPr>
    </w:p>
    <w:p w:rsidR="00661318" w:rsidRPr="00661318" w:rsidRDefault="00661318" w:rsidP="00661318">
      <w:pPr>
        <w:ind w:right="-1"/>
        <w:jc w:val="both"/>
        <w:rPr>
          <w:rFonts w:ascii="Calibri" w:hAnsi="Calibri"/>
        </w:rPr>
      </w:pPr>
      <w:r w:rsidRPr="00183705">
        <w:rPr>
          <w:rFonts w:ascii="Calibri" w:hAnsi="Calibri" w:cs="Calibri"/>
        </w:rPr>
        <w:t xml:space="preserve">El licitante que resulte con adjudicación, se obliga a respetar el precio fijo, en el supuesto de que las Unidades Aplicativas de la Convocante realicen compras directas, cuando se presenten circunstancias especiales o se establezcan programas que hagan necesaria la </w:t>
      </w:r>
      <w:r w:rsidR="00F369DF" w:rsidRPr="00183705">
        <w:rPr>
          <w:rFonts w:ascii="Calibri" w:hAnsi="Calibri" w:cs="Calibri"/>
        </w:rPr>
        <w:t xml:space="preserve">adquisición </w:t>
      </w:r>
      <w:r w:rsidR="00866237">
        <w:rPr>
          <w:rFonts w:ascii="Calibri" w:hAnsi="Calibri" w:cs="Calibri"/>
        </w:rPr>
        <w:t>del</w:t>
      </w:r>
      <w:r w:rsidR="00F369DF" w:rsidRPr="00183705">
        <w:rPr>
          <w:rFonts w:ascii="Calibri" w:hAnsi="Calibri" w:cs="Calibri"/>
        </w:rPr>
        <w:t xml:space="preserve"> </w:t>
      </w:r>
      <w:r w:rsidR="007900A4">
        <w:rPr>
          <w:rFonts w:ascii="Calibri" w:hAnsi="Calibri" w:cs="Calibri"/>
        </w:rPr>
        <w:t>MOBILIARIO</w:t>
      </w:r>
      <w:r w:rsidR="00866237" w:rsidRPr="00183705">
        <w:rPr>
          <w:rFonts w:ascii="Calibri" w:hAnsi="Calibri" w:cs="Calibri"/>
        </w:rPr>
        <w:t xml:space="preserve"> que </w:t>
      </w:r>
      <w:r w:rsidRPr="00183705">
        <w:rPr>
          <w:rFonts w:ascii="Calibri" w:hAnsi="Calibri" w:cs="Calibri"/>
        </w:rPr>
        <w:t xml:space="preserve">estén comprendidos dentro de las necesidades objeto de la presente </w:t>
      </w:r>
      <w:r w:rsidR="00E73AB6" w:rsidRPr="00183705">
        <w:rPr>
          <w:rFonts w:ascii="Calibri" w:hAnsi="Calibri" w:cs="Calibri"/>
        </w:rPr>
        <w:t>licitación</w:t>
      </w:r>
      <w:r w:rsidRPr="00183705">
        <w:rPr>
          <w:rFonts w:ascii="Calibri" w:hAnsi="Calibri" w:cs="Calibri"/>
        </w:rPr>
        <w:t xml:space="preserve">. </w:t>
      </w:r>
    </w:p>
    <w:p w:rsidR="000B78E5" w:rsidRPr="0039320A" w:rsidRDefault="000B78E5"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A7979">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 xml:space="preserve">de la </w:t>
      </w:r>
      <w:r w:rsidR="000E70DF">
        <w:rPr>
          <w:rFonts w:ascii="Calibri" w:hAnsi="Calibri"/>
        </w:rPr>
        <w:t xml:space="preserve">entrega </w:t>
      </w:r>
      <w:r w:rsidR="00EA634A">
        <w:rPr>
          <w:rFonts w:ascii="Calibri" w:hAnsi="Calibri"/>
        </w:rPr>
        <w:t xml:space="preserve">del </w:t>
      </w:r>
      <w:r w:rsidR="007900A4">
        <w:rPr>
          <w:rFonts w:ascii="Calibri" w:hAnsi="Calibri"/>
        </w:rPr>
        <w:t>MOBILIARIO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w:t>
      </w:r>
      <w:r w:rsidR="00CB743D">
        <w:rPr>
          <w:rFonts w:ascii="Calibri" w:hAnsi="Calibri"/>
        </w:rPr>
        <w:t>Administrador de cada unidad aplicativa (Jurisdicción)</w:t>
      </w:r>
      <w:r w:rsidRPr="0039320A">
        <w:rPr>
          <w:rFonts w:ascii="Calibri" w:hAnsi="Calibri"/>
        </w:rPr>
        <w:t xml:space="preserve">, deberá elaborar el cálculo de dicha pena y hacerlo del conocimiento del </w:t>
      </w:r>
      <w:r w:rsidR="00B806CE">
        <w:rPr>
          <w:rFonts w:ascii="Calibri" w:hAnsi="Calibri"/>
        </w:rPr>
        <w:t>licitante ganador</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9000C3">
        <w:rPr>
          <w:rFonts w:ascii="Calibri" w:hAnsi="Calibri" w:cs="Arial"/>
        </w:rPr>
        <w:t xml:space="preserve">entrega del </w:t>
      </w:r>
      <w:r w:rsidR="007900A4">
        <w:rPr>
          <w:rFonts w:ascii="Calibri" w:hAnsi="Calibri" w:cs="Arial"/>
        </w:rPr>
        <w:t>MOBILIARIO</w:t>
      </w:r>
      <w:r w:rsidR="009000C3"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E70DF">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183705">
        <w:rPr>
          <w:rFonts w:ascii="Calibri" w:hAnsi="Calibri" w:cs="Calibri"/>
        </w:rPr>
        <w:t xml:space="preserve">Será responsabilidad del </w:t>
      </w:r>
      <w:r w:rsidR="00CB743D">
        <w:rPr>
          <w:rFonts w:ascii="Calibri" w:hAnsi="Calibri" w:cs="Calibri"/>
        </w:rPr>
        <w:t>licitante</w:t>
      </w:r>
      <w:r w:rsidRPr="00183705">
        <w:rPr>
          <w:rFonts w:ascii="Calibri" w:hAnsi="Calibri" w:cs="Calibri"/>
        </w:rPr>
        <w:t xml:space="preserve">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w:t>
      </w:r>
      <w:r w:rsidR="00B806CE">
        <w:rPr>
          <w:rFonts w:ascii="Calibri" w:hAnsi="Calibri" w:cs="Calibri"/>
        </w:rPr>
        <w:t xml:space="preserve">licitante ganador </w:t>
      </w:r>
      <w:r w:rsidRPr="00183705">
        <w:rPr>
          <w:rFonts w:ascii="Calibri" w:hAnsi="Calibri" w:cs="Calibri"/>
        </w:rPr>
        <w:t>deberá pagar dicha diferencia como sanción por daños ocasionados a</w:t>
      </w:r>
      <w:r w:rsidR="00BE34A4" w:rsidRPr="00183705">
        <w:rPr>
          <w:rFonts w:ascii="Calibri" w:hAnsi="Calibri" w:cs="Calibri"/>
        </w:rPr>
        <w:t xml:space="preserve">l no contar con oportunidad </w:t>
      </w:r>
      <w:r w:rsidR="00F369DF" w:rsidRPr="00183705">
        <w:rPr>
          <w:rFonts w:ascii="Calibri" w:hAnsi="Calibri" w:cs="Calibri"/>
        </w:rPr>
        <w:t xml:space="preserve">con </w:t>
      </w:r>
      <w:r w:rsidR="00866237">
        <w:rPr>
          <w:rFonts w:ascii="Calibri" w:hAnsi="Calibri" w:cs="Calibri"/>
        </w:rPr>
        <w:t>el</w:t>
      </w:r>
      <w:r w:rsidR="00F369DF" w:rsidRPr="00183705">
        <w:rPr>
          <w:rFonts w:ascii="Calibri" w:hAnsi="Calibri" w:cs="Calibri"/>
        </w:rPr>
        <w:t xml:space="preserve"> </w:t>
      </w:r>
      <w:r w:rsidR="007900A4">
        <w:rPr>
          <w:rFonts w:ascii="Calibri" w:hAnsi="Calibri" w:cs="Calibri"/>
        </w:rPr>
        <w:t>MOBILIARIO</w:t>
      </w:r>
      <w:r w:rsidRPr="00183705">
        <w:rPr>
          <w:rFonts w:ascii="Calibri" w:hAnsi="Calibri" w:cs="Calibri"/>
        </w:rPr>
        <w:t>, de igual manera se aplicará lo establecido en el párrafo primero de este punto.</w:t>
      </w:r>
    </w:p>
    <w:p w:rsidR="00B37F01" w:rsidRDefault="00B37F01" w:rsidP="000B78E5">
      <w:pPr>
        <w:ind w:right="-1"/>
        <w:jc w:val="both"/>
        <w:rPr>
          <w:rFonts w:ascii="Calibri" w:hAnsi="Calibri"/>
        </w:rPr>
      </w:pPr>
    </w:p>
    <w:p w:rsidR="009A165A" w:rsidRPr="0039320A" w:rsidRDefault="009A165A" w:rsidP="000B78E5">
      <w:pPr>
        <w:ind w:right="-1"/>
        <w:jc w:val="both"/>
        <w:rPr>
          <w:rFonts w:ascii="Calibri" w:hAnsi="Calibri"/>
        </w:rPr>
      </w:pPr>
    </w:p>
    <w:p w:rsidR="000B78E5" w:rsidRPr="0039320A" w:rsidRDefault="000B78E5"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6E0A6A" w:rsidRDefault="006E0A6A" w:rsidP="000B78E5">
      <w:pPr>
        <w:pStyle w:val="Textoindependiente2"/>
        <w:ind w:right="-1"/>
        <w:rPr>
          <w:rFonts w:ascii="Calibri" w:hAnsi="Calibri"/>
          <w:sz w:val="20"/>
        </w:rPr>
      </w:pPr>
    </w:p>
    <w:p w:rsidR="007F700B" w:rsidRPr="0039320A" w:rsidRDefault="007F700B"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D506AE" w:rsidRDefault="007F700B" w:rsidP="007F700B">
      <w:pPr>
        <w:pStyle w:val="Default"/>
        <w:jc w:val="both"/>
        <w:rPr>
          <w:rFonts w:ascii="Calibri" w:hAnsi="Calibri"/>
          <w:color w:val="auto"/>
          <w:sz w:val="20"/>
          <w:szCs w:val="20"/>
        </w:rPr>
      </w:pPr>
      <w:r w:rsidRPr="00183705">
        <w:rPr>
          <w:rFonts w:ascii="Calibri" w:hAnsi="Calibri"/>
          <w:b/>
          <w:bCs/>
          <w:sz w:val="20"/>
          <w:szCs w:val="20"/>
        </w:rPr>
        <w:t>Publicación de la convocatoria:</w:t>
      </w:r>
      <w:r w:rsidRPr="00183705">
        <w:rPr>
          <w:rFonts w:ascii="Calibri" w:hAnsi="Calibri"/>
          <w:bCs/>
          <w:sz w:val="20"/>
          <w:szCs w:val="20"/>
        </w:rPr>
        <w:t xml:space="preserve"> </w:t>
      </w:r>
      <w:r w:rsidRPr="00183705">
        <w:rPr>
          <w:rFonts w:ascii="Calibri" w:hAnsi="Calibri"/>
          <w:bCs/>
          <w:sz w:val="20"/>
          <w:szCs w:val="20"/>
        </w:rPr>
        <w:tab/>
      </w:r>
      <w:r w:rsidRPr="00183705">
        <w:rPr>
          <w:rFonts w:ascii="Calibri" w:hAnsi="Calibri"/>
          <w:sz w:val="20"/>
          <w:szCs w:val="20"/>
        </w:rPr>
        <w:t xml:space="preserve">Periódico Oficial del </w:t>
      </w:r>
      <w:r w:rsidRPr="00D506AE">
        <w:rPr>
          <w:rFonts w:ascii="Calibri" w:hAnsi="Calibri"/>
          <w:sz w:val="20"/>
          <w:szCs w:val="20"/>
        </w:rPr>
        <w:t>Estado</w:t>
      </w:r>
      <w:r w:rsidRPr="00D506AE">
        <w:rPr>
          <w:rFonts w:ascii="Calibri" w:hAnsi="Calibri"/>
          <w:color w:val="auto"/>
          <w:sz w:val="20"/>
          <w:szCs w:val="20"/>
        </w:rPr>
        <w:t xml:space="preserve">, el </w:t>
      </w:r>
      <w:r w:rsidR="0085630B">
        <w:rPr>
          <w:rFonts w:ascii="Calibri" w:hAnsi="Calibri"/>
          <w:color w:val="auto"/>
          <w:sz w:val="20"/>
          <w:szCs w:val="20"/>
        </w:rPr>
        <w:t>9 de Noviembre del 2020</w:t>
      </w:r>
      <w:r w:rsidR="00A43EF8" w:rsidRPr="00D506AE">
        <w:rPr>
          <w:rFonts w:ascii="Calibri" w:hAnsi="Calibri"/>
          <w:color w:val="auto"/>
          <w:sz w:val="20"/>
          <w:szCs w:val="20"/>
        </w:rPr>
        <w:t>.</w:t>
      </w:r>
    </w:p>
    <w:p w:rsidR="007F700B" w:rsidRPr="00183705" w:rsidRDefault="007F700B" w:rsidP="007F700B">
      <w:pPr>
        <w:pStyle w:val="Default"/>
        <w:jc w:val="both"/>
        <w:rPr>
          <w:rFonts w:ascii="Calibri" w:hAnsi="Calibri"/>
          <w:sz w:val="20"/>
          <w:szCs w:val="20"/>
        </w:rPr>
      </w:pPr>
      <w:r w:rsidRPr="00D506AE">
        <w:rPr>
          <w:rFonts w:ascii="Calibri" w:hAnsi="Calibri"/>
          <w:b/>
          <w:color w:val="auto"/>
          <w:sz w:val="20"/>
          <w:szCs w:val="20"/>
        </w:rPr>
        <w:t>Publicación de bases:</w:t>
      </w:r>
      <w:r w:rsidRPr="00D506AE">
        <w:rPr>
          <w:rFonts w:ascii="Calibri" w:hAnsi="Calibri"/>
          <w:color w:val="auto"/>
          <w:sz w:val="20"/>
          <w:szCs w:val="20"/>
        </w:rPr>
        <w:t xml:space="preserve"> </w:t>
      </w:r>
      <w:r w:rsidRPr="00D506AE">
        <w:rPr>
          <w:rFonts w:ascii="Calibri" w:hAnsi="Calibri"/>
          <w:color w:val="auto"/>
          <w:sz w:val="20"/>
          <w:szCs w:val="20"/>
        </w:rPr>
        <w:tab/>
      </w:r>
      <w:r w:rsidRPr="00D506AE">
        <w:rPr>
          <w:rFonts w:ascii="Calibri" w:hAnsi="Calibri"/>
          <w:color w:val="auto"/>
          <w:sz w:val="20"/>
          <w:szCs w:val="20"/>
        </w:rPr>
        <w:tab/>
        <w:t xml:space="preserve">A través de la página </w:t>
      </w:r>
      <w:hyperlink r:id="rId9" w:history="1">
        <w:r w:rsidRPr="00D506AE">
          <w:rPr>
            <w:rStyle w:val="Hipervnculo"/>
            <w:rFonts w:ascii="Calibri" w:hAnsi="Calibri"/>
            <w:sz w:val="20"/>
            <w:szCs w:val="20"/>
          </w:rPr>
          <w:t>http://saludnl.gob.mx</w:t>
        </w:r>
      </w:hyperlink>
      <w:r w:rsidRPr="00D506AE">
        <w:rPr>
          <w:rFonts w:ascii="Calibri" w:hAnsi="Calibri"/>
          <w:color w:val="auto"/>
          <w:sz w:val="20"/>
          <w:szCs w:val="20"/>
        </w:rPr>
        <w:t xml:space="preserve">, </w:t>
      </w:r>
      <w:r w:rsidR="0085630B" w:rsidRPr="00D506AE">
        <w:rPr>
          <w:rFonts w:ascii="Calibri" w:hAnsi="Calibri"/>
          <w:color w:val="auto"/>
          <w:sz w:val="20"/>
          <w:szCs w:val="20"/>
        </w:rPr>
        <w:t xml:space="preserve">el </w:t>
      </w:r>
      <w:r w:rsidR="0085630B">
        <w:rPr>
          <w:rFonts w:ascii="Calibri" w:hAnsi="Calibri"/>
          <w:color w:val="auto"/>
          <w:sz w:val="20"/>
          <w:szCs w:val="20"/>
        </w:rPr>
        <w:t>9 de Noviembre del 2020</w:t>
      </w:r>
      <w:r w:rsidRPr="00D506AE">
        <w:rPr>
          <w:rFonts w:ascii="Calibri" w:hAnsi="Calibri"/>
          <w:color w:val="auto"/>
          <w:sz w:val="20"/>
          <w:szCs w:val="20"/>
        </w:rPr>
        <w:t>.</w:t>
      </w:r>
    </w:p>
    <w:p w:rsidR="007F700B" w:rsidRDefault="007F700B" w:rsidP="007F700B">
      <w:pPr>
        <w:pStyle w:val="Default"/>
        <w:rPr>
          <w:rFonts w:ascii="Calibri" w:hAnsi="Calibri"/>
          <w:color w:val="auto"/>
          <w:sz w:val="20"/>
          <w:szCs w:val="20"/>
        </w:rPr>
      </w:pPr>
    </w:p>
    <w:p w:rsidR="0085630B" w:rsidRPr="00183705" w:rsidRDefault="0085630B" w:rsidP="007F700B">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584"/>
        <w:gridCol w:w="3826"/>
        <w:gridCol w:w="1417"/>
        <w:gridCol w:w="4253"/>
      </w:tblGrid>
      <w:tr w:rsidR="007F700B" w:rsidRPr="004A4FC1" w:rsidTr="0032488D">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7900A4">
              <w:rPr>
                <w:rFonts w:ascii="Century Gothic" w:hAnsi="Century Gothic" w:cs="Arial"/>
                <w:b/>
                <w:color w:val="000000"/>
                <w:sz w:val="18"/>
              </w:rPr>
              <w:t>N48-2020</w:t>
            </w:r>
          </w:p>
          <w:p w:rsidR="007F700B" w:rsidRPr="00E50172" w:rsidRDefault="007F700B" w:rsidP="000E70DF">
            <w:pPr>
              <w:jc w:val="center"/>
              <w:rPr>
                <w:rFonts w:ascii="Century Gothic" w:hAnsi="Century Gothic" w:cs="Arial"/>
                <w:b/>
                <w:bCs/>
                <w:color w:val="000000"/>
                <w:sz w:val="16"/>
              </w:rPr>
            </w:pPr>
            <w:r w:rsidRPr="00E50172">
              <w:rPr>
                <w:rFonts w:ascii="Century Gothic" w:hAnsi="Century Gothic" w:cs="Arial"/>
                <w:b/>
                <w:color w:val="000000"/>
                <w:sz w:val="18"/>
              </w:rPr>
              <w:t>“</w:t>
            </w:r>
            <w:r w:rsidR="007900A4">
              <w:rPr>
                <w:rFonts w:ascii="Century Gothic" w:hAnsi="Century Gothic" w:cs="Arial"/>
                <w:b/>
                <w:color w:val="000000"/>
                <w:sz w:val="18"/>
              </w:rPr>
              <w:t>MOBILIARIO</w:t>
            </w:r>
            <w:r>
              <w:rPr>
                <w:rFonts w:ascii="Century Gothic" w:hAnsi="Century Gothic" w:cs="Arial"/>
                <w:b/>
                <w:color w:val="000000"/>
                <w:sz w:val="18"/>
              </w:rPr>
              <w:t>”</w:t>
            </w:r>
          </w:p>
        </w:tc>
      </w:tr>
      <w:tr w:rsidR="007F700B" w:rsidRPr="004A4FC1" w:rsidTr="0032488D">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85630B" w:rsidP="00B160FB">
            <w:pPr>
              <w:jc w:val="center"/>
              <w:rPr>
                <w:rFonts w:ascii="Century Gothic" w:hAnsi="Century Gothic" w:cs="Arial"/>
                <w:sz w:val="16"/>
                <w:szCs w:val="18"/>
              </w:rPr>
            </w:pPr>
            <w:r>
              <w:rPr>
                <w:rFonts w:ascii="Century Gothic" w:hAnsi="Century Gothic" w:cs="Arial"/>
                <w:sz w:val="16"/>
                <w:szCs w:val="18"/>
              </w:rPr>
              <w:t>13/11/2020</w:t>
            </w:r>
          </w:p>
          <w:p w:rsidR="007F700B" w:rsidRPr="00025A6C" w:rsidRDefault="0085630B" w:rsidP="00FC2C69">
            <w:pPr>
              <w:jc w:val="center"/>
              <w:rPr>
                <w:rFonts w:ascii="Century Gothic" w:hAnsi="Century Gothic" w:cs="Arial"/>
                <w:sz w:val="16"/>
                <w:szCs w:val="18"/>
              </w:rPr>
            </w:pPr>
            <w:r>
              <w:rPr>
                <w:rFonts w:ascii="Century Gothic" w:hAnsi="Century Gothic" w:cs="Arial"/>
                <w:sz w:val="16"/>
                <w:szCs w:val="18"/>
              </w:rPr>
              <w:t>10:3</w:t>
            </w:r>
            <w:r w:rsidR="000E71CE">
              <w:rPr>
                <w:rFonts w:ascii="Century Gothic" w:hAnsi="Century Gothic" w:cs="Arial"/>
                <w:sz w:val="16"/>
                <w:szCs w:val="18"/>
              </w:rPr>
              <w:t>0</w:t>
            </w:r>
            <w:r w:rsidR="007F700B" w:rsidRPr="00025A6C">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025A6C" w:rsidRDefault="00052955"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 xml:space="preserve">Los eventos serán presenciales y serán llevados a cabo en la Sala de Juntas de la </w:t>
            </w:r>
            <w:r w:rsidR="007E0BB1">
              <w:rPr>
                <w:rFonts w:ascii="Century Gothic" w:hAnsi="Century Gothic" w:cs="Arial"/>
                <w:color w:val="000000"/>
                <w:sz w:val="16"/>
                <w:szCs w:val="18"/>
              </w:rPr>
              <w:t xml:space="preserve">Dirección Administrativa o de la </w:t>
            </w:r>
            <w:r w:rsidRPr="00025A6C">
              <w:rPr>
                <w:rFonts w:ascii="Century Gothic" w:hAnsi="Century Gothic" w:cs="Arial"/>
                <w:color w:val="000000"/>
                <w:sz w:val="16"/>
                <w:szCs w:val="18"/>
              </w:rPr>
              <w:t xml:space="preserve">Subsecretaria de Prevención y Control de Enfermedades de la Convocante, ubicada en Matamoros 520 </w:t>
            </w:r>
            <w:proofErr w:type="spellStart"/>
            <w:r w:rsidRPr="00025A6C">
              <w:rPr>
                <w:rFonts w:ascii="Century Gothic" w:hAnsi="Century Gothic" w:cs="Arial"/>
                <w:color w:val="000000"/>
                <w:sz w:val="16"/>
                <w:szCs w:val="18"/>
              </w:rPr>
              <w:t>ote</w:t>
            </w:r>
            <w:proofErr w:type="spellEnd"/>
            <w:r w:rsidRPr="00025A6C">
              <w:rPr>
                <w:rFonts w:ascii="Century Gothic" w:hAnsi="Century Gothic" w:cs="Arial"/>
                <w:color w:val="000000"/>
                <w:sz w:val="16"/>
                <w:szCs w:val="18"/>
              </w:rPr>
              <w:t xml:space="preserve">, </w:t>
            </w:r>
            <w:r w:rsidR="007E0BB1">
              <w:rPr>
                <w:rFonts w:ascii="Century Gothic" w:hAnsi="Century Gothic" w:cs="Arial"/>
                <w:color w:val="000000"/>
                <w:sz w:val="16"/>
                <w:szCs w:val="18"/>
              </w:rPr>
              <w:t xml:space="preserve">segundo y </w:t>
            </w:r>
            <w:r w:rsidRPr="00025A6C">
              <w:rPr>
                <w:rFonts w:ascii="Century Gothic" w:hAnsi="Century Gothic" w:cs="Arial"/>
                <w:color w:val="000000"/>
                <w:sz w:val="16"/>
                <w:szCs w:val="18"/>
              </w:rPr>
              <w:t xml:space="preserve">tercer piso, </w:t>
            </w:r>
            <w:r w:rsidR="007E0BB1">
              <w:rPr>
                <w:rFonts w:ascii="Century Gothic" w:hAnsi="Century Gothic" w:cs="Arial"/>
                <w:color w:val="000000"/>
                <w:sz w:val="16"/>
                <w:szCs w:val="18"/>
              </w:rPr>
              <w:t xml:space="preserve">respectivamente, </w:t>
            </w:r>
            <w:r w:rsidRPr="00025A6C">
              <w:rPr>
                <w:rFonts w:ascii="Century Gothic" w:hAnsi="Century Gothic" w:cs="Arial"/>
                <w:color w:val="000000"/>
                <w:sz w:val="16"/>
                <w:szCs w:val="18"/>
              </w:rPr>
              <w:t>Centro de Monterrey, Nuevo León, C.P. 64000</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F369DF"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ENTREGA DE PROPUESTAS Y APERTURA TÉCNICA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85630B" w:rsidP="00B160FB">
            <w:pPr>
              <w:jc w:val="center"/>
              <w:rPr>
                <w:rFonts w:ascii="Century Gothic" w:hAnsi="Century Gothic" w:cs="Arial"/>
                <w:sz w:val="16"/>
                <w:szCs w:val="18"/>
              </w:rPr>
            </w:pPr>
            <w:r>
              <w:rPr>
                <w:rFonts w:ascii="Century Gothic" w:hAnsi="Century Gothic" w:cs="Arial"/>
                <w:sz w:val="16"/>
                <w:szCs w:val="18"/>
              </w:rPr>
              <w:t>23/11/2020</w:t>
            </w:r>
          </w:p>
          <w:p w:rsidR="007F700B" w:rsidRPr="00025A6C" w:rsidRDefault="006C2C1F" w:rsidP="000E71CE">
            <w:pPr>
              <w:rPr>
                <w:rFonts w:ascii="Century Gothic" w:hAnsi="Century Gothic" w:cs="Arial"/>
                <w:sz w:val="16"/>
                <w:szCs w:val="18"/>
              </w:rPr>
            </w:pPr>
            <w:r w:rsidRPr="00025A6C">
              <w:rPr>
                <w:rFonts w:ascii="Century Gothic" w:hAnsi="Century Gothic" w:cs="Arial"/>
                <w:sz w:val="16"/>
                <w:szCs w:val="18"/>
              </w:rPr>
              <w:t xml:space="preserve">     </w:t>
            </w:r>
            <w:r w:rsidR="0085630B">
              <w:rPr>
                <w:rFonts w:ascii="Century Gothic" w:hAnsi="Century Gothic" w:cs="Arial"/>
                <w:sz w:val="16"/>
                <w:szCs w:val="18"/>
              </w:rPr>
              <w:t>12</w:t>
            </w:r>
            <w:r w:rsidR="000E71CE">
              <w:rPr>
                <w:rFonts w:ascii="Century Gothic" w:hAnsi="Century Gothic" w:cs="Arial"/>
                <w:sz w:val="16"/>
                <w:szCs w:val="18"/>
              </w:rPr>
              <w:t>:00</w:t>
            </w:r>
            <w:r w:rsidR="007E0BB1">
              <w:rPr>
                <w:rFonts w:ascii="Century Gothic" w:hAnsi="Century Gothic" w:cs="Arial"/>
                <w:sz w:val="16"/>
                <w:szCs w:val="18"/>
              </w:rPr>
              <w:t xml:space="preserve"> </w:t>
            </w:r>
            <w:r w:rsidR="007F700B" w:rsidRPr="00025A6C">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both"/>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9000C3" w:rsidP="00B160FB">
            <w:pPr>
              <w:jc w:val="center"/>
              <w:rPr>
                <w:rFonts w:ascii="Century Gothic" w:hAnsi="Century Gothic" w:cs="Arial"/>
                <w:sz w:val="16"/>
                <w:szCs w:val="18"/>
              </w:rPr>
            </w:pPr>
            <w:r>
              <w:rPr>
                <w:rFonts w:ascii="Century Gothic" w:hAnsi="Century Gothic" w:cs="Arial"/>
                <w:sz w:val="16"/>
                <w:szCs w:val="18"/>
              </w:rPr>
              <w:t>24/</w:t>
            </w:r>
            <w:r w:rsidR="0085630B">
              <w:rPr>
                <w:rFonts w:ascii="Century Gothic" w:hAnsi="Century Gothic" w:cs="Arial"/>
                <w:sz w:val="16"/>
                <w:szCs w:val="18"/>
              </w:rPr>
              <w:t>11/2020</w:t>
            </w:r>
          </w:p>
          <w:p w:rsidR="007F700B" w:rsidRPr="00025A6C" w:rsidRDefault="0085630B" w:rsidP="00FC2C69">
            <w:pPr>
              <w:jc w:val="center"/>
              <w:rPr>
                <w:rFonts w:ascii="Century Gothic" w:hAnsi="Century Gothic" w:cs="Arial"/>
                <w:sz w:val="16"/>
                <w:szCs w:val="18"/>
              </w:rPr>
            </w:pPr>
            <w:r>
              <w:rPr>
                <w:rFonts w:ascii="Century Gothic" w:hAnsi="Century Gothic" w:cs="Arial"/>
                <w:sz w:val="16"/>
                <w:szCs w:val="18"/>
              </w:rPr>
              <w:t>11:0</w:t>
            </w:r>
            <w:r w:rsidR="009000C3">
              <w:rPr>
                <w:rFonts w:ascii="Century Gothic" w:hAnsi="Century Gothic" w:cs="Arial"/>
                <w:sz w:val="16"/>
                <w:szCs w:val="18"/>
              </w:rPr>
              <w:t>0</w:t>
            </w:r>
            <w:r w:rsidR="007F700B"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85630B" w:rsidRPr="00025A6C" w:rsidRDefault="0085630B" w:rsidP="0085630B">
            <w:pPr>
              <w:jc w:val="center"/>
              <w:rPr>
                <w:rFonts w:ascii="Century Gothic" w:hAnsi="Century Gothic" w:cs="Arial"/>
                <w:sz w:val="16"/>
                <w:szCs w:val="18"/>
              </w:rPr>
            </w:pPr>
            <w:r>
              <w:rPr>
                <w:rFonts w:ascii="Century Gothic" w:hAnsi="Century Gothic" w:cs="Arial"/>
                <w:sz w:val="16"/>
                <w:szCs w:val="18"/>
              </w:rPr>
              <w:t>24/11/2020</w:t>
            </w:r>
          </w:p>
          <w:p w:rsidR="007F700B" w:rsidRPr="00025A6C" w:rsidRDefault="0085630B" w:rsidP="0085630B">
            <w:pPr>
              <w:jc w:val="center"/>
              <w:rPr>
                <w:rFonts w:ascii="Century Gothic" w:hAnsi="Century Gothic" w:cs="Arial"/>
                <w:sz w:val="16"/>
                <w:szCs w:val="18"/>
              </w:rPr>
            </w:pPr>
            <w:r>
              <w:rPr>
                <w:rFonts w:ascii="Century Gothic" w:hAnsi="Century Gothic" w:cs="Arial"/>
                <w:sz w:val="16"/>
                <w:szCs w:val="18"/>
              </w:rPr>
              <w:t>11:15</w:t>
            </w:r>
            <w:r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85630B" w:rsidRPr="00025A6C" w:rsidRDefault="0085630B" w:rsidP="0085630B">
            <w:pPr>
              <w:jc w:val="center"/>
              <w:rPr>
                <w:rFonts w:ascii="Century Gothic" w:hAnsi="Century Gothic" w:cs="Arial"/>
                <w:sz w:val="16"/>
                <w:szCs w:val="18"/>
              </w:rPr>
            </w:pPr>
            <w:r>
              <w:rPr>
                <w:rFonts w:ascii="Century Gothic" w:hAnsi="Century Gothic" w:cs="Arial"/>
                <w:sz w:val="16"/>
                <w:szCs w:val="18"/>
              </w:rPr>
              <w:t>24/11/2020</w:t>
            </w:r>
          </w:p>
          <w:p w:rsidR="007F700B" w:rsidRPr="00025A6C" w:rsidRDefault="0085630B" w:rsidP="0085630B">
            <w:pPr>
              <w:jc w:val="center"/>
              <w:rPr>
                <w:rFonts w:ascii="Century Gothic" w:hAnsi="Century Gothic" w:cs="Arial"/>
                <w:sz w:val="16"/>
                <w:szCs w:val="18"/>
              </w:rPr>
            </w:pPr>
            <w:r>
              <w:rPr>
                <w:rFonts w:ascii="Century Gothic" w:hAnsi="Century Gothic" w:cs="Arial"/>
                <w:sz w:val="16"/>
                <w:szCs w:val="18"/>
              </w:rPr>
              <w:t>11:30</w:t>
            </w:r>
            <w:r w:rsidRPr="00025A6C">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025A6C" w:rsidRDefault="00CB743D" w:rsidP="0085630B">
            <w:pPr>
              <w:jc w:val="both"/>
              <w:rPr>
                <w:rFonts w:ascii="Century Gothic" w:hAnsi="Century Gothic" w:cs="Arial"/>
                <w:color w:val="000000"/>
                <w:sz w:val="16"/>
                <w:szCs w:val="18"/>
              </w:rPr>
            </w:pPr>
            <w:r>
              <w:rPr>
                <w:rFonts w:ascii="Century Gothic" w:hAnsi="Century Gothic" w:cs="Arial"/>
                <w:color w:val="000000"/>
                <w:sz w:val="16"/>
                <w:szCs w:val="18"/>
              </w:rPr>
              <w:t>El licitante que resulte adjudicado</w:t>
            </w:r>
            <w:r w:rsidR="007F700B" w:rsidRPr="00025A6C">
              <w:rPr>
                <w:rFonts w:ascii="Century Gothic" w:hAnsi="Century Gothic" w:cs="Arial"/>
                <w:sz w:val="16"/>
                <w:szCs w:val="18"/>
              </w:rPr>
              <w:t xml:space="preserve"> deberán presentarse a más tardar el día </w:t>
            </w:r>
            <w:r w:rsidR="009000C3">
              <w:rPr>
                <w:rFonts w:ascii="Century Gothic" w:hAnsi="Century Gothic" w:cs="Arial"/>
                <w:sz w:val="16"/>
                <w:szCs w:val="18"/>
              </w:rPr>
              <w:t>8</w:t>
            </w:r>
            <w:r w:rsidR="007F700B" w:rsidRPr="00025A6C">
              <w:rPr>
                <w:rFonts w:ascii="Century Gothic" w:hAnsi="Century Gothic" w:cs="Arial"/>
                <w:sz w:val="16"/>
                <w:szCs w:val="18"/>
              </w:rPr>
              <w:t xml:space="preserve"> de </w:t>
            </w:r>
            <w:r w:rsidR="0085630B">
              <w:rPr>
                <w:rFonts w:ascii="Century Gothic" w:hAnsi="Century Gothic" w:cs="Arial"/>
                <w:sz w:val="16"/>
                <w:szCs w:val="18"/>
              </w:rPr>
              <w:t>Diciembre de 2020</w:t>
            </w:r>
            <w:r w:rsidR="007F700B" w:rsidRPr="00025A6C">
              <w:rPr>
                <w:rFonts w:ascii="Century Gothic" w:hAnsi="Century Gothic" w:cs="Arial"/>
                <w:sz w:val="16"/>
                <w:szCs w:val="18"/>
              </w:rPr>
              <w:t xml:space="preserve"> </w:t>
            </w:r>
            <w:r w:rsidR="00F369DF" w:rsidRPr="00025A6C">
              <w:rPr>
                <w:rFonts w:ascii="Century Gothic" w:hAnsi="Century Gothic" w:cs="Arial"/>
                <w:sz w:val="16"/>
                <w:szCs w:val="18"/>
              </w:rPr>
              <w:t xml:space="preserve">en el Departamento de Contratos de </w:t>
            </w:r>
            <w:r w:rsidR="00F369DF" w:rsidRPr="00025A6C">
              <w:rPr>
                <w:rFonts w:ascii="Century Gothic" w:hAnsi="Century Gothic" w:cs="Arial"/>
                <w:color w:val="000000"/>
                <w:sz w:val="16"/>
                <w:szCs w:val="18"/>
              </w:rPr>
              <w:t xml:space="preserve">la Subdirección de Recursos Materiales ubicada en Matamoros 520 </w:t>
            </w:r>
            <w:proofErr w:type="spellStart"/>
            <w:r w:rsidR="00F369DF" w:rsidRPr="00025A6C">
              <w:rPr>
                <w:rFonts w:ascii="Century Gothic" w:hAnsi="Century Gothic" w:cs="Arial"/>
                <w:color w:val="000000"/>
                <w:sz w:val="16"/>
                <w:szCs w:val="18"/>
              </w:rPr>
              <w:t>ote</w:t>
            </w:r>
            <w:proofErr w:type="spellEnd"/>
            <w:r w:rsidR="00F369DF" w:rsidRPr="00025A6C">
              <w:rPr>
                <w:rFonts w:ascii="Century Gothic" w:hAnsi="Century Gothic" w:cs="Arial"/>
                <w:color w:val="000000"/>
                <w:sz w:val="16"/>
                <w:szCs w:val="18"/>
              </w:rPr>
              <w:t>, primer piso, Centro de Monterrey, Nuevo León, C.P. 64000,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CB38CE" w:rsidP="00CB38C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8F598D" w:rsidRDefault="008F598D"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6F18CA">
      <w:pPr>
        <w:pStyle w:val="Prrafodelista"/>
        <w:numPr>
          <w:ilvl w:val="0"/>
          <w:numId w:val="2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71823">
        <w:rPr>
          <w:rFonts w:ascii="Calibri" w:hAnsi="Calibri"/>
        </w:rPr>
        <w:t>Departamento de Control de Insumos y Almacén</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6F18CA">
      <w:pPr>
        <w:pStyle w:val="Prrafodelista"/>
        <w:numPr>
          <w:ilvl w:val="2"/>
          <w:numId w:val="24"/>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6F18CA">
      <w:pPr>
        <w:pStyle w:val="Prrafodelista"/>
        <w:numPr>
          <w:ilvl w:val="2"/>
          <w:numId w:val="24"/>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A65CC5">
        <w:rPr>
          <w:rFonts w:ascii="Calibri" w:hAnsi="Calibri" w:cs="Arial"/>
        </w:rPr>
        <w:t xml:space="preserve">aceptadas y </w:t>
      </w:r>
      <w:r w:rsidRPr="00C84FE6">
        <w:rPr>
          <w:rFonts w:ascii="Calibri" w:hAnsi="Calibri" w:cs="Arial"/>
        </w:rPr>
        <w:t>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6F18CA">
      <w:pPr>
        <w:pStyle w:val="Prrafodelista"/>
        <w:numPr>
          <w:ilvl w:val="2"/>
          <w:numId w:val="2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CB743D">
        <w:rPr>
          <w:rFonts w:ascii="Calibri" w:hAnsi="Calibri"/>
        </w:rPr>
        <w:t xml:space="preserve">licitantes </w:t>
      </w:r>
      <w:r>
        <w:rPr>
          <w:rFonts w:ascii="Calibri" w:hAnsi="Calibri"/>
        </w:rPr>
        <w:t>que hayan sido aceptados técnicamente.</w:t>
      </w:r>
    </w:p>
    <w:p w:rsidR="007F700B" w:rsidRPr="001C463D" w:rsidRDefault="007F700B" w:rsidP="007F700B">
      <w:pPr>
        <w:pStyle w:val="Prrafodelista"/>
        <w:rPr>
          <w:rFonts w:ascii="Calibri" w:hAnsi="Calibri"/>
        </w:rPr>
      </w:pPr>
    </w:p>
    <w:p w:rsidR="007F700B" w:rsidRPr="009A3619" w:rsidRDefault="00052955" w:rsidP="006F18CA">
      <w:pPr>
        <w:pStyle w:val="Prrafodelista"/>
        <w:numPr>
          <w:ilvl w:val="2"/>
          <w:numId w:val="2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00D24D63">
        <w:rPr>
          <w:rFonts w:ascii="Calibri" w:hAnsi="Calibri"/>
          <w:b/>
          <w:i/>
          <w:u w:val="single"/>
        </w:rPr>
        <w:t xml:space="preserve"> económico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183705" w:rsidRDefault="007F700B" w:rsidP="007F700B">
      <w:pPr>
        <w:pStyle w:val="Prrafodelista"/>
        <w:rPr>
          <w:rFonts w:ascii="Calibri" w:hAnsi="Calibri"/>
        </w:rPr>
      </w:pPr>
    </w:p>
    <w:p w:rsidR="007F700B" w:rsidRPr="009A3619" w:rsidRDefault="007F700B" w:rsidP="007F700B">
      <w:pPr>
        <w:ind w:right="51"/>
        <w:jc w:val="both"/>
        <w:rPr>
          <w:rFonts w:ascii="Calibri" w:hAnsi="Calibri" w:cs="Arial"/>
        </w:rPr>
      </w:pPr>
      <w:r w:rsidRPr="00183705">
        <w:rPr>
          <w:rFonts w:ascii="Calibri" w:hAnsi="Calibri"/>
        </w:rPr>
        <w:t>Cualquier persona podrá asistir a los diferentes actos de la licitación en calidad de observador registrándose antes del inicio de cada uno de ellos.</w:t>
      </w:r>
    </w:p>
    <w:p w:rsidR="008F598D" w:rsidRPr="001B316B" w:rsidRDefault="008F598D" w:rsidP="007F700B">
      <w:pPr>
        <w:ind w:right="-1"/>
        <w:jc w:val="both"/>
        <w:rPr>
          <w:rFonts w:ascii="Calibri" w:hAnsi="Calibri" w:cs="Arial"/>
        </w:rPr>
      </w:pPr>
    </w:p>
    <w:p w:rsidR="007F700B" w:rsidRPr="0039320A" w:rsidRDefault="007F700B"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w:t>
      </w:r>
      <w:r w:rsidRPr="008F598D">
        <w:rPr>
          <w:rFonts w:ascii="Calibri" w:hAnsi="Calibri"/>
        </w:rPr>
        <w:t xml:space="preserve">las propuestas presentadas y presupuestos autorizados, elaborará un dictamen que servirá como fundamento para emitir el fallo mediante el cual se </w:t>
      </w:r>
      <w:r w:rsidRPr="00025A6C">
        <w:rPr>
          <w:rFonts w:ascii="Calibri" w:hAnsi="Calibri"/>
        </w:rPr>
        <w:t>adjudicará</w:t>
      </w:r>
      <w:r w:rsidR="000E70DF" w:rsidRPr="00025A6C">
        <w:rPr>
          <w:rFonts w:ascii="Calibri" w:hAnsi="Calibri"/>
        </w:rPr>
        <w:t xml:space="preserve"> “</w:t>
      </w:r>
      <w:r w:rsidRPr="00025A6C">
        <w:rPr>
          <w:rFonts w:ascii="Calibri" w:hAnsi="Calibri"/>
          <w:b/>
          <w:i/>
        </w:rPr>
        <w:t xml:space="preserve">por </w:t>
      </w:r>
      <w:r w:rsidR="00925856">
        <w:rPr>
          <w:rFonts w:ascii="Calibri" w:hAnsi="Calibri"/>
          <w:b/>
          <w:i/>
        </w:rPr>
        <w:t>paquete (Partida 1</w:t>
      </w:r>
      <w:r w:rsidR="001D4605">
        <w:rPr>
          <w:rFonts w:ascii="Calibri" w:hAnsi="Calibri"/>
          <w:b/>
          <w:i/>
        </w:rPr>
        <w:t>)</w:t>
      </w:r>
      <w:r w:rsidR="000E70DF" w:rsidRPr="008F598D">
        <w:rPr>
          <w:rFonts w:ascii="Calibri" w:hAnsi="Calibri"/>
          <w:b/>
          <w:i/>
        </w:rPr>
        <w:t>”</w:t>
      </w:r>
      <w:r w:rsidR="007B4233" w:rsidRPr="008F598D">
        <w:rPr>
          <w:rFonts w:ascii="Calibri" w:hAnsi="Calibri"/>
        </w:rPr>
        <w:t>, la</w:t>
      </w:r>
      <w:r w:rsidR="00A65CC5">
        <w:rPr>
          <w:rFonts w:ascii="Calibri" w:hAnsi="Calibri"/>
        </w:rPr>
        <w:t xml:space="preserve"> cual</w:t>
      </w:r>
      <w:r w:rsidR="007B4233" w:rsidRPr="008F598D">
        <w:rPr>
          <w:rFonts w:ascii="Calibri" w:hAnsi="Calibri"/>
        </w:rPr>
        <w:t xml:space="preserve"> está integrada por renglones identificados en el anexo 1 de la</w:t>
      </w:r>
      <w:r w:rsidR="00A65CC5">
        <w:rPr>
          <w:rFonts w:ascii="Calibri" w:hAnsi="Calibri"/>
        </w:rPr>
        <w:t>s</w:t>
      </w:r>
      <w:r w:rsidR="007B4233" w:rsidRPr="008F598D">
        <w:rPr>
          <w:rFonts w:ascii="Calibri" w:hAnsi="Calibri"/>
        </w:rPr>
        <w:t xml:space="preserve"> presente</w:t>
      </w:r>
      <w:r w:rsidR="00A65CC5">
        <w:rPr>
          <w:rFonts w:ascii="Calibri" w:hAnsi="Calibri"/>
        </w:rPr>
        <w:t>s</w:t>
      </w:r>
      <w:r w:rsidR="007B4233" w:rsidRPr="008F598D">
        <w:rPr>
          <w:rFonts w:ascii="Calibri" w:hAnsi="Calibri"/>
        </w:rPr>
        <w:t>,</w:t>
      </w:r>
      <w:r w:rsidR="00A65CC5">
        <w:rPr>
          <w:rFonts w:ascii="Calibri" w:hAnsi="Calibri"/>
        </w:rPr>
        <w:t xml:space="preserve"> bases</w:t>
      </w:r>
      <w:r w:rsidR="007B4233" w:rsidRPr="008F598D">
        <w:rPr>
          <w:rFonts w:ascii="Calibri" w:hAnsi="Calibri"/>
        </w:rPr>
        <w:t xml:space="preserve"> q</w:t>
      </w:r>
      <w:r w:rsidRPr="008F598D">
        <w:rPr>
          <w:rFonts w:ascii="Calibri" w:hAnsi="Calibri"/>
        </w:rPr>
        <w:t xml:space="preserve">ue incluye </w:t>
      </w:r>
      <w:r w:rsidR="00A65CC5">
        <w:rPr>
          <w:rFonts w:ascii="Calibri" w:hAnsi="Calibri"/>
        </w:rPr>
        <w:t xml:space="preserve">el suministro </w:t>
      </w:r>
      <w:r w:rsidR="009000C3">
        <w:rPr>
          <w:rFonts w:ascii="Calibri" w:hAnsi="Calibri"/>
        </w:rPr>
        <w:t>del</w:t>
      </w:r>
      <w:r w:rsidR="009000C3" w:rsidRPr="008F598D">
        <w:rPr>
          <w:rFonts w:ascii="Calibri" w:hAnsi="Calibri"/>
        </w:rPr>
        <w:t xml:space="preserve"> </w:t>
      </w:r>
      <w:r w:rsidR="007900A4">
        <w:rPr>
          <w:rFonts w:ascii="Calibri" w:hAnsi="Calibri"/>
        </w:rPr>
        <w:t>MOBILIARIO</w:t>
      </w:r>
      <w:r w:rsidR="009000C3" w:rsidRPr="008F598D">
        <w:rPr>
          <w:rFonts w:ascii="Calibri" w:hAnsi="Calibri"/>
        </w:rPr>
        <w:t xml:space="preserve"> </w:t>
      </w:r>
      <w:r w:rsidRPr="008F598D">
        <w:rPr>
          <w:rFonts w:ascii="Calibri" w:hAnsi="Calibri"/>
        </w:rPr>
        <w:t>motivo de este concurso, al licitante que de entre los proponentes reúna las condiciones más convenientes en términos de precio, calidad, financiamiento, oportunidad</w:t>
      </w:r>
      <w:r w:rsidRPr="00EF4E71">
        <w:rPr>
          <w:rFonts w:ascii="Calibri" w:hAnsi="Calibri"/>
        </w:rPr>
        <w:t xml:space="preserve">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8F598D" w:rsidRDefault="008F598D" w:rsidP="007F700B">
      <w:pPr>
        <w:ind w:right="-1"/>
        <w:jc w:val="both"/>
        <w:rPr>
          <w:rFonts w:ascii="Calibri" w:hAnsi="Calibri"/>
          <w:b/>
        </w:rPr>
      </w:pPr>
    </w:p>
    <w:p w:rsidR="000E70DF" w:rsidRPr="00183705" w:rsidRDefault="000E70DF" w:rsidP="000E70DF">
      <w:pPr>
        <w:ind w:right="51"/>
        <w:jc w:val="both"/>
        <w:rPr>
          <w:rFonts w:ascii="Calibri" w:hAnsi="Calibri"/>
        </w:rPr>
      </w:pPr>
    </w:p>
    <w:p w:rsidR="000E70DF" w:rsidRPr="0039320A" w:rsidRDefault="000E70DF"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0E70DF" w:rsidRPr="0039320A" w:rsidRDefault="000E70DF" w:rsidP="000E70DF">
      <w:pPr>
        <w:ind w:right="-1"/>
        <w:jc w:val="both"/>
        <w:rPr>
          <w:rFonts w:ascii="Calibri" w:hAnsi="Calibri"/>
        </w:rPr>
      </w:pPr>
    </w:p>
    <w:p w:rsidR="000E70DF" w:rsidRPr="0039320A" w:rsidRDefault="000E70DF" w:rsidP="000E70DF">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0E70DF" w:rsidRPr="0039320A" w:rsidRDefault="000E70DF" w:rsidP="000E70DF">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0E70DF" w:rsidRPr="0039320A" w:rsidRDefault="000E70DF" w:rsidP="000E70DF">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0E70DF" w:rsidRPr="0039320A" w:rsidRDefault="000E70DF" w:rsidP="000E70DF">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0E70DF" w:rsidRPr="0039320A" w:rsidRDefault="000E70DF" w:rsidP="000E70DF">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DA3E3F" w:rsidRDefault="00A65CC5" w:rsidP="000E70DF">
      <w:pPr>
        <w:numPr>
          <w:ilvl w:val="0"/>
          <w:numId w:val="16"/>
        </w:numPr>
        <w:ind w:right="-1"/>
        <w:jc w:val="both"/>
        <w:rPr>
          <w:rFonts w:ascii="Calibri" w:hAnsi="Calibri"/>
        </w:rPr>
      </w:pPr>
      <w:r w:rsidRPr="0039320A">
        <w:rPr>
          <w:rFonts w:ascii="Calibri" w:hAnsi="Calibri"/>
        </w:rPr>
        <w:t xml:space="preserve">Si se comprueba que tiene acuerdo con otro u otros </w:t>
      </w:r>
      <w:r>
        <w:rPr>
          <w:rFonts w:ascii="Calibri" w:hAnsi="Calibri"/>
        </w:rPr>
        <w:t>licitantes</w:t>
      </w:r>
      <w:r w:rsidRPr="0039320A">
        <w:rPr>
          <w:rFonts w:ascii="Calibri" w:hAnsi="Calibri"/>
        </w:rPr>
        <w:t xml:space="preserve"> participantes para elevar el precio de los </w:t>
      </w:r>
      <w:r>
        <w:rPr>
          <w:rFonts w:ascii="Calibri" w:hAnsi="Calibri"/>
        </w:rPr>
        <w:t>bienes</w:t>
      </w:r>
      <w:r w:rsidRPr="0039320A">
        <w:rPr>
          <w:rFonts w:ascii="Calibri" w:hAnsi="Calibri"/>
        </w:rPr>
        <w:t xml:space="preserve"> que se concursan, o cualquier otro acuerdo que tenga </w:t>
      </w:r>
      <w:r w:rsidRPr="005B3CD7">
        <w:rPr>
          <w:rFonts w:ascii="Calibri" w:hAnsi="Calibri"/>
        </w:rPr>
        <w:t>como fin obtener una ventaja sobre los demás licitantes</w:t>
      </w:r>
    </w:p>
    <w:p w:rsidR="000E70DF" w:rsidRPr="0039320A" w:rsidRDefault="000E70DF" w:rsidP="000E70DF">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0E70DF" w:rsidRPr="0039320A" w:rsidRDefault="000E70DF" w:rsidP="000E70DF">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0E70DF" w:rsidRPr="0039320A" w:rsidRDefault="000E70DF" w:rsidP="000E70DF">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0E70DF" w:rsidRPr="0039320A" w:rsidRDefault="000E70DF" w:rsidP="000E70DF">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0E70DF" w:rsidRPr="0039320A" w:rsidRDefault="000E70DF" w:rsidP="000E70DF">
      <w:pPr>
        <w:ind w:right="-1"/>
        <w:jc w:val="both"/>
        <w:rPr>
          <w:rFonts w:ascii="Calibri" w:hAnsi="Calibri"/>
        </w:rPr>
      </w:pPr>
    </w:p>
    <w:p w:rsidR="005E531C" w:rsidRDefault="000E70DF" w:rsidP="000E70DF">
      <w:pPr>
        <w:ind w:right="-1"/>
        <w:jc w:val="both"/>
        <w:rPr>
          <w:rFonts w:ascii="Calibri" w:hAnsi="Calibri"/>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w:t>
      </w:r>
      <w:r w:rsidR="00F369DF">
        <w:rPr>
          <w:rFonts w:ascii="Calibri" w:hAnsi="Calibri"/>
        </w:rPr>
        <w:t>entrega de propuestas y apertura técnica</w:t>
      </w:r>
      <w:r w:rsidRPr="009E04A4">
        <w:rPr>
          <w:rFonts w:ascii="Calibri" w:hAnsi="Calibri"/>
        </w:rPr>
        <w:t xml:space="preserve"> y hasta el Acto de Fallo Económico, en tal virtud, se incluirán las causas que motivaron la descalificación y las observaciones respectivas en las actas correspondientes al acto en que se dé a conocer la descalificación.</w:t>
      </w:r>
    </w:p>
    <w:p w:rsidR="000E70DF" w:rsidRDefault="000E70DF" w:rsidP="000E70DF">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Default="00A16B2E" w:rsidP="005E531C">
      <w:pPr>
        <w:ind w:right="-1"/>
        <w:jc w:val="both"/>
        <w:rPr>
          <w:rFonts w:ascii="Calibri" w:hAnsi="Calibri"/>
        </w:rPr>
      </w:pPr>
    </w:p>
    <w:p w:rsidR="0085630B" w:rsidRDefault="0085630B" w:rsidP="005E531C">
      <w:pPr>
        <w:ind w:right="-1"/>
        <w:jc w:val="both"/>
        <w:rPr>
          <w:rFonts w:ascii="Calibri" w:hAnsi="Calibri"/>
        </w:rPr>
      </w:pPr>
    </w:p>
    <w:p w:rsidR="0085630B" w:rsidRDefault="0085630B" w:rsidP="005E531C">
      <w:pPr>
        <w:ind w:right="-1"/>
        <w:jc w:val="both"/>
        <w:rPr>
          <w:rFonts w:ascii="Calibri" w:hAnsi="Calibri"/>
        </w:rPr>
      </w:pPr>
    </w:p>
    <w:p w:rsidR="0085630B" w:rsidRPr="0039320A" w:rsidRDefault="0085630B"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lastRenderedPageBreak/>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0557B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 xml:space="preserve">de la </w:t>
      </w:r>
      <w:r w:rsidR="00DA3E3F">
        <w:rPr>
          <w:rFonts w:ascii="Calibri" w:hAnsi="Calibri"/>
        </w:rPr>
        <w:t xml:space="preserve">entrega de </w:t>
      </w:r>
      <w:r w:rsidR="007900A4">
        <w:rPr>
          <w:rFonts w:ascii="Calibri" w:hAnsi="Calibri"/>
        </w:rPr>
        <w:t>MOBILIARIO</w:t>
      </w:r>
      <w:r w:rsidR="00DA3E3F" w:rsidRPr="0039320A">
        <w:rPr>
          <w:rFonts w:ascii="Calibri" w:hAnsi="Calibri"/>
        </w:rPr>
        <w:t xml:space="preserve"> y cuando és</w:t>
      </w:r>
      <w:r w:rsidRPr="0039320A">
        <w:rPr>
          <w:rFonts w:ascii="Calibri" w:hAnsi="Calibri"/>
        </w:rPr>
        <w:t>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025A6C">
        <w:rPr>
          <w:rFonts w:ascii="Calibri" w:hAnsi="Calibri"/>
          <w:sz w:val="20"/>
        </w:rPr>
        <w:t xml:space="preserve">La vigencia del contrato que se derive </w:t>
      </w:r>
      <w:r w:rsidR="009E04A4" w:rsidRPr="00025A6C">
        <w:rPr>
          <w:rFonts w:ascii="Calibri" w:hAnsi="Calibri"/>
          <w:sz w:val="20"/>
        </w:rPr>
        <w:t xml:space="preserve">de la </w:t>
      </w:r>
      <w:r w:rsidRPr="00025A6C">
        <w:rPr>
          <w:rFonts w:ascii="Calibri" w:hAnsi="Calibri"/>
          <w:sz w:val="20"/>
        </w:rPr>
        <w:t xml:space="preserve">presente </w:t>
      </w:r>
      <w:r w:rsidR="009E04A4" w:rsidRPr="00025A6C">
        <w:rPr>
          <w:rFonts w:ascii="Calibri" w:hAnsi="Calibri"/>
          <w:sz w:val="20"/>
        </w:rPr>
        <w:t>licitación</w:t>
      </w:r>
      <w:r w:rsidRPr="00025A6C">
        <w:rPr>
          <w:rFonts w:ascii="Calibri" w:hAnsi="Calibri"/>
          <w:sz w:val="20"/>
        </w:rPr>
        <w:t xml:space="preserve">, será del </w:t>
      </w:r>
      <w:r w:rsidR="00A65CC5">
        <w:rPr>
          <w:rFonts w:ascii="Calibri" w:hAnsi="Calibri"/>
          <w:sz w:val="20"/>
        </w:rPr>
        <w:t>25</w:t>
      </w:r>
      <w:r w:rsidRPr="00025A6C">
        <w:rPr>
          <w:rFonts w:ascii="Calibri" w:hAnsi="Calibri"/>
          <w:sz w:val="20"/>
        </w:rPr>
        <w:t xml:space="preserve"> de </w:t>
      </w:r>
      <w:r w:rsidR="0085630B">
        <w:rPr>
          <w:rFonts w:ascii="Calibri" w:hAnsi="Calibri"/>
          <w:sz w:val="20"/>
        </w:rPr>
        <w:t>Noviembre del 2020</w:t>
      </w:r>
      <w:r w:rsidRPr="00025A6C">
        <w:rPr>
          <w:rFonts w:ascii="Calibri" w:hAnsi="Calibri"/>
          <w:sz w:val="20"/>
        </w:rPr>
        <w:t xml:space="preserve"> al </w:t>
      </w:r>
      <w:r w:rsidR="0085630B">
        <w:rPr>
          <w:rFonts w:ascii="Calibri" w:hAnsi="Calibri"/>
          <w:sz w:val="20"/>
        </w:rPr>
        <w:t>31 de Diciembre del 2020</w:t>
      </w:r>
      <w:r w:rsidRPr="00025A6C">
        <w:rPr>
          <w:rFonts w:ascii="Calibri" w:hAnsi="Calibri"/>
          <w:sz w:val="20"/>
        </w:rPr>
        <w:t>.</w:t>
      </w:r>
      <w:r w:rsidR="004603E1" w:rsidRPr="00025A6C">
        <w:rPr>
          <w:rFonts w:ascii="Calibri" w:hAnsi="Calibri"/>
          <w:sz w:val="20"/>
        </w:rPr>
        <w:t xml:space="preserve"> E</w:t>
      </w:r>
      <w:r w:rsidRPr="00025A6C">
        <w:rPr>
          <w:rFonts w:ascii="Calibri" w:hAnsi="Calibri"/>
          <w:sz w:val="20"/>
        </w:rPr>
        <w:t>n</w:t>
      </w:r>
      <w:r w:rsidRPr="009E04A4">
        <w:rPr>
          <w:rFonts w:ascii="Calibri" w:hAnsi="Calibri"/>
          <w:sz w:val="20"/>
        </w:rPr>
        <w:t xml:space="preserve"> la inteligencia de que si a la fecha de la conclusión de la vigencia del </w:t>
      </w:r>
      <w:r w:rsidR="00DA3E3F" w:rsidRPr="009E04A4">
        <w:rPr>
          <w:rFonts w:ascii="Calibri" w:hAnsi="Calibri"/>
          <w:sz w:val="20"/>
        </w:rPr>
        <w:t>contrato</w:t>
      </w:r>
      <w:r w:rsidR="00DA3E3F">
        <w:rPr>
          <w:rFonts w:ascii="Calibri" w:hAnsi="Calibri"/>
          <w:sz w:val="20"/>
        </w:rPr>
        <w:t xml:space="preserve"> el </w:t>
      </w:r>
      <w:r w:rsidR="007900A4">
        <w:rPr>
          <w:rFonts w:ascii="Calibri" w:hAnsi="Calibri"/>
          <w:sz w:val="20"/>
        </w:rPr>
        <w:t>MOBILIARIO</w:t>
      </w:r>
      <w:r w:rsidR="00DA3E3F">
        <w:rPr>
          <w:rFonts w:ascii="Calibri" w:hAnsi="Calibri"/>
          <w:sz w:val="20"/>
        </w:rPr>
        <w:t xml:space="preserve"> no ha </w:t>
      </w:r>
      <w:r w:rsidR="004603E1">
        <w:rPr>
          <w:rFonts w:ascii="Calibri" w:hAnsi="Calibri"/>
          <w:sz w:val="20"/>
        </w:rPr>
        <w:t>sido entregado</w:t>
      </w:r>
      <w:r w:rsidRPr="009E04A4">
        <w:rPr>
          <w:rFonts w:ascii="Calibri" w:hAnsi="Calibri"/>
          <w:sz w:val="20"/>
        </w:rPr>
        <w:t xml:space="preserve"> a satisfacción de la Convocante, el instrumento continuará vigente, hasta en tanto no se cumpla dicha condición.</w:t>
      </w:r>
    </w:p>
    <w:p w:rsidR="006A393A" w:rsidRDefault="006A393A" w:rsidP="006A393A"/>
    <w:p w:rsidR="005E531C" w:rsidRPr="0039320A" w:rsidRDefault="005E531C"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cs="Calibri"/>
        </w:rPr>
      </w:pPr>
      <w:r w:rsidRPr="00183705">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D5090B" w:rsidRDefault="00D5090B" w:rsidP="005E531C">
      <w:pPr>
        <w:ind w:right="-1"/>
        <w:jc w:val="both"/>
        <w:rPr>
          <w:rFonts w:ascii="Calibri" w:hAnsi="Calibri" w:cs="Calibri"/>
        </w:rPr>
      </w:pPr>
    </w:p>
    <w:p w:rsidR="00D5090B" w:rsidRDefault="00D5090B" w:rsidP="005E531C">
      <w:pPr>
        <w:ind w:right="-1"/>
        <w:jc w:val="both"/>
        <w:rPr>
          <w:rFonts w:ascii="Calibri" w:hAnsi="Calibri"/>
        </w:rPr>
      </w:pPr>
    </w:p>
    <w:p w:rsidR="005E531C" w:rsidRPr="0039320A"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DA3E3F">
        <w:rPr>
          <w:rFonts w:ascii="Calibri" w:hAnsi="Calibri"/>
        </w:rPr>
        <w:t xml:space="preserve">entrega del </w:t>
      </w:r>
      <w:r w:rsidR="007900A4">
        <w:rPr>
          <w:rFonts w:ascii="Calibri" w:hAnsi="Calibri"/>
        </w:rPr>
        <w:t>MOBILIARIO</w:t>
      </w:r>
      <w:r w:rsidR="00DA3E3F">
        <w:rPr>
          <w:rFonts w:ascii="Calibri" w:hAnsi="Calibri"/>
        </w:rPr>
        <w:t xml:space="preserve"> </w:t>
      </w:r>
      <w:r w:rsidR="00DA3E3F" w:rsidRPr="0039320A">
        <w:rPr>
          <w:rFonts w:ascii="Calibri" w:hAnsi="Calibri"/>
        </w:rPr>
        <w:t xml:space="preserve"> objeto </w:t>
      </w:r>
      <w:r w:rsidRPr="0039320A">
        <w:rPr>
          <w:rFonts w:ascii="Calibri" w:hAnsi="Calibri"/>
        </w:rPr>
        <w:t>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 xml:space="preserve">no </w:t>
      </w:r>
      <w:r w:rsidR="00DA3E3F">
        <w:rPr>
          <w:rFonts w:ascii="Calibri" w:hAnsi="Calibri"/>
        </w:rPr>
        <w:t xml:space="preserve">entregue el </w:t>
      </w:r>
      <w:r w:rsidR="007900A4">
        <w:rPr>
          <w:rFonts w:ascii="Calibri" w:hAnsi="Calibri"/>
        </w:rPr>
        <w:t>MOBILIARIO</w:t>
      </w:r>
      <w:r w:rsidR="00DA3E3F" w:rsidRPr="0039320A">
        <w:rPr>
          <w:rFonts w:ascii="Calibri" w:hAnsi="Calibri"/>
        </w:rPr>
        <w:t xml:space="preserve"> dentro del plazo señalado</w:t>
      </w:r>
      <w:r w:rsidRPr="0039320A">
        <w:rPr>
          <w:rFonts w:ascii="Calibri" w:hAnsi="Calibri"/>
        </w:rPr>
        <w:t>.</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w:t>
      </w:r>
      <w:r w:rsidR="0033016E">
        <w:rPr>
          <w:rFonts w:ascii="Calibri" w:hAnsi="Calibri"/>
        </w:rPr>
        <w:t>Licitante que haya resultado adjudicado</w:t>
      </w:r>
      <w:r w:rsidRPr="0039320A">
        <w:rPr>
          <w:rFonts w:ascii="Calibri" w:hAnsi="Calibri"/>
        </w:rPr>
        <w:t>, cuando se presente alguna de las siguientes causas.</w:t>
      </w: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A112F7">
        <w:rPr>
          <w:rFonts w:ascii="Calibri" w:hAnsi="Calibri"/>
        </w:rPr>
        <w:t xml:space="preserve">entrega </w:t>
      </w:r>
      <w:r w:rsidR="00DA3E3F">
        <w:rPr>
          <w:rFonts w:ascii="Calibri" w:hAnsi="Calibri"/>
        </w:rPr>
        <w:t xml:space="preserve">del </w:t>
      </w:r>
      <w:r w:rsidR="007900A4">
        <w:rPr>
          <w:rFonts w:ascii="Calibri" w:hAnsi="Calibri"/>
        </w:rPr>
        <w:t>MOBILIARIO</w:t>
      </w:r>
      <w:r w:rsidR="00DA3E3F">
        <w:rPr>
          <w:rFonts w:ascii="Calibri" w:hAnsi="Calibri"/>
        </w:rPr>
        <w:t xml:space="preserve">  </w:t>
      </w:r>
      <w:r w:rsidR="00DA3E3F" w:rsidRPr="0039320A">
        <w:rPr>
          <w:rFonts w:ascii="Calibri" w:hAnsi="Calibri"/>
        </w:rPr>
        <w:t>objet</w:t>
      </w:r>
      <w:r w:rsidRPr="0039320A">
        <w:rPr>
          <w:rFonts w:ascii="Calibri" w:hAnsi="Calibri"/>
        </w:rPr>
        <w: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369DF">
        <w:rPr>
          <w:rFonts w:ascii="Calibri" w:hAnsi="Calibri"/>
        </w:rPr>
        <w:t>entrega de los bienes</w:t>
      </w:r>
      <w:r>
        <w:rPr>
          <w:rFonts w:ascii="Calibri" w:hAnsi="Calibri"/>
        </w:rPr>
        <w:t xml:space="preserve">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D31BF7" w:rsidRDefault="00D31BF7" w:rsidP="005E531C">
      <w:pPr>
        <w:ind w:right="-1"/>
        <w:jc w:val="both"/>
        <w:rPr>
          <w:rFonts w:ascii="Calibri" w:hAnsi="Calibri"/>
        </w:rPr>
      </w:pPr>
    </w:p>
    <w:p w:rsidR="00D31BF7" w:rsidRDefault="00D31BF7" w:rsidP="005E531C">
      <w:pPr>
        <w:ind w:right="-1"/>
        <w:jc w:val="both"/>
        <w:rPr>
          <w:rFonts w:ascii="Calibri" w:hAnsi="Calibri"/>
        </w:rPr>
      </w:pPr>
    </w:p>
    <w:p w:rsidR="005E531C" w:rsidRPr="0039320A"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346621" w:rsidRDefault="00346621" w:rsidP="005E531C">
      <w:pPr>
        <w:ind w:right="-1"/>
        <w:jc w:val="both"/>
        <w:rPr>
          <w:rFonts w:ascii="Calibri" w:hAnsi="Calibri"/>
          <w:b/>
        </w:rPr>
      </w:pPr>
    </w:p>
    <w:p w:rsidR="005E531C" w:rsidRPr="0039320A"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Pr="00183705" w:rsidRDefault="005E531C" w:rsidP="00572D88">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183705" w:rsidRDefault="0024243C" w:rsidP="007F0B73">
      <w:pPr>
        <w:ind w:right="49"/>
        <w:jc w:val="center"/>
        <w:rPr>
          <w:rFonts w:ascii="Calibri" w:hAnsi="Calibr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2A7979"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0E70DF">
      <w:pPr>
        <w:ind w:right="9"/>
        <w:jc w:val="center"/>
        <w:rPr>
          <w:rFonts w:ascii="Calibri" w:hAnsi="Calibri"/>
          <w:b/>
        </w:rPr>
      </w:pPr>
      <w:r w:rsidRPr="00025A6C">
        <w:rPr>
          <w:rFonts w:ascii="Calibri" w:hAnsi="Calibri"/>
          <w:b/>
        </w:rPr>
        <w:t xml:space="preserve">MONTERREY, NUEVO LEÓN A </w:t>
      </w:r>
      <w:r w:rsidR="0085630B">
        <w:rPr>
          <w:rFonts w:ascii="Calibri" w:hAnsi="Calibri"/>
          <w:b/>
        </w:rPr>
        <w:t>9 DE NOVIEMBRE DEL 2020</w:t>
      </w: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85630B" w:rsidRDefault="0085630B" w:rsidP="000E70DF">
      <w:pPr>
        <w:ind w:right="9"/>
        <w:jc w:val="center"/>
        <w:rPr>
          <w:rFonts w:ascii="Calibri" w:hAnsi="Calibri"/>
          <w:b/>
        </w:rPr>
      </w:pPr>
    </w:p>
    <w:p w:rsidR="00FE283B" w:rsidRPr="00183705" w:rsidRDefault="00934D5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183705">
        <w:rPr>
          <w:rFonts w:ascii="Calibri" w:hAnsi="Calibri"/>
          <w:b/>
        </w:rPr>
        <w:lastRenderedPageBreak/>
        <w:t>A</w:t>
      </w:r>
      <w:r w:rsidR="00D51B7C" w:rsidRPr="00183705">
        <w:rPr>
          <w:rFonts w:ascii="Calibri" w:hAnsi="Calibri"/>
          <w:b/>
        </w:rPr>
        <w:t>NEXO 1</w:t>
      </w:r>
    </w:p>
    <w:p w:rsidR="008749E7" w:rsidRDefault="008749E7" w:rsidP="008749E7">
      <w:pPr>
        <w:tabs>
          <w:tab w:val="left" w:pos="2760"/>
        </w:tabs>
        <w:jc w:val="center"/>
        <w:rPr>
          <w:rFonts w:ascii="Calibri" w:hAnsi="Calibri" w:cs="Arial"/>
          <w:b/>
          <w:sz w:val="22"/>
          <w:szCs w:val="18"/>
          <w:lang w:val="es-MX"/>
        </w:rPr>
      </w:pPr>
    </w:p>
    <w:tbl>
      <w:tblPr>
        <w:tblW w:w="11482" w:type="dxa"/>
        <w:jc w:val="center"/>
        <w:tblCellMar>
          <w:left w:w="70" w:type="dxa"/>
          <w:right w:w="70" w:type="dxa"/>
        </w:tblCellMar>
        <w:tblLook w:val="04A0" w:firstRow="1" w:lastRow="0" w:firstColumn="1" w:lastColumn="0" w:noHBand="0" w:noVBand="1"/>
      </w:tblPr>
      <w:tblGrid>
        <w:gridCol w:w="1134"/>
        <w:gridCol w:w="911"/>
        <w:gridCol w:w="1215"/>
        <w:gridCol w:w="1058"/>
        <w:gridCol w:w="700"/>
        <w:gridCol w:w="848"/>
        <w:gridCol w:w="5616"/>
      </w:tblGrid>
      <w:tr w:rsidR="0085630B" w:rsidRPr="0085630B" w:rsidTr="0085630B">
        <w:trPr>
          <w:trHeight w:val="43"/>
          <w:jc w:val="center"/>
        </w:trPr>
        <w:tc>
          <w:tcPr>
            <w:tcW w:w="11482" w:type="dxa"/>
            <w:gridSpan w:val="7"/>
            <w:tcBorders>
              <w:top w:val="single" w:sz="8" w:space="0" w:color="auto"/>
              <w:left w:val="single" w:sz="8" w:space="0" w:color="auto"/>
              <w:bottom w:val="nil"/>
              <w:right w:val="single" w:sz="8" w:space="0" w:color="auto"/>
            </w:tcBorders>
            <w:shd w:val="clear" w:color="000000" w:fill="7030A0"/>
            <w:vAlign w:val="center"/>
            <w:hideMark/>
          </w:tcPr>
          <w:p w:rsidR="0085630B" w:rsidRPr="0085630B" w:rsidRDefault="00C271DF" w:rsidP="00D81D03">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PARTIDA 1. MOBILIARIO</w:t>
            </w:r>
          </w:p>
        </w:tc>
      </w:tr>
      <w:tr w:rsidR="0085630B" w:rsidRPr="0085630B" w:rsidTr="0085630B">
        <w:trPr>
          <w:trHeight w:val="600"/>
          <w:jc w:val="center"/>
        </w:trPr>
        <w:tc>
          <w:tcPr>
            <w:tcW w:w="1134" w:type="dxa"/>
            <w:tcBorders>
              <w:top w:val="single" w:sz="8" w:space="0" w:color="auto"/>
              <w:left w:val="single" w:sz="8" w:space="0" w:color="auto"/>
              <w:bottom w:val="nil"/>
              <w:right w:val="single" w:sz="8" w:space="0" w:color="auto"/>
            </w:tcBorders>
            <w:shd w:val="clear" w:color="000000" w:fill="7030A0"/>
            <w:vAlign w:val="center"/>
            <w:hideMark/>
          </w:tcPr>
          <w:p w:rsidR="0085630B" w:rsidRPr="0085630B" w:rsidRDefault="00C271DF" w:rsidP="0085630B">
            <w:pPr>
              <w:jc w:val="center"/>
              <w:rPr>
                <w:rFonts w:ascii="Calibri" w:hAnsi="Calibri"/>
                <w:b/>
                <w:bCs/>
                <w:color w:val="000000"/>
                <w:sz w:val="16"/>
                <w:szCs w:val="16"/>
                <w:lang w:val="es-MX" w:eastAsia="es-MX"/>
              </w:rPr>
            </w:pPr>
            <w:r w:rsidRPr="0085630B">
              <w:rPr>
                <w:rFonts w:ascii="Calibri" w:hAnsi="Calibri"/>
                <w:b/>
                <w:bCs/>
                <w:color w:val="000000"/>
                <w:sz w:val="16"/>
                <w:szCs w:val="16"/>
                <w:lang w:val="es-MX" w:eastAsia="es-MX"/>
              </w:rPr>
              <w:t>RENGLÓN</w:t>
            </w:r>
          </w:p>
        </w:tc>
        <w:tc>
          <w:tcPr>
            <w:tcW w:w="911" w:type="dxa"/>
            <w:tcBorders>
              <w:top w:val="single" w:sz="8" w:space="0" w:color="auto"/>
              <w:left w:val="nil"/>
              <w:bottom w:val="nil"/>
              <w:right w:val="single" w:sz="8" w:space="0" w:color="auto"/>
            </w:tcBorders>
            <w:shd w:val="clear" w:color="000000" w:fill="7030A0"/>
            <w:vAlign w:val="center"/>
            <w:hideMark/>
          </w:tcPr>
          <w:p w:rsidR="0085630B" w:rsidRPr="0085630B" w:rsidRDefault="00C271DF" w:rsidP="0085630B">
            <w:pPr>
              <w:jc w:val="center"/>
              <w:rPr>
                <w:rFonts w:ascii="Calibri" w:hAnsi="Calibri"/>
                <w:b/>
                <w:bCs/>
                <w:color w:val="000000"/>
                <w:sz w:val="16"/>
                <w:szCs w:val="16"/>
                <w:lang w:val="es-MX" w:eastAsia="es-MX"/>
              </w:rPr>
            </w:pPr>
            <w:r w:rsidRPr="0085630B">
              <w:rPr>
                <w:rFonts w:ascii="Calibri" w:hAnsi="Calibri"/>
                <w:b/>
                <w:bCs/>
                <w:color w:val="000000"/>
                <w:sz w:val="16"/>
                <w:szCs w:val="16"/>
                <w:lang w:val="es-MX" w:eastAsia="es-MX"/>
              </w:rPr>
              <w:t xml:space="preserve">CLAVE </w:t>
            </w:r>
          </w:p>
        </w:tc>
        <w:tc>
          <w:tcPr>
            <w:tcW w:w="1215" w:type="dxa"/>
            <w:tcBorders>
              <w:top w:val="single" w:sz="8" w:space="0" w:color="auto"/>
              <w:left w:val="nil"/>
              <w:bottom w:val="nil"/>
              <w:right w:val="single" w:sz="8" w:space="0" w:color="auto"/>
            </w:tcBorders>
            <w:shd w:val="clear" w:color="000000" w:fill="7030A0"/>
            <w:vAlign w:val="center"/>
            <w:hideMark/>
          </w:tcPr>
          <w:p w:rsidR="0085630B" w:rsidRPr="0085630B" w:rsidRDefault="00C271DF" w:rsidP="0085630B">
            <w:pPr>
              <w:jc w:val="center"/>
              <w:rPr>
                <w:rFonts w:ascii="Calibri" w:hAnsi="Calibri"/>
                <w:b/>
                <w:bCs/>
                <w:color w:val="000000"/>
                <w:sz w:val="16"/>
                <w:szCs w:val="16"/>
                <w:lang w:val="es-MX" w:eastAsia="es-MX"/>
              </w:rPr>
            </w:pPr>
            <w:r w:rsidRPr="0085630B">
              <w:rPr>
                <w:rFonts w:ascii="Calibri" w:hAnsi="Calibri"/>
                <w:b/>
                <w:bCs/>
                <w:color w:val="000000"/>
                <w:sz w:val="16"/>
                <w:szCs w:val="16"/>
                <w:lang w:val="es-MX" w:eastAsia="es-MX"/>
              </w:rPr>
              <w:t>PARTIDA PRESUPUESTAL</w:t>
            </w:r>
          </w:p>
        </w:tc>
        <w:tc>
          <w:tcPr>
            <w:tcW w:w="1058" w:type="dxa"/>
            <w:tcBorders>
              <w:top w:val="single" w:sz="8" w:space="0" w:color="auto"/>
              <w:left w:val="nil"/>
              <w:bottom w:val="nil"/>
              <w:right w:val="single" w:sz="8" w:space="0" w:color="auto"/>
            </w:tcBorders>
            <w:shd w:val="clear" w:color="000000" w:fill="7030A0"/>
            <w:vAlign w:val="center"/>
            <w:hideMark/>
          </w:tcPr>
          <w:p w:rsidR="0085630B" w:rsidRPr="0085630B" w:rsidRDefault="00C271DF" w:rsidP="0085630B">
            <w:pPr>
              <w:jc w:val="center"/>
              <w:rPr>
                <w:rFonts w:ascii="Calibri" w:hAnsi="Calibri"/>
                <w:b/>
                <w:bCs/>
                <w:color w:val="000000"/>
                <w:sz w:val="16"/>
                <w:szCs w:val="16"/>
                <w:lang w:val="es-MX" w:eastAsia="es-MX"/>
              </w:rPr>
            </w:pPr>
            <w:r w:rsidRPr="0085630B">
              <w:rPr>
                <w:rFonts w:ascii="Calibri" w:hAnsi="Calibri"/>
                <w:b/>
                <w:bCs/>
                <w:color w:val="000000"/>
                <w:sz w:val="16"/>
                <w:szCs w:val="16"/>
                <w:lang w:val="es-MX" w:eastAsia="es-MX"/>
              </w:rPr>
              <w:t>DESCRIPCIÓN</w:t>
            </w:r>
          </w:p>
        </w:tc>
        <w:tc>
          <w:tcPr>
            <w:tcW w:w="700" w:type="dxa"/>
            <w:tcBorders>
              <w:top w:val="single" w:sz="8" w:space="0" w:color="auto"/>
              <w:left w:val="nil"/>
              <w:bottom w:val="nil"/>
              <w:right w:val="single" w:sz="8" w:space="0" w:color="auto"/>
            </w:tcBorders>
            <w:shd w:val="clear" w:color="000000" w:fill="7030A0"/>
            <w:vAlign w:val="center"/>
            <w:hideMark/>
          </w:tcPr>
          <w:p w:rsidR="0085630B" w:rsidRPr="0085630B" w:rsidRDefault="00C271DF" w:rsidP="0085630B">
            <w:pPr>
              <w:jc w:val="center"/>
              <w:rPr>
                <w:rFonts w:ascii="Calibri" w:hAnsi="Calibri"/>
                <w:b/>
                <w:bCs/>
                <w:color w:val="000000"/>
                <w:sz w:val="16"/>
                <w:szCs w:val="16"/>
                <w:lang w:val="es-MX" w:eastAsia="es-MX"/>
              </w:rPr>
            </w:pPr>
            <w:r w:rsidRPr="0085630B">
              <w:rPr>
                <w:rFonts w:ascii="Calibri" w:hAnsi="Calibri"/>
                <w:b/>
                <w:bCs/>
                <w:color w:val="000000"/>
                <w:sz w:val="16"/>
                <w:szCs w:val="16"/>
                <w:lang w:val="es-MX" w:eastAsia="es-MX"/>
              </w:rPr>
              <w:t>UNIDAD DE MEDIDA</w:t>
            </w:r>
          </w:p>
        </w:tc>
        <w:tc>
          <w:tcPr>
            <w:tcW w:w="848" w:type="dxa"/>
            <w:tcBorders>
              <w:top w:val="single" w:sz="8" w:space="0" w:color="auto"/>
              <w:left w:val="nil"/>
              <w:bottom w:val="nil"/>
              <w:right w:val="single" w:sz="8" w:space="0" w:color="auto"/>
            </w:tcBorders>
            <w:shd w:val="clear" w:color="000000" w:fill="7030A0"/>
            <w:vAlign w:val="center"/>
            <w:hideMark/>
          </w:tcPr>
          <w:p w:rsidR="0085630B" w:rsidRPr="0085630B" w:rsidRDefault="00C271DF" w:rsidP="0085630B">
            <w:pPr>
              <w:jc w:val="center"/>
              <w:rPr>
                <w:rFonts w:ascii="Calibri" w:hAnsi="Calibri"/>
                <w:b/>
                <w:bCs/>
                <w:color w:val="000000"/>
                <w:sz w:val="16"/>
                <w:szCs w:val="16"/>
                <w:lang w:val="es-MX" w:eastAsia="es-MX"/>
              </w:rPr>
            </w:pPr>
            <w:r w:rsidRPr="0085630B">
              <w:rPr>
                <w:rFonts w:ascii="Calibri" w:hAnsi="Calibri"/>
                <w:b/>
                <w:bCs/>
                <w:color w:val="000000"/>
                <w:sz w:val="16"/>
                <w:szCs w:val="16"/>
                <w:lang w:val="es-MX" w:eastAsia="es-MX"/>
              </w:rPr>
              <w:t>CANTIDAD</w:t>
            </w:r>
          </w:p>
        </w:tc>
        <w:tc>
          <w:tcPr>
            <w:tcW w:w="5616" w:type="dxa"/>
            <w:tcBorders>
              <w:top w:val="single" w:sz="8" w:space="0" w:color="auto"/>
              <w:left w:val="nil"/>
              <w:bottom w:val="nil"/>
              <w:right w:val="single" w:sz="8" w:space="0" w:color="auto"/>
            </w:tcBorders>
            <w:shd w:val="clear" w:color="000000" w:fill="7030A0"/>
            <w:vAlign w:val="center"/>
            <w:hideMark/>
          </w:tcPr>
          <w:p w:rsidR="0085630B" w:rsidRPr="0085630B" w:rsidRDefault="00C271DF" w:rsidP="0085630B">
            <w:pPr>
              <w:jc w:val="center"/>
              <w:rPr>
                <w:rFonts w:ascii="Calibri" w:hAnsi="Calibri"/>
                <w:b/>
                <w:bCs/>
                <w:color w:val="000000"/>
                <w:sz w:val="16"/>
                <w:szCs w:val="16"/>
                <w:lang w:val="es-MX" w:eastAsia="es-MX"/>
              </w:rPr>
            </w:pPr>
            <w:r w:rsidRPr="0085630B">
              <w:rPr>
                <w:rFonts w:ascii="Calibri" w:hAnsi="Calibri"/>
                <w:b/>
                <w:bCs/>
                <w:color w:val="000000"/>
                <w:sz w:val="16"/>
                <w:szCs w:val="16"/>
                <w:lang w:val="es-MX" w:eastAsia="es-MX"/>
              </w:rPr>
              <w:t>ESPECIFICACIONES TÉCNICAS</w:t>
            </w:r>
          </w:p>
        </w:tc>
      </w:tr>
      <w:tr w:rsidR="0085630B" w:rsidRPr="0085630B" w:rsidTr="0085630B">
        <w:trPr>
          <w:trHeight w:val="300"/>
          <w:jc w:val="center"/>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1</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I450400016</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51101</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ARCHIVERO DE METAL</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PIEZA</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77</w:t>
            </w:r>
          </w:p>
        </w:tc>
        <w:tc>
          <w:tcPr>
            <w:tcW w:w="5616" w:type="dxa"/>
            <w:tcBorders>
              <w:top w:val="single" w:sz="4" w:space="0" w:color="auto"/>
              <w:left w:val="nil"/>
              <w:bottom w:val="single" w:sz="4" w:space="0" w:color="auto"/>
              <w:right w:val="single" w:sz="8" w:space="0" w:color="auto"/>
            </w:tcBorders>
            <w:shd w:val="clear" w:color="auto" w:fill="auto"/>
            <w:noWrap/>
            <w:vAlign w:val="bottom"/>
            <w:hideMark/>
          </w:tcPr>
          <w:p w:rsidR="0085630B" w:rsidRPr="0085630B" w:rsidRDefault="00C271DF" w:rsidP="00C271DF">
            <w:pPr>
              <w:rPr>
                <w:rFonts w:ascii="Calibri" w:hAnsi="Calibri"/>
                <w:color w:val="000000"/>
                <w:sz w:val="16"/>
                <w:szCs w:val="16"/>
                <w:lang w:val="es-MX" w:eastAsia="es-MX"/>
              </w:rPr>
            </w:pPr>
            <w:r w:rsidRPr="0085630B">
              <w:rPr>
                <w:rFonts w:ascii="Calibri" w:hAnsi="Calibri"/>
                <w:color w:val="000000"/>
                <w:sz w:val="16"/>
                <w:szCs w:val="16"/>
                <w:lang w:val="es-MX" w:eastAsia="es-MX"/>
              </w:rPr>
              <w:t>ARCHIVERO METÁLICO DE 4 GAVETAS VERTICAL CON CUBIERTA EN LÁMINA ROLADA EN FR</w:t>
            </w:r>
            <w:r>
              <w:rPr>
                <w:rFonts w:ascii="Calibri" w:hAnsi="Calibri"/>
                <w:color w:val="000000"/>
                <w:sz w:val="16"/>
                <w:szCs w:val="16"/>
                <w:lang w:val="es-MX" w:eastAsia="es-MX"/>
              </w:rPr>
              <w:t>Í</w:t>
            </w:r>
            <w:r w:rsidRPr="0085630B">
              <w:rPr>
                <w:rFonts w:ascii="Calibri" w:hAnsi="Calibri"/>
                <w:color w:val="000000"/>
                <w:sz w:val="16"/>
                <w:szCs w:val="16"/>
                <w:lang w:val="es-MX" w:eastAsia="es-MX"/>
              </w:rPr>
              <w:t>O CON CORREDERAS DE SUSPENSIÓN EMBALINADA TELESCÓPICA DE MÁXIMA EXTENSIÓN. TODO ENSAMBLADO SIN SOLDADURA, CERRADURA DE CILINDRO REMOVIBLE Y LLAVE, CON BOTON DE SEGURIDAD EN CADA GAVETA PARA EVITAR QUE SE ABRA ACCIDENTALMENTE, INCLUYE UN SEPARADOR POR GAVETA. CON PINTURA L</w:t>
            </w:r>
            <w:r>
              <w:rPr>
                <w:rFonts w:ascii="Calibri" w:hAnsi="Calibri"/>
                <w:color w:val="000000"/>
                <w:sz w:val="16"/>
                <w:szCs w:val="16"/>
                <w:lang w:val="es-MX" w:eastAsia="es-MX"/>
              </w:rPr>
              <w:t>ÍQUIDA DE APLICACIÓ</w:t>
            </w:r>
            <w:r w:rsidRPr="0085630B">
              <w:rPr>
                <w:rFonts w:ascii="Calibri" w:hAnsi="Calibri"/>
                <w:color w:val="000000"/>
                <w:sz w:val="16"/>
                <w:szCs w:val="16"/>
                <w:lang w:val="es-MX" w:eastAsia="es-MX"/>
              </w:rPr>
              <w:t>N ELECTROST</w:t>
            </w:r>
            <w:r>
              <w:rPr>
                <w:rFonts w:ascii="Calibri" w:hAnsi="Calibri"/>
                <w:color w:val="000000"/>
                <w:sz w:val="16"/>
                <w:szCs w:val="16"/>
                <w:lang w:val="es-MX" w:eastAsia="es-MX"/>
              </w:rPr>
              <w:t>Á</w:t>
            </w:r>
            <w:r w:rsidRPr="0085630B">
              <w:rPr>
                <w:rFonts w:ascii="Calibri" w:hAnsi="Calibri"/>
                <w:color w:val="000000"/>
                <w:sz w:val="16"/>
                <w:szCs w:val="16"/>
                <w:lang w:val="es-MX" w:eastAsia="es-MX"/>
              </w:rPr>
              <w:t xml:space="preserve">TICA COLOR ARENA, HORNEADA A 182 °C EN CUERPO EXTERIOR Y FRENTES DE GAVETAS. MEDIDA: 46 CM DE ANCHO X 63 CM DE FONDO X 1.32 DE ALTO. </w:t>
            </w:r>
          </w:p>
        </w:tc>
      </w:tr>
      <w:tr w:rsidR="0085630B" w:rsidRPr="0085630B" w:rsidTr="0085630B">
        <w:trPr>
          <w:trHeight w:val="300"/>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2</w:t>
            </w:r>
          </w:p>
        </w:tc>
        <w:tc>
          <w:tcPr>
            <w:tcW w:w="911"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I450400120</w:t>
            </w:r>
          </w:p>
        </w:tc>
        <w:tc>
          <w:tcPr>
            <w:tcW w:w="1215"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51101</w:t>
            </w:r>
          </w:p>
        </w:tc>
        <w:tc>
          <w:tcPr>
            <w:tcW w:w="1058"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ESCRITORIO</w:t>
            </w:r>
          </w:p>
        </w:tc>
        <w:tc>
          <w:tcPr>
            <w:tcW w:w="700"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56</w:t>
            </w:r>
          </w:p>
        </w:tc>
        <w:tc>
          <w:tcPr>
            <w:tcW w:w="5616" w:type="dxa"/>
            <w:tcBorders>
              <w:top w:val="nil"/>
              <w:left w:val="nil"/>
              <w:bottom w:val="single" w:sz="4" w:space="0" w:color="auto"/>
              <w:right w:val="single" w:sz="8" w:space="0" w:color="auto"/>
            </w:tcBorders>
            <w:shd w:val="clear" w:color="auto" w:fill="auto"/>
            <w:noWrap/>
            <w:vAlign w:val="bottom"/>
            <w:hideMark/>
          </w:tcPr>
          <w:p w:rsidR="0085630B" w:rsidRPr="0085630B" w:rsidRDefault="00C271DF" w:rsidP="00C271DF">
            <w:pPr>
              <w:rPr>
                <w:rFonts w:ascii="Calibri" w:hAnsi="Calibri"/>
                <w:color w:val="000000"/>
                <w:sz w:val="16"/>
                <w:szCs w:val="16"/>
                <w:lang w:val="es-MX" w:eastAsia="es-MX"/>
              </w:rPr>
            </w:pPr>
            <w:r w:rsidRPr="0085630B">
              <w:rPr>
                <w:rFonts w:ascii="Calibri" w:hAnsi="Calibri"/>
                <w:color w:val="000000"/>
                <w:sz w:val="16"/>
                <w:szCs w:val="16"/>
                <w:lang w:val="es-MX" w:eastAsia="es-MX"/>
              </w:rPr>
              <w:t xml:space="preserve">ESCRITORIO FABRICADO EN MELAMINA DE ALTA RESISTENCIA Y ALTO IMPACTO </w:t>
            </w:r>
            <w:r w:rsidRPr="0085630B">
              <w:rPr>
                <w:rFonts w:ascii="Calibri" w:hAnsi="Calibri"/>
                <w:color w:val="000000"/>
                <w:sz w:val="16"/>
                <w:szCs w:val="16"/>
                <w:lang w:val="es-MX" w:eastAsia="es-MX"/>
              </w:rPr>
              <w:br/>
              <w:t>COLOR CAOBA CON CUBIERTA EN MELAMINA DE 28 MM SOLIDA A 2 CARAS CON CA</w:t>
            </w:r>
            <w:r>
              <w:rPr>
                <w:rFonts w:ascii="Calibri" w:hAnsi="Calibri"/>
                <w:color w:val="000000"/>
                <w:sz w:val="16"/>
                <w:szCs w:val="16"/>
                <w:lang w:val="es-MX" w:eastAsia="es-MX"/>
              </w:rPr>
              <w:t>NTOS DE PVC COLOR NEGRO TERMOADH</w:t>
            </w:r>
            <w:r w:rsidRPr="0085630B">
              <w:rPr>
                <w:rFonts w:ascii="Calibri" w:hAnsi="Calibri"/>
                <w:color w:val="000000"/>
                <w:sz w:val="16"/>
                <w:szCs w:val="16"/>
                <w:lang w:val="es-MX" w:eastAsia="es-MX"/>
              </w:rPr>
              <w:t>ERIDO A 200 GRADOS DE TEMPERATURA, DE  1.20 X 0.70 MTS. CON DOS CAJONES PAPELEROS Y UNO PARA ARCHIVO, FABRICADO EN FRENTE CON MELAMINA DE 16 MM Y COSTADOS EN MELAMINA DE 12 MM, CUENTA CON CORREDERA DE EXTENSIÓN Y CERRADURA GENERAL.</w:t>
            </w:r>
          </w:p>
        </w:tc>
      </w:tr>
      <w:tr w:rsidR="0085630B" w:rsidRPr="0085630B" w:rsidTr="0085630B">
        <w:trPr>
          <w:trHeight w:val="300"/>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3</w:t>
            </w:r>
          </w:p>
        </w:tc>
        <w:tc>
          <w:tcPr>
            <w:tcW w:w="911"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I450400320</w:t>
            </w:r>
          </w:p>
        </w:tc>
        <w:tc>
          <w:tcPr>
            <w:tcW w:w="1215"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51101</w:t>
            </w:r>
          </w:p>
        </w:tc>
        <w:tc>
          <w:tcPr>
            <w:tcW w:w="1058"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SILLON</w:t>
            </w:r>
          </w:p>
        </w:tc>
        <w:tc>
          <w:tcPr>
            <w:tcW w:w="700"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78</w:t>
            </w:r>
          </w:p>
        </w:tc>
        <w:tc>
          <w:tcPr>
            <w:tcW w:w="5616" w:type="dxa"/>
            <w:tcBorders>
              <w:top w:val="nil"/>
              <w:left w:val="nil"/>
              <w:bottom w:val="single" w:sz="4" w:space="0" w:color="auto"/>
              <w:right w:val="single" w:sz="8" w:space="0" w:color="auto"/>
            </w:tcBorders>
            <w:shd w:val="clear" w:color="auto" w:fill="auto"/>
            <w:noWrap/>
            <w:vAlign w:val="bottom"/>
            <w:hideMark/>
          </w:tcPr>
          <w:p w:rsidR="0085630B" w:rsidRPr="0085630B" w:rsidRDefault="00C271DF" w:rsidP="00C271DF">
            <w:pPr>
              <w:rPr>
                <w:rFonts w:ascii="Calibri" w:hAnsi="Calibri"/>
                <w:color w:val="000000"/>
                <w:sz w:val="16"/>
                <w:szCs w:val="16"/>
                <w:lang w:val="es-MX" w:eastAsia="es-MX"/>
              </w:rPr>
            </w:pPr>
            <w:r w:rsidRPr="0085630B">
              <w:rPr>
                <w:rFonts w:ascii="Calibri" w:hAnsi="Calibri"/>
                <w:color w:val="000000"/>
                <w:sz w:val="16"/>
                <w:szCs w:val="16"/>
                <w:lang w:val="es-MX" w:eastAsia="es-MX"/>
              </w:rPr>
              <w:t>SILLÓN EJECUTIVO, RESPALDO CON CABECERA, MECANISMO EJECUTIVO, BRAZOS DE POLIPROPILENO AJUSTABLES, BASE CROMADA DE 5 PUNTAS CON RODAJA PARA DESPLAZAMIENTO, RESPALDO EN MALLA Y TAPIZ EN ASIENTO EN TELA MESH NEGRO CON HULE ESPUMA INYECTADA.</w:t>
            </w:r>
          </w:p>
        </w:tc>
      </w:tr>
      <w:tr w:rsidR="0085630B" w:rsidRPr="0085630B" w:rsidTr="0085630B">
        <w:trPr>
          <w:trHeight w:val="300"/>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4</w:t>
            </w:r>
          </w:p>
        </w:tc>
        <w:tc>
          <w:tcPr>
            <w:tcW w:w="911"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I450400026</w:t>
            </w:r>
          </w:p>
        </w:tc>
        <w:tc>
          <w:tcPr>
            <w:tcW w:w="1215"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51101</w:t>
            </w:r>
          </w:p>
        </w:tc>
        <w:tc>
          <w:tcPr>
            <w:tcW w:w="1058"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BANCA</w:t>
            </w:r>
          </w:p>
        </w:tc>
        <w:tc>
          <w:tcPr>
            <w:tcW w:w="700"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27</w:t>
            </w:r>
          </w:p>
        </w:tc>
        <w:tc>
          <w:tcPr>
            <w:tcW w:w="5616" w:type="dxa"/>
            <w:tcBorders>
              <w:top w:val="nil"/>
              <w:left w:val="nil"/>
              <w:bottom w:val="single" w:sz="4" w:space="0" w:color="auto"/>
              <w:right w:val="single" w:sz="8" w:space="0" w:color="auto"/>
            </w:tcBorders>
            <w:shd w:val="clear" w:color="auto" w:fill="auto"/>
            <w:noWrap/>
            <w:vAlign w:val="bottom"/>
            <w:hideMark/>
          </w:tcPr>
          <w:p w:rsidR="0085630B" w:rsidRPr="0085630B" w:rsidRDefault="00C271DF" w:rsidP="00C271DF">
            <w:pPr>
              <w:rPr>
                <w:rFonts w:ascii="Calibri" w:hAnsi="Calibri"/>
                <w:color w:val="000000"/>
                <w:sz w:val="16"/>
                <w:szCs w:val="16"/>
                <w:lang w:val="es-MX" w:eastAsia="es-MX"/>
              </w:rPr>
            </w:pPr>
            <w:r w:rsidRPr="0085630B">
              <w:rPr>
                <w:rFonts w:ascii="Calibri" w:hAnsi="Calibri"/>
                <w:color w:val="000000"/>
                <w:sz w:val="16"/>
                <w:szCs w:val="16"/>
                <w:lang w:val="es-MX" w:eastAsia="es-MX"/>
              </w:rPr>
              <w:t xml:space="preserve">BANCA DE SALA DE ESPERA DE ALUMINIO 3 PLAZAS </w:t>
            </w:r>
            <w:r w:rsidRPr="0085630B">
              <w:rPr>
                <w:rFonts w:ascii="Calibri" w:hAnsi="Calibri"/>
                <w:color w:val="000000"/>
                <w:sz w:val="16"/>
                <w:szCs w:val="16"/>
                <w:lang w:val="es-MX" w:eastAsia="es-MX"/>
              </w:rPr>
              <w:br/>
              <w:t>FABRICADA CON PATA EN ACERO CROMADO Y ASIENTO TIPO CONCHA</w:t>
            </w:r>
            <w:r>
              <w:rPr>
                <w:rFonts w:ascii="Calibri" w:hAnsi="Calibri"/>
                <w:color w:val="000000"/>
                <w:sz w:val="16"/>
                <w:szCs w:val="16"/>
                <w:lang w:val="es-MX" w:eastAsia="es-MX"/>
              </w:rPr>
              <w:t xml:space="preserve"> EN LÁ</w:t>
            </w:r>
            <w:r w:rsidRPr="0085630B">
              <w:rPr>
                <w:rFonts w:ascii="Calibri" w:hAnsi="Calibri"/>
                <w:color w:val="000000"/>
                <w:sz w:val="16"/>
                <w:szCs w:val="16"/>
                <w:lang w:val="es-MX" w:eastAsia="es-MX"/>
              </w:rPr>
              <w:t>MINA PERFORADA COLOR GRIS. CON DESCANSABRAZOS EN LOS COSTADO.</w:t>
            </w:r>
          </w:p>
        </w:tc>
      </w:tr>
      <w:tr w:rsidR="0085630B" w:rsidRPr="0085630B" w:rsidTr="0085630B">
        <w:trPr>
          <w:trHeight w:val="300"/>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5</w:t>
            </w:r>
          </w:p>
        </w:tc>
        <w:tc>
          <w:tcPr>
            <w:tcW w:w="911"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I450400314</w:t>
            </w:r>
          </w:p>
        </w:tc>
        <w:tc>
          <w:tcPr>
            <w:tcW w:w="1215"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51101</w:t>
            </w:r>
          </w:p>
        </w:tc>
        <w:tc>
          <w:tcPr>
            <w:tcW w:w="1058"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SILLA</w:t>
            </w:r>
          </w:p>
        </w:tc>
        <w:tc>
          <w:tcPr>
            <w:tcW w:w="700"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124</w:t>
            </w:r>
          </w:p>
        </w:tc>
        <w:tc>
          <w:tcPr>
            <w:tcW w:w="5616" w:type="dxa"/>
            <w:tcBorders>
              <w:top w:val="nil"/>
              <w:left w:val="nil"/>
              <w:bottom w:val="single" w:sz="4" w:space="0" w:color="auto"/>
              <w:right w:val="single" w:sz="8" w:space="0" w:color="auto"/>
            </w:tcBorders>
            <w:shd w:val="clear" w:color="auto" w:fill="auto"/>
            <w:noWrap/>
            <w:vAlign w:val="bottom"/>
            <w:hideMark/>
          </w:tcPr>
          <w:p w:rsidR="0085630B" w:rsidRPr="0085630B" w:rsidRDefault="00C271DF" w:rsidP="00C271DF">
            <w:pPr>
              <w:rPr>
                <w:rFonts w:ascii="Calibri" w:hAnsi="Calibri"/>
                <w:color w:val="000000"/>
                <w:sz w:val="16"/>
                <w:szCs w:val="16"/>
                <w:lang w:val="es-MX" w:eastAsia="es-MX"/>
              </w:rPr>
            </w:pPr>
            <w:r w:rsidRPr="0085630B">
              <w:rPr>
                <w:rFonts w:ascii="Calibri" w:hAnsi="Calibri"/>
                <w:color w:val="000000"/>
                <w:sz w:val="16"/>
                <w:szCs w:val="16"/>
                <w:lang w:val="es-MX" w:eastAsia="es-MX"/>
              </w:rPr>
              <w:t>SILLA DE VISITA CUATRO PATAS TUBO OVALADO 2" NEGRO, SIN BRAZOS, ASIENTO Y RESPALDO EN POLIPROPILENO. APILABLE</w:t>
            </w:r>
          </w:p>
        </w:tc>
      </w:tr>
      <w:tr w:rsidR="0085630B" w:rsidRPr="0085630B" w:rsidTr="0085630B">
        <w:trPr>
          <w:trHeight w:val="300"/>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6</w:t>
            </w:r>
          </w:p>
        </w:tc>
        <w:tc>
          <w:tcPr>
            <w:tcW w:w="911"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I450600280</w:t>
            </w:r>
          </w:p>
        </w:tc>
        <w:tc>
          <w:tcPr>
            <w:tcW w:w="1215"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51901</w:t>
            </w:r>
          </w:p>
        </w:tc>
        <w:tc>
          <w:tcPr>
            <w:tcW w:w="1058"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VITRINA</w:t>
            </w:r>
          </w:p>
        </w:tc>
        <w:tc>
          <w:tcPr>
            <w:tcW w:w="700"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44</w:t>
            </w:r>
          </w:p>
        </w:tc>
        <w:tc>
          <w:tcPr>
            <w:tcW w:w="5616" w:type="dxa"/>
            <w:tcBorders>
              <w:top w:val="nil"/>
              <w:left w:val="nil"/>
              <w:bottom w:val="single" w:sz="4" w:space="0" w:color="auto"/>
              <w:right w:val="single" w:sz="8" w:space="0" w:color="auto"/>
            </w:tcBorders>
            <w:shd w:val="clear" w:color="auto" w:fill="auto"/>
            <w:noWrap/>
            <w:vAlign w:val="bottom"/>
            <w:hideMark/>
          </w:tcPr>
          <w:p w:rsidR="0085630B" w:rsidRPr="0085630B" w:rsidRDefault="00C271DF" w:rsidP="00C271DF">
            <w:pPr>
              <w:rPr>
                <w:rFonts w:ascii="Calibri" w:hAnsi="Calibri"/>
                <w:color w:val="000000"/>
                <w:sz w:val="16"/>
                <w:szCs w:val="16"/>
                <w:lang w:val="es-MX" w:eastAsia="es-MX"/>
              </w:rPr>
            </w:pPr>
            <w:r>
              <w:rPr>
                <w:rFonts w:ascii="Calibri" w:hAnsi="Calibri"/>
                <w:color w:val="000000"/>
                <w:sz w:val="16"/>
                <w:szCs w:val="16"/>
                <w:lang w:val="es-MX" w:eastAsia="es-MX"/>
              </w:rPr>
              <w:t>VITRINA SENCILLA FABRICADA EN LÁ</w:t>
            </w:r>
            <w:r w:rsidRPr="0085630B">
              <w:rPr>
                <w:rFonts w:ascii="Calibri" w:hAnsi="Calibri"/>
                <w:color w:val="000000"/>
                <w:sz w:val="16"/>
                <w:szCs w:val="16"/>
                <w:lang w:val="es-MX" w:eastAsia="es-MX"/>
              </w:rPr>
              <w:t>MINA CALIBRE 24</w:t>
            </w:r>
            <w:r w:rsidRPr="0085630B">
              <w:rPr>
                <w:rFonts w:ascii="Calibri" w:hAnsi="Calibri"/>
                <w:color w:val="000000"/>
                <w:sz w:val="16"/>
                <w:szCs w:val="16"/>
                <w:lang w:val="es-MX" w:eastAsia="es-MX"/>
              </w:rPr>
              <w:br/>
              <w:t>ESMALTADA COLOR BEIGE CON LAS SIGUIENTES DIMENSIONES:</w:t>
            </w:r>
            <w:r w:rsidRPr="0085630B">
              <w:rPr>
                <w:rFonts w:ascii="Calibri" w:hAnsi="Calibri"/>
                <w:color w:val="000000"/>
                <w:sz w:val="16"/>
                <w:szCs w:val="16"/>
                <w:lang w:val="es-MX" w:eastAsia="es-MX"/>
              </w:rPr>
              <w:br/>
              <w:t>156X60X39 CMS. ENFRENTE TIENE UNA PUERTA DE VIDRIO CON</w:t>
            </w:r>
            <w:r w:rsidRPr="0085630B">
              <w:rPr>
                <w:rFonts w:ascii="Calibri" w:hAnsi="Calibri"/>
                <w:color w:val="000000"/>
                <w:sz w:val="16"/>
                <w:szCs w:val="16"/>
                <w:lang w:val="es-MX" w:eastAsia="es-MX"/>
              </w:rPr>
              <w:br/>
              <w:t>MARCO DE L</w:t>
            </w:r>
            <w:r>
              <w:rPr>
                <w:rFonts w:ascii="Calibri" w:hAnsi="Calibri"/>
                <w:color w:val="000000"/>
                <w:sz w:val="16"/>
                <w:szCs w:val="16"/>
                <w:lang w:val="es-MX" w:eastAsia="es-MX"/>
              </w:rPr>
              <w:t>ÁMINA Y CHAPA, UN CAJÓN Y UNA PUERTA DE</w:t>
            </w:r>
            <w:r>
              <w:rPr>
                <w:rFonts w:ascii="Calibri" w:hAnsi="Calibri"/>
                <w:color w:val="000000"/>
                <w:sz w:val="16"/>
                <w:szCs w:val="16"/>
                <w:lang w:val="es-MX" w:eastAsia="es-MX"/>
              </w:rPr>
              <w:br/>
              <w:t>LÁ</w:t>
            </w:r>
            <w:r w:rsidRPr="0085630B">
              <w:rPr>
                <w:rFonts w:ascii="Calibri" w:hAnsi="Calibri"/>
                <w:color w:val="000000"/>
                <w:sz w:val="16"/>
                <w:szCs w:val="16"/>
                <w:lang w:val="es-MX" w:eastAsia="es-MX"/>
              </w:rPr>
              <w:t>MINA CON JALADERA EMBUTIDA EN LA PARTE INFERIOR,</w:t>
            </w:r>
            <w:r w:rsidRPr="0085630B">
              <w:rPr>
                <w:rFonts w:ascii="Calibri" w:hAnsi="Calibri"/>
                <w:color w:val="000000"/>
                <w:sz w:val="16"/>
                <w:szCs w:val="16"/>
                <w:lang w:val="es-MX" w:eastAsia="es-MX"/>
              </w:rPr>
              <w:br/>
              <w:t>INCLUYE DOS ENTREPAÑOS DE VIDRIO, EL TERM</w:t>
            </w:r>
            <w:r>
              <w:rPr>
                <w:rFonts w:ascii="Calibri" w:hAnsi="Calibri"/>
                <w:color w:val="000000"/>
                <w:sz w:val="16"/>
                <w:szCs w:val="16"/>
                <w:lang w:val="es-MX" w:eastAsia="es-MX"/>
              </w:rPr>
              <w:t>INADO SE</w:t>
            </w:r>
            <w:r>
              <w:rPr>
                <w:rFonts w:ascii="Calibri" w:hAnsi="Calibri"/>
                <w:color w:val="000000"/>
                <w:sz w:val="16"/>
                <w:szCs w:val="16"/>
                <w:lang w:val="es-MX" w:eastAsia="es-MX"/>
              </w:rPr>
              <w:br/>
              <w:t>REALIZA EN PINTURA ACRÍLICA CON EQUIPO DE ALTA PRESIÓ</w:t>
            </w:r>
            <w:r w:rsidRPr="0085630B">
              <w:rPr>
                <w:rFonts w:ascii="Calibri" w:hAnsi="Calibri"/>
                <w:color w:val="000000"/>
                <w:sz w:val="16"/>
                <w:szCs w:val="16"/>
                <w:lang w:val="es-MX" w:eastAsia="es-MX"/>
              </w:rPr>
              <w:t>N</w:t>
            </w:r>
          </w:p>
        </w:tc>
      </w:tr>
      <w:tr w:rsidR="0085630B" w:rsidRPr="0085630B" w:rsidTr="0085630B">
        <w:trPr>
          <w:trHeight w:val="300"/>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7</w:t>
            </w:r>
          </w:p>
        </w:tc>
        <w:tc>
          <w:tcPr>
            <w:tcW w:w="911"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I210000072</w:t>
            </w:r>
          </w:p>
        </w:tc>
        <w:tc>
          <w:tcPr>
            <w:tcW w:w="1215"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51901</w:t>
            </w:r>
          </w:p>
        </w:tc>
        <w:tc>
          <w:tcPr>
            <w:tcW w:w="1058"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EXTINGUIDOR</w:t>
            </w:r>
          </w:p>
        </w:tc>
        <w:tc>
          <w:tcPr>
            <w:tcW w:w="700"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PIEZA</w:t>
            </w:r>
          </w:p>
        </w:tc>
        <w:tc>
          <w:tcPr>
            <w:tcW w:w="848" w:type="dxa"/>
            <w:tcBorders>
              <w:top w:val="nil"/>
              <w:left w:val="nil"/>
              <w:bottom w:val="single" w:sz="4"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20</w:t>
            </w:r>
          </w:p>
        </w:tc>
        <w:tc>
          <w:tcPr>
            <w:tcW w:w="5616" w:type="dxa"/>
            <w:tcBorders>
              <w:top w:val="nil"/>
              <w:left w:val="nil"/>
              <w:bottom w:val="single" w:sz="4" w:space="0" w:color="auto"/>
              <w:right w:val="single" w:sz="8" w:space="0" w:color="auto"/>
            </w:tcBorders>
            <w:shd w:val="clear" w:color="auto" w:fill="auto"/>
            <w:noWrap/>
            <w:vAlign w:val="bottom"/>
            <w:hideMark/>
          </w:tcPr>
          <w:p w:rsidR="0085630B" w:rsidRPr="0085630B" w:rsidRDefault="00C271DF" w:rsidP="00C271DF">
            <w:pPr>
              <w:rPr>
                <w:rFonts w:ascii="Calibri" w:hAnsi="Calibri"/>
                <w:color w:val="000000"/>
                <w:sz w:val="16"/>
                <w:szCs w:val="16"/>
                <w:lang w:val="es-MX" w:eastAsia="es-MX"/>
              </w:rPr>
            </w:pPr>
            <w:r w:rsidRPr="0085630B">
              <w:rPr>
                <w:rFonts w:ascii="Calibri" w:hAnsi="Calibri"/>
                <w:color w:val="000000"/>
                <w:sz w:val="16"/>
                <w:szCs w:val="16"/>
                <w:lang w:val="es-MX" w:eastAsia="es-MX"/>
              </w:rPr>
              <w:t>EXTINTORES. (EXTINGUIDOR DE BI</w:t>
            </w:r>
            <w:r>
              <w:rPr>
                <w:rFonts w:ascii="Calibri" w:hAnsi="Calibri"/>
                <w:color w:val="000000"/>
                <w:sz w:val="16"/>
                <w:szCs w:val="16"/>
                <w:lang w:val="es-MX" w:eastAsia="es-MX"/>
              </w:rPr>
              <w:t>Ó</w:t>
            </w:r>
            <w:r w:rsidRPr="0085630B">
              <w:rPr>
                <w:rFonts w:ascii="Calibri" w:hAnsi="Calibri"/>
                <w:color w:val="000000"/>
                <w:sz w:val="16"/>
                <w:szCs w:val="16"/>
                <w:lang w:val="es-MX" w:eastAsia="es-MX"/>
              </w:rPr>
              <w:t xml:space="preserve">XIDO DE CARBONO 6.5 KGS.) </w:t>
            </w:r>
          </w:p>
        </w:tc>
      </w:tr>
      <w:tr w:rsidR="0085630B" w:rsidRPr="0085630B" w:rsidTr="0085630B">
        <w:trPr>
          <w:trHeight w:val="315"/>
          <w:jc w:val="center"/>
        </w:trPr>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8</w:t>
            </w:r>
          </w:p>
        </w:tc>
        <w:tc>
          <w:tcPr>
            <w:tcW w:w="911" w:type="dxa"/>
            <w:tcBorders>
              <w:top w:val="nil"/>
              <w:left w:val="nil"/>
              <w:bottom w:val="single" w:sz="8"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I360000034</w:t>
            </w:r>
          </w:p>
        </w:tc>
        <w:tc>
          <w:tcPr>
            <w:tcW w:w="1215" w:type="dxa"/>
            <w:tcBorders>
              <w:top w:val="nil"/>
              <w:left w:val="nil"/>
              <w:bottom w:val="single" w:sz="8"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51501</w:t>
            </w:r>
          </w:p>
        </w:tc>
        <w:tc>
          <w:tcPr>
            <w:tcW w:w="1058" w:type="dxa"/>
            <w:tcBorders>
              <w:top w:val="nil"/>
              <w:left w:val="nil"/>
              <w:bottom w:val="single" w:sz="8"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 xml:space="preserve">RACK </w:t>
            </w:r>
          </w:p>
        </w:tc>
        <w:tc>
          <w:tcPr>
            <w:tcW w:w="700" w:type="dxa"/>
            <w:tcBorders>
              <w:top w:val="nil"/>
              <w:left w:val="nil"/>
              <w:bottom w:val="single" w:sz="8" w:space="0" w:color="auto"/>
              <w:right w:val="single" w:sz="4" w:space="0" w:color="auto"/>
            </w:tcBorders>
            <w:shd w:val="clear" w:color="auto" w:fill="auto"/>
            <w:noWrap/>
            <w:vAlign w:val="bottom"/>
            <w:hideMark/>
          </w:tcPr>
          <w:p w:rsidR="0085630B" w:rsidRPr="0085630B" w:rsidRDefault="00C271DF" w:rsidP="0085630B">
            <w:pPr>
              <w:rPr>
                <w:rFonts w:ascii="Calibri" w:hAnsi="Calibri"/>
                <w:color w:val="000000"/>
                <w:sz w:val="16"/>
                <w:szCs w:val="16"/>
                <w:lang w:val="es-MX" w:eastAsia="es-MX"/>
              </w:rPr>
            </w:pPr>
            <w:r w:rsidRPr="0085630B">
              <w:rPr>
                <w:rFonts w:ascii="Calibri" w:hAnsi="Calibri"/>
                <w:color w:val="000000"/>
                <w:sz w:val="16"/>
                <w:szCs w:val="16"/>
                <w:lang w:val="es-MX" w:eastAsia="es-MX"/>
              </w:rPr>
              <w:t>PIEZA</w:t>
            </w:r>
          </w:p>
        </w:tc>
        <w:tc>
          <w:tcPr>
            <w:tcW w:w="848" w:type="dxa"/>
            <w:tcBorders>
              <w:top w:val="nil"/>
              <w:left w:val="nil"/>
              <w:bottom w:val="single" w:sz="8" w:space="0" w:color="auto"/>
              <w:right w:val="single" w:sz="4" w:space="0" w:color="auto"/>
            </w:tcBorders>
            <w:shd w:val="clear" w:color="auto" w:fill="auto"/>
            <w:noWrap/>
            <w:vAlign w:val="bottom"/>
            <w:hideMark/>
          </w:tcPr>
          <w:p w:rsidR="0085630B" w:rsidRPr="0085630B" w:rsidRDefault="00C271DF" w:rsidP="0085630B">
            <w:pPr>
              <w:jc w:val="right"/>
              <w:rPr>
                <w:rFonts w:ascii="Calibri" w:hAnsi="Calibri"/>
                <w:color w:val="000000"/>
                <w:sz w:val="16"/>
                <w:szCs w:val="16"/>
                <w:lang w:val="es-MX" w:eastAsia="es-MX"/>
              </w:rPr>
            </w:pPr>
            <w:r w:rsidRPr="0085630B">
              <w:rPr>
                <w:rFonts w:ascii="Calibri" w:hAnsi="Calibri"/>
                <w:color w:val="000000"/>
                <w:sz w:val="16"/>
                <w:szCs w:val="16"/>
                <w:lang w:val="es-MX" w:eastAsia="es-MX"/>
              </w:rPr>
              <w:t>75</w:t>
            </w:r>
          </w:p>
        </w:tc>
        <w:tc>
          <w:tcPr>
            <w:tcW w:w="5616" w:type="dxa"/>
            <w:tcBorders>
              <w:top w:val="nil"/>
              <w:left w:val="nil"/>
              <w:bottom w:val="single" w:sz="8" w:space="0" w:color="auto"/>
              <w:right w:val="single" w:sz="8" w:space="0" w:color="auto"/>
            </w:tcBorders>
            <w:shd w:val="clear" w:color="auto" w:fill="auto"/>
            <w:noWrap/>
            <w:vAlign w:val="bottom"/>
            <w:hideMark/>
          </w:tcPr>
          <w:p w:rsidR="0085630B" w:rsidRPr="0085630B" w:rsidRDefault="00C271DF" w:rsidP="00C271DF">
            <w:pPr>
              <w:rPr>
                <w:rFonts w:ascii="Calibri" w:hAnsi="Calibri"/>
                <w:color w:val="000000"/>
                <w:sz w:val="16"/>
                <w:szCs w:val="16"/>
                <w:lang w:val="es-MX" w:eastAsia="es-MX"/>
              </w:rPr>
            </w:pPr>
            <w:r w:rsidRPr="0085630B">
              <w:rPr>
                <w:rFonts w:ascii="Calibri" w:hAnsi="Calibri"/>
                <w:color w:val="000000"/>
                <w:sz w:val="16"/>
                <w:szCs w:val="16"/>
                <w:lang w:val="es-MX" w:eastAsia="es-MX"/>
              </w:rPr>
              <w:t>RACKS.  ESTANTES METÁLICOS MINI RACKS PARA ALMACENAR MATERIALES VOLUMINOSOS DE MEDIANO PESO O RELATIVAMENTE PESADAS, SE UTILIZAN PARA OPERACIONES DE CARGA MANUAL O CON ESCALERAS; NO ES RECOMENDABLE USARSE CON MONTACARGAS. EL ENSAMBLE DE LOS MINI RACKS ES FÁCIL Y RÁPIDO. CON ENTREPAÑOS PARA CARGA DE ACERO PARA ALMACENAR TODO TIPO DE PRODUCTOS QUE NO ESTÉN EN TARIMAS. MEDIDAS: 3MT DE ALTO X 2.44 DE LARGO X 91.5 FONDO, 4 NIVELES INCLUIDO EL SUPERIOR, CAPACIDAD DE CARGA POR PAR DE LARGUEROS 500 KG.</w:t>
            </w:r>
          </w:p>
        </w:tc>
      </w:tr>
    </w:tbl>
    <w:p w:rsidR="00D145BA" w:rsidRDefault="00D145BA" w:rsidP="008749E7">
      <w:pPr>
        <w:tabs>
          <w:tab w:val="left" w:pos="2760"/>
        </w:tabs>
        <w:jc w:val="center"/>
        <w:rPr>
          <w:rFonts w:ascii="Calibri" w:hAnsi="Calibri" w:cs="Arial"/>
          <w:b/>
          <w:sz w:val="22"/>
          <w:szCs w:val="18"/>
          <w:lang w:val="es-MX"/>
        </w:rPr>
      </w:pPr>
    </w:p>
    <w:p w:rsidR="00D145BA" w:rsidRDefault="00D145BA" w:rsidP="008749E7">
      <w:pPr>
        <w:tabs>
          <w:tab w:val="left" w:pos="2760"/>
        </w:tabs>
        <w:jc w:val="center"/>
        <w:rPr>
          <w:rFonts w:ascii="Calibri" w:hAnsi="Calibri" w:cs="Arial"/>
          <w:b/>
          <w:sz w:val="22"/>
          <w:szCs w:val="18"/>
          <w:lang w:val="es-MX"/>
        </w:rPr>
      </w:pPr>
    </w:p>
    <w:p w:rsidR="00D145BA" w:rsidRDefault="00D145BA"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7B4233" w:rsidRPr="00007CCB" w:rsidRDefault="007B4233"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7B4233" w:rsidRPr="00007CCB" w:rsidRDefault="007B4233" w:rsidP="007B4233">
      <w:pPr>
        <w:tabs>
          <w:tab w:val="left" w:pos="4253"/>
          <w:tab w:val="left" w:pos="7797"/>
        </w:tabs>
        <w:jc w:val="center"/>
        <w:rPr>
          <w:rFonts w:ascii="Calibri" w:hAnsi="Calibri"/>
        </w:rPr>
      </w:pPr>
      <w:r w:rsidRPr="00007CCB">
        <w:rPr>
          <w:rFonts w:ascii="Calibri" w:hAnsi="Calibri"/>
          <w:b/>
        </w:rPr>
        <w:t>FORMATO DE PROPOSICIÓN TÉCNICA</w:t>
      </w:r>
    </w:p>
    <w:p w:rsidR="007B4233" w:rsidRDefault="007B4233" w:rsidP="007B4233">
      <w:pPr>
        <w:jc w:val="center"/>
        <w:rPr>
          <w:rFonts w:ascii="Calibri" w:hAnsi="Calibri"/>
        </w:rPr>
      </w:pPr>
      <w:r w:rsidRPr="001512E5">
        <w:rPr>
          <w:rFonts w:ascii="Calibri" w:hAnsi="Calibri"/>
        </w:rPr>
        <w:t xml:space="preserve">(Deberá contener las características solicitadas en el </w:t>
      </w:r>
      <w:r>
        <w:rPr>
          <w:rFonts w:ascii="Calibri" w:hAnsi="Calibri"/>
        </w:rPr>
        <w:t>A</w:t>
      </w:r>
      <w:r w:rsidRPr="001512E5">
        <w:rPr>
          <w:rFonts w:ascii="Calibri" w:hAnsi="Calibri"/>
        </w:rPr>
        <w:t>nexo 1)</w:t>
      </w:r>
    </w:p>
    <w:p w:rsidR="007B4233" w:rsidRPr="008F598D" w:rsidRDefault="008F598D" w:rsidP="007B4233">
      <w:pPr>
        <w:tabs>
          <w:tab w:val="left" w:pos="4253"/>
          <w:tab w:val="left" w:pos="7797"/>
        </w:tabs>
        <w:jc w:val="right"/>
        <w:rPr>
          <w:rFonts w:ascii="Calibri" w:hAnsi="Calibri"/>
          <w:b/>
          <w:i/>
        </w:rPr>
      </w:pPr>
      <w:r w:rsidRPr="008F598D">
        <w:rPr>
          <w:rFonts w:ascii="Calibri" w:hAnsi="Calibri"/>
          <w:b/>
          <w:i/>
        </w:rPr>
        <w:t>Partida: __________</w:t>
      </w:r>
    </w:p>
    <w:p w:rsidR="007B4233" w:rsidRPr="00183705" w:rsidRDefault="007B4233" w:rsidP="00BA09CD">
      <w:pPr>
        <w:ind w:left="426"/>
        <w:jc w:val="both"/>
        <w:rPr>
          <w:rFonts w:ascii="Calibri" w:hAnsi="Calibri"/>
        </w:rPr>
      </w:pPr>
    </w:p>
    <w:p w:rsidR="00507C76" w:rsidRPr="00B40713" w:rsidRDefault="00507C76" w:rsidP="00507C76">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507C76" w:rsidRPr="002522C8" w:rsidTr="0085630B">
        <w:trPr>
          <w:jc w:val="center"/>
        </w:trPr>
        <w:tc>
          <w:tcPr>
            <w:tcW w:w="7371" w:type="dxa"/>
            <w:tcBorders>
              <w:bottom w:val="nil"/>
            </w:tcBorders>
            <w:shd w:val="clear" w:color="auto" w:fill="7030A0"/>
          </w:tcPr>
          <w:p w:rsidR="00507C76" w:rsidRPr="002522C8" w:rsidRDefault="00507C76" w:rsidP="00CA16C5">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507C76" w:rsidRPr="002522C8" w:rsidRDefault="00507C76" w:rsidP="00CA16C5">
            <w:pPr>
              <w:jc w:val="center"/>
              <w:rPr>
                <w:rFonts w:ascii="Calibri" w:hAnsi="Calibri"/>
                <w:b/>
              </w:rPr>
            </w:pPr>
            <w:r w:rsidRPr="002522C8">
              <w:rPr>
                <w:rFonts w:ascii="Calibri" w:hAnsi="Calibri"/>
                <w:b/>
              </w:rPr>
              <w:t>FECHA</w:t>
            </w:r>
          </w:p>
        </w:tc>
      </w:tr>
      <w:tr w:rsidR="00507C76" w:rsidRPr="002522C8" w:rsidTr="00CA16C5">
        <w:trPr>
          <w:trHeight w:val="418"/>
          <w:jc w:val="center"/>
        </w:trPr>
        <w:tc>
          <w:tcPr>
            <w:tcW w:w="7371" w:type="dxa"/>
            <w:tcBorders>
              <w:top w:val="single" w:sz="4" w:space="0" w:color="auto"/>
              <w:left w:val="single" w:sz="4" w:space="0" w:color="auto"/>
              <w:bottom w:val="single" w:sz="4" w:space="0" w:color="auto"/>
              <w:right w:val="nil"/>
            </w:tcBorders>
            <w:vAlign w:val="center"/>
          </w:tcPr>
          <w:p w:rsidR="00507C76" w:rsidRPr="002522C8" w:rsidRDefault="00507C76" w:rsidP="00507C76">
            <w:pPr>
              <w:jc w:val="center"/>
              <w:rPr>
                <w:rFonts w:ascii="Calibri" w:hAnsi="Calibri" w:cs="Arial"/>
                <w:b/>
              </w:rPr>
            </w:pPr>
            <w:r w:rsidRPr="00F900C5">
              <w:rPr>
                <w:rFonts w:ascii="Calibri" w:hAnsi="Calibri" w:cs="Arial"/>
                <w:bCs/>
              </w:rPr>
              <w:t xml:space="preserve">No. </w:t>
            </w:r>
            <w:r w:rsidRPr="00F900C5">
              <w:rPr>
                <w:rFonts w:ascii="Calibri" w:hAnsi="Calibri"/>
                <w:b/>
                <w:bCs/>
              </w:rPr>
              <w:t>LP-919044992-</w:t>
            </w:r>
            <w:r w:rsidR="007900A4">
              <w:rPr>
                <w:rFonts w:ascii="Calibri" w:hAnsi="Calibri"/>
                <w:b/>
                <w:bCs/>
              </w:rPr>
              <w:t>N48-2020</w:t>
            </w:r>
          </w:p>
        </w:tc>
        <w:tc>
          <w:tcPr>
            <w:tcW w:w="1843" w:type="dxa"/>
            <w:tcBorders>
              <w:top w:val="single" w:sz="4" w:space="0" w:color="auto"/>
              <w:left w:val="single" w:sz="4" w:space="0" w:color="auto"/>
              <w:bottom w:val="single" w:sz="4" w:space="0" w:color="auto"/>
              <w:right w:val="single" w:sz="4" w:space="0" w:color="auto"/>
            </w:tcBorders>
            <w:vAlign w:val="center"/>
          </w:tcPr>
          <w:p w:rsidR="00507C76" w:rsidRPr="002522C8" w:rsidRDefault="00507C76" w:rsidP="00CA16C5">
            <w:pPr>
              <w:jc w:val="center"/>
              <w:rPr>
                <w:rFonts w:ascii="Calibri" w:hAnsi="Calibri"/>
              </w:rPr>
            </w:pPr>
            <w:r w:rsidRPr="002522C8">
              <w:rPr>
                <w:rFonts w:ascii="Calibri" w:hAnsi="Calibri"/>
              </w:rPr>
              <w:t>_____________</w:t>
            </w:r>
          </w:p>
        </w:tc>
      </w:tr>
    </w:tbl>
    <w:p w:rsidR="00507C76" w:rsidRPr="002522C8" w:rsidRDefault="00507C76" w:rsidP="00507C76">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507C76" w:rsidRPr="002522C8" w:rsidTr="0085630B">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507C76" w:rsidRPr="002522C8" w:rsidRDefault="00507C76" w:rsidP="00CA16C5">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507C76" w:rsidRPr="002522C8" w:rsidTr="00CA16C5">
        <w:trPr>
          <w:jc w:val="center"/>
        </w:trPr>
        <w:tc>
          <w:tcPr>
            <w:tcW w:w="9193" w:type="dxa"/>
            <w:tcBorders>
              <w:top w:val="nil"/>
            </w:tcBorders>
          </w:tcPr>
          <w:p w:rsidR="00507C76" w:rsidRPr="002522C8" w:rsidRDefault="00507C76" w:rsidP="00CA16C5">
            <w:pPr>
              <w:jc w:val="center"/>
              <w:rPr>
                <w:rFonts w:ascii="Calibri" w:hAnsi="Calibri"/>
              </w:rPr>
            </w:pPr>
            <w:r w:rsidRPr="002522C8">
              <w:rPr>
                <w:rFonts w:ascii="Calibri" w:hAnsi="Calibri"/>
              </w:rPr>
              <w:t>________________________________________________________</w:t>
            </w:r>
          </w:p>
          <w:p w:rsidR="00507C76" w:rsidRPr="002522C8" w:rsidRDefault="00507C76" w:rsidP="00CA16C5">
            <w:pPr>
              <w:ind w:left="851"/>
              <w:jc w:val="center"/>
              <w:rPr>
                <w:rFonts w:ascii="Calibri" w:hAnsi="Calibri"/>
                <w:b/>
              </w:rPr>
            </w:pPr>
          </w:p>
        </w:tc>
      </w:tr>
    </w:tbl>
    <w:p w:rsidR="00507C76" w:rsidRPr="00183705" w:rsidRDefault="00507C76" w:rsidP="00BA09CD">
      <w:pPr>
        <w:ind w:left="426"/>
        <w:jc w:val="both"/>
        <w:rPr>
          <w:rFonts w:ascii="Calibri" w:hAnsi="Calibri"/>
        </w:rPr>
      </w:pPr>
    </w:p>
    <w:p w:rsidR="00507C76" w:rsidRPr="00183705" w:rsidRDefault="00507C76" w:rsidP="00BA09CD">
      <w:pPr>
        <w:ind w:left="426"/>
        <w:jc w:val="both"/>
        <w:rPr>
          <w:rFonts w:ascii="Calibri" w:hAnsi="Calibri"/>
        </w:rPr>
      </w:pPr>
    </w:p>
    <w:tbl>
      <w:tblPr>
        <w:tblW w:w="3917" w:type="pct"/>
        <w:jc w:val="center"/>
        <w:tblCellMar>
          <w:left w:w="70" w:type="dxa"/>
          <w:right w:w="70" w:type="dxa"/>
        </w:tblCellMar>
        <w:tblLook w:val="04A0" w:firstRow="1" w:lastRow="0" w:firstColumn="1" w:lastColumn="0" w:noHBand="0" w:noVBand="1"/>
      </w:tblPr>
      <w:tblGrid>
        <w:gridCol w:w="817"/>
        <w:gridCol w:w="1322"/>
        <w:gridCol w:w="870"/>
        <w:gridCol w:w="5534"/>
      </w:tblGrid>
      <w:tr w:rsidR="001871ED" w:rsidRPr="008749E7" w:rsidTr="0085630B">
        <w:trPr>
          <w:trHeight w:val="424"/>
          <w:jc w:val="center"/>
        </w:trPr>
        <w:tc>
          <w:tcPr>
            <w:tcW w:w="478" w:type="pct"/>
            <w:tcBorders>
              <w:top w:val="single" w:sz="4" w:space="0" w:color="auto"/>
              <w:left w:val="single" w:sz="4" w:space="0" w:color="auto"/>
              <w:bottom w:val="single" w:sz="4" w:space="0" w:color="auto"/>
              <w:right w:val="single" w:sz="4" w:space="0" w:color="auto"/>
            </w:tcBorders>
            <w:shd w:val="clear" w:color="auto" w:fill="7030A0"/>
            <w:vAlign w:val="center"/>
            <w:hideMark/>
          </w:tcPr>
          <w:p w:rsidR="001871ED" w:rsidRPr="008749E7" w:rsidRDefault="001871ED"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RENGLÓN</w:t>
            </w:r>
          </w:p>
        </w:tc>
        <w:tc>
          <w:tcPr>
            <w:tcW w:w="774" w:type="pct"/>
            <w:tcBorders>
              <w:top w:val="single" w:sz="4" w:space="0" w:color="auto"/>
              <w:left w:val="nil"/>
              <w:bottom w:val="single" w:sz="4" w:space="0" w:color="auto"/>
              <w:right w:val="single" w:sz="4" w:space="0" w:color="auto"/>
            </w:tcBorders>
            <w:shd w:val="clear" w:color="auto" w:fill="7030A0"/>
            <w:vAlign w:val="center"/>
            <w:hideMark/>
          </w:tcPr>
          <w:p w:rsidR="001871ED" w:rsidRPr="008749E7" w:rsidRDefault="001871ED"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DESCRIPCIÓN</w:t>
            </w:r>
          </w:p>
        </w:tc>
        <w:tc>
          <w:tcPr>
            <w:tcW w:w="509" w:type="pct"/>
            <w:tcBorders>
              <w:top w:val="single" w:sz="4" w:space="0" w:color="auto"/>
              <w:left w:val="nil"/>
              <w:bottom w:val="single" w:sz="4" w:space="0" w:color="auto"/>
              <w:right w:val="single" w:sz="4" w:space="0" w:color="auto"/>
            </w:tcBorders>
            <w:shd w:val="clear" w:color="auto" w:fill="7030A0"/>
            <w:vAlign w:val="center"/>
            <w:hideMark/>
          </w:tcPr>
          <w:p w:rsidR="001871ED" w:rsidRPr="008749E7" w:rsidRDefault="001871ED" w:rsidP="008A1857">
            <w:pPr>
              <w:jc w:val="center"/>
              <w:rPr>
                <w:rFonts w:ascii="Calibri" w:hAnsi="Calibri" w:cs="Arial"/>
                <w:b/>
                <w:bCs/>
                <w:sz w:val="16"/>
                <w:szCs w:val="16"/>
                <w:lang w:val="es-MX" w:eastAsia="es-MX"/>
              </w:rPr>
            </w:pPr>
            <w:r>
              <w:rPr>
                <w:rFonts w:ascii="Calibri" w:hAnsi="Calibri" w:cs="Arial"/>
                <w:b/>
                <w:bCs/>
                <w:sz w:val="16"/>
                <w:szCs w:val="16"/>
                <w:lang w:val="es-MX" w:eastAsia="es-MX"/>
              </w:rPr>
              <w:t>CANTIDAD</w:t>
            </w:r>
          </w:p>
        </w:tc>
        <w:tc>
          <w:tcPr>
            <w:tcW w:w="3239" w:type="pct"/>
            <w:tcBorders>
              <w:top w:val="single" w:sz="4" w:space="0" w:color="auto"/>
              <w:left w:val="nil"/>
              <w:bottom w:val="single" w:sz="4" w:space="0" w:color="auto"/>
              <w:right w:val="single" w:sz="4" w:space="0" w:color="auto"/>
            </w:tcBorders>
            <w:shd w:val="clear" w:color="auto" w:fill="7030A0"/>
            <w:vAlign w:val="center"/>
            <w:hideMark/>
          </w:tcPr>
          <w:p w:rsidR="001871ED" w:rsidRPr="008749E7" w:rsidRDefault="001871ED" w:rsidP="00CA16C5">
            <w:pPr>
              <w:jc w:val="center"/>
              <w:rPr>
                <w:rFonts w:ascii="Calibri" w:hAnsi="Calibri" w:cs="Arial"/>
                <w:b/>
                <w:sz w:val="14"/>
                <w:szCs w:val="14"/>
                <w:lang w:val="es-MX" w:eastAsia="es-MX"/>
              </w:rPr>
            </w:pPr>
            <w:r w:rsidRPr="008749E7">
              <w:rPr>
                <w:rFonts w:ascii="Calibri" w:hAnsi="Calibri" w:cs="Arial"/>
                <w:b/>
                <w:sz w:val="16"/>
                <w:szCs w:val="14"/>
                <w:lang w:val="es-MX" w:eastAsia="es-MX"/>
              </w:rPr>
              <w:t>ESPECIFICACIÓN TÉCNICA</w:t>
            </w:r>
          </w:p>
        </w:tc>
      </w:tr>
      <w:tr w:rsidR="001871ED" w:rsidRPr="008749E7" w:rsidTr="001871ED">
        <w:trPr>
          <w:trHeight w:val="56"/>
          <w:jc w:val="center"/>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1871ED" w:rsidRPr="008749E7" w:rsidRDefault="001871ED" w:rsidP="00CA16C5">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774" w:type="pct"/>
            <w:tcBorders>
              <w:top w:val="nil"/>
              <w:left w:val="single" w:sz="4" w:space="0" w:color="auto"/>
              <w:bottom w:val="single" w:sz="4" w:space="0" w:color="auto"/>
              <w:right w:val="single" w:sz="4" w:space="0" w:color="auto"/>
            </w:tcBorders>
            <w:shd w:val="clear" w:color="auto" w:fill="auto"/>
            <w:vAlign w:val="center"/>
            <w:hideMark/>
          </w:tcPr>
          <w:p w:rsidR="001871ED" w:rsidRPr="008749E7" w:rsidRDefault="001871ED" w:rsidP="00CA16C5">
            <w:pPr>
              <w:jc w:val="center"/>
              <w:rPr>
                <w:rFonts w:ascii="Calibri" w:hAnsi="Calibri" w:cs="Arial"/>
                <w:sz w:val="16"/>
                <w:szCs w:val="16"/>
                <w:lang w:val="es-MX" w:eastAsia="es-MX"/>
              </w:rPr>
            </w:pPr>
          </w:p>
        </w:tc>
        <w:tc>
          <w:tcPr>
            <w:tcW w:w="509" w:type="pct"/>
            <w:tcBorders>
              <w:top w:val="nil"/>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p>
        </w:tc>
        <w:tc>
          <w:tcPr>
            <w:tcW w:w="3239" w:type="pct"/>
            <w:tcBorders>
              <w:top w:val="nil"/>
              <w:left w:val="nil"/>
              <w:bottom w:val="single" w:sz="4" w:space="0" w:color="auto"/>
              <w:right w:val="single" w:sz="4" w:space="0" w:color="auto"/>
            </w:tcBorders>
            <w:shd w:val="clear" w:color="auto" w:fill="auto"/>
            <w:vAlign w:val="center"/>
          </w:tcPr>
          <w:p w:rsidR="001871ED" w:rsidRPr="008749E7" w:rsidRDefault="001871ED" w:rsidP="008A1857">
            <w:pPr>
              <w:jc w:val="both"/>
              <w:rPr>
                <w:rFonts w:ascii="Calibri" w:hAnsi="Calibri" w:cs="Arial"/>
                <w:sz w:val="14"/>
                <w:szCs w:val="14"/>
                <w:lang w:val="es-MX" w:eastAsia="es-MX"/>
              </w:rPr>
            </w:pPr>
          </w:p>
        </w:tc>
      </w:tr>
      <w:tr w:rsidR="001871ED" w:rsidRPr="008749E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rsidR="001871ED" w:rsidRPr="008749E7" w:rsidRDefault="001871ED" w:rsidP="008A1857">
            <w:pPr>
              <w:jc w:val="both"/>
              <w:rPr>
                <w:rFonts w:ascii="Calibri" w:hAnsi="Calibri" w:cs="Arial"/>
                <w:sz w:val="14"/>
                <w:szCs w:val="14"/>
                <w:lang w:val="es-MX" w:eastAsia="es-MX"/>
              </w:rPr>
            </w:pPr>
          </w:p>
        </w:tc>
      </w:tr>
      <w:tr w:rsidR="001871ED" w:rsidRPr="008749E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rsidR="001871ED" w:rsidRPr="008749E7" w:rsidRDefault="001871ED" w:rsidP="008A1857">
            <w:pPr>
              <w:jc w:val="both"/>
              <w:rPr>
                <w:rFonts w:ascii="Calibri" w:hAnsi="Calibri" w:cs="Arial"/>
                <w:sz w:val="14"/>
                <w:szCs w:val="14"/>
                <w:lang w:val="es-MX" w:eastAsia="es-MX"/>
              </w:rPr>
            </w:pPr>
          </w:p>
        </w:tc>
      </w:tr>
      <w:tr w:rsidR="001871ED" w:rsidRPr="008749E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rsidR="001871ED" w:rsidRPr="008749E7" w:rsidRDefault="001871ED" w:rsidP="008A1857">
            <w:pPr>
              <w:jc w:val="both"/>
              <w:rPr>
                <w:rFonts w:ascii="Calibri" w:hAnsi="Calibri" w:cs="Arial"/>
                <w:sz w:val="14"/>
                <w:szCs w:val="14"/>
                <w:lang w:val="es-MX" w:eastAsia="es-MX"/>
              </w:rPr>
            </w:pPr>
          </w:p>
        </w:tc>
      </w:tr>
    </w:tbl>
    <w:p w:rsidR="008A1857" w:rsidRDefault="008A1857" w:rsidP="00507C76">
      <w:pPr>
        <w:jc w:val="center"/>
        <w:rPr>
          <w:rFonts w:ascii="Calibri" w:hAnsi="Calibri"/>
        </w:rPr>
      </w:pPr>
    </w:p>
    <w:p w:rsidR="008A1857" w:rsidRDefault="008A1857" w:rsidP="00507C76">
      <w:pPr>
        <w:jc w:val="center"/>
        <w:rPr>
          <w:rFonts w:ascii="Calibri" w:hAnsi="Calibri"/>
        </w:rPr>
      </w:pPr>
    </w:p>
    <w:p w:rsidR="001871ED" w:rsidRDefault="001871ED" w:rsidP="00507C76">
      <w:pPr>
        <w:jc w:val="center"/>
        <w:rPr>
          <w:rFonts w:ascii="Calibri" w:hAnsi="Calibri"/>
        </w:rPr>
      </w:pPr>
    </w:p>
    <w:p w:rsidR="001871ED" w:rsidRDefault="001871ED" w:rsidP="00507C76">
      <w:pPr>
        <w:jc w:val="center"/>
        <w:rPr>
          <w:rFonts w:ascii="Calibri" w:hAnsi="Calibri"/>
        </w:rPr>
      </w:pPr>
    </w:p>
    <w:p w:rsidR="001871ED" w:rsidRDefault="001871ED" w:rsidP="00507C76">
      <w:pPr>
        <w:jc w:val="center"/>
        <w:rPr>
          <w:rFonts w:ascii="Calibri" w:hAnsi="Calibri"/>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46621" w:rsidRDefault="00AA2FC6" w:rsidP="00357A32">
            <w:pPr>
              <w:jc w:val="center"/>
              <w:rPr>
                <w:rFonts w:ascii="Calibri" w:hAnsi="Calibri"/>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46621" w:rsidRDefault="00AA2FC6" w:rsidP="00357A32">
            <w:pPr>
              <w:jc w:val="center"/>
              <w:rPr>
                <w:rFonts w:ascii="Calibri" w:hAnsi="Calibri"/>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507C76">
            <w:pPr>
              <w:tabs>
                <w:tab w:val="right" w:pos="9356"/>
              </w:tabs>
              <w:jc w:val="both"/>
              <w:rPr>
                <w:rFonts w:ascii="Calibri" w:hAnsi="Calibri"/>
                <w:b/>
                <w:sz w:val="18"/>
              </w:rPr>
            </w:pPr>
            <w:r>
              <w:rPr>
                <w:rFonts w:ascii="Calibri" w:hAnsi="Calibri"/>
                <w:b/>
                <w:sz w:val="18"/>
              </w:rPr>
              <w:t xml:space="preserve">GARANTÍA </w:t>
            </w:r>
            <w:r w:rsidR="00507C76">
              <w:rPr>
                <w:rFonts w:ascii="Calibri" w:hAnsi="Calibri"/>
                <w:b/>
                <w:sz w:val="18"/>
              </w:rPr>
              <w:t>DE LOS BIENES</w:t>
            </w:r>
            <w:r>
              <w:rPr>
                <w:rFonts w:ascii="Calibri" w:hAnsi="Calibri"/>
                <w:b/>
                <w:sz w:val="18"/>
              </w:rPr>
              <w:t xml:space="preserve">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507C76" w:rsidRPr="003655E2" w:rsidRDefault="00507C76" w:rsidP="00507C76">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rsidR="00507C76" w:rsidRPr="003655E2" w:rsidRDefault="00507C76" w:rsidP="00CA16C5">
            <w:pPr>
              <w:tabs>
                <w:tab w:val="right" w:pos="9781"/>
              </w:tabs>
              <w:ind w:right="141"/>
              <w:rPr>
                <w:rFonts w:ascii="Calibri" w:hAnsi="Calibri"/>
                <w:sz w:val="18"/>
              </w:rPr>
            </w:pPr>
          </w:p>
        </w:tc>
        <w:tc>
          <w:tcPr>
            <w:tcW w:w="1544"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rsidR="00507C76" w:rsidRPr="003655E2" w:rsidRDefault="00507C76" w:rsidP="00CA16C5">
            <w:pPr>
              <w:tabs>
                <w:tab w:val="right" w:pos="9781"/>
              </w:tabs>
              <w:ind w:right="141"/>
              <w:rPr>
                <w:rFonts w:ascii="Calibri" w:hAnsi="Calibri"/>
                <w:sz w:val="18"/>
              </w:rPr>
            </w:pPr>
          </w:p>
        </w:tc>
      </w:tr>
    </w:tbl>
    <w:p w:rsidR="00F372BA" w:rsidRDefault="00F372BA" w:rsidP="00F372BA">
      <w:pPr>
        <w:tabs>
          <w:tab w:val="right" w:pos="9781"/>
        </w:tabs>
        <w:ind w:right="141"/>
        <w:rPr>
          <w:rFonts w:ascii="Calibri" w:hAnsi="Calibri"/>
        </w:rPr>
      </w:pPr>
      <w:r>
        <w:rPr>
          <w:rFonts w:ascii="Calibri" w:hAnsi="Calibri"/>
        </w:rPr>
        <w:t>-</w:t>
      </w:r>
    </w:p>
    <w:p w:rsidR="008F598D" w:rsidRPr="00F372BA" w:rsidRDefault="008F598D" w:rsidP="00F372BA">
      <w:pPr>
        <w:tabs>
          <w:tab w:val="right" w:pos="9781"/>
        </w:tabs>
        <w:ind w:right="141"/>
        <w:rPr>
          <w:rFonts w:ascii="Calibri" w:hAnsi="Calibri"/>
        </w:rPr>
      </w:pPr>
    </w:p>
    <w:p w:rsidR="00BA09CD" w:rsidRPr="00183705" w:rsidRDefault="00BA09CD" w:rsidP="00BA09CD">
      <w:pPr>
        <w:pStyle w:val="Default"/>
        <w:jc w:val="center"/>
        <w:rPr>
          <w:rFonts w:ascii="Calibri" w:hAnsi="Calibri"/>
          <w:b/>
          <w:sz w:val="20"/>
          <w:szCs w:val="20"/>
        </w:rPr>
      </w:pPr>
      <w:r w:rsidRPr="00183705">
        <w:rPr>
          <w:rFonts w:ascii="Calibri" w:hAnsi="Calibri"/>
          <w:b/>
          <w:sz w:val="20"/>
          <w:szCs w:val="20"/>
        </w:rPr>
        <w:t>Lugar y fecha</w:t>
      </w:r>
    </w:p>
    <w:p w:rsidR="008F598D" w:rsidRPr="00183705" w:rsidRDefault="008F598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143206" w:rsidRDefault="00BA09CD" w:rsidP="008A1857">
      <w:pPr>
        <w:ind w:left="426"/>
        <w:jc w:val="center"/>
        <w:rPr>
          <w:rFonts w:ascii="Calibri" w:hAnsi="Calibri"/>
          <w:b/>
        </w:rPr>
      </w:pPr>
      <w:r w:rsidRPr="00007CCB">
        <w:rPr>
          <w:rFonts w:ascii="Calibri" w:hAnsi="Calibri"/>
          <w:b/>
        </w:rPr>
        <w:t>Protesto lo necesario</w:t>
      </w:r>
    </w:p>
    <w:p w:rsidR="0085630B" w:rsidRDefault="0085630B" w:rsidP="008A1857">
      <w:pPr>
        <w:ind w:left="426"/>
        <w:jc w:val="center"/>
        <w:rPr>
          <w:rFonts w:ascii="Calibri" w:hAnsi="Calibri"/>
          <w:b/>
        </w:rPr>
      </w:pPr>
    </w:p>
    <w:p w:rsidR="0085630B" w:rsidRDefault="0085630B" w:rsidP="008A1857">
      <w:pPr>
        <w:ind w:left="426"/>
        <w:jc w:val="center"/>
        <w:rPr>
          <w:rFonts w:ascii="Calibri" w:hAnsi="Calibri"/>
          <w:b/>
        </w:rPr>
      </w:pPr>
    </w:p>
    <w:p w:rsidR="0085630B" w:rsidRDefault="0085630B" w:rsidP="008A1857">
      <w:pPr>
        <w:ind w:left="426"/>
        <w:jc w:val="center"/>
        <w:rPr>
          <w:rFonts w:ascii="Calibri" w:hAnsi="Calibri"/>
          <w:b/>
        </w:rPr>
      </w:pPr>
    </w:p>
    <w:p w:rsidR="0085630B" w:rsidRDefault="0085630B" w:rsidP="008A1857">
      <w:pPr>
        <w:ind w:left="426"/>
        <w:jc w:val="center"/>
        <w:rPr>
          <w:rFonts w:ascii="Calibri" w:hAnsi="Calibri"/>
          <w:b/>
        </w:rPr>
      </w:pPr>
    </w:p>
    <w:p w:rsidR="00BA09CD" w:rsidRPr="002522C8" w:rsidRDefault="00BA09CD"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85630B">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A43EF8">
            <w:pPr>
              <w:jc w:val="center"/>
              <w:rPr>
                <w:rFonts w:ascii="Calibri" w:hAnsi="Calibri" w:cs="Arial"/>
              </w:rPr>
            </w:pPr>
            <w:r w:rsidRPr="00981037">
              <w:rPr>
                <w:rFonts w:ascii="Calibri" w:hAnsi="Calibri" w:cs="Arial"/>
                <w:bCs/>
              </w:rPr>
              <w:t xml:space="preserve">No. </w:t>
            </w:r>
            <w:r w:rsidR="00B37CE3" w:rsidRPr="00981037">
              <w:rPr>
                <w:rFonts w:ascii="Calibri" w:hAnsi="Calibri"/>
                <w:bCs/>
              </w:rPr>
              <w:t>LP-9</w:t>
            </w:r>
            <w:r w:rsidR="00826752" w:rsidRPr="00981037">
              <w:rPr>
                <w:rFonts w:ascii="Calibri" w:hAnsi="Calibri"/>
                <w:bCs/>
              </w:rPr>
              <w:t>19044992-</w:t>
            </w:r>
            <w:r w:rsidR="007900A4">
              <w:rPr>
                <w:rFonts w:ascii="Calibri" w:hAnsi="Calibri"/>
                <w:bCs/>
              </w:rPr>
              <w:t>N48-2020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85630B">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85630B">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7A3631">
            <w:pPr>
              <w:spacing w:before="120" w:after="120"/>
              <w:jc w:val="center"/>
              <w:rPr>
                <w:rFonts w:ascii="Calibri" w:hAnsi="Calibri"/>
                <w:b/>
                <w:noProof/>
              </w:rPr>
            </w:pPr>
            <w:r w:rsidRPr="002522C8">
              <w:rPr>
                <w:rFonts w:ascii="Calibri" w:hAnsi="Calibri"/>
                <w:b/>
                <w:noProof/>
              </w:rPr>
              <w:t xml:space="preserve">Precio Unitario </w:t>
            </w:r>
            <w:r w:rsidR="007A3631">
              <w:rPr>
                <w:rFonts w:ascii="Calibri" w:hAnsi="Calibri"/>
                <w:b/>
                <w:noProof/>
              </w:rPr>
              <w:t>de la partida</w:t>
            </w:r>
            <w:r w:rsidR="008A1857">
              <w:rPr>
                <w:rFonts w:ascii="Calibri" w:hAnsi="Calibri"/>
                <w:b/>
                <w:noProof/>
              </w:rPr>
              <w:t xml:space="preserve"> </w:t>
            </w:r>
            <w:r w:rsidRPr="002522C8">
              <w:rPr>
                <w:rFonts w:ascii="Calibri" w:hAnsi="Calibri"/>
                <w:b/>
                <w:noProof/>
              </w:rPr>
              <w:t>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369DF" w:rsidRDefault="00BA09CD"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346621" w:rsidRPr="00F369DF" w:rsidRDefault="00346621"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85630B">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9A4F2F">
      <w:pPr>
        <w:ind w:left="851"/>
        <w:jc w:val="center"/>
        <w:rPr>
          <w:rFonts w:ascii="Calibri" w:hAnsi="Calibri"/>
        </w:rPr>
      </w:pPr>
      <w:r w:rsidRPr="00C40ADF">
        <w:rPr>
          <w:rFonts w:ascii="Calibri" w:hAnsi="Calibri"/>
        </w:rPr>
        <w:t>*Anexar en sobre Económico.</w:t>
      </w:r>
    </w:p>
    <w:p w:rsidR="00445737" w:rsidRDefault="00445737" w:rsidP="009A4F2F">
      <w:pPr>
        <w:ind w:left="851"/>
        <w:jc w:val="center"/>
        <w:rPr>
          <w:rFonts w:ascii="Calibri" w:hAnsi="Calibri" w:cs="Arial"/>
          <w:b/>
          <w:bCs/>
        </w:rPr>
      </w:pPr>
      <w:r>
        <w:rPr>
          <w:rFonts w:ascii="Calibri" w:hAnsi="Calibri" w:cs="Arial"/>
          <w:b/>
          <w:bCs/>
        </w:rPr>
        <w:t>*Anexar también al sobre económico CD o USB con Propuesta económica en formato EXCEL.</w:t>
      </w:r>
    </w:p>
    <w:p w:rsidR="0085630B" w:rsidRDefault="0085630B" w:rsidP="009A4F2F">
      <w:pPr>
        <w:ind w:left="851"/>
        <w:jc w:val="center"/>
        <w:rPr>
          <w:rFonts w:ascii="Calibri" w:hAnsi="Calibri" w:cs="Arial"/>
          <w:b/>
          <w:bCs/>
        </w:rPr>
      </w:pPr>
    </w:p>
    <w:p w:rsidR="0085630B" w:rsidRDefault="0085630B" w:rsidP="009A4F2F">
      <w:pPr>
        <w:ind w:left="851"/>
        <w:jc w:val="center"/>
        <w:rPr>
          <w:rFonts w:ascii="Calibri" w:hAnsi="Calibri" w:cs="Arial"/>
          <w:b/>
          <w:bCs/>
        </w:rPr>
      </w:pPr>
    </w:p>
    <w:p w:rsidR="0085630B" w:rsidRPr="00C40ADF" w:rsidRDefault="0085630B" w:rsidP="009A4F2F">
      <w:pPr>
        <w:ind w:left="851"/>
        <w:jc w:val="center"/>
        <w:rPr>
          <w:rFonts w:ascii="Calibri" w:hAnsi="Calibri"/>
        </w:rPr>
      </w:pPr>
    </w:p>
    <w:p w:rsidR="001F2C25" w:rsidRPr="002522C8" w:rsidRDefault="001F2C25" w:rsidP="0085630B">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85630B">
        <w:trPr>
          <w:jc w:val="center"/>
        </w:trPr>
        <w:tc>
          <w:tcPr>
            <w:tcW w:w="7102" w:type="dxa"/>
            <w:tcBorders>
              <w:bottom w:val="nil"/>
            </w:tcBorders>
            <w:shd w:val="clear" w:color="auto" w:fill="7030A0"/>
          </w:tcPr>
          <w:p w:rsidR="001F2C25" w:rsidRPr="00183705" w:rsidRDefault="001F2C25" w:rsidP="00234ED2">
            <w:pPr>
              <w:jc w:val="center"/>
              <w:rPr>
                <w:rFonts w:ascii="Calibri" w:hAnsi="Calibri"/>
                <w:b/>
              </w:rPr>
            </w:pPr>
            <w:r w:rsidRPr="00183705">
              <w:rPr>
                <w:rFonts w:ascii="Calibri" w:hAnsi="Calibri"/>
                <w:b/>
              </w:rPr>
              <w:t>Concurso No.</w:t>
            </w:r>
          </w:p>
        </w:tc>
        <w:tc>
          <w:tcPr>
            <w:tcW w:w="2899" w:type="dxa"/>
            <w:tcBorders>
              <w:bottom w:val="nil"/>
            </w:tcBorders>
            <w:shd w:val="clear" w:color="auto" w:fill="7030A0"/>
          </w:tcPr>
          <w:p w:rsidR="001F2C25" w:rsidRPr="00183705" w:rsidRDefault="001F2C25" w:rsidP="00234ED2">
            <w:pPr>
              <w:jc w:val="center"/>
              <w:rPr>
                <w:rFonts w:ascii="Calibri" w:hAnsi="Calibri"/>
                <w:b/>
              </w:rPr>
            </w:pPr>
            <w:r w:rsidRPr="00183705">
              <w:rPr>
                <w:rFonts w:ascii="Calibri" w:hAnsi="Calibr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183705" w:rsidRDefault="001F2C25" w:rsidP="00182B29">
            <w:pPr>
              <w:spacing w:before="240" w:after="240"/>
              <w:jc w:val="center"/>
              <w:rPr>
                <w:rFonts w:ascii="Calibri" w:hAnsi="Calibri" w:cs="Arial"/>
                <w:u w:val="single"/>
              </w:rPr>
            </w:pPr>
            <w:r w:rsidRPr="00981037">
              <w:rPr>
                <w:rFonts w:ascii="Calibri" w:hAnsi="Calibri" w:cs="Arial"/>
                <w:bCs/>
                <w:u w:val="single"/>
              </w:rPr>
              <w:t>No. LP-919044992-</w:t>
            </w:r>
            <w:r w:rsidR="007900A4">
              <w:rPr>
                <w:rFonts w:ascii="Calibri" w:hAnsi="Calibri" w:cs="Arial"/>
                <w:bCs/>
                <w:u w:val="single"/>
              </w:rPr>
              <w:t>N48-2020</w:t>
            </w:r>
          </w:p>
        </w:tc>
        <w:tc>
          <w:tcPr>
            <w:tcW w:w="2899" w:type="dxa"/>
            <w:tcBorders>
              <w:top w:val="single" w:sz="4" w:space="0" w:color="auto"/>
              <w:left w:val="single" w:sz="4" w:space="0" w:color="auto"/>
              <w:bottom w:val="single" w:sz="4" w:space="0" w:color="auto"/>
              <w:right w:val="single" w:sz="4" w:space="0" w:color="auto"/>
            </w:tcBorders>
          </w:tcPr>
          <w:p w:rsidR="001F2C25" w:rsidRPr="00183705" w:rsidRDefault="001F2C25" w:rsidP="00182B29">
            <w:pPr>
              <w:spacing w:before="240" w:after="240"/>
              <w:jc w:val="center"/>
              <w:rPr>
                <w:rFonts w:ascii="Calibri" w:hAnsi="Calibri"/>
              </w:rPr>
            </w:pPr>
            <w:r w:rsidRPr="00183705">
              <w:rPr>
                <w:rFonts w:ascii="Calibri" w:hAnsi="Calibri"/>
              </w:rPr>
              <w:t>_____________</w:t>
            </w:r>
          </w:p>
        </w:tc>
      </w:tr>
    </w:tbl>
    <w:p w:rsidR="001F2C25" w:rsidRPr="00183705" w:rsidRDefault="001F2C25" w:rsidP="00234ED2">
      <w:pPr>
        <w:tabs>
          <w:tab w:val="left" w:pos="426"/>
        </w:tabs>
        <w:ind w:left="284"/>
        <w:jc w:val="center"/>
        <w:rPr>
          <w:rFonts w:ascii="Calibri" w:hAnsi="Calibr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85630B">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183705" w:rsidRDefault="001F2C25" w:rsidP="00234ED2">
            <w:pPr>
              <w:ind w:left="851"/>
              <w:jc w:val="center"/>
              <w:rPr>
                <w:rFonts w:ascii="Calibri" w:hAnsi="Calibri"/>
                <w:b/>
              </w:rPr>
            </w:pPr>
            <w:r w:rsidRPr="00183705">
              <w:rPr>
                <w:rFonts w:ascii="Calibri" w:hAnsi="Calibri"/>
                <w:b/>
              </w:rPr>
              <w:t xml:space="preserve">Nombre </w:t>
            </w:r>
            <w:proofErr w:type="spellStart"/>
            <w:r w:rsidRPr="00183705">
              <w:rPr>
                <w:rFonts w:ascii="Calibri" w:hAnsi="Calibri"/>
                <w:b/>
              </w:rPr>
              <w:t>ó</w:t>
            </w:r>
            <w:proofErr w:type="spellEnd"/>
            <w:r w:rsidRPr="00183705">
              <w:rPr>
                <w:rFonts w:ascii="Calibri" w:hAnsi="Calibri"/>
                <w:b/>
              </w:rPr>
              <w:t xml:space="preserve"> Razón Social de la Compañía</w:t>
            </w:r>
          </w:p>
        </w:tc>
      </w:tr>
      <w:tr w:rsidR="001F2C25" w:rsidRPr="0093321E" w:rsidTr="00235398">
        <w:trPr>
          <w:trHeight w:val="172"/>
          <w:jc w:val="center"/>
        </w:trPr>
        <w:tc>
          <w:tcPr>
            <w:tcW w:w="10359" w:type="dxa"/>
            <w:tcBorders>
              <w:top w:val="nil"/>
            </w:tcBorders>
          </w:tcPr>
          <w:p w:rsidR="001F2C25" w:rsidRPr="00183705" w:rsidRDefault="001F2C25" w:rsidP="00182B29">
            <w:pPr>
              <w:spacing w:before="240" w:after="240"/>
              <w:jc w:val="center"/>
              <w:rPr>
                <w:rFonts w:ascii="Calibri" w:hAnsi="Calibri"/>
              </w:rPr>
            </w:pPr>
            <w:r w:rsidRPr="00183705">
              <w:rPr>
                <w:rFonts w:ascii="Calibri" w:hAnsi="Calibri"/>
              </w:rPr>
              <w:t>________________________________________________________</w:t>
            </w:r>
          </w:p>
        </w:tc>
      </w:tr>
    </w:tbl>
    <w:p w:rsidR="008F598D" w:rsidRPr="00183705" w:rsidRDefault="008F598D" w:rsidP="00234ED2">
      <w:pPr>
        <w:ind w:left="851"/>
        <w:rPr>
          <w:rFonts w:ascii="Calibri" w:hAnsi="Calibri"/>
        </w:rPr>
      </w:pPr>
    </w:p>
    <w:p w:rsidR="00182B29" w:rsidRPr="00183705" w:rsidRDefault="008F598D" w:rsidP="0085630B">
      <w:pPr>
        <w:ind w:left="851"/>
        <w:jc w:val="center"/>
        <w:rPr>
          <w:rFonts w:ascii="Calibri" w:hAnsi="Calibri"/>
          <w:b/>
          <w:u w:val="single"/>
        </w:rPr>
      </w:pPr>
      <w:r w:rsidRPr="00183705">
        <w:rPr>
          <w:rFonts w:ascii="Calibri" w:hAnsi="Calibri"/>
          <w:b/>
          <w:u w:val="single"/>
        </w:rPr>
        <w:t>PARTIDA: ____________</w:t>
      </w:r>
    </w:p>
    <w:p w:rsidR="008A1857" w:rsidRPr="00183705" w:rsidRDefault="008A1857" w:rsidP="008A1857">
      <w:pPr>
        <w:jc w:val="center"/>
        <w:rPr>
          <w:rFonts w:ascii="Calibri" w:hAnsi="Calibri"/>
        </w:rPr>
      </w:pPr>
    </w:p>
    <w:tbl>
      <w:tblPr>
        <w:tblW w:w="9639" w:type="dxa"/>
        <w:jc w:val="center"/>
        <w:tblLayout w:type="fixed"/>
        <w:tblCellMar>
          <w:left w:w="70" w:type="dxa"/>
          <w:right w:w="70" w:type="dxa"/>
        </w:tblCellMar>
        <w:tblLook w:val="0000" w:firstRow="0" w:lastRow="0" w:firstColumn="0" w:lastColumn="0" w:noHBand="0" w:noVBand="0"/>
      </w:tblPr>
      <w:tblGrid>
        <w:gridCol w:w="1606"/>
        <w:gridCol w:w="1607"/>
        <w:gridCol w:w="1606"/>
        <w:gridCol w:w="1607"/>
        <w:gridCol w:w="1606"/>
        <w:gridCol w:w="1607"/>
      </w:tblGrid>
      <w:tr w:rsidR="008A1857" w:rsidRPr="008D1C43" w:rsidTr="0085630B">
        <w:trPr>
          <w:trHeight w:val="371"/>
          <w:jc w:val="center"/>
        </w:trPr>
        <w:tc>
          <w:tcPr>
            <w:tcW w:w="1606" w:type="dxa"/>
            <w:tcBorders>
              <w:top w:val="single" w:sz="6" w:space="0" w:color="auto"/>
              <w:left w:val="single" w:sz="6" w:space="0" w:color="auto"/>
              <w:right w:val="single" w:sz="6" w:space="0" w:color="auto"/>
            </w:tcBorders>
            <w:shd w:val="clear" w:color="auto" w:fill="7030A0"/>
            <w:vAlign w:val="center"/>
          </w:tcPr>
          <w:p w:rsidR="008A1857" w:rsidRPr="00183705" w:rsidRDefault="008A1857" w:rsidP="00CA16C5">
            <w:pPr>
              <w:tabs>
                <w:tab w:val="left" w:pos="5245"/>
                <w:tab w:val="left" w:pos="7655"/>
              </w:tabs>
              <w:jc w:val="center"/>
              <w:rPr>
                <w:rFonts w:ascii="Calibri" w:hAnsi="Calibri"/>
              </w:rPr>
            </w:pPr>
            <w:r w:rsidRPr="00183705">
              <w:rPr>
                <w:rFonts w:ascii="Calibri" w:hAnsi="Calibri"/>
                <w:b/>
              </w:rPr>
              <w:t xml:space="preserve">Renglón </w:t>
            </w:r>
          </w:p>
        </w:tc>
        <w:tc>
          <w:tcPr>
            <w:tcW w:w="1607" w:type="dxa"/>
            <w:tcBorders>
              <w:top w:val="single" w:sz="6" w:space="0" w:color="auto"/>
              <w:left w:val="single" w:sz="6" w:space="0" w:color="auto"/>
              <w:right w:val="single" w:sz="6" w:space="0" w:color="auto"/>
            </w:tcBorders>
            <w:shd w:val="clear" w:color="auto" w:fill="7030A0"/>
            <w:vAlign w:val="center"/>
          </w:tcPr>
          <w:p w:rsidR="008A1857" w:rsidRPr="00183705" w:rsidRDefault="008A1857" w:rsidP="00CA16C5">
            <w:pPr>
              <w:tabs>
                <w:tab w:val="left" w:pos="5245"/>
                <w:tab w:val="left" w:pos="7655"/>
              </w:tabs>
              <w:jc w:val="center"/>
              <w:rPr>
                <w:rFonts w:ascii="Calibri" w:hAnsi="Calibri"/>
                <w:b/>
              </w:rPr>
            </w:pPr>
            <w:r w:rsidRPr="00183705">
              <w:rPr>
                <w:rFonts w:ascii="Calibri" w:hAnsi="Calibri"/>
                <w:b/>
              </w:rPr>
              <w:t>Clave</w:t>
            </w:r>
          </w:p>
        </w:tc>
        <w:tc>
          <w:tcPr>
            <w:tcW w:w="1606" w:type="dxa"/>
            <w:tcBorders>
              <w:top w:val="single" w:sz="6" w:space="0" w:color="auto"/>
              <w:left w:val="single" w:sz="6" w:space="0" w:color="auto"/>
              <w:right w:val="single" w:sz="6" w:space="0" w:color="auto"/>
            </w:tcBorders>
            <w:shd w:val="clear" w:color="auto" w:fill="7030A0"/>
            <w:vAlign w:val="center"/>
          </w:tcPr>
          <w:p w:rsidR="008A1857" w:rsidRPr="00183705" w:rsidRDefault="008A1857" w:rsidP="00CA16C5">
            <w:pPr>
              <w:tabs>
                <w:tab w:val="left" w:pos="5245"/>
                <w:tab w:val="left" w:pos="7655"/>
              </w:tabs>
              <w:jc w:val="center"/>
              <w:rPr>
                <w:rFonts w:ascii="Calibri" w:hAnsi="Calibri"/>
              </w:rPr>
            </w:pPr>
            <w:r w:rsidRPr="00183705">
              <w:rPr>
                <w:rFonts w:ascii="Calibri" w:hAnsi="Calibri"/>
                <w:b/>
              </w:rPr>
              <w:t>Descripción</w:t>
            </w:r>
          </w:p>
        </w:tc>
        <w:tc>
          <w:tcPr>
            <w:tcW w:w="1607" w:type="dxa"/>
            <w:tcBorders>
              <w:top w:val="single" w:sz="6" w:space="0" w:color="auto"/>
              <w:left w:val="single" w:sz="6" w:space="0" w:color="auto"/>
              <w:right w:val="single" w:sz="6" w:space="0" w:color="auto"/>
            </w:tcBorders>
            <w:shd w:val="clear" w:color="auto" w:fill="7030A0"/>
            <w:vAlign w:val="center"/>
          </w:tcPr>
          <w:p w:rsidR="008A1857" w:rsidRPr="00183705" w:rsidRDefault="008A1857" w:rsidP="00F369DF">
            <w:pPr>
              <w:tabs>
                <w:tab w:val="left" w:pos="5245"/>
                <w:tab w:val="left" w:pos="7655"/>
              </w:tabs>
              <w:jc w:val="center"/>
              <w:rPr>
                <w:rFonts w:ascii="Calibri" w:hAnsi="Calibri"/>
                <w:b/>
              </w:rPr>
            </w:pPr>
            <w:r w:rsidRPr="00183705">
              <w:rPr>
                <w:rFonts w:ascii="Calibri" w:hAnsi="Calibri"/>
                <w:b/>
              </w:rPr>
              <w:t>Cantidad ofer</w:t>
            </w:r>
            <w:r w:rsidR="00F369DF" w:rsidRPr="00183705">
              <w:rPr>
                <w:rFonts w:ascii="Calibri" w:hAnsi="Calibri"/>
                <w:b/>
              </w:rPr>
              <w:t>tada</w:t>
            </w:r>
          </w:p>
        </w:tc>
        <w:tc>
          <w:tcPr>
            <w:tcW w:w="1606" w:type="dxa"/>
            <w:tcBorders>
              <w:top w:val="single" w:sz="6" w:space="0" w:color="auto"/>
              <w:left w:val="single" w:sz="6" w:space="0" w:color="auto"/>
              <w:right w:val="single" w:sz="6" w:space="0" w:color="auto"/>
            </w:tcBorders>
            <w:shd w:val="clear" w:color="auto" w:fill="7030A0"/>
            <w:vAlign w:val="center"/>
          </w:tcPr>
          <w:p w:rsidR="008A1857" w:rsidRPr="00183705" w:rsidRDefault="008A1857" w:rsidP="008A1857">
            <w:pPr>
              <w:tabs>
                <w:tab w:val="left" w:pos="5245"/>
                <w:tab w:val="left" w:pos="7655"/>
              </w:tabs>
              <w:jc w:val="center"/>
              <w:rPr>
                <w:rFonts w:ascii="Calibri" w:hAnsi="Calibri"/>
              </w:rPr>
            </w:pPr>
            <w:r w:rsidRPr="00183705">
              <w:rPr>
                <w:rFonts w:ascii="Calibri" w:hAnsi="Calibri"/>
                <w:b/>
              </w:rPr>
              <w:t>Precio Unitario antes de IVA</w:t>
            </w:r>
          </w:p>
        </w:tc>
        <w:tc>
          <w:tcPr>
            <w:tcW w:w="1607" w:type="dxa"/>
            <w:tcBorders>
              <w:top w:val="single" w:sz="6" w:space="0" w:color="auto"/>
              <w:bottom w:val="single" w:sz="6" w:space="0" w:color="auto"/>
              <w:right w:val="single" w:sz="6" w:space="0" w:color="auto"/>
            </w:tcBorders>
            <w:shd w:val="clear" w:color="auto" w:fill="7030A0"/>
            <w:vAlign w:val="center"/>
          </w:tcPr>
          <w:p w:rsidR="008A1857" w:rsidRPr="00183705" w:rsidRDefault="00F04180" w:rsidP="008A1857">
            <w:pPr>
              <w:pStyle w:val="Ttulo5"/>
              <w:tabs>
                <w:tab w:val="left" w:pos="7655"/>
              </w:tabs>
              <w:ind w:left="44"/>
              <w:rPr>
                <w:rFonts w:ascii="Calibri" w:hAnsi="Calibri"/>
                <w:sz w:val="20"/>
              </w:rPr>
            </w:pPr>
            <w:r>
              <w:rPr>
                <w:rFonts w:ascii="Calibri" w:hAnsi="Calibri"/>
                <w:sz w:val="20"/>
              </w:rPr>
              <w:t>Importe</w:t>
            </w:r>
            <w:r w:rsidR="008A1857" w:rsidRPr="00183705">
              <w:rPr>
                <w:rFonts w:ascii="Calibri" w:hAnsi="Calibri"/>
                <w:sz w:val="20"/>
              </w:rPr>
              <w:t xml:space="preserve"> antes de IVA</w:t>
            </w:r>
          </w:p>
        </w:tc>
      </w:tr>
      <w:tr w:rsidR="008A1857" w:rsidRPr="008D1C43" w:rsidTr="00CA16C5">
        <w:trPr>
          <w:trHeight w:val="371"/>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CA16C5">
        <w:trPr>
          <w:trHeight w:val="411"/>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CA16C5">
        <w:trPr>
          <w:trHeight w:val="422"/>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8A1857">
        <w:trPr>
          <w:trHeight w:val="408"/>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4"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8A1857">
        <w:trPr>
          <w:trHeight w:val="367"/>
          <w:jc w:val="center"/>
        </w:trPr>
        <w:tc>
          <w:tcPr>
            <w:tcW w:w="1606"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4"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4" w:space="0" w:color="auto"/>
              <w:left w:val="single" w:sz="4" w:space="0" w:color="auto"/>
              <w:bottom w:val="single" w:sz="4" w:space="0" w:color="auto"/>
              <w:right w:val="single" w:sz="4" w:space="0" w:color="auto"/>
            </w:tcBorders>
            <w:vAlign w:val="center"/>
          </w:tcPr>
          <w:p w:rsidR="008A1857" w:rsidRPr="00183705" w:rsidRDefault="008A1857" w:rsidP="00CA16C5">
            <w:pPr>
              <w:tabs>
                <w:tab w:val="left" w:pos="5245"/>
                <w:tab w:val="left" w:pos="7655"/>
              </w:tabs>
              <w:jc w:val="center"/>
              <w:rPr>
                <w:rFonts w:ascii="Calibri" w:hAnsi="Calibri"/>
              </w:rPr>
            </w:pPr>
          </w:p>
        </w:tc>
      </w:tr>
    </w:tbl>
    <w:p w:rsidR="00182B29" w:rsidRPr="00183705" w:rsidRDefault="00182B29" w:rsidP="00234ED2">
      <w:pPr>
        <w:ind w:left="851"/>
        <w:rPr>
          <w:rFonts w:ascii="Calibri" w:hAnsi="Calibr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625"/>
        <w:gridCol w:w="3418"/>
        <w:gridCol w:w="3856"/>
      </w:tblGrid>
      <w:tr w:rsidR="00234ED2" w:rsidRPr="00B1660C" w:rsidTr="0085630B">
        <w:trPr>
          <w:trHeight w:val="209"/>
        </w:trPr>
        <w:tc>
          <w:tcPr>
            <w:tcW w:w="1663" w:type="pct"/>
            <w:shd w:val="clear" w:color="auto" w:fill="7030A0"/>
            <w:vAlign w:val="center"/>
          </w:tcPr>
          <w:p w:rsidR="00234ED2" w:rsidRDefault="00A43EF8" w:rsidP="00666C78">
            <w:pPr>
              <w:jc w:val="center"/>
              <w:rPr>
                <w:rFonts w:ascii="Calibri" w:hAnsi="Calibri"/>
                <w:b/>
                <w:noProof/>
                <w:sz w:val="18"/>
                <w:szCs w:val="16"/>
              </w:rPr>
            </w:pPr>
            <w:r w:rsidRPr="00183705">
              <w:rPr>
                <w:rFonts w:ascii="Calibri" w:hAnsi="Calibri"/>
                <w:b/>
                <w:noProof/>
                <w:sz w:val="18"/>
                <w:szCs w:val="16"/>
              </w:rPr>
              <w:t xml:space="preserve">TOTAL </w:t>
            </w:r>
          </w:p>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SIN I.V.A.</w:t>
            </w:r>
          </w:p>
        </w:tc>
        <w:tc>
          <w:tcPr>
            <w:tcW w:w="1568" w:type="pct"/>
            <w:shd w:val="clear" w:color="auto" w:fill="7030A0"/>
            <w:vAlign w:val="center"/>
          </w:tcPr>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I.V.A.</w:t>
            </w:r>
          </w:p>
        </w:tc>
        <w:tc>
          <w:tcPr>
            <w:tcW w:w="1769" w:type="pct"/>
            <w:shd w:val="clear" w:color="auto" w:fill="7030A0"/>
            <w:vAlign w:val="center"/>
          </w:tcPr>
          <w:p w:rsidR="00234ED2" w:rsidRPr="00183705" w:rsidRDefault="00A43EF8" w:rsidP="00666C78">
            <w:pPr>
              <w:jc w:val="center"/>
              <w:rPr>
                <w:rFonts w:ascii="Calibri" w:hAnsi="Calibri"/>
                <w:b/>
                <w:noProof/>
                <w:sz w:val="18"/>
                <w:szCs w:val="16"/>
              </w:rPr>
            </w:pPr>
            <w:r w:rsidRPr="00183705">
              <w:rPr>
                <w:rFonts w:ascii="Calibri" w:hAnsi="Calibri"/>
                <w:b/>
                <w:noProof/>
                <w:sz w:val="18"/>
                <w:szCs w:val="16"/>
              </w:rPr>
              <w:t xml:space="preserve">TOTAL </w:t>
            </w:r>
          </w:p>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CON I.V.A.</w:t>
            </w:r>
          </w:p>
        </w:tc>
      </w:tr>
      <w:tr w:rsidR="00234ED2" w:rsidRPr="00B1660C" w:rsidTr="00183705">
        <w:trPr>
          <w:trHeight w:val="203"/>
        </w:trPr>
        <w:tc>
          <w:tcPr>
            <w:tcW w:w="1663" w:type="pct"/>
          </w:tcPr>
          <w:p w:rsidR="00234ED2" w:rsidRPr="00183705" w:rsidRDefault="00234ED2" w:rsidP="00182B29">
            <w:pPr>
              <w:spacing w:before="240" w:after="240"/>
              <w:rPr>
                <w:rFonts w:ascii="Calibri" w:hAnsi="Calibri"/>
                <w:noProof/>
                <w:sz w:val="16"/>
                <w:szCs w:val="16"/>
              </w:rPr>
            </w:pPr>
          </w:p>
          <w:p w:rsidR="00234ED2" w:rsidRPr="00183705" w:rsidRDefault="00234ED2" w:rsidP="00182B29">
            <w:pPr>
              <w:spacing w:before="240" w:after="240"/>
              <w:rPr>
                <w:rFonts w:ascii="Calibri" w:hAnsi="Calibri"/>
                <w:noProof/>
                <w:sz w:val="16"/>
                <w:szCs w:val="16"/>
              </w:rPr>
            </w:pPr>
          </w:p>
        </w:tc>
        <w:tc>
          <w:tcPr>
            <w:tcW w:w="1568" w:type="pct"/>
          </w:tcPr>
          <w:p w:rsidR="00234ED2" w:rsidRPr="00183705" w:rsidRDefault="00234ED2" w:rsidP="00182B29">
            <w:pPr>
              <w:spacing w:before="240" w:after="240"/>
              <w:rPr>
                <w:rFonts w:ascii="Calibri" w:hAnsi="Calibri"/>
                <w:noProof/>
                <w:sz w:val="16"/>
                <w:szCs w:val="16"/>
              </w:rPr>
            </w:pPr>
          </w:p>
        </w:tc>
        <w:tc>
          <w:tcPr>
            <w:tcW w:w="1769" w:type="pct"/>
          </w:tcPr>
          <w:p w:rsidR="00234ED2" w:rsidRPr="00183705" w:rsidRDefault="00234ED2" w:rsidP="00182B29">
            <w:pPr>
              <w:spacing w:before="240" w:after="240"/>
              <w:rPr>
                <w:rFonts w:ascii="Calibri" w:hAnsi="Calibr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Default="001F2C25" w:rsidP="001F2C25">
      <w:pPr>
        <w:tabs>
          <w:tab w:val="left" w:pos="3686"/>
          <w:tab w:val="left" w:pos="6804"/>
          <w:tab w:val="left" w:pos="7655"/>
          <w:tab w:val="left" w:pos="9356"/>
        </w:tabs>
        <w:ind w:left="567"/>
        <w:rPr>
          <w:rFonts w:ascii="Calibri" w:hAnsi="Calibri"/>
          <w:b/>
        </w:rPr>
      </w:pPr>
    </w:p>
    <w:p w:rsidR="008F598D" w:rsidRDefault="008F598D" w:rsidP="001F2C25">
      <w:pPr>
        <w:tabs>
          <w:tab w:val="left" w:pos="3686"/>
          <w:tab w:val="left" w:pos="6804"/>
          <w:tab w:val="left" w:pos="7655"/>
          <w:tab w:val="left" w:pos="9356"/>
        </w:tabs>
        <w:ind w:left="567"/>
        <w:rPr>
          <w:rFonts w:ascii="Calibri" w:hAnsi="Calibri"/>
          <w:b/>
        </w:rPr>
      </w:pPr>
    </w:p>
    <w:p w:rsidR="008F598D" w:rsidRPr="002522C8" w:rsidRDefault="008F598D"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82B29" w:rsidRDefault="00445737" w:rsidP="001F2C25">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445737" w:rsidRDefault="00445737" w:rsidP="001F2C25">
      <w:pPr>
        <w:tabs>
          <w:tab w:val="left" w:pos="4253"/>
          <w:tab w:val="left" w:pos="8080"/>
        </w:tabs>
        <w:ind w:right="1"/>
        <w:jc w:val="center"/>
        <w:rPr>
          <w:rFonts w:ascii="Calibri" w:hAnsi="Calibri" w:cs="Arial"/>
          <w:b/>
          <w:bCs/>
        </w:rPr>
      </w:pPr>
    </w:p>
    <w:p w:rsidR="008A1857" w:rsidRDefault="008A1857" w:rsidP="001F2C25">
      <w:pPr>
        <w:tabs>
          <w:tab w:val="left" w:pos="4253"/>
          <w:tab w:val="left" w:pos="8080"/>
        </w:tabs>
        <w:ind w:right="1"/>
        <w:jc w:val="center"/>
        <w:rPr>
          <w:rFonts w:ascii="Calibri" w:hAnsi="Calibri" w:cs="Arial"/>
          <w:b/>
          <w:bCs/>
        </w:rPr>
      </w:pPr>
    </w:p>
    <w:p w:rsidR="0085630B" w:rsidRDefault="0085630B" w:rsidP="001F2C25">
      <w:pPr>
        <w:tabs>
          <w:tab w:val="left" w:pos="4253"/>
          <w:tab w:val="left" w:pos="8080"/>
        </w:tabs>
        <w:ind w:right="1"/>
        <w:jc w:val="center"/>
        <w:rPr>
          <w:rFonts w:ascii="Calibri" w:hAnsi="Calibri" w:cs="Arial"/>
          <w:b/>
          <w:bCs/>
        </w:rPr>
      </w:pPr>
    </w:p>
    <w:p w:rsidR="0085630B" w:rsidRDefault="0085630B" w:rsidP="001F2C25">
      <w:pPr>
        <w:tabs>
          <w:tab w:val="left" w:pos="4253"/>
          <w:tab w:val="left" w:pos="8080"/>
        </w:tabs>
        <w:ind w:right="1"/>
        <w:jc w:val="center"/>
        <w:rPr>
          <w:rFonts w:ascii="Calibri" w:hAnsi="Calibri" w:cs="Arial"/>
          <w:b/>
          <w:bCs/>
        </w:rPr>
      </w:pPr>
    </w:p>
    <w:p w:rsidR="0085630B" w:rsidRDefault="0085630B" w:rsidP="001F2C25">
      <w:pPr>
        <w:tabs>
          <w:tab w:val="left" w:pos="4253"/>
          <w:tab w:val="left" w:pos="8080"/>
        </w:tabs>
        <w:ind w:right="1"/>
        <w:jc w:val="center"/>
        <w:rPr>
          <w:rFonts w:ascii="Calibri" w:hAnsi="Calibri" w:cs="Arial"/>
          <w:b/>
          <w:bCs/>
        </w:rPr>
      </w:pPr>
    </w:p>
    <w:p w:rsidR="0085630B" w:rsidRDefault="0085630B" w:rsidP="001F2C25">
      <w:pPr>
        <w:tabs>
          <w:tab w:val="left" w:pos="4253"/>
          <w:tab w:val="left" w:pos="8080"/>
        </w:tabs>
        <w:ind w:right="1"/>
        <w:jc w:val="center"/>
        <w:rPr>
          <w:rFonts w:ascii="Calibri" w:hAnsi="Calibri" w:cs="Arial"/>
          <w:b/>
          <w:bCs/>
        </w:rPr>
      </w:pPr>
    </w:p>
    <w:p w:rsidR="003B3E89" w:rsidRDefault="003B3E89" w:rsidP="0085630B">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183705" w:rsidRDefault="002A7979" w:rsidP="003B3E89">
      <w:pPr>
        <w:rPr>
          <w:rFonts w:ascii="Calibri" w:hAnsi="Calibri" w:cs="Arial"/>
          <w:b/>
        </w:rPr>
      </w:pPr>
      <w:r>
        <w:rPr>
          <w:rFonts w:ascii="Calibri" w:hAnsi="Calibr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445737">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85630B" w:rsidRDefault="0085630B" w:rsidP="00445737">
      <w:pPr>
        <w:tabs>
          <w:tab w:val="left" w:pos="5245"/>
          <w:tab w:val="left" w:pos="7655"/>
        </w:tabs>
        <w:jc w:val="center"/>
        <w:rPr>
          <w:rFonts w:ascii="Calibri" w:hAnsi="Calibri" w:cs="Arial"/>
          <w:b/>
          <w:i/>
          <w:u w:val="single"/>
        </w:rPr>
      </w:pPr>
    </w:p>
    <w:p w:rsidR="0085630B" w:rsidRDefault="0085630B" w:rsidP="00445737">
      <w:pPr>
        <w:tabs>
          <w:tab w:val="left" w:pos="5245"/>
          <w:tab w:val="left" w:pos="7655"/>
        </w:tabs>
        <w:jc w:val="center"/>
        <w:rPr>
          <w:rFonts w:ascii="Calibri" w:hAnsi="Calibri" w:cs="Arial"/>
          <w:b/>
          <w:i/>
          <w:u w:val="single"/>
        </w:rPr>
      </w:pPr>
    </w:p>
    <w:p w:rsidR="00522ECB" w:rsidRDefault="00522ECB" w:rsidP="00445737">
      <w:pPr>
        <w:tabs>
          <w:tab w:val="left" w:pos="5245"/>
          <w:tab w:val="left" w:pos="7655"/>
        </w:tabs>
        <w:jc w:val="center"/>
        <w:rPr>
          <w:rFonts w:ascii="Calibri" w:hAnsi="Calibri" w:cs="Arial"/>
          <w:b/>
          <w:i/>
          <w:u w:val="single"/>
        </w:rPr>
      </w:pPr>
    </w:p>
    <w:p w:rsidR="0085630B" w:rsidRDefault="0085630B" w:rsidP="00445737">
      <w:pPr>
        <w:tabs>
          <w:tab w:val="left" w:pos="5245"/>
          <w:tab w:val="left" w:pos="7655"/>
        </w:tabs>
        <w:jc w:val="center"/>
        <w:rPr>
          <w:rFonts w:ascii="Calibri" w:hAnsi="Calibri" w:cs="Arial"/>
          <w:b/>
          <w:i/>
          <w:u w:val="single"/>
        </w:rPr>
      </w:pPr>
    </w:p>
    <w:p w:rsidR="00BA09CD" w:rsidRPr="00C40ADF" w:rsidRDefault="00BA09CD"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CA04EA" w:rsidRDefault="00BA09CD" w:rsidP="00BA09CD">
      <w:pPr>
        <w:tabs>
          <w:tab w:val="left" w:pos="1985"/>
          <w:tab w:val="left" w:pos="6096"/>
          <w:tab w:val="left" w:pos="8647"/>
        </w:tabs>
        <w:ind w:left="567"/>
        <w:jc w:val="center"/>
        <w:rPr>
          <w:rFonts w:ascii="Calibri" w:hAnsi="Calibri"/>
          <w:b/>
          <w:i/>
          <w:sz w:val="22"/>
          <w:u w:val="single"/>
        </w:rPr>
      </w:pPr>
      <w:r w:rsidRPr="00F369DF">
        <w:rPr>
          <w:rFonts w:ascii="Calibri" w:hAnsi="Calibri"/>
          <w:b/>
          <w:i/>
          <w:u w:val="single"/>
        </w:rPr>
        <w:t>*</w:t>
      </w:r>
      <w:r w:rsidR="00445737" w:rsidRPr="00F369DF">
        <w:rPr>
          <w:rFonts w:ascii="Calibri" w:hAnsi="Calibri"/>
          <w:b/>
          <w:i/>
          <w:u w:val="single"/>
        </w:rPr>
        <w:t>Presentar este f</w:t>
      </w:r>
      <w:r w:rsidRPr="00F369DF">
        <w:rPr>
          <w:rFonts w:ascii="Calibri" w:hAnsi="Calibri"/>
          <w:b/>
          <w:i/>
          <w:u w:val="single"/>
        </w:rPr>
        <w:t>uera de</w:t>
      </w:r>
      <w:r w:rsidR="0093321E" w:rsidRPr="00F369DF">
        <w:rPr>
          <w:rFonts w:ascii="Calibri" w:hAnsi="Calibri"/>
          <w:b/>
          <w:i/>
          <w:u w:val="single"/>
        </w:rPr>
        <w:t xml:space="preserve"> los</w:t>
      </w:r>
      <w:r w:rsidRPr="00F369DF">
        <w:rPr>
          <w:rFonts w:ascii="Calibri" w:hAnsi="Calibri"/>
          <w:b/>
          <w:i/>
          <w:u w:val="single"/>
        </w:rPr>
        <w:t xml:space="preserve"> Sobre</w:t>
      </w:r>
      <w:r w:rsidR="00445737" w:rsidRPr="00F369DF">
        <w:rPr>
          <w:rFonts w:ascii="Calibri" w:hAnsi="Calibri"/>
          <w:b/>
          <w:i/>
          <w:u w:val="single"/>
        </w:rPr>
        <w:t xml:space="preserve"> técnico y económico en el acto de entrega de propuestas</w:t>
      </w:r>
      <w:r w:rsidR="00F369DF" w:rsidRPr="00F369DF">
        <w:rPr>
          <w:rFonts w:ascii="Calibri" w:hAnsi="Calibri"/>
          <w:b/>
          <w:i/>
          <w:u w:val="single"/>
        </w:rPr>
        <w:t xml:space="preserve"> y apertura técnica</w:t>
      </w:r>
      <w:r w:rsidR="00445737">
        <w:rPr>
          <w:rFonts w:ascii="Calibri" w:hAnsi="Calibri"/>
          <w:b/>
          <w:i/>
          <w:sz w:val="22"/>
          <w:u w:val="single"/>
        </w:rPr>
        <w:t>.</w:t>
      </w:r>
    </w:p>
    <w:p w:rsidR="00445737" w:rsidRDefault="00445737"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85630B" w:rsidRDefault="0085630B" w:rsidP="00BA09CD">
      <w:pPr>
        <w:tabs>
          <w:tab w:val="left" w:pos="1985"/>
          <w:tab w:val="left" w:pos="6096"/>
          <w:tab w:val="left" w:pos="8647"/>
        </w:tabs>
        <w:ind w:left="567"/>
        <w:jc w:val="center"/>
        <w:rPr>
          <w:rFonts w:ascii="Calibri" w:hAnsi="Calibri"/>
          <w:b/>
          <w:i/>
          <w:sz w:val="22"/>
        </w:rPr>
      </w:pPr>
    </w:p>
    <w:p w:rsidR="0085630B" w:rsidRDefault="0085630B" w:rsidP="00BA09CD">
      <w:pPr>
        <w:tabs>
          <w:tab w:val="left" w:pos="1985"/>
          <w:tab w:val="left" w:pos="6096"/>
          <w:tab w:val="left" w:pos="8647"/>
        </w:tabs>
        <w:ind w:left="567"/>
        <w:jc w:val="center"/>
        <w:rPr>
          <w:rFonts w:ascii="Calibri" w:hAnsi="Calibri"/>
          <w:b/>
          <w:i/>
          <w:sz w:val="22"/>
        </w:rPr>
      </w:pPr>
    </w:p>
    <w:p w:rsidR="00724098" w:rsidRDefault="00724098" w:rsidP="00BA09CD">
      <w:pPr>
        <w:tabs>
          <w:tab w:val="left" w:pos="1985"/>
          <w:tab w:val="left" w:pos="6096"/>
          <w:tab w:val="left" w:pos="8647"/>
        </w:tabs>
        <w:ind w:left="567"/>
        <w:jc w:val="center"/>
        <w:rPr>
          <w:rFonts w:ascii="Calibri" w:hAnsi="Calibri"/>
          <w:b/>
          <w:i/>
          <w:sz w:val="22"/>
        </w:rPr>
      </w:pPr>
    </w:p>
    <w:p w:rsidR="0085630B" w:rsidRDefault="0085630B" w:rsidP="00BA09CD">
      <w:pPr>
        <w:tabs>
          <w:tab w:val="left" w:pos="1985"/>
          <w:tab w:val="left" w:pos="6096"/>
          <w:tab w:val="left" w:pos="8647"/>
        </w:tabs>
        <w:ind w:left="567"/>
        <w:jc w:val="center"/>
        <w:rPr>
          <w:rFonts w:ascii="Calibri" w:hAnsi="Calibri"/>
          <w:b/>
          <w:i/>
          <w:sz w:val="22"/>
        </w:rPr>
      </w:pPr>
    </w:p>
    <w:p w:rsidR="00CA04EA" w:rsidRPr="00C40ADF" w:rsidRDefault="00CA04EA" w:rsidP="0085630B">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04180">
        <w:rPr>
          <w:rFonts w:ascii="Calibri" w:hAnsi="Calibri" w:cs="Calibri"/>
          <w:sz w:val="20"/>
          <w:szCs w:val="20"/>
        </w:rPr>
        <w:t xml:space="preserve">, ____ de _____________ </w:t>
      </w:r>
      <w:proofErr w:type="spellStart"/>
      <w:r w:rsidR="00F04180">
        <w:rPr>
          <w:rFonts w:ascii="Calibri" w:hAnsi="Calibri" w:cs="Calibri"/>
          <w:sz w:val="20"/>
          <w:szCs w:val="20"/>
        </w:rPr>
        <w:t>de</w:t>
      </w:r>
      <w:proofErr w:type="spellEnd"/>
      <w:r w:rsidR="00F04180">
        <w:rPr>
          <w:rFonts w:ascii="Calibri" w:hAnsi="Calibri" w:cs="Calibri"/>
          <w:sz w:val="20"/>
          <w:szCs w:val="20"/>
        </w:rPr>
        <w:t xml:space="preserve"> 20__</w:t>
      </w:r>
    </w:p>
    <w:p w:rsidR="00CA04EA" w:rsidRPr="00B63CD0" w:rsidRDefault="00CA04EA" w:rsidP="00CA04EA">
      <w:pPr>
        <w:pStyle w:val="Default"/>
        <w:rPr>
          <w:rFonts w:ascii="Calibri" w:hAnsi="Calibri" w:cs="Calibri"/>
          <w:sz w:val="20"/>
          <w:szCs w:val="20"/>
        </w:rPr>
      </w:pPr>
    </w:p>
    <w:p w:rsidR="00CA04EA" w:rsidRPr="00B63CD0" w:rsidRDefault="002A7979" w:rsidP="00CA04EA">
      <w:pPr>
        <w:pStyle w:val="Default"/>
        <w:rPr>
          <w:rFonts w:ascii="Calibri" w:hAnsi="Calibri" w:cs="Calibri"/>
          <w:b/>
          <w:sz w:val="20"/>
          <w:szCs w:val="20"/>
        </w:rPr>
      </w:pPr>
      <w:r>
        <w:rPr>
          <w:rFonts w:ascii="Calibri" w:hAnsi="Calibr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7900A4">
        <w:rPr>
          <w:rFonts w:ascii="Calibri" w:hAnsi="Calibri" w:cs="Calibri"/>
          <w:b/>
          <w:bCs/>
          <w:sz w:val="20"/>
          <w:szCs w:val="20"/>
        </w:rPr>
        <w:t>N48-2020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4F3099">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w:t>
      </w:r>
      <w:r w:rsidR="00A56CBF">
        <w:rPr>
          <w:rFonts w:ascii="Calibri" w:hAnsi="Calibri"/>
          <w:sz w:val="20"/>
        </w:rPr>
        <w:t>A</w:t>
      </w:r>
      <w:r w:rsidRPr="00B63CD0">
        <w:rPr>
          <w:rFonts w:ascii="Calibri" w:hAnsi="Calibri"/>
          <w:sz w:val="20"/>
        </w:rPr>
        <w:t>rrendamientos y Contrataci</w:t>
      </w:r>
      <w:r w:rsidR="00A56CBF">
        <w:rPr>
          <w:rFonts w:ascii="Calibri" w:hAnsi="Calibri"/>
          <w:sz w:val="20"/>
        </w:rPr>
        <w:t>ón</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85630B" w:rsidRDefault="0085630B" w:rsidP="00CA04EA">
      <w:pPr>
        <w:jc w:val="center"/>
        <w:rPr>
          <w:rFonts w:ascii="Calibri" w:hAnsi="Calibri" w:cs="Arial"/>
          <w:b/>
          <w:i/>
          <w:sz w:val="18"/>
        </w:rPr>
      </w:pPr>
    </w:p>
    <w:p w:rsidR="0085630B" w:rsidRDefault="0085630B" w:rsidP="00CA04EA">
      <w:pPr>
        <w:jc w:val="center"/>
        <w:rPr>
          <w:rFonts w:ascii="Calibri" w:hAnsi="Calibri" w:cs="Arial"/>
          <w:b/>
          <w:i/>
          <w:sz w:val="18"/>
        </w:rPr>
      </w:pPr>
    </w:p>
    <w:p w:rsidR="0085630B" w:rsidRDefault="0085630B" w:rsidP="00CA04EA">
      <w:pPr>
        <w:jc w:val="center"/>
        <w:rPr>
          <w:rFonts w:ascii="Calibri" w:hAnsi="Calibri" w:cs="Arial"/>
          <w:b/>
          <w:i/>
          <w:sz w:val="18"/>
        </w:rPr>
      </w:pPr>
    </w:p>
    <w:p w:rsidR="0085630B" w:rsidRDefault="0085630B" w:rsidP="00CA04EA">
      <w:pPr>
        <w:jc w:val="center"/>
        <w:rPr>
          <w:rFonts w:ascii="Calibri" w:hAnsi="Calibri" w:cs="Arial"/>
          <w:b/>
          <w:i/>
          <w:sz w:val="18"/>
        </w:rPr>
      </w:pPr>
    </w:p>
    <w:p w:rsidR="00522ECB" w:rsidRDefault="00522ECB" w:rsidP="00CA04EA">
      <w:pPr>
        <w:jc w:val="center"/>
        <w:rPr>
          <w:rFonts w:ascii="Calibri" w:hAnsi="Calibri" w:cs="Arial"/>
          <w:b/>
          <w:i/>
          <w:sz w:val="18"/>
        </w:rPr>
      </w:pPr>
    </w:p>
    <w:p w:rsidR="00522ECB" w:rsidRDefault="00522ECB" w:rsidP="00CA04EA">
      <w:pPr>
        <w:jc w:val="center"/>
        <w:rPr>
          <w:rFonts w:ascii="Calibri" w:hAnsi="Calibri" w:cs="Arial"/>
          <w:b/>
          <w:i/>
          <w:sz w:val="18"/>
        </w:rPr>
      </w:pPr>
    </w:p>
    <w:p w:rsidR="008833C3" w:rsidRDefault="008833C3" w:rsidP="00CA04EA">
      <w:pPr>
        <w:jc w:val="center"/>
        <w:rPr>
          <w:rFonts w:ascii="Calibri" w:hAnsi="Calibri" w:cs="Arial"/>
          <w:b/>
          <w:i/>
          <w:sz w:val="18"/>
        </w:rPr>
      </w:pPr>
    </w:p>
    <w:p w:rsidR="00BA09CD" w:rsidRPr="001C3B83" w:rsidRDefault="00BA09CD" w:rsidP="0085630B">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w:t>
      </w:r>
      <w:r w:rsidR="0085630B">
        <w:rPr>
          <w:rFonts w:ascii="Calibri" w:hAnsi="Calibri" w:cs="Arial"/>
        </w:rPr>
        <w:t>19</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85630B">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85630B">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F04180" w:rsidRDefault="00F04180" w:rsidP="00B37CE3">
      <w:pPr>
        <w:jc w:val="both"/>
        <w:rPr>
          <w:rFonts w:ascii="Calibri" w:hAnsi="Calibri" w:cs="Arial"/>
          <w:b/>
          <w:i/>
          <w:sz w:val="18"/>
        </w:rPr>
      </w:pPr>
    </w:p>
    <w:p w:rsidR="0085630B" w:rsidRDefault="0085630B" w:rsidP="00B37CE3">
      <w:pPr>
        <w:jc w:val="both"/>
        <w:rPr>
          <w:rFonts w:ascii="Calibri" w:hAnsi="Calibri" w:cs="Arial"/>
          <w:b/>
          <w:i/>
          <w:sz w:val="18"/>
        </w:rPr>
      </w:pPr>
    </w:p>
    <w:p w:rsidR="0085630B" w:rsidRDefault="0085630B" w:rsidP="00B37CE3">
      <w:pPr>
        <w:jc w:val="both"/>
        <w:rPr>
          <w:rFonts w:ascii="Calibri" w:hAnsi="Calibri" w:cs="Arial"/>
          <w:b/>
          <w:i/>
          <w:sz w:val="18"/>
        </w:rPr>
      </w:pPr>
    </w:p>
    <w:p w:rsidR="0085630B" w:rsidRDefault="0085630B" w:rsidP="00B37CE3">
      <w:pPr>
        <w:jc w:val="both"/>
        <w:rPr>
          <w:rFonts w:ascii="Calibri" w:hAnsi="Calibri" w:cs="Arial"/>
          <w:b/>
          <w:i/>
          <w:sz w:val="18"/>
        </w:rPr>
      </w:pPr>
    </w:p>
    <w:p w:rsidR="0085630B" w:rsidRDefault="0085630B" w:rsidP="00B37CE3">
      <w:pPr>
        <w:jc w:val="both"/>
        <w:rPr>
          <w:rFonts w:ascii="Calibri" w:hAnsi="Calibri" w:cs="Arial"/>
          <w:b/>
          <w:i/>
          <w:sz w:val="18"/>
        </w:rPr>
      </w:pPr>
    </w:p>
    <w:p w:rsidR="00CA04EA" w:rsidRPr="00183705" w:rsidRDefault="00CA04EA" w:rsidP="008563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2"/>
          <w:szCs w:val="22"/>
        </w:rPr>
      </w:pPr>
      <w:r w:rsidRPr="00183705">
        <w:rPr>
          <w:rFonts w:ascii="Calibri" w:hAnsi="Calibri" w:cs="Calibri"/>
          <w:b/>
          <w:bCs/>
          <w:sz w:val="22"/>
          <w:szCs w:val="22"/>
        </w:rPr>
        <w:lastRenderedPageBreak/>
        <w:t>ANEXO 9</w:t>
      </w:r>
    </w:p>
    <w:p w:rsidR="00CA04EA" w:rsidRPr="00183705" w:rsidRDefault="00CA04EA" w:rsidP="00CA04EA">
      <w:pPr>
        <w:pStyle w:val="Default"/>
        <w:jc w:val="center"/>
        <w:rPr>
          <w:rFonts w:ascii="Calibri" w:hAnsi="Calibri" w:cs="Calibri"/>
          <w:b/>
          <w:bCs/>
          <w:color w:val="auto"/>
          <w:sz w:val="22"/>
          <w:szCs w:val="22"/>
        </w:rPr>
      </w:pPr>
      <w:r w:rsidRPr="00183705">
        <w:rPr>
          <w:rFonts w:ascii="Calibri" w:hAnsi="Calibri" w:cs="Calibri"/>
          <w:b/>
          <w:bCs/>
          <w:color w:val="auto"/>
          <w:sz w:val="22"/>
          <w:szCs w:val="22"/>
        </w:rPr>
        <w:t>BIENES DE ORIGEN NACIONAL</w:t>
      </w: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autoSpaceDE w:val="0"/>
        <w:autoSpaceDN w:val="0"/>
        <w:adjustRightInd w:val="0"/>
        <w:jc w:val="both"/>
        <w:rPr>
          <w:rFonts w:ascii="Calibri" w:hAnsi="Calibri" w:cs="Calibri"/>
          <w:b/>
          <w:bCs/>
          <w:sz w:val="22"/>
          <w:szCs w:val="22"/>
        </w:rPr>
      </w:pPr>
      <w:r w:rsidRPr="00183705">
        <w:rPr>
          <w:rFonts w:ascii="Calibri" w:hAnsi="Calibri" w:cs="Calibri"/>
          <w:b/>
          <w:bCs/>
          <w:sz w:val="22"/>
          <w:szCs w:val="22"/>
        </w:rPr>
        <w:t xml:space="preserve">EJEMPLO DE </w:t>
      </w:r>
      <w:r w:rsidR="00B7728B">
        <w:rPr>
          <w:rFonts w:ascii="Calibri" w:hAnsi="Calibri" w:cs="Calibri"/>
          <w:b/>
          <w:bCs/>
          <w:sz w:val="22"/>
          <w:szCs w:val="22"/>
        </w:rPr>
        <w:t>FORMATO PARA LA MANIFESTACIÓN</w:t>
      </w:r>
      <w:r w:rsidRPr="00183705">
        <w:rPr>
          <w:rFonts w:ascii="Calibri" w:hAnsi="Calibri" w:cs="Calibri"/>
          <w:b/>
          <w:bCs/>
          <w:sz w:val="22"/>
          <w:szCs w:val="22"/>
        </w:rPr>
        <w:t xml:space="preserve"> QUE DEBER</w:t>
      </w:r>
      <w:r w:rsidR="00B7728B">
        <w:rPr>
          <w:rFonts w:ascii="Calibri" w:hAnsi="Calibri" w:cs="Calibri"/>
          <w:b/>
          <w:bCs/>
          <w:sz w:val="22"/>
          <w:szCs w:val="22"/>
        </w:rPr>
        <w:t>Á</w:t>
      </w:r>
      <w:r w:rsidRPr="00183705">
        <w:rPr>
          <w:rFonts w:ascii="Calibri" w:hAnsi="Calibri" w:cs="Calibri"/>
          <w:b/>
          <w:bCs/>
          <w:sz w:val="22"/>
          <w:szCs w:val="22"/>
        </w:rPr>
        <w:t>N PRESENTAR LOS LICITANTES QUE PARTICIPEN EN L</w:t>
      </w:r>
      <w:r w:rsidR="00B7728B">
        <w:rPr>
          <w:rFonts w:ascii="Calibri" w:hAnsi="Calibri" w:cs="Calibri"/>
          <w:b/>
          <w:bCs/>
          <w:sz w:val="22"/>
          <w:szCs w:val="22"/>
        </w:rPr>
        <w:t>OS PROCEDIMIENTOS DE CONTRATACIÓ</w:t>
      </w:r>
      <w:r w:rsidRPr="00183705">
        <w:rPr>
          <w:rFonts w:ascii="Calibri" w:hAnsi="Calibri" w:cs="Calibri"/>
          <w:b/>
          <w:bCs/>
          <w:sz w:val="22"/>
          <w:szCs w:val="22"/>
        </w:rPr>
        <w:t>N, PARA DAR CUMPLIMIENTO A LA MANIFESTACIÓN DEL REQUISITO DE CONTENIDO NACIONAL QUE CELEBREN LAS DEPENDENCIAS Y ENTIDADES DEL ESTADO DE NUEVO LEÓN”.</w:t>
      </w: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right"/>
        <w:rPr>
          <w:rFonts w:ascii="Calibri" w:hAnsi="Calibri" w:cs="Calibri"/>
          <w:sz w:val="22"/>
          <w:szCs w:val="22"/>
        </w:rPr>
      </w:pPr>
      <w:r w:rsidRPr="00183705">
        <w:rPr>
          <w:rFonts w:ascii="Calibri" w:hAnsi="Calibri" w:cs="Calibri"/>
          <w:sz w:val="22"/>
          <w:szCs w:val="22"/>
        </w:rPr>
        <w:t xml:space="preserve">__________de __________ </w:t>
      </w:r>
      <w:proofErr w:type="spellStart"/>
      <w:r w:rsidRPr="00183705">
        <w:rPr>
          <w:rFonts w:ascii="Calibri" w:hAnsi="Calibri" w:cs="Calibri"/>
          <w:sz w:val="22"/>
          <w:szCs w:val="22"/>
        </w:rPr>
        <w:t>de</w:t>
      </w:r>
      <w:proofErr w:type="spellEnd"/>
      <w:r w:rsidRPr="00183705">
        <w:rPr>
          <w:rFonts w:ascii="Calibri" w:hAnsi="Calibri" w:cs="Calibri"/>
          <w:sz w:val="22"/>
          <w:szCs w:val="22"/>
        </w:rPr>
        <w:t xml:space="preserve"> ______________</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SERVICIOS DE SALUD DE NUEVO LEÓN, O.P.D.</w:t>
      </w:r>
    </w:p>
    <w:p w:rsidR="00CA04EA" w:rsidRPr="00183705" w:rsidRDefault="002A7979" w:rsidP="00CA04EA">
      <w:pPr>
        <w:autoSpaceDE w:val="0"/>
        <w:autoSpaceDN w:val="0"/>
        <w:adjustRightInd w:val="0"/>
        <w:rPr>
          <w:rFonts w:ascii="Calibri" w:hAnsi="Calibri" w:cs="Calibri"/>
          <w:b/>
        </w:rPr>
      </w:pPr>
      <w:r>
        <w:rPr>
          <w:rFonts w:ascii="Calibri" w:hAnsi="Calibri" w:cs="Arial"/>
          <w:b/>
        </w:rPr>
        <w:t>C.P. AARÓN SERRATO ARAOZ</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DIRECTOR ADMINISTRATIVO</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PRESENTE.</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Me refiero al procedimiento de </w:t>
      </w:r>
      <w:r w:rsidRPr="00183705">
        <w:rPr>
          <w:rFonts w:ascii="Calibri" w:hAnsi="Calibri" w:cs="Calibri"/>
          <w:b/>
          <w:u w:val="single"/>
        </w:rPr>
        <w:t>LICITACIÓN PÚBLICA NACIONAL PRESENCIAL</w:t>
      </w:r>
      <w:r w:rsidRPr="00183705">
        <w:rPr>
          <w:rFonts w:ascii="Calibri" w:hAnsi="Calibri" w:cs="Calibri"/>
        </w:rPr>
        <w:t xml:space="preserve"> No. </w:t>
      </w:r>
      <w:r w:rsidRPr="00981037">
        <w:rPr>
          <w:rFonts w:ascii="Calibri" w:hAnsi="Calibri" w:cs="Calibri"/>
          <w:b/>
          <w:u w:val="single"/>
        </w:rPr>
        <w:t>LP-919044992-</w:t>
      </w:r>
      <w:r w:rsidR="007900A4">
        <w:rPr>
          <w:rFonts w:ascii="Calibri" w:hAnsi="Calibri" w:cs="Calibri"/>
          <w:b/>
          <w:u w:val="single"/>
        </w:rPr>
        <w:t>N48-2020</w:t>
      </w:r>
      <w:r w:rsidRPr="00183705">
        <w:rPr>
          <w:rFonts w:ascii="Calibri" w:hAnsi="Calibri" w:cs="Calibri"/>
        </w:rPr>
        <w:t xml:space="preserve"> en el que mi representada, la empresa__________________________________ participa a través de la presente propuesta.</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Sobre el particular y el que suscribe, manifiesto bajo protesta de decir verdad que, en el supuesto de que me sea adjudicado el contrato respectivo, que la totalidad </w:t>
      </w:r>
      <w:r w:rsidR="004E14F5" w:rsidRPr="00183705">
        <w:rPr>
          <w:rFonts w:ascii="Calibri" w:hAnsi="Calibri" w:cs="Calibri"/>
        </w:rPr>
        <w:t>del servicio e insumos</w:t>
      </w:r>
      <w:r w:rsidRPr="00183705">
        <w:rPr>
          <w:rFonts w:ascii="Calibri" w:hAnsi="Calibri" w:cs="Calibri"/>
        </w:rPr>
        <w:t xml:space="preserve"> que oferto en dicha propuesta y suministraré, bajo la partida __________, será(n) producido(s) en los Estados Unidos Mexicanos y que </w:t>
      </w:r>
      <w:r w:rsidR="004E14F5" w:rsidRPr="00183705">
        <w:rPr>
          <w:rFonts w:ascii="Calibri" w:hAnsi="Calibri" w:cs="Calibri"/>
        </w:rPr>
        <w:t>el servicio e insumos</w:t>
      </w:r>
      <w:r w:rsidRPr="00183705">
        <w:rPr>
          <w:rFonts w:ascii="Calibri" w:hAnsi="Calibri" w:cs="Calibr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ATENTAMENTE</w:t>
      </w: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85630B" w:rsidRDefault="0085630B" w:rsidP="00B37CE3">
      <w:pPr>
        <w:jc w:val="both"/>
        <w:rPr>
          <w:rFonts w:ascii="Calibri" w:hAnsi="Calibri" w:cs="Arial"/>
          <w:b/>
          <w:i/>
          <w:sz w:val="18"/>
        </w:rPr>
      </w:pPr>
    </w:p>
    <w:p w:rsidR="0085630B" w:rsidRDefault="0085630B" w:rsidP="00B37CE3">
      <w:pPr>
        <w:jc w:val="both"/>
        <w:rPr>
          <w:rFonts w:ascii="Calibri" w:hAnsi="Calibri" w:cs="Arial"/>
          <w:b/>
          <w:i/>
          <w:sz w:val="18"/>
        </w:rPr>
      </w:pPr>
    </w:p>
    <w:p w:rsidR="0085630B" w:rsidRDefault="0085630B" w:rsidP="00B37CE3">
      <w:pPr>
        <w:jc w:val="both"/>
        <w:rPr>
          <w:rFonts w:ascii="Calibri" w:hAnsi="Calibri" w:cs="Arial"/>
          <w:b/>
          <w:i/>
          <w:sz w:val="18"/>
        </w:rPr>
      </w:pPr>
    </w:p>
    <w:p w:rsidR="0085630B" w:rsidRDefault="0085630B" w:rsidP="00B37CE3">
      <w:pPr>
        <w:jc w:val="both"/>
        <w:rPr>
          <w:rFonts w:ascii="Calibri" w:hAnsi="Calibri" w:cs="Arial"/>
          <w:b/>
          <w:i/>
          <w:sz w:val="18"/>
        </w:rPr>
      </w:pPr>
    </w:p>
    <w:p w:rsidR="00F04180" w:rsidRDefault="00F04180" w:rsidP="00B37CE3">
      <w:pPr>
        <w:jc w:val="both"/>
        <w:rPr>
          <w:rFonts w:ascii="Calibri" w:hAnsi="Calibri" w:cs="Arial"/>
          <w:b/>
          <w:i/>
          <w:sz w:val="18"/>
        </w:rPr>
      </w:pPr>
    </w:p>
    <w:p w:rsidR="003B3E89" w:rsidRPr="002522C8" w:rsidRDefault="003B3E89" w:rsidP="0085630B">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05665C" w:rsidRPr="008E13E4" w:rsidRDefault="0005665C" w:rsidP="0005665C">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rsidR="0005665C" w:rsidRPr="008E13E4" w:rsidRDefault="0005665C" w:rsidP="0005665C">
      <w:pPr>
        <w:pStyle w:val="NormalWeb"/>
        <w:spacing w:before="0" w:beforeAutospacing="0" w:after="0" w:afterAutospacing="0"/>
        <w:ind w:right="-5"/>
        <w:jc w:val="both"/>
        <w:rPr>
          <w:sz w:val="16"/>
          <w:szCs w:val="16"/>
        </w:rPr>
      </w:pPr>
      <w:r w:rsidRPr="008E13E4">
        <w:rPr>
          <w:rFonts w:ascii="Calibri" w:hAnsi="Calibri" w:cs="Arial"/>
          <w:sz w:val="16"/>
          <w:szCs w:val="16"/>
        </w:rPr>
        <w:t> </w:t>
      </w:r>
    </w:p>
    <w:p w:rsidR="0005665C" w:rsidRPr="008E13E4" w:rsidRDefault="0005665C" w:rsidP="0005665C">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5665C" w:rsidRPr="008E13E4" w:rsidRDefault="0005665C" w:rsidP="0005665C">
      <w:pPr>
        <w:pStyle w:val="NormalWeb"/>
        <w:spacing w:before="0" w:beforeAutospacing="0" w:after="0" w:afterAutospacing="0"/>
        <w:jc w:val="both"/>
        <w:rPr>
          <w:sz w:val="16"/>
          <w:szCs w:val="16"/>
        </w:rPr>
      </w:pPr>
      <w:r w:rsidRPr="008E13E4">
        <w:rPr>
          <w:rFonts w:ascii="Calibri" w:hAnsi="Calibri" w:cs="Tahoma"/>
          <w:sz w:val="16"/>
          <w:szCs w:val="16"/>
        </w:rPr>
        <w:t> </w:t>
      </w:r>
    </w:p>
    <w:p w:rsidR="0005665C" w:rsidRPr="008E13E4" w:rsidRDefault="0005665C" w:rsidP="0005665C">
      <w:pPr>
        <w:pStyle w:val="NormalWeb"/>
        <w:numPr>
          <w:ilvl w:val="0"/>
          <w:numId w:val="29"/>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05665C" w:rsidRPr="00EB11D0" w:rsidRDefault="0005665C" w:rsidP="0005665C">
      <w:pPr>
        <w:pStyle w:val="NormalWeb"/>
        <w:numPr>
          <w:ilvl w:val="0"/>
          <w:numId w:val="29"/>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sidRPr="00EB11D0">
        <w:rPr>
          <w:rFonts w:ascii="Calibri" w:hAnsi="Calibri" w:cs="Tahoma"/>
          <w:color w:val="000000"/>
          <w:sz w:val="16"/>
          <w:szCs w:val="16"/>
        </w:rPr>
        <w:t>Licitación Pública Nacional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Pr>
          <w:rFonts w:ascii="Calibri" w:hAnsi="Calibri" w:cs="Tahoma"/>
          <w:color w:val="000000"/>
          <w:sz w:val="16"/>
          <w:szCs w:val="16"/>
        </w:rPr>
        <w:t>medicamentos</w:t>
      </w:r>
      <w:r w:rsidRPr="008E13E4">
        <w:rPr>
          <w:rFonts w:ascii="Calibri" w:hAnsi="Calibri" w:cs="Tahoma"/>
          <w:color w:val="000000"/>
          <w:sz w:val="16"/>
          <w:szCs w:val="16"/>
        </w:rPr>
        <w:t>, por un importe de (monto total del contrato incluyendo el I.V.A).</w:t>
      </w:r>
    </w:p>
    <w:p w:rsidR="0005665C" w:rsidRPr="00EB11D0" w:rsidRDefault="0005665C" w:rsidP="0005665C">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w:t>
      </w:r>
    </w:p>
    <w:p w:rsidR="0005665C" w:rsidRPr="00EB11D0" w:rsidRDefault="0005665C" w:rsidP="0005665C">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xml:space="preserve">c)    Que la Fianza se otorga en los términos del presente contrato, para garantizar todas y cada una de las obligaciones derivadas de la </w:t>
      </w:r>
      <w:r w:rsidRPr="00EB11D0">
        <w:rPr>
          <w:rFonts w:ascii="Calibri" w:hAnsi="Calibri" w:cs="Tahoma"/>
          <w:color w:val="000000"/>
          <w:sz w:val="16"/>
          <w:szCs w:val="16"/>
        </w:rPr>
        <w:t xml:space="preserve">Licitación Pública </w:t>
      </w:r>
      <w:r w:rsidR="008A00C2">
        <w:rPr>
          <w:rFonts w:ascii="Calibri" w:hAnsi="Calibri" w:cs="Tahoma"/>
          <w:color w:val="000000"/>
          <w:sz w:val="16"/>
          <w:szCs w:val="16"/>
        </w:rPr>
        <w:t>Na</w:t>
      </w:r>
      <w:r w:rsidRPr="008428B6">
        <w:rPr>
          <w:rFonts w:ascii="Calibri" w:hAnsi="Calibri" w:cs="Tahoma"/>
          <w:color w:val="000000"/>
          <w:sz w:val="16"/>
          <w:szCs w:val="16"/>
        </w:rPr>
        <w:t>cional.</w:t>
      </w:r>
    </w:p>
    <w:p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d)  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e)   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f)    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g)   Que la Institución Afianzadora acepta lo preceptuado por los artículos 174, 178, 179, 282, 283 y 289 de la Ley de Instituciones de Seguros y de Fianzas en vigor.</w:t>
      </w:r>
    </w:p>
    <w:p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h)   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rsidR="0005665C" w:rsidRPr="008E13E4" w:rsidRDefault="0005665C" w:rsidP="0005665C">
      <w:pPr>
        <w:tabs>
          <w:tab w:val="left" w:pos="8080"/>
        </w:tabs>
        <w:spacing w:line="360" w:lineRule="auto"/>
        <w:jc w:val="both"/>
        <w:rPr>
          <w:rFonts w:ascii="Calibri" w:hAnsi="Calibri" w:cs="Arial"/>
          <w:sz w:val="16"/>
          <w:szCs w:val="16"/>
          <w:lang w:val="es-ES"/>
        </w:rPr>
      </w:pPr>
    </w:p>
    <w:p w:rsidR="0005665C" w:rsidRDefault="0005665C" w:rsidP="0005665C">
      <w:pPr>
        <w:jc w:val="center"/>
        <w:rPr>
          <w:rFonts w:ascii="Calibri" w:hAnsi="Calibri" w:cs="Arial"/>
          <w:b/>
          <w:i/>
          <w:sz w:val="18"/>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8833C3" w:rsidRPr="002522C8" w:rsidRDefault="008833C3"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BA09CD" w:rsidRPr="00174D9C" w:rsidRDefault="00CA04EA" w:rsidP="008563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2A7979" w:rsidP="00BA09CD">
      <w:pPr>
        <w:pStyle w:val="Default"/>
        <w:rPr>
          <w:rFonts w:ascii="Calibri" w:hAnsi="Calibri" w:cs="Calibri"/>
          <w:b/>
          <w:bCs/>
          <w:sz w:val="20"/>
          <w:szCs w:val="20"/>
        </w:rPr>
      </w:pPr>
      <w:r>
        <w:rPr>
          <w:rFonts w:ascii="Calibri" w:hAnsi="Calibr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sidRPr="00981037">
        <w:rPr>
          <w:rFonts w:ascii="Calibri" w:hAnsi="Calibri" w:cs="Calibri"/>
          <w:b/>
          <w:bCs/>
          <w:sz w:val="20"/>
          <w:szCs w:val="20"/>
        </w:rPr>
        <w:t>LP-919044992-</w:t>
      </w:r>
      <w:r w:rsidR="007900A4">
        <w:rPr>
          <w:rFonts w:ascii="Calibri" w:hAnsi="Calibri" w:cs="Calibri"/>
          <w:b/>
          <w:bCs/>
          <w:sz w:val="20"/>
          <w:szCs w:val="20"/>
        </w:rPr>
        <w:t>N48-2020</w:t>
      </w:r>
      <w:r w:rsidRPr="00981037">
        <w:rPr>
          <w:rFonts w:ascii="Calibri" w:hAnsi="Calibri" w:cs="Calibri"/>
          <w:sz w:val="20"/>
          <w:szCs w:val="20"/>
        </w:rPr>
        <w:t>,</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85630B" w:rsidRDefault="0085630B" w:rsidP="00BA09CD">
      <w:pPr>
        <w:rPr>
          <w:rFonts w:ascii="Calibri" w:hAnsi="Calibri"/>
          <w:lang w:val="es-MX"/>
        </w:rPr>
      </w:pPr>
    </w:p>
    <w:p w:rsidR="0085630B" w:rsidRDefault="0085630B" w:rsidP="00BA09CD">
      <w:pPr>
        <w:rPr>
          <w:rFonts w:ascii="Calibri" w:hAnsi="Calibri"/>
          <w:lang w:val="es-MX"/>
        </w:rPr>
      </w:pPr>
    </w:p>
    <w:p w:rsidR="0085630B" w:rsidRDefault="0085630B" w:rsidP="00BA09CD">
      <w:pPr>
        <w:rPr>
          <w:rFonts w:ascii="Calibri" w:hAnsi="Calibri"/>
          <w:lang w:val="es-MX"/>
        </w:rPr>
      </w:pPr>
    </w:p>
    <w:p w:rsidR="0085630B" w:rsidRDefault="0085630B" w:rsidP="00BA09CD">
      <w:pPr>
        <w:rPr>
          <w:rFonts w:ascii="Calibri" w:hAnsi="Calibri"/>
          <w:lang w:val="es-MX"/>
        </w:rPr>
      </w:pPr>
    </w:p>
    <w:p w:rsidR="00F04180" w:rsidRDefault="00F04180" w:rsidP="00BA09CD">
      <w:pPr>
        <w:rPr>
          <w:rFonts w:ascii="Calibri" w:hAnsi="Calibri"/>
          <w:lang w:val="es-MX"/>
        </w:rPr>
      </w:pPr>
    </w:p>
    <w:p w:rsidR="00BA09CD" w:rsidRPr="00174D9C" w:rsidRDefault="00CA04EA"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00B7728B">
        <w:rPr>
          <w:rFonts w:ascii="Calibri" w:hAnsi="Calibri" w:cs="Calibri"/>
          <w:b/>
          <w:bCs/>
          <w:i/>
          <w:sz w:val="20"/>
          <w:szCs w:val="23"/>
        </w:rPr>
        <w:t>ARTÍ</w:t>
      </w:r>
      <w:r w:rsidRPr="00174D9C">
        <w:rPr>
          <w:rFonts w:ascii="Calibri" w:hAnsi="Calibri" w:cs="Calibri"/>
          <w:b/>
          <w:bCs/>
          <w:i/>
          <w:sz w:val="20"/>
          <w:szCs w:val="23"/>
        </w:rPr>
        <w:t>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85630B">
        <w:trPr>
          <w:trHeight w:val="96"/>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85630B">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85630B">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85630B">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85630B">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85630B">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85630B">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85630B">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85630B">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85630B"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85630B" w:rsidRDefault="0085630B" w:rsidP="003632F9">
            <w:pPr>
              <w:spacing w:before="20"/>
              <w:jc w:val="center"/>
              <w:rPr>
                <w:rFonts w:ascii="Calibri" w:hAnsi="Calibri" w:cs="Calibri"/>
                <w:sz w:val="12"/>
                <w:szCs w:val="16"/>
                <w:lang w:val="es-MX"/>
              </w:rPr>
            </w:pPr>
          </w:p>
          <w:p w:rsidR="0085630B" w:rsidRDefault="0085630B" w:rsidP="003632F9">
            <w:pPr>
              <w:spacing w:before="20"/>
              <w:jc w:val="center"/>
              <w:rPr>
                <w:rFonts w:ascii="Calibri" w:hAnsi="Calibri" w:cs="Calibri"/>
                <w:sz w:val="12"/>
                <w:szCs w:val="16"/>
                <w:lang w:val="es-MX"/>
              </w:rPr>
            </w:pPr>
          </w:p>
          <w:p w:rsidR="0085630B" w:rsidRDefault="0085630B" w:rsidP="003632F9">
            <w:pPr>
              <w:spacing w:before="20"/>
              <w:jc w:val="center"/>
              <w:rPr>
                <w:rFonts w:ascii="Calibri" w:hAnsi="Calibri" w:cs="Calibri"/>
                <w:sz w:val="12"/>
                <w:szCs w:val="16"/>
                <w:lang w:val="es-MX"/>
              </w:rPr>
            </w:pPr>
          </w:p>
          <w:p w:rsidR="0085630B" w:rsidRDefault="0085630B" w:rsidP="003632F9">
            <w:pPr>
              <w:spacing w:before="20"/>
              <w:jc w:val="center"/>
              <w:rPr>
                <w:rFonts w:ascii="Calibri" w:hAnsi="Calibri" w:cs="Calibri"/>
                <w:sz w:val="12"/>
                <w:szCs w:val="16"/>
                <w:lang w:val="es-MX"/>
              </w:rPr>
            </w:pPr>
          </w:p>
          <w:p w:rsidR="0085630B" w:rsidRPr="00174D9C" w:rsidRDefault="0085630B" w:rsidP="003632F9">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85630B" w:rsidRPr="00174D9C" w:rsidRDefault="0085630B" w:rsidP="003632F9">
            <w:pPr>
              <w:spacing w:before="20"/>
              <w:jc w:val="both"/>
              <w:rPr>
                <w:rFonts w:ascii="Calibri" w:hAnsi="Calibri" w:cs="Calibri"/>
                <w:sz w:val="12"/>
                <w:szCs w:val="16"/>
                <w:lang w:val="es-MX"/>
              </w:rPr>
            </w:pPr>
          </w:p>
        </w:tc>
      </w:tr>
    </w:tbl>
    <w:p w:rsidR="00BA09CD" w:rsidRPr="00AA0B61" w:rsidRDefault="00BA09CD" w:rsidP="008563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w:t>
      </w:r>
      <w:r w:rsidR="00826752" w:rsidRPr="00981037">
        <w:rPr>
          <w:rFonts w:ascii="Calibri" w:hAnsi="Calibri"/>
          <w:b/>
          <w:bCs/>
          <w:sz w:val="20"/>
          <w:szCs w:val="20"/>
        </w:rPr>
        <w:t>LP-919044992-</w:t>
      </w:r>
      <w:r w:rsidR="007900A4">
        <w:rPr>
          <w:rFonts w:ascii="Calibri" w:hAnsi="Calibri"/>
          <w:b/>
          <w:bCs/>
          <w:sz w:val="20"/>
          <w:szCs w:val="20"/>
        </w:rPr>
        <w:t>N48-2020</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Default="00F372BA" w:rsidP="00BA09CD">
      <w:pPr>
        <w:pStyle w:val="Default"/>
        <w:rPr>
          <w:rFonts w:ascii="Calibri" w:hAnsi="Calibri"/>
          <w:b/>
          <w:bCs/>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20"/>
        <w:gridCol w:w="964"/>
        <w:gridCol w:w="820"/>
        <w:gridCol w:w="1200"/>
      </w:tblGrid>
      <w:tr w:rsidR="00DA3E3F" w:rsidRPr="00DA3E3F" w:rsidTr="0085630B">
        <w:trPr>
          <w:trHeight w:val="199"/>
          <w:jc w:val="center"/>
        </w:trPr>
        <w:tc>
          <w:tcPr>
            <w:tcW w:w="7820" w:type="dxa"/>
            <w:shd w:val="clear" w:color="auto" w:fill="7030A0"/>
            <w:vAlign w:val="center"/>
            <w:hideMark/>
          </w:tcPr>
          <w:p w:rsidR="00DA3E3F" w:rsidRPr="00DA3E3F" w:rsidRDefault="00DA3E3F" w:rsidP="00DA3E3F">
            <w:pPr>
              <w:jc w:val="center"/>
              <w:rPr>
                <w:rFonts w:ascii="Calibri" w:hAnsi="Calibri"/>
                <w:b/>
                <w:bCs/>
                <w:color w:val="000000"/>
                <w:sz w:val="14"/>
                <w:szCs w:val="14"/>
                <w:lang w:val="es-MX" w:eastAsia="es-MX"/>
              </w:rPr>
            </w:pPr>
            <w:r w:rsidRPr="00DA3E3F">
              <w:rPr>
                <w:rFonts w:ascii="Calibri" w:hAnsi="Calibri"/>
                <w:b/>
                <w:bCs/>
                <w:color w:val="000000"/>
                <w:sz w:val="14"/>
                <w:szCs w:val="14"/>
                <w:lang w:val="es-MX" w:eastAsia="es-MX"/>
              </w:rPr>
              <w:t>DOCUMENTO</w:t>
            </w:r>
          </w:p>
        </w:tc>
        <w:tc>
          <w:tcPr>
            <w:tcW w:w="1784" w:type="dxa"/>
            <w:gridSpan w:val="2"/>
            <w:shd w:val="clear" w:color="auto" w:fill="7030A0"/>
            <w:vAlign w:val="center"/>
            <w:hideMark/>
          </w:tcPr>
          <w:p w:rsidR="00DA3E3F" w:rsidRPr="00DA3E3F" w:rsidRDefault="00DA3E3F" w:rsidP="00DA3E3F">
            <w:pPr>
              <w:jc w:val="center"/>
              <w:rPr>
                <w:rFonts w:ascii="Calibri" w:hAnsi="Calibri"/>
                <w:b/>
                <w:bCs/>
                <w:color w:val="000000"/>
                <w:sz w:val="14"/>
                <w:szCs w:val="14"/>
                <w:lang w:val="es-MX" w:eastAsia="es-MX"/>
              </w:rPr>
            </w:pPr>
            <w:r w:rsidRPr="00DA3E3F">
              <w:rPr>
                <w:rFonts w:ascii="Calibri" w:hAnsi="Calibri"/>
                <w:b/>
                <w:bCs/>
                <w:color w:val="000000"/>
                <w:sz w:val="14"/>
                <w:szCs w:val="14"/>
                <w:lang w:val="es-MX" w:eastAsia="es-MX"/>
              </w:rPr>
              <w:t>ENTREGA</w:t>
            </w:r>
          </w:p>
        </w:tc>
        <w:tc>
          <w:tcPr>
            <w:tcW w:w="1200" w:type="dxa"/>
            <w:shd w:val="clear" w:color="auto" w:fill="7030A0"/>
            <w:vAlign w:val="center"/>
            <w:hideMark/>
          </w:tcPr>
          <w:p w:rsidR="00DA3E3F" w:rsidRPr="00DA3E3F" w:rsidRDefault="00DA3E3F" w:rsidP="00DA3E3F">
            <w:pPr>
              <w:jc w:val="center"/>
              <w:rPr>
                <w:rFonts w:ascii="Calibri" w:hAnsi="Calibri"/>
                <w:b/>
                <w:bCs/>
                <w:color w:val="000000"/>
                <w:sz w:val="14"/>
                <w:szCs w:val="14"/>
                <w:lang w:val="es-MX" w:eastAsia="es-MX"/>
              </w:rPr>
            </w:pPr>
            <w:r w:rsidRPr="00DA3E3F">
              <w:rPr>
                <w:rFonts w:ascii="Calibri" w:hAnsi="Calibri"/>
                <w:b/>
                <w:bCs/>
                <w:color w:val="000000"/>
                <w:sz w:val="14"/>
                <w:szCs w:val="14"/>
                <w:lang w:val="es-MX" w:eastAsia="es-MX"/>
              </w:rPr>
              <w:t>OBSERVACIONES</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w:t>
            </w:r>
            <w:r w:rsidRPr="00DA3E3F">
              <w:rPr>
                <w:rFonts w:eastAsia="Calibri"/>
                <w:b/>
                <w:bCs/>
                <w:color w:val="000000"/>
                <w:sz w:val="14"/>
                <w:szCs w:val="14"/>
                <w:lang w:eastAsia="es-MX"/>
              </w:rPr>
              <w:t xml:space="preserve">       </w:t>
            </w:r>
            <w:r w:rsidRPr="00DA3E3F">
              <w:rPr>
                <w:rFonts w:ascii="Calibri" w:eastAsia="Calibri" w:hAnsi="Calibri" w:cs="Calibri"/>
                <w:b/>
                <w:bCs/>
                <w:color w:val="000000"/>
                <w:sz w:val="14"/>
                <w:szCs w:val="14"/>
                <w:lang w:eastAsia="es-MX"/>
              </w:rPr>
              <w:t>ANEXO 13.</w:t>
            </w:r>
            <w:r w:rsidRPr="00DA3E3F">
              <w:rPr>
                <w:rFonts w:ascii="Calibri" w:eastAsia="Calibri" w:hAnsi="Calibri" w:cs="Calibri"/>
                <w:color w:val="000000"/>
                <w:sz w:val="14"/>
                <w:szCs w:val="14"/>
                <w:lang w:eastAsia="es-MX"/>
              </w:rPr>
              <w:t xml:space="preserve"> Cédula de entrega de documentos.</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2.</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3.</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 xml:space="preserve">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la venta de </w:t>
            </w:r>
            <w:r w:rsidR="007900A4">
              <w:rPr>
                <w:rFonts w:ascii="Calibri" w:eastAsia="Calibri" w:hAnsi="Calibri" w:cs="Calibri"/>
                <w:color w:val="000000"/>
                <w:sz w:val="14"/>
                <w:szCs w:val="14"/>
                <w:lang w:eastAsia="es-MX"/>
              </w:rPr>
              <w:t>MOBILIARIO</w:t>
            </w:r>
            <w:r w:rsidRPr="00DA3E3F">
              <w:rPr>
                <w:rFonts w:ascii="Calibri" w:eastAsia="Calibri" w:hAnsi="Calibri" w:cs="Calibri"/>
                <w:color w:val="000000"/>
                <w:sz w:val="14"/>
                <w:szCs w:val="14"/>
                <w:lang w:eastAsia="es-MX"/>
              </w:rPr>
              <w:t xml:space="preserve"> relacionados a la presente, demostrándolo mediante una relación de las principales operaciones de ventas de los últimos 12 meses en donde compruebe contar como mínimo por dicho tiempo realizando las actividades relacionadas a la presente Convocatoria.</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4.</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 xml:space="preserve">Certificado o escrito bajo protesta de decir verdad  de que cumplen con las Normas Oficiales Mexicanas o las Normas Mexicanas o Normas </w:t>
            </w:r>
            <w:bookmarkStart w:id="0" w:name="_GoBack"/>
            <w:r w:rsidRPr="00DA3E3F">
              <w:rPr>
                <w:rFonts w:ascii="Calibri" w:eastAsia="Calibri" w:hAnsi="Calibri" w:cs="Calibri"/>
                <w:color w:val="000000"/>
                <w:sz w:val="14"/>
                <w:szCs w:val="14"/>
                <w:lang w:eastAsia="es-MX"/>
              </w:rPr>
              <w:t>Interna</w:t>
            </w:r>
            <w:bookmarkEnd w:id="0"/>
            <w:r w:rsidRPr="00DA3E3F">
              <w:rPr>
                <w:rFonts w:ascii="Calibri" w:eastAsia="Calibri" w:hAnsi="Calibri" w:cs="Calibri"/>
                <w:color w:val="000000"/>
                <w:sz w:val="14"/>
                <w:szCs w:val="14"/>
                <w:lang w:eastAsia="es-MX"/>
              </w:rPr>
              <w:t>cionales aplicables y en el que manifieste que los bienes que oferte cumplen con la legislación sanitaria vigente, para las partidas y/o renglones que aplica, y con las Normas Oficiales Mexicanas, las Normas Mexicanas y a falta de éstas, con las Normas Internacionales.</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5.</w:t>
            </w:r>
            <w:r w:rsidRPr="00DA3E3F">
              <w:rPr>
                <w:b/>
                <w:bCs/>
                <w:color w:val="000000"/>
                <w:sz w:val="14"/>
                <w:szCs w:val="14"/>
                <w:lang w:eastAsia="es-MX"/>
              </w:rPr>
              <w:t xml:space="preserve">       </w:t>
            </w:r>
            <w:r w:rsidRPr="00DA3E3F">
              <w:rPr>
                <w:rFonts w:ascii="Calibri" w:hAnsi="Calibri"/>
                <w:b/>
                <w:bCs/>
                <w:color w:val="000000"/>
                <w:sz w:val="14"/>
                <w:szCs w:val="14"/>
                <w:lang w:eastAsia="es-MX"/>
              </w:rPr>
              <w:t>ANEXO 2</w:t>
            </w:r>
            <w:r w:rsidRPr="00DA3E3F">
              <w:rPr>
                <w:rFonts w:ascii="Calibri" w:hAnsi="Calibri"/>
                <w:color w:val="000000"/>
                <w:sz w:val="14"/>
                <w:szCs w:val="14"/>
                <w:lang w:eastAsia="es-MX"/>
              </w:rPr>
              <w:t>. Propuesta Técnica conforme al formato del anexo 2 de las presentes bases.</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6.</w:t>
            </w:r>
            <w:r w:rsidRPr="00DA3E3F">
              <w:rPr>
                <w:b/>
                <w:bCs/>
                <w:sz w:val="14"/>
                <w:szCs w:val="14"/>
                <w:lang w:val="es-MX" w:eastAsia="es-MX"/>
              </w:rPr>
              <w:t xml:space="preserve">       </w:t>
            </w:r>
            <w:r w:rsidRPr="00DA3E3F">
              <w:rPr>
                <w:rFonts w:ascii="Calibri" w:hAnsi="Calibri"/>
                <w:sz w:val="14"/>
                <w:szCs w:val="14"/>
                <w:lang w:val="es-MX" w:eastAsia="es-MX"/>
              </w:rPr>
              <w:t xml:space="preserve">Catálogo de los bienes a ofertar en idioma español o en inglés siempre y cuando se acompañe de su traducción simple al español de lo referenciado para cumplimiento de las especificaciones técnicas solicitadas. </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7.</w:t>
            </w:r>
            <w:r w:rsidRPr="00DA3E3F">
              <w:rPr>
                <w:b/>
                <w:bCs/>
                <w:sz w:val="14"/>
                <w:szCs w:val="14"/>
                <w:lang w:eastAsia="es-MX"/>
              </w:rPr>
              <w:t xml:space="preserve">       </w:t>
            </w:r>
            <w:r w:rsidRPr="00DA3E3F">
              <w:rPr>
                <w:rFonts w:ascii="Calibri" w:hAnsi="Calibri"/>
                <w:sz w:val="14"/>
                <w:szCs w:val="14"/>
                <w:lang w:eastAsia="es-MX"/>
              </w:rPr>
              <w:t>Carta compromiso respecto a la instalación y puesta en operación de los bienes, de brindar capacitación al personal que designe la Convocante en la unidad aplicativa, y del mantenimiento preventivo y correctivo de los bienes, durante el período de garantía a partir de la entrega de éstos, en los renglones que aplique.</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8.</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 xml:space="preserve">Carta bajo protesta de decir verdad que cuenta con la capacidad de suministrar el </w:t>
            </w:r>
            <w:r w:rsidR="007900A4">
              <w:rPr>
                <w:rFonts w:ascii="Calibri" w:eastAsia="Calibri" w:hAnsi="Calibri" w:cs="Calibri"/>
                <w:color w:val="000000"/>
                <w:sz w:val="14"/>
                <w:szCs w:val="14"/>
                <w:lang w:eastAsia="es-MX"/>
              </w:rPr>
              <w:t>MOBILIARIO</w:t>
            </w:r>
            <w:r w:rsidRPr="00DA3E3F">
              <w:rPr>
                <w:rFonts w:ascii="Calibri" w:eastAsia="Calibri" w:hAnsi="Calibri" w:cs="Calibri"/>
                <w:color w:val="000000"/>
                <w:sz w:val="14"/>
                <w:szCs w:val="14"/>
                <w:lang w:eastAsia="es-MX"/>
              </w:rPr>
              <w:t xml:space="preserve"> con los requerimientos establecidos en estas bases. </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9A5121">
            <w:pPr>
              <w:rPr>
                <w:rFonts w:ascii="Calibri" w:hAnsi="Calibri"/>
                <w:color w:val="000000"/>
                <w:sz w:val="14"/>
                <w:szCs w:val="14"/>
                <w:lang w:val="es-MX" w:eastAsia="es-MX"/>
              </w:rPr>
            </w:pPr>
            <w:r w:rsidRPr="00DA3E3F">
              <w:rPr>
                <w:rFonts w:ascii="Calibri" w:hAnsi="Calibri"/>
                <w:color w:val="000000"/>
                <w:sz w:val="14"/>
                <w:szCs w:val="14"/>
                <w:lang w:eastAsia="es-MX"/>
              </w:rPr>
              <w:t>9.</w:t>
            </w:r>
            <w:r w:rsidRPr="00DA3E3F">
              <w:rPr>
                <w:b/>
                <w:bCs/>
                <w:sz w:val="14"/>
                <w:szCs w:val="14"/>
                <w:lang w:eastAsia="es-MX"/>
              </w:rPr>
              <w:t xml:space="preserve">       </w:t>
            </w:r>
            <w:r w:rsidRPr="00DA3E3F">
              <w:rPr>
                <w:rFonts w:ascii="Calibri" w:hAnsi="Calibri"/>
                <w:sz w:val="14"/>
                <w:szCs w:val="14"/>
                <w:lang w:eastAsia="es-MX"/>
              </w:rPr>
              <w:t xml:space="preserve">En caso de que el licitante sea fabricante, deberá presentar carta original en papel preferentemente con membrete, en la que manifieste para esta Licitación Pública Nacional </w:t>
            </w:r>
            <w:r w:rsidR="009A5121">
              <w:rPr>
                <w:rFonts w:ascii="Calibri" w:hAnsi="Calibri"/>
                <w:sz w:val="14"/>
                <w:szCs w:val="14"/>
                <w:lang w:eastAsia="es-MX"/>
              </w:rPr>
              <w:t>Presencial</w:t>
            </w:r>
            <w:r w:rsidRPr="00DA3E3F">
              <w:rPr>
                <w:rFonts w:ascii="Calibri" w:hAnsi="Calibri"/>
                <w:sz w:val="14"/>
                <w:szCs w:val="14"/>
                <w:lang w:eastAsia="es-MX"/>
              </w:rPr>
              <w:t xml:space="preserve"> No. </w:t>
            </w:r>
            <w:r w:rsidR="004F3099">
              <w:rPr>
                <w:rFonts w:ascii="Calibri" w:hAnsi="Calibri"/>
                <w:sz w:val="14"/>
                <w:szCs w:val="14"/>
                <w:lang w:eastAsia="es-MX"/>
              </w:rPr>
              <w:t>LP</w:t>
            </w:r>
            <w:r w:rsidRPr="00DA3E3F">
              <w:rPr>
                <w:rFonts w:ascii="Calibri" w:hAnsi="Calibri"/>
                <w:sz w:val="14"/>
                <w:szCs w:val="14"/>
                <w:lang w:eastAsia="es-MX"/>
              </w:rPr>
              <w:t>-919044992-</w:t>
            </w:r>
            <w:r w:rsidR="007900A4">
              <w:rPr>
                <w:rFonts w:ascii="Calibri" w:hAnsi="Calibri"/>
                <w:sz w:val="14"/>
                <w:szCs w:val="14"/>
                <w:lang w:eastAsia="es-MX"/>
              </w:rPr>
              <w:t>N48-2020</w:t>
            </w:r>
            <w:r w:rsidRPr="00DA3E3F">
              <w:rPr>
                <w:rFonts w:ascii="Calibri" w:hAnsi="Calibri"/>
                <w:sz w:val="14"/>
                <w:szCs w:val="14"/>
                <w:lang w:eastAsia="es-MX"/>
              </w:rPr>
              <w:t xml:space="preserve">, que es fabricante y garantiza el abasto suficiente para cumplir con las adjudicaciones que se deriven de esta licitación, según modelo propuesto en el Anexo 16 de esta convocatoria. (De no aplicar este documento, no afecta la solvencia de la proposición). </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9A5121">
            <w:pPr>
              <w:rPr>
                <w:rFonts w:ascii="Calibri" w:hAnsi="Calibri"/>
                <w:color w:val="000000"/>
                <w:sz w:val="14"/>
                <w:szCs w:val="14"/>
                <w:lang w:val="es-MX" w:eastAsia="es-MX"/>
              </w:rPr>
            </w:pPr>
            <w:r w:rsidRPr="00DA3E3F">
              <w:rPr>
                <w:rFonts w:ascii="Calibri" w:hAnsi="Calibri"/>
                <w:color w:val="000000"/>
                <w:sz w:val="14"/>
                <w:szCs w:val="14"/>
                <w:lang w:eastAsia="es-MX"/>
              </w:rPr>
              <w:t>10.</w:t>
            </w:r>
            <w:r w:rsidRPr="00DA3E3F">
              <w:rPr>
                <w:b/>
                <w:bCs/>
                <w:sz w:val="14"/>
                <w:szCs w:val="14"/>
                <w:lang w:eastAsia="es-MX"/>
              </w:rPr>
              <w:t xml:space="preserve">   </w:t>
            </w:r>
            <w:r w:rsidRPr="00DA3E3F">
              <w:rPr>
                <w:rFonts w:ascii="Calibri" w:hAnsi="Calibri"/>
                <w:sz w:val="14"/>
                <w:szCs w:val="14"/>
                <w:lang w:eastAsia="es-MX"/>
              </w:rPr>
              <w:t xml:space="preserve">En caso de que el licitante no sea el Fabricante, deberá presentar para esta Licitación Pública Nacional </w:t>
            </w:r>
            <w:r w:rsidR="009A5121">
              <w:rPr>
                <w:rFonts w:ascii="Calibri" w:hAnsi="Calibri"/>
                <w:sz w:val="14"/>
                <w:szCs w:val="14"/>
                <w:lang w:eastAsia="es-MX"/>
              </w:rPr>
              <w:t>Presencial</w:t>
            </w:r>
            <w:r w:rsidRPr="00DA3E3F">
              <w:rPr>
                <w:rFonts w:ascii="Calibri" w:hAnsi="Calibri"/>
                <w:sz w:val="14"/>
                <w:szCs w:val="14"/>
                <w:lang w:eastAsia="es-MX"/>
              </w:rPr>
              <w:t xml:space="preserve"> No. </w:t>
            </w:r>
            <w:r w:rsidR="004F3099">
              <w:rPr>
                <w:rFonts w:ascii="Calibri" w:hAnsi="Calibri"/>
                <w:sz w:val="14"/>
                <w:szCs w:val="14"/>
                <w:lang w:eastAsia="es-MX"/>
              </w:rPr>
              <w:t>LP</w:t>
            </w:r>
            <w:r w:rsidRPr="00DA3E3F">
              <w:rPr>
                <w:rFonts w:ascii="Calibri" w:hAnsi="Calibri"/>
                <w:sz w:val="14"/>
                <w:szCs w:val="14"/>
                <w:lang w:eastAsia="es-MX"/>
              </w:rPr>
              <w:t>-919044992-</w:t>
            </w:r>
            <w:r w:rsidR="007900A4">
              <w:rPr>
                <w:rFonts w:ascii="Calibri" w:hAnsi="Calibri"/>
                <w:sz w:val="14"/>
                <w:szCs w:val="14"/>
                <w:lang w:eastAsia="es-MX"/>
              </w:rPr>
              <w:t>N48-2020</w:t>
            </w:r>
            <w:r w:rsidRPr="00DA3E3F">
              <w:rPr>
                <w:rFonts w:ascii="Calibri" w:hAnsi="Calibri"/>
                <w:sz w:val="14"/>
                <w:szCs w:val="14"/>
                <w:lang w:eastAsia="es-MX"/>
              </w:rPr>
              <w:t xml:space="preserve">, carta original de respaldo emitida por cada fabricante y/o distribuidor primario en la que manifieste que garantiza el abasto suficiente para cumplir con las adjudicaciones que se deriven de esta licitación, según modelo propuesto en el Anexo 17 de esta convocatoria. (De no aplicar este documento, no afecta la solvencia de la proposición). </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11.</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 xml:space="preserve">Los licitantes que deseen participar en el presente concurso deberán presentar como mínimo dos cartas en original, emitidas por clientes, en papel membretado de éstos, en las cuales estipulen que han prestado buen servicio en cuanto al suministro de </w:t>
            </w:r>
            <w:r w:rsidR="007900A4">
              <w:rPr>
                <w:rFonts w:ascii="Calibri" w:eastAsia="Calibri" w:hAnsi="Calibri" w:cs="Calibri"/>
                <w:color w:val="000000"/>
                <w:sz w:val="14"/>
                <w:szCs w:val="14"/>
                <w:lang w:eastAsia="es-MX"/>
              </w:rPr>
              <w:t>MOBILIARIO</w:t>
            </w:r>
            <w:r w:rsidRPr="00DA3E3F">
              <w:rPr>
                <w:rFonts w:ascii="Calibri" w:eastAsia="Calibri" w:hAnsi="Calibri" w:cs="Calibri"/>
                <w:color w:val="000000"/>
                <w:sz w:val="14"/>
                <w:szCs w:val="14"/>
                <w:lang w:eastAsia="es-MX"/>
              </w:rPr>
              <w:t xml:space="preserve"> de la misma o similar naturaleza a esta licitación; la Convocante se reserva el derecho de verificar dicha información, para su participación en el presente evento.</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12.</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Documentación que compruebe el domicilio fiscal del licitante, además, deberán comprobar tener establecido un almacén o local de distribución para atender en el tiempo requerido las necesidades de la Convocante (Alta de Hacienda).</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13.</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 xml:space="preserve">Cd o USB que contenga el total de los documentos incluidos en el sobre técnico en formato </w:t>
            </w:r>
            <w:proofErr w:type="spellStart"/>
            <w:r w:rsidRPr="00DA3E3F">
              <w:rPr>
                <w:rFonts w:ascii="Calibri" w:eastAsia="Calibri" w:hAnsi="Calibri" w:cs="Calibri"/>
                <w:color w:val="000000"/>
                <w:sz w:val="14"/>
                <w:szCs w:val="14"/>
                <w:lang w:eastAsia="es-MX"/>
              </w:rPr>
              <w:t>pdf</w:t>
            </w:r>
            <w:proofErr w:type="spellEnd"/>
            <w:r w:rsidRPr="00DA3E3F">
              <w:rPr>
                <w:rFonts w:ascii="Calibri" w:eastAsia="Calibri" w:hAnsi="Calibri" w:cs="Calibri"/>
                <w:color w:val="000000"/>
                <w:sz w:val="14"/>
                <w:szCs w:val="14"/>
                <w:lang w:eastAsia="es-MX"/>
              </w:rPr>
              <w:t xml:space="preserve">, </w:t>
            </w:r>
            <w:proofErr w:type="spellStart"/>
            <w:r w:rsidRPr="00DA3E3F">
              <w:rPr>
                <w:rFonts w:ascii="Calibri" w:eastAsia="Calibri" w:hAnsi="Calibri" w:cs="Calibri"/>
                <w:color w:val="000000"/>
                <w:sz w:val="14"/>
                <w:szCs w:val="14"/>
                <w:lang w:eastAsia="es-MX"/>
              </w:rPr>
              <w:t>word</w:t>
            </w:r>
            <w:proofErr w:type="spellEnd"/>
            <w:r w:rsidRPr="00DA3E3F">
              <w:rPr>
                <w:rFonts w:ascii="Calibri" w:eastAsia="Calibri" w:hAnsi="Calibri" w:cs="Calibri"/>
                <w:color w:val="000000"/>
                <w:sz w:val="14"/>
                <w:szCs w:val="14"/>
                <w:lang w:eastAsia="es-MX"/>
              </w:rPr>
              <w:t xml:space="preserve"> o Excel,</w:t>
            </w:r>
            <w:r w:rsidRPr="00DA3E3F">
              <w:rPr>
                <w:rFonts w:eastAsia="Calibri"/>
                <w:color w:val="000000"/>
                <w:sz w:val="14"/>
                <w:szCs w:val="14"/>
                <w:lang w:eastAsia="es-MX"/>
              </w:rPr>
              <w:t xml:space="preserve"> </w:t>
            </w:r>
            <w:r w:rsidRPr="00DA3E3F">
              <w:rPr>
                <w:rFonts w:ascii="Calibri" w:eastAsia="Calibri" w:hAnsi="Calibri" w:cs="Calibri"/>
                <w:color w:val="000000"/>
                <w:sz w:val="14"/>
                <w:szCs w:val="14"/>
                <w:lang w:eastAsia="es-MX"/>
              </w:rPr>
              <w:t>el cual se requiere únicamente para agilizar la conducción del evento.</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14.</w:t>
            </w:r>
            <w:r w:rsidRPr="00DA3E3F">
              <w:rPr>
                <w:b/>
                <w:bCs/>
                <w:color w:val="000000"/>
                <w:sz w:val="14"/>
                <w:szCs w:val="14"/>
                <w:lang w:eastAsia="es-MX"/>
              </w:rPr>
              <w:t xml:space="preserve">   </w:t>
            </w:r>
            <w:r w:rsidRPr="00DA3E3F">
              <w:rPr>
                <w:rFonts w:ascii="Calibri" w:hAnsi="Calibri"/>
                <w:b/>
                <w:bCs/>
                <w:color w:val="000000"/>
                <w:sz w:val="14"/>
                <w:szCs w:val="14"/>
                <w:lang w:eastAsia="es-MX"/>
              </w:rPr>
              <w:t>ANEXO 5</w:t>
            </w:r>
            <w:r w:rsidRPr="00DA3E3F">
              <w:rPr>
                <w:rFonts w:ascii="Calibri" w:hAnsi="Calibri"/>
                <w:color w:val="000000"/>
                <w:sz w:val="14"/>
                <w:szCs w:val="14"/>
                <w:lang w:eastAsia="es-MX"/>
              </w:rPr>
              <w:t>. Carta de presentación de proposiciones.</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4F3099">
            <w:pPr>
              <w:rPr>
                <w:rFonts w:ascii="Calibri" w:hAnsi="Calibri"/>
                <w:color w:val="000000"/>
                <w:sz w:val="14"/>
                <w:szCs w:val="14"/>
                <w:lang w:val="es-MX" w:eastAsia="es-MX"/>
              </w:rPr>
            </w:pPr>
            <w:r w:rsidRPr="00DA3E3F">
              <w:rPr>
                <w:rFonts w:ascii="Calibri" w:hAnsi="Calibri"/>
                <w:color w:val="000000"/>
                <w:sz w:val="14"/>
                <w:szCs w:val="14"/>
                <w:lang w:eastAsia="es-MX"/>
              </w:rPr>
              <w:t>15.</w:t>
            </w:r>
            <w:r w:rsidRPr="00DA3E3F">
              <w:rPr>
                <w:b/>
                <w:bCs/>
                <w:color w:val="000000"/>
                <w:sz w:val="14"/>
                <w:szCs w:val="14"/>
                <w:lang w:eastAsia="es-MX"/>
              </w:rPr>
              <w:t xml:space="preserve">   </w:t>
            </w:r>
            <w:r w:rsidRPr="00DA3E3F">
              <w:rPr>
                <w:rFonts w:ascii="Calibri" w:hAnsi="Calibri"/>
                <w:b/>
                <w:bCs/>
                <w:color w:val="000000"/>
                <w:sz w:val="14"/>
                <w:szCs w:val="14"/>
                <w:lang w:eastAsia="es-MX"/>
              </w:rPr>
              <w:t>ANEXO 7</w:t>
            </w:r>
            <w:r w:rsidRPr="00DA3E3F">
              <w:rPr>
                <w:rFonts w:ascii="Calibri" w:hAnsi="Calibri"/>
                <w:color w:val="000000"/>
                <w:sz w:val="14"/>
                <w:szCs w:val="14"/>
                <w:lang w:eastAsia="es-MX"/>
              </w:rPr>
              <w:t xml:space="preserve">. Declaración de no encontrarse en alguno de los supuestos establecidos en los </w:t>
            </w:r>
            <w:r w:rsidRPr="00DA3E3F">
              <w:rPr>
                <w:rFonts w:ascii="Calibri" w:hAnsi="Calibri"/>
                <w:i/>
                <w:iCs/>
                <w:color w:val="000000"/>
                <w:sz w:val="14"/>
                <w:szCs w:val="14"/>
                <w:lang w:eastAsia="es-MX"/>
              </w:rPr>
              <w:t>Artículos 37 y 95</w:t>
            </w:r>
            <w:r w:rsidRPr="00DA3E3F">
              <w:rPr>
                <w:rFonts w:ascii="Calibri" w:hAnsi="Calibri"/>
                <w:color w:val="000000"/>
                <w:sz w:val="14"/>
                <w:szCs w:val="14"/>
                <w:lang w:eastAsia="es-MX"/>
              </w:rPr>
              <w:t xml:space="preserve"> de la Ley y </w:t>
            </w:r>
            <w:r w:rsidRPr="00DA3E3F">
              <w:rPr>
                <w:rFonts w:ascii="Calibri" w:hAnsi="Calibri"/>
                <w:i/>
                <w:iCs/>
                <w:color w:val="000000"/>
                <w:sz w:val="14"/>
                <w:szCs w:val="14"/>
                <w:lang w:eastAsia="es-MX"/>
              </w:rPr>
              <w:t>Artículo 38</w:t>
            </w:r>
            <w:r w:rsidRPr="00DA3E3F">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16.</w:t>
            </w:r>
            <w:r w:rsidRPr="00DA3E3F">
              <w:rPr>
                <w:b/>
                <w:bCs/>
                <w:color w:val="000000"/>
                <w:sz w:val="14"/>
                <w:szCs w:val="14"/>
                <w:lang w:eastAsia="es-MX"/>
              </w:rPr>
              <w:t xml:space="preserve">   </w:t>
            </w:r>
            <w:r w:rsidRPr="00DA3E3F">
              <w:rPr>
                <w:rFonts w:ascii="Calibri" w:hAnsi="Calibri"/>
                <w:b/>
                <w:bCs/>
                <w:color w:val="000000"/>
                <w:sz w:val="14"/>
                <w:szCs w:val="14"/>
                <w:lang w:eastAsia="es-MX"/>
              </w:rPr>
              <w:t>ANEXO 9</w:t>
            </w:r>
            <w:r w:rsidRPr="00DA3E3F">
              <w:rPr>
                <w:rFonts w:ascii="Calibri" w:hAnsi="Calibri"/>
                <w:color w:val="000000"/>
                <w:sz w:val="14"/>
                <w:szCs w:val="14"/>
                <w:lang w:eastAsia="es-MX"/>
              </w:rPr>
              <w:t>. Escrito en el que manifieste bajo protesta de decir verdad, que es de nacionalidad mexicana y, además manifestará que los bienes que oferta y entregará en caso de resultar adjudicado, serán producidos en México.</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17.</w:t>
            </w:r>
            <w:r w:rsidRPr="00DA3E3F">
              <w:rPr>
                <w:b/>
                <w:bCs/>
                <w:color w:val="000000"/>
                <w:sz w:val="14"/>
                <w:szCs w:val="14"/>
                <w:lang w:eastAsia="es-MX"/>
              </w:rPr>
              <w:t xml:space="preserve">   </w:t>
            </w:r>
            <w:r w:rsidRPr="00DA3E3F">
              <w:rPr>
                <w:rFonts w:ascii="Calibri" w:hAnsi="Calibri"/>
                <w:b/>
                <w:bCs/>
                <w:color w:val="000000"/>
                <w:sz w:val="14"/>
                <w:szCs w:val="14"/>
                <w:lang w:eastAsia="es-MX"/>
              </w:rPr>
              <w:t>ANEXO 11</w:t>
            </w:r>
            <w:r w:rsidRPr="00DA3E3F">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18.</w:t>
            </w:r>
            <w:r w:rsidRPr="00DA3E3F">
              <w:rPr>
                <w:b/>
                <w:bCs/>
                <w:color w:val="000000"/>
                <w:sz w:val="14"/>
                <w:szCs w:val="14"/>
                <w:lang w:eastAsia="es-MX"/>
              </w:rPr>
              <w:t xml:space="preserve">   </w:t>
            </w:r>
            <w:r w:rsidRPr="00DA3E3F">
              <w:rPr>
                <w:rFonts w:ascii="Calibri" w:hAnsi="Calibri"/>
                <w:b/>
                <w:bCs/>
                <w:color w:val="000000"/>
                <w:sz w:val="14"/>
                <w:szCs w:val="14"/>
                <w:lang w:eastAsia="es-MX"/>
              </w:rPr>
              <w:t>ANEXO 12</w:t>
            </w:r>
            <w:r w:rsidRPr="00DA3E3F">
              <w:rPr>
                <w:rFonts w:ascii="Calibri" w:hAnsi="Calibri"/>
                <w:color w:val="000000"/>
                <w:sz w:val="14"/>
                <w:szCs w:val="14"/>
                <w:lang w:eastAsia="es-MX"/>
              </w:rPr>
              <w:t>. Escrito a que hace referencia a la Estratificación de Micro, Pequeña o Mediana empresa.</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19.</w:t>
            </w:r>
            <w:r w:rsidRPr="00DA3E3F">
              <w:rPr>
                <w:b/>
                <w:bCs/>
                <w:color w:val="000000"/>
                <w:sz w:val="14"/>
                <w:szCs w:val="14"/>
                <w:lang w:eastAsia="es-MX"/>
              </w:rPr>
              <w:t xml:space="preserve">   </w:t>
            </w:r>
            <w:r w:rsidRPr="00DA3E3F">
              <w:rPr>
                <w:rFonts w:ascii="Calibri" w:hAnsi="Calibr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20.</w:t>
            </w:r>
            <w:r w:rsidRPr="00DA3E3F">
              <w:rPr>
                <w:b/>
                <w:bCs/>
                <w:color w:val="000000"/>
                <w:sz w:val="14"/>
                <w:szCs w:val="14"/>
                <w:lang w:eastAsia="es-MX"/>
              </w:rPr>
              <w:t xml:space="preserve">   </w:t>
            </w:r>
            <w:r w:rsidRPr="00DA3E3F">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21.</w:t>
            </w:r>
            <w:r w:rsidRPr="00DA3E3F">
              <w:rPr>
                <w:b/>
                <w:bCs/>
                <w:color w:val="000000"/>
                <w:sz w:val="14"/>
                <w:szCs w:val="14"/>
                <w:lang w:eastAsia="es-MX"/>
              </w:rPr>
              <w:t xml:space="preserve">   </w:t>
            </w:r>
            <w:r w:rsidRPr="00DA3E3F">
              <w:rPr>
                <w:rFonts w:ascii="Calibri" w:hAnsi="Calibri"/>
                <w:color w:val="000000"/>
                <w:sz w:val="14"/>
                <w:szCs w:val="14"/>
                <w:lang w:eastAsia="es-MX"/>
              </w:rPr>
              <w:t>Documentos que acrediten encontrarse al corriente en el cumplimiento de sus obligaciones fiscales, deberá presentar lo siguiente: el documento actualizado y vigente expedido por el S.A.T., en el que se emita opinión positiva</w:t>
            </w:r>
            <w:r w:rsidR="0085630B">
              <w:rPr>
                <w:rFonts w:ascii="Calibri" w:hAnsi="Calibri"/>
                <w:color w:val="000000"/>
                <w:sz w:val="14"/>
                <w:szCs w:val="14"/>
                <w:lang w:eastAsia="es-MX"/>
              </w:rPr>
              <w:t xml:space="preserve"> y vigente</w:t>
            </w:r>
            <w:r w:rsidRPr="00DA3E3F">
              <w:rPr>
                <w:rFonts w:ascii="Calibri" w:hAnsi="Calibri"/>
                <w:color w:val="000000"/>
                <w:sz w:val="14"/>
                <w:szCs w:val="14"/>
                <w:lang w:eastAsia="es-MX"/>
              </w:rPr>
              <w:t xml:space="preserve"> sobre el cumplimiento de sus obligaciones fiscales, Comprobante del último pago de: Impuesto sobre Nóminas, Refrendo y/o Tenencia de los vehículos de su propiedad e Impuesto predial del domicilio fiscal del licitante, en caso de ser propietario.</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866237">
            <w:pPr>
              <w:rPr>
                <w:rFonts w:ascii="Calibri" w:hAnsi="Calibri"/>
                <w:color w:val="000000"/>
                <w:sz w:val="14"/>
                <w:szCs w:val="14"/>
                <w:lang w:val="es-MX" w:eastAsia="es-MX"/>
              </w:rPr>
            </w:pPr>
            <w:r w:rsidRPr="00DA3E3F">
              <w:rPr>
                <w:rFonts w:ascii="Calibri" w:hAnsi="Calibri"/>
                <w:color w:val="000000"/>
                <w:sz w:val="14"/>
                <w:szCs w:val="14"/>
                <w:lang w:eastAsia="es-MX"/>
              </w:rPr>
              <w:t>22.</w:t>
            </w:r>
            <w:r w:rsidRPr="00DA3E3F">
              <w:rPr>
                <w:b/>
                <w:bCs/>
                <w:color w:val="000000"/>
                <w:sz w:val="14"/>
                <w:szCs w:val="14"/>
                <w:lang w:eastAsia="es-MX"/>
              </w:rPr>
              <w:t xml:space="preserve">   </w:t>
            </w:r>
            <w:r w:rsidRPr="00DA3E3F">
              <w:rPr>
                <w:rFonts w:ascii="Calibri" w:hAnsi="Calibri"/>
                <w:color w:val="000000"/>
                <w:sz w:val="14"/>
                <w:szCs w:val="14"/>
                <w:lang w:eastAsia="es-MX"/>
              </w:rPr>
              <w:t xml:space="preserve">Carta mediante la cual manifieste que su giro comercial comprende la venta </w:t>
            </w:r>
            <w:r w:rsidR="00866237">
              <w:rPr>
                <w:rFonts w:ascii="Calibri" w:hAnsi="Calibri"/>
                <w:color w:val="000000"/>
                <w:sz w:val="14"/>
                <w:szCs w:val="14"/>
                <w:lang w:eastAsia="es-MX"/>
              </w:rPr>
              <w:t>del</w:t>
            </w:r>
            <w:r w:rsidRPr="00DA3E3F">
              <w:rPr>
                <w:rFonts w:ascii="Calibri" w:hAnsi="Calibri"/>
                <w:color w:val="000000"/>
                <w:sz w:val="14"/>
                <w:szCs w:val="14"/>
                <w:lang w:eastAsia="es-MX"/>
              </w:rPr>
              <w:t xml:space="preserve"> </w:t>
            </w:r>
            <w:r w:rsidR="007900A4">
              <w:rPr>
                <w:rFonts w:ascii="Calibri" w:hAnsi="Calibri"/>
                <w:color w:val="000000"/>
                <w:sz w:val="14"/>
                <w:szCs w:val="14"/>
                <w:lang w:eastAsia="es-MX"/>
              </w:rPr>
              <w:t>MOBILIARIO</w:t>
            </w:r>
            <w:r w:rsidR="00866237" w:rsidRPr="00DA3E3F">
              <w:rPr>
                <w:rFonts w:ascii="Calibri" w:hAnsi="Calibri"/>
                <w:color w:val="000000"/>
                <w:sz w:val="14"/>
                <w:szCs w:val="14"/>
                <w:lang w:eastAsia="es-MX"/>
              </w:rPr>
              <w:t xml:space="preserve"> </w:t>
            </w:r>
            <w:r w:rsidR="00866237">
              <w:rPr>
                <w:rFonts w:ascii="Calibri" w:hAnsi="Calibri"/>
                <w:color w:val="000000"/>
                <w:sz w:val="14"/>
                <w:szCs w:val="14"/>
                <w:lang w:eastAsia="es-MX"/>
              </w:rPr>
              <w:t xml:space="preserve">a </w:t>
            </w:r>
            <w:r w:rsidRPr="00DA3E3F">
              <w:rPr>
                <w:rFonts w:ascii="Calibri" w:hAnsi="Calibri"/>
                <w:color w:val="000000"/>
                <w:sz w:val="14"/>
                <w:szCs w:val="14"/>
                <w:lang w:eastAsia="es-MX"/>
              </w:rPr>
              <w:t>que se refiere el anexo 1 de esta convocatoria.</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lastRenderedPageBreak/>
              <w:t>23.</w:t>
            </w:r>
            <w:r w:rsidRPr="00DA3E3F">
              <w:rPr>
                <w:b/>
                <w:bCs/>
                <w:color w:val="000000"/>
                <w:sz w:val="14"/>
                <w:szCs w:val="14"/>
                <w:lang w:eastAsia="es-MX"/>
              </w:rPr>
              <w:t xml:space="preserve">   </w:t>
            </w:r>
            <w:r w:rsidRPr="00DA3E3F">
              <w:rPr>
                <w:rFonts w:ascii="Calibri" w:hAnsi="Calibr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24.</w:t>
            </w:r>
            <w:r w:rsidRPr="00DA3E3F">
              <w:rPr>
                <w:b/>
                <w:bCs/>
                <w:color w:val="000000"/>
                <w:sz w:val="14"/>
                <w:szCs w:val="14"/>
                <w:lang w:eastAsia="es-MX"/>
              </w:rPr>
              <w:t xml:space="preserve">   </w:t>
            </w:r>
            <w:r w:rsidRPr="00DA3E3F">
              <w:rPr>
                <w:rFonts w:ascii="Calibri" w:hAnsi="Calibri"/>
                <w:color w:val="000000"/>
                <w:sz w:val="14"/>
                <w:szCs w:val="14"/>
                <w:lang w:eastAsia="es-MX"/>
              </w:rPr>
              <w:t xml:space="preserve">Para el caso del(los) PARTICIPANTE(s) que opte(n) por la presentación conjunta de propuestas, de conformidad con los </w:t>
            </w:r>
            <w:r w:rsidRPr="00DA3E3F">
              <w:rPr>
                <w:rFonts w:ascii="Calibri" w:hAnsi="Calibri"/>
                <w:i/>
                <w:iCs/>
                <w:color w:val="000000"/>
                <w:sz w:val="14"/>
                <w:szCs w:val="14"/>
                <w:lang w:eastAsia="es-MX"/>
              </w:rPr>
              <w:t>Artículos 36</w:t>
            </w:r>
            <w:r w:rsidRPr="00DA3E3F">
              <w:rPr>
                <w:rFonts w:ascii="Calibri" w:hAnsi="Calibri"/>
                <w:color w:val="000000"/>
                <w:sz w:val="14"/>
                <w:szCs w:val="14"/>
                <w:lang w:eastAsia="es-MX"/>
              </w:rPr>
              <w:t xml:space="preserve"> de la Ley de Adquisiciones, Arrendamientos y Contratación de Servicios del Estado de Nuevo León y </w:t>
            </w:r>
            <w:r w:rsidRPr="00DA3E3F">
              <w:rPr>
                <w:rFonts w:ascii="Calibri" w:hAnsi="Calibri"/>
                <w:i/>
                <w:iCs/>
                <w:color w:val="000000"/>
                <w:sz w:val="14"/>
                <w:szCs w:val="14"/>
                <w:lang w:eastAsia="es-MX"/>
              </w:rPr>
              <w:t>76</w:t>
            </w:r>
            <w:r w:rsidRPr="00DA3E3F">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DA3E3F">
              <w:rPr>
                <w:rFonts w:ascii="Calibri" w:hAnsi="Calibri"/>
                <w:color w:val="000000"/>
                <w:sz w:val="14"/>
                <w:szCs w:val="14"/>
                <w:lang w:eastAsia="es-MX"/>
              </w:rPr>
              <w:t>mismo.En</w:t>
            </w:r>
            <w:proofErr w:type="spellEnd"/>
            <w:r w:rsidRPr="00DA3E3F">
              <w:rPr>
                <w:rFonts w:ascii="Calibri" w:hAnsi="Calibri"/>
                <w:color w:val="000000"/>
                <w:sz w:val="14"/>
                <w:szCs w:val="14"/>
                <w:lang w:eastAsia="es-MX"/>
              </w:rPr>
              <w:t xml:space="preserve"> caso de que no participen en propuestas conjuntas deberá manifestarlo por escrito.</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bl>
    <w:p w:rsidR="00DA3E3F" w:rsidRPr="00AA0B61" w:rsidRDefault="00DA3E3F" w:rsidP="00BA09CD">
      <w:pPr>
        <w:pStyle w:val="Default"/>
        <w:rPr>
          <w:rFonts w:ascii="Calibri" w:hAnsi="Calibri"/>
          <w:b/>
          <w:bCs/>
          <w:sz w:val="20"/>
          <w:szCs w:val="20"/>
        </w:rPr>
      </w:pPr>
    </w:p>
    <w:p w:rsidR="00BA09CD" w:rsidRDefault="00BA09CD" w:rsidP="00BA09CD">
      <w:pPr>
        <w:rPr>
          <w:rFonts w:ascii="Calibri" w:hAnsi="Calibri"/>
          <w:sz w:val="12"/>
          <w:szCs w:val="10"/>
        </w:rPr>
      </w:pPr>
    </w:p>
    <w:p w:rsidR="00925856" w:rsidRPr="00AA0B61" w:rsidRDefault="00925856"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DA3E3F" w:rsidRDefault="00DA3E3F" w:rsidP="00BA09CD">
      <w:pPr>
        <w:tabs>
          <w:tab w:val="left" w:pos="4253"/>
          <w:tab w:val="left" w:pos="8080"/>
        </w:tabs>
        <w:ind w:right="1"/>
        <w:jc w:val="both"/>
        <w:rPr>
          <w:rFonts w:ascii="Calibri" w:hAnsi="Calibri"/>
          <w:sz w:val="18"/>
          <w:szCs w:val="18"/>
        </w:rPr>
      </w:pPr>
    </w:p>
    <w:p w:rsidR="00DA3E3F" w:rsidRDefault="00DA3E3F" w:rsidP="00BA09CD">
      <w:pPr>
        <w:tabs>
          <w:tab w:val="left" w:pos="4253"/>
          <w:tab w:val="left" w:pos="8080"/>
        </w:tabs>
        <w:ind w:right="1"/>
        <w:jc w:val="both"/>
        <w:rPr>
          <w:rFonts w:ascii="Calibri" w:hAnsi="Calibri"/>
          <w:sz w:val="18"/>
          <w:szCs w:val="18"/>
        </w:rPr>
      </w:pPr>
    </w:p>
    <w:p w:rsidR="00DA3E3F" w:rsidRDefault="00DA3E3F" w:rsidP="00BA09CD">
      <w:pPr>
        <w:tabs>
          <w:tab w:val="left" w:pos="4253"/>
          <w:tab w:val="left" w:pos="8080"/>
        </w:tabs>
        <w:ind w:right="1"/>
        <w:jc w:val="both"/>
        <w:rPr>
          <w:rFonts w:ascii="Calibri" w:hAnsi="Calibri"/>
          <w:sz w:val="18"/>
          <w:szCs w:val="18"/>
        </w:rPr>
      </w:pPr>
    </w:p>
    <w:p w:rsidR="00DA3E3F" w:rsidRDefault="00DA3E3F" w:rsidP="00BA09CD">
      <w:pPr>
        <w:tabs>
          <w:tab w:val="left" w:pos="4253"/>
          <w:tab w:val="left" w:pos="8080"/>
        </w:tabs>
        <w:ind w:right="1"/>
        <w:jc w:val="both"/>
        <w:rPr>
          <w:rFonts w:ascii="Calibri" w:hAnsi="Calibri"/>
          <w:sz w:val="18"/>
          <w:szCs w:val="18"/>
        </w:rPr>
      </w:pPr>
    </w:p>
    <w:p w:rsidR="00DA3E3F" w:rsidRDefault="00DA3E3F" w:rsidP="00BA09CD">
      <w:pPr>
        <w:tabs>
          <w:tab w:val="left" w:pos="4253"/>
          <w:tab w:val="left" w:pos="8080"/>
        </w:tabs>
        <w:ind w:right="1"/>
        <w:jc w:val="both"/>
        <w:rPr>
          <w:rFonts w:ascii="Calibri" w:hAnsi="Calibri"/>
          <w:sz w:val="18"/>
          <w:szCs w:val="18"/>
        </w:rPr>
      </w:pPr>
    </w:p>
    <w:p w:rsidR="00DA3E3F" w:rsidRDefault="00DA3E3F" w:rsidP="00BA09CD">
      <w:pPr>
        <w:tabs>
          <w:tab w:val="left" w:pos="4253"/>
          <w:tab w:val="left" w:pos="8080"/>
        </w:tabs>
        <w:ind w:right="1"/>
        <w:jc w:val="both"/>
        <w:rPr>
          <w:rFonts w:ascii="Calibri" w:hAnsi="Calibri"/>
          <w:sz w:val="18"/>
          <w:szCs w:val="18"/>
        </w:rPr>
      </w:pPr>
    </w:p>
    <w:p w:rsidR="00DA3E3F" w:rsidRDefault="00DA3E3F" w:rsidP="00BA09CD">
      <w:pPr>
        <w:tabs>
          <w:tab w:val="left" w:pos="4253"/>
          <w:tab w:val="left" w:pos="8080"/>
        </w:tabs>
        <w:ind w:right="1"/>
        <w:jc w:val="both"/>
        <w:rPr>
          <w:rFonts w:ascii="Calibri" w:hAnsi="Calibri"/>
          <w:sz w:val="18"/>
          <w:szCs w:val="18"/>
        </w:rPr>
      </w:pPr>
    </w:p>
    <w:p w:rsidR="00DA3E3F" w:rsidRDefault="00DA3E3F" w:rsidP="00BA09CD">
      <w:pPr>
        <w:tabs>
          <w:tab w:val="left" w:pos="4253"/>
          <w:tab w:val="left" w:pos="8080"/>
        </w:tabs>
        <w:ind w:right="1"/>
        <w:jc w:val="both"/>
        <w:rPr>
          <w:rFonts w:ascii="Calibri" w:hAnsi="Calibri"/>
          <w:sz w:val="18"/>
          <w:szCs w:val="18"/>
        </w:rPr>
      </w:pPr>
    </w:p>
    <w:p w:rsidR="00DA3E3F" w:rsidRDefault="00DA3E3F" w:rsidP="00BA09CD">
      <w:pPr>
        <w:tabs>
          <w:tab w:val="left" w:pos="4253"/>
          <w:tab w:val="left" w:pos="8080"/>
        </w:tabs>
        <w:ind w:right="1"/>
        <w:jc w:val="both"/>
        <w:rPr>
          <w:rFonts w:ascii="Calibri" w:hAnsi="Calibri"/>
          <w:sz w:val="18"/>
          <w:szCs w:val="18"/>
        </w:rPr>
      </w:pPr>
    </w:p>
    <w:p w:rsidR="00DA3E3F" w:rsidRDefault="00DA3E3F" w:rsidP="00BA09CD">
      <w:pPr>
        <w:tabs>
          <w:tab w:val="left" w:pos="4253"/>
          <w:tab w:val="left" w:pos="8080"/>
        </w:tabs>
        <w:ind w:right="1"/>
        <w:jc w:val="both"/>
        <w:rPr>
          <w:rFonts w:ascii="Calibri" w:hAnsi="Calibri"/>
          <w:sz w:val="18"/>
          <w:szCs w:val="18"/>
        </w:rPr>
      </w:pPr>
    </w:p>
    <w:p w:rsidR="00DA3E3F" w:rsidRDefault="00DA3E3F" w:rsidP="00BA09CD">
      <w:pPr>
        <w:tabs>
          <w:tab w:val="left" w:pos="4253"/>
          <w:tab w:val="left" w:pos="8080"/>
        </w:tabs>
        <w:ind w:right="1"/>
        <w:jc w:val="both"/>
        <w:rPr>
          <w:rFonts w:ascii="Calibri" w:hAnsi="Calibri"/>
          <w:sz w:val="18"/>
          <w:szCs w:val="18"/>
        </w:rPr>
      </w:pPr>
    </w:p>
    <w:p w:rsidR="0085630B" w:rsidRDefault="0085630B" w:rsidP="00BA09CD">
      <w:pPr>
        <w:tabs>
          <w:tab w:val="left" w:pos="4253"/>
          <w:tab w:val="left" w:pos="8080"/>
        </w:tabs>
        <w:ind w:right="1"/>
        <w:jc w:val="both"/>
        <w:rPr>
          <w:rFonts w:ascii="Calibri" w:hAnsi="Calibri"/>
          <w:sz w:val="18"/>
          <w:szCs w:val="18"/>
        </w:rPr>
      </w:pPr>
    </w:p>
    <w:p w:rsidR="0085630B" w:rsidRDefault="0085630B" w:rsidP="00BA09CD">
      <w:pPr>
        <w:tabs>
          <w:tab w:val="left" w:pos="4253"/>
          <w:tab w:val="left" w:pos="8080"/>
        </w:tabs>
        <w:ind w:right="1"/>
        <w:jc w:val="both"/>
        <w:rPr>
          <w:rFonts w:ascii="Calibri" w:hAnsi="Calibri"/>
          <w:sz w:val="18"/>
          <w:szCs w:val="18"/>
        </w:rPr>
      </w:pPr>
    </w:p>
    <w:p w:rsidR="0085630B" w:rsidRDefault="0085630B" w:rsidP="00BA09CD">
      <w:pPr>
        <w:tabs>
          <w:tab w:val="left" w:pos="4253"/>
          <w:tab w:val="left" w:pos="8080"/>
        </w:tabs>
        <w:ind w:right="1"/>
        <w:jc w:val="both"/>
        <w:rPr>
          <w:rFonts w:ascii="Calibri" w:hAnsi="Calibri"/>
          <w:sz w:val="18"/>
          <w:szCs w:val="18"/>
        </w:rPr>
      </w:pPr>
    </w:p>
    <w:p w:rsidR="0085630B" w:rsidRDefault="0085630B" w:rsidP="00BA09CD">
      <w:pPr>
        <w:tabs>
          <w:tab w:val="left" w:pos="4253"/>
          <w:tab w:val="left" w:pos="8080"/>
        </w:tabs>
        <w:ind w:right="1"/>
        <w:jc w:val="both"/>
        <w:rPr>
          <w:rFonts w:ascii="Calibri" w:hAnsi="Calibri"/>
          <w:sz w:val="18"/>
          <w:szCs w:val="18"/>
        </w:rPr>
      </w:pPr>
    </w:p>
    <w:p w:rsidR="0085630B" w:rsidRDefault="0085630B" w:rsidP="00BA09CD">
      <w:pPr>
        <w:tabs>
          <w:tab w:val="left" w:pos="4253"/>
          <w:tab w:val="left" w:pos="8080"/>
        </w:tabs>
        <w:ind w:right="1"/>
        <w:jc w:val="both"/>
        <w:rPr>
          <w:rFonts w:ascii="Calibri" w:hAnsi="Calibri"/>
          <w:sz w:val="18"/>
          <w:szCs w:val="18"/>
        </w:rPr>
      </w:pPr>
    </w:p>
    <w:p w:rsidR="0085630B" w:rsidRDefault="0085630B" w:rsidP="00BA09CD">
      <w:pPr>
        <w:tabs>
          <w:tab w:val="left" w:pos="4253"/>
          <w:tab w:val="left" w:pos="8080"/>
        </w:tabs>
        <w:ind w:right="1"/>
        <w:jc w:val="both"/>
        <w:rPr>
          <w:rFonts w:ascii="Calibri" w:hAnsi="Calibri"/>
          <w:sz w:val="18"/>
          <w:szCs w:val="18"/>
        </w:rPr>
      </w:pPr>
    </w:p>
    <w:p w:rsidR="0085630B" w:rsidRDefault="0085630B" w:rsidP="00BA09CD">
      <w:pPr>
        <w:tabs>
          <w:tab w:val="left" w:pos="4253"/>
          <w:tab w:val="left" w:pos="8080"/>
        </w:tabs>
        <w:ind w:right="1"/>
        <w:jc w:val="both"/>
        <w:rPr>
          <w:rFonts w:ascii="Calibri" w:hAnsi="Calibri"/>
          <w:sz w:val="18"/>
          <w:szCs w:val="18"/>
        </w:rPr>
      </w:pPr>
    </w:p>
    <w:p w:rsidR="0085630B" w:rsidRDefault="0085630B" w:rsidP="00BA09CD">
      <w:pPr>
        <w:tabs>
          <w:tab w:val="left" w:pos="4253"/>
          <w:tab w:val="left" w:pos="8080"/>
        </w:tabs>
        <w:ind w:right="1"/>
        <w:jc w:val="both"/>
        <w:rPr>
          <w:rFonts w:ascii="Calibri" w:hAnsi="Calibri"/>
          <w:sz w:val="18"/>
          <w:szCs w:val="18"/>
        </w:rPr>
      </w:pPr>
    </w:p>
    <w:p w:rsidR="0005665C" w:rsidRDefault="0005665C" w:rsidP="00BA09CD">
      <w:pPr>
        <w:tabs>
          <w:tab w:val="left" w:pos="4253"/>
          <w:tab w:val="left" w:pos="8080"/>
        </w:tabs>
        <w:ind w:right="1"/>
        <w:jc w:val="both"/>
        <w:rPr>
          <w:rFonts w:ascii="Calibri" w:hAnsi="Calibri"/>
          <w:sz w:val="18"/>
          <w:szCs w:val="18"/>
        </w:rPr>
      </w:pPr>
    </w:p>
    <w:p w:rsidR="00190C8C" w:rsidRPr="00183705" w:rsidRDefault="00CA04EA" w:rsidP="008563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183705">
        <w:rPr>
          <w:rFonts w:ascii="Calibri" w:hAnsi="Calibri"/>
          <w:b/>
          <w:bCs/>
          <w:sz w:val="20"/>
          <w:szCs w:val="20"/>
        </w:rPr>
        <w:lastRenderedPageBreak/>
        <w:t>ANEXO 14</w:t>
      </w:r>
    </w:p>
    <w:p w:rsidR="00190C8C" w:rsidRPr="00183705" w:rsidRDefault="00190C8C" w:rsidP="00190C8C">
      <w:pPr>
        <w:pStyle w:val="Default"/>
        <w:jc w:val="center"/>
        <w:rPr>
          <w:rFonts w:ascii="Calibri" w:hAnsi="Calibri"/>
          <w:sz w:val="20"/>
          <w:szCs w:val="20"/>
        </w:rPr>
      </w:pPr>
      <w:r w:rsidRPr="00183705">
        <w:rPr>
          <w:rFonts w:ascii="Calibri" w:hAnsi="Calibri"/>
          <w:b/>
          <w:bCs/>
          <w:sz w:val="20"/>
          <w:szCs w:val="20"/>
        </w:rPr>
        <w:t>ESCRITO DE MANIFESTACIÓN DE INTERÉS EN PARTICIPAR EN LA LICITACIÓN PARA LA SOLICITUD DE ACLARACIONES A LA CONVOCATORIA</w:t>
      </w:r>
    </w:p>
    <w:p w:rsidR="00190C8C" w:rsidRPr="00183705" w:rsidRDefault="00190C8C" w:rsidP="00190C8C">
      <w:pPr>
        <w:pStyle w:val="Default"/>
        <w:rPr>
          <w:rFonts w:ascii="Calibri" w:hAnsi="Calibri"/>
          <w:sz w:val="20"/>
          <w:szCs w:val="20"/>
        </w:rPr>
      </w:pPr>
    </w:p>
    <w:p w:rsidR="00190C8C" w:rsidRPr="00183705" w:rsidRDefault="00190C8C" w:rsidP="00190C8C">
      <w:pPr>
        <w:pStyle w:val="Default"/>
        <w:rPr>
          <w:rFonts w:ascii="Calibri" w:hAnsi="Calibri"/>
          <w:sz w:val="20"/>
          <w:szCs w:val="20"/>
        </w:rPr>
      </w:pPr>
    </w:p>
    <w:p w:rsidR="00190C8C" w:rsidRPr="00183705" w:rsidRDefault="00190C8C" w:rsidP="00190C8C">
      <w:pPr>
        <w:pStyle w:val="Default"/>
        <w:jc w:val="right"/>
        <w:rPr>
          <w:rFonts w:ascii="Calibri" w:hAnsi="Calibri"/>
          <w:sz w:val="18"/>
          <w:szCs w:val="16"/>
        </w:rPr>
      </w:pPr>
      <w:r w:rsidRPr="00183705">
        <w:rPr>
          <w:rFonts w:ascii="Calibri" w:hAnsi="Calibri"/>
          <w:sz w:val="18"/>
          <w:szCs w:val="16"/>
        </w:rPr>
        <w:t>Servicios de Salud de Nuevo León, O.P.D.</w:t>
      </w:r>
    </w:p>
    <w:p w:rsidR="00190C8C" w:rsidRPr="00183705" w:rsidRDefault="00190C8C" w:rsidP="00190C8C">
      <w:pPr>
        <w:pStyle w:val="Default"/>
        <w:jc w:val="right"/>
        <w:rPr>
          <w:rFonts w:ascii="Calibri" w:hAnsi="Calibri"/>
          <w:color w:val="auto"/>
          <w:sz w:val="18"/>
          <w:szCs w:val="16"/>
        </w:rPr>
      </w:pPr>
      <w:r w:rsidRPr="00183705">
        <w:rPr>
          <w:rFonts w:ascii="Calibri" w:hAnsi="Calibri"/>
          <w:sz w:val="18"/>
          <w:szCs w:val="16"/>
        </w:rPr>
        <w:t xml:space="preserve">Licitación Pública Nacional </w:t>
      </w:r>
      <w:r w:rsidR="009A5121">
        <w:rPr>
          <w:rFonts w:ascii="Calibri" w:hAnsi="Calibri"/>
          <w:sz w:val="18"/>
          <w:szCs w:val="16"/>
        </w:rPr>
        <w:t>Presencial</w:t>
      </w:r>
      <w:r w:rsidRPr="00183705">
        <w:rPr>
          <w:rFonts w:ascii="Calibri" w:hAnsi="Calibri"/>
          <w:sz w:val="18"/>
          <w:szCs w:val="16"/>
        </w:rPr>
        <w:t xml:space="preserve"> No</w:t>
      </w:r>
      <w:r w:rsidRPr="00183705">
        <w:rPr>
          <w:rFonts w:ascii="Calibri" w:hAnsi="Calibri"/>
          <w:color w:val="auto"/>
          <w:sz w:val="18"/>
          <w:szCs w:val="16"/>
        </w:rPr>
        <w:t>. L</w:t>
      </w:r>
      <w:r w:rsidR="00D87871" w:rsidRPr="00183705">
        <w:rPr>
          <w:rFonts w:ascii="Calibri" w:hAnsi="Calibri"/>
          <w:color w:val="auto"/>
          <w:sz w:val="18"/>
          <w:szCs w:val="16"/>
        </w:rPr>
        <w:t>P</w:t>
      </w:r>
      <w:r w:rsidRPr="00183705">
        <w:rPr>
          <w:rFonts w:ascii="Calibri" w:hAnsi="Calibri"/>
          <w:color w:val="auto"/>
          <w:sz w:val="18"/>
          <w:szCs w:val="16"/>
        </w:rPr>
        <w:t>-919044992-</w:t>
      </w:r>
      <w:r w:rsidR="007900A4">
        <w:rPr>
          <w:rFonts w:ascii="Calibri" w:hAnsi="Calibri"/>
          <w:color w:val="auto"/>
          <w:sz w:val="18"/>
          <w:szCs w:val="16"/>
        </w:rPr>
        <w:t>N48-2020</w:t>
      </w:r>
    </w:p>
    <w:p w:rsidR="00190C8C" w:rsidRPr="00183705" w:rsidRDefault="00190C8C" w:rsidP="00190C8C">
      <w:pPr>
        <w:pStyle w:val="Default"/>
        <w:jc w:val="right"/>
        <w:rPr>
          <w:rFonts w:ascii="Calibri" w:hAnsi="Calibri"/>
          <w:color w:val="auto"/>
          <w:sz w:val="18"/>
          <w:szCs w:val="16"/>
        </w:rPr>
      </w:pPr>
    </w:p>
    <w:p w:rsidR="00190C8C" w:rsidRPr="00183705" w:rsidRDefault="00190C8C" w:rsidP="00190C8C">
      <w:pPr>
        <w:pStyle w:val="Default"/>
        <w:jc w:val="right"/>
        <w:rPr>
          <w:rFonts w:ascii="Calibri" w:hAnsi="Calibri"/>
          <w:color w:val="auto"/>
          <w:sz w:val="18"/>
          <w:szCs w:val="16"/>
        </w:rPr>
      </w:pPr>
    </w:p>
    <w:p w:rsidR="00190C8C" w:rsidRPr="00183705" w:rsidRDefault="00190C8C" w:rsidP="00190C8C">
      <w:pPr>
        <w:pStyle w:val="Default"/>
        <w:jc w:val="both"/>
        <w:rPr>
          <w:rFonts w:ascii="Calibri" w:hAnsi="Calibri"/>
          <w:sz w:val="18"/>
          <w:szCs w:val="16"/>
        </w:rPr>
      </w:pPr>
      <w:r w:rsidRPr="00183705">
        <w:rPr>
          <w:rFonts w:ascii="Calibri" w:hAnsi="Calibri"/>
          <w:color w:val="auto"/>
          <w:sz w:val="18"/>
          <w:szCs w:val="16"/>
        </w:rPr>
        <w:t>Con fundamento en el Artículo</w:t>
      </w:r>
      <w:r w:rsidR="00AD1719">
        <w:rPr>
          <w:rFonts w:ascii="Calibri" w:hAnsi="Calibri"/>
          <w:color w:val="auto"/>
          <w:sz w:val="18"/>
          <w:szCs w:val="16"/>
        </w:rPr>
        <w:t xml:space="preserve"> </w:t>
      </w:r>
      <w:proofErr w:type="gramStart"/>
      <w:r w:rsidR="00AD1719">
        <w:rPr>
          <w:rFonts w:ascii="Calibri" w:hAnsi="Calibri"/>
          <w:color w:val="auto"/>
          <w:sz w:val="18"/>
          <w:szCs w:val="16"/>
        </w:rPr>
        <w:t xml:space="preserve">34 </w:t>
      </w:r>
      <w:r w:rsidRPr="00183705">
        <w:rPr>
          <w:rFonts w:ascii="Calibri" w:hAnsi="Calibri"/>
          <w:color w:val="auto"/>
          <w:sz w:val="18"/>
          <w:szCs w:val="16"/>
        </w:rPr>
        <w:t>,</w:t>
      </w:r>
      <w:proofErr w:type="gramEnd"/>
      <w:r w:rsidRPr="00183705">
        <w:rPr>
          <w:rFonts w:ascii="Calibri" w:hAnsi="Calibri"/>
          <w:color w:val="auto"/>
          <w:sz w:val="18"/>
          <w:szCs w:val="16"/>
        </w:rPr>
        <w:t xml:space="preserve"> Segundo Párrafo, de la Ley de Adquisiciones, Arrendamientos y </w:t>
      </w:r>
      <w:r w:rsidR="00AD1719">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sidR="00AD1719">
        <w:rPr>
          <w:rFonts w:ascii="Calibri" w:hAnsi="Calibri"/>
          <w:color w:val="auto"/>
          <w:sz w:val="18"/>
          <w:szCs w:val="16"/>
        </w:rPr>
        <w:t>Estado de Nuevo León</w:t>
      </w:r>
      <w:r w:rsidRPr="00183705">
        <w:rPr>
          <w:rFonts w:ascii="Calibri" w:hAnsi="Calibri"/>
          <w:color w:val="auto"/>
          <w:sz w:val="18"/>
          <w:szCs w:val="16"/>
        </w:rPr>
        <w:t xml:space="preserve">, manifiesto que es de mi interés participar en </w:t>
      </w:r>
      <w:r w:rsidR="009A5121">
        <w:rPr>
          <w:rFonts w:ascii="Calibri" w:hAnsi="Calibri"/>
          <w:color w:val="auto"/>
          <w:sz w:val="18"/>
          <w:szCs w:val="16"/>
        </w:rPr>
        <w:t>la Licitación Pública Nacional Presencial</w:t>
      </w:r>
      <w:r w:rsidRPr="00183705">
        <w:rPr>
          <w:rFonts w:ascii="Calibri" w:hAnsi="Calibri"/>
          <w:color w:val="auto"/>
          <w:sz w:val="18"/>
          <w:szCs w:val="16"/>
        </w:rPr>
        <w:t xml:space="preserve"> No. </w:t>
      </w:r>
      <w:r w:rsidRPr="00981037">
        <w:rPr>
          <w:rFonts w:ascii="Calibri" w:hAnsi="Calibri"/>
          <w:color w:val="auto"/>
          <w:sz w:val="18"/>
          <w:szCs w:val="16"/>
        </w:rPr>
        <w:t>L</w:t>
      </w:r>
      <w:r w:rsidR="00D87871" w:rsidRPr="00981037">
        <w:rPr>
          <w:rFonts w:ascii="Calibri" w:hAnsi="Calibri"/>
          <w:color w:val="auto"/>
          <w:sz w:val="18"/>
          <w:szCs w:val="16"/>
        </w:rPr>
        <w:t>P</w:t>
      </w:r>
      <w:r w:rsidRPr="00981037">
        <w:rPr>
          <w:rFonts w:ascii="Calibri" w:hAnsi="Calibri"/>
          <w:color w:val="auto"/>
          <w:sz w:val="18"/>
          <w:szCs w:val="16"/>
        </w:rPr>
        <w:t>-919044992-</w:t>
      </w:r>
      <w:r w:rsidR="007900A4">
        <w:rPr>
          <w:rFonts w:ascii="Calibri" w:hAnsi="Calibri"/>
          <w:color w:val="auto"/>
          <w:sz w:val="18"/>
          <w:szCs w:val="16"/>
        </w:rPr>
        <w:t>N48-2020</w:t>
      </w:r>
      <w:r w:rsidRPr="00183705">
        <w:rPr>
          <w:rFonts w:ascii="Calibri" w:hAnsi="Calibri"/>
          <w:color w:val="auto"/>
          <w:sz w:val="18"/>
          <w:szCs w:val="16"/>
        </w:rPr>
        <w:t xml:space="preserve"> que cuento </w:t>
      </w:r>
      <w:r w:rsidRPr="00183705">
        <w:rPr>
          <w:rFonts w:ascii="Calibri" w:hAnsi="Calibri"/>
          <w:sz w:val="18"/>
          <w:szCs w:val="16"/>
        </w:rPr>
        <w:t>con las facultades suficientes para solicitar aclaraciones a los aspectos contenidos en la convocatoria y suscribir la Proposición en la presente a nombre y representación de: ___</w:t>
      </w:r>
      <w:proofErr w:type="gramStart"/>
      <w:r w:rsidRPr="00183705">
        <w:rPr>
          <w:rFonts w:ascii="Calibri" w:hAnsi="Calibri"/>
          <w:sz w:val="18"/>
          <w:szCs w:val="16"/>
        </w:rPr>
        <w:t>_(</w:t>
      </w:r>
      <w:proofErr w:type="gramEnd"/>
      <w:r w:rsidRPr="00183705">
        <w:rPr>
          <w:rFonts w:ascii="Calibri" w:hAnsi="Calibri"/>
          <w:sz w:val="18"/>
          <w:szCs w:val="16"/>
        </w:rPr>
        <w:t xml:space="preserve">persona física o moral)______________así como todos los datos aquí asentados, son ciertos y han sido verificados. </w:t>
      </w:r>
    </w:p>
    <w:p w:rsidR="00190C8C" w:rsidRPr="00183705" w:rsidRDefault="00190C8C" w:rsidP="00190C8C">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Registro Federal de Contribuyentes:</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Domicilio: Calle y número: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Colonia: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Delegación o Municipio: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Código postal: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Entidad Federativa: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Teléfonos: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Fax: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Correo electrónico: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Número de escritura pública en la que Consta su Acta constitutiva: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Relación de accionistas:</w:t>
            </w: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Paterno: </w:t>
            </w:r>
          </w:p>
        </w:tc>
        <w:tc>
          <w:tcPr>
            <w:tcW w:w="329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Materno: </w:t>
            </w:r>
          </w:p>
        </w:tc>
        <w:tc>
          <w:tcPr>
            <w:tcW w:w="3685" w:type="dxa"/>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Nombre(s): </w:t>
            </w: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Descripción del objeto social: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Reformas al Acta constitutiva: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Escritura pública número: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Datos de inscripción en el del Registro Público de la Propiedad  y del Comercio</w:t>
            </w:r>
          </w:p>
        </w:tc>
      </w:tr>
    </w:tbl>
    <w:p w:rsidR="00190C8C" w:rsidRPr="00183705" w:rsidRDefault="00190C8C" w:rsidP="00190C8C">
      <w:pPr>
        <w:pStyle w:val="Default"/>
        <w:rPr>
          <w:rFonts w:ascii="Calibri" w:hAnsi="Calibri"/>
          <w:sz w:val="20"/>
          <w:szCs w:val="20"/>
        </w:rPr>
      </w:pPr>
    </w:p>
    <w:p w:rsidR="00190C8C" w:rsidRPr="00183705" w:rsidRDefault="00190C8C" w:rsidP="00190C8C">
      <w:pPr>
        <w:pStyle w:val="Default"/>
        <w:jc w:val="center"/>
        <w:rPr>
          <w:rFonts w:ascii="Calibri" w:hAnsi="Calibri"/>
          <w:sz w:val="20"/>
          <w:szCs w:val="20"/>
        </w:rPr>
      </w:pPr>
      <w:r w:rsidRPr="00183705">
        <w:rPr>
          <w:rFonts w:ascii="Calibri" w:hAnsi="Calibri"/>
          <w:sz w:val="20"/>
          <w:szCs w:val="20"/>
        </w:rPr>
        <w:t>PROTESTO LO NECESARIO</w:t>
      </w: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jc w:val="center"/>
        <w:rPr>
          <w:rFonts w:ascii="Calibri" w:hAnsi="Calibri"/>
          <w:sz w:val="20"/>
          <w:szCs w:val="20"/>
        </w:rPr>
      </w:pPr>
      <w:r w:rsidRPr="00183705">
        <w:rPr>
          <w:rFonts w:ascii="Calibri" w:hAnsi="Calibri"/>
          <w:sz w:val="20"/>
          <w:szCs w:val="20"/>
        </w:rPr>
        <w:t>Nombre y firma del Representante Legal</w:t>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t>Lugar y Fecha</w:t>
      </w: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rPr>
          <w:rFonts w:ascii="Calibri" w:hAnsi="Calibri"/>
          <w:sz w:val="20"/>
          <w:szCs w:val="20"/>
        </w:rPr>
      </w:pPr>
    </w:p>
    <w:p w:rsidR="00190C8C" w:rsidRPr="00183705" w:rsidRDefault="00190C8C" w:rsidP="00190C8C">
      <w:pPr>
        <w:pStyle w:val="Default"/>
        <w:rPr>
          <w:rFonts w:ascii="Calibri" w:hAnsi="Calibr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85630B" w:rsidRDefault="0085630B" w:rsidP="00BA09CD">
      <w:pPr>
        <w:tabs>
          <w:tab w:val="left" w:pos="4253"/>
          <w:tab w:val="left" w:pos="8080"/>
        </w:tabs>
        <w:ind w:right="1"/>
        <w:jc w:val="center"/>
        <w:rPr>
          <w:rFonts w:ascii="Calibri" w:hAnsi="Calibri" w:cs="Arial"/>
          <w:b/>
          <w:bCs/>
        </w:rPr>
      </w:pPr>
    </w:p>
    <w:p w:rsidR="0085630B" w:rsidRDefault="0085630B" w:rsidP="00BA09CD">
      <w:pPr>
        <w:tabs>
          <w:tab w:val="left" w:pos="4253"/>
          <w:tab w:val="left" w:pos="8080"/>
        </w:tabs>
        <w:ind w:right="1"/>
        <w:jc w:val="center"/>
        <w:rPr>
          <w:rFonts w:ascii="Calibri" w:hAnsi="Calibri" w:cs="Arial"/>
          <w:b/>
          <w:bCs/>
        </w:rPr>
      </w:pPr>
    </w:p>
    <w:p w:rsidR="0085630B" w:rsidRDefault="0085630B" w:rsidP="00BA09CD">
      <w:pPr>
        <w:tabs>
          <w:tab w:val="left" w:pos="4253"/>
          <w:tab w:val="left" w:pos="8080"/>
        </w:tabs>
        <w:ind w:right="1"/>
        <w:jc w:val="center"/>
        <w:rPr>
          <w:rFonts w:ascii="Calibri" w:hAnsi="Calibri" w:cs="Arial"/>
          <w:b/>
          <w:bCs/>
        </w:rPr>
      </w:pPr>
    </w:p>
    <w:p w:rsidR="0085630B" w:rsidRDefault="0085630B" w:rsidP="00BA09CD">
      <w:pPr>
        <w:tabs>
          <w:tab w:val="left" w:pos="4253"/>
          <w:tab w:val="left" w:pos="8080"/>
        </w:tabs>
        <w:ind w:right="1"/>
        <w:jc w:val="center"/>
        <w:rPr>
          <w:rFonts w:ascii="Calibri" w:hAnsi="Calibri" w:cs="Arial"/>
          <w:b/>
          <w:bCs/>
        </w:rPr>
      </w:pPr>
    </w:p>
    <w:p w:rsidR="00BA09CD" w:rsidRPr="001C3B83" w:rsidRDefault="00BA09CD" w:rsidP="0085630B">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F04180" w:rsidRPr="00EB0F15" w:rsidRDefault="00F04180" w:rsidP="006F18CA">
      <w:pPr>
        <w:pStyle w:val="Prrafodelista"/>
        <w:numPr>
          <w:ilvl w:val="0"/>
          <w:numId w:val="26"/>
        </w:numPr>
        <w:rPr>
          <w:rFonts w:ascii="Arial" w:hAnsi="Arial" w:cs="Arial"/>
          <w:b/>
        </w:rPr>
      </w:pPr>
      <w:r w:rsidRPr="00EB0F15">
        <w:rPr>
          <w:rFonts w:ascii="Arial" w:hAnsi="Arial" w:cs="Arial"/>
          <w:b/>
          <w:i/>
        </w:rPr>
        <w:t>Dudas Administrativas</w:t>
      </w:r>
      <w:r w:rsidRPr="00EB0F15">
        <w:rPr>
          <w:rFonts w:ascii="Arial" w:hAnsi="Arial" w:cs="Arial"/>
          <w:b/>
        </w:rPr>
        <w:t>:</w:t>
      </w:r>
    </w:p>
    <w:p w:rsidR="00F04180" w:rsidRPr="00EB0F15" w:rsidRDefault="00F04180" w:rsidP="00F04180">
      <w:pPr>
        <w:pStyle w:val="Prrafodelista"/>
        <w:ind w:left="720"/>
        <w:rPr>
          <w:rFonts w:ascii="Arial" w:hAnsi="Arial" w:cs="Arial"/>
          <w:b/>
        </w:rPr>
      </w:pPr>
    </w:p>
    <w:tbl>
      <w:tblPr>
        <w:tblW w:w="8486" w:type="dxa"/>
        <w:jc w:val="center"/>
        <w:tblCellMar>
          <w:left w:w="70" w:type="dxa"/>
          <w:right w:w="70" w:type="dxa"/>
        </w:tblCellMar>
        <w:tblLook w:val="04A0" w:firstRow="1" w:lastRow="0" w:firstColumn="1" w:lastColumn="0" w:noHBand="0" w:noVBand="1"/>
      </w:tblPr>
      <w:tblGrid>
        <w:gridCol w:w="921"/>
        <w:gridCol w:w="1291"/>
        <w:gridCol w:w="1171"/>
        <w:gridCol w:w="5644"/>
      </w:tblGrid>
      <w:tr w:rsidR="00F04180" w:rsidRPr="00EB0F15" w:rsidTr="00002FEC">
        <w:trPr>
          <w:trHeight w:val="300"/>
          <w:jc w:val="center"/>
        </w:trPr>
        <w:tc>
          <w:tcPr>
            <w:tcW w:w="891" w:type="dxa"/>
            <w:tcBorders>
              <w:top w:val="single" w:sz="4" w:space="0" w:color="auto"/>
              <w:left w:val="single" w:sz="4" w:space="0" w:color="auto"/>
              <w:bottom w:val="single" w:sz="4" w:space="0" w:color="auto"/>
              <w:right w:val="single" w:sz="4" w:space="0" w:color="auto"/>
            </w:tcBorders>
            <w:vAlign w:val="bottom"/>
          </w:tcPr>
          <w:p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w:t>
            </w:r>
          </w:p>
        </w:tc>
      </w:tr>
      <w:tr w:rsidR="00F04180" w:rsidRPr="00EB0F15"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bl>
    <w:p w:rsidR="00F04180" w:rsidRPr="00EB0F15" w:rsidRDefault="00F04180" w:rsidP="00F04180">
      <w:pPr>
        <w:rPr>
          <w:rFonts w:ascii="Arial" w:hAnsi="Arial" w:cs="Arial"/>
        </w:rPr>
      </w:pPr>
    </w:p>
    <w:p w:rsidR="00F04180" w:rsidRPr="00EB0F15" w:rsidRDefault="00F04180" w:rsidP="00F04180">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F04180" w:rsidRPr="00EB0F15" w:rsidRDefault="00F04180" w:rsidP="00F04180">
      <w:pPr>
        <w:rPr>
          <w:rFonts w:ascii="Arial" w:hAnsi="Arial" w:cs="Arial"/>
          <w:b/>
          <w:i/>
        </w:rPr>
      </w:pPr>
    </w:p>
    <w:tbl>
      <w:tblPr>
        <w:tblW w:w="8605" w:type="dxa"/>
        <w:jc w:val="center"/>
        <w:tblCellMar>
          <w:left w:w="70" w:type="dxa"/>
          <w:right w:w="70" w:type="dxa"/>
        </w:tblCellMar>
        <w:tblLook w:val="04A0" w:firstRow="1" w:lastRow="0" w:firstColumn="1" w:lastColumn="0" w:noHBand="0" w:noVBand="1"/>
      </w:tblPr>
      <w:tblGrid>
        <w:gridCol w:w="921"/>
        <w:gridCol w:w="1291"/>
        <w:gridCol w:w="1171"/>
        <w:gridCol w:w="5644"/>
      </w:tblGrid>
      <w:tr w:rsidR="00F04180" w:rsidRPr="00EB0F15" w:rsidTr="00002FEC">
        <w:trPr>
          <w:trHeight w:val="300"/>
          <w:jc w:val="center"/>
        </w:trPr>
        <w:tc>
          <w:tcPr>
            <w:tcW w:w="821" w:type="dxa"/>
            <w:tcBorders>
              <w:top w:val="single" w:sz="4" w:space="0" w:color="auto"/>
              <w:left w:val="single" w:sz="4" w:space="0" w:color="auto"/>
              <w:bottom w:val="single" w:sz="4" w:space="0" w:color="auto"/>
              <w:right w:val="single" w:sz="4" w:space="0" w:color="auto"/>
            </w:tcBorders>
            <w:vAlign w:val="bottom"/>
          </w:tcPr>
          <w:p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w:t>
            </w:r>
          </w:p>
        </w:tc>
      </w:tr>
      <w:tr w:rsidR="00F04180" w:rsidRPr="00EB0F15"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85630B" w:rsidRDefault="0085630B" w:rsidP="003632F9">
      <w:pPr>
        <w:tabs>
          <w:tab w:val="left" w:pos="567"/>
          <w:tab w:val="left" w:pos="3544"/>
          <w:tab w:val="left" w:pos="5670"/>
          <w:tab w:val="left" w:pos="8364"/>
        </w:tabs>
        <w:ind w:right="-91"/>
        <w:jc w:val="center"/>
        <w:rPr>
          <w:rFonts w:ascii="Calibri" w:hAnsi="Calibri"/>
        </w:rPr>
      </w:pPr>
    </w:p>
    <w:p w:rsidR="0085630B" w:rsidRDefault="0085630B" w:rsidP="003632F9">
      <w:pPr>
        <w:tabs>
          <w:tab w:val="left" w:pos="567"/>
          <w:tab w:val="left" w:pos="3544"/>
          <w:tab w:val="left" w:pos="5670"/>
          <w:tab w:val="left" w:pos="8364"/>
        </w:tabs>
        <w:ind w:right="-91"/>
        <w:jc w:val="center"/>
        <w:rPr>
          <w:rFonts w:ascii="Calibri" w:hAnsi="Calibri"/>
        </w:rPr>
      </w:pPr>
    </w:p>
    <w:p w:rsidR="0085630B" w:rsidRPr="002522C8" w:rsidRDefault="0085630B" w:rsidP="003632F9">
      <w:pPr>
        <w:tabs>
          <w:tab w:val="left" w:pos="567"/>
          <w:tab w:val="left" w:pos="3544"/>
          <w:tab w:val="left" w:pos="5670"/>
          <w:tab w:val="left" w:pos="8364"/>
        </w:tabs>
        <w:ind w:right="-91"/>
        <w:jc w:val="center"/>
        <w:rPr>
          <w:rFonts w:ascii="Calibri" w:hAnsi="Calibri"/>
        </w:rPr>
      </w:pPr>
    </w:p>
    <w:p w:rsidR="00B37CE3" w:rsidRPr="00183705" w:rsidRDefault="00CA04EA"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lang w:val="es-MX"/>
        </w:rPr>
      </w:pPr>
      <w:r w:rsidRPr="00183705">
        <w:rPr>
          <w:rFonts w:ascii="Calibri" w:hAnsi="Calibri" w:cs="Calibri"/>
          <w:b/>
          <w:lang w:val="es-MX"/>
        </w:rPr>
        <w:lastRenderedPageBreak/>
        <w:t>ANEXO 15</w:t>
      </w:r>
    </w:p>
    <w:p w:rsidR="003632F9" w:rsidRPr="00183705" w:rsidRDefault="003632F9" w:rsidP="003632F9">
      <w:pPr>
        <w:autoSpaceDE w:val="0"/>
        <w:autoSpaceDN w:val="0"/>
        <w:adjustRightInd w:val="0"/>
        <w:jc w:val="center"/>
        <w:rPr>
          <w:rFonts w:ascii="Calibri" w:hAnsi="Calibri" w:cs="Calibri"/>
          <w:b/>
          <w:sz w:val="18"/>
          <w:szCs w:val="18"/>
          <w:lang w:val="es-MX"/>
        </w:rPr>
      </w:pPr>
      <w:r w:rsidRPr="00183705">
        <w:rPr>
          <w:rFonts w:ascii="Calibri" w:hAnsi="Calibri" w:cs="Calibri"/>
          <w:b/>
          <w:sz w:val="18"/>
          <w:szCs w:val="18"/>
          <w:lang w:val="es-MX"/>
        </w:rPr>
        <w:t>MODELO DE CONTRATO</w:t>
      </w:r>
    </w:p>
    <w:p w:rsidR="00095E6C" w:rsidRPr="00183705" w:rsidRDefault="00FF24B4" w:rsidP="00FF24B4">
      <w:pPr>
        <w:autoSpaceDE w:val="0"/>
        <w:autoSpaceDN w:val="0"/>
        <w:adjustRightInd w:val="0"/>
        <w:jc w:val="right"/>
        <w:rPr>
          <w:rFonts w:ascii="Calibri" w:hAnsi="Calibri" w:cs="Calibri"/>
          <w:b/>
          <w:sz w:val="18"/>
          <w:szCs w:val="18"/>
          <w:lang w:val="es-MX"/>
        </w:rPr>
      </w:pPr>
      <w:r w:rsidRPr="00183705">
        <w:rPr>
          <w:rFonts w:ascii="Calibri" w:hAnsi="Calibri" w:cs="Calibri"/>
          <w:b/>
          <w:sz w:val="18"/>
          <w:szCs w:val="18"/>
          <w:lang w:val="es-MX"/>
        </w:rPr>
        <w:t>CONTRATO No: __________</w:t>
      </w:r>
    </w:p>
    <w:p w:rsidR="00FF24B4" w:rsidRPr="00183705" w:rsidRDefault="00FF24B4" w:rsidP="00FF24B4">
      <w:pPr>
        <w:autoSpaceDE w:val="0"/>
        <w:autoSpaceDN w:val="0"/>
        <w:adjustRightInd w:val="0"/>
        <w:rPr>
          <w:rFonts w:ascii="Calibri" w:hAnsi="Calibri" w:cs="Calibri"/>
          <w:sz w:val="18"/>
          <w:szCs w:val="18"/>
          <w:lang w:val="es-MX"/>
        </w:rPr>
      </w:pPr>
    </w:p>
    <w:p w:rsidR="00095E6C" w:rsidRPr="00183705" w:rsidRDefault="00182B29" w:rsidP="00FF24B4">
      <w:pPr>
        <w:ind w:right="-5"/>
        <w:jc w:val="both"/>
        <w:rPr>
          <w:rFonts w:ascii="Calibri" w:hAnsi="Calibri"/>
          <w:b/>
          <w:sz w:val="18"/>
          <w:szCs w:val="18"/>
        </w:rPr>
      </w:pPr>
      <w:r w:rsidRPr="00183705">
        <w:rPr>
          <w:rFonts w:ascii="Calibri" w:hAnsi="Calibri"/>
          <w:b/>
          <w:sz w:val="18"/>
          <w:szCs w:val="18"/>
        </w:rPr>
        <w:t xml:space="preserve">CONTRATO DE </w:t>
      </w:r>
      <w:r w:rsidR="00F369DF" w:rsidRPr="00183705">
        <w:rPr>
          <w:rFonts w:ascii="Calibri" w:hAnsi="Calibri"/>
          <w:b/>
          <w:sz w:val="18"/>
          <w:szCs w:val="18"/>
        </w:rPr>
        <w:t xml:space="preserve">COMPRAVENTA DE </w:t>
      </w:r>
      <w:r w:rsidR="007900A4">
        <w:rPr>
          <w:rFonts w:ascii="Calibri" w:hAnsi="Calibri"/>
          <w:b/>
          <w:sz w:val="18"/>
          <w:szCs w:val="18"/>
        </w:rPr>
        <w:t>MOBILIARIO</w:t>
      </w:r>
      <w:r w:rsidR="00A73086" w:rsidRPr="00183705">
        <w:rPr>
          <w:rFonts w:ascii="Calibri" w:hAnsi="Calibri"/>
          <w:b/>
          <w:sz w:val="18"/>
          <w:szCs w:val="18"/>
        </w:rPr>
        <w:t xml:space="preserve">, QUE CELEBRAN POR UNA PARTE SERVICIOS DE SALUD DE NUEVO LEÓN, </w:t>
      </w:r>
      <w:r w:rsidR="00E73AB6" w:rsidRPr="00183705">
        <w:rPr>
          <w:rFonts w:ascii="Calibri" w:hAnsi="Calibri"/>
          <w:b/>
          <w:sz w:val="18"/>
          <w:szCs w:val="18"/>
        </w:rPr>
        <w:t>ORGANISMO PÚBLICO DESCENTRALIZADO, REPRESENTADO POR SU DIRECTOR GENERAL, EL  DR.</w:t>
      </w:r>
      <w:r w:rsidR="00B7728B">
        <w:rPr>
          <w:rFonts w:ascii="Calibri" w:hAnsi="Calibri"/>
          <w:b/>
          <w:sz w:val="18"/>
          <w:szCs w:val="18"/>
        </w:rPr>
        <w:t xml:space="preserve"> </w:t>
      </w:r>
      <w:r w:rsidR="00E73AB6" w:rsidRPr="00183705">
        <w:rPr>
          <w:rFonts w:ascii="Calibri" w:hAnsi="Calibri"/>
          <w:b/>
          <w:sz w:val="18"/>
          <w:szCs w:val="18"/>
        </w:rPr>
        <w:t>MED.</w:t>
      </w:r>
      <w:r w:rsidR="00B7728B">
        <w:rPr>
          <w:rFonts w:ascii="Calibri" w:hAnsi="Calibri"/>
          <w:b/>
          <w:sz w:val="18"/>
          <w:szCs w:val="18"/>
        </w:rPr>
        <w:t xml:space="preserve"> </w:t>
      </w:r>
      <w:r w:rsidR="00E73AB6" w:rsidRPr="00183705">
        <w:rPr>
          <w:rFonts w:ascii="Calibri" w:hAnsi="Calibri"/>
          <w:b/>
          <w:sz w:val="18"/>
          <w:szCs w:val="18"/>
        </w:rPr>
        <w:t xml:space="preserve">MANUEL ENRIQUE DE LA O CAVAZOS Y EL DIRECTOR ADMINISTRATIVO, </w:t>
      </w:r>
      <w:r w:rsidR="002A7979">
        <w:rPr>
          <w:rFonts w:ascii="Calibri" w:hAnsi="Calibri"/>
          <w:b/>
          <w:sz w:val="18"/>
          <w:szCs w:val="18"/>
        </w:rPr>
        <w:t>C.P. AARÓN SERRATO ARAOZ</w:t>
      </w:r>
      <w:r w:rsidR="00E73AB6" w:rsidRPr="00183705">
        <w:rPr>
          <w:rFonts w:ascii="Calibri" w:hAnsi="Calibr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83705" w:rsidRDefault="00095E6C" w:rsidP="00FF24B4">
      <w:pPr>
        <w:ind w:left="284" w:right="-5"/>
        <w:jc w:val="both"/>
        <w:rPr>
          <w:rFonts w:ascii="Calibri" w:hAnsi="Calibri"/>
          <w:b/>
          <w:sz w:val="18"/>
          <w:szCs w:val="18"/>
        </w:rPr>
      </w:pPr>
    </w:p>
    <w:p w:rsidR="00095E6C" w:rsidRPr="00183705" w:rsidRDefault="00095E6C" w:rsidP="00E73AB6">
      <w:pPr>
        <w:pStyle w:val="Ttulo6"/>
        <w:ind w:left="0"/>
        <w:rPr>
          <w:rFonts w:ascii="Calibri" w:hAnsi="Calibri" w:cs="Tahoma"/>
          <w:sz w:val="18"/>
          <w:szCs w:val="18"/>
        </w:rPr>
      </w:pPr>
      <w:r w:rsidRPr="00183705">
        <w:rPr>
          <w:rFonts w:ascii="Calibri" w:hAnsi="Calibri" w:cs="Tahoma"/>
          <w:sz w:val="18"/>
          <w:szCs w:val="18"/>
        </w:rPr>
        <w:t>D E C L A R A C I O N E S</w:t>
      </w:r>
    </w:p>
    <w:p w:rsidR="00095E6C" w:rsidRPr="00183705" w:rsidRDefault="0078059E" w:rsidP="0078059E">
      <w:pPr>
        <w:tabs>
          <w:tab w:val="left" w:pos="2400"/>
        </w:tabs>
        <w:ind w:right="-5"/>
        <w:jc w:val="both"/>
        <w:rPr>
          <w:rFonts w:ascii="Calibri" w:hAnsi="Calibri" w:cs="Tahoma"/>
          <w:sz w:val="18"/>
          <w:szCs w:val="18"/>
        </w:rPr>
      </w:pPr>
      <w:r w:rsidRPr="00183705">
        <w:rPr>
          <w:rFonts w:ascii="Calibri" w:hAnsi="Calibri" w:cs="Tahoma"/>
          <w:sz w:val="18"/>
          <w:szCs w:val="18"/>
        </w:rPr>
        <w:tab/>
      </w:r>
    </w:p>
    <w:p w:rsidR="00095E6C" w:rsidRPr="00183705" w:rsidRDefault="00095E6C" w:rsidP="000A4F8C">
      <w:pPr>
        <w:ind w:left="284" w:right="-5"/>
        <w:jc w:val="both"/>
        <w:rPr>
          <w:rFonts w:ascii="Calibri" w:hAnsi="Calibri" w:cs="Tahoma"/>
          <w:b/>
          <w:sz w:val="18"/>
          <w:szCs w:val="18"/>
        </w:rPr>
      </w:pPr>
      <w:r w:rsidRPr="00183705">
        <w:rPr>
          <w:rFonts w:ascii="Calibri" w:hAnsi="Calibri" w:cs="Tahoma"/>
          <w:b/>
          <w:sz w:val="18"/>
          <w:szCs w:val="18"/>
        </w:rPr>
        <w:t>I.-   Declara “S.S.N.L.”:</w:t>
      </w:r>
    </w:p>
    <w:p w:rsidR="00095E6C" w:rsidRPr="00183705" w:rsidRDefault="00095E6C" w:rsidP="000A4F8C">
      <w:pPr>
        <w:ind w:left="851" w:right="-5" w:hanging="567"/>
        <w:jc w:val="both"/>
        <w:rPr>
          <w:rFonts w:ascii="Calibri" w:hAnsi="Calibri" w:cs="Tahoma"/>
          <w:sz w:val="18"/>
          <w:szCs w:val="18"/>
        </w:rPr>
      </w:pPr>
    </w:p>
    <w:p w:rsidR="00095E6C" w:rsidRPr="00183705" w:rsidRDefault="00095E6C" w:rsidP="000A4F8C">
      <w:pPr>
        <w:ind w:left="426" w:hanging="426"/>
        <w:jc w:val="both"/>
        <w:rPr>
          <w:rFonts w:ascii="Calibri" w:hAnsi="Calibri" w:cs="Tahoma"/>
          <w:sz w:val="18"/>
          <w:szCs w:val="18"/>
        </w:rPr>
      </w:pPr>
      <w:r w:rsidRPr="00183705">
        <w:rPr>
          <w:rFonts w:ascii="Calibri" w:hAnsi="Calibri" w:cs="Tahoma"/>
          <w:sz w:val="18"/>
          <w:szCs w:val="18"/>
        </w:rPr>
        <w:t>I.1.</w:t>
      </w:r>
      <w:r w:rsidRPr="00183705">
        <w:rPr>
          <w:rFonts w:ascii="Calibri" w:hAnsi="Calibr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183705" w:rsidRDefault="00095E6C" w:rsidP="000A4F8C">
      <w:pPr>
        <w:ind w:left="426" w:hanging="426"/>
        <w:jc w:val="both"/>
        <w:rPr>
          <w:rFonts w:ascii="Calibri" w:hAnsi="Calibri" w:cs="Tahoma"/>
          <w:sz w:val="18"/>
          <w:szCs w:val="18"/>
        </w:rPr>
      </w:pPr>
      <w:r w:rsidRPr="00183705">
        <w:rPr>
          <w:rFonts w:ascii="Calibri" w:hAnsi="Calibri" w:cs="Tahoma"/>
          <w:sz w:val="18"/>
          <w:szCs w:val="18"/>
        </w:rPr>
        <w:t>I.2.</w:t>
      </w:r>
      <w:r w:rsidRPr="00183705">
        <w:rPr>
          <w:rFonts w:ascii="Calibri" w:hAnsi="Calibr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183705" w:rsidRDefault="00572D88" w:rsidP="000A4F8C">
      <w:pPr>
        <w:pStyle w:val="Sangradetextonormal"/>
        <w:spacing w:after="0"/>
        <w:ind w:left="426" w:right="-5" w:hanging="426"/>
        <w:jc w:val="both"/>
        <w:rPr>
          <w:rFonts w:ascii="Calibri" w:hAnsi="Calibri" w:cs="Arial"/>
          <w:sz w:val="18"/>
          <w:szCs w:val="18"/>
        </w:rPr>
      </w:pPr>
      <w:r w:rsidRPr="00183705">
        <w:rPr>
          <w:rFonts w:ascii="Calibri" w:hAnsi="Calibri" w:cs="Arial"/>
          <w:sz w:val="18"/>
          <w:szCs w:val="18"/>
        </w:rPr>
        <w:t xml:space="preserve">I.3.-. </w:t>
      </w:r>
      <w:r w:rsidRPr="00183705">
        <w:rPr>
          <w:rFonts w:ascii="Calibri" w:hAnsi="Calibr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w:t>
      </w:r>
      <w:r w:rsidR="00412B21">
        <w:rPr>
          <w:rFonts w:ascii="Calibri" w:hAnsi="Calibri"/>
          <w:sz w:val="18"/>
          <w:szCs w:val="18"/>
        </w:rPr>
        <w:t>26</w:t>
      </w:r>
      <w:r w:rsidRPr="00183705">
        <w:rPr>
          <w:rFonts w:ascii="Calibri" w:hAnsi="Calibri"/>
          <w:sz w:val="18"/>
          <w:szCs w:val="18"/>
        </w:rPr>
        <w:t xml:space="preserve"> de </w:t>
      </w:r>
      <w:r w:rsidR="00412B21">
        <w:rPr>
          <w:rFonts w:ascii="Calibri" w:hAnsi="Calibri"/>
          <w:sz w:val="18"/>
          <w:szCs w:val="18"/>
        </w:rPr>
        <w:t xml:space="preserve">Octubre </w:t>
      </w:r>
      <w:r w:rsidRPr="00183705">
        <w:rPr>
          <w:rFonts w:ascii="Calibri" w:hAnsi="Calibri"/>
          <w:sz w:val="18"/>
          <w:szCs w:val="18"/>
        </w:rPr>
        <w:t xml:space="preserve"> del año 20</w:t>
      </w:r>
      <w:r w:rsidR="00412B21">
        <w:rPr>
          <w:rFonts w:ascii="Calibri" w:hAnsi="Calibri"/>
          <w:sz w:val="18"/>
          <w:szCs w:val="18"/>
        </w:rPr>
        <w:t xml:space="preserve">15 </w:t>
      </w:r>
      <w:r w:rsidRPr="00183705">
        <w:rPr>
          <w:rFonts w:ascii="Calibri" w:hAnsi="Calibri"/>
          <w:sz w:val="18"/>
          <w:szCs w:val="18"/>
        </w:rPr>
        <w:t xml:space="preserve"> y el </w:t>
      </w:r>
      <w:r w:rsidR="00E7384A">
        <w:rPr>
          <w:rFonts w:ascii="Calibri" w:hAnsi="Calibri"/>
          <w:sz w:val="18"/>
          <w:szCs w:val="18"/>
        </w:rPr>
        <w:t>C.P. Aarón Serrato Araoz</w:t>
      </w:r>
      <w:r w:rsidRPr="00183705">
        <w:rPr>
          <w:rFonts w:ascii="Calibri" w:hAnsi="Calibri"/>
          <w:sz w:val="18"/>
          <w:szCs w:val="18"/>
        </w:rPr>
        <w:t xml:space="preserve">  justifica su personalidad mediante oficio No. </w:t>
      </w:r>
      <w:r w:rsidR="00E7384A">
        <w:rPr>
          <w:rFonts w:ascii="Calibri" w:hAnsi="Calibri"/>
          <w:sz w:val="18"/>
          <w:szCs w:val="18"/>
        </w:rPr>
        <w:t>_____________</w:t>
      </w:r>
      <w:r w:rsidRPr="00183705">
        <w:rPr>
          <w:rFonts w:ascii="Calibri" w:hAnsi="Calibri"/>
          <w:sz w:val="18"/>
          <w:szCs w:val="18"/>
        </w:rPr>
        <w:t>, de fecha</w:t>
      </w:r>
      <w:r w:rsidR="00B7728B">
        <w:rPr>
          <w:rFonts w:ascii="Calibri" w:hAnsi="Calibri"/>
          <w:sz w:val="18"/>
          <w:szCs w:val="18"/>
        </w:rPr>
        <w:t xml:space="preserve"> ____________</w:t>
      </w:r>
      <w:r w:rsidRPr="00183705">
        <w:rPr>
          <w:rFonts w:ascii="Calibri" w:hAnsi="Calibri"/>
          <w:sz w:val="18"/>
          <w:szCs w:val="18"/>
        </w:rPr>
        <w:t>.</w:t>
      </w:r>
    </w:p>
    <w:p w:rsidR="00095E6C" w:rsidRPr="00183705" w:rsidRDefault="000A4F8C" w:rsidP="000A4F8C">
      <w:pPr>
        <w:ind w:left="426" w:hanging="426"/>
        <w:jc w:val="both"/>
        <w:rPr>
          <w:rFonts w:ascii="Calibri" w:hAnsi="Calibri" w:cs="Tahoma"/>
          <w:sz w:val="18"/>
          <w:szCs w:val="18"/>
        </w:rPr>
      </w:pPr>
      <w:r w:rsidRPr="00183705">
        <w:rPr>
          <w:rFonts w:ascii="Calibri" w:hAnsi="Calibri"/>
          <w:sz w:val="18"/>
          <w:szCs w:val="18"/>
        </w:rPr>
        <w:t xml:space="preserve">I.4.-Que cuenta con recursos suficientes y disponibles en su presupuesto autorizado mediante el oficio número _____, con cargo al Presupuesto _____, Programa _____, Partida </w:t>
      </w:r>
      <w:r w:rsidR="00FF4657" w:rsidRPr="00183705">
        <w:rPr>
          <w:rFonts w:ascii="Calibri" w:hAnsi="Calibri"/>
          <w:sz w:val="18"/>
          <w:szCs w:val="18"/>
        </w:rPr>
        <w:t>_____</w:t>
      </w:r>
      <w:r w:rsidRPr="00183705">
        <w:rPr>
          <w:rFonts w:ascii="Calibri" w:hAnsi="Calibri"/>
          <w:sz w:val="18"/>
          <w:szCs w:val="18"/>
        </w:rPr>
        <w:t xml:space="preserve">, para llevar a cabo el presente contrato relativo a la </w:t>
      </w:r>
      <w:r w:rsidR="00F369DF" w:rsidRPr="00183705">
        <w:rPr>
          <w:rFonts w:ascii="Calibri" w:hAnsi="Calibri"/>
          <w:sz w:val="18"/>
          <w:szCs w:val="18"/>
        </w:rPr>
        <w:t>adquisición de los bienes</w:t>
      </w:r>
      <w:r w:rsidRPr="00183705">
        <w:rPr>
          <w:rFonts w:ascii="Calibri" w:hAnsi="Calibri"/>
          <w:sz w:val="18"/>
          <w:szCs w:val="18"/>
        </w:rPr>
        <w:t xml:space="preserve"> que fue</w:t>
      </w:r>
      <w:r w:rsidR="00F369DF" w:rsidRPr="00183705">
        <w:rPr>
          <w:rFonts w:ascii="Calibri" w:hAnsi="Calibri"/>
          <w:sz w:val="18"/>
          <w:szCs w:val="18"/>
        </w:rPr>
        <w:t>ron</w:t>
      </w:r>
      <w:r w:rsidRPr="00183705">
        <w:rPr>
          <w:rFonts w:ascii="Calibri" w:hAnsi="Calibri"/>
          <w:sz w:val="18"/>
          <w:szCs w:val="18"/>
        </w:rPr>
        <w:t xml:space="preserve"> adjudicado</w:t>
      </w:r>
      <w:r w:rsidR="00F369DF" w:rsidRPr="00183705">
        <w:rPr>
          <w:rFonts w:ascii="Calibri" w:hAnsi="Calibri"/>
          <w:sz w:val="18"/>
          <w:szCs w:val="18"/>
        </w:rPr>
        <w:t>s</w:t>
      </w:r>
      <w:r w:rsidRPr="00183705">
        <w:rPr>
          <w:rFonts w:ascii="Calibri" w:hAnsi="Calibri"/>
          <w:sz w:val="18"/>
          <w:szCs w:val="18"/>
        </w:rPr>
        <w:t xml:space="preserve"> en la Licitación Pública Nacional Presencial No. LP-919044992-</w:t>
      </w:r>
      <w:r w:rsidR="007900A4">
        <w:rPr>
          <w:rFonts w:ascii="Calibri" w:hAnsi="Calibri"/>
          <w:sz w:val="18"/>
          <w:szCs w:val="18"/>
        </w:rPr>
        <w:t>N48-2020</w:t>
      </w:r>
      <w:r w:rsidRPr="00183705">
        <w:rPr>
          <w:rFonts w:ascii="Calibri" w:hAnsi="Calibri"/>
          <w:sz w:val="18"/>
          <w:szCs w:val="18"/>
        </w:rPr>
        <w:t>.</w:t>
      </w:r>
    </w:p>
    <w:p w:rsidR="00095E6C" w:rsidRPr="00183705" w:rsidRDefault="00095E6C" w:rsidP="000A4F8C">
      <w:pPr>
        <w:pStyle w:val="Sangradetextonormal"/>
        <w:spacing w:after="0"/>
        <w:ind w:left="426" w:right="-5" w:hanging="426"/>
        <w:rPr>
          <w:rFonts w:ascii="Calibri" w:hAnsi="Calibri" w:cs="Tahoma"/>
          <w:sz w:val="18"/>
          <w:szCs w:val="18"/>
        </w:rPr>
      </w:pPr>
      <w:r w:rsidRPr="00183705">
        <w:rPr>
          <w:rFonts w:ascii="Calibri" w:hAnsi="Calibri" w:cs="Tahoma"/>
          <w:sz w:val="18"/>
          <w:szCs w:val="18"/>
        </w:rPr>
        <w:t xml:space="preserve">I.5.- Que para los fines y efectos legales del presente instrumento señala como su domicilio el ubicado en la calle Matamoros </w:t>
      </w:r>
      <w:proofErr w:type="spellStart"/>
      <w:r w:rsidRPr="00183705">
        <w:rPr>
          <w:rFonts w:ascii="Calibri" w:hAnsi="Calibri" w:cs="Tahoma"/>
          <w:sz w:val="18"/>
          <w:szCs w:val="18"/>
        </w:rPr>
        <w:t>Ote</w:t>
      </w:r>
      <w:proofErr w:type="spellEnd"/>
      <w:r w:rsidRPr="00183705">
        <w:rPr>
          <w:rFonts w:ascii="Calibri" w:hAnsi="Calibri" w:cs="Tahoma"/>
          <w:sz w:val="18"/>
          <w:szCs w:val="18"/>
        </w:rPr>
        <w:t>. Número 520, entre Escobedo y Zaragoza, Centro de Monterrey, Nuevo León, C.P. 64000.</w:t>
      </w:r>
    </w:p>
    <w:p w:rsidR="004E14F5" w:rsidRPr="00183705" w:rsidRDefault="004E14F5" w:rsidP="000A4F8C">
      <w:pPr>
        <w:jc w:val="both"/>
        <w:rPr>
          <w:rFonts w:ascii="Calibri" w:hAnsi="Calibri" w:cs="Tahoma"/>
          <w:sz w:val="18"/>
          <w:szCs w:val="18"/>
        </w:rPr>
      </w:pPr>
    </w:p>
    <w:p w:rsidR="000A4F8C" w:rsidRPr="00183705" w:rsidRDefault="000A4F8C" w:rsidP="000A4F8C">
      <w:pPr>
        <w:ind w:right="-5"/>
        <w:jc w:val="both"/>
        <w:rPr>
          <w:rFonts w:ascii="Calibri" w:hAnsi="Calibri"/>
          <w:b/>
          <w:sz w:val="18"/>
          <w:szCs w:val="18"/>
        </w:rPr>
      </w:pPr>
      <w:r w:rsidRPr="00183705">
        <w:rPr>
          <w:rFonts w:ascii="Calibri" w:hAnsi="Calibri"/>
          <w:b/>
          <w:sz w:val="18"/>
          <w:szCs w:val="18"/>
        </w:rPr>
        <w:t>II.-</w:t>
      </w:r>
      <w:r w:rsidRPr="00183705">
        <w:rPr>
          <w:rFonts w:ascii="Calibri" w:hAnsi="Calibri"/>
          <w:b/>
          <w:sz w:val="18"/>
          <w:szCs w:val="18"/>
        </w:rPr>
        <w:tab/>
        <w:t>Declara “EL PROVEEDOR”:</w:t>
      </w:r>
    </w:p>
    <w:p w:rsidR="000A4F8C" w:rsidRPr="00183705" w:rsidRDefault="000A4F8C" w:rsidP="000A4F8C">
      <w:pPr>
        <w:ind w:left="709" w:right="-5" w:hanging="425"/>
        <w:jc w:val="both"/>
        <w:rPr>
          <w:rFonts w:ascii="Calibri" w:hAnsi="Calibri"/>
          <w:sz w:val="18"/>
          <w:szCs w:val="18"/>
        </w:rPr>
      </w:pP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II.1.- Que fue constituida la Compañía denominada </w:t>
      </w:r>
      <w:r w:rsidRPr="00183705">
        <w:rPr>
          <w:rFonts w:ascii="Calibri" w:hAnsi="Calibri" w:cs="Tahoma"/>
          <w:sz w:val="18"/>
          <w:szCs w:val="18"/>
        </w:rPr>
        <w:t>____________________</w:t>
      </w:r>
      <w:r w:rsidRPr="00183705">
        <w:rPr>
          <w:rFonts w:ascii="Calibri" w:hAnsi="Calibri"/>
          <w:sz w:val="18"/>
          <w:szCs w:val="18"/>
        </w:rPr>
        <w:t xml:space="preserve"> con Escritura Pública número </w:t>
      </w:r>
      <w:r w:rsidRPr="00183705">
        <w:rPr>
          <w:rFonts w:ascii="Calibri" w:hAnsi="Calibri" w:cs="Tahoma"/>
          <w:sz w:val="18"/>
          <w:szCs w:val="18"/>
        </w:rPr>
        <w:t>_____</w:t>
      </w:r>
      <w:r w:rsidRPr="00183705">
        <w:rPr>
          <w:rFonts w:ascii="Calibri" w:hAnsi="Calibri"/>
          <w:sz w:val="18"/>
          <w:szCs w:val="18"/>
        </w:rPr>
        <w:t xml:space="preserve"> de fecha </w:t>
      </w:r>
      <w:r w:rsidRPr="00183705">
        <w:rPr>
          <w:rFonts w:ascii="Calibri" w:hAnsi="Calibri" w:cs="Tahoma"/>
          <w:sz w:val="18"/>
          <w:szCs w:val="18"/>
        </w:rPr>
        <w:t>_____</w:t>
      </w:r>
      <w:r w:rsidRPr="00183705">
        <w:rPr>
          <w:rFonts w:ascii="Calibri" w:hAnsi="Calibri"/>
          <w:sz w:val="18"/>
          <w:szCs w:val="18"/>
        </w:rPr>
        <w:t xml:space="preserve"> de Noviembre de </w:t>
      </w:r>
      <w:r w:rsidRPr="00183705">
        <w:rPr>
          <w:rFonts w:ascii="Calibri" w:hAnsi="Calibri" w:cs="Tahoma"/>
          <w:sz w:val="18"/>
          <w:szCs w:val="18"/>
        </w:rPr>
        <w:t>_____</w:t>
      </w:r>
      <w:r w:rsidRPr="00183705">
        <w:rPr>
          <w:rFonts w:ascii="Calibri" w:hAnsi="Calibri"/>
          <w:sz w:val="18"/>
          <w:szCs w:val="18"/>
        </w:rPr>
        <w:t xml:space="preserve">, pasada ante la fe de el Lic. </w:t>
      </w:r>
      <w:r w:rsidRPr="00183705">
        <w:rPr>
          <w:rFonts w:ascii="Calibri" w:hAnsi="Calibri" w:cs="Tahoma"/>
          <w:sz w:val="18"/>
          <w:szCs w:val="18"/>
        </w:rPr>
        <w:t>_____</w:t>
      </w:r>
      <w:r w:rsidRPr="00183705">
        <w:rPr>
          <w:rFonts w:ascii="Calibri" w:hAnsi="Calibri"/>
          <w:sz w:val="18"/>
          <w:szCs w:val="18"/>
        </w:rPr>
        <w:t xml:space="preserve">, Notario Público número </w:t>
      </w:r>
      <w:r w:rsidRPr="00183705">
        <w:rPr>
          <w:rFonts w:ascii="Calibri" w:hAnsi="Calibri" w:cs="Tahoma"/>
          <w:sz w:val="18"/>
          <w:szCs w:val="18"/>
        </w:rPr>
        <w:t>_____</w:t>
      </w:r>
      <w:r w:rsidRPr="00183705">
        <w:rPr>
          <w:rFonts w:ascii="Calibri" w:hAnsi="Calibri"/>
          <w:sz w:val="18"/>
          <w:szCs w:val="18"/>
        </w:rPr>
        <w:t xml:space="preserve">, con ejercicio en la Ciudad de </w:t>
      </w:r>
      <w:r w:rsidRPr="00183705">
        <w:rPr>
          <w:rFonts w:ascii="Calibri" w:hAnsi="Calibri" w:cs="Tahoma"/>
          <w:sz w:val="18"/>
          <w:szCs w:val="18"/>
        </w:rPr>
        <w:t>_____</w:t>
      </w:r>
      <w:r w:rsidRPr="00183705">
        <w:rPr>
          <w:rFonts w:ascii="Calibri" w:hAnsi="Calibri"/>
          <w:sz w:val="18"/>
          <w:szCs w:val="18"/>
        </w:rPr>
        <w:t xml:space="preserve">, e inscrita en el Registro Público de la Propiedad y del Comercio, bajo el número </w:t>
      </w:r>
      <w:r w:rsidRPr="00183705">
        <w:rPr>
          <w:rFonts w:ascii="Calibri" w:hAnsi="Calibri" w:cs="Tahoma"/>
          <w:sz w:val="18"/>
          <w:szCs w:val="18"/>
        </w:rPr>
        <w:t>_____</w:t>
      </w:r>
      <w:r w:rsidRPr="00183705">
        <w:rPr>
          <w:rFonts w:ascii="Calibri" w:hAnsi="Calibri"/>
          <w:sz w:val="18"/>
          <w:szCs w:val="18"/>
        </w:rPr>
        <w:t xml:space="preserve">, volumen </w:t>
      </w:r>
      <w:r w:rsidRPr="00183705">
        <w:rPr>
          <w:rFonts w:ascii="Calibri" w:hAnsi="Calibri" w:cs="Tahoma"/>
          <w:sz w:val="18"/>
          <w:szCs w:val="18"/>
        </w:rPr>
        <w:t>_____</w:t>
      </w:r>
      <w:r w:rsidRPr="00183705">
        <w:rPr>
          <w:rFonts w:ascii="Calibri" w:hAnsi="Calibri"/>
          <w:sz w:val="18"/>
          <w:szCs w:val="18"/>
        </w:rPr>
        <w:t xml:space="preserve">, Libro </w:t>
      </w:r>
      <w:r w:rsidRPr="00183705">
        <w:rPr>
          <w:rFonts w:ascii="Calibri" w:hAnsi="Calibri" w:cs="Tahoma"/>
          <w:sz w:val="18"/>
          <w:szCs w:val="18"/>
        </w:rPr>
        <w:t>_____</w:t>
      </w:r>
      <w:r w:rsidRPr="00183705">
        <w:rPr>
          <w:rFonts w:ascii="Calibri" w:hAnsi="Calibri"/>
          <w:sz w:val="18"/>
          <w:szCs w:val="18"/>
        </w:rPr>
        <w:t xml:space="preserve"> de fecha </w:t>
      </w:r>
      <w:r w:rsidRPr="00183705">
        <w:rPr>
          <w:rFonts w:ascii="Calibri" w:hAnsi="Calibri" w:cs="Tahoma"/>
          <w:sz w:val="18"/>
          <w:szCs w:val="18"/>
        </w:rPr>
        <w:t>_____</w:t>
      </w:r>
      <w:r w:rsidRPr="00183705">
        <w:rPr>
          <w:rFonts w:ascii="Calibri" w:hAnsi="Calibri"/>
          <w:sz w:val="18"/>
          <w:szCs w:val="18"/>
        </w:rPr>
        <w:t xml:space="preserve">de </w:t>
      </w:r>
      <w:r w:rsidRPr="00183705">
        <w:rPr>
          <w:rFonts w:ascii="Calibri" w:hAnsi="Calibri" w:cs="Tahoma"/>
          <w:sz w:val="18"/>
          <w:szCs w:val="18"/>
        </w:rPr>
        <w:t>_____</w:t>
      </w:r>
      <w:r w:rsidRPr="00183705">
        <w:rPr>
          <w:rFonts w:ascii="Calibri" w:hAnsi="Calibri"/>
          <w:sz w:val="18"/>
          <w:szCs w:val="18"/>
        </w:rPr>
        <w:t xml:space="preserve"> </w:t>
      </w:r>
      <w:proofErr w:type="spellStart"/>
      <w:r w:rsidRPr="00183705">
        <w:rPr>
          <w:rFonts w:ascii="Calibri" w:hAnsi="Calibri"/>
          <w:sz w:val="18"/>
          <w:szCs w:val="18"/>
        </w:rPr>
        <w:t>de</w:t>
      </w:r>
      <w:proofErr w:type="spellEnd"/>
      <w:r w:rsidRPr="00183705">
        <w:rPr>
          <w:rFonts w:ascii="Calibri" w:hAnsi="Calibri"/>
          <w:sz w:val="18"/>
          <w:szCs w:val="18"/>
        </w:rPr>
        <w:t xml:space="preserve"> </w:t>
      </w:r>
      <w:r w:rsidRPr="00183705">
        <w:rPr>
          <w:rFonts w:ascii="Calibri" w:hAnsi="Calibri" w:cs="Tahoma"/>
          <w:sz w:val="18"/>
          <w:szCs w:val="18"/>
        </w:rPr>
        <w:t>_____</w:t>
      </w:r>
      <w:r w:rsidRPr="00183705">
        <w:rPr>
          <w:rFonts w:ascii="Calibri" w:hAnsi="Calibri"/>
          <w:sz w:val="18"/>
          <w:szCs w:val="18"/>
        </w:rPr>
        <w:t xml:space="preserve">. Que su Registro Federal de Contribuyentes es </w:t>
      </w:r>
      <w:r w:rsidRPr="00183705">
        <w:rPr>
          <w:rFonts w:ascii="Calibri" w:hAnsi="Calibri" w:cs="Tahoma"/>
          <w:sz w:val="18"/>
          <w:szCs w:val="18"/>
        </w:rPr>
        <w:t>____________</w:t>
      </w:r>
      <w:r w:rsidRPr="00183705">
        <w:rPr>
          <w:rFonts w:ascii="Calibri" w:hAnsi="Calibri"/>
          <w:sz w:val="18"/>
          <w:szCs w:val="18"/>
        </w:rPr>
        <w:t>.</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II.3.- Que el representante legal de dicha compañía, acredita la personalidad y carácter con que interviene en este acto, con Escritura Pública número </w:t>
      </w:r>
      <w:r w:rsidRPr="00183705">
        <w:rPr>
          <w:rFonts w:ascii="Calibri" w:hAnsi="Calibri" w:cs="Tahoma"/>
          <w:sz w:val="18"/>
          <w:szCs w:val="18"/>
        </w:rPr>
        <w:t>_____</w:t>
      </w:r>
      <w:r w:rsidRPr="00183705">
        <w:rPr>
          <w:rFonts w:ascii="Calibri" w:hAnsi="Calibri"/>
          <w:sz w:val="18"/>
          <w:szCs w:val="18"/>
        </w:rPr>
        <w:t xml:space="preserve">de fecha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w:t>
      </w:r>
      <w:proofErr w:type="spellStart"/>
      <w:r w:rsidRPr="00183705">
        <w:rPr>
          <w:rFonts w:ascii="Calibri" w:hAnsi="Calibri"/>
          <w:sz w:val="18"/>
          <w:szCs w:val="18"/>
        </w:rPr>
        <w:t>de</w:t>
      </w:r>
      <w:proofErr w:type="spellEnd"/>
      <w:r w:rsidRPr="00183705">
        <w:rPr>
          <w:rFonts w:ascii="Calibri" w:hAnsi="Calibri"/>
          <w:sz w:val="18"/>
          <w:szCs w:val="18"/>
        </w:rPr>
        <w:t xml:space="preserve"> </w:t>
      </w:r>
      <w:r w:rsidRPr="00183705">
        <w:rPr>
          <w:rFonts w:ascii="Calibri" w:hAnsi="Calibri" w:cs="Tahoma"/>
          <w:sz w:val="18"/>
          <w:szCs w:val="18"/>
        </w:rPr>
        <w:t>_____</w:t>
      </w:r>
      <w:r w:rsidRPr="00183705">
        <w:rPr>
          <w:rFonts w:ascii="Calibri" w:hAnsi="Calibri"/>
          <w:sz w:val="18"/>
          <w:szCs w:val="18"/>
        </w:rPr>
        <w:t>, pasada ante la fe del Lic. ___________</w:t>
      </w:r>
      <w:r w:rsidRPr="00183705">
        <w:rPr>
          <w:rFonts w:ascii="Calibri" w:hAnsi="Calibri" w:cs="Tahoma"/>
          <w:sz w:val="18"/>
          <w:szCs w:val="18"/>
        </w:rPr>
        <w:t>_____</w:t>
      </w:r>
      <w:r w:rsidRPr="00183705">
        <w:rPr>
          <w:rFonts w:ascii="Calibri" w:hAnsi="Calibri"/>
          <w:sz w:val="18"/>
          <w:szCs w:val="18"/>
        </w:rPr>
        <w:t xml:space="preserve">, Notario Público número </w:t>
      </w:r>
      <w:r w:rsidRPr="00183705">
        <w:rPr>
          <w:rFonts w:ascii="Calibri" w:hAnsi="Calibri" w:cs="Tahoma"/>
          <w:sz w:val="18"/>
          <w:szCs w:val="18"/>
        </w:rPr>
        <w:t>_____</w:t>
      </w:r>
      <w:r w:rsidRPr="00183705">
        <w:rPr>
          <w:rFonts w:ascii="Calibri" w:hAnsi="Calibri"/>
          <w:sz w:val="18"/>
          <w:szCs w:val="18"/>
        </w:rPr>
        <w:t xml:space="preserve">, con ejercicio en la Ciudad de </w:t>
      </w:r>
      <w:r w:rsidRPr="00183705">
        <w:rPr>
          <w:rFonts w:ascii="Calibri" w:hAnsi="Calibri" w:cs="Tahoma"/>
          <w:sz w:val="18"/>
          <w:szCs w:val="18"/>
        </w:rPr>
        <w:t>__________</w:t>
      </w:r>
      <w:r w:rsidRPr="00183705">
        <w:rPr>
          <w:rFonts w:ascii="Calibri" w:hAnsi="Calibri"/>
          <w:sz w:val="18"/>
          <w:szCs w:val="18"/>
        </w:rPr>
        <w:t xml:space="preserve">, inscrita con el folio mercantil electrónico número </w:t>
      </w:r>
      <w:r w:rsidRPr="00183705">
        <w:rPr>
          <w:rFonts w:ascii="Calibri" w:hAnsi="Calibri" w:cs="Tahoma"/>
          <w:sz w:val="18"/>
          <w:szCs w:val="18"/>
        </w:rPr>
        <w:t xml:space="preserve">_____ </w:t>
      </w:r>
      <w:r w:rsidRPr="00183705">
        <w:rPr>
          <w:rFonts w:ascii="Calibri" w:hAnsi="Calibri"/>
          <w:sz w:val="18"/>
          <w:szCs w:val="18"/>
        </w:rPr>
        <w:t xml:space="preserve">en el Registro Público de la Propiedad y del Comercio, el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w:t>
      </w:r>
      <w:proofErr w:type="spellStart"/>
      <w:r w:rsidRPr="00183705">
        <w:rPr>
          <w:rFonts w:ascii="Calibri" w:hAnsi="Calibri"/>
          <w:sz w:val="18"/>
          <w:szCs w:val="18"/>
        </w:rPr>
        <w:t>de</w:t>
      </w:r>
      <w:proofErr w:type="spellEnd"/>
      <w:r w:rsidRPr="00183705">
        <w:rPr>
          <w:rFonts w:ascii="Calibri" w:hAnsi="Calibri"/>
          <w:sz w:val="18"/>
          <w:szCs w:val="18"/>
        </w:rPr>
        <w:t xml:space="preserve"> </w:t>
      </w:r>
      <w:r w:rsidRPr="00183705">
        <w:rPr>
          <w:rFonts w:ascii="Calibri" w:hAnsi="Calibri" w:cs="Tahoma"/>
          <w:sz w:val="18"/>
          <w:szCs w:val="18"/>
        </w:rPr>
        <w:t>_____</w:t>
      </w:r>
      <w:r w:rsidRPr="00183705">
        <w:rPr>
          <w:rFonts w:ascii="Calibri" w:hAnsi="Calibri"/>
          <w:sz w:val="18"/>
          <w:szCs w:val="18"/>
        </w:rPr>
        <w:t xml:space="preserve">. Manifestando bajo protesta de decir verdad que su cargo y facultades conferidas no le han sido </w:t>
      </w:r>
      <w:proofErr w:type="gramStart"/>
      <w:r w:rsidRPr="00183705">
        <w:rPr>
          <w:rFonts w:ascii="Calibri" w:hAnsi="Calibri"/>
          <w:sz w:val="18"/>
          <w:szCs w:val="18"/>
        </w:rPr>
        <w:t>revocadas</w:t>
      </w:r>
      <w:proofErr w:type="gramEnd"/>
      <w:r w:rsidRPr="00183705">
        <w:rPr>
          <w:rFonts w:ascii="Calibri" w:hAnsi="Calibri"/>
          <w:sz w:val="18"/>
          <w:szCs w:val="18"/>
        </w:rPr>
        <w:t xml:space="preserve"> o disminuidas a la fecha.</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II.4.-Continúa manifestando que tiene capacidad jurídica y reúne las condiciones técnicas y económicas para obligarse a la prestación del servicio, objeto del presente contrato. </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183705" w:rsidRDefault="000A4F8C" w:rsidP="000A4F8C">
      <w:pPr>
        <w:pStyle w:val="Textodebloque"/>
        <w:ind w:left="0" w:firstLine="0"/>
        <w:rPr>
          <w:rFonts w:ascii="Calibri" w:hAnsi="Calibri"/>
          <w:sz w:val="18"/>
          <w:szCs w:val="18"/>
        </w:rPr>
      </w:pP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II.6.- Que para los fines y efectos legales de este contrato señala como su domicilio, el ubicado en </w:t>
      </w:r>
      <w:r w:rsidRPr="00183705">
        <w:rPr>
          <w:rFonts w:ascii="Calibri" w:hAnsi="Calibri" w:cs="Tahoma"/>
          <w:b/>
          <w:sz w:val="18"/>
          <w:szCs w:val="18"/>
        </w:rPr>
        <w:t>_____</w:t>
      </w:r>
      <w:r w:rsidRPr="00183705">
        <w:rPr>
          <w:rFonts w:ascii="Calibri" w:hAnsi="Calibri"/>
          <w:sz w:val="18"/>
          <w:szCs w:val="18"/>
        </w:rPr>
        <w:t xml:space="preserve"> No. </w:t>
      </w:r>
      <w:r w:rsidRPr="00183705">
        <w:rPr>
          <w:rFonts w:ascii="Calibri" w:hAnsi="Calibri" w:cs="Tahoma"/>
          <w:b/>
          <w:sz w:val="18"/>
          <w:szCs w:val="18"/>
        </w:rPr>
        <w:t>_____</w:t>
      </w:r>
      <w:r w:rsidRPr="00183705">
        <w:rPr>
          <w:rFonts w:ascii="Calibri" w:hAnsi="Calibri"/>
          <w:sz w:val="18"/>
          <w:szCs w:val="18"/>
        </w:rPr>
        <w:t xml:space="preserve"> Col. </w:t>
      </w:r>
      <w:r w:rsidRPr="00183705">
        <w:rPr>
          <w:rFonts w:ascii="Calibri" w:hAnsi="Calibri" w:cs="Tahoma"/>
          <w:b/>
          <w:sz w:val="18"/>
          <w:szCs w:val="18"/>
        </w:rPr>
        <w:t>_____</w:t>
      </w:r>
      <w:r w:rsidRPr="00183705">
        <w:rPr>
          <w:rFonts w:ascii="Calibri" w:hAnsi="Calibri"/>
          <w:sz w:val="18"/>
          <w:szCs w:val="18"/>
        </w:rPr>
        <w:t xml:space="preserve">, </w:t>
      </w:r>
      <w:r w:rsidRPr="00183705">
        <w:rPr>
          <w:rFonts w:ascii="Calibri" w:hAnsi="Calibri" w:cs="Tahoma"/>
          <w:b/>
          <w:sz w:val="18"/>
          <w:szCs w:val="18"/>
        </w:rPr>
        <w:t>_____</w:t>
      </w:r>
      <w:r w:rsidRPr="00183705">
        <w:rPr>
          <w:rFonts w:ascii="Calibri" w:hAnsi="Calibri"/>
          <w:sz w:val="18"/>
          <w:szCs w:val="18"/>
        </w:rPr>
        <w:t xml:space="preserve">, C.P. </w:t>
      </w:r>
      <w:r w:rsidRPr="00183705">
        <w:rPr>
          <w:rFonts w:ascii="Calibri" w:hAnsi="Calibri" w:cs="Tahoma"/>
          <w:b/>
          <w:sz w:val="18"/>
          <w:szCs w:val="18"/>
        </w:rPr>
        <w:t>_____</w:t>
      </w:r>
      <w:r w:rsidRPr="00183705">
        <w:rPr>
          <w:rFonts w:ascii="Calibri" w:hAnsi="Calibri"/>
          <w:sz w:val="18"/>
          <w:szCs w:val="18"/>
        </w:rPr>
        <w:t>.</w:t>
      </w:r>
    </w:p>
    <w:p w:rsidR="000A4F8C" w:rsidRPr="00183705" w:rsidRDefault="000A4F8C" w:rsidP="000A4F8C">
      <w:pPr>
        <w:ind w:right="-5"/>
        <w:jc w:val="both"/>
        <w:rPr>
          <w:rFonts w:ascii="Calibri" w:hAnsi="Calibri"/>
          <w:b/>
          <w:sz w:val="18"/>
          <w:szCs w:val="18"/>
        </w:rPr>
      </w:pPr>
    </w:p>
    <w:p w:rsidR="000A4F8C" w:rsidRPr="00183705" w:rsidRDefault="000A4F8C" w:rsidP="000A4F8C">
      <w:pPr>
        <w:ind w:left="851" w:right="-5" w:hanging="851"/>
        <w:jc w:val="both"/>
        <w:rPr>
          <w:rFonts w:ascii="Calibri" w:hAnsi="Calibri"/>
          <w:b/>
          <w:sz w:val="18"/>
          <w:szCs w:val="18"/>
        </w:rPr>
      </w:pPr>
      <w:r w:rsidRPr="00183705">
        <w:rPr>
          <w:rFonts w:ascii="Calibri" w:hAnsi="Calibri"/>
          <w:b/>
          <w:sz w:val="18"/>
          <w:szCs w:val="18"/>
        </w:rPr>
        <w:lastRenderedPageBreak/>
        <w:t>III.- DECLARAN “LAS PARTES”:</w:t>
      </w:r>
    </w:p>
    <w:p w:rsidR="000A4F8C" w:rsidRPr="00183705" w:rsidRDefault="000A4F8C" w:rsidP="000A4F8C">
      <w:pPr>
        <w:ind w:left="851" w:right="-5" w:hanging="851"/>
        <w:jc w:val="both"/>
        <w:rPr>
          <w:rFonts w:ascii="Calibri" w:hAnsi="Calibri"/>
          <w:sz w:val="18"/>
          <w:szCs w:val="18"/>
        </w:rPr>
      </w:pPr>
    </w:p>
    <w:p w:rsidR="000A4F8C" w:rsidRPr="00183705" w:rsidRDefault="000A4F8C" w:rsidP="000A4F8C">
      <w:pPr>
        <w:ind w:right="-5"/>
        <w:jc w:val="both"/>
        <w:rPr>
          <w:rFonts w:ascii="Calibri" w:hAnsi="Calibri"/>
          <w:sz w:val="18"/>
          <w:szCs w:val="18"/>
        </w:rPr>
      </w:pPr>
      <w:r w:rsidRPr="00183705">
        <w:rPr>
          <w:rFonts w:ascii="Calibri" w:hAnsi="Calibri"/>
          <w:sz w:val="18"/>
          <w:szCs w:val="18"/>
        </w:rPr>
        <w:t>III.1.-Que se reconocen la personalidad con la que comparecen y acuerdan celebrar el presente contrato al tenor de las siguientes:</w:t>
      </w:r>
    </w:p>
    <w:p w:rsidR="000A4F8C" w:rsidRPr="00183705" w:rsidRDefault="000A4F8C" w:rsidP="000A4F8C">
      <w:pPr>
        <w:ind w:right="-5"/>
        <w:jc w:val="center"/>
        <w:rPr>
          <w:rFonts w:ascii="Calibri" w:hAnsi="Calibri"/>
          <w:b/>
          <w:sz w:val="18"/>
          <w:szCs w:val="18"/>
        </w:rPr>
      </w:pPr>
    </w:p>
    <w:p w:rsidR="00182B29" w:rsidRPr="00183705" w:rsidRDefault="00182B29" w:rsidP="00445737">
      <w:pPr>
        <w:ind w:right="51"/>
        <w:jc w:val="center"/>
        <w:rPr>
          <w:rFonts w:ascii="Calibri" w:hAnsi="Calibri" w:cs="Tahoma"/>
          <w:b/>
          <w:sz w:val="18"/>
          <w:szCs w:val="18"/>
        </w:rPr>
      </w:pPr>
      <w:r w:rsidRPr="00183705">
        <w:rPr>
          <w:rFonts w:ascii="Calibri" w:hAnsi="Calibri" w:cs="Tahoma"/>
          <w:b/>
          <w:sz w:val="18"/>
          <w:szCs w:val="18"/>
        </w:rPr>
        <w:t>C L Á U S U L A S</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PRIMERA: OBJETO.- “EL PROVEEDOR” se obliga a vender a “S.S.N.L.” </w:t>
      </w:r>
      <w:r w:rsidR="00866237">
        <w:rPr>
          <w:rFonts w:ascii="Calibri" w:hAnsi="Calibri"/>
          <w:sz w:val="16"/>
          <w:szCs w:val="16"/>
        </w:rPr>
        <w:t xml:space="preserve">el </w:t>
      </w:r>
      <w:r w:rsidR="007900A4">
        <w:rPr>
          <w:rFonts w:ascii="Calibri" w:hAnsi="Calibri"/>
          <w:sz w:val="16"/>
          <w:szCs w:val="16"/>
        </w:rPr>
        <w:t>MOBILIARIO</w:t>
      </w:r>
      <w:r w:rsidRPr="00183705">
        <w:rPr>
          <w:rFonts w:ascii="Calibri" w:hAnsi="Calibri"/>
          <w:sz w:val="16"/>
          <w:szCs w:val="16"/>
        </w:rPr>
        <w:t xml:space="preserve">, en las cantidades, presentación, precios y características descritas en los Anexos 1 y 2, mismos que forman parte integral del presente instrumento, así como demás especificaciones solicitadas por “S.S.N.L.” en las bases de la </w:t>
      </w:r>
      <w:r w:rsidR="00445737" w:rsidRPr="00183705">
        <w:rPr>
          <w:rFonts w:ascii="Calibri" w:hAnsi="Calibri"/>
          <w:sz w:val="16"/>
          <w:szCs w:val="16"/>
        </w:rPr>
        <w:t>Licitación Pública Nacional Presencial No. LP-919044992-</w:t>
      </w:r>
      <w:r w:rsidR="007900A4">
        <w:rPr>
          <w:rFonts w:ascii="Calibri" w:hAnsi="Calibri"/>
          <w:sz w:val="16"/>
          <w:szCs w:val="16"/>
        </w:rPr>
        <w:t>N48-2020</w:t>
      </w:r>
      <w:r w:rsidRPr="00183705">
        <w:rPr>
          <w:rFonts w:ascii="Calibri" w:hAnsi="Calibri"/>
          <w:sz w:val="16"/>
          <w:szCs w:val="16"/>
        </w:rPr>
        <w:t xml:space="preserve">, conforme a la propuesta técnica y oferta económica presentadas por “EL PROVEEDOR” las cuales, de igual manera, forman parte integral del presente contrato.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SEGUNDA: MONTO DEL CONTRATO.- El monto del presente contrato será por la cantidad de $____ (_________ 00/100 M.N.) incluyendo el impuesto al valor agregado, que “S.S.N.L.” cubrirá a “EL PROVEEDOR” por concepto </w:t>
      </w:r>
      <w:r w:rsidR="00B7728B">
        <w:rPr>
          <w:rFonts w:ascii="Calibri" w:hAnsi="Calibri"/>
          <w:sz w:val="16"/>
          <w:szCs w:val="16"/>
        </w:rPr>
        <w:t>del mobiliario</w:t>
      </w:r>
      <w:r w:rsidRPr="00183705">
        <w:rPr>
          <w:rFonts w:ascii="Calibri" w:hAnsi="Calibri"/>
          <w:sz w:val="16"/>
          <w:szCs w:val="16"/>
        </w:rPr>
        <w:t xml:space="preserve"> objeto del presente contrato.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El precio señalado en la oferta económica y en este instrumento, compensará a “EL PROVEEDOR” por </w:t>
      </w:r>
      <w:r w:rsidR="00866237">
        <w:rPr>
          <w:rFonts w:ascii="Calibri" w:hAnsi="Calibri"/>
          <w:sz w:val="16"/>
          <w:szCs w:val="16"/>
        </w:rPr>
        <w:t xml:space="preserve">el </w:t>
      </w:r>
      <w:r w:rsidR="007900A4">
        <w:rPr>
          <w:rFonts w:ascii="Calibri" w:hAnsi="Calibri"/>
          <w:sz w:val="16"/>
          <w:szCs w:val="16"/>
        </w:rPr>
        <w:t>MOBILIARIO</w:t>
      </w:r>
      <w:r w:rsidRPr="00183705">
        <w:rPr>
          <w:rFonts w:ascii="Calibri" w:hAnsi="Calibri"/>
          <w:sz w:val="16"/>
          <w:szCs w:val="16"/>
        </w:rPr>
        <w:t xml:space="preserve"> objeto del presente instrumento, y todos los demás gastos que se originen como consecuencia del mismo, así como su utilidad, por lo que “EL PROVEEDOR” no podrá exigir mayor retribución por ningún otro concepto.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Cuando </w:t>
      </w:r>
      <w:r w:rsidR="00866237">
        <w:rPr>
          <w:rFonts w:ascii="Calibri" w:hAnsi="Calibri"/>
          <w:sz w:val="16"/>
          <w:szCs w:val="16"/>
        </w:rPr>
        <w:t xml:space="preserve">el </w:t>
      </w:r>
      <w:r w:rsidR="007900A4">
        <w:rPr>
          <w:rFonts w:ascii="Calibri" w:hAnsi="Calibri"/>
          <w:sz w:val="16"/>
          <w:szCs w:val="16"/>
        </w:rPr>
        <w:t>MOBILIARIO</w:t>
      </w:r>
      <w:r w:rsidRPr="00183705">
        <w:rPr>
          <w:rFonts w:ascii="Calibri" w:hAnsi="Calibri"/>
          <w:sz w:val="16"/>
          <w:szCs w:val="16"/>
        </w:rPr>
        <w:t xml:space="preserve"> no se </w:t>
      </w:r>
      <w:proofErr w:type="gramStart"/>
      <w:r w:rsidRPr="00183705">
        <w:rPr>
          <w:rFonts w:ascii="Calibri" w:hAnsi="Calibri"/>
          <w:sz w:val="16"/>
          <w:szCs w:val="16"/>
        </w:rPr>
        <w:t>ajusten</w:t>
      </w:r>
      <w:proofErr w:type="gramEnd"/>
      <w:r w:rsidRPr="00183705">
        <w:rPr>
          <w:rFonts w:ascii="Calibri" w:hAnsi="Calibri"/>
          <w:sz w:val="16"/>
          <w:szCs w:val="16"/>
        </w:rPr>
        <w:t xml:space="preserve"> a lo pactado, “S.S.N.L.” no liquidará a “EL PROVEEDOR”, el importe que resulte de los mismos.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presente instrumento, se celebra bajo la condición de precio fijo, conforme a los precios establecidos por “EL PROVEEDOR” en su propuesta económica.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“EL PROVEEDOR” se obliga a respetar el precio fijo, en el supuesto de que “S.S.N.L.” realice contrataciones directas, cuando se presenten circunstancias especiales o se establezcan programas que hagan necesaria la adquisición de </w:t>
      </w:r>
      <w:r w:rsidR="007900A4">
        <w:rPr>
          <w:rFonts w:ascii="Calibri" w:hAnsi="Calibri"/>
          <w:sz w:val="16"/>
          <w:szCs w:val="16"/>
        </w:rPr>
        <w:t>MOBILIARIO</w:t>
      </w:r>
      <w:r w:rsidRPr="00183705">
        <w:rPr>
          <w:rFonts w:ascii="Calibri" w:hAnsi="Calibri"/>
          <w:sz w:val="16"/>
          <w:szCs w:val="16"/>
        </w:rPr>
        <w:t xml:space="preserve"> que estén comprendidos dentro de las necesidades objeto de este contrato.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TERCERA: FORMA DE PAGO.- El pago </w:t>
      </w:r>
      <w:r w:rsidR="00B7728B">
        <w:rPr>
          <w:rFonts w:ascii="Calibri" w:hAnsi="Calibri"/>
          <w:sz w:val="16"/>
          <w:szCs w:val="16"/>
        </w:rPr>
        <w:t>del mobiliario</w:t>
      </w:r>
      <w:r w:rsidRPr="00183705">
        <w:rPr>
          <w:rFonts w:ascii="Calibri" w:hAnsi="Calibri"/>
          <w:sz w:val="16"/>
          <w:szCs w:val="16"/>
        </w:rPr>
        <w:t xml:space="preserve"> se realizará en Pesos Mexicanos, dentro de los </w:t>
      </w:r>
      <w:r w:rsidR="00F369DF" w:rsidRPr="00183705">
        <w:rPr>
          <w:rFonts w:ascii="Calibri" w:hAnsi="Calibri"/>
          <w:sz w:val="16"/>
          <w:szCs w:val="16"/>
        </w:rPr>
        <w:t>2</w:t>
      </w:r>
      <w:r w:rsidRPr="00183705">
        <w:rPr>
          <w:rFonts w:ascii="Calibri" w:hAnsi="Calibri"/>
          <w:sz w:val="16"/>
          <w:szCs w:val="16"/>
        </w:rPr>
        <w:t xml:space="preserve">0 días siguientes en </w:t>
      </w:r>
      <w:r w:rsidR="00F369DF" w:rsidRPr="00183705">
        <w:rPr>
          <w:rFonts w:ascii="Calibri" w:hAnsi="Calibri"/>
          <w:sz w:val="16"/>
          <w:szCs w:val="16"/>
        </w:rPr>
        <w:t xml:space="preserve">que se </w:t>
      </w:r>
      <w:r w:rsidRPr="00183705">
        <w:rPr>
          <w:rFonts w:ascii="Calibri" w:hAnsi="Calibri"/>
          <w:sz w:val="16"/>
          <w:szCs w:val="16"/>
        </w:rPr>
        <w:t>presente la factura en el área de Recursos Financieros de “S.S.N.L.” y debidamente validada.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Las facturas que resulten de la adquisición </w:t>
      </w:r>
      <w:r w:rsidR="00B7728B">
        <w:rPr>
          <w:rFonts w:ascii="Calibri" w:hAnsi="Calibri"/>
          <w:sz w:val="16"/>
          <w:szCs w:val="16"/>
        </w:rPr>
        <w:t>del mobiliario</w:t>
      </w:r>
      <w:r w:rsidRPr="00183705">
        <w:rPr>
          <w:rFonts w:ascii="Calibri" w:hAnsi="Calibri"/>
          <w:sz w:val="16"/>
          <w:szCs w:val="16"/>
        </w:rPr>
        <w:t xml:space="preserve">, serán a favor de “S.S.N.L.”, R.F.C. SSN970115 QI9, con domicilio en Matamoros </w:t>
      </w:r>
      <w:proofErr w:type="spellStart"/>
      <w:r w:rsidRPr="00183705">
        <w:rPr>
          <w:rFonts w:ascii="Calibri" w:hAnsi="Calibri"/>
          <w:sz w:val="16"/>
          <w:szCs w:val="16"/>
        </w:rPr>
        <w:t>Ote</w:t>
      </w:r>
      <w:proofErr w:type="spellEnd"/>
      <w:r w:rsidRPr="00183705">
        <w:rPr>
          <w:rFonts w:ascii="Calibri" w:hAnsi="Calibri"/>
          <w:sz w:val="16"/>
          <w:szCs w:val="16"/>
        </w:rPr>
        <w:t>., No. 520, entre Escobedo y Zaragoza, Centro de Monterrey, N.L., C.P. 64000, deberán estar selladas y firmadas por el Administrador y/o el Director de cada una de las Unidades Aplicativas y presentarlas para su contra recibo y pago posterior en la Subdirección de Recursos Financieros.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“S.S.N.L.” se deslinda del pago de las facturas que no sean presentadas para su pago antes de 90 días posteriores a la fecha de recibo en la Unidad Aplicativa a la que van destinados </w:t>
      </w:r>
      <w:r w:rsidR="00866237">
        <w:rPr>
          <w:rFonts w:ascii="Calibri" w:hAnsi="Calibri"/>
          <w:sz w:val="16"/>
          <w:szCs w:val="16"/>
        </w:rPr>
        <w:t xml:space="preserve">el </w:t>
      </w:r>
      <w:r w:rsidR="007900A4">
        <w:rPr>
          <w:rFonts w:ascii="Calibri" w:hAnsi="Calibri"/>
          <w:sz w:val="16"/>
          <w:szCs w:val="16"/>
        </w:rPr>
        <w:t>MOBILIARIO</w:t>
      </w:r>
      <w:r w:rsidRPr="00183705">
        <w:rPr>
          <w:rFonts w:ascii="Calibri" w:hAnsi="Calibri"/>
          <w:sz w:val="16"/>
          <w:szCs w:val="16"/>
        </w:rPr>
        <w:t>.</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Por lo anterior expuesto se informa a “EL PROVEEDOR” que deberá de dirigirse a la Subdirección de Recursos Financieros, para los trámites de adhesión al programa de Cadenas Productivas; asimismo deberá de tomar en cuenta estas disposiciones.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CUARTA: PERIODO Y LUGAR DE ENTREGA.- </w:t>
      </w:r>
      <w:r w:rsidR="00866237">
        <w:rPr>
          <w:rFonts w:ascii="Calibri" w:hAnsi="Calibri"/>
          <w:sz w:val="16"/>
          <w:szCs w:val="16"/>
        </w:rPr>
        <w:t xml:space="preserve">El </w:t>
      </w:r>
      <w:r w:rsidR="007900A4">
        <w:rPr>
          <w:rFonts w:ascii="Calibri" w:hAnsi="Calibri"/>
          <w:sz w:val="16"/>
          <w:szCs w:val="16"/>
        </w:rPr>
        <w:t>MOBILIARIO</w:t>
      </w:r>
      <w:r w:rsidRPr="00183705">
        <w:rPr>
          <w:rFonts w:ascii="Calibri" w:hAnsi="Calibri"/>
          <w:sz w:val="16"/>
          <w:szCs w:val="16"/>
        </w:rPr>
        <w:t xml:space="preserve"> se entregarán en el plazo comprendido del __ de _____ del ____ al __ de _____ del ____, en un horario de 8:00 a 14:00 de </w:t>
      </w:r>
      <w:proofErr w:type="gramStart"/>
      <w:r w:rsidRPr="00183705">
        <w:rPr>
          <w:rFonts w:ascii="Calibri" w:hAnsi="Calibri"/>
          <w:sz w:val="16"/>
          <w:szCs w:val="16"/>
        </w:rPr>
        <w:t>Lunes</w:t>
      </w:r>
      <w:proofErr w:type="gramEnd"/>
      <w:r w:rsidRPr="00183705">
        <w:rPr>
          <w:rFonts w:ascii="Calibri" w:hAnsi="Calibri"/>
          <w:sz w:val="16"/>
          <w:szCs w:val="16"/>
        </w:rPr>
        <w:t xml:space="preserve"> a Viernes. “EL PROVEEDOR”, podrá hacer entregas parciales durante el período establecido de entrega, cumpliendo con las condiciones originalmente contratadas.</w:t>
      </w:r>
    </w:p>
    <w:p w:rsidR="008A1857" w:rsidRPr="00183705" w:rsidRDefault="008A1857" w:rsidP="008A1857">
      <w:pPr>
        <w:pStyle w:val="Default"/>
        <w:jc w:val="both"/>
        <w:rPr>
          <w:rFonts w:ascii="Calibri" w:hAnsi="Calibri"/>
          <w:sz w:val="16"/>
          <w:szCs w:val="16"/>
        </w:rPr>
      </w:pPr>
    </w:p>
    <w:p w:rsidR="008A1857" w:rsidRPr="00183705" w:rsidRDefault="00866237" w:rsidP="008A1857">
      <w:pPr>
        <w:pStyle w:val="Default"/>
        <w:jc w:val="both"/>
        <w:rPr>
          <w:rFonts w:ascii="Calibri" w:hAnsi="Calibri"/>
          <w:sz w:val="16"/>
          <w:szCs w:val="16"/>
        </w:rPr>
      </w:pPr>
      <w:r>
        <w:rPr>
          <w:rFonts w:ascii="Calibri" w:hAnsi="Calibri"/>
          <w:sz w:val="16"/>
          <w:szCs w:val="16"/>
        </w:rPr>
        <w:t xml:space="preserve">El </w:t>
      </w:r>
      <w:r w:rsidR="007900A4">
        <w:rPr>
          <w:rFonts w:ascii="Calibri" w:hAnsi="Calibri"/>
          <w:sz w:val="16"/>
          <w:szCs w:val="16"/>
        </w:rPr>
        <w:t>MOBILIARIO</w:t>
      </w:r>
      <w:r w:rsidR="008A1857" w:rsidRPr="00183705">
        <w:rPr>
          <w:rFonts w:ascii="Calibri" w:hAnsi="Calibri"/>
          <w:sz w:val="16"/>
          <w:szCs w:val="16"/>
        </w:rPr>
        <w:t xml:space="preserve"> se </w:t>
      </w:r>
      <w:proofErr w:type="gramStart"/>
      <w:r w:rsidR="008A1857" w:rsidRPr="00183705">
        <w:rPr>
          <w:rFonts w:ascii="Calibri" w:hAnsi="Calibri"/>
          <w:sz w:val="16"/>
          <w:szCs w:val="16"/>
        </w:rPr>
        <w:t>entregarán</w:t>
      </w:r>
      <w:proofErr w:type="gramEnd"/>
      <w:r w:rsidR="008A1857" w:rsidRPr="00183705">
        <w:rPr>
          <w:rFonts w:ascii="Calibri" w:hAnsi="Calibri"/>
          <w:sz w:val="16"/>
          <w:szCs w:val="16"/>
        </w:rPr>
        <w:t xml:space="preserve"> en las siguientes Unidades Aplicativas:</w:t>
      </w:r>
    </w:p>
    <w:p w:rsidR="008A1857" w:rsidRPr="00183705" w:rsidRDefault="008A1857" w:rsidP="008A1857">
      <w:pPr>
        <w:pStyle w:val="Default"/>
        <w:jc w:val="both"/>
        <w:rPr>
          <w:rFonts w:ascii="Calibri" w:hAnsi="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536"/>
      </w:tblGrid>
      <w:tr w:rsidR="008A1857" w:rsidTr="00183705">
        <w:tc>
          <w:tcPr>
            <w:tcW w:w="1735" w:type="dxa"/>
            <w:shd w:val="clear" w:color="auto" w:fill="auto"/>
          </w:tcPr>
          <w:p w:rsidR="008A1857" w:rsidRPr="00183705" w:rsidRDefault="008A1857" w:rsidP="00183705">
            <w:pPr>
              <w:pStyle w:val="Default"/>
              <w:jc w:val="center"/>
              <w:rPr>
                <w:rFonts w:ascii="Calibri" w:hAnsi="Calibri"/>
                <w:sz w:val="14"/>
                <w:szCs w:val="16"/>
              </w:rPr>
            </w:pPr>
            <w:r w:rsidRPr="00183705">
              <w:rPr>
                <w:rFonts w:ascii="Calibri" w:hAnsi="Calibri"/>
                <w:sz w:val="14"/>
                <w:szCs w:val="16"/>
              </w:rPr>
              <w:t>UNIDAD</w:t>
            </w:r>
          </w:p>
        </w:tc>
        <w:tc>
          <w:tcPr>
            <w:tcW w:w="4536" w:type="dxa"/>
            <w:shd w:val="clear" w:color="auto" w:fill="auto"/>
          </w:tcPr>
          <w:p w:rsidR="008A1857" w:rsidRPr="00183705" w:rsidRDefault="008A1857" w:rsidP="00183705">
            <w:pPr>
              <w:pStyle w:val="Default"/>
              <w:jc w:val="center"/>
              <w:rPr>
                <w:rFonts w:ascii="Calibri" w:hAnsi="Calibri"/>
                <w:sz w:val="14"/>
                <w:szCs w:val="16"/>
              </w:rPr>
            </w:pPr>
            <w:r w:rsidRPr="00183705">
              <w:rPr>
                <w:rFonts w:ascii="Calibri" w:hAnsi="Calibri"/>
                <w:sz w:val="14"/>
                <w:szCs w:val="16"/>
              </w:rPr>
              <w:t>DOMICILIO</w:t>
            </w:r>
          </w:p>
        </w:tc>
      </w:tr>
      <w:tr w:rsidR="008A1857" w:rsidTr="00183705">
        <w:tc>
          <w:tcPr>
            <w:tcW w:w="1735" w:type="dxa"/>
            <w:shd w:val="clear" w:color="auto" w:fill="auto"/>
          </w:tcPr>
          <w:p w:rsidR="008A1857" w:rsidRPr="00183705" w:rsidRDefault="008A1857" w:rsidP="00183705">
            <w:pPr>
              <w:pStyle w:val="Default"/>
              <w:jc w:val="both"/>
              <w:rPr>
                <w:rFonts w:ascii="Calibri" w:hAnsi="Calibri"/>
                <w:sz w:val="14"/>
                <w:szCs w:val="16"/>
              </w:rPr>
            </w:pPr>
            <w:r w:rsidRPr="00183705">
              <w:rPr>
                <w:rFonts w:ascii="Calibri" w:hAnsi="Calibri"/>
                <w:sz w:val="14"/>
                <w:szCs w:val="16"/>
              </w:rPr>
              <w:t>***</w:t>
            </w:r>
          </w:p>
        </w:tc>
        <w:tc>
          <w:tcPr>
            <w:tcW w:w="4536" w:type="dxa"/>
            <w:shd w:val="clear" w:color="auto" w:fill="auto"/>
          </w:tcPr>
          <w:p w:rsidR="008A1857" w:rsidRPr="00183705" w:rsidRDefault="008A1857" w:rsidP="00183705">
            <w:pPr>
              <w:pStyle w:val="Default"/>
              <w:jc w:val="both"/>
              <w:rPr>
                <w:rFonts w:ascii="Calibri" w:hAnsi="Calibri"/>
                <w:sz w:val="14"/>
                <w:szCs w:val="16"/>
              </w:rPr>
            </w:pPr>
            <w:r w:rsidRPr="00183705">
              <w:rPr>
                <w:rFonts w:ascii="Calibri" w:hAnsi="Calibri"/>
                <w:sz w:val="14"/>
                <w:szCs w:val="16"/>
              </w:rPr>
              <w:t>***</w:t>
            </w:r>
          </w:p>
        </w:tc>
      </w:tr>
    </w:tbl>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En los casos fortuitos o de fuerza mayor, o cuando por cualquier otra causa no imputable a “EL PROVEEDOR” le fuera imposible a éste cumplir con la entrega </w:t>
      </w:r>
      <w:r w:rsidR="00B7728B">
        <w:rPr>
          <w:rFonts w:ascii="Calibri" w:hAnsi="Calibri"/>
          <w:sz w:val="16"/>
          <w:szCs w:val="16"/>
        </w:rPr>
        <w:t>del mobiliario</w:t>
      </w:r>
      <w:r w:rsidRPr="00183705">
        <w:rPr>
          <w:rFonts w:ascii="Calibri" w:hAnsi="Calibri"/>
          <w:sz w:val="16"/>
          <w:szCs w:val="16"/>
        </w:rPr>
        <w:t xml:space="preserve">,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Si se presentaren causas que impidan la entrega </w:t>
      </w:r>
      <w:r w:rsidR="00B7728B">
        <w:rPr>
          <w:rFonts w:ascii="Calibri" w:hAnsi="Calibri"/>
          <w:sz w:val="16"/>
          <w:szCs w:val="16"/>
        </w:rPr>
        <w:t>del mobiliario</w:t>
      </w:r>
      <w:r w:rsidRPr="00183705">
        <w:rPr>
          <w:rFonts w:ascii="Calibri" w:hAnsi="Calibri"/>
          <w:sz w:val="16"/>
          <w:szCs w:val="16"/>
        </w:rPr>
        <w:t xml:space="preserve">,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w:t>
      </w:r>
      <w:r w:rsidR="00B7728B">
        <w:rPr>
          <w:rFonts w:ascii="Calibri" w:hAnsi="Calibri"/>
          <w:sz w:val="16"/>
          <w:szCs w:val="16"/>
        </w:rPr>
        <w:t>del mobiliario</w:t>
      </w:r>
      <w:r w:rsidRPr="00183705">
        <w:rPr>
          <w:rFonts w:ascii="Calibri" w:hAnsi="Calibri"/>
          <w:sz w:val="16"/>
          <w:szCs w:val="16"/>
        </w:rPr>
        <w:t xml:space="preserve"> objeto del presente contrato no se interrumpa y quede concluida oportunamente, o bien procederá a rescindir el contrato de conformidad con lo establecido en la cláusula décima segunda.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QUINTA: PERÍODO DE GARANTÍA.- El período de garantía </w:t>
      </w:r>
      <w:r w:rsidR="00B7728B">
        <w:rPr>
          <w:rFonts w:ascii="Calibri" w:hAnsi="Calibri"/>
          <w:sz w:val="16"/>
          <w:szCs w:val="16"/>
        </w:rPr>
        <w:t>del mobiliario</w:t>
      </w:r>
      <w:r w:rsidRPr="00183705">
        <w:rPr>
          <w:rFonts w:ascii="Calibri" w:hAnsi="Calibri"/>
          <w:sz w:val="16"/>
          <w:szCs w:val="16"/>
        </w:rPr>
        <w:t xml:space="preserve"> objeto de este contrato estará sujeta como mínimo a un año contado a partir de la entrega de los mismos.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SEXTA: DEVOLUCIONES.-“S.S.N.L.” podrá hacer devoluciones cuando se comprueben deficiencias en la calidad de los bienes objeto del presente instrumento, imputables </w:t>
      </w:r>
      <w:r w:rsidRPr="00183705">
        <w:rPr>
          <w:rFonts w:ascii="Calibri" w:hAnsi="Calibri"/>
          <w:sz w:val="16"/>
          <w:szCs w:val="16"/>
        </w:rPr>
        <w:lastRenderedPageBreak/>
        <w:t>a “EL PROVEEDOR”, en caso de que se dé este supuesto, “EL PROVEEDOR” deberá de reponerlo en un término de 10 días hábiles, siguientes a la devolución.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OCTAVA: PENA CONVENCIONAL.- Se aplicará una pena convencional (sanción) del 1 % por cada día hábil de retraso sobre el monto del suministro </w:t>
      </w:r>
      <w:r w:rsidR="00B7728B">
        <w:rPr>
          <w:rFonts w:ascii="Calibri" w:hAnsi="Calibri"/>
          <w:sz w:val="16"/>
          <w:szCs w:val="16"/>
        </w:rPr>
        <w:t>del mobiliario</w:t>
      </w:r>
      <w:r w:rsidRPr="00183705">
        <w:rPr>
          <w:rFonts w:ascii="Calibri" w:hAnsi="Calibri"/>
          <w:sz w:val="16"/>
          <w:szCs w:val="16"/>
        </w:rPr>
        <w:t xml:space="preserve"> que incumpla. La penalización por el retraso en el suministro </w:t>
      </w:r>
      <w:r w:rsidR="00B7728B">
        <w:rPr>
          <w:rFonts w:ascii="Calibri" w:hAnsi="Calibri"/>
          <w:sz w:val="16"/>
          <w:szCs w:val="16"/>
        </w:rPr>
        <w:t>del mobiliario</w:t>
      </w:r>
      <w:r w:rsidRPr="00183705">
        <w:rPr>
          <w:rFonts w:ascii="Calibri" w:hAnsi="Calibri"/>
          <w:sz w:val="16"/>
          <w:szCs w:val="16"/>
        </w:rPr>
        <w:t xml:space="preserve"> iniciará a contar a partir del día siguiente del plazo de vencimiento para entrega de los mismos.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 penalización será de manera proporcional al importe de la garantía de cumplimiento.  En las operaciones en que se pactare ajuste de precios, la penalización se calculará sobre el precio ajustado.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Las penas se harán efectivas descontándose de los pagos que “S.S.N.L.” tenga pendientes de efectuar a “EL PROVEEDOR”, o en su caso, éste efectuará el pago correspondiente en el área de Recursos Financieros de “S.S.N.L.”, independientemente que “S.S.N.L.”, opte por hacer efectiva la garantía otorgada por “EL PROVEEDOR”.</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NOVENA: DAÑOS Y PERJUICIOS.- “EL PROVEEDOR” se obliga al pago de los daños y perjuicios que ocasione a “S.S.N.L.” por la falta de cumplimiento en el suministro </w:t>
      </w:r>
      <w:r w:rsidR="00B7728B">
        <w:rPr>
          <w:rFonts w:ascii="Calibri" w:hAnsi="Calibri"/>
          <w:sz w:val="16"/>
          <w:szCs w:val="16"/>
        </w:rPr>
        <w:t>del mobiliario</w:t>
      </w:r>
      <w:r w:rsidRPr="00183705">
        <w:rPr>
          <w:rFonts w:ascii="Calibri" w:hAnsi="Calibri"/>
          <w:sz w:val="16"/>
          <w:szCs w:val="16"/>
        </w:rPr>
        <w:t xml:space="preserve"> o cuando éste no reúna los requisitos de calidad, o el pago de daños que se causen a terceros en su persona y por cualquier incumplimiento a lo establecido en el presente instrumento.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DÉCIMA: VIGENCIA DEL CONTRATO.- La vigencia del presente contrato será del __ de _____ del ____ al __ de ______ del año ____, en la inteligencia de que si a la fecha de la conclusión de la vigencia del contrato, </w:t>
      </w:r>
      <w:r w:rsidR="00866237">
        <w:rPr>
          <w:rFonts w:ascii="Calibri" w:hAnsi="Calibri"/>
          <w:sz w:val="16"/>
          <w:szCs w:val="16"/>
        </w:rPr>
        <w:t xml:space="preserve">el </w:t>
      </w:r>
      <w:r w:rsidR="007900A4">
        <w:rPr>
          <w:rFonts w:ascii="Calibri" w:hAnsi="Calibri"/>
          <w:sz w:val="16"/>
          <w:szCs w:val="16"/>
        </w:rPr>
        <w:t>MOBILIARIO</w:t>
      </w:r>
      <w:r w:rsidRPr="00183705">
        <w:rPr>
          <w:rFonts w:ascii="Calibri" w:hAnsi="Calibri"/>
          <w:sz w:val="16"/>
          <w:szCs w:val="16"/>
        </w:rPr>
        <w:t xml:space="preserve"> no han sido entregados a satisfacción de “S.S.N.L.” el instrumento continuará vigente hasta en tanto no se cumpla dicha condición.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“S.S.N.L.” podrá suspender temporalmente todo o en parte el suministro </w:t>
      </w:r>
      <w:r w:rsidR="00B7728B">
        <w:rPr>
          <w:rFonts w:ascii="Calibri" w:hAnsi="Calibri"/>
          <w:sz w:val="16"/>
          <w:szCs w:val="16"/>
        </w:rPr>
        <w:t>del mobiliario</w:t>
      </w:r>
      <w:r w:rsidRPr="00183705">
        <w:rPr>
          <w:rFonts w:ascii="Calibri" w:hAnsi="Calibri"/>
          <w:sz w:val="16"/>
          <w:szCs w:val="16"/>
        </w:rPr>
        <w:t xml:space="preserve"> objeto del presente contrato, en cualquier momento por causas justificadas o por razones de interés general, sin que ello implique su terminación definitiva, lo que se hará del conocimiento de “EL PROVEEDOR” por escrito.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presente contrato podrá continuar produciendo todos sus efectos legales una vez que hayan desaparecido las causas que motivaron dicha suspensión.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w:t>
      </w:r>
      <w:r w:rsidR="00B7728B">
        <w:rPr>
          <w:rFonts w:ascii="Calibri" w:hAnsi="Calibri"/>
          <w:sz w:val="16"/>
          <w:szCs w:val="16"/>
        </w:rPr>
        <w:t>del mobiliario</w:t>
      </w:r>
      <w:r w:rsidRPr="00183705">
        <w:rPr>
          <w:rFonts w:ascii="Calibri" w:hAnsi="Calibri"/>
          <w:sz w:val="16"/>
          <w:szCs w:val="16"/>
        </w:rPr>
        <w:t xml:space="preserve"> y que pudiese ocasionar un daño o perjuicio a “S.S.N.L.”.</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a).-Que la Fianza se otorga en los términos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c).-Que esta fianza continuará vigente en el caso de que se otorgue prórroga a “EL PROVEEDOR” para el cumplimiento de las obligaciones que se afianzan, aun cuando haya sido solicitada y autorizada extemporáneamente. </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d).-Que sólo podrá ser cancelada mediante aviso por escrito de “S.S.N.L.”.</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e).-Que la Institución Afianzadora acepta lo preceptuado por los artículos 11, 36, 75, 174,  178, 282, 283 y 289 de la Ley Federal de Instituciones de Fianzas en vigor.</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w:t>
      </w:r>
      <w:r w:rsidRPr="00183705">
        <w:rPr>
          <w:rFonts w:ascii="Calibri" w:hAnsi="Calibri"/>
          <w:sz w:val="16"/>
          <w:szCs w:val="16"/>
        </w:rPr>
        <w:tab/>
        <w:t>El incumplimiento grave de las obligaciones contraídas por “EL PROVEEDOR”.</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b)</w:t>
      </w:r>
      <w:r w:rsidRPr="00183705">
        <w:rPr>
          <w:rFonts w:ascii="Calibri" w:hAnsi="Calibri"/>
          <w:sz w:val="16"/>
          <w:szCs w:val="16"/>
        </w:rPr>
        <w:tab/>
        <w:t xml:space="preserve">Si “EL PROVEEDOR” no suministra </w:t>
      </w:r>
      <w:r w:rsidR="00866237">
        <w:rPr>
          <w:rFonts w:ascii="Calibri" w:hAnsi="Calibri"/>
          <w:sz w:val="16"/>
          <w:szCs w:val="16"/>
        </w:rPr>
        <w:t xml:space="preserve">el </w:t>
      </w:r>
      <w:r w:rsidR="007900A4">
        <w:rPr>
          <w:rFonts w:ascii="Calibri" w:hAnsi="Calibri"/>
          <w:sz w:val="16"/>
          <w:szCs w:val="16"/>
        </w:rPr>
        <w:t>MOBILIARIO</w:t>
      </w:r>
      <w:r w:rsidRPr="00183705">
        <w:rPr>
          <w:rFonts w:ascii="Calibri" w:hAnsi="Calibri"/>
          <w:sz w:val="16"/>
          <w:szCs w:val="16"/>
        </w:rPr>
        <w:t xml:space="preserve">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c)</w:t>
      </w:r>
      <w:r w:rsidRPr="00183705">
        <w:rPr>
          <w:rFonts w:ascii="Calibri" w:hAnsi="Calibri"/>
          <w:sz w:val="16"/>
          <w:szCs w:val="16"/>
        </w:rPr>
        <w:tab/>
        <w:t xml:space="preserve">Si “EL PROVEEDOR” no presta dentro del plazo señalado, la totalidad </w:t>
      </w:r>
      <w:r w:rsidR="00B7728B">
        <w:rPr>
          <w:rFonts w:ascii="Calibri" w:hAnsi="Calibri"/>
          <w:sz w:val="16"/>
          <w:szCs w:val="16"/>
        </w:rPr>
        <w:t>del mobiliario</w:t>
      </w:r>
      <w:r w:rsidRPr="00183705">
        <w:rPr>
          <w:rFonts w:ascii="Calibri" w:hAnsi="Calibri"/>
          <w:sz w:val="16"/>
          <w:szCs w:val="16"/>
        </w:rPr>
        <w:t xml:space="preserve">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w:t>
      </w:r>
      <w:r w:rsidRPr="00183705">
        <w:rPr>
          <w:rFonts w:ascii="Calibri" w:hAnsi="Calibri"/>
          <w:sz w:val="16"/>
          <w:szCs w:val="16"/>
        </w:rPr>
        <w:tab/>
        <w:t xml:space="preserve">Si no otorga la fianza de cumplimiento, en los términos que se establecen en la cláusula décima primera, siendo a su cargo los daños y perjuicios que pudiere sufrir “S.S.N.L.” por la falta de suministro de </w:t>
      </w:r>
      <w:r w:rsidR="007900A4">
        <w:rPr>
          <w:rFonts w:ascii="Calibri" w:hAnsi="Calibri"/>
          <w:sz w:val="16"/>
          <w:szCs w:val="16"/>
        </w:rPr>
        <w:t>MOBILIARIO</w:t>
      </w:r>
      <w:r w:rsidRPr="00183705">
        <w:rPr>
          <w:rFonts w:ascii="Calibri" w:hAnsi="Calibri"/>
          <w:sz w:val="16"/>
          <w:szCs w:val="16"/>
        </w:rPr>
        <w:t xml:space="preserve"> objeto del presente instrumento.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lastRenderedPageBreak/>
        <w:t>e)</w:t>
      </w:r>
      <w:r w:rsidRPr="00183705">
        <w:rPr>
          <w:rFonts w:ascii="Calibri" w:hAnsi="Calibri"/>
          <w:sz w:val="16"/>
          <w:szCs w:val="16"/>
        </w:rPr>
        <w:tab/>
        <w:t>Si “EL PROVEEDOR” incumple con cualquiera de las obligaciones establecidas en 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f)</w:t>
      </w:r>
      <w:r w:rsidRPr="00183705">
        <w:rPr>
          <w:rFonts w:ascii="Calibri" w:hAnsi="Calibri"/>
          <w:sz w:val="16"/>
          <w:szCs w:val="16"/>
        </w:rPr>
        <w:tab/>
        <w:t xml:space="preserve">Si “EL PROVEEDOR” no entrega </w:t>
      </w:r>
      <w:r w:rsidR="00866237">
        <w:rPr>
          <w:rFonts w:ascii="Calibri" w:hAnsi="Calibri"/>
          <w:sz w:val="16"/>
          <w:szCs w:val="16"/>
        </w:rPr>
        <w:t xml:space="preserve">el </w:t>
      </w:r>
      <w:r w:rsidR="007900A4">
        <w:rPr>
          <w:rFonts w:ascii="Calibri" w:hAnsi="Calibri"/>
          <w:sz w:val="16"/>
          <w:szCs w:val="16"/>
        </w:rPr>
        <w:t>MOBILIARIO</w:t>
      </w:r>
      <w:r w:rsidRPr="00183705">
        <w:rPr>
          <w:rFonts w:ascii="Calibri" w:hAnsi="Calibri"/>
          <w:sz w:val="16"/>
          <w:szCs w:val="16"/>
        </w:rPr>
        <w:t xml:space="preserve"> objeto del presente contrato, conforme a las cantidades, presentación, precios y características establecidas en los anexos 1 y 2.  </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g)</w:t>
      </w:r>
      <w:r w:rsidRPr="00183705">
        <w:rPr>
          <w:rFonts w:ascii="Calibri" w:hAnsi="Calibri"/>
          <w:sz w:val="16"/>
          <w:szCs w:val="16"/>
        </w:rPr>
        <w:tab/>
        <w:t>Si no da las facilidades necesarias a los supervisores que al efecto designe “S.S.N.L.”, para el ejercicio de su función.</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h)</w:t>
      </w:r>
      <w:r w:rsidRPr="00183705">
        <w:rPr>
          <w:rFonts w:ascii="Calibri" w:hAnsi="Calibri"/>
          <w:sz w:val="16"/>
          <w:szCs w:val="16"/>
        </w:rPr>
        <w:tab/>
        <w:t xml:space="preserve">Por negativa a repetir o completar el suministro de </w:t>
      </w:r>
      <w:r w:rsidR="007900A4">
        <w:rPr>
          <w:rFonts w:ascii="Calibri" w:hAnsi="Calibri"/>
          <w:sz w:val="16"/>
          <w:szCs w:val="16"/>
        </w:rPr>
        <w:t>MOBILIARIO</w:t>
      </w:r>
      <w:r w:rsidRPr="00183705">
        <w:rPr>
          <w:rFonts w:ascii="Calibri" w:hAnsi="Calibri"/>
          <w:sz w:val="16"/>
          <w:szCs w:val="16"/>
        </w:rPr>
        <w:t xml:space="preserve"> que “S.S.N.L.” no acepte por deficientes.</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i)</w:t>
      </w:r>
      <w:r w:rsidRPr="00183705">
        <w:rPr>
          <w:rFonts w:ascii="Calibri" w:hAnsi="Calibri"/>
          <w:sz w:val="16"/>
          <w:szCs w:val="16"/>
        </w:rPr>
        <w:tab/>
        <w:t>Por no cubrir con personal suficiente y capacitado para realizar la compraventa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j)</w:t>
      </w:r>
      <w:r w:rsidRPr="00183705">
        <w:rPr>
          <w:rFonts w:ascii="Calibri" w:hAnsi="Calibri"/>
          <w:sz w:val="16"/>
          <w:szCs w:val="16"/>
        </w:rPr>
        <w:tab/>
        <w:t xml:space="preserve">Si cede, traspasa o subcontrata el suministro de </w:t>
      </w:r>
      <w:r w:rsidR="007900A4">
        <w:rPr>
          <w:rFonts w:ascii="Calibri" w:hAnsi="Calibri"/>
          <w:sz w:val="16"/>
          <w:szCs w:val="16"/>
        </w:rPr>
        <w:t>MOBILIARIO</w:t>
      </w:r>
      <w:r w:rsidRPr="00183705">
        <w:rPr>
          <w:rFonts w:ascii="Calibri" w:hAnsi="Calibri"/>
          <w:sz w:val="16"/>
          <w:szCs w:val="16"/>
        </w:rPr>
        <w:t xml:space="preserve"> objeto de este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k)</w:t>
      </w:r>
      <w:r w:rsidRPr="00183705">
        <w:rPr>
          <w:rFonts w:ascii="Calibri" w:hAnsi="Calibri"/>
          <w:sz w:val="16"/>
          <w:szCs w:val="16"/>
        </w:rPr>
        <w:tab/>
        <w:t>Si es declarado en estado de quiebra o suspensión de pagos, por autoridad competente.</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Dicha rescisión operará de pleno derecho y sin necesidad de Declaración Judicial, bastando para ello que “S.S.N.L.” comunique a “EL PROVEEDOR” por escrito tal determinación. Contra la resolución que se emita no procederá recurso alguno.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QUINTA: LICENCIAS O PERMISOS.- “EL PROVEEDOR” se obliga a cumplir con las licencias, autorizaciones y/o permisos que conforme a otras disposiciones sea necesario contar para la celebración del presente instrumento.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DÉCIMA SEXTA: DERECHOS DE AUTOR.- “EL PROVEEDOR” será el responsable de las violaciones en materia de derechos inherentes a la propiedad intelectual que se deriven de la venta de </w:t>
      </w:r>
      <w:r w:rsidR="007900A4">
        <w:rPr>
          <w:rFonts w:ascii="Calibri" w:hAnsi="Calibri"/>
          <w:sz w:val="16"/>
          <w:szCs w:val="16"/>
        </w:rPr>
        <w:t>MOBILIARIO</w:t>
      </w:r>
      <w:r w:rsidRPr="00183705">
        <w:rPr>
          <w:rFonts w:ascii="Calibri" w:hAnsi="Calibri"/>
          <w:sz w:val="16"/>
          <w:szCs w:val="16"/>
        </w:rPr>
        <w:t xml:space="preserve"> objeto del presente contrato y que se pudieran generar con la celebración del mismo.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183705" w:rsidRDefault="006F25D2" w:rsidP="009A4F2F">
      <w:pPr>
        <w:jc w:val="both"/>
        <w:rPr>
          <w:rFonts w:ascii="Calibri" w:hAnsi="Calibri" w:cs="Tahoma"/>
          <w:sz w:val="18"/>
          <w:szCs w:val="18"/>
        </w:rPr>
      </w:pPr>
    </w:p>
    <w:p w:rsidR="000A4F8C" w:rsidRPr="00183705" w:rsidRDefault="009A4F2F" w:rsidP="009A4F2F">
      <w:pPr>
        <w:jc w:val="both"/>
        <w:rPr>
          <w:rFonts w:ascii="Calibri" w:hAnsi="Calibri" w:cs="Tahoma"/>
          <w:sz w:val="18"/>
          <w:szCs w:val="18"/>
        </w:rPr>
      </w:pPr>
      <w:r w:rsidRPr="00183705">
        <w:rPr>
          <w:rFonts w:ascii="Calibri" w:hAnsi="Calibri" w:cs="Tahoma"/>
          <w:sz w:val="18"/>
          <w:szCs w:val="18"/>
        </w:rPr>
        <w:t xml:space="preserve">Leído que fue el presente contrato y enteradas las partes de su valor y consecuencias legales, se firma por triplicado en la ciudad de Monterrey, Nuevo León, al </w:t>
      </w:r>
      <w:r w:rsidRPr="00183705">
        <w:rPr>
          <w:rFonts w:ascii="Calibri" w:hAnsi="Calibri"/>
          <w:b/>
          <w:sz w:val="18"/>
          <w:szCs w:val="18"/>
          <w:lang w:val="es-MX"/>
        </w:rPr>
        <w:t>____</w:t>
      </w:r>
      <w:r w:rsidRPr="00183705">
        <w:rPr>
          <w:rFonts w:ascii="Calibri" w:hAnsi="Calibri" w:cs="Tahoma"/>
          <w:sz w:val="18"/>
          <w:szCs w:val="18"/>
        </w:rPr>
        <w:t xml:space="preserve"> de </w:t>
      </w:r>
      <w:r w:rsidRPr="00183705">
        <w:rPr>
          <w:rFonts w:ascii="Calibri" w:hAnsi="Calibri"/>
          <w:b/>
          <w:sz w:val="18"/>
          <w:szCs w:val="18"/>
          <w:lang w:val="es-MX"/>
        </w:rPr>
        <w:t>____</w:t>
      </w:r>
      <w:r w:rsidRPr="00183705">
        <w:rPr>
          <w:rFonts w:ascii="Calibri" w:hAnsi="Calibri" w:cs="Tahoma"/>
          <w:sz w:val="18"/>
          <w:szCs w:val="18"/>
        </w:rPr>
        <w:t xml:space="preserve"> del </w:t>
      </w:r>
      <w:r w:rsidRPr="00183705">
        <w:rPr>
          <w:rFonts w:ascii="Calibri" w:hAnsi="Calibri"/>
          <w:b/>
          <w:sz w:val="18"/>
          <w:szCs w:val="18"/>
          <w:lang w:val="es-MX"/>
        </w:rPr>
        <w:t>____</w:t>
      </w:r>
      <w:r w:rsidRPr="00183705">
        <w:rPr>
          <w:rFonts w:ascii="Calibri" w:hAnsi="Calibri" w:cs="Tahoma"/>
          <w:sz w:val="18"/>
          <w:szCs w:val="18"/>
        </w:rPr>
        <w:t>.</w:t>
      </w:r>
    </w:p>
    <w:p w:rsidR="00572D88" w:rsidRPr="00183705" w:rsidRDefault="00572D88" w:rsidP="00FF24B4">
      <w:pPr>
        <w:ind w:right="-5"/>
        <w:jc w:val="both"/>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POR “S.S.N.L.”</w:t>
      </w: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sectPr w:rsidR="00572D88" w:rsidRPr="00183705" w:rsidSect="00F04180">
          <w:headerReference w:type="default" r:id="rId10"/>
          <w:footerReference w:type="default" r:id="rId11"/>
          <w:pgSz w:w="12240" w:h="15840" w:code="1"/>
          <w:pgMar w:top="2370" w:right="474" w:bottom="1134" w:left="851" w:header="567" w:footer="0" w:gutter="0"/>
          <w:cols w:space="708"/>
          <w:docGrid w:linePitch="360"/>
        </w:sect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DR. MED.MANUEL ENRIQUE DE LA O CAVAZOS</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DIRECTOR GENERAL</w:t>
      </w:r>
    </w:p>
    <w:p w:rsidR="00572D88" w:rsidRPr="00183705" w:rsidRDefault="00E7384A" w:rsidP="00572D88">
      <w:pPr>
        <w:ind w:right="-5"/>
        <w:jc w:val="center"/>
        <w:rPr>
          <w:rFonts w:ascii="Calibri" w:hAnsi="Calibri"/>
          <w:sz w:val="18"/>
          <w:szCs w:val="18"/>
        </w:rPr>
      </w:pPr>
      <w:r>
        <w:rPr>
          <w:rFonts w:ascii="Calibri" w:hAnsi="Calibri"/>
          <w:sz w:val="18"/>
          <w:szCs w:val="18"/>
        </w:rPr>
        <w:t>C.P. AARÓN SERRATO ARAOZ</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DIRECTOR ADMINISTRATIVO</w:t>
      </w:r>
    </w:p>
    <w:p w:rsidR="00572D88" w:rsidRPr="00183705" w:rsidRDefault="00572D88" w:rsidP="00572D88">
      <w:pPr>
        <w:ind w:right="-5"/>
        <w:jc w:val="center"/>
        <w:rPr>
          <w:rFonts w:ascii="Calibri" w:hAnsi="Calibri"/>
          <w:sz w:val="18"/>
          <w:szCs w:val="18"/>
        </w:rPr>
        <w:sectPr w:rsidR="00572D88" w:rsidRPr="00183705" w:rsidSect="00572D88">
          <w:type w:val="continuous"/>
          <w:pgSz w:w="12240" w:h="15840" w:code="1"/>
          <w:pgMar w:top="2370" w:right="748" w:bottom="1134" w:left="851" w:header="567" w:footer="567" w:gutter="0"/>
          <w:cols w:num="2" w:space="708"/>
          <w:docGrid w:linePitch="360"/>
        </w:sectPr>
      </w:pP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POR “EL PROVEEDOR”</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C. ___________________________________</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REPRESENTANTE LEGAL</w:t>
      </w:r>
    </w:p>
    <w:p w:rsidR="00572D88" w:rsidRPr="00183705" w:rsidRDefault="00572D88" w:rsidP="00572D88">
      <w:pPr>
        <w:ind w:right="-5"/>
        <w:jc w:val="center"/>
        <w:rPr>
          <w:rFonts w:ascii="Calibri" w:hAnsi="Calibri"/>
          <w:sz w:val="18"/>
          <w:szCs w:val="18"/>
        </w:rPr>
      </w:pPr>
    </w:p>
    <w:p w:rsidR="0085630B" w:rsidRDefault="00572D88" w:rsidP="00475850">
      <w:pPr>
        <w:ind w:right="-5"/>
        <w:jc w:val="center"/>
        <w:rPr>
          <w:rFonts w:ascii="Calibri" w:hAnsi="Calibri"/>
          <w:sz w:val="18"/>
          <w:szCs w:val="18"/>
        </w:rPr>
      </w:pPr>
      <w:r w:rsidRPr="00183705">
        <w:rPr>
          <w:rFonts w:ascii="Calibri" w:hAnsi="Calibri"/>
          <w:sz w:val="18"/>
          <w:szCs w:val="18"/>
        </w:rPr>
        <w:t>“TESTIGOS”:</w:t>
      </w:r>
    </w:p>
    <w:p w:rsidR="0005665C" w:rsidRDefault="0005665C" w:rsidP="00475850">
      <w:pPr>
        <w:ind w:right="-5"/>
        <w:jc w:val="center"/>
        <w:rPr>
          <w:rFonts w:ascii="Calibri" w:hAnsi="Calibri"/>
          <w:sz w:val="18"/>
          <w:szCs w:val="18"/>
        </w:rPr>
      </w:pPr>
    </w:p>
    <w:p w:rsidR="0005665C" w:rsidRDefault="0005665C" w:rsidP="00475850">
      <w:pPr>
        <w:ind w:right="-5"/>
        <w:jc w:val="center"/>
        <w:rPr>
          <w:rFonts w:ascii="Calibri" w:hAnsi="Calibri"/>
          <w:sz w:val="18"/>
          <w:szCs w:val="18"/>
        </w:rPr>
      </w:pPr>
    </w:p>
    <w:p w:rsidR="0005665C" w:rsidRDefault="0005665C" w:rsidP="00475850">
      <w:pPr>
        <w:ind w:right="-5"/>
        <w:jc w:val="center"/>
        <w:rPr>
          <w:rFonts w:ascii="Calibri" w:hAnsi="Calibri"/>
          <w:b/>
          <w:bCs/>
        </w:rPr>
      </w:pPr>
    </w:p>
    <w:p w:rsidR="00F04B56" w:rsidRPr="009000C3" w:rsidRDefault="00F04B56" w:rsidP="0085630B">
      <w:pPr>
        <w:pStyle w:val="Default"/>
        <w:shd w:val="clear" w:color="auto" w:fill="7030A0"/>
        <w:jc w:val="center"/>
        <w:rPr>
          <w:rFonts w:ascii="Calibri" w:hAnsi="Calibri"/>
          <w:sz w:val="20"/>
          <w:szCs w:val="20"/>
        </w:rPr>
      </w:pPr>
      <w:r w:rsidRPr="009000C3">
        <w:rPr>
          <w:rFonts w:ascii="Calibri" w:hAnsi="Calibri"/>
          <w:b/>
          <w:bCs/>
          <w:sz w:val="20"/>
          <w:szCs w:val="20"/>
        </w:rPr>
        <w:lastRenderedPageBreak/>
        <w:t>ANEXO 16</w:t>
      </w:r>
    </w:p>
    <w:p w:rsidR="00F04B56" w:rsidRPr="009000C3" w:rsidRDefault="00F04B56" w:rsidP="00F04B56">
      <w:pPr>
        <w:pStyle w:val="Default"/>
        <w:jc w:val="center"/>
        <w:rPr>
          <w:rFonts w:ascii="Calibri" w:hAnsi="Calibri"/>
          <w:sz w:val="20"/>
          <w:szCs w:val="20"/>
        </w:rPr>
      </w:pPr>
      <w:r w:rsidRPr="009000C3">
        <w:rPr>
          <w:rFonts w:ascii="Calibri" w:hAnsi="Calibri"/>
          <w:b/>
          <w:bCs/>
          <w:sz w:val="20"/>
          <w:szCs w:val="20"/>
        </w:rPr>
        <w:t>CARTA DE MANIFESTACIÓN DEL FABRICANTE</w:t>
      </w:r>
    </w:p>
    <w:p w:rsidR="00F04B56" w:rsidRPr="009000C3" w:rsidRDefault="00F04B56" w:rsidP="00F04B56">
      <w:pPr>
        <w:pStyle w:val="Default"/>
        <w:jc w:val="center"/>
        <w:rPr>
          <w:rFonts w:ascii="Calibri" w:hAnsi="Calibri"/>
          <w:b/>
          <w:bCs/>
          <w:sz w:val="20"/>
          <w:szCs w:val="20"/>
        </w:rPr>
      </w:pPr>
    </w:p>
    <w:p w:rsidR="00F04B56" w:rsidRPr="009000C3" w:rsidRDefault="00F04B56" w:rsidP="00F04B56">
      <w:pPr>
        <w:pStyle w:val="Default"/>
        <w:jc w:val="center"/>
        <w:rPr>
          <w:rFonts w:ascii="Calibri" w:hAnsi="Calibri"/>
          <w:sz w:val="20"/>
          <w:szCs w:val="20"/>
        </w:rPr>
      </w:pPr>
    </w:p>
    <w:p w:rsidR="00F04B56" w:rsidRPr="009000C3" w:rsidRDefault="00F04B56" w:rsidP="00F04B56">
      <w:pPr>
        <w:pStyle w:val="Default"/>
        <w:jc w:val="right"/>
        <w:rPr>
          <w:rFonts w:ascii="Calibri" w:hAnsi="Calibri"/>
          <w:b/>
          <w:bCs/>
          <w:sz w:val="20"/>
          <w:szCs w:val="20"/>
        </w:rPr>
      </w:pPr>
      <w:r w:rsidRPr="009000C3">
        <w:rPr>
          <w:rFonts w:ascii="Calibri" w:hAnsi="Calibri"/>
          <w:b/>
          <w:bCs/>
          <w:sz w:val="20"/>
          <w:szCs w:val="20"/>
        </w:rPr>
        <w:t>Servicios de Salud de Nuevo León, O.P.D.</w:t>
      </w:r>
    </w:p>
    <w:p w:rsidR="00F04B56" w:rsidRPr="009000C3" w:rsidRDefault="00F04B56" w:rsidP="00F04B56">
      <w:pPr>
        <w:pStyle w:val="Default"/>
        <w:jc w:val="right"/>
        <w:rPr>
          <w:rFonts w:ascii="Calibri" w:hAnsi="Calibri"/>
          <w:b/>
          <w:bCs/>
          <w:sz w:val="20"/>
          <w:szCs w:val="20"/>
        </w:rPr>
      </w:pPr>
      <w:r w:rsidRPr="009000C3">
        <w:rPr>
          <w:rFonts w:ascii="Calibri" w:hAnsi="Calibri"/>
          <w:b/>
          <w:bCs/>
          <w:sz w:val="20"/>
          <w:szCs w:val="20"/>
        </w:rPr>
        <w:t xml:space="preserve">Licitación Pública Nacional </w:t>
      </w:r>
      <w:r w:rsidR="009000C3" w:rsidRPr="009000C3">
        <w:rPr>
          <w:rFonts w:ascii="Calibri" w:hAnsi="Calibri"/>
          <w:b/>
          <w:bCs/>
          <w:sz w:val="20"/>
          <w:szCs w:val="20"/>
        </w:rPr>
        <w:t>Presencial</w:t>
      </w:r>
      <w:r w:rsidRPr="009000C3">
        <w:rPr>
          <w:rFonts w:ascii="Calibri" w:hAnsi="Calibri"/>
          <w:b/>
          <w:bCs/>
          <w:sz w:val="20"/>
          <w:szCs w:val="20"/>
        </w:rPr>
        <w:t xml:space="preserve"> No. LP-919044992-</w:t>
      </w:r>
      <w:r w:rsidR="007900A4">
        <w:rPr>
          <w:rFonts w:ascii="Calibri" w:hAnsi="Calibri"/>
          <w:b/>
          <w:bCs/>
          <w:sz w:val="20"/>
          <w:szCs w:val="20"/>
        </w:rPr>
        <w:t>N48-2020</w:t>
      </w:r>
    </w:p>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r w:rsidRPr="009000C3">
        <w:rPr>
          <w:rFonts w:ascii="Calibri" w:hAnsi="Calibri"/>
          <w:sz w:val="20"/>
          <w:szCs w:val="20"/>
        </w:rPr>
        <w:t xml:space="preserve">__________, ____ de _____________ </w:t>
      </w:r>
      <w:proofErr w:type="spellStart"/>
      <w:r w:rsidRPr="009000C3">
        <w:rPr>
          <w:rFonts w:ascii="Calibri" w:hAnsi="Calibri"/>
          <w:sz w:val="20"/>
          <w:szCs w:val="20"/>
        </w:rPr>
        <w:t>de</w:t>
      </w:r>
      <w:proofErr w:type="spellEnd"/>
      <w:r w:rsidRPr="009000C3">
        <w:rPr>
          <w:rFonts w:ascii="Calibri" w:hAnsi="Calibri"/>
          <w:sz w:val="20"/>
          <w:szCs w:val="20"/>
        </w:rPr>
        <w:t xml:space="preserve"> ________ </w:t>
      </w:r>
    </w:p>
    <w:p w:rsidR="00F04B56" w:rsidRPr="009000C3" w:rsidRDefault="00F04B56" w:rsidP="00F04B56">
      <w:pPr>
        <w:pStyle w:val="Default"/>
        <w:rPr>
          <w:rFonts w:ascii="Calibri" w:hAnsi="Calibri"/>
          <w:b/>
          <w:bCs/>
          <w:sz w:val="20"/>
          <w:szCs w:val="20"/>
        </w:rPr>
      </w:pPr>
    </w:p>
    <w:p w:rsidR="00F04B56" w:rsidRPr="009000C3" w:rsidRDefault="00F04B56" w:rsidP="00F04B56">
      <w:pPr>
        <w:pStyle w:val="Default"/>
        <w:rPr>
          <w:rFonts w:ascii="Calibri" w:hAnsi="Calibri"/>
          <w:b/>
          <w:bCs/>
          <w:sz w:val="20"/>
          <w:szCs w:val="20"/>
        </w:rPr>
      </w:pPr>
    </w:p>
    <w:p w:rsidR="00F04B56" w:rsidRPr="009000C3" w:rsidRDefault="00F04B56" w:rsidP="00F04B56">
      <w:pPr>
        <w:pStyle w:val="Default"/>
        <w:rPr>
          <w:rFonts w:ascii="Calibri" w:hAnsi="Calibri"/>
          <w:sz w:val="20"/>
          <w:szCs w:val="20"/>
        </w:rPr>
      </w:pPr>
      <w:r w:rsidRPr="009000C3">
        <w:rPr>
          <w:rFonts w:ascii="Calibri" w:hAnsi="Calibri"/>
          <w:b/>
          <w:bCs/>
          <w:sz w:val="20"/>
          <w:szCs w:val="20"/>
        </w:rPr>
        <w:t>C.P. AARON SERRATO ARAOZ</w:t>
      </w:r>
    </w:p>
    <w:p w:rsidR="00F04B56" w:rsidRPr="009000C3" w:rsidRDefault="00F04B56" w:rsidP="00F04B56">
      <w:pPr>
        <w:pStyle w:val="Default"/>
        <w:rPr>
          <w:rFonts w:ascii="Calibri" w:hAnsi="Calibri"/>
          <w:sz w:val="20"/>
          <w:szCs w:val="20"/>
        </w:rPr>
      </w:pPr>
      <w:r w:rsidRPr="009000C3">
        <w:rPr>
          <w:rFonts w:ascii="Calibri" w:hAnsi="Calibri"/>
          <w:sz w:val="20"/>
          <w:szCs w:val="20"/>
        </w:rPr>
        <w:t>Director Administrativo</w:t>
      </w:r>
    </w:p>
    <w:p w:rsidR="00F04B56" w:rsidRPr="009000C3" w:rsidRDefault="00F04B56" w:rsidP="00F04B56">
      <w:pPr>
        <w:pStyle w:val="Default"/>
        <w:rPr>
          <w:rFonts w:ascii="Calibri" w:hAnsi="Calibri"/>
          <w:sz w:val="20"/>
          <w:szCs w:val="20"/>
        </w:rPr>
      </w:pPr>
      <w:r w:rsidRPr="009000C3">
        <w:rPr>
          <w:rFonts w:ascii="Calibri" w:hAnsi="Calibri"/>
          <w:sz w:val="20"/>
          <w:szCs w:val="20"/>
        </w:rPr>
        <w:t xml:space="preserve">P r e s e n t e </w:t>
      </w:r>
    </w:p>
    <w:p w:rsidR="00F04B56" w:rsidRPr="009000C3" w:rsidRDefault="00F04B56" w:rsidP="00F04B56">
      <w:pPr>
        <w:pStyle w:val="Default"/>
        <w:rPr>
          <w:rFonts w:ascii="Calibri" w:hAnsi="Calibri"/>
          <w:sz w:val="20"/>
          <w:szCs w:val="20"/>
        </w:rPr>
      </w:pPr>
    </w:p>
    <w:p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En relación con la </w:t>
      </w:r>
      <w:r w:rsidRPr="009000C3">
        <w:rPr>
          <w:rFonts w:ascii="Calibri" w:hAnsi="Calibri"/>
          <w:b/>
          <w:bCs/>
          <w:sz w:val="20"/>
          <w:szCs w:val="20"/>
        </w:rPr>
        <w:t xml:space="preserve">Licitación Pública Nacional </w:t>
      </w:r>
      <w:r w:rsidR="009000C3" w:rsidRPr="009000C3">
        <w:rPr>
          <w:rFonts w:ascii="Calibri" w:hAnsi="Calibri"/>
          <w:b/>
          <w:bCs/>
          <w:sz w:val="20"/>
          <w:szCs w:val="20"/>
        </w:rPr>
        <w:t>Presencial</w:t>
      </w:r>
      <w:r w:rsidRPr="009000C3">
        <w:rPr>
          <w:rFonts w:ascii="Calibri" w:hAnsi="Calibri"/>
          <w:b/>
          <w:bCs/>
          <w:sz w:val="20"/>
          <w:szCs w:val="20"/>
        </w:rPr>
        <w:t xml:space="preserve"> No. </w:t>
      </w:r>
      <w:r w:rsidR="004F3099">
        <w:rPr>
          <w:rFonts w:ascii="Calibri" w:hAnsi="Calibri"/>
          <w:b/>
          <w:bCs/>
          <w:sz w:val="20"/>
          <w:szCs w:val="20"/>
        </w:rPr>
        <w:t>LP</w:t>
      </w:r>
      <w:r w:rsidRPr="009000C3">
        <w:rPr>
          <w:rFonts w:ascii="Calibri" w:hAnsi="Calibri"/>
          <w:b/>
          <w:bCs/>
          <w:sz w:val="20"/>
          <w:szCs w:val="20"/>
        </w:rPr>
        <w:t>-919044992-</w:t>
      </w:r>
      <w:r w:rsidR="007900A4">
        <w:rPr>
          <w:rFonts w:ascii="Calibri" w:hAnsi="Calibri"/>
          <w:b/>
          <w:bCs/>
          <w:sz w:val="20"/>
          <w:szCs w:val="20"/>
        </w:rPr>
        <w:t>N48-2020</w:t>
      </w:r>
      <w:r w:rsidRPr="009000C3">
        <w:rPr>
          <w:rFonts w:ascii="Calibri" w:hAnsi="Calibri"/>
          <w:b/>
          <w:bCs/>
          <w:sz w:val="20"/>
          <w:szCs w:val="20"/>
        </w:rPr>
        <w:t xml:space="preserve">, </w:t>
      </w:r>
      <w:r w:rsidRPr="009000C3">
        <w:rPr>
          <w:rFonts w:ascii="Calibri" w:hAnsi="Calibri"/>
          <w:sz w:val="20"/>
          <w:szCs w:val="20"/>
        </w:rPr>
        <w:t xml:space="preserve">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lo siguiente: </w:t>
      </w:r>
    </w:p>
    <w:p w:rsidR="00F04B56" w:rsidRPr="009000C3" w:rsidRDefault="00F04B56" w:rsidP="00F04B56">
      <w:pPr>
        <w:pStyle w:val="Default"/>
        <w:jc w:val="both"/>
        <w:rPr>
          <w:rFonts w:ascii="Calibri" w:hAnsi="Calibri"/>
          <w:sz w:val="20"/>
          <w:szCs w:val="20"/>
        </w:rPr>
      </w:pPr>
    </w:p>
    <w:p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Manifiesto que somos fabricantes del </w:t>
      </w:r>
      <w:r w:rsidR="007900A4">
        <w:rPr>
          <w:rFonts w:ascii="Calibri" w:hAnsi="Calibri"/>
          <w:sz w:val="20"/>
          <w:szCs w:val="20"/>
        </w:rPr>
        <w:t>MOBILIARIO</w:t>
      </w:r>
      <w:r w:rsidRPr="009000C3">
        <w:rPr>
          <w:rFonts w:ascii="Calibri" w:hAnsi="Calibri"/>
          <w:sz w:val="20"/>
          <w:szCs w:val="20"/>
        </w:rPr>
        <w:t xml:space="preserve"> y que contamos con la capacidad de producción suficiente para cumplir plenamente con los compromisos contraídos con Servicios de Salud de Nuevo León, O.P.D, con la(s) partidas(s) que oferto y que a continuación se detallan: </w:t>
      </w:r>
    </w:p>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p>
    <w:tbl>
      <w:tblPr>
        <w:tblW w:w="0" w:type="auto"/>
        <w:jc w:val="center"/>
        <w:tblLook w:val="04A0" w:firstRow="1" w:lastRow="0" w:firstColumn="1" w:lastColumn="0" w:noHBand="0" w:noVBand="1"/>
      </w:tblPr>
      <w:tblGrid>
        <w:gridCol w:w="2982"/>
        <w:gridCol w:w="2503"/>
        <w:gridCol w:w="2503"/>
        <w:gridCol w:w="2653"/>
      </w:tblGrid>
      <w:tr w:rsidR="00F04B56" w:rsidRPr="009000C3" w:rsidTr="00F04B56">
        <w:trPr>
          <w:jc w:val="center"/>
        </w:trPr>
        <w:tc>
          <w:tcPr>
            <w:tcW w:w="2982"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PARTIDA O RENGLON</w:t>
            </w:r>
          </w:p>
        </w:tc>
        <w:tc>
          <w:tcPr>
            <w:tcW w:w="2503"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DESCRIPCIÓN</w:t>
            </w:r>
          </w:p>
        </w:tc>
        <w:tc>
          <w:tcPr>
            <w:tcW w:w="2503"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MARCA/MODELO</w:t>
            </w:r>
          </w:p>
        </w:tc>
        <w:tc>
          <w:tcPr>
            <w:tcW w:w="2653"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CANTIDAD</w:t>
            </w:r>
          </w:p>
        </w:tc>
      </w:tr>
      <w:tr w:rsidR="00F04B56" w:rsidRPr="009000C3" w:rsidTr="00F04B56">
        <w:trPr>
          <w:jc w:val="center"/>
        </w:trPr>
        <w:tc>
          <w:tcPr>
            <w:tcW w:w="2982" w:type="dxa"/>
          </w:tcPr>
          <w:p w:rsidR="00F04B56" w:rsidRPr="009000C3" w:rsidRDefault="00F04B56" w:rsidP="00F04B56">
            <w:pPr>
              <w:pStyle w:val="Default"/>
              <w:jc w:val="center"/>
              <w:rPr>
                <w:rFonts w:ascii="Calibri" w:hAnsi="Calibri"/>
                <w:sz w:val="20"/>
                <w:szCs w:val="20"/>
              </w:rPr>
            </w:pPr>
          </w:p>
        </w:tc>
        <w:tc>
          <w:tcPr>
            <w:tcW w:w="2503" w:type="dxa"/>
          </w:tcPr>
          <w:p w:rsidR="00F04B56" w:rsidRPr="009000C3" w:rsidRDefault="00F04B56" w:rsidP="00F04B56">
            <w:pPr>
              <w:pStyle w:val="Default"/>
              <w:jc w:val="center"/>
              <w:rPr>
                <w:rFonts w:ascii="Calibri" w:hAnsi="Calibri"/>
                <w:sz w:val="20"/>
                <w:szCs w:val="20"/>
              </w:rPr>
            </w:pPr>
          </w:p>
        </w:tc>
        <w:tc>
          <w:tcPr>
            <w:tcW w:w="2503" w:type="dxa"/>
          </w:tcPr>
          <w:p w:rsidR="00F04B56" w:rsidRPr="009000C3" w:rsidRDefault="00F04B56" w:rsidP="00F04B56">
            <w:pPr>
              <w:pStyle w:val="Default"/>
              <w:jc w:val="center"/>
              <w:rPr>
                <w:rFonts w:ascii="Calibri" w:hAnsi="Calibri"/>
                <w:sz w:val="20"/>
                <w:szCs w:val="20"/>
              </w:rPr>
            </w:pPr>
          </w:p>
        </w:tc>
        <w:tc>
          <w:tcPr>
            <w:tcW w:w="2653" w:type="dxa"/>
          </w:tcPr>
          <w:p w:rsidR="00F04B56" w:rsidRPr="009000C3" w:rsidRDefault="00F04B56" w:rsidP="00F04B56">
            <w:pPr>
              <w:pStyle w:val="Default"/>
              <w:jc w:val="center"/>
              <w:rPr>
                <w:rFonts w:ascii="Calibri" w:hAnsi="Calibri"/>
                <w:sz w:val="20"/>
                <w:szCs w:val="20"/>
              </w:rPr>
            </w:pPr>
          </w:p>
        </w:tc>
      </w:tr>
      <w:tr w:rsidR="00F04B56" w:rsidRPr="009000C3" w:rsidTr="00F04B56">
        <w:trPr>
          <w:jc w:val="center"/>
        </w:trPr>
        <w:tc>
          <w:tcPr>
            <w:tcW w:w="2982" w:type="dxa"/>
          </w:tcPr>
          <w:p w:rsidR="00F04B56" w:rsidRPr="009000C3" w:rsidRDefault="00F04B56" w:rsidP="00F04B56">
            <w:pPr>
              <w:pStyle w:val="Default"/>
              <w:jc w:val="center"/>
              <w:rPr>
                <w:rFonts w:ascii="Calibri" w:hAnsi="Calibri"/>
                <w:sz w:val="20"/>
                <w:szCs w:val="20"/>
              </w:rPr>
            </w:pPr>
          </w:p>
        </w:tc>
        <w:tc>
          <w:tcPr>
            <w:tcW w:w="2503" w:type="dxa"/>
          </w:tcPr>
          <w:p w:rsidR="00F04B56" w:rsidRPr="009000C3" w:rsidRDefault="00F04B56" w:rsidP="00F04B56">
            <w:pPr>
              <w:pStyle w:val="Default"/>
              <w:jc w:val="center"/>
              <w:rPr>
                <w:rFonts w:ascii="Calibri" w:hAnsi="Calibri"/>
                <w:sz w:val="20"/>
                <w:szCs w:val="20"/>
              </w:rPr>
            </w:pPr>
          </w:p>
        </w:tc>
        <w:tc>
          <w:tcPr>
            <w:tcW w:w="2503" w:type="dxa"/>
          </w:tcPr>
          <w:p w:rsidR="00F04B56" w:rsidRPr="009000C3" w:rsidRDefault="00F04B56" w:rsidP="00F04B56">
            <w:pPr>
              <w:pStyle w:val="Default"/>
              <w:jc w:val="center"/>
              <w:rPr>
                <w:rFonts w:ascii="Calibri" w:hAnsi="Calibri"/>
                <w:sz w:val="20"/>
                <w:szCs w:val="20"/>
              </w:rPr>
            </w:pPr>
          </w:p>
        </w:tc>
        <w:tc>
          <w:tcPr>
            <w:tcW w:w="2653" w:type="dxa"/>
          </w:tcPr>
          <w:p w:rsidR="00F04B56" w:rsidRPr="009000C3" w:rsidRDefault="00F04B56" w:rsidP="00F04B56">
            <w:pPr>
              <w:pStyle w:val="Default"/>
              <w:jc w:val="center"/>
              <w:rPr>
                <w:rFonts w:ascii="Calibri" w:hAnsi="Calibri"/>
                <w:sz w:val="20"/>
                <w:szCs w:val="20"/>
              </w:rPr>
            </w:pPr>
          </w:p>
        </w:tc>
      </w:tr>
    </w:tbl>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p>
    <w:p w:rsidR="00F04B56" w:rsidRPr="009000C3" w:rsidRDefault="00F04B56" w:rsidP="00F04B56">
      <w:pPr>
        <w:pStyle w:val="Default"/>
        <w:jc w:val="both"/>
        <w:rPr>
          <w:rFonts w:ascii="Calibri" w:hAnsi="Calibri"/>
          <w:sz w:val="20"/>
          <w:szCs w:val="20"/>
        </w:rPr>
      </w:pPr>
      <w:r w:rsidRPr="009000C3">
        <w:rPr>
          <w:rFonts w:ascii="Calibri" w:hAnsi="Calibri"/>
          <w:sz w:val="20"/>
          <w:szCs w:val="20"/>
        </w:rPr>
        <w:t>Así mismo garantizamos el abasto suficiente para cumplir con las adjudicaciones que se deriven de esta licitación.</w:t>
      </w:r>
    </w:p>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p>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A T E N T A M E N T E</w:t>
      </w:r>
    </w:p>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r w:rsidRPr="009000C3">
        <w:rPr>
          <w:rFonts w:ascii="Calibri" w:hAnsi="Calibri"/>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F04B56" w:rsidRPr="009000C3" w:rsidTr="00F04B56">
        <w:trPr>
          <w:trHeight w:val="229"/>
        </w:trPr>
        <w:tc>
          <w:tcPr>
            <w:tcW w:w="5070"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__________________________</w:t>
            </w:r>
          </w:p>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Nombre del representante legal</w:t>
            </w:r>
          </w:p>
        </w:tc>
        <w:tc>
          <w:tcPr>
            <w:tcW w:w="4677"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w:t>
            </w:r>
          </w:p>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Firma</w:t>
            </w:r>
          </w:p>
        </w:tc>
      </w:tr>
    </w:tbl>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b/>
          <w:bCs/>
          <w:sz w:val="20"/>
          <w:szCs w:val="20"/>
        </w:rPr>
      </w:pPr>
    </w:p>
    <w:p w:rsidR="00F04B56" w:rsidRPr="009000C3" w:rsidRDefault="00F04B56" w:rsidP="00F04B56">
      <w:pPr>
        <w:pStyle w:val="Default"/>
        <w:rPr>
          <w:rFonts w:ascii="Calibri" w:hAnsi="Calibri"/>
          <w:b/>
          <w:bCs/>
          <w:sz w:val="20"/>
          <w:szCs w:val="20"/>
        </w:rPr>
      </w:pPr>
    </w:p>
    <w:p w:rsidR="00F04B56" w:rsidRPr="009000C3" w:rsidRDefault="00F04B56" w:rsidP="00F04B56">
      <w:pPr>
        <w:pStyle w:val="Default"/>
        <w:rPr>
          <w:rFonts w:ascii="Calibri" w:hAnsi="Calibri"/>
          <w:b/>
          <w:bCs/>
          <w:sz w:val="20"/>
          <w:szCs w:val="20"/>
        </w:rPr>
      </w:pPr>
    </w:p>
    <w:p w:rsidR="0085630B" w:rsidRDefault="0085630B" w:rsidP="00F04B56">
      <w:pPr>
        <w:pStyle w:val="Default"/>
        <w:jc w:val="center"/>
        <w:rPr>
          <w:rFonts w:ascii="Calibri" w:hAnsi="Calibri"/>
          <w:b/>
          <w:bCs/>
          <w:sz w:val="20"/>
          <w:szCs w:val="20"/>
        </w:rPr>
      </w:pPr>
    </w:p>
    <w:p w:rsidR="0085630B" w:rsidRDefault="0085630B" w:rsidP="00F04B56">
      <w:pPr>
        <w:pStyle w:val="Default"/>
        <w:jc w:val="center"/>
        <w:rPr>
          <w:rFonts w:ascii="Calibri" w:hAnsi="Calibri"/>
          <w:b/>
          <w:bCs/>
          <w:sz w:val="20"/>
          <w:szCs w:val="20"/>
        </w:rPr>
      </w:pPr>
    </w:p>
    <w:p w:rsidR="0085630B" w:rsidRDefault="0085630B" w:rsidP="00F04B56">
      <w:pPr>
        <w:pStyle w:val="Default"/>
        <w:jc w:val="center"/>
        <w:rPr>
          <w:rFonts w:ascii="Calibri" w:hAnsi="Calibri"/>
          <w:b/>
          <w:bCs/>
          <w:sz w:val="20"/>
          <w:szCs w:val="20"/>
        </w:rPr>
      </w:pPr>
    </w:p>
    <w:p w:rsidR="0085630B" w:rsidRDefault="0085630B" w:rsidP="00F04B56">
      <w:pPr>
        <w:pStyle w:val="Default"/>
        <w:jc w:val="center"/>
        <w:rPr>
          <w:rFonts w:ascii="Calibri" w:hAnsi="Calibri"/>
          <w:b/>
          <w:bCs/>
          <w:sz w:val="20"/>
          <w:szCs w:val="20"/>
        </w:rPr>
      </w:pPr>
    </w:p>
    <w:p w:rsidR="00F04B56" w:rsidRPr="009000C3" w:rsidRDefault="009000C3" w:rsidP="0085630B">
      <w:pPr>
        <w:pStyle w:val="Default"/>
        <w:shd w:val="clear" w:color="auto" w:fill="7030A0"/>
        <w:jc w:val="center"/>
        <w:rPr>
          <w:rFonts w:ascii="Calibri" w:hAnsi="Calibri"/>
          <w:b/>
          <w:bCs/>
          <w:sz w:val="20"/>
          <w:szCs w:val="20"/>
        </w:rPr>
      </w:pPr>
      <w:r>
        <w:rPr>
          <w:rFonts w:ascii="Calibri" w:hAnsi="Calibri"/>
          <w:b/>
          <w:bCs/>
          <w:sz w:val="20"/>
          <w:szCs w:val="20"/>
        </w:rPr>
        <w:lastRenderedPageBreak/>
        <w:t>ANEXO 17</w:t>
      </w:r>
    </w:p>
    <w:p w:rsidR="00F04B56" w:rsidRPr="009000C3" w:rsidRDefault="00F04B56" w:rsidP="00F04B56">
      <w:pPr>
        <w:pStyle w:val="Default"/>
        <w:jc w:val="center"/>
        <w:rPr>
          <w:rFonts w:ascii="Calibri" w:hAnsi="Calibri"/>
          <w:sz w:val="20"/>
          <w:szCs w:val="20"/>
        </w:rPr>
      </w:pPr>
    </w:p>
    <w:p w:rsidR="00F04B56" w:rsidRPr="009000C3" w:rsidRDefault="00F04B56" w:rsidP="00F04B56">
      <w:pPr>
        <w:pStyle w:val="Default"/>
        <w:jc w:val="center"/>
        <w:rPr>
          <w:rFonts w:ascii="Calibri" w:hAnsi="Calibri"/>
          <w:sz w:val="20"/>
          <w:szCs w:val="20"/>
        </w:rPr>
      </w:pPr>
      <w:r w:rsidRPr="009000C3">
        <w:rPr>
          <w:rFonts w:ascii="Calibri" w:hAnsi="Calibri"/>
          <w:b/>
          <w:bCs/>
          <w:sz w:val="20"/>
          <w:szCs w:val="20"/>
        </w:rPr>
        <w:t>CARTA DE RESPALDO DEL FABRICANTE Y/O DISTRIBUIDOR PRIMARIO AL LICITANTE</w:t>
      </w:r>
    </w:p>
    <w:p w:rsidR="00F04B56" w:rsidRPr="009000C3" w:rsidRDefault="00F04B56" w:rsidP="00F04B56">
      <w:pPr>
        <w:pStyle w:val="Default"/>
        <w:jc w:val="center"/>
        <w:rPr>
          <w:rFonts w:ascii="Calibri" w:hAnsi="Calibri"/>
          <w:sz w:val="20"/>
          <w:szCs w:val="20"/>
        </w:rPr>
      </w:pPr>
    </w:p>
    <w:p w:rsidR="00F04B56" w:rsidRPr="009000C3" w:rsidRDefault="00F04B56" w:rsidP="00F04B56">
      <w:pPr>
        <w:pStyle w:val="Default"/>
        <w:jc w:val="center"/>
        <w:rPr>
          <w:rFonts w:ascii="Calibri" w:hAnsi="Calibri"/>
          <w:sz w:val="20"/>
          <w:szCs w:val="20"/>
        </w:rPr>
      </w:pPr>
    </w:p>
    <w:p w:rsidR="00F04B56" w:rsidRPr="009000C3" w:rsidRDefault="00F04B56" w:rsidP="00F04B56">
      <w:pPr>
        <w:pStyle w:val="Default"/>
        <w:jc w:val="center"/>
        <w:rPr>
          <w:rFonts w:ascii="Calibri" w:hAnsi="Calibri"/>
          <w:sz w:val="20"/>
          <w:szCs w:val="20"/>
        </w:rPr>
      </w:pPr>
    </w:p>
    <w:p w:rsidR="00F04B56" w:rsidRPr="009000C3" w:rsidRDefault="00F04B56" w:rsidP="00F04B56">
      <w:pPr>
        <w:pStyle w:val="Default"/>
        <w:jc w:val="right"/>
        <w:rPr>
          <w:rFonts w:ascii="Calibri" w:hAnsi="Calibri"/>
          <w:b/>
          <w:bCs/>
          <w:sz w:val="20"/>
          <w:szCs w:val="20"/>
        </w:rPr>
      </w:pPr>
      <w:r w:rsidRPr="009000C3">
        <w:rPr>
          <w:rFonts w:ascii="Calibri" w:hAnsi="Calibri"/>
          <w:b/>
          <w:bCs/>
          <w:sz w:val="20"/>
          <w:szCs w:val="20"/>
        </w:rPr>
        <w:t>Servicios de Salud de Nuevo León, O.P.D.</w:t>
      </w:r>
    </w:p>
    <w:p w:rsidR="00F04B56" w:rsidRPr="009000C3" w:rsidRDefault="009000C3" w:rsidP="00F04B56">
      <w:pPr>
        <w:pStyle w:val="Default"/>
        <w:jc w:val="right"/>
        <w:rPr>
          <w:rFonts w:ascii="Calibri" w:hAnsi="Calibri"/>
          <w:b/>
          <w:bCs/>
          <w:sz w:val="20"/>
          <w:szCs w:val="20"/>
        </w:rPr>
      </w:pPr>
      <w:r w:rsidRPr="009000C3">
        <w:rPr>
          <w:rFonts w:ascii="Calibri" w:hAnsi="Calibri"/>
          <w:b/>
          <w:bCs/>
          <w:sz w:val="20"/>
          <w:szCs w:val="20"/>
        </w:rPr>
        <w:t>Licitación Pública Nacional Presencial</w:t>
      </w:r>
      <w:r w:rsidR="00F04B56" w:rsidRPr="009000C3">
        <w:rPr>
          <w:rFonts w:ascii="Calibri" w:hAnsi="Calibri"/>
          <w:b/>
          <w:bCs/>
          <w:sz w:val="20"/>
          <w:szCs w:val="20"/>
        </w:rPr>
        <w:t xml:space="preserve"> No. </w:t>
      </w:r>
      <w:r w:rsidR="004F3099">
        <w:rPr>
          <w:rFonts w:ascii="Calibri" w:hAnsi="Calibri"/>
          <w:b/>
          <w:bCs/>
          <w:sz w:val="20"/>
          <w:szCs w:val="20"/>
        </w:rPr>
        <w:t>LP-9190</w:t>
      </w:r>
      <w:r w:rsidR="00F04B56" w:rsidRPr="009000C3">
        <w:rPr>
          <w:rFonts w:ascii="Calibri" w:hAnsi="Calibri"/>
          <w:b/>
          <w:bCs/>
          <w:sz w:val="20"/>
          <w:szCs w:val="20"/>
        </w:rPr>
        <w:t>44992-</w:t>
      </w:r>
      <w:r w:rsidR="007900A4">
        <w:rPr>
          <w:rFonts w:ascii="Calibri" w:hAnsi="Calibri"/>
          <w:b/>
          <w:bCs/>
          <w:sz w:val="20"/>
          <w:szCs w:val="20"/>
        </w:rPr>
        <w:t>N48-2020</w:t>
      </w:r>
    </w:p>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r w:rsidRPr="009000C3">
        <w:rPr>
          <w:rFonts w:ascii="Calibri" w:hAnsi="Calibri"/>
          <w:sz w:val="20"/>
          <w:szCs w:val="20"/>
        </w:rPr>
        <w:t xml:space="preserve">__________, ____ de _____________ </w:t>
      </w:r>
      <w:proofErr w:type="spellStart"/>
      <w:r w:rsidRPr="009000C3">
        <w:rPr>
          <w:rFonts w:ascii="Calibri" w:hAnsi="Calibri"/>
          <w:sz w:val="20"/>
          <w:szCs w:val="20"/>
        </w:rPr>
        <w:t>de</w:t>
      </w:r>
      <w:proofErr w:type="spellEnd"/>
      <w:r w:rsidRPr="009000C3">
        <w:rPr>
          <w:rFonts w:ascii="Calibri" w:hAnsi="Calibri"/>
          <w:sz w:val="20"/>
          <w:szCs w:val="20"/>
        </w:rPr>
        <w:t xml:space="preserve"> ________ </w:t>
      </w:r>
    </w:p>
    <w:p w:rsidR="00F04B56" w:rsidRPr="009000C3" w:rsidRDefault="00F04B56" w:rsidP="00F04B56">
      <w:pPr>
        <w:pStyle w:val="Default"/>
        <w:rPr>
          <w:rFonts w:ascii="Calibri" w:hAnsi="Calibri"/>
          <w:b/>
          <w:bCs/>
          <w:sz w:val="20"/>
          <w:szCs w:val="20"/>
        </w:rPr>
      </w:pPr>
    </w:p>
    <w:p w:rsidR="00F04B56" w:rsidRPr="009000C3" w:rsidRDefault="00F04B56" w:rsidP="00F04B56">
      <w:pPr>
        <w:pStyle w:val="Default"/>
        <w:rPr>
          <w:rFonts w:ascii="Calibri" w:hAnsi="Calibri"/>
          <w:b/>
          <w:bCs/>
          <w:sz w:val="20"/>
          <w:szCs w:val="20"/>
        </w:rPr>
      </w:pPr>
    </w:p>
    <w:p w:rsidR="00F04B56" w:rsidRPr="009000C3" w:rsidRDefault="00F04B56" w:rsidP="00F04B56">
      <w:pPr>
        <w:pStyle w:val="Default"/>
        <w:rPr>
          <w:rFonts w:ascii="Calibri" w:hAnsi="Calibri"/>
          <w:sz w:val="20"/>
          <w:szCs w:val="20"/>
        </w:rPr>
      </w:pPr>
      <w:r w:rsidRPr="009000C3">
        <w:rPr>
          <w:rFonts w:ascii="Calibri" w:hAnsi="Calibri"/>
          <w:b/>
          <w:bCs/>
          <w:sz w:val="20"/>
          <w:szCs w:val="20"/>
        </w:rPr>
        <w:t>C.P. AARON SERRATO ARAOZ</w:t>
      </w:r>
    </w:p>
    <w:p w:rsidR="00F04B56" w:rsidRPr="009000C3" w:rsidRDefault="00F04B56" w:rsidP="00F04B56">
      <w:pPr>
        <w:pStyle w:val="Default"/>
        <w:rPr>
          <w:rFonts w:ascii="Calibri" w:hAnsi="Calibri"/>
          <w:sz w:val="20"/>
          <w:szCs w:val="20"/>
        </w:rPr>
      </w:pPr>
      <w:r w:rsidRPr="009000C3">
        <w:rPr>
          <w:rFonts w:ascii="Calibri" w:hAnsi="Calibri"/>
          <w:sz w:val="20"/>
          <w:szCs w:val="20"/>
        </w:rPr>
        <w:t>Director Administrativo</w:t>
      </w:r>
    </w:p>
    <w:p w:rsidR="00F04B56" w:rsidRPr="009000C3" w:rsidRDefault="00F04B56" w:rsidP="00F04B56">
      <w:pPr>
        <w:pStyle w:val="Default"/>
        <w:rPr>
          <w:rFonts w:ascii="Calibri" w:hAnsi="Calibri"/>
          <w:sz w:val="20"/>
          <w:szCs w:val="20"/>
        </w:rPr>
      </w:pPr>
      <w:r w:rsidRPr="009000C3">
        <w:rPr>
          <w:rFonts w:ascii="Calibri" w:hAnsi="Calibri"/>
          <w:sz w:val="20"/>
          <w:szCs w:val="20"/>
        </w:rPr>
        <w:t xml:space="preserve">P r e s e n t e </w:t>
      </w:r>
    </w:p>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p>
    <w:p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En relación con la </w:t>
      </w:r>
      <w:r w:rsidRPr="009000C3">
        <w:rPr>
          <w:rFonts w:ascii="Calibri" w:hAnsi="Calibri"/>
          <w:b/>
          <w:bCs/>
          <w:sz w:val="20"/>
          <w:szCs w:val="20"/>
        </w:rPr>
        <w:t xml:space="preserve">Licitación Pública Nacional </w:t>
      </w:r>
      <w:r w:rsidR="009000C3" w:rsidRPr="009000C3">
        <w:rPr>
          <w:rFonts w:ascii="Calibri" w:hAnsi="Calibri"/>
          <w:b/>
          <w:bCs/>
          <w:sz w:val="20"/>
          <w:szCs w:val="20"/>
        </w:rPr>
        <w:t>Presencial</w:t>
      </w:r>
      <w:r w:rsidRPr="009000C3">
        <w:rPr>
          <w:rFonts w:ascii="Calibri" w:hAnsi="Calibri"/>
          <w:b/>
          <w:bCs/>
          <w:sz w:val="20"/>
          <w:szCs w:val="20"/>
        </w:rPr>
        <w:t xml:space="preserve"> No. </w:t>
      </w:r>
      <w:r w:rsidR="004F3099">
        <w:rPr>
          <w:rFonts w:ascii="Calibri" w:hAnsi="Calibri"/>
          <w:b/>
          <w:bCs/>
          <w:sz w:val="20"/>
          <w:szCs w:val="20"/>
        </w:rPr>
        <w:t>LP-9190</w:t>
      </w:r>
      <w:r w:rsidRPr="009000C3">
        <w:rPr>
          <w:rFonts w:ascii="Calibri" w:hAnsi="Calibri"/>
          <w:b/>
          <w:bCs/>
          <w:sz w:val="20"/>
          <w:szCs w:val="20"/>
        </w:rPr>
        <w:t>44992-</w:t>
      </w:r>
      <w:r w:rsidR="007900A4">
        <w:rPr>
          <w:rFonts w:ascii="Calibri" w:hAnsi="Calibri"/>
          <w:b/>
          <w:bCs/>
          <w:sz w:val="20"/>
          <w:szCs w:val="20"/>
        </w:rPr>
        <w:t>N48-2020</w:t>
      </w:r>
      <w:r w:rsidRPr="009000C3">
        <w:rPr>
          <w:rFonts w:ascii="Calibri" w:hAnsi="Calibri"/>
          <w:sz w:val="20"/>
          <w:szCs w:val="20"/>
        </w:rPr>
        <w:t xml:space="preserve">, el suscrito C.___________________________, en mi carácter de representante legal de la empresa fabricante y/o distribuidor primario ______________________________, comparezco a nombre de mi representada y declaro lo siguiente: </w:t>
      </w:r>
    </w:p>
    <w:p w:rsidR="00F04B56" w:rsidRPr="009000C3" w:rsidRDefault="00F04B56" w:rsidP="00F04B56">
      <w:pPr>
        <w:pStyle w:val="Default"/>
        <w:jc w:val="both"/>
        <w:rPr>
          <w:rFonts w:ascii="Calibri" w:hAnsi="Calibri"/>
          <w:sz w:val="20"/>
          <w:szCs w:val="20"/>
        </w:rPr>
      </w:pPr>
    </w:p>
    <w:p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Manifiesto que somos ______________________ del </w:t>
      </w:r>
      <w:r w:rsidR="007900A4">
        <w:rPr>
          <w:rFonts w:ascii="Calibri" w:hAnsi="Calibri"/>
          <w:sz w:val="20"/>
          <w:szCs w:val="20"/>
        </w:rPr>
        <w:t>MOBILIARIO</w:t>
      </w:r>
      <w:r w:rsidR="00725D57">
        <w:rPr>
          <w:rFonts w:ascii="Calibri" w:hAnsi="Calibri"/>
          <w:sz w:val="20"/>
          <w:szCs w:val="20"/>
        </w:rPr>
        <w:t xml:space="preserve"> ofertado</w:t>
      </w:r>
      <w:r w:rsidRPr="009000C3">
        <w:rPr>
          <w:rFonts w:ascii="Calibri" w:hAnsi="Calibri"/>
          <w:sz w:val="20"/>
          <w:szCs w:val="20"/>
        </w:rPr>
        <w:t xml:space="preserve">, y que respaldamos la proposición presentada por el licitante _______________________ para la presente licitación y garantizamos el abasto suficiente para que a su vez pueda cumplir con las adjudicaciones que se deriven de esta licitación; así como la existencia de </w:t>
      </w:r>
      <w:r w:rsidR="007900A4">
        <w:rPr>
          <w:rFonts w:ascii="Calibri" w:hAnsi="Calibri"/>
          <w:sz w:val="20"/>
          <w:szCs w:val="20"/>
        </w:rPr>
        <w:t>MOBILIARIO</w:t>
      </w:r>
      <w:r w:rsidRPr="009000C3">
        <w:rPr>
          <w:rFonts w:ascii="Calibri" w:hAnsi="Calibri"/>
          <w:sz w:val="20"/>
          <w:szCs w:val="20"/>
        </w:rPr>
        <w:t xml:space="preserve"> de la(s) partida(s) que oferta y que a continuación se detallan:</w:t>
      </w:r>
    </w:p>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p>
    <w:tbl>
      <w:tblPr>
        <w:tblW w:w="0" w:type="auto"/>
        <w:jc w:val="center"/>
        <w:tblLook w:val="04A0" w:firstRow="1" w:lastRow="0" w:firstColumn="1" w:lastColumn="0" w:noHBand="0" w:noVBand="1"/>
      </w:tblPr>
      <w:tblGrid>
        <w:gridCol w:w="2982"/>
        <w:gridCol w:w="2503"/>
        <w:gridCol w:w="2503"/>
        <w:gridCol w:w="2653"/>
      </w:tblGrid>
      <w:tr w:rsidR="00F04B56" w:rsidRPr="009000C3" w:rsidTr="00F04B56">
        <w:trPr>
          <w:jc w:val="center"/>
        </w:trPr>
        <w:tc>
          <w:tcPr>
            <w:tcW w:w="2982"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PARTIDA O RENGLON</w:t>
            </w:r>
          </w:p>
        </w:tc>
        <w:tc>
          <w:tcPr>
            <w:tcW w:w="2503"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DESCRIPCIÓN</w:t>
            </w:r>
          </w:p>
        </w:tc>
        <w:tc>
          <w:tcPr>
            <w:tcW w:w="2503"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MARCA/MODELO</w:t>
            </w:r>
          </w:p>
        </w:tc>
        <w:tc>
          <w:tcPr>
            <w:tcW w:w="2653"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CANTIDAD</w:t>
            </w:r>
          </w:p>
        </w:tc>
      </w:tr>
      <w:tr w:rsidR="00F04B56" w:rsidRPr="009000C3" w:rsidTr="00F04B56">
        <w:trPr>
          <w:jc w:val="center"/>
        </w:trPr>
        <w:tc>
          <w:tcPr>
            <w:tcW w:w="2982" w:type="dxa"/>
          </w:tcPr>
          <w:p w:rsidR="00F04B56" w:rsidRPr="009000C3" w:rsidRDefault="00F04B56" w:rsidP="00F04B56">
            <w:pPr>
              <w:pStyle w:val="Default"/>
              <w:jc w:val="center"/>
              <w:rPr>
                <w:rFonts w:ascii="Calibri" w:hAnsi="Calibri"/>
                <w:sz w:val="20"/>
                <w:szCs w:val="20"/>
              </w:rPr>
            </w:pPr>
          </w:p>
        </w:tc>
        <w:tc>
          <w:tcPr>
            <w:tcW w:w="2503" w:type="dxa"/>
          </w:tcPr>
          <w:p w:rsidR="00F04B56" w:rsidRPr="009000C3" w:rsidRDefault="00F04B56" w:rsidP="00F04B56">
            <w:pPr>
              <w:pStyle w:val="Default"/>
              <w:jc w:val="center"/>
              <w:rPr>
                <w:rFonts w:ascii="Calibri" w:hAnsi="Calibri"/>
                <w:sz w:val="20"/>
                <w:szCs w:val="20"/>
              </w:rPr>
            </w:pPr>
          </w:p>
        </w:tc>
        <w:tc>
          <w:tcPr>
            <w:tcW w:w="2503" w:type="dxa"/>
          </w:tcPr>
          <w:p w:rsidR="00F04B56" w:rsidRPr="009000C3" w:rsidRDefault="00F04B56" w:rsidP="00F04B56">
            <w:pPr>
              <w:pStyle w:val="Default"/>
              <w:jc w:val="center"/>
              <w:rPr>
                <w:rFonts w:ascii="Calibri" w:hAnsi="Calibri"/>
                <w:sz w:val="20"/>
                <w:szCs w:val="20"/>
              </w:rPr>
            </w:pPr>
          </w:p>
        </w:tc>
        <w:tc>
          <w:tcPr>
            <w:tcW w:w="2653" w:type="dxa"/>
          </w:tcPr>
          <w:p w:rsidR="00F04B56" w:rsidRPr="009000C3" w:rsidRDefault="00F04B56" w:rsidP="00F04B56">
            <w:pPr>
              <w:pStyle w:val="Default"/>
              <w:jc w:val="center"/>
              <w:rPr>
                <w:rFonts w:ascii="Calibri" w:hAnsi="Calibri"/>
                <w:sz w:val="20"/>
                <w:szCs w:val="20"/>
              </w:rPr>
            </w:pPr>
          </w:p>
        </w:tc>
      </w:tr>
      <w:tr w:rsidR="00F04B56" w:rsidRPr="009000C3" w:rsidTr="00F04B56">
        <w:trPr>
          <w:jc w:val="center"/>
        </w:trPr>
        <w:tc>
          <w:tcPr>
            <w:tcW w:w="2982" w:type="dxa"/>
          </w:tcPr>
          <w:p w:rsidR="00F04B56" w:rsidRPr="009000C3" w:rsidRDefault="00F04B56" w:rsidP="00F04B56">
            <w:pPr>
              <w:pStyle w:val="Default"/>
              <w:jc w:val="center"/>
              <w:rPr>
                <w:rFonts w:ascii="Calibri" w:hAnsi="Calibri"/>
                <w:sz w:val="20"/>
                <w:szCs w:val="20"/>
              </w:rPr>
            </w:pPr>
          </w:p>
        </w:tc>
        <w:tc>
          <w:tcPr>
            <w:tcW w:w="2503" w:type="dxa"/>
          </w:tcPr>
          <w:p w:rsidR="00F04B56" w:rsidRPr="009000C3" w:rsidRDefault="00F04B56" w:rsidP="00F04B56">
            <w:pPr>
              <w:pStyle w:val="Default"/>
              <w:jc w:val="center"/>
              <w:rPr>
                <w:rFonts w:ascii="Calibri" w:hAnsi="Calibri"/>
                <w:sz w:val="20"/>
                <w:szCs w:val="20"/>
              </w:rPr>
            </w:pPr>
          </w:p>
        </w:tc>
        <w:tc>
          <w:tcPr>
            <w:tcW w:w="2503" w:type="dxa"/>
          </w:tcPr>
          <w:p w:rsidR="00F04B56" w:rsidRPr="009000C3" w:rsidRDefault="00F04B56" w:rsidP="00F04B56">
            <w:pPr>
              <w:pStyle w:val="Default"/>
              <w:jc w:val="center"/>
              <w:rPr>
                <w:rFonts w:ascii="Calibri" w:hAnsi="Calibri"/>
                <w:sz w:val="20"/>
                <w:szCs w:val="20"/>
              </w:rPr>
            </w:pPr>
          </w:p>
        </w:tc>
        <w:tc>
          <w:tcPr>
            <w:tcW w:w="2653" w:type="dxa"/>
          </w:tcPr>
          <w:p w:rsidR="00F04B56" w:rsidRPr="009000C3" w:rsidRDefault="00F04B56" w:rsidP="00F04B56">
            <w:pPr>
              <w:pStyle w:val="Default"/>
              <w:jc w:val="center"/>
              <w:rPr>
                <w:rFonts w:ascii="Calibri" w:hAnsi="Calibri"/>
                <w:sz w:val="20"/>
                <w:szCs w:val="20"/>
              </w:rPr>
            </w:pPr>
          </w:p>
        </w:tc>
      </w:tr>
    </w:tbl>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p>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A T E N T A M E N T E</w:t>
      </w:r>
    </w:p>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r w:rsidRPr="009000C3">
        <w:rPr>
          <w:rFonts w:ascii="Calibri" w:hAnsi="Calibri"/>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F04B56" w:rsidRPr="009000C3" w:rsidTr="00F04B56">
        <w:trPr>
          <w:trHeight w:val="229"/>
        </w:trPr>
        <w:tc>
          <w:tcPr>
            <w:tcW w:w="5070"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__________________________</w:t>
            </w:r>
          </w:p>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Nombre del representante legal</w:t>
            </w:r>
          </w:p>
        </w:tc>
        <w:tc>
          <w:tcPr>
            <w:tcW w:w="4677"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w:t>
            </w:r>
          </w:p>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Firma</w:t>
            </w:r>
          </w:p>
        </w:tc>
      </w:tr>
    </w:tbl>
    <w:p w:rsidR="00F04B56" w:rsidRPr="009000C3" w:rsidRDefault="00F04B56" w:rsidP="00F04B56">
      <w:pPr>
        <w:pStyle w:val="Default"/>
        <w:rPr>
          <w:rFonts w:ascii="Calibri" w:hAnsi="Calibri"/>
          <w:sz w:val="20"/>
          <w:szCs w:val="20"/>
        </w:rPr>
      </w:pPr>
    </w:p>
    <w:p w:rsidR="00F04B56" w:rsidRPr="009000C3" w:rsidRDefault="00F04B56" w:rsidP="00572D88">
      <w:pPr>
        <w:ind w:right="-5"/>
        <w:jc w:val="center"/>
        <w:rPr>
          <w:rFonts w:ascii="Calibri" w:hAnsi="Calibri"/>
        </w:rPr>
      </w:pPr>
    </w:p>
    <w:sectPr w:rsidR="00F04B56" w:rsidRPr="009000C3"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690" w:rsidRDefault="00020690" w:rsidP="007F0B73">
      <w:r>
        <w:separator/>
      </w:r>
    </w:p>
  </w:endnote>
  <w:endnote w:type="continuationSeparator" w:id="0">
    <w:p w:rsidR="00020690" w:rsidRDefault="00020690"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706783274"/>
      <w:docPartObj>
        <w:docPartGallery w:val="Page Numbers (Bottom of Page)"/>
        <w:docPartUnique/>
      </w:docPartObj>
    </w:sdtPr>
    <w:sdtEndPr>
      <w:rPr>
        <w:b/>
      </w:rPr>
    </w:sdtEndPr>
    <w:sdtContent>
      <w:p w:rsidR="007900A4" w:rsidRPr="000B4597" w:rsidRDefault="007900A4" w:rsidP="007900A4">
        <w:pPr>
          <w:pStyle w:val="Piedepgina"/>
          <w:jc w:val="center"/>
          <w:rPr>
            <w:rFonts w:ascii="Century Gothic" w:hAnsi="Century Gothic"/>
            <w:b/>
            <w:color w:val="7030A0"/>
            <w:sz w:val="18"/>
            <w:szCs w:val="14"/>
          </w:rPr>
        </w:pPr>
        <w:r w:rsidRPr="000B4597">
          <w:rPr>
            <w:rFonts w:ascii="Century Gothic" w:hAnsi="Century Gothic"/>
            <w:b/>
            <w:color w:val="7030A0"/>
            <w:sz w:val="18"/>
            <w:szCs w:val="14"/>
          </w:rPr>
          <w:t xml:space="preserve">LICITACIÓN PÚBLICA </w:t>
        </w:r>
        <w:r>
          <w:rPr>
            <w:rFonts w:ascii="Century Gothic" w:hAnsi="Century Gothic"/>
            <w:b/>
            <w:color w:val="7030A0"/>
            <w:sz w:val="18"/>
            <w:szCs w:val="14"/>
          </w:rPr>
          <w:t xml:space="preserve">NACIONAL </w:t>
        </w:r>
        <w:r w:rsidRPr="000B4597">
          <w:rPr>
            <w:rFonts w:ascii="Century Gothic" w:hAnsi="Century Gothic"/>
            <w:b/>
            <w:color w:val="7030A0"/>
            <w:sz w:val="18"/>
            <w:szCs w:val="14"/>
          </w:rPr>
          <w:t>PRESENCIAL</w:t>
        </w:r>
      </w:p>
      <w:p w:rsidR="007900A4" w:rsidRDefault="007900A4" w:rsidP="007900A4">
        <w:pPr>
          <w:pStyle w:val="Piedepgina"/>
          <w:jc w:val="center"/>
          <w:rPr>
            <w:b/>
            <w:color w:val="7030A0"/>
          </w:rPr>
        </w:pPr>
        <w:r w:rsidRPr="000B4597">
          <w:rPr>
            <w:rFonts w:ascii="Century Gothic" w:hAnsi="Century Gothic"/>
            <w:b/>
            <w:color w:val="7030A0"/>
            <w:sz w:val="18"/>
            <w:szCs w:val="16"/>
          </w:rPr>
          <w:t>No. LP-919044992-</w:t>
        </w:r>
        <w:r>
          <w:rPr>
            <w:rFonts w:ascii="Century Gothic" w:hAnsi="Century Gothic"/>
            <w:b/>
            <w:color w:val="7030A0"/>
            <w:sz w:val="18"/>
            <w:szCs w:val="16"/>
          </w:rPr>
          <w:t>N48-2020</w:t>
        </w:r>
        <w:r w:rsidRPr="000B4597">
          <w:rPr>
            <w:rFonts w:ascii="Century Gothic" w:hAnsi="Century Gothic"/>
            <w:b/>
            <w:color w:val="7030A0"/>
            <w:sz w:val="18"/>
            <w:szCs w:val="16"/>
          </w:rPr>
          <w:t xml:space="preserve">                                                                                          </w:t>
        </w:r>
        <w:r>
          <w:rPr>
            <w:rFonts w:ascii="Century Gothic" w:hAnsi="Century Gothic"/>
            <w:b/>
            <w:color w:val="7030A0"/>
            <w:sz w:val="18"/>
            <w:szCs w:val="16"/>
          </w:rPr>
          <w:t xml:space="preserve">                               </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8A00C2">
                  <w:rPr>
                    <w:rFonts w:ascii="Century Gothic" w:hAnsi="Century Gothic"/>
                    <w:b/>
                    <w:noProof/>
                    <w:color w:val="7030A0"/>
                    <w:sz w:val="18"/>
                    <w:szCs w:val="16"/>
                  </w:rPr>
                  <w:t>40</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8A00C2">
                  <w:rPr>
                    <w:rFonts w:ascii="Century Gothic" w:hAnsi="Century Gothic"/>
                    <w:b/>
                    <w:noProof/>
                    <w:color w:val="7030A0"/>
                    <w:sz w:val="18"/>
                    <w:szCs w:val="16"/>
                  </w:rPr>
                  <w:t>40</w:t>
                </w:r>
                <w:r w:rsidRPr="000B4597">
                  <w:rPr>
                    <w:rFonts w:ascii="Century Gothic" w:hAnsi="Century Gothic"/>
                    <w:b/>
                    <w:color w:val="7030A0"/>
                    <w:sz w:val="18"/>
                    <w:szCs w:val="16"/>
                  </w:rPr>
                  <w:fldChar w:fldCharType="end"/>
                </w:r>
              </w:sdtContent>
            </w:sdt>
          </w:sdtContent>
        </w:sdt>
      </w:p>
    </w:sdtContent>
  </w:sdt>
  <w:p w:rsidR="007900A4" w:rsidRPr="003D7C96" w:rsidRDefault="007900A4" w:rsidP="007900A4">
    <w:pPr>
      <w:pStyle w:val="Piedepgina"/>
      <w:rPr>
        <w:b/>
        <w:color w:val="7030A0"/>
        <w:szCs w:val="16"/>
      </w:rPr>
    </w:pPr>
    <w:r w:rsidRPr="000B4597">
      <w:rPr>
        <w:noProof/>
        <w:lang w:val="es-MX" w:eastAsia="es-MX"/>
      </w:rPr>
      <w:drawing>
        <wp:anchor distT="0" distB="0" distL="114300" distR="114300" simplePos="0" relativeHeight="251661312" behindDoc="1" locked="0" layoutInCell="1" allowOverlap="1" wp14:anchorId="7D3601D6" wp14:editId="1BF16103">
          <wp:simplePos x="0" y="0"/>
          <wp:positionH relativeFrom="margin">
            <wp:posOffset>-281185</wp:posOffset>
          </wp:positionH>
          <wp:positionV relativeFrom="page">
            <wp:posOffset>9273600</wp:posOffset>
          </wp:positionV>
          <wp:extent cx="7192800" cy="705600"/>
          <wp:effectExtent l="0" t="0" r="0" b="0"/>
          <wp:wrapNone/>
          <wp:docPr id="5"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anchor>
      </w:drawing>
    </w:r>
  </w:p>
  <w:p w:rsidR="007900A4" w:rsidRDefault="007900A4"/>
  <w:p w:rsidR="007900A4" w:rsidRDefault="007900A4"/>
  <w:p w:rsidR="007900A4" w:rsidRDefault="007900A4"/>
  <w:p w:rsidR="007900A4" w:rsidRDefault="007900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690" w:rsidRDefault="00020690" w:rsidP="007F0B73">
      <w:r>
        <w:separator/>
      </w:r>
    </w:p>
  </w:footnote>
  <w:footnote w:type="continuationSeparator" w:id="0">
    <w:p w:rsidR="00020690" w:rsidRDefault="00020690"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0A4" w:rsidRPr="00C765F1" w:rsidRDefault="007900A4" w:rsidP="007900A4">
    <w:pPr>
      <w:jc w:val="center"/>
      <w:rPr>
        <w:rFonts w:ascii="Corbel" w:hAnsi="Corbel"/>
        <w:b/>
        <w:szCs w:val="16"/>
      </w:rPr>
    </w:pPr>
    <w:r w:rsidRPr="000B4597">
      <w:rPr>
        <w:rFonts w:ascii="Corbel" w:hAnsi="Corbel"/>
        <w:b/>
        <w:noProof/>
        <w:szCs w:val="16"/>
        <w:lang w:val="es-MX" w:eastAsia="es-MX"/>
      </w:rPr>
      <w:drawing>
        <wp:anchor distT="0" distB="0" distL="114300" distR="114300" simplePos="0" relativeHeight="251659264" behindDoc="1" locked="0" layoutInCell="1" allowOverlap="1" wp14:anchorId="2620BD2C" wp14:editId="5106114F">
          <wp:simplePos x="0" y="0"/>
          <wp:positionH relativeFrom="column">
            <wp:posOffset>-535845</wp:posOffset>
          </wp:positionH>
          <wp:positionV relativeFrom="paragraph">
            <wp:posOffset>-347857</wp:posOffset>
          </wp:positionV>
          <wp:extent cx="1781033" cy="1258272"/>
          <wp:effectExtent l="0" t="0" r="0" b="0"/>
          <wp:wrapNone/>
          <wp:docPr id="3"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908" cy="12652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rsidR="007900A4" w:rsidRPr="00C765F1" w:rsidRDefault="007900A4" w:rsidP="007900A4">
    <w:pPr>
      <w:jc w:val="center"/>
      <w:rPr>
        <w:rFonts w:ascii="Corbel" w:hAnsi="Corbel"/>
        <w:b/>
        <w:szCs w:val="16"/>
      </w:rPr>
    </w:pPr>
    <w:r w:rsidRPr="00C765F1">
      <w:rPr>
        <w:rFonts w:ascii="Corbel" w:hAnsi="Corbel"/>
        <w:b/>
        <w:szCs w:val="16"/>
      </w:rPr>
      <w:t>SERVICIOS DE SALUD DE NUEVO LEÓN</w:t>
    </w:r>
  </w:p>
  <w:p w:rsidR="007900A4" w:rsidRPr="00180FA7" w:rsidRDefault="007900A4" w:rsidP="007900A4">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7900A4" w:rsidRDefault="007900A4"/>
  <w:p w:rsidR="007900A4" w:rsidRDefault="007900A4"/>
  <w:p w:rsidR="007900A4" w:rsidRDefault="007900A4"/>
  <w:p w:rsidR="007900A4" w:rsidRDefault="007900A4"/>
  <w:p w:rsidR="007900A4" w:rsidRDefault="007900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217006"/>
    <w:multiLevelType w:val="hybridMultilevel"/>
    <w:tmpl w:val="CA34A4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9D6503B"/>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4"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526B3"/>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1"/>
  </w:num>
  <w:num w:numId="2">
    <w:abstractNumId w:val="8"/>
  </w:num>
  <w:num w:numId="3">
    <w:abstractNumId w:val="20"/>
  </w:num>
  <w:num w:numId="4">
    <w:abstractNumId w:val="29"/>
  </w:num>
  <w:num w:numId="5">
    <w:abstractNumId w:val="6"/>
  </w:num>
  <w:num w:numId="6">
    <w:abstractNumId w:val="0"/>
  </w:num>
  <w:num w:numId="7">
    <w:abstractNumId w:val="16"/>
  </w:num>
  <w:num w:numId="8">
    <w:abstractNumId w:val="15"/>
  </w:num>
  <w:num w:numId="9">
    <w:abstractNumId w:val="27"/>
  </w:num>
  <w:num w:numId="10">
    <w:abstractNumId w:val="17"/>
  </w:num>
  <w:num w:numId="11">
    <w:abstractNumId w:val="10"/>
  </w:num>
  <w:num w:numId="12">
    <w:abstractNumId w:val="11"/>
  </w:num>
  <w:num w:numId="13">
    <w:abstractNumId w:val="12"/>
  </w:num>
  <w:num w:numId="14">
    <w:abstractNumId w:val="18"/>
  </w:num>
  <w:num w:numId="15">
    <w:abstractNumId w:val="19"/>
  </w:num>
  <w:num w:numId="16">
    <w:abstractNumId w:val="26"/>
  </w:num>
  <w:num w:numId="17">
    <w:abstractNumId w:val="24"/>
  </w:num>
  <w:num w:numId="18">
    <w:abstractNumId w:val="23"/>
  </w:num>
  <w:num w:numId="19">
    <w:abstractNumId w:val="21"/>
  </w:num>
  <w:num w:numId="20">
    <w:abstractNumId w:val="32"/>
  </w:num>
  <w:num w:numId="21">
    <w:abstractNumId w:val="9"/>
  </w:num>
  <w:num w:numId="22">
    <w:abstractNumId w:val="25"/>
  </w:num>
  <w:num w:numId="23">
    <w:abstractNumId w:val="28"/>
  </w:num>
  <w:num w:numId="24">
    <w:abstractNumId w:val="30"/>
  </w:num>
  <w:num w:numId="25">
    <w:abstractNumId w:val="22"/>
  </w:num>
  <w:num w:numId="26">
    <w:abstractNumId w:val="33"/>
  </w:num>
  <w:num w:numId="27">
    <w:abstractNumId w:val="7"/>
  </w:num>
  <w:num w:numId="28">
    <w:abstractNumId w:val="1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3BA"/>
    <w:rsid w:val="00002FEC"/>
    <w:rsid w:val="00011E90"/>
    <w:rsid w:val="00013741"/>
    <w:rsid w:val="000140A0"/>
    <w:rsid w:val="0001543F"/>
    <w:rsid w:val="000173BC"/>
    <w:rsid w:val="00020690"/>
    <w:rsid w:val="0002354C"/>
    <w:rsid w:val="000250D0"/>
    <w:rsid w:val="00025A6C"/>
    <w:rsid w:val="00026280"/>
    <w:rsid w:val="00027564"/>
    <w:rsid w:val="00030424"/>
    <w:rsid w:val="000348C5"/>
    <w:rsid w:val="00037DE1"/>
    <w:rsid w:val="00043532"/>
    <w:rsid w:val="0004563D"/>
    <w:rsid w:val="000469C3"/>
    <w:rsid w:val="00046C6E"/>
    <w:rsid w:val="00052955"/>
    <w:rsid w:val="000557B7"/>
    <w:rsid w:val="0005665C"/>
    <w:rsid w:val="00067102"/>
    <w:rsid w:val="000675C9"/>
    <w:rsid w:val="00071771"/>
    <w:rsid w:val="00071AB3"/>
    <w:rsid w:val="0007345B"/>
    <w:rsid w:val="000748B3"/>
    <w:rsid w:val="00080B01"/>
    <w:rsid w:val="00080D85"/>
    <w:rsid w:val="000817B9"/>
    <w:rsid w:val="00083EA1"/>
    <w:rsid w:val="0008536E"/>
    <w:rsid w:val="00085C6B"/>
    <w:rsid w:val="00086414"/>
    <w:rsid w:val="00090008"/>
    <w:rsid w:val="000946BF"/>
    <w:rsid w:val="00094DA5"/>
    <w:rsid w:val="000951D2"/>
    <w:rsid w:val="00095E6C"/>
    <w:rsid w:val="00096EA7"/>
    <w:rsid w:val="000A238F"/>
    <w:rsid w:val="000A3C7F"/>
    <w:rsid w:val="000A4F8C"/>
    <w:rsid w:val="000A5DDD"/>
    <w:rsid w:val="000A6AA1"/>
    <w:rsid w:val="000A7763"/>
    <w:rsid w:val="000B09BD"/>
    <w:rsid w:val="000B0A03"/>
    <w:rsid w:val="000B3333"/>
    <w:rsid w:val="000B78E5"/>
    <w:rsid w:val="000C0D8F"/>
    <w:rsid w:val="000C48DF"/>
    <w:rsid w:val="000C5771"/>
    <w:rsid w:val="000D09E9"/>
    <w:rsid w:val="000D135A"/>
    <w:rsid w:val="000D23BF"/>
    <w:rsid w:val="000D34A8"/>
    <w:rsid w:val="000D40B5"/>
    <w:rsid w:val="000D7D14"/>
    <w:rsid w:val="000E0520"/>
    <w:rsid w:val="000E2867"/>
    <w:rsid w:val="000E2A16"/>
    <w:rsid w:val="000E70DF"/>
    <w:rsid w:val="000E71CE"/>
    <w:rsid w:val="000F10D2"/>
    <w:rsid w:val="000F1356"/>
    <w:rsid w:val="000F1FE2"/>
    <w:rsid w:val="000F3098"/>
    <w:rsid w:val="000F51FA"/>
    <w:rsid w:val="000F63CC"/>
    <w:rsid w:val="000F6CD0"/>
    <w:rsid w:val="000F72BF"/>
    <w:rsid w:val="001001BE"/>
    <w:rsid w:val="00100EA9"/>
    <w:rsid w:val="00101EF9"/>
    <w:rsid w:val="001045E8"/>
    <w:rsid w:val="00104D64"/>
    <w:rsid w:val="00115038"/>
    <w:rsid w:val="001161D4"/>
    <w:rsid w:val="00116652"/>
    <w:rsid w:val="001203E1"/>
    <w:rsid w:val="00124B69"/>
    <w:rsid w:val="00125C4F"/>
    <w:rsid w:val="00126089"/>
    <w:rsid w:val="001260C9"/>
    <w:rsid w:val="001334E1"/>
    <w:rsid w:val="00133C07"/>
    <w:rsid w:val="00135F80"/>
    <w:rsid w:val="00137738"/>
    <w:rsid w:val="00141868"/>
    <w:rsid w:val="0014190E"/>
    <w:rsid w:val="00142657"/>
    <w:rsid w:val="00143206"/>
    <w:rsid w:val="00143E99"/>
    <w:rsid w:val="0014435E"/>
    <w:rsid w:val="0014744D"/>
    <w:rsid w:val="0014767F"/>
    <w:rsid w:val="00147930"/>
    <w:rsid w:val="00150A34"/>
    <w:rsid w:val="001516EC"/>
    <w:rsid w:val="0015333C"/>
    <w:rsid w:val="00153B44"/>
    <w:rsid w:val="001560CE"/>
    <w:rsid w:val="0015768D"/>
    <w:rsid w:val="00161BFF"/>
    <w:rsid w:val="001629C3"/>
    <w:rsid w:val="00163011"/>
    <w:rsid w:val="0016335E"/>
    <w:rsid w:val="0016702D"/>
    <w:rsid w:val="001706F1"/>
    <w:rsid w:val="00173DD1"/>
    <w:rsid w:val="001800A0"/>
    <w:rsid w:val="00180FA7"/>
    <w:rsid w:val="00181514"/>
    <w:rsid w:val="00182B29"/>
    <w:rsid w:val="00183705"/>
    <w:rsid w:val="00184BB6"/>
    <w:rsid w:val="001871ED"/>
    <w:rsid w:val="00190C8C"/>
    <w:rsid w:val="00191051"/>
    <w:rsid w:val="00193A35"/>
    <w:rsid w:val="00194ABA"/>
    <w:rsid w:val="00195ACB"/>
    <w:rsid w:val="00197078"/>
    <w:rsid w:val="00197F66"/>
    <w:rsid w:val="001A0EBB"/>
    <w:rsid w:val="001A154A"/>
    <w:rsid w:val="001A2B75"/>
    <w:rsid w:val="001A3AC3"/>
    <w:rsid w:val="001A6EAA"/>
    <w:rsid w:val="001A7A7D"/>
    <w:rsid w:val="001A7FAB"/>
    <w:rsid w:val="001B5AF2"/>
    <w:rsid w:val="001C147E"/>
    <w:rsid w:val="001C24ED"/>
    <w:rsid w:val="001C2CDE"/>
    <w:rsid w:val="001C4459"/>
    <w:rsid w:val="001C7D4C"/>
    <w:rsid w:val="001D05DE"/>
    <w:rsid w:val="001D45A1"/>
    <w:rsid w:val="001D4605"/>
    <w:rsid w:val="001D5315"/>
    <w:rsid w:val="001E4BC7"/>
    <w:rsid w:val="001E66DB"/>
    <w:rsid w:val="001E6B43"/>
    <w:rsid w:val="001F0E80"/>
    <w:rsid w:val="001F2C25"/>
    <w:rsid w:val="001F56DB"/>
    <w:rsid w:val="001F585B"/>
    <w:rsid w:val="001F5F8A"/>
    <w:rsid w:val="001F791D"/>
    <w:rsid w:val="001F7C8E"/>
    <w:rsid w:val="002021D2"/>
    <w:rsid w:val="0020302B"/>
    <w:rsid w:val="00203F50"/>
    <w:rsid w:val="002043AA"/>
    <w:rsid w:val="0020579E"/>
    <w:rsid w:val="00206124"/>
    <w:rsid w:val="00213E30"/>
    <w:rsid w:val="002148BF"/>
    <w:rsid w:val="00214C5C"/>
    <w:rsid w:val="002157EE"/>
    <w:rsid w:val="00217B16"/>
    <w:rsid w:val="00217D47"/>
    <w:rsid w:val="00221835"/>
    <w:rsid w:val="00221D91"/>
    <w:rsid w:val="00222CB9"/>
    <w:rsid w:val="00227183"/>
    <w:rsid w:val="0023262D"/>
    <w:rsid w:val="00232672"/>
    <w:rsid w:val="0023285B"/>
    <w:rsid w:val="00234ED2"/>
    <w:rsid w:val="00235398"/>
    <w:rsid w:val="002375DB"/>
    <w:rsid w:val="0024243C"/>
    <w:rsid w:val="0025094F"/>
    <w:rsid w:val="00250FC6"/>
    <w:rsid w:val="00252C3D"/>
    <w:rsid w:val="00256075"/>
    <w:rsid w:val="00257C65"/>
    <w:rsid w:val="00262420"/>
    <w:rsid w:val="00262CA6"/>
    <w:rsid w:val="00263BDA"/>
    <w:rsid w:val="00263D99"/>
    <w:rsid w:val="00266E4C"/>
    <w:rsid w:val="00267C25"/>
    <w:rsid w:val="002752D3"/>
    <w:rsid w:val="002764A1"/>
    <w:rsid w:val="0027668D"/>
    <w:rsid w:val="0027687F"/>
    <w:rsid w:val="00277106"/>
    <w:rsid w:val="00280B21"/>
    <w:rsid w:val="0028407E"/>
    <w:rsid w:val="00284F3E"/>
    <w:rsid w:val="00286D6C"/>
    <w:rsid w:val="00287D5B"/>
    <w:rsid w:val="00297643"/>
    <w:rsid w:val="002A2434"/>
    <w:rsid w:val="002A290C"/>
    <w:rsid w:val="002A61A9"/>
    <w:rsid w:val="002A7979"/>
    <w:rsid w:val="002B2579"/>
    <w:rsid w:val="002B6BE9"/>
    <w:rsid w:val="002B755D"/>
    <w:rsid w:val="002C0C5A"/>
    <w:rsid w:val="002C0FDC"/>
    <w:rsid w:val="002C1A9E"/>
    <w:rsid w:val="002D0FCB"/>
    <w:rsid w:val="002D2056"/>
    <w:rsid w:val="002E1616"/>
    <w:rsid w:val="002E333C"/>
    <w:rsid w:val="002E344A"/>
    <w:rsid w:val="002E38D0"/>
    <w:rsid w:val="002E6A13"/>
    <w:rsid w:val="002E6A68"/>
    <w:rsid w:val="002E7B82"/>
    <w:rsid w:val="002F0BF1"/>
    <w:rsid w:val="002F2667"/>
    <w:rsid w:val="002F4109"/>
    <w:rsid w:val="00302A18"/>
    <w:rsid w:val="00305C08"/>
    <w:rsid w:val="00306A6D"/>
    <w:rsid w:val="00310ACA"/>
    <w:rsid w:val="003110CA"/>
    <w:rsid w:val="00311440"/>
    <w:rsid w:val="00311634"/>
    <w:rsid w:val="00311B0C"/>
    <w:rsid w:val="00313C66"/>
    <w:rsid w:val="003179CA"/>
    <w:rsid w:val="00321765"/>
    <w:rsid w:val="003219A5"/>
    <w:rsid w:val="003226DC"/>
    <w:rsid w:val="0032488D"/>
    <w:rsid w:val="00325647"/>
    <w:rsid w:val="00325F91"/>
    <w:rsid w:val="0032677F"/>
    <w:rsid w:val="0033016E"/>
    <w:rsid w:val="003333E2"/>
    <w:rsid w:val="00336DC6"/>
    <w:rsid w:val="00340D61"/>
    <w:rsid w:val="00344C04"/>
    <w:rsid w:val="0034525E"/>
    <w:rsid w:val="00346621"/>
    <w:rsid w:val="0035685B"/>
    <w:rsid w:val="00357A32"/>
    <w:rsid w:val="00360AC7"/>
    <w:rsid w:val="003618A8"/>
    <w:rsid w:val="003632F9"/>
    <w:rsid w:val="00364DB0"/>
    <w:rsid w:val="00366E7B"/>
    <w:rsid w:val="00367F8B"/>
    <w:rsid w:val="00371AE4"/>
    <w:rsid w:val="003739EC"/>
    <w:rsid w:val="00374189"/>
    <w:rsid w:val="00383713"/>
    <w:rsid w:val="003915FB"/>
    <w:rsid w:val="0039367A"/>
    <w:rsid w:val="00394C2E"/>
    <w:rsid w:val="0039641C"/>
    <w:rsid w:val="003A12A5"/>
    <w:rsid w:val="003A1ACD"/>
    <w:rsid w:val="003A2E13"/>
    <w:rsid w:val="003A3316"/>
    <w:rsid w:val="003A3BDB"/>
    <w:rsid w:val="003A6F62"/>
    <w:rsid w:val="003B0B49"/>
    <w:rsid w:val="003B285F"/>
    <w:rsid w:val="003B3107"/>
    <w:rsid w:val="003B3E89"/>
    <w:rsid w:val="003C1B00"/>
    <w:rsid w:val="003C56BB"/>
    <w:rsid w:val="003C5784"/>
    <w:rsid w:val="003C7CE4"/>
    <w:rsid w:val="003D33AF"/>
    <w:rsid w:val="003D3A9B"/>
    <w:rsid w:val="003D75D9"/>
    <w:rsid w:val="003E21AF"/>
    <w:rsid w:val="003E2381"/>
    <w:rsid w:val="003E4D22"/>
    <w:rsid w:val="003E6595"/>
    <w:rsid w:val="003F0BD1"/>
    <w:rsid w:val="003F2437"/>
    <w:rsid w:val="003F2962"/>
    <w:rsid w:val="003F6176"/>
    <w:rsid w:val="00400847"/>
    <w:rsid w:val="004017C9"/>
    <w:rsid w:val="00406379"/>
    <w:rsid w:val="0040777D"/>
    <w:rsid w:val="0041098D"/>
    <w:rsid w:val="00412B21"/>
    <w:rsid w:val="00415180"/>
    <w:rsid w:val="00415612"/>
    <w:rsid w:val="0041639A"/>
    <w:rsid w:val="0041641A"/>
    <w:rsid w:val="00417F7B"/>
    <w:rsid w:val="00422511"/>
    <w:rsid w:val="004265E0"/>
    <w:rsid w:val="00427176"/>
    <w:rsid w:val="00431510"/>
    <w:rsid w:val="00432C2F"/>
    <w:rsid w:val="00433CCB"/>
    <w:rsid w:val="00435A81"/>
    <w:rsid w:val="00435E03"/>
    <w:rsid w:val="0043607F"/>
    <w:rsid w:val="004414B4"/>
    <w:rsid w:val="00442AB6"/>
    <w:rsid w:val="004445CF"/>
    <w:rsid w:val="00444FC7"/>
    <w:rsid w:val="00445737"/>
    <w:rsid w:val="004503D5"/>
    <w:rsid w:val="00451746"/>
    <w:rsid w:val="00451E84"/>
    <w:rsid w:val="00456066"/>
    <w:rsid w:val="004603E1"/>
    <w:rsid w:val="00462584"/>
    <w:rsid w:val="00463389"/>
    <w:rsid w:val="00465F04"/>
    <w:rsid w:val="00466913"/>
    <w:rsid w:val="004669DF"/>
    <w:rsid w:val="00471BEC"/>
    <w:rsid w:val="00472E53"/>
    <w:rsid w:val="00473A38"/>
    <w:rsid w:val="00474DDD"/>
    <w:rsid w:val="00475405"/>
    <w:rsid w:val="00475850"/>
    <w:rsid w:val="004779C6"/>
    <w:rsid w:val="004851BF"/>
    <w:rsid w:val="00486BBB"/>
    <w:rsid w:val="004871CF"/>
    <w:rsid w:val="00491281"/>
    <w:rsid w:val="0049243D"/>
    <w:rsid w:val="004968C3"/>
    <w:rsid w:val="004A0082"/>
    <w:rsid w:val="004A38D2"/>
    <w:rsid w:val="004A4C14"/>
    <w:rsid w:val="004A50C8"/>
    <w:rsid w:val="004A58DC"/>
    <w:rsid w:val="004A73D7"/>
    <w:rsid w:val="004B0460"/>
    <w:rsid w:val="004B1B8B"/>
    <w:rsid w:val="004B2D24"/>
    <w:rsid w:val="004B334B"/>
    <w:rsid w:val="004B3FCD"/>
    <w:rsid w:val="004B4AB7"/>
    <w:rsid w:val="004B737E"/>
    <w:rsid w:val="004C675C"/>
    <w:rsid w:val="004C7731"/>
    <w:rsid w:val="004D23B2"/>
    <w:rsid w:val="004D49C7"/>
    <w:rsid w:val="004D5065"/>
    <w:rsid w:val="004D516C"/>
    <w:rsid w:val="004D5BD4"/>
    <w:rsid w:val="004D6847"/>
    <w:rsid w:val="004E077E"/>
    <w:rsid w:val="004E09BD"/>
    <w:rsid w:val="004E0EAA"/>
    <w:rsid w:val="004E14F5"/>
    <w:rsid w:val="004E18F8"/>
    <w:rsid w:val="004E2C62"/>
    <w:rsid w:val="004E48C3"/>
    <w:rsid w:val="004E5E3F"/>
    <w:rsid w:val="004E6598"/>
    <w:rsid w:val="004E6966"/>
    <w:rsid w:val="004E6F64"/>
    <w:rsid w:val="004E753C"/>
    <w:rsid w:val="004F278A"/>
    <w:rsid w:val="004F27C5"/>
    <w:rsid w:val="004F2970"/>
    <w:rsid w:val="004F3099"/>
    <w:rsid w:val="00501C47"/>
    <w:rsid w:val="00502229"/>
    <w:rsid w:val="0050254B"/>
    <w:rsid w:val="00502717"/>
    <w:rsid w:val="00504179"/>
    <w:rsid w:val="00507AB8"/>
    <w:rsid w:val="00507C76"/>
    <w:rsid w:val="00512C9B"/>
    <w:rsid w:val="00513013"/>
    <w:rsid w:val="00517054"/>
    <w:rsid w:val="005222C5"/>
    <w:rsid w:val="00522ECB"/>
    <w:rsid w:val="005255EA"/>
    <w:rsid w:val="00526791"/>
    <w:rsid w:val="005272F7"/>
    <w:rsid w:val="005323AE"/>
    <w:rsid w:val="00534C07"/>
    <w:rsid w:val="005352EF"/>
    <w:rsid w:val="00535DFF"/>
    <w:rsid w:val="00540A9C"/>
    <w:rsid w:val="00541E82"/>
    <w:rsid w:val="00541ECD"/>
    <w:rsid w:val="00541EE5"/>
    <w:rsid w:val="00544481"/>
    <w:rsid w:val="00544FDC"/>
    <w:rsid w:val="005478DA"/>
    <w:rsid w:val="005523FF"/>
    <w:rsid w:val="00552406"/>
    <w:rsid w:val="005569D0"/>
    <w:rsid w:val="0055776E"/>
    <w:rsid w:val="0056156A"/>
    <w:rsid w:val="0056254E"/>
    <w:rsid w:val="005653C6"/>
    <w:rsid w:val="00572948"/>
    <w:rsid w:val="00572D88"/>
    <w:rsid w:val="00572EFD"/>
    <w:rsid w:val="00574853"/>
    <w:rsid w:val="0057776D"/>
    <w:rsid w:val="0058000A"/>
    <w:rsid w:val="00583F2D"/>
    <w:rsid w:val="005842E9"/>
    <w:rsid w:val="005865D5"/>
    <w:rsid w:val="005902C4"/>
    <w:rsid w:val="00592406"/>
    <w:rsid w:val="0059348D"/>
    <w:rsid w:val="005A09C4"/>
    <w:rsid w:val="005A33F5"/>
    <w:rsid w:val="005A43AA"/>
    <w:rsid w:val="005B0DA4"/>
    <w:rsid w:val="005B1EC3"/>
    <w:rsid w:val="005B4A57"/>
    <w:rsid w:val="005B4BA6"/>
    <w:rsid w:val="005B753E"/>
    <w:rsid w:val="005C1467"/>
    <w:rsid w:val="005C6D35"/>
    <w:rsid w:val="005D169F"/>
    <w:rsid w:val="005D1765"/>
    <w:rsid w:val="005D54BE"/>
    <w:rsid w:val="005D5F60"/>
    <w:rsid w:val="005D65DE"/>
    <w:rsid w:val="005E0A2B"/>
    <w:rsid w:val="005E143A"/>
    <w:rsid w:val="005E2494"/>
    <w:rsid w:val="005E531C"/>
    <w:rsid w:val="005E61B7"/>
    <w:rsid w:val="005E6330"/>
    <w:rsid w:val="005F2391"/>
    <w:rsid w:val="005F42F7"/>
    <w:rsid w:val="005F7935"/>
    <w:rsid w:val="00604024"/>
    <w:rsid w:val="006049D0"/>
    <w:rsid w:val="006058B0"/>
    <w:rsid w:val="00607E3A"/>
    <w:rsid w:val="0061030C"/>
    <w:rsid w:val="006138DA"/>
    <w:rsid w:val="0061787B"/>
    <w:rsid w:val="006218FB"/>
    <w:rsid w:val="00622F49"/>
    <w:rsid w:val="00623E9B"/>
    <w:rsid w:val="00624D6B"/>
    <w:rsid w:val="00625C08"/>
    <w:rsid w:val="00633831"/>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300A"/>
    <w:rsid w:val="0067689F"/>
    <w:rsid w:val="006768E3"/>
    <w:rsid w:val="006803E8"/>
    <w:rsid w:val="00680878"/>
    <w:rsid w:val="00681745"/>
    <w:rsid w:val="00692DBE"/>
    <w:rsid w:val="00692EB0"/>
    <w:rsid w:val="0069429A"/>
    <w:rsid w:val="00695181"/>
    <w:rsid w:val="00695BCA"/>
    <w:rsid w:val="006971A9"/>
    <w:rsid w:val="00697F8C"/>
    <w:rsid w:val="006A193D"/>
    <w:rsid w:val="006A2D51"/>
    <w:rsid w:val="006A393A"/>
    <w:rsid w:val="006A478B"/>
    <w:rsid w:val="006A4792"/>
    <w:rsid w:val="006A7DCC"/>
    <w:rsid w:val="006B3A51"/>
    <w:rsid w:val="006B3E85"/>
    <w:rsid w:val="006B5D25"/>
    <w:rsid w:val="006B6C86"/>
    <w:rsid w:val="006B7978"/>
    <w:rsid w:val="006C2700"/>
    <w:rsid w:val="006C2C1F"/>
    <w:rsid w:val="006C2F78"/>
    <w:rsid w:val="006C33C7"/>
    <w:rsid w:val="006C39F5"/>
    <w:rsid w:val="006C44EA"/>
    <w:rsid w:val="006C7D95"/>
    <w:rsid w:val="006D61E7"/>
    <w:rsid w:val="006D7491"/>
    <w:rsid w:val="006E031A"/>
    <w:rsid w:val="006E0A6A"/>
    <w:rsid w:val="006E2C3C"/>
    <w:rsid w:val="006E5452"/>
    <w:rsid w:val="006E5523"/>
    <w:rsid w:val="006E6DB1"/>
    <w:rsid w:val="006F18CA"/>
    <w:rsid w:val="006F1EDE"/>
    <w:rsid w:val="006F25D2"/>
    <w:rsid w:val="006F5A38"/>
    <w:rsid w:val="006F697A"/>
    <w:rsid w:val="0070099E"/>
    <w:rsid w:val="00701256"/>
    <w:rsid w:val="007032AA"/>
    <w:rsid w:val="00704902"/>
    <w:rsid w:val="00710290"/>
    <w:rsid w:val="0071071F"/>
    <w:rsid w:val="0071602F"/>
    <w:rsid w:val="007211AA"/>
    <w:rsid w:val="0072316E"/>
    <w:rsid w:val="00724040"/>
    <w:rsid w:val="00724098"/>
    <w:rsid w:val="007250AE"/>
    <w:rsid w:val="00725D57"/>
    <w:rsid w:val="007269C5"/>
    <w:rsid w:val="007270D4"/>
    <w:rsid w:val="00727A6A"/>
    <w:rsid w:val="00731E16"/>
    <w:rsid w:val="00734605"/>
    <w:rsid w:val="00735FBC"/>
    <w:rsid w:val="00741DEB"/>
    <w:rsid w:val="00742118"/>
    <w:rsid w:val="0074621C"/>
    <w:rsid w:val="007504E6"/>
    <w:rsid w:val="0075156F"/>
    <w:rsid w:val="0076312A"/>
    <w:rsid w:val="0077129F"/>
    <w:rsid w:val="00772AC9"/>
    <w:rsid w:val="00774545"/>
    <w:rsid w:val="00780539"/>
    <w:rsid w:val="0078059E"/>
    <w:rsid w:val="00782E31"/>
    <w:rsid w:val="007900A4"/>
    <w:rsid w:val="007913C9"/>
    <w:rsid w:val="00794E11"/>
    <w:rsid w:val="007953BF"/>
    <w:rsid w:val="00796526"/>
    <w:rsid w:val="007A104D"/>
    <w:rsid w:val="007A16D5"/>
    <w:rsid w:val="007A1C0C"/>
    <w:rsid w:val="007A3631"/>
    <w:rsid w:val="007A43FA"/>
    <w:rsid w:val="007B3013"/>
    <w:rsid w:val="007B4233"/>
    <w:rsid w:val="007B6782"/>
    <w:rsid w:val="007C2F3C"/>
    <w:rsid w:val="007C39F8"/>
    <w:rsid w:val="007C48A2"/>
    <w:rsid w:val="007C4C2D"/>
    <w:rsid w:val="007C68EE"/>
    <w:rsid w:val="007C76BD"/>
    <w:rsid w:val="007C79D4"/>
    <w:rsid w:val="007D341B"/>
    <w:rsid w:val="007D6FC1"/>
    <w:rsid w:val="007D73B5"/>
    <w:rsid w:val="007E0BB1"/>
    <w:rsid w:val="007E205F"/>
    <w:rsid w:val="007E2CF0"/>
    <w:rsid w:val="007E3074"/>
    <w:rsid w:val="007F04BE"/>
    <w:rsid w:val="007F0B73"/>
    <w:rsid w:val="007F1AE6"/>
    <w:rsid w:val="007F4217"/>
    <w:rsid w:val="007F508A"/>
    <w:rsid w:val="007F700B"/>
    <w:rsid w:val="007F75FC"/>
    <w:rsid w:val="007F7F27"/>
    <w:rsid w:val="008037DE"/>
    <w:rsid w:val="00803829"/>
    <w:rsid w:val="00804679"/>
    <w:rsid w:val="00812A50"/>
    <w:rsid w:val="00813559"/>
    <w:rsid w:val="00813A03"/>
    <w:rsid w:val="0081748F"/>
    <w:rsid w:val="0082023F"/>
    <w:rsid w:val="00820658"/>
    <w:rsid w:val="008213A0"/>
    <w:rsid w:val="00825003"/>
    <w:rsid w:val="00826752"/>
    <w:rsid w:val="00826C1D"/>
    <w:rsid w:val="0082731F"/>
    <w:rsid w:val="00832F60"/>
    <w:rsid w:val="00833292"/>
    <w:rsid w:val="00833608"/>
    <w:rsid w:val="0083552D"/>
    <w:rsid w:val="00836EE6"/>
    <w:rsid w:val="008374DF"/>
    <w:rsid w:val="0083798E"/>
    <w:rsid w:val="00840DCB"/>
    <w:rsid w:val="00843C0D"/>
    <w:rsid w:val="00851C0C"/>
    <w:rsid w:val="00851D35"/>
    <w:rsid w:val="0085630B"/>
    <w:rsid w:val="00856B50"/>
    <w:rsid w:val="008602E6"/>
    <w:rsid w:val="00860FF7"/>
    <w:rsid w:val="00861D52"/>
    <w:rsid w:val="008627EC"/>
    <w:rsid w:val="008630D6"/>
    <w:rsid w:val="00866237"/>
    <w:rsid w:val="00874241"/>
    <w:rsid w:val="008749E7"/>
    <w:rsid w:val="008769BE"/>
    <w:rsid w:val="00880D51"/>
    <w:rsid w:val="0088241C"/>
    <w:rsid w:val="00883100"/>
    <w:rsid w:val="008833C3"/>
    <w:rsid w:val="008872E6"/>
    <w:rsid w:val="0089182E"/>
    <w:rsid w:val="00893BA2"/>
    <w:rsid w:val="00893E81"/>
    <w:rsid w:val="00896288"/>
    <w:rsid w:val="00896F83"/>
    <w:rsid w:val="008A00C2"/>
    <w:rsid w:val="008A0301"/>
    <w:rsid w:val="008A1857"/>
    <w:rsid w:val="008B1AF9"/>
    <w:rsid w:val="008B470B"/>
    <w:rsid w:val="008B58D8"/>
    <w:rsid w:val="008B695F"/>
    <w:rsid w:val="008B698D"/>
    <w:rsid w:val="008C0E47"/>
    <w:rsid w:val="008C13EE"/>
    <w:rsid w:val="008C4582"/>
    <w:rsid w:val="008D17B5"/>
    <w:rsid w:val="008D548E"/>
    <w:rsid w:val="008D592B"/>
    <w:rsid w:val="008D5ACE"/>
    <w:rsid w:val="008E4DDD"/>
    <w:rsid w:val="008E7A0F"/>
    <w:rsid w:val="008F083A"/>
    <w:rsid w:val="008F1241"/>
    <w:rsid w:val="008F3402"/>
    <w:rsid w:val="008F4E54"/>
    <w:rsid w:val="008F598D"/>
    <w:rsid w:val="008F6C49"/>
    <w:rsid w:val="009000C3"/>
    <w:rsid w:val="00904208"/>
    <w:rsid w:val="0090446B"/>
    <w:rsid w:val="009054F7"/>
    <w:rsid w:val="009071D7"/>
    <w:rsid w:val="00915F11"/>
    <w:rsid w:val="00916BE4"/>
    <w:rsid w:val="00917BF3"/>
    <w:rsid w:val="00920772"/>
    <w:rsid w:val="00922F7F"/>
    <w:rsid w:val="00925856"/>
    <w:rsid w:val="009259F3"/>
    <w:rsid w:val="00926253"/>
    <w:rsid w:val="00926292"/>
    <w:rsid w:val="009302C1"/>
    <w:rsid w:val="0093321E"/>
    <w:rsid w:val="00934187"/>
    <w:rsid w:val="00934D52"/>
    <w:rsid w:val="009370AD"/>
    <w:rsid w:val="00941BB2"/>
    <w:rsid w:val="009549E5"/>
    <w:rsid w:val="00955C15"/>
    <w:rsid w:val="00956DAC"/>
    <w:rsid w:val="0096430F"/>
    <w:rsid w:val="00965EEA"/>
    <w:rsid w:val="00970B27"/>
    <w:rsid w:val="009765D5"/>
    <w:rsid w:val="0098036D"/>
    <w:rsid w:val="00981037"/>
    <w:rsid w:val="00981265"/>
    <w:rsid w:val="00981B5A"/>
    <w:rsid w:val="009841A6"/>
    <w:rsid w:val="00985062"/>
    <w:rsid w:val="0098589F"/>
    <w:rsid w:val="00985E36"/>
    <w:rsid w:val="00990461"/>
    <w:rsid w:val="009912D6"/>
    <w:rsid w:val="00994864"/>
    <w:rsid w:val="009952B4"/>
    <w:rsid w:val="009962B8"/>
    <w:rsid w:val="009A165A"/>
    <w:rsid w:val="009A32BD"/>
    <w:rsid w:val="009A4F2F"/>
    <w:rsid w:val="009A5121"/>
    <w:rsid w:val="009A5378"/>
    <w:rsid w:val="009B032C"/>
    <w:rsid w:val="009B2E0E"/>
    <w:rsid w:val="009B36C4"/>
    <w:rsid w:val="009B40B5"/>
    <w:rsid w:val="009B6D47"/>
    <w:rsid w:val="009C21F3"/>
    <w:rsid w:val="009C2A7F"/>
    <w:rsid w:val="009C4A79"/>
    <w:rsid w:val="009C7D4D"/>
    <w:rsid w:val="009D2FD2"/>
    <w:rsid w:val="009D460F"/>
    <w:rsid w:val="009D555E"/>
    <w:rsid w:val="009E04A4"/>
    <w:rsid w:val="009E3F06"/>
    <w:rsid w:val="009E7EBF"/>
    <w:rsid w:val="009F25D5"/>
    <w:rsid w:val="009F3005"/>
    <w:rsid w:val="009F4F5A"/>
    <w:rsid w:val="00A01D7F"/>
    <w:rsid w:val="00A0218C"/>
    <w:rsid w:val="00A02465"/>
    <w:rsid w:val="00A0293A"/>
    <w:rsid w:val="00A0351D"/>
    <w:rsid w:val="00A04199"/>
    <w:rsid w:val="00A0483B"/>
    <w:rsid w:val="00A05319"/>
    <w:rsid w:val="00A10B88"/>
    <w:rsid w:val="00A112F7"/>
    <w:rsid w:val="00A158C3"/>
    <w:rsid w:val="00A1692B"/>
    <w:rsid w:val="00A16B2E"/>
    <w:rsid w:val="00A1701D"/>
    <w:rsid w:val="00A23C9C"/>
    <w:rsid w:val="00A23CBF"/>
    <w:rsid w:val="00A245D6"/>
    <w:rsid w:val="00A25224"/>
    <w:rsid w:val="00A306B7"/>
    <w:rsid w:val="00A43EF8"/>
    <w:rsid w:val="00A456E4"/>
    <w:rsid w:val="00A469AB"/>
    <w:rsid w:val="00A46AFE"/>
    <w:rsid w:val="00A50A01"/>
    <w:rsid w:val="00A51063"/>
    <w:rsid w:val="00A547B5"/>
    <w:rsid w:val="00A55736"/>
    <w:rsid w:val="00A56CBF"/>
    <w:rsid w:val="00A56D1D"/>
    <w:rsid w:val="00A5705D"/>
    <w:rsid w:val="00A57CB2"/>
    <w:rsid w:val="00A57EE5"/>
    <w:rsid w:val="00A618E9"/>
    <w:rsid w:val="00A62BF8"/>
    <w:rsid w:val="00A634B3"/>
    <w:rsid w:val="00A63F53"/>
    <w:rsid w:val="00A65CC5"/>
    <w:rsid w:val="00A71823"/>
    <w:rsid w:val="00A72FF2"/>
    <w:rsid w:val="00A73086"/>
    <w:rsid w:val="00A80266"/>
    <w:rsid w:val="00A826CE"/>
    <w:rsid w:val="00A8300D"/>
    <w:rsid w:val="00A83A41"/>
    <w:rsid w:val="00A86DA7"/>
    <w:rsid w:val="00A87685"/>
    <w:rsid w:val="00A91551"/>
    <w:rsid w:val="00A91686"/>
    <w:rsid w:val="00A928B6"/>
    <w:rsid w:val="00A965E7"/>
    <w:rsid w:val="00A97301"/>
    <w:rsid w:val="00AA0A4C"/>
    <w:rsid w:val="00AA0FD0"/>
    <w:rsid w:val="00AA1979"/>
    <w:rsid w:val="00AA1FBB"/>
    <w:rsid w:val="00AA2FC6"/>
    <w:rsid w:val="00AB0CB7"/>
    <w:rsid w:val="00AB1283"/>
    <w:rsid w:val="00AB18B8"/>
    <w:rsid w:val="00AB2AC2"/>
    <w:rsid w:val="00AB7D71"/>
    <w:rsid w:val="00AC11E8"/>
    <w:rsid w:val="00AC2E8D"/>
    <w:rsid w:val="00AC6C3E"/>
    <w:rsid w:val="00AC78E8"/>
    <w:rsid w:val="00AD1719"/>
    <w:rsid w:val="00AD2739"/>
    <w:rsid w:val="00AD2A33"/>
    <w:rsid w:val="00AD475C"/>
    <w:rsid w:val="00AD5A14"/>
    <w:rsid w:val="00AE0B09"/>
    <w:rsid w:val="00AE2EB3"/>
    <w:rsid w:val="00AE6737"/>
    <w:rsid w:val="00AF01D8"/>
    <w:rsid w:val="00AF064C"/>
    <w:rsid w:val="00AF08AF"/>
    <w:rsid w:val="00AF4DDA"/>
    <w:rsid w:val="00AF6C6C"/>
    <w:rsid w:val="00AF7232"/>
    <w:rsid w:val="00B06A98"/>
    <w:rsid w:val="00B06D4A"/>
    <w:rsid w:val="00B074D9"/>
    <w:rsid w:val="00B126C8"/>
    <w:rsid w:val="00B13DAB"/>
    <w:rsid w:val="00B15316"/>
    <w:rsid w:val="00B160FB"/>
    <w:rsid w:val="00B2090F"/>
    <w:rsid w:val="00B23923"/>
    <w:rsid w:val="00B24C11"/>
    <w:rsid w:val="00B26E1B"/>
    <w:rsid w:val="00B32CA1"/>
    <w:rsid w:val="00B334CE"/>
    <w:rsid w:val="00B33781"/>
    <w:rsid w:val="00B35032"/>
    <w:rsid w:val="00B36678"/>
    <w:rsid w:val="00B36C7C"/>
    <w:rsid w:val="00B37969"/>
    <w:rsid w:val="00B37CE3"/>
    <w:rsid w:val="00B37F01"/>
    <w:rsid w:val="00B411FB"/>
    <w:rsid w:val="00B43A0B"/>
    <w:rsid w:val="00B4493D"/>
    <w:rsid w:val="00B51281"/>
    <w:rsid w:val="00B53D66"/>
    <w:rsid w:val="00B54A80"/>
    <w:rsid w:val="00B56FE4"/>
    <w:rsid w:val="00B62A5E"/>
    <w:rsid w:val="00B63A75"/>
    <w:rsid w:val="00B64229"/>
    <w:rsid w:val="00B65DA6"/>
    <w:rsid w:val="00B66AA9"/>
    <w:rsid w:val="00B67AA6"/>
    <w:rsid w:val="00B70781"/>
    <w:rsid w:val="00B7261F"/>
    <w:rsid w:val="00B73968"/>
    <w:rsid w:val="00B74A66"/>
    <w:rsid w:val="00B75E71"/>
    <w:rsid w:val="00B7728B"/>
    <w:rsid w:val="00B806CE"/>
    <w:rsid w:val="00B81B08"/>
    <w:rsid w:val="00B82FB5"/>
    <w:rsid w:val="00B906DD"/>
    <w:rsid w:val="00B911FB"/>
    <w:rsid w:val="00B9622B"/>
    <w:rsid w:val="00B977C7"/>
    <w:rsid w:val="00BA09CD"/>
    <w:rsid w:val="00BA573C"/>
    <w:rsid w:val="00BA6858"/>
    <w:rsid w:val="00BA7798"/>
    <w:rsid w:val="00BB026D"/>
    <w:rsid w:val="00BB2189"/>
    <w:rsid w:val="00BB31B6"/>
    <w:rsid w:val="00BB4DDA"/>
    <w:rsid w:val="00BB5EFB"/>
    <w:rsid w:val="00BC22F3"/>
    <w:rsid w:val="00BC2F13"/>
    <w:rsid w:val="00BC5687"/>
    <w:rsid w:val="00BC57BC"/>
    <w:rsid w:val="00BC6754"/>
    <w:rsid w:val="00BD3DB0"/>
    <w:rsid w:val="00BD6DDA"/>
    <w:rsid w:val="00BE34A4"/>
    <w:rsid w:val="00BE5140"/>
    <w:rsid w:val="00BE55A4"/>
    <w:rsid w:val="00BE62A5"/>
    <w:rsid w:val="00BE62B4"/>
    <w:rsid w:val="00BE7C07"/>
    <w:rsid w:val="00BF2EBF"/>
    <w:rsid w:val="00BF6189"/>
    <w:rsid w:val="00C02600"/>
    <w:rsid w:val="00C06B6F"/>
    <w:rsid w:val="00C11458"/>
    <w:rsid w:val="00C1246A"/>
    <w:rsid w:val="00C13D71"/>
    <w:rsid w:val="00C14267"/>
    <w:rsid w:val="00C271DF"/>
    <w:rsid w:val="00C367FC"/>
    <w:rsid w:val="00C36D0F"/>
    <w:rsid w:val="00C3718C"/>
    <w:rsid w:val="00C40805"/>
    <w:rsid w:val="00C40833"/>
    <w:rsid w:val="00C4183B"/>
    <w:rsid w:val="00C42BF6"/>
    <w:rsid w:val="00C43A0E"/>
    <w:rsid w:val="00C50B96"/>
    <w:rsid w:val="00C521B1"/>
    <w:rsid w:val="00C53500"/>
    <w:rsid w:val="00C552DE"/>
    <w:rsid w:val="00C552E3"/>
    <w:rsid w:val="00C57CE8"/>
    <w:rsid w:val="00C6175F"/>
    <w:rsid w:val="00C622EC"/>
    <w:rsid w:val="00C64681"/>
    <w:rsid w:val="00C658F8"/>
    <w:rsid w:val="00C66C75"/>
    <w:rsid w:val="00C703B6"/>
    <w:rsid w:val="00C7062A"/>
    <w:rsid w:val="00C7072C"/>
    <w:rsid w:val="00C70D14"/>
    <w:rsid w:val="00C71F4F"/>
    <w:rsid w:val="00C77148"/>
    <w:rsid w:val="00C77B3E"/>
    <w:rsid w:val="00C77E3E"/>
    <w:rsid w:val="00C80593"/>
    <w:rsid w:val="00CA04EA"/>
    <w:rsid w:val="00CA16C5"/>
    <w:rsid w:val="00CA35BE"/>
    <w:rsid w:val="00CA606E"/>
    <w:rsid w:val="00CB0B2E"/>
    <w:rsid w:val="00CB38CE"/>
    <w:rsid w:val="00CB4CB1"/>
    <w:rsid w:val="00CB743D"/>
    <w:rsid w:val="00CC13EB"/>
    <w:rsid w:val="00CC155E"/>
    <w:rsid w:val="00CC5ACA"/>
    <w:rsid w:val="00CC78FE"/>
    <w:rsid w:val="00CD13A5"/>
    <w:rsid w:val="00CD34F3"/>
    <w:rsid w:val="00CD58F7"/>
    <w:rsid w:val="00CD79F0"/>
    <w:rsid w:val="00CD7A37"/>
    <w:rsid w:val="00CE0FCB"/>
    <w:rsid w:val="00CE278B"/>
    <w:rsid w:val="00CE28F7"/>
    <w:rsid w:val="00CE2E1F"/>
    <w:rsid w:val="00CE2F46"/>
    <w:rsid w:val="00CF1E88"/>
    <w:rsid w:val="00CF45BB"/>
    <w:rsid w:val="00CF514E"/>
    <w:rsid w:val="00CF7B20"/>
    <w:rsid w:val="00D00DD5"/>
    <w:rsid w:val="00D01C63"/>
    <w:rsid w:val="00D1152D"/>
    <w:rsid w:val="00D145BA"/>
    <w:rsid w:val="00D14A6E"/>
    <w:rsid w:val="00D1566F"/>
    <w:rsid w:val="00D1588B"/>
    <w:rsid w:val="00D16279"/>
    <w:rsid w:val="00D16830"/>
    <w:rsid w:val="00D246CC"/>
    <w:rsid w:val="00D24D63"/>
    <w:rsid w:val="00D30504"/>
    <w:rsid w:val="00D31BF7"/>
    <w:rsid w:val="00D363AF"/>
    <w:rsid w:val="00D40283"/>
    <w:rsid w:val="00D441ED"/>
    <w:rsid w:val="00D45B5A"/>
    <w:rsid w:val="00D46954"/>
    <w:rsid w:val="00D479E2"/>
    <w:rsid w:val="00D506AE"/>
    <w:rsid w:val="00D5090B"/>
    <w:rsid w:val="00D51B7C"/>
    <w:rsid w:val="00D60AD8"/>
    <w:rsid w:val="00D664C4"/>
    <w:rsid w:val="00D74C3A"/>
    <w:rsid w:val="00D75BC1"/>
    <w:rsid w:val="00D77863"/>
    <w:rsid w:val="00D83608"/>
    <w:rsid w:val="00D87871"/>
    <w:rsid w:val="00D93EBB"/>
    <w:rsid w:val="00D94CE2"/>
    <w:rsid w:val="00D95B25"/>
    <w:rsid w:val="00D95C1E"/>
    <w:rsid w:val="00D97E2C"/>
    <w:rsid w:val="00DA0C43"/>
    <w:rsid w:val="00DA3E3F"/>
    <w:rsid w:val="00DA405D"/>
    <w:rsid w:val="00DB69DA"/>
    <w:rsid w:val="00DB77E2"/>
    <w:rsid w:val="00DB796B"/>
    <w:rsid w:val="00DB7B88"/>
    <w:rsid w:val="00DC237B"/>
    <w:rsid w:val="00DC37F7"/>
    <w:rsid w:val="00DC4397"/>
    <w:rsid w:val="00DD1185"/>
    <w:rsid w:val="00DD29A7"/>
    <w:rsid w:val="00DD3B0A"/>
    <w:rsid w:val="00DD528A"/>
    <w:rsid w:val="00DD609C"/>
    <w:rsid w:val="00DD7E43"/>
    <w:rsid w:val="00DE63CF"/>
    <w:rsid w:val="00DF1519"/>
    <w:rsid w:val="00DF5AB9"/>
    <w:rsid w:val="00DF7F62"/>
    <w:rsid w:val="00E00893"/>
    <w:rsid w:val="00E00D80"/>
    <w:rsid w:val="00E014F9"/>
    <w:rsid w:val="00E01A2B"/>
    <w:rsid w:val="00E03B1D"/>
    <w:rsid w:val="00E07B48"/>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55A3"/>
    <w:rsid w:val="00E46937"/>
    <w:rsid w:val="00E518F6"/>
    <w:rsid w:val="00E553E2"/>
    <w:rsid w:val="00E558AD"/>
    <w:rsid w:val="00E63971"/>
    <w:rsid w:val="00E64D32"/>
    <w:rsid w:val="00E66FBE"/>
    <w:rsid w:val="00E67D1F"/>
    <w:rsid w:val="00E70907"/>
    <w:rsid w:val="00E7384A"/>
    <w:rsid w:val="00E73AB6"/>
    <w:rsid w:val="00E80583"/>
    <w:rsid w:val="00E8124D"/>
    <w:rsid w:val="00E87248"/>
    <w:rsid w:val="00E872C1"/>
    <w:rsid w:val="00E92FC3"/>
    <w:rsid w:val="00E93550"/>
    <w:rsid w:val="00E9636F"/>
    <w:rsid w:val="00EA0C6B"/>
    <w:rsid w:val="00EA2606"/>
    <w:rsid w:val="00EA4456"/>
    <w:rsid w:val="00EA634A"/>
    <w:rsid w:val="00EA7EF6"/>
    <w:rsid w:val="00EB5703"/>
    <w:rsid w:val="00EB7893"/>
    <w:rsid w:val="00EC225E"/>
    <w:rsid w:val="00EC4782"/>
    <w:rsid w:val="00EC47BC"/>
    <w:rsid w:val="00EC70A5"/>
    <w:rsid w:val="00ED4597"/>
    <w:rsid w:val="00EE5326"/>
    <w:rsid w:val="00EE5F02"/>
    <w:rsid w:val="00EE6430"/>
    <w:rsid w:val="00EF115D"/>
    <w:rsid w:val="00EF17F7"/>
    <w:rsid w:val="00EF2025"/>
    <w:rsid w:val="00EF5429"/>
    <w:rsid w:val="00EF586F"/>
    <w:rsid w:val="00EF7E15"/>
    <w:rsid w:val="00F026E5"/>
    <w:rsid w:val="00F04180"/>
    <w:rsid w:val="00F046FB"/>
    <w:rsid w:val="00F04B56"/>
    <w:rsid w:val="00F0714E"/>
    <w:rsid w:val="00F130B0"/>
    <w:rsid w:val="00F172EF"/>
    <w:rsid w:val="00F24884"/>
    <w:rsid w:val="00F24D30"/>
    <w:rsid w:val="00F25A78"/>
    <w:rsid w:val="00F31658"/>
    <w:rsid w:val="00F369DF"/>
    <w:rsid w:val="00F371BB"/>
    <w:rsid w:val="00F372BA"/>
    <w:rsid w:val="00F37F8E"/>
    <w:rsid w:val="00F40439"/>
    <w:rsid w:val="00F40DCE"/>
    <w:rsid w:val="00F47B28"/>
    <w:rsid w:val="00F50A5B"/>
    <w:rsid w:val="00F52141"/>
    <w:rsid w:val="00F522E1"/>
    <w:rsid w:val="00F5351F"/>
    <w:rsid w:val="00F54581"/>
    <w:rsid w:val="00F56786"/>
    <w:rsid w:val="00F61393"/>
    <w:rsid w:val="00F6397A"/>
    <w:rsid w:val="00F63EDB"/>
    <w:rsid w:val="00F70B66"/>
    <w:rsid w:val="00F71157"/>
    <w:rsid w:val="00F71B46"/>
    <w:rsid w:val="00F72E27"/>
    <w:rsid w:val="00F73C0A"/>
    <w:rsid w:val="00F74E74"/>
    <w:rsid w:val="00F75035"/>
    <w:rsid w:val="00F77C7B"/>
    <w:rsid w:val="00F82CF5"/>
    <w:rsid w:val="00F85227"/>
    <w:rsid w:val="00F85F39"/>
    <w:rsid w:val="00F864A8"/>
    <w:rsid w:val="00F864BA"/>
    <w:rsid w:val="00F900C5"/>
    <w:rsid w:val="00F90C73"/>
    <w:rsid w:val="00F91400"/>
    <w:rsid w:val="00F92BCA"/>
    <w:rsid w:val="00F92E0A"/>
    <w:rsid w:val="00FA118E"/>
    <w:rsid w:val="00FA2C73"/>
    <w:rsid w:val="00FA2D01"/>
    <w:rsid w:val="00FA4A0F"/>
    <w:rsid w:val="00FA4B4F"/>
    <w:rsid w:val="00FA6A93"/>
    <w:rsid w:val="00FB1736"/>
    <w:rsid w:val="00FB3B13"/>
    <w:rsid w:val="00FB5D7E"/>
    <w:rsid w:val="00FC026D"/>
    <w:rsid w:val="00FC2C69"/>
    <w:rsid w:val="00FC59D9"/>
    <w:rsid w:val="00FC6911"/>
    <w:rsid w:val="00FD2C77"/>
    <w:rsid w:val="00FD2D77"/>
    <w:rsid w:val="00FD57F2"/>
    <w:rsid w:val="00FD5D13"/>
    <w:rsid w:val="00FD7BF3"/>
    <w:rsid w:val="00FE09CC"/>
    <w:rsid w:val="00FE283B"/>
    <w:rsid w:val="00FE2EB3"/>
    <w:rsid w:val="00FE30C6"/>
    <w:rsid w:val="00FE3900"/>
    <w:rsid w:val="00FE75D2"/>
    <w:rsid w:val="00FF0530"/>
    <w:rsid w:val="00FF07C3"/>
    <w:rsid w:val="00FF08D0"/>
    <w:rsid w:val="00FF0DCC"/>
    <w:rsid w:val="00FF21D2"/>
    <w:rsid w:val="00FF24B4"/>
    <w:rsid w:val="00FF4657"/>
    <w:rsid w:val="00FF5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13399B4-F176-4E36-BC95-A0A2F5C6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rPr>
      <w:rFonts w:ascii="Times New Roman" w:eastAsia="Times New Roman" w:hAnsi="Times New Roman"/>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link w:val="Ttulo7"/>
    <w:rsid w:val="007F0B73"/>
    <w:rPr>
      <w:rFonts w:ascii="Arial" w:eastAsia="Times New Roman" w:hAnsi="Arial" w:cs="Times New Roman"/>
      <w:b/>
      <w:sz w:val="20"/>
      <w:szCs w:val="20"/>
      <w:lang w:val="es-ES_tradnl" w:eastAsia="es-ES"/>
    </w:rPr>
  </w:style>
  <w:style w:type="character" w:customStyle="1" w:styleId="Ttulo8Car">
    <w:name w:val="Título 8 Car"/>
    <w:link w:val="Ttulo8"/>
    <w:rsid w:val="007F0B73"/>
    <w:rPr>
      <w:rFonts w:ascii="Arial" w:eastAsia="Times New Roman" w:hAnsi="Arial" w:cs="Times New Roman"/>
      <w:b/>
      <w:szCs w:val="20"/>
      <w:lang w:val="es-ES_tradnl" w:eastAsia="es-ES"/>
    </w:rPr>
  </w:style>
  <w:style w:type="character" w:customStyle="1" w:styleId="Ttulo9Car">
    <w:name w:val="Título 9 Ca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link w:val="Piedepgina"/>
    <w:rsid w:val="007F0B73"/>
    <w:rPr>
      <w:rFonts w:ascii="Times New Roman" w:eastAsia="Times New Roman" w:hAnsi="Times New Roman" w:cs="Times New Roman"/>
      <w:sz w:val="20"/>
      <w:szCs w:val="20"/>
      <w:lang w:val="es-ES_tradnl" w:eastAsia="es-ES"/>
    </w:rPr>
  </w:style>
  <w:style w:type="paragraph" w:customStyle="1" w:styleId="Epgrafe">
    <w:name w:val="Epígrafe"/>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line="240" w:lineRule="atLeast"/>
    </w:pPr>
    <w:rPr>
      <w:rFonts w:ascii="Courier" w:eastAsia="Times New Roman" w:hAnsi="Courier"/>
      <w:sz w:val="24"/>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customStyle="1" w:styleId="Ttulo">
    <w:name w:val="Título"/>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rPr>
      <w:rFonts w:ascii="Times New Roman" w:eastAsia="Times New Roman" w:hAnsi="Times New Roman"/>
      <w:color w:val="000000"/>
      <w:sz w:val="22"/>
      <w:lang w:val="en-US" w:eastAsia="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rPr>
      <w:sz w:val="22"/>
      <w:szCs w:val="22"/>
      <w:lang w:eastAsia="en-US"/>
    </w:rPr>
  </w:style>
  <w:style w:type="paragraph" w:customStyle="1" w:styleId="Default">
    <w:name w:val="Default"/>
    <w:uiPriority w:val="99"/>
    <w:rsid w:val="005B753E"/>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35747789">
      <w:bodyDiv w:val="1"/>
      <w:marLeft w:val="0"/>
      <w:marRight w:val="0"/>
      <w:marTop w:val="0"/>
      <w:marBottom w:val="0"/>
      <w:divBdr>
        <w:top w:val="none" w:sz="0" w:space="0" w:color="auto"/>
        <w:left w:val="none" w:sz="0" w:space="0" w:color="auto"/>
        <w:bottom w:val="none" w:sz="0" w:space="0" w:color="auto"/>
        <w:right w:val="none" w:sz="0" w:space="0" w:color="auto"/>
      </w:divBdr>
    </w:div>
    <w:div w:id="236936965">
      <w:bodyDiv w:val="1"/>
      <w:marLeft w:val="0"/>
      <w:marRight w:val="0"/>
      <w:marTop w:val="0"/>
      <w:marBottom w:val="0"/>
      <w:divBdr>
        <w:top w:val="none" w:sz="0" w:space="0" w:color="auto"/>
        <w:left w:val="none" w:sz="0" w:space="0" w:color="auto"/>
        <w:bottom w:val="none" w:sz="0" w:space="0" w:color="auto"/>
        <w:right w:val="none" w:sz="0" w:space="0" w:color="auto"/>
      </w:divBdr>
    </w:div>
    <w:div w:id="3263283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36239394">
      <w:bodyDiv w:val="1"/>
      <w:marLeft w:val="0"/>
      <w:marRight w:val="0"/>
      <w:marTop w:val="0"/>
      <w:marBottom w:val="0"/>
      <w:divBdr>
        <w:top w:val="none" w:sz="0" w:space="0" w:color="auto"/>
        <w:left w:val="none" w:sz="0" w:space="0" w:color="auto"/>
        <w:bottom w:val="none" w:sz="0" w:space="0" w:color="auto"/>
        <w:right w:val="none" w:sz="0" w:space="0" w:color="auto"/>
      </w:divBdr>
    </w:div>
    <w:div w:id="53628210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22159708">
      <w:bodyDiv w:val="1"/>
      <w:marLeft w:val="0"/>
      <w:marRight w:val="0"/>
      <w:marTop w:val="0"/>
      <w:marBottom w:val="0"/>
      <w:divBdr>
        <w:top w:val="none" w:sz="0" w:space="0" w:color="auto"/>
        <w:left w:val="none" w:sz="0" w:space="0" w:color="auto"/>
        <w:bottom w:val="none" w:sz="0" w:space="0" w:color="auto"/>
        <w:right w:val="none" w:sz="0" w:space="0" w:color="auto"/>
      </w:divBdr>
    </w:div>
    <w:div w:id="847524869">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82195283">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908839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5123036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96784577">
      <w:bodyDiv w:val="1"/>
      <w:marLeft w:val="0"/>
      <w:marRight w:val="0"/>
      <w:marTop w:val="0"/>
      <w:marBottom w:val="0"/>
      <w:divBdr>
        <w:top w:val="none" w:sz="0" w:space="0" w:color="auto"/>
        <w:left w:val="none" w:sz="0" w:space="0" w:color="auto"/>
        <w:bottom w:val="none" w:sz="0" w:space="0" w:color="auto"/>
        <w:right w:val="none" w:sz="0" w:space="0" w:color="auto"/>
      </w:divBdr>
    </w:div>
    <w:div w:id="1406340688">
      <w:bodyDiv w:val="1"/>
      <w:marLeft w:val="0"/>
      <w:marRight w:val="0"/>
      <w:marTop w:val="0"/>
      <w:marBottom w:val="0"/>
      <w:divBdr>
        <w:top w:val="none" w:sz="0" w:space="0" w:color="auto"/>
        <w:left w:val="none" w:sz="0" w:space="0" w:color="auto"/>
        <w:bottom w:val="none" w:sz="0" w:space="0" w:color="auto"/>
        <w:right w:val="none" w:sz="0" w:space="0" w:color="auto"/>
      </w:divBdr>
    </w:div>
    <w:div w:id="1424565953">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07301931">
      <w:bodyDiv w:val="1"/>
      <w:marLeft w:val="0"/>
      <w:marRight w:val="0"/>
      <w:marTop w:val="0"/>
      <w:marBottom w:val="0"/>
      <w:divBdr>
        <w:top w:val="none" w:sz="0" w:space="0" w:color="auto"/>
        <w:left w:val="none" w:sz="0" w:space="0" w:color="auto"/>
        <w:bottom w:val="none" w:sz="0" w:space="0" w:color="auto"/>
        <w:right w:val="none" w:sz="0" w:space="0" w:color="auto"/>
      </w:divBdr>
    </w:div>
    <w:div w:id="194926959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74289314">
      <w:bodyDiv w:val="1"/>
      <w:marLeft w:val="0"/>
      <w:marRight w:val="0"/>
      <w:marTop w:val="0"/>
      <w:marBottom w:val="0"/>
      <w:divBdr>
        <w:top w:val="none" w:sz="0" w:space="0" w:color="auto"/>
        <w:left w:val="none" w:sz="0" w:space="0" w:color="auto"/>
        <w:bottom w:val="none" w:sz="0" w:space="0" w:color="auto"/>
        <w:right w:val="none" w:sz="0" w:space="0" w:color="auto"/>
      </w:divBdr>
    </w:div>
    <w:div w:id="1974671265">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1146123">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389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9FE51-8976-4EB9-9757-03936595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17704</Words>
  <Characters>97375</Characters>
  <Application>Microsoft Office Word</Application>
  <DocSecurity>0</DocSecurity>
  <Lines>811</Lines>
  <Paragraphs>229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114850</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cp:lastModifiedBy>Leyla Montalvan Tueme</cp:lastModifiedBy>
  <cp:revision>21</cp:revision>
  <cp:lastPrinted>2016-04-22T22:04:00Z</cp:lastPrinted>
  <dcterms:created xsi:type="dcterms:W3CDTF">2020-11-06T16:47:00Z</dcterms:created>
  <dcterms:modified xsi:type="dcterms:W3CDTF">2020-11-09T18:56:00Z</dcterms:modified>
</cp:coreProperties>
</file>