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3FBAF729"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153BB0">
        <w:rPr>
          <w:rFonts w:ascii="Meiryo" w:eastAsia="Meiryo" w:hAnsi="Meiryo" w:cs="Meiryo"/>
          <w:color w:val="33CCCC"/>
          <w:sz w:val="28"/>
          <w:szCs w:val="28"/>
          <w:lang w:val="es-ES" w:eastAsia="en-US"/>
        </w:rPr>
        <w:t>I46</w:t>
      </w:r>
      <w:r w:rsidR="00EF7C51">
        <w:rPr>
          <w:rFonts w:ascii="Meiryo" w:eastAsia="Meiryo" w:hAnsi="Meiryo" w:cs="Meiryo"/>
          <w:color w:val="33CCCC"/>
          <w:sz w:val="28"/>
          <w:szCs w:val="28"/>
          <w:lang w:val="es-ES" w:eastAsia="en-US"/>
        </w:rPr>
        <w:t>-2018</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10680F3D"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7777777"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6B6919B6"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53BB0">
        <w:rPr>
          <w:rFonts w:asciiTheme="minorHAnsi" w:hAnsiTheme="minorHAnsi" w:cs="Arial"/>
        </w:rPr>
        <w:t>I46</w:t>
      </w:r>
      <w:r w:rsidR="00EF7C51">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AB4320">
        <w:rPr>
          <w:rFonts w:asciiTheme="minorHAnsi" w:hAnsiTheme="minorHAnsi"/>
        </w:rPr>
        <w:t>la Dirección de Hospitales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024FA1A2"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53BB0">
        <w:rPr>
          <w:rFonts w:asciiTheme="minorHAnsi" w:hAnsiTheme="minorHAnsi" w:cs="Arial"/>
        </w:rPr>
        <w:t>I46</w:t>
      </w:r>
      <w:r w:rsidR="00EF7C51">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commentRangeStart w:id="0"/>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commentRangeEnd w:id="0"/>
      <w:r w:rsidR="00D44FF9">
        <w:rPr>
          <w:rStyle w:val="Refdecomentario"/>
        </w:rPr>
        <w:commentReference w:id="0"/>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10"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2DA207B8"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53BB0">
        <w:rPr>
          <w:rFonts w:asciiTheme="minorHAnsi" w:hAnsiTheme="minorHAnsi" w:cs="Arial"/>
        </w:rPr>
        <w:t>I46</w:t>
      </w:r>
      <w:r w:rsidR="00EF7C51">
        <w:rPr>
          <w:rFonts w:asciiTheme="minorHAnsi" w:hAnsiTheme="minorHAnsi" w:cs="Arial"/>
        </w:rPr>
        <w:t>-2018</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77777777"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de </w:t>
      </w:r>
      <w:r w:rsidR="00194132" w:rsidRPr="00C75F43">
        <w:rPr>
          <w:rFonts w:asciiTheme="minorHAnsi" w:hAnsiTheme="minorHAnsi" w:cs="Arial"/>
        </w:rPr>
        <w:t xml:space="preserve">la Dirección de </w:t>
      </w:r>
      <w:r w:rsidR="00AB4320" w:rsidRPr="00C75F43">
        <w:rPr>
          <w:rFonts w:asciiTheme="minorHAnsi" w:hAnsiTheme="minorHAnsi" w:cs="Arial"/>
        </w:rPr>
        <w:t>Hospitales</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 xml:space="preserve">Dirección de </w:t>
      </w:r>
      <w:r w:rsidR="00AB4320">
        <w:rPr>
          <w:rFonts w:asciiTheme="minorHAnsi" w:hAnsiTheme="minorHAnsi" w:cs="Arial"/>
        </w:rPr>
        <w:t>Hospitales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bookmarkStart w:id="1" w:name="_GoBack"/>
      <w:bookmarkEnd w:id="1"/>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4A342D52"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EB203C">
        <w:rPr>
          <w:rFonts w:asciiTheme="minorHAnsi" w:hAnsiTheme="minorHAnsi"/>
        </w:rPr>
        <w:t>20.20.13, 20.20.14 y 20.20.15</w:t>
      </w:r>
      <w:r w:rsidRPr="00EB203C">
        <w:rPr>
          <w:rFonts w:asciiTheme="minorHAnsi" w:hAnsiTheme="minorHAnsi"/>
        </w:rPr>
        <w:t xml:space="preserve">, Programa </w:t>
      </w:r>
      <w:r w:rsidR="00EF7C51" w:rsidRPr="00EB203C">
        <w:rPr>
          <w:rFonts w:asciiTheme="minorHAnsi" w:hAnsiTheme="minorHAnsi"/>
        </w:rPr>
        <w:t>25.05.03</w:t>
      </w:r>
      <w:r w:rsidR="00A20779" w:rsidRPr="00EB203C">
        <w:rPr>
          <w:rFonts w:asciiTheme="minorHAnsi" w:hAnsiTheme="minorHAnsi"/>
        </w:rPr>
        <w:t>, Partida</w:t>
      </w:r>
      <w:r w:rsidR="00EB203C">
        <w:rPr>
          <w:rFonts w:asciiTheme="minorHAnsi" w:hAnsiTheme="minorHAnsi"/>
        </w:rPr>
        <w:t>s</w:t>
      </w:r>
      <w:r w:rsidR="00A20779" w:rsidRPr="00EB203C">
        <w:rPr>
          <w:rFonts w:asciiTheme="minorHAnsi" w:hAnsiTheme="minorHAnsi"/>
        </w:rPr>
        <w:t xml:space="preserve"> </w:t>
      </w:r>
      <w:r w:rsidR="00EB203C" w:rsidRPr="00D44FF9">
        <w:rPr>
          <w:rFonts w:asciiTheme="minorHAnsi" w:hAnsiTheme="minorHAnsi"/>
        </w:rPr>
        <w:t xml:space="preserve">51101, 51109, </w:t>
      </w:r>
      <w:r w:rsidR="00DF7759">
        <w:rPr>
          <w:rFonts w:asciiTheme="minorHAnsi" w:hAnsiTheme="minorHAnsi"/>
        </w:rPr>
        <w:t>51901, 53101, 53109, 52301, 53209 y 56902</w:t>
      </w:r>
      <w:r w:rsidR="00FC1AEE">
        <w:rPr>
          <w:rFonts w:asciiTheme="minorHAnsi" w:hAnsiTheme="minorHAnsi"/>
        </w:rPr>
        <w:t xml:space="preserve">. </w:t>
      </w:r>
      <w:r w:rsidRPr="00D44FF9">
        <w:rPr>
          <w:rFonts w:asciiTheme="minorHAnsi" w:hAnsiTheme="minorHAnsi"/>
        </w:rPr>
        <w:t>Cuenta</w:t>
      </w:r>
      <w:r w:rsidR="00EB203C" w:rsidRPr="00D44FF9">
        <w:rPr>
          <w:rFonts w:asciiTheme="minorHAnsi" w:hAnsiTheme="minorHAnsi"/>
        </w:rPr>
        <w:t>s</w:t>
      </w:r>
      <w:r w:rsidRPr="00D44FF9">
        <w:rPr>
          <w:rFonts w:asciiTheme="minorHAnsi" w:hAnsiTheme="minorHAnsi"/>
        </w:rPr>
        <w:t xml:space="preserve"> No. </w:t>
      </w:r>
      <w:r w:rsidR="00EB203C" w:rsidRPr="00D44FF9">
        <w:rPr>
          <w:rFonts w:asciiTheme="minorHAnsi" w:hAnsiTheme="minorHAnsi"/>
        </w:rPr>
        <w:t>1019063446, 1019063464 y 1019063428</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77777777"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7668B0">
        <w:rPr>
          <w:rFonts w:asciiTheme="minorHAnsi" w:hAnsiTheme="minorHAnsi" w:cstheme="minorHAnsi"/>
        </w:rPr>
        <w:t>16</w:t>
      </w:r>
      <w:r w:rsidR="00186107">
        <w:rPr>
          <w:rFonts w:asciiTheme="minorHAnsi" w:hAnsiTheme="minorHAnsi" w:cstheme="minorHAnsi"/>
        </w:rPr>
        <w:t xml:space="preserve"> de </w:t>
      </w:r>
      <w:r w:rsidR="007668B0">
        <w:rPr>
          <w:rFonts w:asciiTheme="minorHAnsi" w:hAnsiTheme="minorHAnsi" w:cstheme="minorHAnsi"/>
        </w:rPr>
        <w:t>Noviembre</w:t>
      </w:r>
      <w:r w:rsidR="00186107">
        <w:rPr>
          <w:rFonts w:asciiTheme="minorHAnsi" w:hAnsiTheme="minorHAnsi" w:cstheme="minorHAnsi"/>
        </w:rPr>
        <w:t xml:space="preserve"> del 2018 al 3</w:t>
      </w:r>
      <w:r w:rsidR="00BB1B0C">
        <w:rPr>
          <w:rFonts w:asciiTheme="minorHAnsi" w:hAnsiTheme="minorHAnsi" w:cstheme="minorHAnsi"/>
        </w:rPr>
        <w:t>1</w:t>
      </w:r>
      <w:r w:rsidR="00186107">
        <w:rPr>
          <w:rFonts w:asciiTheme="minorHAnsi" w:hAnsiTheme="minorHAnsi" w:cstheme="minorHAnsi"/>
        </w:rPr>
        <w:t xml:space="preserve"> de Diciembre del 2018</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771F747C" w14:textId="77777777" w:rsidR="003C0F1A" w:rsidRDefault="003C0F1A" w:rsidP="003C0F1A">
      <w:pPr>
        <w:ind w:left="709" w:right="-1"/>
        <w:jc w:val="both"/>
        <w:rPr>
          <w:rFonts w:asciiTheme="minorHAnsi" w:hAnsiTheme="minorHAnsi"/>
        </w:rPr>
      </w:pPr>
      <w:r>
        <w:rPr>
          <w:rFonts w:asciiTheme="minorHAnsi" w:hAnsiTheme="minorHAnsi"/>
        </w:rPr>
        <w:lastRenderedPageBreak/>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77777777"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tbl>
      <w:tblPr>
        <w:tblW w:w="11447" w:type="dxa"/>
        <w:jc w:val="center"/>
        <w:tblCellMar>
          <w:left w:w="70" w:type="dxa"/>
          <w:right w:w="70" w:type="dxa"/>
        </w:tblCellMar>
        <w:tblLook w:val="04A0" w:firstRow="1" w:lastRow="0" w:firstColumn="1" w:lastColumn="0" w:noHBand="0" w:noVBand="1"/>
      </w:tblPr>
      <w:tblGrid>
        <w:gridCol w:w="732"/>
        <w:gridCol w:w="1342"/>
        <w:gridCol w:w="1203"/>
        <w:gridCol w:w="3517"/>
        <w:gridCol w:w="1244"/>
        <w:gridCol w:w="1337"/>
        <w:gridCol w:w="1036"/>
        <w:gridCol w:w="1036"/>
      </w:tblGrid>
      <w:tr w:rsidR="0011039A" w:rsidRPr="0011039A" w14:paraId="72960DF5" w14:textId="77777777" w:rsidTr="00233155">
        <w:trPr>
          <w:trHeight w:val="300"/>
          <w:jc w:val="center"/>
        </w:trPr>
        <w:tc>
          <w:tcPr>
            <w:tcW w:w="732" w:type="dxa"/>
            <w:tcBorders>
              <w:top w:val="single" w:sz="8" w:space="0" w:color="auto"/>
              <w:left w:val="single" w:sz="8" w:space="0" w:color="auto"/>
              <w:bottom w:val="single" w:sz="4" w:space="0" w:color="000000"/>
              <w:right w:val="single" w:sz="4" w:space="0" w:color="000000"/>
            </w:tcBorders>
            <w:shd w:val="clear" w:color="auto" w:fill="BDF2F3"/>
            <w:vAlign w:val="center"/>
            <w:hideMark/>
          </w:tcPr>
          <w:p w14:paraId="591EDB77" w14:textId="47EBA17D" w:rsidR="0011039A" w:rsidRPr="0011039A" w:rsidRDefault="0011039A" w:rsidP="0011039A">
            <w:pPr>
              <w:jc w:val="center"/>
              <w:rPr>
                <w:rFonts w:ascii="Calibri" w:hAnsi="Calibri"/>
                <w:b/>
                <w:bCs/>
                <w:color w:val="000000"/>
                <w:lang w:val="es-MX" w:eastAsia="es-MX"/>
              </w:rPr>
            </w:pPr>
            <w:r w:rsidRPr="00A651A3">
              <w:rPr>
                <w:rFonts w:ascii="Calibri" w:hAnsi="Calibri"/>
                <w:b/>
                <w:bCs/>
                <w:color w:val="000000"/>
                <w:sz w:val="16"/>
                <w:szCs w:val="16"/>
                <w:lang w:val="es-MX" w:eastAsia="es-MX"/>
              </w:rPr>
              <w:t>PARTIDA</w:t>
            </w:r>
          </w:p>
        </w:tc>
        <w:tc>
          <w:tcPr>
            <w:tcW w:w="1342" w:type="dxa"/>
            <w:tcBorders>
              <w:top w:val="single" w:sz="8" w:space="0" w:color="auto"/>
              <w:left w:val="single" w:sz="8" w:space="0" w:color="auto"/>
              <w:bottom w:val="single" w:sz="4" w:space="0" w:color="000000"/>
              <w:right w:val="single" w:sz="4" w:space="0" w:color="000000"/>
            </w:tcBorders>
            <w:shd w:val="clear" w:color="auto" w:fill="BDF2F3"/>
            <w:vAlign w:val="center"/>
            <w:hideMark/>
          </w:tcPr>
          <w:p w14:paraId="0FD642DE" w14:textId="304D0CCA" w:rsidR="0011039A" w:rsidRPr="0011039A" w:rsidRDefault="0011039A" w:rsidP="0011039A">
            <w:pPr>
              <w:jc w:val="center"/>
              <w:rPr>
                <w:rFonts w:ascii="Calibri" w:hAnsi="Calibri"/>
                <w:b/>
                <w:bCs/>
                <w:color w:val="000000"/>
                <w:lang w:val="es-MX" w:eastAsia="es-MX"/>
              </w:rPr>
            </w:pPr>
            <w:r w:rsidRPr="00A651A3">
              <w:rPr>
                <w:rFonts w:ascii="Calibri" w:hAnsi="Calibri"/>
                <w:b/>
                <w:bCs/>
                <w:color w:val="000000"/>
                <w:sz w:val="16"/>
                <w:szCs w:val="16"/>
                <w:lang w:val="es-MX" w:eastAsia="es-MX"/>
              </w:rPr>
              <w:t>CLAVE</w:t>
            </w:r>
          </w:p>
        </w:tc>
        <w:tc>
          <w:tcPr>
            <w:tcW w:w="1203" w:type="dxa"/>
            <w:tcBorders>
              <w:top w:val="single" w:sz="8" w:space="0" w:color="auto"/>
              <w:left w:val="single" w:sz="8" w:space="0" w:color="auto"/>
              <w:bottom w:val="single" w:sz="4" w:space="0" w:color="000000"/>
              <w:right w:val="single" w:sz="4" w:space="0" w:color="000000"/>
            </w:tcBorders>
            <w:shd w:val="clear" w:color="auto" w:fill="BDF2F3"/>
            <w:vAlign w:val="center"/>
            <w:hideMark/>
          </w:tcPr>
          <w:p w14:paraId="29D001F0" w14:textId="1FABEE4D" w:rsidR="0011039A" w:rsidRPr="0011039A" w:rsidRDefault="0011039A" w:rsidP="0011039A">
            <w:pPr>
              <w:jc w:val="center"/>
              <w:rPr>
                <w:rFonts w:ascii="Calibri" w:hAnsi="Calibri"/>
                <w:b/>
                <w:bCs/>
                <w:color w:val="000000"/>
                <w:lang w:val="es-MX" w:eastAsia="es-MX"/>
              </w:rPr>
            </w:pPr>
            <w:r w:rsidRPr="00A651A3">
              <w:rPr>
                <w:rFonts w:ascii="Calibri" w:hAnsi="Calibri"/>
                <w:b/>
                <w:bCs/>
                <w:color w:val="000000"/>
                <w:sz w:val="16"/>
                <w:szCs w:val="16"/>
                <w:lang w:val="es-MX" w:eastAsia="es-MX"/>
              </w:rPr>
              <w:t>PARTIDA PRESUPUESTAL</w:t>
            </w:r>
          </w:p>
        </w:tc>
        <w:tc>
          <w:tcPr>
            <w:tcW w:w="3517" w:type="dxa"/>
            <w:tcBorders>
              <w:top w:val="single" w:sz="8" w:space="0" w:color="auto"/>
              <w:left w:val="single" w:sz="8" w:space="0" w:color="auto"/>
              <w:bottom w:val="single" w:sz="4" w:space="0" w:color="000000"/>
              <w:right w:val="single" w:sz="4" w:space="0" w:color="000000"/>
            </w:tcBorders>
            <w:shd w:val="clear" w:color="auto" w:fill="BDF2F3"/>
            <w:vAlign w:val="center"/>
            <w:hideMark/>
          </w:tcPr>
          <w:p w14:paraId="3F979D13" w14:textId="77777777" w:rsidR="00233155" w:rsidRDefault="0011039A" w:rsidP="0011039A">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DESCRIP</w:t>
            </w:r>
          </w:p>
          <w:p w14:paraId="454A6D8A" w14:textId="77777777" w:rsidR="00233155" w:rsidRDefault="00233155" w:rsidP="0011039A">
            <w:pPr>
              <w:jc w:val="center"/>
              <w:rPr>
                <w:rFonts w:ascii="Calibri" w:hAnsi="Calibri"/>
                <w:b/>
                <w:bCs/>
                <w:color w:val="000000"/>
                <w:sz w:val="16"/>
                <w:szCs w:val="16"/>
                <w:lang w:val="es-MX" w:eastAsia="es-MX"/>
              </w:rPr>
            </w:pPr>
          </w:p>
          <w:p w14:paraId="2BE70C03" w14:textId="3671C2C9" w:rsidR="0011039A" w:rsidRPr="0011039A" w:rsidRDefault="0011039A" w:rsidP="0011039A">
            <w:pPr>
              <w:jc w:val="center"/>
              <w:rPr>
                <w:rFonts w:ascii="Calibri" w:hAnsi="Calibri"/>
                <w:b/>
                <w:bCs/>
                <w:color w:val="000000"/>
                <w:lang w:val="es-MX" w:eastAsia="es-MX"/>
              </w:rPr>
            </w:pPr>
            <w:r w:rsidRPr="00A651A3">
              <w:rPr>
                <w:rFonts w:ascii="Calibri" w:hAnsi="Calibri"/>
                <w:b/>
                <w:bCs/>
                <w:color w:val="000000"/>
                <w:sz w:val="16"/>
                <w:szCs w:val="16"/>
                <w:lang w:val="es-MX" w:eastAsia="es-MX"/>
              </w:rPr>
              <w:t>CIÓN DE LA CLAVE</w:t>
            </w:r>
          </w:p>
        </w:tc>
        <w:tc>
          <w:tcPr>
            <w:tcW w:w="1244" w:type="dxa"/>
            <w:tcBorders>
              <w:top w:val="single" w:sz="8" w:space="0" w:color="auto"/>
              <w:left w:val="single" w:sz="8" w:space="0" w:color="auto"/>
              <w:bottom w:val="single" w:sz="4" w:space="0" w:color="000000"/>
              <w:right w:val="single" w:sz="4" w:space="0" w:color="000000"/>
            </w:tcBorders>
            <w:shd w:val="clear" w:color="auto" w:fill="BDF2F3"/>
            <w:vAlign w:val="center"/>
            <w:hideMark/>
          </w:tcPr>
          <w:p w14:paraId="59C48EED" w14:textId="125F540A" w:rsidR="0011039A" w:rsidRPr="0011039A" w:rsidRDefault="0011039A" w:rsidP="0011039A">
            <w:pPr>
              <w:jc w:val="center"/>
              <w:rPr>
                <w:rFonts w:ascii="Calibri" w:hAnsi="Calibri"/>
                <w:b/>
                <w:bCs/>
                <w:color w:val="000000"/>
                <w:lang w:val="es-MX" w:eastAsia="es-MX"/>
              </w:rPr>
            </w:pPr>
            <w:r w:rsidRPr="00AA430C">
              <w:rPr>
                <w:rFonts w:ascii="Calibri" w:hAnsi="Calibri"/>
                <w:b/>
                <w:bCs/>
                <w:color w:val="000000"/>
                <w:sz w:val="16"/>
                <w:szCs w:val="16"/>
                <w:lang w:val="es-MX" w:eastAsia="es-MX"/>
              </w:rPr>
              <w:t>UNIDAD DE ESPECIALIDADES MÉDICAS EN CIRUGÍAS AMBULATORIAS (ESCOBEDO, N.L.)</w:t>
            </w:r>
          </w:p>
        </w:tc>
        <w:tc>
          <w:tcPr>
            <w:tcW w:w="1337" w:type="dxa"/>
            <w:tcBorders>
              <w:top w:val="single" w:sz="8" w:space="0" w:color="auto"/>
              <w:left w:val="nil"/>
              <w:bottom w:val="nil"/>
              <w:right w:val="single" w:sz="4" w:space="0" w:color="000000"/>
            </w:tcBorders>
            <w:shd w:val="clear" w:color="auto" w:fill="BDF2F3"/>
            <w:vAlign w:val="center"/>
            <w:hideMark/>
          </w:tcPr>
          <w:p w14:paraId="64AC1102" w14:textId="04A87ED9" w:rsidR="0011039A" w:rsidRPr="0011039A" w:rsidRDefault="0011039A" w:rsidP="0011039A">
            <w:pPr>
              <w:jc w:val="center"/>
              <w:rPr>
                <w:rFonts w:ascii="Calibri" w:hAnsi="Calibri"/>
                <w:b/>
                <w:bCs/>
                <w:color w:val="000000"/>
                <w:lang w:val="es-MX" w:eastAsia="es-MX"/>
              </w:rPr>
            </w:pPr>
            <w:r w:rsidRPr="00AA430C">
              <w:rPr>
                <w:rFonts w:ascii="Calibri" w:hAnsi="Calibri"/>
                <w:b/>
                <w:bCs/>
                <w:color w:val="000000"/>
                <w:sz w:val="16"/>
                <w:szCs w:val="16"/>
                <w:lang w:val="es-MX" w:eastAsia="es-MX"/>
              </w:rPr>
              <w:t>UNIDAD DE ESPECIALIDAD MÉDICAS EN CIRUGÍAS AMBULATORIAS (PESQUERÍA, N.L.)</w:t>
            </w:r>
          </w:p>
        </w:tc>
        <w:tc>
          <w:tcPr>
            <w:tcW w:w="1036" w:type="dxa"/>
            <w:tcBorders>
              <w:top w:val="single" w:sz="8" w:space="0" w:color="auto"/>
              <w:left w:val="nil"/>
              <w:bottom w:val="nil"/>
              <w:right w:val="single" w:sz="4" w:space="0" w:color="000000"/>
            </w:tcBorders>
            <w:shd w:val="clear" w:color="auto" w:fill="BDF2F3"/>
            <w:vAlign w:val="center"/>
            <w:hideMark/>
          </w:tcPr>
          <w:p w14:paraId="38155DAF" w14:textId="401B6EE4" w:rsidR="0011039A" w:rsidRPr="0011039A" w:rsidRDefault="0011039A" w:rsidP="0011039A">
            <w:pPr>
              <w:jc w:val="center"/>
              <w:rPr>
                <w:rFonts w:ascii="Calibri" w:hAnsi="Calibri"/>
                <w:b/>
                <w:bCs/>
                <w:color w:val="000000"/>
                <w:lang w:val="es-MX" w:eastAsia="es-MX"/>
              </w:rPr>
            </w:pPr>
            <w:r w:rsidRPr="00AA430C">
              <w:rPr>
                <w:rFonts w:ascii="Calibri" w:hAnsi="Calibri"/>
                <w:b/>
                <w:bCs/>
                <w:color w:val="000000"/>
                <w:sz w:val="16"/>
                <w:szCs w:val="16"/>
                <w:lang w:val="es-MX" w:eastAsia="es-MX"/>
              </w:rPr>
              <w:t>UNIDAD DE SHOCK TRAUMA (GALEANA, N.L.)</w:t>
            </w:r>
          </w:p>
        </w:tc>
        <w:tc>
          <w:tcPr>
            <w:tcW w:w="1036" w:type="dxa"/>
            <w:tcBorders>
              <w:top w:val="single" w:sz="8" w:space="0" w:color="auto"/>
              <w:left w:val="nil"/>
              <w:bottom w:val="nil"/>
              <w:right w:val="single" w:sz="4" w:space="0" w:color="000000"/>
            </w:tcBorders>
            <w:shd w:val="clear" w:color="auto" w:fill="BDF2F3"/>
            <w:vAlign w:val="center"/>
            <w:hideMark/>
          </w:tcPr>
          <w:p w14:paraId="26B7C1E4" w14:textId="1A39AA56" w:rsidR="0011039A" w:rsidRPr="0011039A" w:rsidRDefault="0011039A" w:rsidP="0011039A">
            <w:pPr>
              <w:jc w:val="center"/>
              <w:rPr>
                <w:rFonts w:ascii="Calibri" w:hAnsi="Calibri"/>
                <w:b/>
                <w:bCs/>
                <w:color w:val="000000"/>
                <w:lang w:val="es-MX" w:eastAsia="es-MX"/>
              </w:rPr>
            </w:pPr>
            <w:r w:rsidRPr="00A651A3">
              <w:rPr>
                <w:rFonts w:ascii="Calibri" w:hAnsi="Calibri"/>
                <w:b/>
                <w:bCs/>
                <w:color w:val="000000"/>
                <w:sz w:val="16"/>
                <w:szCs w:val="16"/>
                <w:lang w:val="es-MX" w:eastAsia="es-MX"/>
              </w:rPr>
              <w:t>CANTIDAD TOTAL</w:t>
            </w:r>
          </w:p>
        </w:tc>
      </w:tr>
      <w:tr w:rsidR="0011039A" w:rsidRPr="0011039A" w14:paraId="4461E5E6" w14:textId="77777777" w:rsidTr="0011039A">
        <w:trPr>
          <w:trHeight w:val="199"/>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01A270C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FCE71F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I090000494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DF6F67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65ACB9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SILLA CAMA PARA TOMA DE MUESTRAS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442145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single" w:sz="4" w:space="0" w:color="000000"/>
              <w:left w:val="nil"/>
              <w:bottom w:val="single" w:sz="4" w:space="0" w:color="000000"/>
              <w:right w:val="single" w:sz="4" w:space="0" w:color="000000"/>
            </w:tcBorders>
            <w:shd w:val="clear" w:color="auto" w:fill="auto"/>
            <w:noWrap/>
            <w:vAlign w:val="bottom"/>
            <w:hideMark/>
          </w:tcPr>
          <w:p w14:paraId="1612F9F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single" w:sz="4" w:space="0" w:color="000000"/>
              <w:left w:val="nil"/>
              <w:bottom w:val="single" w:sz="4" w:space="0" w:color="000000"/>
              <w:right w:val="single" w:sz="4" w:space="0" w:color="000000"/>
            </w:tcBorders>
            <w:shd w:val="clear" w:color="auto" w:fill="auto"/>
            <w:noWrap/>
            <w:vAlign w:val="bottom"/>
            <w:hideMark/>
          </w:tcPr>
          <w:p w14:paraId="710C409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single" w:sz="4" w:space="0" w:color="000000"/>
              <w:left w:val="nil"/>
              <w:bottom w:val="single" w:sz="4" w:space="0" w:color="000000"/>
              <w:right w:val="single" w:sz="4" w:space="0" w:color="000000"/>
            </w:tcBorders>
            <w:shd w:val="clear" w:color="auto" w:fill="auto"/>
            <w:noWrap/>
            <w:vAlign w:val="bottom"/>
            <w:hideMark/>
          </w:tcPr>
          <w:p w14:paraId="7E169BB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57443B5D" w14:textId="77777777" w:rsidTr="0011039A">
        <w:trPr>
          <w:trHeight w:val="89"/>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7ABD779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1A240F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I450400028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58A3EF1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51109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417521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BANCO GIRATORIO O FIJO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DB614C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18</w:t>
            </w:r>
          </w:p>
        </w:tc>
        <w:tc>
          <w:tcPr>
            <w:tcW w:w="1337" w:type="dxa"/>
            <w:tcBorders>
              <w:top w:val="nil"/>
              <w:left w:val="nil"/>
              <w:bottom w:val="single" w:sz="4" w:space="0" w:color="000000"/>
              <w:right w:val="single" w:sz="4" w:space="0" w:color="000000"/>
            </w:tcBorders>
            <w:shd w:val="clear" w:color="auto" w:fill="auto"/>
            <w:noWrap/>
            <w:vAlign w:val="bottom"/>
            <w:hideMark/>
          </w:tcPr>
          <w:p w14:paraId="3D48D66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14</w:t>
            </w:r>
          </w:p>
        </w:tc>
        <w:tc>
          <w:tcPr>
            <w:tcW w:w="1036" w:type="dxa"/>
            <w:tcBorders>
              <w:top w:val="nil"/>
              <w:left w:val="nil"/>
              <w:bottom w:val="single" w:sz="4" w:space="0" w:color="000000"/>
              <w:right w:val="single" w:sz="4" w:space="0" w:color="000000"/>
            </w:tcBorders>
            <w:shd w:val="clear" w:color="auto" w:fill="auto"/>
            <w:noWrap/>
            <w:vAlign w:val="bottom"/>
            <w:hideMark/>
          </w:tcPr>
          <w:p w14:paraId="2E556C9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7</w:t>
            </w:r>
          </w:p>
        </w:tc>
        <w:tc>
          <w:tcPr>
            <w:tcW w:w="1036" w:type="dxa"/>
            <w:tcBorders>
              <w:top w:val="nil"/>
              <w:left w:val="nil"/>
              <w:bottom w:val="single" w:sz="4" w:space="0" w:color="000000"/>
              <w:right w:val="single" w:sz="4" w:space="0" w:color="000000"/>
            </w:tcBorders>
            <w:shd w:val="clear" w:color="auto" w:fill="auto"/>
            <w:noWrap/>
            <w:vAlign w:val="bottom"/>
            <w:hideMark/>
          </w:tcPr>
          <w:p w14:paraId="1E344B9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39</w:t>
            </w:r>
          </w:p>
        </w:tc>
      </w:tr>
      <w:tr w:rsidR="0011039A" w:rsidRPr="0011039A" w14:paraId="4C94C734" w14:textId="77777777" w:rsidTr="0011039A">
        <w:trPr>
          <w:trHeight w:val="122"/>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FA64D6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9F35FF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I360000054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8B5B64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51901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1E1EFEC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CANASTILLA (PRODUCTOS)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6205C6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4286966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4045520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3E68912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9</w:t>
            </w:r>
          </w:p>
        </w:tc>
      </w:tr>
      <w:tr w:rsidR="0011039A" w:rsidRPr="0011039A" w14:paraId="5D952CBA"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02AAE76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17C98F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I360000054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5404EBD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51901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5BD852D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CANASTILLA (PRODUCTOS)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4EE399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12239CD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7B448ED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1027AFE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9</w:t>
            </w:r>
          </w:p>
        </w:tc>
      </w:tr>
      <w:tr w:rsidR="0011039A" w:rsidRPr="0011039A" w14:paraId="252A630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3EE1D1A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834FE0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I450600218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403721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51901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33CEB3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REFRIGERADOR (COCINA)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4319924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470D5EB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66F7AA2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646CCC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52F602DB"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626E07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6</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C7ECB1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I450600102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74112B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51901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06787BC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CUNA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730839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7B340D1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16E72D2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3DBB3BE8"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9</w:t>
            </w:r>
          </w:p>
        </w:tc>
      </w:tr>
      <w:tr w:rsidR="0011039A" w:rsidRPr="0011039A" w14:paraId="58E3FDF6"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42D861A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7</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227123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I450600280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FF1C96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51901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9C93C7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VITRINA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6821278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21</w:t>
            </w:r>
          </w:p>
        </w:tc>
        <w:tc>
          <w:tcPr>
            <w:tcW w:w="1337" w:type="dxa"/>
            <w:tcBorders>
              <w:top w:val="nil"/>
              <w:left w:val="nil"/>
              <w:bottom w:val="single" w:sz="4" w:space="0" w:color="000000"/>
              <w:right w:val="single" w:sz="4" w:space="0" w:color="000000"/>
            </w:tcBorders>
            <w:shd w:val="clear" w:color="auto" w:fill="auto"/>
            <w:noWrap/>
            <w:vAlign w:val="bottom"/>
            <w:hideMark/>
          </w:tcPr>
          <w:p w14:paraId="5AF62368"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16</w:t>
            </w:r>
          </w:p>
        </w:tc>
        <w:tc>
          <w:tcPr>
            <w:tcW w:w="1036" w:type="dxa"/>
            <w:tcBorders>
              <w:top w:val="nil"/>
              <w:left w:val="nil"/>
              <w:bottom w:val="single" w:sz="4" w:space="0" w:color="000000"/>
              <w:right w:val="single" w:sz="4" w:space="0" w:color="000000"/>
            </w:tcBorders>
            <w:shd w:val="clear" w:color="auto" w:fill="auto"/>
            <w:noWrap/>
            <w:vAlign w:val="bottom"/>
            <w:hideMark/>
          </w:tcPr>
          <w:p w14:paraId="2FB943E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c>
          <w:tcPr>
            <w:tcW w:w="1036" w:type="dxa"/>
            <w:tcBorders>
              <w:top w:val="nil"/>
              <w:left w:val="nil"/>
              <w:bottom w:val="single" w:sz="4" w:space="0" w:color="000000"/>
              <w:right w:val="single" w:sz="4" w:space="0" w:color="000000"/>
            </w:tcBorders>
            <w:shd w:val="clear" w:color="auto" w:fill="auto"/>
            <w:noWrap/>
            <w:vAlign w:val="bottom"/>
            <w:hideMark/>
          </w:tcPr>
          <w:p w14:paraId="716F60D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43</w:t>
            </w:r>
          </w:p>
        </w:tc>
      </w:tr>
      <w:tr w:rsidR="0011039A" w:rsidRPr="0011039A" w14:paraId="1BA83863"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3D92B3F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8</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00FC0C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I090000268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763AA9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05957A2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LAMPARA FRONTAL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27C866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0E3C316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363EE63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2612007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3AF9B94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F87E41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9</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3B45193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I060200664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4E475C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B86E1E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AMALGAMADOR DENTAL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09544D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297FCC58"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26CF21C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734F0ED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4E6DD5C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946C5C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10</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B1DE7A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I090000104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554C469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A3CB15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CARRO CURACIONES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356B85E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78FCFD6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w:t>
            </w:r>
          </w:p>
        </w:tc>
        <w:tc>
          <w:tcPr>
            <w:tcW w:w="1036" w:type="dxa"/>
            <w:tcBorders>
              <w:top w:val="nil"/>
              <w:left w:val="nil"/>
              <w:bottom w:val="single" w:sz="4" w:space="0" w:color="000000"/>
              <w:right w:val="single" w:sz="4" w:space="0" w:color="000000"/>
            </w:tcBorders>
            <w:shd w:val="clear" w:color="auto" w:fill="auto"/>
            <w:noWrap/>
            <w:vAlign w:val="bottom"/>
            <w:hideMark/>
          </w:tcPr>
          <w:p w14:paraId="1C93513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5AA0306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w:t>
            </w:r>
          </w:p>
        </w:tc>
      </w:tr>
      <w:tr w:rsidR="0011039A" w:rsidRPr="0011039A" w14:paraId="73B32D2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6B0196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11</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CCA540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I090000280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4906C72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412A32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LARINGOSCOPIO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A0A827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003BBA8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0E7019A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7D95B7A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7</w:t>
            </w:r>
          </w:p>
        </w:tc>
      </w:tr>
      <w:tr w:rsidR="0011039A" w:rsidRPr="0011039A" w14:paraId="4B4FE8C0"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3BD933E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12</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16A7DD1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I090000280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40D95E1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DFCAFE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LARINGOSCOPIO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1F4957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w:t>
            </w:r>
          </w:p>
        </w:tc>
        <w:tc>
          <w:tcPr>
            <w:tcW w:w="1337" w:type="dxa"/>
            <w:tcBorders>
              <w:top w:val="nil"/>
              <w:left w:val="nil"/>
              <w:bottom w:val="single" w:sz="4" w:space="0" w:color="000000"/>
              <w:right w:val="single" w:sz="4" w:space="0" w:color="000000"/>
            </w:tcBorders>
            <w:shd w:val="clear" w:color="auto" w:fill="auto"/>
            <w:noWrap/>
            <w:vAlign w:val="bottom"/>
            <w:hideMark/>
          </w:tcPr>
          <w:p w14:paraId="6F17F0B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0479A20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94A87F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8</w:t>
            </w:r>
          </w:p>
        </w:tc>
      </w:tr>
      <w:tr w:rsidR="0011039A" w:rsidRPr="0011039A" w14:paraId="2752C199"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53A0E08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13</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DD329A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I090000064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8F2FBB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CAF467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BASCULA ESTADIMETRO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B300D4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13</w:t>
            </w:r>
          </w:p>
        </w:tc>
        <w:tc>
          <w:tcPr>
            <w:tcW w:w="1337" w:type="dxa"/>
            <w:tcBorders>
              <w:top w:val="nil"/>
              <w:left w:val="nil"/>
              <w:bottom w:val="single" w:sz="4" w:space="0" w:color="000000"/>
              <w:right w:val="single" w:sz="4" w:space="0" w:color="000000"/>
            </w:tcBorders>
            <w:shd w:val="clear" w:color="auto" w:fill="auto"/>
            <w:noWrap/>
            <w:vAlign w:val="bottom"/>
            <w:hideMark/>
          </w:tcPr>
          <w:p w14:paraId="1D7AAEA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w:t>
            </w:r>
          </w:p>
        </w:tc>
        <w:tc>
          <w:tcPr>
            <w:tcW w:w="1036" w:type="dxa"/>
            <w:tcBorders>
              <w:top w:val="nil"/>
              <w:left w:val="nil"/>
              <w:bottom w:val="single" w:sz="4" w:space="0" w:color="000000"/>
              <w:right w:val="single" w:sz="4" w:space="0" w:color="000000"/>
            </w:tcBorders>
            <w:shd w:val="clear" w:color="auto" w:fill="auto"/>
            <w:noWrap/>
            <w:vAlign w:val="bottom"/>
            <w:hideMark/>
          </w:tcPr>
          <w:p w14:paraId="068BA75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369FB0E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25</w:t>
            </w:r>
          </w:p>
        </w:tc>
      </w:tr>
      <w:tr w:rsidR="0011039A" w:rsidRPr="0011039A" w14:paraId="3D8B2CA0"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CD9D41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14</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3BAA311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I090000216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B2A758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76EAC58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ESTUCHE DIAGNOSTICO (JGO. DE)</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7A7D86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c>
          <w:tcPr>
            <w:tcW w:w="1337" w:type="dxa"/>
            <w:tcBorders>
              <w:top w:val="nil"/>
              <w:left w:val="nil"/>
              <w:bottom w:val="single" w:sz="4" w:space="0" w:color="000000"/>
              <w:right w:val="single" w:sz="4" w:space="0" w:color="000000"/>
            </w:tcBorders>
            <w:shd w:val="clear" w:color="auto" w:fill="auto"/>
            <w:noWrap/>
            <w:vAlign w:val="bottom"/>
            <w:hideMark/>
          </w:tcPr>
          <w:p w14:paraId="6D26C37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c>
          <w:tcPr>
            <w:tcW w:w="1036" w:type="dxa"/>
            <w:tcBorders>
              <w:top w:val="nil"/>
              <w:left w:val="nil"/>
              <w:bottom w:val="single" w:sz="4" w:space="0" w:color="000000"/>
              <w:right w:val="single" w:sz="4" w:space="0" w:color="000000"/>
            </w:tcBorders>
            <w:shd w:val="clear" w:color="auto" w:fill="auto"/>
            <w:noWrap/>
            <w:vAlign w:val="bottom"/>
            <w:hideMark/>
          </w:tcPr>
          <w:p w14:paraId="032554F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c>
          <w:tcPr>
            <w:tcW w:w="1036" w:type="dxa"/>
            <w:tcBorders>
              <w:top w:val="nil"/>
              <w:left w:val="nil"/>
              <w:bottom w:val="single" w:sz="4" w:space="0" w:color="000000"/>
              <w:right w:val="single" w:sz="4" w:space="0" w:color="000000"/>
            </w:tcBorders>
            <w:shd w:val="clear" w:color="auto" w:fill="auto"/>
            <w:noWrap/>
            <w:vAlign w:val="bottom"/>
            <w:hideMark/>
          </w:tcPr>
          <w:p w14:paraId="4A3A66E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18</w:t>
            </w:r>
          </w:p>
        </w:tc>
      </w:tr>
      <w:tr w:rsidR="0011039A" w:rsidRPr="0011039A" w14:paraId="0145A4EF"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F3BCC2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15</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4136EF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I090000384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896186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0132491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REFRIGERADOR (COCINA)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12A908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58F78C7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2BD3CAF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771F27C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3D6D272F"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7D51BB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16</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5964DB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I090000312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22F8CC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153812A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MESA EXPLORACION</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3301CC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337" w:type="dxa"/>
            <w:tcBorders>
              <w:top w:val="nil"/>
              <w:left w:val="nil"/>
              <w:bottom w:val="single" w:sz="4" w:space="0" w:color="000000"/>
              <w:right w:val="single" w:sz="4" w:space="0" w:color="000000"/>
            </w:tcBorders>
            <w:shd w:val="clear" w:color="auto" w:fill="auto"/>
            <w:noWrap/>
            <w:vAlign w:val="bottom"/>
            <w:hideMark/>
          </w:tcPr>
          <w:p w14:paraId="07CDF50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033D365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E59FDD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5</w:t>
            </w:r>
          </w:p>
        </w:tc>
      </w:tr>
      <w:tr w:rsidR="0011039A" w:rsidRPr="0011039A" w14:paraId="2F6FCD51"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F85186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17</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005271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I090000384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70B88B3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72C2C21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REFRIGERADOR LABORATORIO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349C838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736DF10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BC3D15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0241C00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312ED4AF"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F2465E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18</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6267539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I060200666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0FDE87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17CC3B0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CENTRIFUGA PARA TUBOS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10169E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7E48FED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16546D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355C4E2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774A4BF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CA1FEF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19</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1DBFF95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I090000312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8CD58B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8D25E9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MESA EXPLORACION</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982CFF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w:t>
            </w:r>
          </w:p>
        </w:tc>
        <w:tc>
          <w:tcPr>
            <w:tcW w:w="1337" w:type="dxa"/>
            <w:tcBorders>
              <w:top w:val="nil"/>
              <w:left w:val="nil"/>
              <w:bottom w:val="single" w:sz="4" w:space="0" w:color="000000"/>
              <w:right w:val="single" w:sz="4" w:space="0" w:color="000000"/>
            </w:tcBorders>
            <w:shd w:val="clear" w:color="auto" w:fill="auto"/>
            <w:noWrap/>
            <w:vAlign w:val="bottom"/>
            <w:hideMark/>
          </w:tcPr>
          <w:p w14:paraId="1A7046A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8</w:t>
            </w:r>
          </w:p>
        </w:tc>
        <w:tc>
          <w:tcPr>
            <w:tcW w:w="1036" w:type="dxa"/>
            <w:tcBorders>
              <w:top w:val="nil"/>
              <w:left w:val="nil"/>
              <w:bottom w:val="single" w:sz="4" w:space="0" w:color="000000"/>
              <w:right w:val="single" w:sz="4" w:space="0" w:color="000000"/>
            </w:tcBorders>
            <w:shd w:val="clear" w:color="auto" w:fill="auto"/>
            <w:noWrap/>
            <w:vAlign w:val="bottom"/>
            <w:hideMark/>
          </w:tcPr>
          <w:p w14:paraId="6052BF3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617F9A2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20</w:t>
            </w:r>
          </w:p>
        </w:tc>
      </w:tr>
      <w:tr w:rsidR="0011039A" w:rsidRPr="0011039A" w14:paraId="2C141BA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7852507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20</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8E52B5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I090000440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5ABB665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2510B7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UNIDAD DENTAL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A32A0F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6356D6E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1580848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7E69635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w:t>
            </w:r>
          </w:p>
        </w:tc>
      </w:tr>
      <w:tr w:rsidR="0011039A" w:rsidRPr="0011039A" w14:paraId="1D55EFBC"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A76A26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21</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441FC9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I090000340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285557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502CEA8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NEGATOSCOPIO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662D581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15</w:t>
            </w:r>
          </w:p>
        </w:tc>
        <w:tc>
          <w:tcPr>
            <w:tcW w:w="1337" w:type="dxa"/>
            <w:tcBorders>
              <w:top w:val="nil"/>
              <w:left w:val="nil"/>
              <w:bottom w:val="single" w:sz="4" w:space="0" w:color="000000"/>
              <w:right w:val="single" w:sz="4" w:space="0" w:color="000000"/>
            </w:tcBorders>
            <w:shd w:val="clear" w:color="auto" w:fill="auto"/>
            <w:noWrap/>
            <w:vAlign w:val="bottom"/>
            <w:hideMark/>
          </w:tcPr>
          <w:p w14:paraId="749A4E0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11</w:t>
            </w:r>
          </w:p>
        </w:tc>
        <w:tc>
          <w:tcPr>
            <w:tcW w:w="1036" w:type="dxa"/>
            <w:tcBorders>
              <w:top w:val="nil"/>
              <w:left w:val="nil"/>
              <w:bottom w:val="single" w:sz="4" w:space="0" w:color="000000"/>
              <w:right w:val="single" w:sz="4" w:space="0" w:color="000000"/>
            </w:tcBorders>
            <w:shd w:val="clear" w:color="auto" w:fill="auto"/>
            <w:noWrap/>
            <w:vAlign w:val="bottom"/>
            <w:hideMark/>
          </w:tcPr>
          <w:p w14:paraId="5EB0B8F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c>
          <w:tcPr>
            <w:tcW w:w="1036" w:type="dxa"/>
            <w:tcBorders>
              <w:top w:val="nil"/>
              <w:left w:val="nil"/>
              <w:bottom w:val="single" w:sz="4" w:space="0" w:color="000000"/>
              <w:right w:val="single" w:sz="4" w:space="0" w:color="000000"/>
            </w:tcBorders>
            <w:shd w:val="clear" w:color="auto" w:fill="auto"/>
            <w:noWrap/>
            <w:vAlign w:val="bottom"/>
            <w:hideMark/>
          </w:tcPr>
          <w:p w14:paraId="3CB5965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32</w:t>
            </w:r>
          </w:p>
        </w:tc>
      </w:tr>
      <w:tr w:rsidR="0011039A" w:rsidRPr="0011039A" w14:paraId="59866425"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04DACE8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22</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930B7C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I090000464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D0623E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F9B547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CARRO PARA MATERIAL ESTERIL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50532D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337" w:type="dxa"/>
            <w:tcBorders>
              <w:top w:val="nil"/>
              <w:left w:val="nil"/>
              <w:bottom w:val="single" w:sz="4" w:space="0" w:color="000000"/>
              <w:right w:val="single" w:sz="4" w:space="0" w:color="000000"/>
            </w:tcBorders>
            <w:shd w:val="clear" w:color="auto" w:fill="auto"/>
            <w:noWrap/>
            <w:vAlign w:val="bottom"/>
            <w:hideMark/>
          </w:tcPr>
          <w:p w14:paraId="637D91B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634B16B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52B3DF3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r>
      <w:tr w:rsidR="0011039A" w:rsidRPr="0011039A" w14:paraId="244BCE2B"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3BCB74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23</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9CF345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I090000100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D17035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6E8A48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CARRO CAMILLA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5FCD38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4F4B4E3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17035C1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76F15B6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9</w:t>
            </w:r>
          </w:p>
        </w:tc>
      </w:tr>
      <w:tr w:rsidR="0011039A" w:rsidRPr="0011039A" w14:paraId="0B27CFA2"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0B30FC0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24</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1403E3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I090000282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489F1F3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1B7C6D9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LAVA COMODOS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F85556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092A53E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37E22FB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7B4E6FE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5594704E" w14:textId="77777777" w:rsidTr="0011039A">
        <w:trPr>
          <w:trHeight w:val="30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1551DB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25</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962DC1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I090000216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0A21E9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567B941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ESTUCHE DIAGNOSTICO (JGO. DE)</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DEC1F8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12</w:t>
            </w:r>
          </w:p>
        </w:tc>
        <w:tc>
          <w:tcPr>
            <w:tcW w:w="1337" w:type="dxa"/>
            <w:tcBorders>
              <w:top w:val="nil"/>
              <w:left w:val="nil"/>
              <w:bottom w:val="single" w:sz="4" w:space="0" w:color="000000"/>
              <w:right w:val="single" w:sz="4" w:space="0" w:color="000000"/>
            </w:tcBorders>
            <w:shd w:val="clear" w:color="auto" w:fill="auto"/>
            <w:noWrap/>
            <w:vAlign w:val="bottom"/>
            <w:hideMark/>
          </w:tcPr>
          <w:p w14:paraId="46823F3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w:t>
            </w:r>
          </w:p>
        </w:tc>
        <w:tc>
          <w:tcPr>
            <w:tcW w:w="1036" w:type="dxa"/>
            <w:tcBorders>
              <w:top w:val="nil"/>
              <w:left w:val="nil"/>
              <w:bottom w:val="single" w:sz="4" w:space="0" w:color="000000"/>
              <w:right w:val="single" w:sz="4" w:space="0" w:color="000000"/>
            </w:tcBorders>
            <w:shd w:val="clear" w:color="auto" w:fill="auto"/>
            <w:noWrap/>
            <w:vAlign w:val="bottom"/>
            <w:hideMark/>
          </w:tcPr>
          <w:p w14:paraId="0DC0955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302D514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23</w:t>
            </w:r>
          </w:p>
        </w:tc>
      </w:tr>
      <w:tr w:rsidR="0011039A" w:rsidRPr="0011039A" w14:paraId="4ED705E9"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3AA533C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26</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6EC14D0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I090000186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8B44A8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079AE53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EQUIPO ELECTROCARDIOGRAFO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C59661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6CADA59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CB7798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05BD6BA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4B1C7F9E"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A0A903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27</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24C50C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I090000440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74C382E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0B8118E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UNIDAD DENTAL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2A5390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478A671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23A290C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2E99534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492C54ED"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F58AC6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lastRenderedPageBreak/>
              <w:t>28</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27DB141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I090001258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1A9E3E9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3D44CA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DIGITALIZADOR DE IMAGENES (GRADO MEDICO)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428E3B3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6581EFC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44D7FCA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2D058E2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r>
      <w:tr w:rsidR="0011039A" w:rsidRPr="0011039A" w14:paraId="55320B5B"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44C2D63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29</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1A21A0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I090000252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42CD9B5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4CE45A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INCUBADORA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5853218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083A670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38E49D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4B4551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01E416E7"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7BEA896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30</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6FA560F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I090000195</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368516E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ACD7B6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EQUIPO ULTRASONIDO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804218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4187A66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0C071C7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07DB449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5698460C"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64F438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31</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9DF7BC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I090000162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1D9D307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258A8D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DESFIBRILADOR PARA CARDIOLOGIA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E51D34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7423848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11A086F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56675E4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9</w:t>
            </w:r>
          </w:p>
        </w:tc>
      </w:tr>
      <w:tr w:rsidR="0011039A" w:rsidRPr="0011039A" w14:paraId="77E3CCFD"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AC4110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32</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3ECEFFA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I090000112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631B08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5B4D501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CARRO MONITOR</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4005FBD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7</w:t>
            </w:r>
          </w:p>
        </w:tc>
        <w:tc>
          <w:tcPr>
            <w:tcW w:w="1337" w:type="dxa"/>
            <w:tcBorders>
              <w:top w:val="nil"/>
              <w:left w:val="nil"/>
              <w:bottom w:val="single" w:sz="4" w:space="0" w:color="000000"/>
              <w:right w:val="single" w:sz="4" w:space="0" w:color="000000"/>
            </w:tcBorders>
            <w:shd w:val="clear" w:color="auto" w:fill="auto"/>
            <w:noWrap/>
            <w:vAlign w:val="bottom"/>
            <w:hideMark/>
          </w:tcPr>
          <w:p w14:paraId="409B222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7</w:t>
            </w:r>
          </w:p>
        </w:tc>
        <w:tc>
          <w:tcPr>
            <w:tcW w:w="1036" w:type="dxa"/>
            <w:tcBorders>
              <w:top w:val="nil"/>
              <w:left w:val="nil"/>
              <w:bottom w:val="single" w:sz="4" w:space="0" w:color="000000"/>
              <w:right w:val="single" w:sz="4" w:space="0" w:color="000000"/>
            </w:tcBorders>
            <w:shd w:val="clear" w:color="auto" w:fill="auto"/>
            <w:noWrap/>
            <w:vAlign w:val="bottom"/>
            <w:hideMark/>
          </w:tcPr>
          <w:p w14:paraId="1A79EAB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036" w:type="dxa"/>
            <w:tcBorders>
              <w:top w:val="nil"/>
              <w:left w:val="nil"/>
              <w:bottom w:val="single" w:sz="4" w:space="0" w:color="000000"/>
              <w:right w:val="single" w:sz="4" w:space="0" w:color="000000"/>
            </w:tcBorders>
            <w:shd w:val="clear" w:color="auto" w:fill="auto"/>
            <w:noWrap/>
            <w:vAlign w:val="bottom"/>
            <w:hideMark/>
          </w:tcPr>
          <w:p w14:paraId="522F33D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17</w:t>
            </w:r>
          </w:p>
        </w:tc>
      </w:tr>
      <w:tr w:rsidR="0011039A" w:rsidRPr="0011039A" w14:paraId="51734CED"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793BED9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33</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0B17628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I090000268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1B2A807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88F6FB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LAMPARA FRONTAL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41BE479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16</w:t>
            </w:r>
          </w:p>
        </w:tc>
        <w:tc>
          <w:tcPr>
            <w:tcW w:w="1337" w:type="dxa"/>
            <w:tcBorders>
              <w:top w:val="nil"/>
              <w:left w:val="nil"/>
              <w:bottom w:val="single" w:sz="4" w:space="0" w:color="000000"/>
              <w:right w:val="single" w:sz="4" w:space="0" w:color="000000"/>
            </w:tcBorders>
            <w:shd w:val="clear" w:color="auto" w:fill="auto"/>
            <w:noWrap/>
            <w:vAlign w:val="bottom"/>
            <w:hideMark/>
          </w:tcPr>
          <w:p w14:paraId="3BCDC3A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15</w:t>
            </w:r>
          </w:p>
        </w:tc>
        <w:tc>
          <w:tcPr>
            <w:tcW w:w="1036" w:type="dxa"/>
            <w:tcBorders>
              <w:top w:val="nil"/>
              <w:left w:val="nil"/>
              <w:bottom w:val="single" w:sz="4" w:space="0" w:color="000000"/>
              <w:right w:val="single" w:sz="4" w:space="0" w:color="000000"/>
            </w:tcBorders>
            <w:shd w:val="clear" w:color="auto" w:fill="auto"/>
            <w:noWrap/>
            <w:vAlign w:val="bottom"/>
            <w:hideMark/>
          </w:tcPr>
          <w:p w14:paraId="5FD795F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8</w:t>
            </w:r>
          </w:p>
        </w:tc>
        <w:tc>
          <w:tcPr>
            <w:tcW w:w="1036" w:type="dxa"/>
            <w:tcBorders>
              <w:top w:val="nil"/>
              <w:left w:val="nil"/>
              <w:bottom w:val="single" w:sz="4" w:space="0" w:color="000000"/>
              <w:right w:val="single" w:sz="4" w:space="0" w:color="000000"/>
            </w:tcBorders>
            <w:shd w:val="clear" w:color="auto" w:fill="auto"/>
            <w:noWrap/>
            <w:vAlign w:val="bottom"/>
            <w:hideMark/>
          </w:tcPr>
          <w:p w14:paraId="6CA001D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39</w:t>
            </w:r>
          </w:p>
        </w:tc>
      </w:tr>
      <w:tr w:rsidR="0011039A" w:rsidRPr="0011039A" w14:paraId="28D89114"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4F5B066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34</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210686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I090000434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7A81A42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5A839F0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TRIPIE PORTA SUERO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67872D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14</w:t>
            </w:r>
          </w:p>
        </w:tc>
        <w:tc>
          <w:tcPr>
            <w:tcW w:w="1337" w:type="dxa"/>
            <w:tcBorders>
              <w:top w:val="nil"/>
              <w:left w:val="nil"/>
              <w:bottom w:val="single" w:sz="4" w:space="0" w:color="000000"/>
              <w:right w:val="single" w:sz="4" w:space="0" w:color="000000"/>
            </w:tcBorders>
            <w:shd w:val="clear" w:color="auto" w:fill="auto"/>
            <w:noWrap/>
            <w:vAlign w:val="bottom"/>
            <w:hideMark/>
          </w:tcPr>
          <w:p w14:paraId="55DA446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14</w:t>
            </w:r>
          </w:p>
        </w:tc>
        <w:tc>
          <w:tcPr>
            <w:tcW w:w="1036" w:type="dxa"/>
            <w:tcBorders>
              <w:top w:val="nil"/>
              <w:left w:val="nil"/>
              <w:bottom w:val="single" w:sz="4" w:space="0" w:color="000000"/>
              <w:right w:val="single" w:sz="4" w:space="0" w:color="000000"/>
            </w:tcBorders>
            <w:shd w:val="clear" w:color="auto" w:fill="auto"/>
            <w:noWrap/>
            <w:vAlign w:val="bottom"/>
            <w:hideMark/>
          </w:tcPr>
          <w:p w14:paraId="317FC46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17</w:t>
            </w:r>
          </w:p>
        </w:tc>
        <w:tc>
          <w:tcPr>
            <w:tcW w:w="1036" w:type="dxa"/>
            <w:tcBorders>
              <w:top w:val="nil"/>
              <w:left w:val="nil"/>
              <w:bottom w:val="single" w:sz="4" w:space="0" w:color="000000"/>
              <w:right w:val="single" w:sz="4" w:space="0" w:color="000000"/>
            </w:tcBorders>
            <w:shd w:val="clear" w:color="auto" w:fill="auto"/>
            <w:noWrap/>
            <w:vAlign w:val="bottom"/>
            <w:hideMark/>
          </w:tcPr>
          <w:p w14:paraId="0D9F06E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45</w:t>
            </w:r>
          </w:p>
        </w:tc>
      </w:tr>
      <w:tr w:rsidR="0011039A" w:rsidRPr="0011039A" w14:paraId="3C300131"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74278D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35</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6C22C25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I090000200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0C87906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7BC7E3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ESTETOSCOPIO BIAURICULAR</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543BF6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45</w:t>
            </w:r>
          </w:p>
        </w:tc>
        <w:tc>
          <w:tcPr>
            <w:tcW w:w="1337" w:type="dxa"/>
            <w:tcBorders>
              <w:top w:val="nil"/>
              <w:left w:val="nil"/>
              <w:bottom w:val="single" w:sz="4" w:space="0" w:color="000000"/>
              <w:right w:val="single" w:sz="4" w:space="0" w:color="000000"/>
            </w:tcBorders>
            <w:shd w:val="clear" w:color="auto" w:fill="auto"/>
            <w:noWrap/>
            <w:vAlign w:val="bottom"/>
            <w:hideMark/>
          </w:tcPr>
          <w:p w14:paraId="3313AD9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40</w:t>
            </w:r>
          </w:p>
        </w:tc>
        <w:tc>
          <w:tcPr>
            <w:tcW w:w="1036" w:type="dxa"/>
            <w:tcBorders>
              <w:top w:val="nil"/>
              <w:left w:val="nil"/>
              <w:bottom w:val="single" w:sz="4" w:space="0" w:color="000000"/>
              <w:right w:val="single" w:sz="4" w:space="0" w:color="000000"/>
            </w:tcBorders>
            <w:shd w:val="clear" w:color="auto" w:fill="auto"/>
            <w:noWrap/>
            <w:vAlign w:val="bottom"/>
            <w:hideMark/>
          </w:tcPr>
          <w:p w14:paraId="14F6358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19</w:t>
            </w:r>
          </w:p>
        </w:tc>
        <w:tc>
          <w:tcPr>
            <w:tcW w:w="1036" w:type="dxa"/>
            <w:tcBorders>
              <w:top w:val="nil"/>
              <w:left w:val="nil"/>
              <w:bottom w:val="single" w:sz="4" w:space="0" w:color="000000"/>
              <w:right w:val="single" w:sz="4" w:space="0" w:color="000000"/>
            </w:tcBorders>
            <w:shd w:val="clear" w:color="auto" w:fill="auto"/>
            <w:noWrap/>
            <w:vAlign w:val="bottom"/>
            <w:hideMark/>
          </w:tcPr>
          <w:p w14:paraId="4470F33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104</w:t>
            </w:r>
          </w:p>
        </w:tc>
      </w:tr>
      <w:tr w:rsidR="0011039A" w:rsidRPr="0011039A" w14:paraId="1770B974"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18AA77B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36</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EBF62D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I090000308</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F3F0D1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53109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0E646C1"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MESA CURACIONES</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D354FD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25</w:t>
            </w:r>
          </w:p>
        </w:tc>
        <w:tc>
          <w:tcPr>
            <w:tcW w:w="1337" w:type="dxa"/>
            <w:tcBorders>
              <w:top w:val="nil"/>
              <w:left w:val="nil"/>
              <w:bottom w:val="single" w:sz="4" w:space="0" w:color="000000"/>
              <w:right w:val="single" w:sz="4" w:space="0" w:color="000000"/>
            </w:tcBorders>
            <w:shd w:val="clear" w:color="auto" w:fill="auto"/>
            <w:noWrap/>
            <w:vAlign w:val="bottom"/>
            <w:hideMark/>
          </w:tcPr>
          <w:p w14:paraId="01443935"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25</w:t>
            </w:r>
          </w:p>
        </w:tc>
        <w:tc>
          <w:tcPr>
            <w:tcW w:w="1036" w:type="dxa"/>
            <w:tcBorders>
              <w:top w:val="nil"/>
              <w:left w:val="nil"/>
              <w:bottom w:val="single" w:sz="4" w:space="0" w:color="000000"/>
              <w:right w:val="single" w:sz="4" w:space="0" w:color="000000"/>
            </w:tcBorders>
            <w:shd w:val="clear" w:color="auto" w:fill="auto"/>
            <w:noWrap/>
            <w:vAlign w:val="bottom"/>
            <w:hideMark/>
          </w:tcPr>
          <w:p w14:paraId="31535AE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16</w:t>
            </w:r>
          </w:p>
        </w:tc>
        <w:tc>
          <w:tcPr>
            <w:tcW w:w="1036" w:type="dxa"/>
            <w:tcBorders>
              <w:top w:val="nil"/>
              <w:left w:val="nil"/>
              <w:bottom w:val="single" w:sz="4" w:space="0" w:color="000000"/>
              <w:right w:val="single" w:sz="4" w:space="0" w:color="000000"/>
            </w:tcBorders>
            <w:shd w:val="clear" w:color="auto" w:fill="auto"/>
            <w:noWrap/>
            <w:vAlign w:val="bottom"/>
            <w:hideMark/>
          </w:tcPr>
          <w:p w14:paraId="65D42A8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66</w:t>
            </w:r>
          </w:p>
        </w:tc>
      </w:tr>
      <w:tr w:rsidR="0011039A" w:rsidRPr="0011039A" w14:paraId="1AEC9F55"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5A8753AE"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37</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14A2316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I090001062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D4ED5B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53201</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469093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ROTOR MANO EXCAVACION DENTAL</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0C939758"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c>
          <w:tcPr>
            <w:tcW w:w="1337" w:type="dxa"/>
            <w:tcBorders>
              <w:top w:val="nil"/>
              <w:left w:val="nil"/>
              <w:bottom w:val="single" w:sz="4" w:space="0" w:color="000000"/>
              <w:right w:val="single" w:sz="4" w:space="0" w:color="000000"/>
            </w:tcBorders>
            <w:shd w:val="clear" w:color="auto" w:fill="auto"/>
            <w:noWrap/>
            <w:vAlign w:val="bottom"/>
            <w:hideMark/>
          </w:tcPr>
          <w:p w14:paraId="1521B0F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488E845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1E78CA1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5</w:t>
            </w:r>
          </w:p>
        </w:tc>
      </w:tr>
      <w:tr w:rsidR="0011039A" w:rsidRPr="0011039A" w14:paraId="2D15E4C3"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02A9395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38</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3109F16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I060400973</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57E259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53209</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3747B9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BAUMANOMETRO (EQUIPO MEDICO Y QUIRURGICO)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6B69EC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30</w:t>
            </w:r>
          </w:p>
        </w:tc>
        <w:tc>
          <w:tcPr>
            <w:tcW w:w="1337" w:type="dxa"/>
            <w:tcBorders>
              <w:top w:val="nil"/>
              <w:left w:val="nil"/>
              <w:bottom w:val="single" w:sz="4" w:space="0" w:color="000000"/>
              <w:right w:val="single" w:sz="4" w:space="0" w:color="000000"/>
            </w:tcBorders>
            <w:shd w:val="clear" w:color="auto" w:fill="auto"/>
            <w:noWrap/>
            <w:vAlign w:val="bottom"/>
            <w:hideMark/>
          </w:tcPr>
          <w:p w14:paraId="76F7393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17</w:t>
            </w:r>
          </w:p>
        </w:tc>
        <w:tc>
          <w:tcPr>
            <w:tcW w:w="1036" w:type="dxa"/>
            <w:tcBorders>
              <w:top w:val="nil"/>
              <w:left w:val="nil"/>
              <w:bottom w:val="single" w:sz="4" w:space="0" w:color="000000"/>
              <w:right w:val="single" w:sz="4" w:space="0" w:color="000000"/>
            </w:tcBorders>
            <w:shd w:val="clear" w:color="auto" w:fill="auto"/>
            <w:noWrap/>
            <w:vAlign w:val="bottom"/>
            <w:hideMark/>
          </w:tcPr>
          <w:p w14:paraId="055A36B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16</w:t>
            </w:r>
          </w:p>
        </w:tc>
        <w:tc>
          <w:tcPr>
            <w:tcW w:w="1036" w:type="dxa"/>
            <w:tcBorders>
              <w:top w:val="nil"/>
              <w:left w:val="nil"/>
              <w:bottom w:val="single" w:sz="4" w:space="0" w:color="000000"/>
              <w:right w:val="single" w:sz="4" w:space="0" w:color="000000"/>
            </w:tcBorders>
            <w:shd w:val="clear" w:color="auto" w:fill="auto"/>
            <w:noWrap/>
            <w:vAlign w:val="bottom"/>
            <w:hideMark/>
          </w:tcPr>
          <w:p w14:paraId="70F2C8F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63</w:t>
            </w:r>
          </w:p>
        </w:tc>
      </w:tr>
      <w:tr w:rsidR="0011039A" w:rsidRPr="0011039A" w14:paraId="032990AF"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3BF5C5B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39</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EAEABC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I060200282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6E01219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C72D3C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ESTERILIZADOR O AUTOCLAVE</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1C337A6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7DEB4D41"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6FFAB4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036" w:type="dxa"/>
            <w:tcBorders>
              <w:top w:val="nil"/>
              <w:left w:val="nil"/>
              <w:bottom w:val="single" w:sz="4" w:space="0" w:color="000000"/>
              <w:right w:val="single" w:sz="4" w:space="0" w:color="000000"/>
            </w:tcBorders>
            <w:shd w:val="clear" w:color="auto" w:fill="auto"/>
            <w:noWrap/>
            <w:vAlign w:val="bottom"/>
            <w:hideMark/>
          </w:tcPr>
          <w:p w14:paraId="595A9596"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6054A40F"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CA04058"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40</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5AD167B5"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I060200356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E845F5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74AB5F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MICROCENTRIFUGA</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832CBD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4FC4046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2DE8B31D"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32C2A03"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2F6516D8"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A26ADAA"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41</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28E120E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I060600370</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5FB84F6D"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CCBFF0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MICROSCOPIO BINOCULAR</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904C2F4"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337" w:type="dxa"/>
            <w:tcBorders>
              <w:top w:val="nil"/>
              <w:left w:val="nil"/>
              <w:bottom w:val="single" w:sz="4" w:space="0" w:color="000000"/>
              <w:right w:val="single" w:sz="4" w:space="0" w:color="000000"/>
            </w:tcBorders>
            <w:shd w:val="clear" w:color="auto" w:fill="auto"/>
            <w:noWrap/>
            <w:vAlign w:val="bottom"/>
            <w:hideMark/>
          </w:tcPr>
          <w:p w14:paraId="46B8090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1D3FD55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c>
          <w:tcPr>
            <w:tcW w:w="1036" w:type="dxa"/>
            <w:tcBorders>
              <w:top w:val="nil"/>
              <w:left w:val="nil"/>
              <w:bottom w:val="single" w:sz="4" w:space="0" w:color="000000"/>
              <w:right w:val="single" w:sz="4" w:space="0" w:color="000000"/>
            </w:tcBorders>
            <w:shd w:val="clear" w:color="auto" w:fill="auto"/>
            <w:noWrap/>
            <w:vAlign w:val="bottom"/>
            <w:hideMark/>
          </w:tcPr>
          <w:p w14:paraId="34E77AF7"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6</w:t>
            </w:r>
          </w:p>
        </w:tc>
      </w:tr>
      <w:tr w:rsidR="0011039A" w:rsidRPr="0011039A" w14:paraId="79022FE4"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542A306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42</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718F309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I060600404</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1D47D68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67FE434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OXIMETRO</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2067B7C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8</w:t>
            </w:r>
          </w:p>
        </w:tc>
        <w:tc>
          <w:tcPr>
            <w:tcW w:w="1337" w:type="dxa"/>
            <w:tcBorders>
              <w:top w:val="nil"/>
              <w:left w:val="nil"/>
              <w:bottom w:val="single" w:sz="4" w:space="0" w:color="000000"/>
              <w:right w:val="single" w:sz="4" w:space="0" w:color="000000"/>
            </w:tcBorders>
            <w:shd w:val="clear" w:color="auto" w:fill="auto"/>
            <w:noWrap/>
            <w:vAlign w:val="bottom"/>
            <w:hideMark/>
          </w:tcPr>
          <w:p w14:paraId="46026E5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10</w:t>
            </w:r>
          </w:p>
        </w:tc>
        <w:tc>
          <w:tcPr>
            <w:tcW w:w="1036" w:type="dxa"/>
            <w:tcBorders>
              <w:top w:val="nil"/>
              <w:left w:val="nil"/>
              <w:bottom w:val="single" w:sz="4" w:space="0" w:color="000000"/>
              <w:right w:val="single" w:sz="4" w:space="0" w:color="000000"/>
            </w:tcBorders>
            <w:shd w:val="clear" w:color="auto" w:fill="auto"/>
            <w:noWrap/>
            <w:vAlign w:val="bottom"/>
            <w:hideMark/>
          </w:tcPr>
          <w:p w14:paraId="664EDA2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4</w:t>
            </w:r>
          </w:p>
        </w:tc>
        <w:tc>
          <w:tcPr>
            <w:tcW w:w="1036" w:type="dxa"/>
            <w:tcBorders>
              <w:top w:val="nil"/>
              <w:left w:val="nil"/>
              <w:bottom w:val="single" w:sz="4" w:space="0" w:color="000000"/>
              <w:right w:val="single" w:sz="4" w:space="0" w:color="000000"/>
            </w:tcBorders>
            <w:shd w:val="clear" w:color="auto" w:fill="auto"/>
            <w:noWrap/>
            <w:vAlign w:val="bottom"/>
            <w:hideMark/>
          </w:tcPr>
          <w:p w14:paraId="7A1454B2"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22</w:t>
            </w:r>
          </w:p>
        </w:tc>
      </w:tr>
      <w:tr w:rsidR="0011039A" w:rsidRPr="0011039A" w14:paraId="5724814D"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63F4282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43</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28B5306B"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I060200282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4A0F40F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463BA070"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ESTERILIZADOR O AUTOCLAVE</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7886D3AF"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6773C91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5FF6ACE8"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15541E8B"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r w:rsidR="0011039A" w:rsidRPr="0011039A" w14:paraId="252AF1EA"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2E8159C4"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44</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335D722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I060200266</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22F1BDC7"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2F0A532F"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EQUIPO RAYOS X</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3A260E63"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 </w:t>
            </w:r>
          </w:p>
        </w:tc>
        <w:tc>
          <w:tcPr>
            <w:tcW w:w="1337" w:type="dxa"/>
            <w:tcBorders>
              <w:top w:val="nil"/>
              <w:left w:val="nil"/>
              <w:bottom w:val="single" w:sz="4" w:space="0" w:color="000000"/>
              <w:right w:val="single" w:sz="4" w:space="0" w:color="000000"/>
            </w:tcBorders>
            <w:shd w:val="clear" w:color="auto" w:fill="auto"/>
            <w:noWrap/>
            <w:vAlign w:val="bottom"/>
            <w:hideMark/>
          </w:tcPr>
          <w:p w14:paraId="6102BD6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1294FF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68EE9DDC"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2</w:t>
            </w:r>
          </w:p>
        </w:tc>
      </w:tr>
      <w:tr w:rsidR="0011039A" w:rsidRPr="0011039A" w14:paraId="7548EBD6" w14:textId="77777777" w:rsidTr="0011039A">
        <w:trPr>
          <w:trHeight w:val="70"/>
          <w:jc w:val="center"/>
        </w:trPr>
        <w:tc>
          <w:tcPr>
            <w:tcW w:w="732" w:type="dxa"/>
            <w:tcBorders>
              <w:top w:val="nil"/>
              <w:left w:val="single" w:sz="8" w:space="0" w:color="auto"/>
              <w:bottom w:val="single" w:sz="4" w:space="0" w:color="000000"/>
              <w:right w:val="single" w:sz="4" w:space="0" w:color="000000"/>
            </w:tcBorders>
            <w:shd w:val="clear" w:color="auto" w:fill="auto"/>
            <w:noWrap/>
            <w:vAlign w:val="bottom"/>
            <w:hideMark/>
          </w:tcPr>
          <w:p w14:paraId="7B8F748C"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45</w:t>
            </w:r>
          </w:p>
        </w:tc>
        <w:tc>
          <w:tcPr>
            <w:tcW w:w="1342" w:type="dxa"/>
            <w:tcBorders>
              <w:top w:val="nil"/>
              <w:left w:val="single" w:sz="8" w:space="0" w:color="auto"/>
              <w:bottom w:val="single" w:sz="4" w:space="0" w:color="000000"/>
              <w:right w:val="single" w:sz="4" w:space="0" w:color="000000"/>
            </w:tcBorders>
            <w:shd w:val="clear" w:color="auto" w:fill="auto"/>
            <w:noWrap/>
            <w:vAlign w:val="bottom"/>
            <w:hideMark/>
          </w:tcPr>
          <w:p w14:paraId="49771732"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I060200282</w:t>
            </w:r>
          </w:p>
        </w:tc>
        <w:tc>
          <w:tcPr>
            <w:tcW w:w="1203" w:type="dxa"/>
            <w:tcBorders>
              <w:top w:val="nil"/>
              <w:left w:val="single" w:sz="8" w:space="0" w:color="auto"/>
              <w:bottom w:val="single" w:sz="4" w:space="0" w:color="000000"/>
              <w:right w:val="single" w:sz="4" w:space="0" w:color="000000"/>
            </w:tcBorders>
            <w:shd w:val="clear" w:color="auto" w:fill="auto"/>
            <w:noWrap/>
            <w:vAlign w:val="bottom"/>
            <w:hideMark/>
          </w:tcPr>
          <w:p w14:paraId="78C1A836"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56902</w:t>
            </w:r>
          </w:p>
        </w:tc>
        <w:tc>
          <w:tcPr>
            <w:tcW w:w="3517" w:type="dxa"/>
            <w:tcBorders>
              <w:top w:val="nil"/>
              <w:left w:val="single" w:sz="8" w:space="0" w:color="auto"/>
              <w:bottom w:val="single" w:sz="4" w:space="0" w:color="000000"/>
              <w:right w:val="single" w:sz="4" w:space="0" w:color="000000"/>
            </w:tcBorders>
            <w:shd w:val="clear" w:color="auto" w:fill="auto"/>
            <w:noWrap/>
            <w:vAlign w:val="bottom"/>
            <w:hideMark/>
          </w:tcPr>
          <w:p w14:paraId="385F11A9" w14:textId="77777777" w:rsidR="0011039A" w:rsidRPr="0011039A" w:rsidRDefault="0011039A" w:rsidP="0011039A">
            <w:pPr>
              <w:rPr>
                <w:rFonts w:ascii="Calibri" w:hAnsi="Calibri"/>
                <w:color w:val="000000"/>
                <w:lang w:val="es-MX" w:eastAsia="es-MX"/>
              </w:rPr>
            </w:pPr>
            <w:r w:rsidRPr="0011039A">
              <w:rPr>
                <w:rFonts w:ascii="Calibri" w:hAnsi="Calibri"/>
                <w:color w:val="000000"/>
                <w:lang w:val="es-MX" w:eastAsia="es-MX"/>
              </w:rPr>
              <w:t>ESTERILIZADOR O AUTOCLAVE</w:t>
            </w:r>
          </w:p>
        </w:tc>
        <w:tc>
          <w:tcPr>
            <w:tcW w:w="1244" w:type="dxa"/>
            <w:tcBorders>
              <w:top w:val="nil"/>
              <w:left w:val="single" w:sz="8" w:space="0" w:color="auto"/>
              <w:bottom w:val="single" w:sz="4" w:space="0" w:color="000000"/>
              <w:right w:val="single" w:sz="4" w:space="0" w:color="000000"/>
            </w:tcBorders>
            <w:shd w:val="clear" w:color="auto" w:fill="auto"/>
            <w:noWrap/>
            <w:vAlign w:val="bottom"/>
            <w:hideMark/>
          </w:tcPr>
          <w:p w14:paraId="3235458E"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337" w:type="dxa"/>
            <w:tcBorders>
              <w:top w:val="nil"/>
              <w:left w:val="nil"/>
              <w:bottom w:val="single" w:sz="4" w:space="0" w:color="000000"/>
              <w:right w:val="single" w:sz="4" w:space="0" w:color="000000"/>
            </w:tcBorders>
            <w:shd w:val="clear" w:color="auto" w:fill="auto"/>
            <w:noWrap/>
            <w:vAlign w:val="bottom"/>
            <w:hideMark/>
          </w:tcPr>
          <w:p w14:paraId="40BA252A"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40308829"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1</w:t>
            </w:r>
          </w:p>
        </w:tc>
        <w:tc>
          <w:tcPr>
            <w:tcW w:w="1036" w:type="dxa"/>
            <w:tcBorders>
              <w:top w:val="nil"/>
              <w:left w:val="nil"/>
              <w:bottom w:val="single" w:sz="4" w:space="0" w:color="000000"/>
              <w:right w:val="single" w:sz="4" w:space="0" w:color="000000"/>
            </w:tcBorders>
            <w:shd w:val="clear" w:color="auto" w:fill="auto"/>
            <w:noWrap/>
            <w:vAlign w:val="bottom"/>
            <w:hideMark/>
          </w:tcPr>
          <w:p w14:paraId="20E466D0" w14:textId="77777777" w:rsidR="0011039A" w:rsidRPr="0011039A" w:rsidRDefault="0011039A" w:rsidP="0011039A">
            <w:pPr>
              <w:jc w:val="right"/>
              <w:rPr>
                <w:rFonts w:ascii="Calibri" w:hAnsi="Calibri"/>
                <w:color w:val="000000"/>
                <w:lang w:val="es-MX" w:eastAsia="es-MX"/>
              </w:rPr>
            </w:pPr>
            <w:r w:rsidRPr="0011039A">
              <w:rPr>
                <w:rFonts w:ascii="Calibri" w:hAnsi="Calibri"/>
                <w:color w:val="000000"/>
                <w:lang w:val="es-MX" w:eastAsia="es-MX"/>
              </w:rPr>
              <w:t>3</w:t>
            </w:r>
          </w:p>
        </w:tc>
      </w:tr>
    </w:tbl>
    <w:p w14:paraId="7A17DBCA" w14:textId="77777777" w:rsidR="00FC0CE6" w:rsidRDefault="00FC0CE6" w:rsidP="003C0F1A">
      <w:pPr>
        <w:ind w:right="-1"/>
        <w:jc w:val="both"/>
        <w:rPr>
          <w:rFonts w:asciiTheme="minorHAnsi" w:hAnsiTheme="minorHAnsi" w:cs="Arial"/>
        </w:rPr>
      </w:pPr>
    </w:p>
    <w:p w14:paraId="0057C874" w14:textId="77777777" w:rsidR="00FC0CE6" w:rsidRDefault="00FC0CE6" w:rsidP="003C0F1A">
      <w:pPr>
        <w:ind w:right="-1"/>
        <w:jc w:val="both"/>
        <w:rPr>
          <w:rFonts w:asciiTheme="minorHAnsi" w:hAnsiTheme="minorHAnsi" w:cs="Arial"/>
        </w:rPr>
      </w:pPr>
    </w:p>
    <w:p w14:paraId="40F1541E" w14:textId="77777777" w:rsidR="00A651A3" w:rsidRDefault="00A651A3" w:rsidP="003C0F1A">
      <w:pPr>
        <w:ind w:right="-1"/>
        <w:jc w:val="both"/>
        <w:rPr>
          <w:rFonts w:asciiTheme="minorHAnsi" w:hAnsiTheme="minorHAnsi" w:cs="Arial"/>
        </w:rPr>
      </w:pPr>
    </w:p>
    <w:p w14:paraId="0534D27A" w14:textId="77777777"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lastRenderedPageBreak/>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77777777" w:rsidR="001F0C64" w:rsidRDefault="003C0F1A" w:rsidP="00EB203C">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ocante, deberán contener lo siguiente: nombre y firma de quién realizó la recepción y la firma de</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Director</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de </w:t>
      </w:r>
      <w:r w:rsidR="00CE42C8">
        <w:rPr>
          <w:rFonts w:asciiTheme="minorHAnsi" w:hAnsiTheme="minorHAnsi" w:cs="Arial"/>
          <w:color w:val="auto"/>
          <w:sz w:val="20"/>
          <w:szCs w:val="20"/>
          <w:lang w:val="es-ES_tradnl" w:eastAsia="es-ES"/>
        </w:rPr>
        <w:t xml:space="preserve">Hospitales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21413EFE" w14:textId="77777777"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w:t>
      </w:r>
      <w:r w:rsidRPr="001F0C64">
        <w:rPr>
          <w:rFonts w:asciiTheme="minorHAnsi" w:hAnsiTheme="minorHAnsi" w:cs="Arial"/>
        </w:rPr>
        <w:lastRenderedPageBreak/>
        <w:t xml:space="preserve">Financieros de la Convocante, si no contara con éstos, deberán enviarse la solicitud correspondiente al correo </w:t>
      </w:r>
      <w:hyperlink r:id="rId12" w:history="1">
        <w:r w:rsidRPr="001F0C64">
          <w:rPr>
            <w:rFonts w:asciiTheme="minorHAnsi" w:hAnsiTheme="minorHAnsi" w:cs="Arial"/>
          </w:rPr>
          <w:t>buzonfiscal@saludnl.gob.mx</w:t>
        </w:r>
      </w:hyperlink>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38AE9240" w14:textId="77777777" w:rsidR="00CE42C8" w:rsidRDefault="00CE42C8"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2180B171"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153BB0">
        <w:rPr>
          <w:rFonts w:asciiTheme="minorHAnsi" w:hAnsiTheme="minorHAnsi" w:cs="Times New Roman"/>
          <w:color w:val="auto"/>
          <w:sz w:val="20"/>
          <w:szCs w:val="20"/>
          <w:lang w:val="es-ES_tradnl" w:eastAsia="es-ES"/>
        </w:rPr>
        <w:t>I46</w:t>
      </w:r>
      <w:r w:rsidR="00EF7C51">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3FA5264B"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153BB0">
        <w:rPr>
          <w:rFonts w:asciiTheme="minorHAnsi" w:hAnsiTheme="minorHAnsi" w:cs="Times New Roman"/>
          <w:color w:val="auto"/>
          <w:sz w:val="20"/>
          <w:szCs w:val="20"/>
          <w:lang w:val="es-ES_tradnl" w:eastAsia="es-ES"/>
        </w:rPr>
        <w:t>I46</w:t>
      </w:r>
      <w:r w:rsidR="00EF7C51">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lastRenderedPageBreak/>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77777777"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w:t>
      </w:r>
      <w:r w:rsidRPr="00B36399">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6AE3670F" w14:textId="77777777" w:rsidR="00144085" w:rsidRDefault="00144085" w:rsidP="000B78E5">
      <w:pPr>
        <w:tabs>
          <w:tab w:val="left" w:pos="10064"/>
        </w:tabs>
        <w:ind w:right="-1"/>
        <w:jc w:val="both"/>
        <w:rPr>
          <w:rFonts w:ascii="Calibri" w:hAnsi="Calibri"/>
        </w:rPr>
      </w:pPr>
    </w:p>
    <w:p w14:paraId="13DB2535"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lastRenderedPageBreak/>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2C25D6C9" w14:textId="77777777" w:rsidR="001F0C64" w:rsidRDefault="001F0C64" w:rsidP="001F0C64">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3"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4" w:history="1">
        <w:r w:rsidRPr="005F230B">
          <w:rPr>
            <w:rFonts w:ascii="Calibri" w:hAnsi="Calibri" w:cs="Arial"/>
            <w:iCs/>
          </w:rPr>
          <w:t>buzonfiscal@saludnl.gob.mx</w:t>
        </w:r>
      </w:hyperlink>
    </w:p>
    <w:p w14:paraId="42AD9CDC" w14:textId="77777777" w:rsidR="001F0C64" w:rsidRPr="0090500C" w:rsidRDefault="001F0C64"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77777777"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E42C8">
        <w:rPr>
          <w:rFonts w:asciiTheme="minorHAnsi" w:hAnsiTheme="minorHAnsi"/>
          <w:color w:val="auto"/>
          <w:sz w:val="20"/>
          <w:szCs w:val="20"/>
        </w:rPr>
        <w:t>19</w:t>
      </w:r>
      <w:r w:rsidRPr="001A3D86">
        <w:rPr>
          <w:rFonts w:asciiTheme="minorHAnsi" w:hAnsiTheme="minorHAnsi"/>
          <w:color w:val="auto"/>
          <w:sz w:val="20"/>
          <w:szCs w:val="20"/>
        </w:rPr>
        <w:t xml:space="preserve"> de </w:t>
      </w:r>
      <w:r w:rsidR="00CE42C8">
        <w:rPr>
          <w:rFonts w:asciiTheme="minorHAnsi" w:hAnsiTheme="minorHAnsi"/>
          <w:color w:val="auto"/>
          <w:sz w:val="20"/>
          <w:szCs w:val="20"/>
        </w:rPr>
        <w:t>Octubre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14:paraId="20B71E18" w14:textId="77777777"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5"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03AF8">
        <w:rPr>
          <w:rFonts w:asciiTheme="minorHAnsi" w:hAnsiTheme="minorHAnsi"/>
          <w:color w:val="auto"/>
          <w:sz w:val="20"/>
          <w:szCs w:val="20"/>
        </w:rPr>
        <w:t>e</w:t>
      </w:r>
      <w:r w:rsidR="00D03AF8" w:rsidRPr="001A3D86">
        <w:rPr>
          <w:rFonts w:asciiTheme="minorHAnsi" w:hAnsiTheme="minorHAnsi"/>
          <w:color w:val="auto"/>
          <w:sz w:val="20"/>
          <w:szCs w:val="20"/>
        </w:rPr>
        <w:t xml:space="preserve">l </w:t>
      </w:r>
      <w:r w:rsidR="00CE42C8">
        <w:rPr>
          <w:rFonts w:asciiTheme="minorHAnsi" w:hAnsiTheme="minorHAnsi"/>
          <w:color w:val="auto"/>
          <w:sz w:val="20"/>
          <w:szCs w:val="20"/>
        </w:rPr>
        <w:t>18</w:t>
      </w:r>
      <w:r w:rsidR="00D03AF8" w:rsidRPr="001A3D86">
        <w:rPr>
          <w:rFonts w:asciiTheme="minorHAnsi" w:hAnsiTheme="minorHAnsi"/>
          <w:color w:val="auto"/>
          <w:sz w:val="20"/>
          <w:szCs w:val="20"/>
        </w:rPr>
        <w:t xml:space="preserve"> de </w:t>
      </w:r>
      <w:r w:rsidR="00CE42C8">
        <w:rPr>
          <w:rFonts w:asciiTheme="minorHAnsi" w:hAnsiTheme="minorHAnsi"/>
          <w:color w:val="auto"/>
          <w:sz w:val="20"/>
          <w:szCs w:val="20"/>
        </w:rPr>
        <w:t>Octubre</w:t>
      </w:r>
      <w:r w:rsidR="00D03AF8" w:rsidRPr="001A3D86">
        <w:rPr>
          <w:rFonts w:asciiTheme="minorHAnsi" w:hAnsiTheme="minorHAnsi"/>
          <w:color w:val="auto"/>
          <w:sz w:val="20"/>
          <w:szCs w:val="20"/>
        </w:rPr>
        <w:t xml:space="preserve"> del 201</w:t>
      </w:r>
      <w:r w:rsidR="00D03AF8">
        <w:rPr>
          <w:rFonts w:asciiTheme="minorHAnsi" w:hAnsiTheme="minorHAnsi"/>
          <w:color w:val="auto"/>
          <w:sz w:val="20"/>
          <w:szCs w:val="20"/>
        </w:rPr>
        <w:t>8</w:t>
      </w:r>
      <w:r>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566DB637" w:rsidR="009E7139" w:rsidRPr="00F47B28" w:rsidRDefault="00144085" w:rsidP="00D15EBE">
            <w:pPr>
              <w:jc w:val="center"/>
              <w:rPr>
                <w:rFonts w:ascii="Century Gothic" w:hAnsi="Century Gothic" w:cs="Arial"/>
                <w:sz w:val="16"/>
                <w:szCs w:val="18"/>
              </w:rPr>
            </w:pPr>
            <w:r>
              <w:rPr>
                <w:rFonts w:ascii="Century Gothic" w:hAnsi="Century Gothic" w:cs="Arial"/>
                <w:sz w:val="16"/>
                <w:szCs w:val="18"/>
              </w:rPr>
              <w:t>30</w:t>
            </w:r>
            <w:r w:rsidR="00F40C4A">
              <w:rPr>
                <w:rFonts w:ascii="Century Gothic" w:hAnsi="Century Gothic" w:cs="Arial"/>
                <w:sz w:val="16"/>
                <w:szCs w:val="18"/>
              </w:rPr>
              <w:t>/10</w:t>
            </w:r>
            <w:r w:rsidR="00DB78C7">
              <w:rPr>
                <w:rFonts w:ascii="Century Gothic" w:hAnsi="Century Gothic" w:cs="Arial"/>
                <w:sz w:val="16"/>
                <w:szCs w:val="18"/>
              </w:rPr>
              <w:t>/2018</w:t>
            </w:r>
          </w:p>
          <w:p w14:paraId="3EC57C91" w14:textId="77777777"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AA430C">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3CEBFAFB"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0</w:t>
            </w:r>
            <w:r w:rsidR="00144085">
              <w:rPr>
                <w:rFonts w:ascii="Century Gothic" w:hAnsi="Century Gothic" w:cs="Arial"/>
                <w:sz w:val="16"/>
                <w:szCs w:val="18"/>
              </w:rPr>
              <w:t>9</w:t>
            </w:r>
            <w:r>
              <w:rPr>
                <w:rFonts w:ascii="Century Gothic" w:hAnsi="Century Gothic" w:cs="Arial"/>
                <w:sz w:val="16"/>
                <w:szCs w:val="18"/>
              </w:rPr>
              <w:t>/11</w:t>
            </w:r>
            <w:r w:rsidR="00DB78C7">
              <w:rPr>
                <w:rFonts w:ascii="Century Gothic" w:hAnsi="Century Gothic" w:cs="Arial"/>
                <w:sz w:val="16"/>
                <w:szCs w:val="18"/>
              </w:rPr>
              <w:t>/2018</w:t>
            </w:r>
          </w:p>
          <w:p w14:paraId="6D1FAD0B"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 xml:space="preserve">09:30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0DAC93EE"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w:t>
            </w:r>
            <w:r w:rsidR="00144085">
              <w:rPr>
                <w:rFonts w:ascii="Century Gothic" w:hAnsi="Century Gothic" w:cs="Arial"/>
                <w:sz w:val="16"/>
                <w:szCs w:val="18"/>
              </w:rPr>
              <w:t>5</w:t>
            </w:r>
            <w:r>
              <w:rPr>
                <w:rFonts w:ascii="Century Gothic" w:hAnsi="Century Gothic" w:cs="Arial"/>
                <w:sz w:val="16"/>
                <w:szCs w:val="18"/>
              </w:rPr>
              <w:t>/11</w:t>
            </w:r>
            <w:r w:rsidR="00DB78C7">
              <w:rPr>
                <w:rFonts w:ascii="Century Gothic" w:hAnsi="Century Gothic" w:cs="Arial"/>
                <w:sz w:val="16"/>
                <w:szCs w:val="18"/>
              </w:rPr>
              <w:t>/2018</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66826999" w14:textId="7EE6F6B4"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w:t>
            </w:r>
            <w:r w:rsidR="00144085">
              <w:rPr>
                <w:rFonts w:ascii="Century Gothic" w:hAnsi="Century Gothic" w:cs="Arial"/>
                <w:sz w:val="16"/>
                <w:szCs w:val="18"/>
              </w:rPr>
              <w:t>5</w:t>
            </w:r>
            <w:r>
              <w:rPr>
                <w:rFonts w:ascii="Century Gothic" w:hAnsi="Century Gothic" w:cs="Arial"/>
                <w:sz w:val="16"/>
                <w:szCs w:val="18"/>
              </w:rPr>
              <w:t>/11</w:t>
            </w:r>
            <w:r w:rsidR="00DB78C7">
              <w:rPr>
                <w:rFonts w:ascii="Century Gothic" w:hAnsi="Century Gothic" w:cs="Arial"/>
                <w:sz w:val="16"/>
                <w:szCs w:val="18"/>
              </w:rPr>
              <w:t>/2018</w:t>
            </w:r>
          </w:p>
          <w:p w14:paraId="341A1170"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11:00</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5B840C5" w14:textId="1A4C001B" w:rsidR="00292409" w:rsidRPr="00F47B28" w:rsidRDefault="00144085" w:rsidP="00292409">
            <w:pPr>
              <w:jc w:val="center"/>
              <w:rPr>
                <w:rFonts w:ascii="Century Gothic" w:hAnsi="Century Gothic" w:cs="Arial"/>
                <w:sz w:val="16"/>
                <w:szCs w:val="18"/>
              </w:rPr>
            </w:pPr>
            <w:r>
              <w:rPr>
                <w:rFonts w:ascii="Century Gothic" w:hAnsi="Century Gothic" w:cs="Arial"/>
                <w:sz w:val="16"/>
                <w:szCs w:val="18"/>
              </w:rPr>
              <w:t>15</w:t>
            </w:r>
            <w:r w:rsidR="00AA430C">
              <w:rPr>
                <w:rFonts w:ascii="Century Gothic" w:hAnsi="Century Gothic" w:cs="Arial"/>
                <w:sz w:val="16"/>
                <w:szCs w:val="18"/>
              </w:rPr>
              <w:t>/11</w:t>
            </w:r>
            <w:r w:rsidR="00DB78C7">
              <w:rPr>
                <w:rFonts w:ascii="Century Gothic" w:hAnsi="Century Gothic" w:cs="Arial"/>
                <w:sz w:val="16"/>
                <w:szCs w:val="18"/>
              </w:rPr>
              <w:t>/2018</w:t>
            </w:r>
          </w:p>
          <w:p w14:paraId="3899AB18" w14:textId="77777777" w:rsidR="009E7139" w:rsidRPr="00F47B28" w:rsidRDefault="00AA430C" w:rsidP="00292409">
            <w:pPr>
              <w:jc w:val="center"/>
              <w:rPr>
                <w:rFonts w:ascii="Century Gothic" w:hAnsi="Century Gothic" w:cs="Arial"/>
                <w:sz w:val="16"/>
                <w:szCs w:val="18"/>
              </w:rPr>
            </w:pPr>
            <w:r>
              <w:rPr>
                <w:rFonts w:ascii="Century Gothic" w:hAnsi="Century Gothic" w:cs="Arial"/>
                <w:sz w:val="16"/>
                <w:szCs w:val="18"/>
              </w:rPr>
              <w:t>12</w:t>
            </w:r>
            <w:r w:rsidR="00292409" w:rsidRPr="00F47B28">
              <w:rPr>
                <w:rFonts w:ascii="Century Gothic" w:hAnsi="Century Gothic" w:cs="Arial"/>
                <w:sz w:val="16"/>
                <w:szCs w:val="18"/>
              </w:rPr>
              <w:t>:</w:t>
            </w:r>
            <w:r>
              <w:rPr>
                <w:rFonts w:ascii="Century Gothic" w:hAnsi="Century Gothic" w:cs="Arial"/>
                <w:sz w:val="16"/>
                <w:szCs w:val="18"/>
              </w:rPr>
              <w:t>0</w:t>
            </w:r>
            <w:r w:rsidR="00292409">
              <w:rPr>
                <w:rFonts w:ascii="Century Gothic" w:hAnsi="Century Gothic" w:cs="Arial"/>
                <w:sz w:val="16"/>
                <w:szCs w:val="18"/>
              </w:rPr>
              <w:t>0</w:t>
            </w:r>
            <w:r w:rsidR="0029240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48F9139" w14:textId="77777777" w:rsidR="00191CF3" w:rsidRDefault="009E7139" w:rsidP="00CE42C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44085">
              <w:rPr>
                <w:rFonts w:ascii="Century Gothic" w:hAnsi="Century Gothic" w:cs="Arial"/>
                <w:sz w:val="16"/>
                <w:szCs w:val="18"/>
              </w:rPr>
              <w:t>30</w:t>
            </w:r>
            <w:r w:rsidRPr="008C4582">
              <w:rPr>
                <w:rFonts w:ascii="Century Gothic" w:hAnsi="Century Gothic" w:cs="Arial"/>
                <w:sz w:val="16"/>
                <w:szCs w:val="18"/>
              </w:rPr>
              <w:t xml:space="preserve"> de </w:t>
            </w:r>
            <w:r w:rsidR="00F40C4A">
              <w:rPr>
                <w:rFonts w:ascii="Century Gothic" w:hAnsi="Century Gothic" w:cs="Arial"/>
                <w:sz w:val="16"/>
                <w:szCs w:val="18"/>
              </w:rPr>
              <w:t>Noviembre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xml:space="preserve">, primer </w:t>
            </w:r>
          </w:p>
          <w:p w14:paraId="1337981D" w14:textId="22C321CF" w:rsidR="009E7139" w:rsidRPr="00E50172" w:rsidRDefault="009E7139" w:rsidP="00CE42C8">
            <w:pPr>
              <w:jc w:val="both"/>
              <w:rPr>
                <w:rFonts w:ascii="Century Gothic" w:hAnsi="Century Gothic" w:cs="Arial"/>
                <w:color w:val="000000"/>
                <w:sz w:val="16"/>
                <w:szCs w:val="18"/>
              </w:rPr>
            </w:pPr>
            <w:r w:rsidRPr="008C4582">
              <w:rPr>
                <w:rFonts w:ascii="Century Gothic" w:hAnsi="Century Gothic" w:cs="Arial"/>
                <w:color w:val="000000"/>
                <w:sz w:val="16"/>
                <w:szCs w:val="18"/>
              </w:rPr>
              <w:t>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77777777"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BB1B0C">
        <w:rPr>
          <w:rFonts w:ascii="Calibri" w:hAnsi="Calibri"/>
        </w:rPr>
        <w:t>16</w:t>
      </w:r>
      <w:r w:rsidRPr="00F5058C">
        <w:rPr>
          <w:rFonts w:ascii="Calibri" w:hAnsi="Calibri"/>
        </w:rPr>
        <w:t xml:space="preserve"> de </w:t>
      </w:r>
      <w:r w:rsidR="00BB1B0C">
        <w:rPr>
          <w:rFonts w:ascii="Calibri" w:hAnsi="Calibri"/>
        </w:rPr>
        <w:t>Noviembre</w:t>
      </w:r>
      <w:r w:rsidRPr="00F5058C">
        <w:rPr>
          <w:rFonts w:ascii="Calibri" w:hAnsi="Calibri"/>
        </w:rPr>
        <w:t xml:space="preserve"> del 201</w:t>
      </w:r>
      <w:r w:rsidR="00F5058C">
        <w:rPr>
          <w:rFonts w:ascii="Calibri" w:hAnsi="Calibri"/>
        </w:rPr>
        <w:t>8 al 3</w:t>
      </w:r>
      <w:r w:rsidR="00BB1B0C">
        <w:rPr>
          <w:rFonts w:ascii="Calibri" w:hAnsi="Calibri"/>
        </w:rPr>
        <w:t>1</w:t>
      </w:r>
      <w:r w:rsidRPr="00F5058C">
        <w:rPr>
          <w:rFonts w:ascii="Calibri" w:hAnsi="Calibri"/>
        </w:rPr>
        <w:t xml:space="preserve"> de </w:t>
      </w:r>
      <w:r w:rsidR="00F5058C">
        <w:rPr>
          <w:rFonts w:ascii="Calibri" w:hAnsi="Calibri"/>
        </w:rPr>
        <w:t>Diciembre</w:t>
      </w:r>
      <w:r w:rsidR="00DB78C7" w:rsidRPr="00F5058C">
        <w:rPr>
          <w:rFonts w:ascii="Calibri" w:hAnsi="Calibri"/>
        </w:rPr>
        <w:t xml:space="preserve"> </w:t>
      </w:r>
      <w:r w:rsidRPr="00F5058C">
        <w:rPr>
          <w:rFonts w:ascii="Calibri" w:hAnsi="Calibri"/>
        </w:rPr>
        <w:t>del 201</w:t>
      </w:r>
      <w:r w:rsidR="00DB78C7" w:rsidRPr="00F5058C">
        <w:rPr>
          <w:rFonts w:ascii="Calibri" w:hAnsi="Calibri"/>
        </w:rPr>
        <w:t>8</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lastRenderedPageBreak/>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77777777"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BD038A">
        <w:rPr>
          <w:rFonts w:asciiTheme="minorHAnsi" w:hAnsiTheme="minorHAnsi"/>
          <w:b/>
        </w:rPr>
        <w:t>19</w:t>
      </w:r>
      <w:r w:rsidRPr="0078059E">
        <w:rPr>
          <w:rFonts w:asciiTheme="minorHAnsi" w:hAnsiTheme="minorHAnsi"/>
          <w:b/>
        </w:rPr>
        <w:t xml:space="preserve"> DE </w:t>
      </w:r>
      <w:r w:rsidR="00BD038A">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2346006A" w14:textId="77777777" w:rsidR="00F5058C" w:rsidRDefault="00F5058C" w:rsidP="00822851">
      <w:pPr>
        <w:ind w:right="284"/>
        <w:jc w:val="center"/>
        <w:rPr>
          <w:rFonts w:asciiTheme="minorHAnsi" w:hAnsiTheme="minorHAnsi"/>
          <w:b/>
        </w:rPr>
      </w:pPr>
    </w:p>
    <w:p w14:paraId="4F8AA1E6" w14:textId="77777777" w:rsidR="00BD038A" w:rsidRDefault="00BD038A" w:rsidP="00822851">
      <w:pPr>
        <w:ind w:right="284"/>
        <w:jc w:val="center"/>
        <w:rPr>
          <w:rFonts w:asciiTheme="minorHAnsi" w:hAnsiTheme="minorHAnsi"/>
          <w:b/>
        </w:rPr>
      </w:pPr>
    </w:p>
    <w:p w14:paraId="1471C1A9" w14:textId="77777777" w:rsidR="00BD038A" w:rsidRDefault="00BD038A" w:rsidP="00822851">
      <w:pPr>
        <w:ind w:right="284"/>
        <w:jc w:val="center"/>
        <w:rPr>
          <w:rFonts w:asciiTheme="minorHAnsi" w:hAnsiTheme="minorHAnsi"/>
          <w:b/>
        </w:rPr>
      </w:pPr>
    </w:p>
    <w:p w14:paraId="6B1F2059" w14:textId="77777777" w:rsidR="00BD038A" w:rsidRDefault="00BD038A" w:rsidP="00822851">
      <w:pPr>
        <w:ind w:right="284"/>
        <w:jc w:val="center"/>
        <w:rPr>
          <w:rFonts w:asciiTheme="minorHAnsi" w:hAnsiTheme="minorHAnsi"/>
          <w:b/>
        </w:rPr>
      </w:pPr>
    </w:p>
    <w:p w14:paraId="2428D9C4" w14:textId="77777777" w:rsidR="00BD038A" w:rsidRDefault="00BD038A" w:rsidP="00822851">
      <w:pPr>
        <w:ind w:right="284"/>
        <w:jc w:val="center"/>
        <w:rPr>
          <w:rFonts w:asciiTheme="minorHAnsi" w:hAnsiTheme="minorHAnsi"/>
          <w:b/>
        </w:rPr>
      </w:pPr>
    </w:p>
    <w:p w14:paraId="4E36E92D" w14:textId="77777777" w:rsidR="00BD038A" w:rsidRDefault="00BD038A" w:rsidP="00822851">
      <w:pPr>
        <w:ind w:right="284"/>
        <w:jc w:val="center"/>
        <w:rPr>
          <w:rFonts w:asciiTheme="minorHAnsi" w:hAnsiTheme="minorHAnsi"/>
          <w:b/>
        </w:rPr>
      </w:pPr>
    </w:p>
    <w:p w14:paraId="2B9C4D4C" w14:textId="77777777" w:rsidR="00BD038A" w:rsidRDefault="00BD038A" w:rsidP="00822851">
      <w:pPr>
        <w:ind w:right="284"/>
        <w:jc w:val="center"/>
        <w:rPr>
          <w:rFonts w:asciiTheme="minorHAnsi" w:hAnsiTheme="minorHAnsi"/>
          <w:b/>
        </w:rPr>
      </w:pPr>
    </w:p>
    <w:p w14:paraId="264E304E" w14:textId="77777777" w:rsidR="00BD038A" w:rsidRDefault="00BD038A" w:rsidP="00822851">
      <w:pPr>
        <w:ind w:right="284"/>
        <w:jc w:val="center"/>
        <w:rPr>
          <w:rFonts w:asciiTheme="minorHAnsi" w:hAnsiTheme="minorHAnsi"/>
          <w:b/>
        </w:rPr>
      </w:pPr>
    </w:p>
    <w:p w14:paraId="209FF60E" w14:textId="77777777" w:rsidR="00BD038A" w:rsidRDefault="00BD038A" w:rsidP="00822851">
      <w:pPr>
        <w:ind w:right="284"/>
        <w:jc w:val="center"/>
        <w:rPr>
          <w:rFonts w:asciiTheme="minorHAnsi" w:hAnsiTheme="minorHAnsi"/>
          <w:b/>
        </w:rPr>
      </w:pPr>
    </w:p>
    <w:p w14:paraId="33AF4922" w14:textId="77777777" w:rsidR="00BD038A" w:rsidRDefault="00BD038A" w:rsidP="00822851">
      <w:pPr>
        <w:ind w:right="284"/>
        <w:jc w:val="center"/>
        <w:rPr>
          <w:rFonts w:asciiTheme="minorHAnsi" w:hAnsiTheme="minorHAnsi"/>
          <w:b/>
        </w:rPr>
      </w:pPr>
    </w:p>
    <w:p w14:paraId="32F4BD78" w14:textId="77777777" w:rsidR="00191CF3" w:rsidRDefault="00191CF3" w:rsidP="00822851">
      <w:pPr>
        <w:ind w:right="284"/>
        <w:jc w:val="center"/>
        <w:rPr>
          <w:rFonts w:asciiTheme="minorHAnsi" w:hAnsiTheme="minorHAnsi"/>
          <w:b/>
        </w:rPr>
      </w:pPr>
    </w:p>
    <w:p w14:paraId="72157211" w14:textId="77777777" w:rsidR="00191CF3" w:rsidRDefault="00191CF3" w:rsidP="00822851">
      <w:pPr>
        <w:ind w:right="284"/>
        <w:jc w:val="center"/>
        <w:rPr>
          <w:rFonts w:asciiTheme="minorHAnsi" w:hAnsiTheme="minorHAnsi"/>
          <w:b/>
        </w:rPr>
      </w:pPr>
    </w:p>
    <w:p w14:paraId="3BC5EF56" w14:textId="77777777" w:rsidR="00191CF3" w:rsidRDefault="00191CF3" w:rsidP="00822851">
      <w:pPr>
        <w:ind w:right="284"/>
        <w:jc w:val="center"/>
        <w:rPr>
          <w:rFonts w:asciiTheme="minorHAnsi" w:hAnsiTheme="minorHAnsi"/>
          <w:b/>
        </w:rPr>
      </w:pPr>
    </w:p>
    <w:p w14:paraId="337B8525" w14:textId="77777777" w:rsidR="00191CF3" w:rsidRDefault="00191CF3" w:rsidP="00822851">
      <w:pPr>
        <w:ind w:right="284"/>
        <w:jc w:val="center"/>
        <w:rPr>
          <w:rFonts w:asciiTheme="minorHAnsi" w:hAnsiTheme="minorHAnsi"/>
          <w:b/>
        </w:rPr>
      </w:pPr>
    </w:p>
    <w:p w14:paraId="24AF9A2F" w14:textId="77777777" w:rsidR="00191CF3" w:rsidRDefault="00191CF3"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905" w:type="dxa"/>
        <w:jc w:val="center"/>
        <w:tblCellMar>
          <w:left w:w="70" w:type="dxa"/>
          <w:right w:w="70" w:type="dxa"/>
        </w:tblCellMar>
        <w:tblLook w:val="04A0" w:firstRow="1" w:lastRow="0" w:firstColumn="1" w:lastColumn="0" w:noHBand="0" w:noVBand="1"/>
      </w:tblPr>
      <w:tblGrid>
        <w:gridCol w:w="732"/>
        <w:gridCol w:w="1101"/>
        <w:gridCol w:w="1161"/>
        <w:gridCol w:w="1689"/>
        <w:gridCol w:w="1061"/>
        <w:gridCol w:w="5161"/>
      </w:tblGrid>
      <w:tr w:rsidR="00752CBE" w:rsidRPr="00752CBE" w14:paraId="293F84CB" w14:textId="77777777" w:rsidTr="00752CBE">
        <w:trPr>
          <w:trHeight w:val="300"/>
          <w:jc w:val="center"/>
        </w:trPr>
        <w:tc>
          <w:tcPr>
            <w:tcW w:w="732" w:type="dxa"/>
            <w:tcBorders>
              <w:top w:val="single" w:sz="8" w:space="0" w:color="auto"/>
              <w:left w:val="single" w:sz="8" w:space="0" w:color="auto"/>
              <w:bottom w:val="single" w:sz="4" w:space="0" w:color="000000"/>
              <w:right w:val="single" w:sz="4" w:space="0" w:color="000000"/>
            </w:tcBorders>
            <w:shd w:val="clear" w:color="auto" w:fill="08C8C3"/>
            <w:vAlign w:val="center"/>
            <w:hideMark/>
          </w:tcPr>
          <w:p w14:paraId="4E2BAEFC" w14:textId="1C2C084A" w:rsidR="00752CBE" w:rsidRPr="00752CBE" w:rsidRDefault="00752CBE" w:rsidP="00752CBE">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PARTIDA</w:t>
            </w:r>
          </w:p>
        </w:tc>
        <w:tc>
          <w:tcPr>
            <w:tcW w:w="1101" w:type="dxa"/>
            <w:tcBorders>
              <w:top w:val="single" w:sz="8" w:space="0" w:color="auto"/>
              <w:left w:val="single" w:sz="8" w:space="0" w:color="auto"/>
              <w:bottom w:val="single" w:sz="4" w:space="0" w:color="000000"/>
              <w:right w:val="single" w:sz="4" w:space="0" w:color="000000"/>
            </w:tcBorders>
            <w:shd w:val="clear" w:color="auto" w:fill="08C8C3"/>
            <w:vAlign w:val="center"/>
            <w:hideMark/>
          </w:tcPr>
          <w:p w14:paraId="7CE4E8D0" w14:textId="131B7D44" w:rsidR="00752CBE" w:rsidRPr="00752CBE" w:rsidRDefault="00752CBE" w:rsidP="00752CBE">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CLAVE</w:t>
            </w:r>
          </w:p>
        </w:tc>
        <w:tc>
          <w:tcPr>
            <w:tcW w:w="1161" w:type="dxa"/>
            <w:tcBorders>
              <w:top w:val="single" w:sz="8" w:space="0" w:color="auto"/>
              <w:left w:val="single" w:sz="8" w:space="0" w:color="auto"/>
              <w:bottom w:val="single" w:sz="4" w:space="0" w:color="000000"/>
              <w:right w:val="single" w:sz="4" w:space="0" w:color="000000"/>
            </w:tcBorders>
            <w:shd w:val="clear" w:color="auto" w:fill="08C8C3"/>
            <w:vAlign w:val="center"/>
            <w:hideMark/>
          </w:tcPr>
          <w:p w14:paraId="74C469A6" w14:textId="657CC201" w:rsidR="00752CBE" w:rsidRPr="00752CBE" w:rsidRDefault="00752CBE" w:rsidP="00752CBE">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PARTIDA PRESUPUESTAL</w:t>
            </w:r>
          </w:p>
        </w:tc>
        <w:tc>
          <w:tcPr>
            <w:tcW w:w="1689" w:type="dxa"/>
            <w:tcBorders>
              <w:top w:val="single" w:sz="8" w:space="0" w:color="auto"/>
              <w:left w:val="single" w:sz="8" w:space="0" w:color="auto"/>
              <w:bottom w:val="single" w:sz="4" w:space="0" w:color="000000"/>
              <w:right w:val="single" w:sz="4" w:space="0" w:color="000000"/>
            </w:tcBorders>
            <w:shd w:val="clear" w:color="auto" w:fill="08C8C3"/>
            <w:vAlign w:val="center"/>
            <w:hideMark/>
          </w:tcPr>
          <w:p w14:paraId="2E15E956" w14:textId="679C904C" w:rsidR="00752CBE" w:rsidRPr="00752CBE" w:rsidRDefault="00752CBE" w:rsidP="00752CBE">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DESCRIPCIÓN DE LA CLAVE</w:t>
            </w:r>
          </w:p>
        </w:tc>
        <w:tc>
          <w:tcPr>
            <w:tcW w:w="1061" w:type="dxa"/>
            <w:tcBorders>
              <w:top w:val="single" w:sz="8" w:space="0" w:color="auto"/>
              <w:left w:val="nil"/>
              <w:bottom w:val="nil"/>
              <w:right w:val="single" w:sz="4" w:space="0" w:color="000000"/>
            </w:tcBorders>
            <w:shd w:val="clear" w:color="auto" w:fill="08C8C3"/>
            <w:vAlign w:val="center"/>
            <w:hideMark/>
          </w:tcPr>
          <w:p w14:paraId="19A54E9A" w14:textId="7CB25136" w:rsidR="00752CBE" w:rsidRPr="00752CBE" w:rsidRDefault="00752CBE" w:rsidP="00752CBE">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CANTIDAD</w:t>
            </w:r>
          </w:p>
        </w:tc>
        <w:tc>
          <w:tcPr>
            <w:tcW w:w="5161" w:type="dxa"/>
            <w:tcBorders>
              <w:top w:val="single" w:sz="8" w:space="0" w:color="auto"/>
              <w:left w:val="single" w:sz="4" w:space="0" w:color="000000"/>
              <w:bottom w:val="nil"/>
              <w:right w:val="single" w:sz="4" w:space="0" w:color="000000"/>
            </w:tcBorders>
            <w:shd w:val="clear" w:color="auto" w:fill="08C8C3"/>
            <w:vAlign w:val="center"/>
            <w:hideMark/>
          </w:tcPr>
          <w:p w14:paraId="75C532EC" w14:textId="0A312F13" w:rsidR="00752CBE" w:rsidRPr="00752CBE" w:rsidRDefault="00752CBE" w:rsidP="00752CBE">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ESPECIFICACIONES TÉCNICAS</w:t>
            </w:r>
          </w:p>
        </w:tc>
      </w:tr>
      <w:tr w:rsidR="00752CBE" w:rsidRPr="00752CBE" w14:paraId="46289942"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4D6195F" w14:textId="1D6D39D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497F8C7" w14:textId="76C674B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I090000494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52FA4A9" w14:textId="2A7B610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FCCD457" w14:textId="01317EA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SILLA CAMA PARA TOMA DE MUESTRAS</w:t>
            </w:r>
          </w:p>
        </w:tc>
        <w:tc>
          <w:tcPr>
            <w:tcW w:w="1061" w:type="dxa"/>
            <w:tcBorders>
              <w:top w:val="single" w:sz="4" w:space="0" w:color="000000"/>
              <w:left w:val="nil"/>
              <w:bottom w:val="single" w:sz="4" w:space="0" w:color="000000"/>
              <w:right w:val="single" w:sz="4" w:space="0" w:color="000000"/>
            </w:tcBorders>
            <w:shd w:val="clear" w:color="auto" w:fill="auto"/>
            <w:vAlign w:val="center"/>
            <w:hideMark/>
          </w:tcPr>
          <w:p w14:paraId="2FFAEBA4" w14:textId="7537B22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single" w:sz="4" w:space="0" w:color="000000"/>
              <w:left w:val="nil"/>
              <w:bottom w:val="single" w:sz="4" w:space="0" w:color="000000"/>
              <w:right w:val="single" w:sz="4" w:space="0" w:color="000000"/>
            </w:tcBorders>
            <w:shd w:val="clear" w:color="auto" w:fill="auto"/>
            <w:vAlign w:val="center"/>
            <w:hideMark/>
          </w:tcPr>
          <w:p w14:paraId="482ECAD8" w14:textId="0C205E3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ESTRUCTURA DE PTR 1 ½”, ACABADO ESMALTE COLOR BEIGE, REGATONES ALUMINIO AJUSTABLES, ASIENTO DE POLIPROPILENO INYECTADO. MEDIDA: 1.3M DE LARGO, 0.60M DE ANCHO Y 0.90M DE ALTO. </w:t>
            </w:r>
          </w:p>
        </w:tc>
      </w:tr>
      <w:tr w:rsidR="00752CBE" w:rsidRPr="00752CBE" w14:paraId="5687C1F6"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1E8C5C2F" w14:textId="1952C08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09B93D6F" w14:textId="43AB870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I450400028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276944E" w14:textId="11F9988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51109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A244B07" w14:textId="50F2C3C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BANCO GIRATORIO O FIJO</w:t>
            </w:r>
          </w:p>
        </w:tc>
        <w:tc>
          <w:tcPr>
            <w:tcW w:w="1061" w:type="dxa"/>
            <w:tcBorders>
              <w:top w:val="nil"/>
              <w:left w:val="nil"/>
              <w:bottom w:val="single" w:sz="4" w:space="0" w:color="000000"/>
              <w:right w:val="single" w:sz="4" w:space="0" w:color="000000"/>
            </w:tcBorders>
            <w:shd w:val="clear" w:color="auto" w:fill="auto"/>
            <w:vAlign w:val="center"/>
            <w:hideMark/>
          </w:tcPr>
          <w:p w14:paraId="1D5F2B74" w14:textId="0A6EF6F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39</w:t>
            </w:r>
          </w:p>
        </w:tc>
        <w:tc>
          <w:tcPr>
            <w:tcW w:w="5161" w:type="dxa"/>
            <w:tcBorders>
              <w:top w:val="nil"/>
              <w:left w:val="nil"/>
              <w:bottom w:val="single" w:sz="4" w:space="0" w:color="000000"/>
              <w:right w:val="single" w:sz="4" w:space="0" w:color="000000"/>
            </w:tcBorders>
            <w:shd w:val="clear" w:color="auto" w:fill="auto"/>
            <w:vAlign w:val="center"/>
            <w:hideMark/>
          </w:tcPr>
          <w:p w14:paraId="6712C7CC" w14:textId="0438F8D0"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BANQUILLO GIRATORIO SIN RUEDAS ESTRUCTURA TUBULAR DE 1” DE DIÁMETRO ACABADO CROMADO, ASIENTO DE 13” DE DIÁMETRO Y ARO PARA DESCANSA PIE.NO REQUIERE CONSUMIBLES NI REFACCIONES</w:t>
            </w:r>
          </w:p>
        </w:tc>
      </w:tr>
      <w:tr w:rsidR="00752CBE" w:rsidRPr="00752CBE" w14:paraId="53077809"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3128E6F1" w14:textId="62EB635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09306699" w14:textId="04C11AB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I360000054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0DCB428" w14:textId="138C3BA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51901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4DF81B54" w14:textId="0429AB1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CANASTILLA (PRODUCTOS)</w:t>
            </w:r>
          </w:p>
        </w:tc>
        <w:tc>
          <w:tcPr>
            <w:tcW w:w="1061" w:type="dxa"/>
            <w:tcBorders>
              <w:top w:val="nil"/>
              <w:left w:val="nil"/>
              <w:bottom w:val="single" w:sz="4" w:space="0" w:color="000000"/>
              <w:right w:val="single" w:sz="4" w:space="0" w:color="000000"/>
            </w:tcBorders>
            <w:shd w:val="clear" w:color="auto" w:fill="auto"/>
            <w:vAlign w:val="center"/>
            <w:hideMark/>
          </w:tcPr>
          <w:p w14:paraId="423D3337" w14:textId="4D3CDE2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9</w:t>
            </w:r>
          </w:p>
        </w:tc>
        <w:tc>
          <w:tcPr>
            <w:tcW w:w="5161" w:type="dxa"/>
            <w:tcBorders>
              <w:top w:val="nil"/>
              <w:left w:val="nil"/>
              <w:bottom w:val="single" w:sz="4" w:space="0" w:color="000000"/>
              <w:right w:val="single" w:sz="4" w:space="0" w:color="000000"/>
            </w:tcBorders>
            <w:shd w:val="clear" w:color="auto" w:fill="auto"/>
            <w:vAlign w:val="center"/>
            <w:hideMark/>
          </w:tcPr>
          <w:p w14:paraId="40E2ACAE" w14:textId="6007B8E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CANASTILLAS PARA LAVAR</w:t>
            </w:r>
            <w:r w:rsidRPr="00752CBE">
              <w:rPr>
                <w:rFonts w:ascii="Calibri" w:hAnsi="Calibri"/>
                <w:color w:val="000000"/>
                <w:sz w:val="16"/>
                <w:szCs w:val="16"/>
                <w:lang w:val="es-MX" w:eastAsia="es-MX"/>
              </w:rPr>
              <w:br/>
              <w:t>CARACTERÍSTICAS:</w:t>
            </w:r>
            <w:r w:rsidRPr="00752CBE">
              <w:rPr>
                <w:rFonts w:ascii="Calibri" w:hAnsi="Calibri"/>
                <w:color w:val="000000"/>
                <w:sz w:val="16"/>
                <w:szCs w:val="16"/>
                <w:lang w:val="es-MX" w:eastAsia="es-MX"/>
              </w:rPr>
              <w:br/>
              <w:t>1. DE ACERO INOXIDABLE 18/10, MATERIAL 1.4301</w:t>
            </w:r>
            <w:r w:rsidRPr="00752CBE">
              <w:rPr>
                <w:rFonts w:ascii="Calibri" w:hAnsi="Calibri"/>
                <w:color w:val="000000"/>
                <w:sz w:val="16"/>
                <w:szCs w:val="16"/>
                <w:lang w:val="es-MX" w:eastAsia="es-MX"/>
              </w:rPr>
              <w:br/>
              <w:t>2. SIN RINCONES SUCIOS, REBABAS O CANTOS.</w:t>
            </w:r>
            <w:r w:rsidRPr="00752CBE">
              <w:rPr>
                <w:rFonts w:ascii="Calibri" w:hAnsi="Calibri"/>
                <w:color w:val="000000"/>
                <w:sz w:val="16"/>
                <w:szCs w:val="16"/>
                <w:lang w:val="es-MX" w:eastAsia="es-MX"/>
              </w:rPr>
              <w:br/>
              <w:t>3. CONSTRUCCIÓN DE MALLA CERRADA</w:t>
            </w:r>
            <w:r w:rsidRPr="00752CBE">
              <w:rPr>
                <w:rFonts w:ascii="Calibri" w:hAnsi="Calibri"/>
                <w:color w:val="000000"/>
                <w:sz w:val="16"/>
                <w:szCs w:val="16"/>
                <w:lang w:val="es-MX" w:eastAsia="es-MX"/>
              </w:rPr>
              <w:br/>
              <w:t>4. PARA EL TRABAJO DE LAVADO, INMERSIÓN Y SECADO</w:t>
            </w:r>
            <w:r w:rsidRPr="00752CBE">
              <w:rPr>
                <w:rFonts w:ascii="Calibri" w:hAnsi="Calibri"/>
                <w:color w:val="000000"/>
                <w:sz w:val="16"/>
                <w:szCs w:val="16"/>
                <w:lang w:val="es-MX" w:eastAsia="es-MX"/>
              </w:rPr>
              <w:br/>
              <w:t>5. DE ASAS CAÍDAS (2)</w:t>
            </w:r>
            <w:r w:rsidRPr="00752CBE">
              <w:rPr>
                <w:rFonts w:ascii="Calibri" w:hAnsi="Calibri"/>
                <w:color w:val="000000"/>
                <w:sz w:val="16"/>
                <w:szCs w:val="16"/>
                <w:lang w:val="es-MX" w:eastAsia="es-MX"/>
              </w:rPr>
              <w:br/>
              <w:t>6. ELECTRO PULIDAS PARA ELIMINAR RIESGOS.</w:t>
            </w:r>
            <w:r w:rsidRPr="00752CBE">
              <w:rPr>
                <w:rFonts w:ascii="Calibri" w:hAnsi="Calibri"/>
                <w:color w:val="000000"/>
                <w:sz w:val="16"/>
                <w:szCs w:val="16"/>
                <w:lang w:val="es-MX" w:eastAsia="es-MX"/>
              </w:rPr>
              <w:br/>
              <w:t>7. MALLA DE 4.64 X 4.64 MM</w:t>
            </w:r>
            <w:r w:rsidRPr="00752CBE">
              <w:rPr>
                <w:rFonts w:ascii="Calibri" w:hAnsi="Calibri"/>
                <w:color w:val="000000"/>
                <w:sz w:val="16"/>
                <w:szCs w:val="16"/>
                <w:lang w:val="es-MX" w:eastAsia="es-MX"/>
              </w:rPr>
              <w:br/>
              <w:t>8. CENTRADO BAJO EL MARCO SUPERIOR SOLDAD.</w:t>
            </w:r>
            <w:r w:rsidRPr="00752CBE">
              <w:rPr>
                <w:rFonts w:ascii="Calibri" w:hAnsi="Calibri"/>
                <w:color w:val="000000"/>
                <w:sz w:val="16"/>
                <w:szCs w:val="16"/>
                <w:lang w:val="es-MX" w:eastAsia="es-MX"/>
              </w:rPr>
              <w:br/>
              <w:t>9. MARCO DE SUELO COMO MARCO DE PILA PREPARADO.</w:t>
            </w:r>
            <w:r w:rsidRPr="00752CBE">
              <w:rPr>
                <w:rFonts w:ascii="Calibri" w:hAnsi="Calibri"/>
                <w:color w:val="000000"/>
                <w:sz w:val="16"/>
                <w:szCs w:val="16"/>
                <w:lang w:val="es-MX" w:eastAsia="es-MX"/>
              </w:rPr>
              <w:br/>
              <w:t>10. MEDIDA: 480 X 250 X 70 MM</w:t>
            </w:r>
          </w:p>
        </w:tc>
      </w:tr>
      <w:tr w:rsidR="00752CBE" w:rsidRPr="00752CBE" w14:paraId="32BBA6E9"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094CF87" w14:textId="769B0EA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7EA5B37" w14:textId="0B51929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I360000054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04BA1969" w14:textId="4ADBCEB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51901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726D8F1C" w14:textId="1AADBD2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CANASTILLA (PRODUCTOS)</w:t>
            </w:r>
          </w:p>
        </w:tc>
        <w:tc>
          <w:tcPr>
            <w:tcW w:w="1061" w:type="dxa"/>
            <w:tcBorders>
              <w:top w:val="nil"/>
              <w:left w:val="nil"/>
              <w:bottom w:val="single" w:sz="4" w:space="0" w:color="000000"/>
              <w:right w:val="single" w:sz="4" w:space="0" w:color="000000"/>
            </w:tcBorders>
            <w:shd w:val="clear" w:color="auto" w:fill="auto"/>
            <w:vAlign w:val="center"/>
            <w:hideMark/>
          </w:tcPr>
          <w:p w14:paraId="70180753" w14:textId="46D015B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9</w:t>
            </w:r>
          </w:p>
        </w:tc>
        <w:tc>
          <w:tcPr>
            <w:tcW w:w="5161" w:type="dxa"/>
            <w:tcBorders>
              <w:top w:val="nil"/>
              <w:left w:val="nil"/>
              <w:bottom w:val="single" w:sz="4" w:space="0" w:color="000000"/>
              <w:right w:val="single" w:sz="4" w:space="0" w:color="000000"/>
            </w:tcBorders>
            <w:shd w:val="clear" w:color="auto" w:fill="auto"/>
            <w:vAlign w:val="center"/>
            <w:hideMark/>
          </w:tcPr>
          <w:p w14:paraId="64DDF98E" w14:textId="05330ED4"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CANASTILLAS PARA ESTERILIZAR</w:t>
            </w:r>
            <w:r w:rsidRPr="00752CBE">
              <w:rPr>
                <w:rFonts w:ascii="Calibri" w:hAnsi="Calibri"/>
                <w:color w:val="000000"/>
                <w:sz w:val="16"/>
                <w:szCs w:val="16"/>
                <w:lang w:val="es-MX" w:eastAsia="es-MX"/>
              </w:rPr>
              <w:br/>
              <w:t>CARACTERÍSTICAS:</w:t>
            </w:r>
            <w:r w:rsidRPr="00752CBE">
              <w:rPr>
                <w:rFonts w:ascii="Calibri" w:hAnsi="Calibri"/>
                <w:color w:val="000000"/>
                <w:sz w:val="16"/>
                <w:szCs w:val="16"/>
                <w:lang w:val="es-MX" w:eastAsia="es-MX"/>
              </w:rPr>
              <w:br/>
              <w:t>1. DE ACERO INOXIDABLE 1.4301</w:t>
            </w:r>
            <w:r w:rsidRPr="00752CBE">
              <w:rPr>
                <w:rFonts w:ascii="Calibri" w:hAnsi="Calibri"/>
                <w:color w:val="000000"/>
                <w:sz w:val="16"/>
                <w:szCs w:val="16"/>
                <w:lang w:val="es-MX" w:eastAsia="es-MX"/>
              </w:rPr>
              <w:br/>
              <w:t>2. SIN RINCONES SUCIOS, REBABAS O CANTOS.</w:t>
            </w:r>
            <w:r w:rsidRPr="00752CBE">
              <w:rPr>
                <w:rFonts w:ascii="Calibri" w:hAnsi="Calibri"/>
                <w:color w:val="000000"/>
                <w:sz w:val="16"/>
                <w:szCs w:val="16"/>
                <w:lang w:val="es-MX" w:eastAsia="es-MX"/>
              </w:rPr>
              <w:br/>
              <w:t>3. CONSTRUCCIÓN DE MALLA CERRADA</w:t>
            </w:r>
            <w:r w:rsidRPr="00752CBE">
              <w:rPr>
                <w:rFonts w:ascii="Calibri" w:hAnsi="Calibri"/>
                <w:color w:val="000000"/>
                <w:sz w:val="16"/>
                <w:szCs w:val="16"/>
                <w:lang w:val="es-MX" w:eastAsia="es-MX"/>
              </w:rPr>
              <w:br/>
              <w:t>4. PARA EL TRABAJO DE ESTERILIZACIÓN</w:t>
            </w:r>
            <w:r w:rsidRPr="00752CBE">
              <w:rPr>
                <w:rFonts w:ascii="Calibri" w:hAnsi="Calibri"/>
                <w:color w:val="000000"/>
                <w:sz w:val="16"/>
                <w:szCs w:val="16"/>
                <w:lang w:val="es-MX" w:eastAsia="es-MX"/>
              </w:rPr>
              <w:br/>
              <w:t>5. MALLAS DISPUESTAS PARA SER USADAS EN GUÍAS MURALES DE GANCHOS COMO EN CARROS DE GANCHOS</w:t>
            </w:r>
            <w:r w:rsidRPr="00752CBE">
              <w:rPr>
                <w:rFonts w:ascii="Calibri" w:hAnsi="Calibri"/>
                <w:color w:val="000000"/>
                <w:sz w:val="16"/>
                <w:szCs w:val="16"/>
                <w:lang w:val="es-MX" w:eastAsia="es-MX"/>
              </w:rPr>
              <w:br/>
              <w:t>6. ELECTRO PULIDAS PARA ELIMINAR RIESGOS.</w:t>
            </w:r>
            <w:r w:rsidRPr="00752CBE">
              <w:rPr>
                <w:rFonts w:ascii="Calibri" w:hAnsi="Calibri"/>
                <w:color w:val="000000"/>
                <w:sz w:val="16"/>
                <w:szCs w:val="16"/>
                <w:lang w:val="es-MX" w:eastAsia="es-MX"/>
              </w:rPr>
              <w:br/>
              <w:t>7. LAZOS DE ALAMBRE CERRADOS.</w:t>
            </w:r>
            <w:r w:rsidRPr="00752CBE">
              <w:rPr>
                <w:rFonts w:ascii="Calibri" w:hAnsi="Calibri"/>
                <w:color w:val="000000"/>
                <w:sz w:val="16"/>
                <w:szCs w:val="16"/>
                <w:lang w:val="es-MX" w:eastAsia="es-MX"/>
              </w:rPr>
              <w:br/>
              <w:t>8. CENTRADO BAJO EL MARCO SUPERIOR SOLDAD.</w:t>
            </w:r>
            <w:r w:rsidRPr="00752CBE">
              <w:rPr>
                <w:rFonts w:ascii="Calibri" w:hAnsi="Calibri"/>
                <w:color w:val="000000"/>
                <w:sz w:val="16"/>
                <w:szCs w:val="16"/>
                <w:lang w:val="es-MX" w:eastAsia="es-MX"/>
              </w:rPr>
              <w:br/>
              <w:t>9. MARCO DE SUELO COMO MARCO DE PILA PREPARADO.</w:t>
            </w:r>
            <w:r w:rsidRPr="00752CBE">
              <w:rPr>
                <w:rFonts w:ascii="Calibri" w:hAnsi="Calibri"/>
                <w:color w:val="000000"/>
                <w:sz w:val="16"/>
                <w:szCs w:val="16"/>
                <w:lang w:val="es-MX" w:eastAsia="es-MX"/>
              </w:rPr>
              <w:br/>
              <w:t>10. MEDIDA: 575 X 280 X 265 MM.</w:t>
            </w:r>
          </w:p>
        </w:tc>
      </w:tr>
      <w:tr w:rsidR="00752CBE" w:rsidRPr="00752CBE" w14:paraId="13BD822D"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3FF08D1" w14:textId="49CBA8B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A022167" w14:textId="3F34A2F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I450600218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4EC84056" w14:textId="6459284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51901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73590DDD" w14:textId="7CDF485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REFRIGERADOR (COCINA)</w:t>
            </w:r>
          </w:p>
        </w:tc>
        <w:tc>
          <w:tcPr>
            <w:tcW w:w="1061" w:type="dxa"/>
            <w:tcBorders>
              <w:top w:val="nil"/>
              <w:left w:val="nil"/>
              <w:bottom w:val="single" w:sz="4" w:space="0" w:color="000000"/>
              <w:right w:val="single" w:sz="4" w:space="0" w:color="000000"/>
            </w:tcBorders>
            <w:shd w:val="clear" w:color="auto" w:fill="auto"/>
            <w:vAlign w:val="center"/>
            <w:hideMark/>
          </w:tcPr>
          <w:p w14:paraId="3A75C355" w14:textId="76BD6D3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52D36B05" w14:textId="76FFD91F"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CARACTERÍSTICAS </w:t>
            </w:r>
            <w:r w:rsidRPr="00752CBE">
              <w:rPr>
                <w:rFonts w:ascii="Calibri" w:hAnsi="Calibri"/>
                <w:color w:val="000000"/>
                <w:sz w:val="16"/>
                <w:szCs w:val="16"/>
                <w:lang w:val="es-MX" w:eastAsia="es-MX"/>
              </w:rPr>
              <w:br/>
              <w:t xml:space="preserve">• APLICACIONES: DE FARMACIA § CONFIGURACIÓN: ARMARIO </w:t>
            </w:r>
            <w:r w:rsidRPr="00752CBE">
              <w:rPr>
                <w:rFonts w:ascii="Calibri" w:hAnsi="Calibri"/>
                <w:color w:val="000000"/>
                <w:sz w:val="16"/>
                <w:szCs w:val="16"/>
                <w:lang w:val="es-MX" w:eastAsia="es-MX"/>
              </w:rPr>
              <w:br/>
              <w:t>• OTRAS CARACTERÍSTICAS: CON DESCONGELACIÓN AUTOMÁTICA</w:t>
            </w:r>
            <w:r w:rsidRPr="00752CBE">
              <w:rPr>
                <w:rFonts w:ascii="Calibri" w:hAnsi="Calibri"/>
                <w:color w:val="000000"/>
                <w:sz w:val="16"/>
                <w:szCs w:val="16"/>
                <w:lang w:val="es-MX" w:eastAsia="es-MX"/>
              </w:rPr>
              <w:br/>
              <w:t xml:space="preserve">• NÚMERO DE PUERTAS: 2 PUERTAS </w:t>
            </w:r>
            <w:r w:rsidRPr="00752CBE">
              <w:rPr>
                <w:rFonts w:ascii="Calibri" w:hAnsi="Calibri"/>
                <w:color w:val="000000"/>
                <w:sz w:val="16"/>
                <w:szCs w:val="16"/>
                <w:lang w:val="es-MX" w:eastAsia="es-MX"/>
              </w:rPr>
              <w:br/>
              <w:t>• CAPACIDAD: 1380 L</w:t>
            </w:r>
            <w:r w:rsidRPr="00752CBE">
              <w:rPr>
                <w:rFonts w:ascii="Calibri" w:hAnsi="Calibri"/>
                <w:color w:val="000000"/>
                <w:sz w:val="16"/>
                <w:szCs w:val="16"/>
                <w:lang w:val="es-MX" w:eastAsia="es-MX"/>
              </w:rPr>
              <w:br/>
              <w:t xml:space="preserve">• RANGO DE TEMPERATURA: MÍN.: 2 °C (35.6 °F) MÁX.: 8 °C (46.4 °F) </w:t>
            </w:r>
            <w:r w:rsidRPr="00752CBE">
              <w:rPr>
                <w:rFonts w:ascii="Calibri" w:hAnsi="Calibri"/>
                <w:color w:val="000000"/>
                <w:sz w:val="16"/>
                <w:szCs w:val="16"/>
                <w:lang w:val="es-MX" w:eastAsia="es-MX"/>
              </w:rPr>
              <w:br/>
              <w:t>• VOLTAGE 110 V</w:t>
            </w:r>
          </w:p>
        </w:tc>
      </w:tr>
      <w:tr w:rsidR="00752CBE" w:rsidRPr="00752CBE" w14:paraId="6980944A"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837A647" w14:textId="4510FBF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6</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9F2D8E5" w14:textId="5545B0F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I450600102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477A0A2" w14:textId="2822E58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51901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C5A3FB7" w14:textId="005CC3E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CUNA</w:t>
            </w:r>
          </w:p>
        </w:tc>
        <w:tc>
          <w:tcPr>
            <w:tcW w:w="1061" w:type="dxa"/>
            <w:tcBorders>
              <w:top w:val="nil"/>
              <w:left w:val="nil"/>
              <w:bottom w:val="single" w:sz="4" w:space="0" w:color="000000"/>
              <w:right w:val="single" w:sz="4" w:space="0" w:color="000000"/>
            </w:tcBorders>
            <w:shd w:val="clear" w:color="auto" w:fill="auto"/>
            <w:vAlign w:val="center"/>
            <w:hideMark/>
          </w:tcPr>
          <w:p w14:paraId="5D4B39A7" w14:textId="23E1A42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9</w:t>
            </w:r>
          </w:p>
        </w:tc>
        <w:tc>
          <w:tcPr>
            <w:tcW w:w="5161" w:type="dxa"/>
            <w:tcBorders>
              <w:top w:val="nil"/>
              <w:left w:val="nil"/>
              <w:bottom w:val="single" w:sz="4" w:space="0" w:color="000000"/>
              <w:right w:val="single" w:sz="4" w:space="0" w:color="000000"/>
            </w:tcBorders>
            <w:shd w:val="clear" w:color="auto" w:fill="auto"/>
            <w:vAlign w:val="center"/>
            <w:hideMark/>
          </w:tcPr>
          <w:p w14:paraId="29EFA458" w14:textId="40A6857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1.- ESTRUCTURA BASE FABRICADA EN ACERO AL CARBONO, CALIBRE 14. </w:t>
            </w:r>
            <w:r w:rsidRPr="00752CBE">
              <w:rPr>
                <w:rFonts w:ascii="Calibri" w:hAnsi="Calibri"/>
                <w:color w:val="000000"/>
                <w:sz w:val="16"/>
                <w:szCs w:val="16"/>
                <w:lang w:val="es-MX" w:eastAsia="es-MX"/>
              </w:rPr>
              <w:br/>
              <w:t>2.- BASTIDOR FABRICADO EN PERFIL DE ACERO AL CARBONO, DE (1 ¼” X 2” X 1/2”) CAL. 14</w:t>
            </w:r>
            <w:r w:rsidRPr="00752CBE">
              <w:rPr>
                <w:rFonts w:ascii="Calibri" w:hAnsi="Calibri"/>
                <w:color w:val="000000"/>
                <w:sz w:val="16"/>
                <w:szCs w:val="16"/>
                <w:lang w:val="es-MX" w:eastAsia="es-MX"/>
              </w:rPr>
              <w:br/>
              <w:t xml:space="preserve">3.- PLATAFORMA, FORMADA POR DOS SECCIONES ARTICULADAS, PARA PERMITIR MOVIMIENTOS DE: </w:t>
            </w:r>
            <w:r w:rsidRPr="00752CBE">
              <w:rPr>
                <w:rFonts w:ascii="Calibri" w:hAnsi="Calibri"/>
                <w:color w:val="000000"/>
                <w:sz w:val="16"/>
                <w:szCs w:val="16"/>
                <w:lang w:val="es-MX" w:eastAsia="es-MX"/>
              </w:rPr>
              <w:br/>
              <w:t xml:space="preserve">SEMI-FOWLER  Y TRENDELENBURG, FABRICADA EN LÁMINA DE ACERO AL CARBONO  CAL 16. CON PERFORACIONES PARA VENTILACIÓN DE 32 MM (1 ¼”) DE DIÁMETRO. </w:t>
            </w:r>
            <w:r w:rsidRPr="00752CBE">
              <w:rPr>
                <w:rFonts w:ascii="Calibri" w:hAnsi="Calibri"/>
                <w:color w:val="000000"/>
                <w:sz w:val="16"/>
                <w:szCs w:val="16"/>
                <w:lang w:val="es-MX" w:eastAsia="es-MX"/>
              </w:rPr>
              <w:br/>
              <w:t>5.- CABECERA, FABRICADA EN ACERO AL CARBONO CALIBRE 18. CON TUBOS VERTICALES DE Ø 5/8” DISTRIBUIDOS A LO ANCHO DE LA CABECERA CON UNA DISTANCIA NO MAYOR A 6 MM ENTRE CADA UNO.</w:t>
            </w:r>
            <w:r w:rsidRPr="00752CBE">
              <w:rPr>
                <w:rFonts w:ascii="Calibri" w:hAnsi="Calibri"/>
                <w:color w:val="000000"/>
                <w:sz w:val="16"/>
                <w:szCs w:val="16"/>
                <w:lang w:val="es-MX" w:eastAsia="es-MX"/>
              </w:rPr>
              <w:br/>
              <w:t xml:space="preserve">6.- PIECERA FABRICADA EN ACERO AL CARBONO CALIBRE 18 , CON TUBOS </w:t>
            </w:r>
            <w:r w:rsidRPr="00752CBE">
              <w:rPr>
                <w:rFonts w:ascii="Calibri" w:hAnsi="Calibri"/>
                <w:color w:val="000000"/>
                <w:sz w:val="16"/>
                <w:szCs w:val="16"/>
                <w:lang w:val="es-MX" w:eastAsia="es-MX"/>
              </w:rPr>
              <w:lastRenderedPageBreak/>
              <w:t>VERTICALES DISTRIBUIDOS A LO ANCHO DE LA PIECERA CON UNA DISTANCIA NO MAYOR A 6 CM ENTRE CADA UNO.</w:t>
            </w:r>
            <w:r w:rsidRPr="00752CBE">
              <w:rPr>
                <w:rFonts w:ascii="Calibri" w:hAnsi="Calibri"/>
                <w:color w:val="000000"/>
                <w:sz w:val="16"/>
                <w:szCs w:val="16"/>
                <w:lang w:val="es-MX" w:eastAsia="es-MX"/>
              </w:rPr>
              <w:br/>
              <w:t>7.- BARANDALES LATERALES DESLIZABLES VERTICALMENTE HACIA ABAJO</w:t>
            </w:r>
            <w:r w:rsidRPr="00752CBE">
              <w:rPr>
                <w:rFonts w:ascii="Calibri" w:hAnsi="Calibri"/>
                <w:color w:val="000000"/>
                <w:sz w:val="16"/>
                <w:szCs w:val="16"/>
                <w:lang w:val="es-MX" w:eastAsia="es-MX"/>
              </w:rPr>
              <w:br/>
              <w:t>8.- MANIVELAS ABATIBLES PARA EL POSICIONAMIENTO MANUAL. FABRICADAS EN UNA PIEZA, EN BARRA REDONDA DE ACERO INOXIDABLE TIPO 304, ACABADO PULIDO, CON DIÁMETRO DE 12.7 MM. 1/2").</w:t>
            </w:r>
            <w:r w:rsidRPr="00752CBE">
              <w:rPr>
                <w:rFonts w:ascii="Calibri" w:hAnsi="Calibri"/>
                <w:color w:val="000000"/>
                <w:sz w:val="16"/>
                <w:szCs w:val="16"/>
                <w:lang w:val="es-MX" w:eastAsia="es-MX"/>
              </w:rPr>
              <w:br/>
              <w:t>CON MANGO ROTATORIO FABRICADO EN ACERO CON DISPOSITIVO FABRICADO EN ACERO, PARA ACOPLAR LAS MANIVELAS AL SISTEMA DE MOVIMIENTO, PARA PROPORCIONAR ESTABILIDAD QUE PUEDAN PLEGARSE CUANDO NO ESTÉN EN OPERACIÓN.</w:t>
            </w:r>
            <w:r w:rsidRPr="00752CBE">
              <w:rPr>
                <w:rFonts w:ascii="Calibri" w:hAnsi="Calibri"/>
                <w:color w:val="000000"/>
                <w:sz w:val="16"/>
                <w:szCs w:val="16"/>
                <w:lang w:val="es-MX" w:eastAsia="es-MX"/>
              </w:rPr>
              <w:br/>
              <w:t>9.- RUEDAS INTERCAMBIABLES DE 125 MM DE DIÁMETRO Y CON DOBLE PISADA DE 16 MM CADA Y UN ANCHO TOTAL DE 72 MM RUEDA DE YOYO.</w:t>
            </w:r>
            <w:r w:rsidRPr="00752CBE">
              <w:rPr>
                <w:rFonts w:ascii="Calibri" w:hAnsi="Calibri"/>
                <w:color w:val="000000"/>
                <w:sz w:val="16"/>
                <w:szCs w:val="16"/>
                <w:lang w:val="es-MX" w:eastAsia="es-MX"/>
              </w:rPr>
              <w:br/>
              <w:t>10.- SISTEMA DE FRENO EN 2 DE LAS RUEDAS.</w:t>
            </w:r>
            <w:r w:rsidRPr="00752CBE">
              <w:rPr>
                <w:rFonts w:ascii="Calibri" w:hAnsi="Calibri"/>
                <w:color w:val="000000"/>
                <w:sz w:val="16"/>
                <w:szCs w:val="16"/>
                <w:lang w:val="es-MX" w:eastAsia="es-MX"/>
              </w:rPr>
              <w:br/>
              <w:t xml:space="preserve">11.- COMPARTIMIENTO INTEGRADO EN LA PARTE INFERIOR DE LA CAMA O EN EL LADO DE LA PIECERA PARA COLOCAR LAS PERTENENCIAS DEL PACIENTE (CANASTILLAS) 2 PIEZAS.  </w:t>
            </w:r>
          </w:p>
        </w:tc>
      </w:tr>
      <w:tr w:rsidR="00752CBE" w:rsidRPr="00752CBE" w14:paraId="03E93728"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4C5D04D" w14:textId="4BF1106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7</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3D4BF4A" w14:textId="39D6FC9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I450600280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03BB3EE5" w14:textId="644BC65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51901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416895D5" w14:textId="0FFB88B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VITRINA</w:t>
            </w:r>
          </w:p>
        </w:tc>
        <w:tc>
          <w:tcPr>
            <w:tcW w:w="1061" w:type="dxa"/>
            <w:tcBorders>
              <w:top w:val="nil"/>
              <w:left w:val="nil"/>
              <w:bottom w:val="single" w:sz="4" w:space="0" w:color="000000"/>
              <w:right w:val="single" w:sz="4" w:space="0" w:color="000000"/>
            </w:tcBorders>
            <w:shd w:val="clear" w:color="auto" w:fill="auto"/>
            <w:vAlign w:val="center"/>
            <w:hideMark/>
          </w:tcPr>
          <w:p w14:paraId="6448E086" w14:textId="067AB64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43</w:t>
            </w:r>
          </w:p>
        </w:tc>
        <w:tc>
          <w:tcPr>
            <w:tcW w:w="5161" w:type="dxa"/>
            <w:tcBorders>
              <w:top w:val="nil"/>
              <w:left w:val="nil"/>
              <w:bottom w:val="single" w:sz="4" w:space="0" w:color="000000"/>
              <w:right w:val="single" w:sz="4" w:space="0" w:color="000000"/>
            </w:tcBorders>
            <w:shd w:val="clear" w:color="auto" w:fill="auto"/>
            <w:vAlign w:val="center"/>
            <w:hideMark/>
          </w:tcPr>
          <w:p w14:paraId="5ADA4DD8" w14:textId="31E82E3F"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ESTRUCTURA EN LÁMINA DE ACERO CALIBRE NO. 22, ACABADO EN ESMALTE HORNEADO. PUERTA SUPERIOR EN LÁMINA DE ACERO CALIBRE NO. 22, CON VENTANA DE VIDRIO DE 3.1MMM. (1/8”) DE ESPESOR, ACABADO EN ESMALTE HORNEADO. CAJÓN CON CORREDERAS EMBALADAS Y PUERTA INFERIOR EN LÁMINA DE ACERO CALIBRE NO., 22, ACABADO EN ESMALTE HORNEADO. JALADERA METÁLICA TIPO PUENTE CROMADA. EQUIPADA CON CERRADURA EN LA PUERTA SUPERIOR. DIMENSIONES GENERALES: 62.5 X 40.0 X 153.5 CM. (24.6” X 15.7” X 60.4”)</w:t>
            </w:r>
          </w:p>
        </w:tc>
      </w:tr>
      <w:tr w:rsidR="00752CBE" w:rsidRPr="00752CBE" w14:paraId="446E542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24F5AB49" w14:textId="2A99E71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8</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7FB8DA5F" w14:textId="52FA9CF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I090000268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19E59F5" w14:textId="73D8EDE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2EDF820" w14:textId="58A18AA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LAMPARA FRONTAL</w:t>
            </w:r>
          </w:p>
        </w:tc>
        <w:tc>
          <w:tcPr>
            <w:tcW w:w="1061" w:type="dxa"/>
            <w:tcBorders>
              <w:top w:val="nil"/>
              <w:left w:val="nil"/>
              <w:bottom w:val="single" w:sz="4" w:space="0" w:color="000000"/>
              <w:right w:val="single" w:sz="4" w:space="0" w:color="000000"/>
            </w:tcBorders>
            <w:shd w:val="clear" w:color="auto" w:fill="auto"/>
            <w:vAlign w:val="center"/>
            <w:hideMark/>
          </w:tcPr>
          <w:p w14:paraId="5E54C1A9" w14:textId="0CED705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749648A8" w14:textId="5FE2891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DEFINICIÓN.</w:t>
            </w:r>
            <w:r w:rsidRPr="00752CBE">
              <w:rPr>
                <w:rFonts w:ascii="Calibri" w:hAnsi="Calibri"/>
                <w:color w:val="000000"/>
                <w:sz w:val="16"/>
                <w:szCs w:val="16"/>
                <w:lang w:val="es-MX" w:eastAsia="es-MX"/>
              </w:rPr>
              <w:br/>
              <w:t xml:space="preserve">   1.1  EQUIPO PORTÁTIL, RODABLE DE ILUMINACIÓN ELÉCTRICA PARA LA EXAMINACIÓN DURANTE LA EXPLORACIÓN FÍSICA  DEL PACIENTE.</w:t>
            </w:r>
            <w:r w:rsidRPr="00752CBE">
              <w:rPr>
                <w:rFonts w:ascii="Calibri" w:hAnsi="Calibri"/>
                <w:color w:val="000000"/>
                <w:sz w:val="16"/>
                <w:szCs w:val="16"/>
                <w:lang w:val="es-MX" w:eastAsia="es-MX"/>
              </w:rPr>
              <w:br/>
              <w:t>2. DESCRIPCIÓN.</w:t>
            </w:r>
            <w:r w:rsidRPr="00752CBE">
              <w:rPr>
                <w:rFonts w:ascii="Calibri" w:hAnsi="Calibri"/>
                <w:color w:val="000000"/>
                <w:sz w:val="16"/>
                <w:szCs w:val="16"/>
                <w:lang w:val="es-MX" w:eastAsia="es-MX"/>
              </w:rPr>
              <w:br/>
              <w:t>2.1 FUENTE DE LUZ LED BLANCA CON TEMPERATURA DEL COLOR 5500 K.</w:t>
            </w:r>
            <w:r w:rsidRPr="00752CBE">
              <w:rPr>
                <w:rFonts w:ascii="Calibri" w:hAnsi="Calibri"/>
                <w:color w:val="000000"/>
                <w:sz w:val="16"/>
                <w:szCs w:val="16"/>
                <w:lang w:val="es-MX" w:eastAsia="es-MX"/>
              </w:rPr>
              <w:br/>
              <w:t>2.2 RENDIMIENTO DE ILUMINACIÓN 3 VECES SUPERIOR A LA LUZ NORMAL; QUE GARANTICE LA PRECISIÓN Y REPRODUCCIÓN FIEL DEL COLOR DE LOS TEJIDOS DURANTE LA EXPLORACIÓN.</w:t>
            </w:r>
            <w:r w:rsidRPr="00752CBE">
              <w:rPr>
                <w:rFonts w:ascii="Calibri" w:hAnsi="Calibri"/>
                <w:color w:val="000000"/>
                <w:sz w:val="16"/>
                <w:szCs w:val="16"/>
                <w:lang w:val="es-MX" w:eastAsia="es-MX"/>
              </w:rPr>
              <w:br/>
              <w:t xml:space="preserve">2.3 INTENSIDAD DE LA LUZ A DISTANCIA DE TRABAJO 20000 LUX A 40 CM. </w:t>
            </w:r>
            <w:r w:rsidRPr="00752CBE">
              <w:rPr>
                <w:rFonts w:ascii="Calibri" w:hAnsi="Calibri"/>
                <w:color w:val="000000"/>
                <w:sz w:val="16"/>
                <w:szCs w:val="16"/>
                <w:lang w:val="es-MX" w:eastAsia="es-MX"/>
              </w:rPr>
              <w:br/>
              <w:t>2.4 TAMAÑO DEL PUNTO DE LUZ A DISTANCIA DE TRABAJO 10 A 25 CM. A 40 CM.</w:t>
            </w:r>
            <w:r w:rsidRPr="00752CBE">
              <w:rPr>
                <w:rFonts w:ascii="Calibri" w:hAnsi="Calibri"/>
                <w:color w:val="000000"/>
                <w:sz w:val="16"/>
                <w:szCs w:val="16"/>
                <w:lang w:val="es-MX" w:eastAsia="es-MX"/>
              </w:rPr>
              <w:br/>
              <w:t>2.5 SISTEMA DE ENCENDIDO Y APAGADO CON SENSOR DE PROXIMIDAD, SIN INTERRUPTOR, PARA EVITAR EL CONTACTO CON EL BOTÓN DE ENCENDIDO/APAGADO, PARA PREVENIR LA CONTAMINACIÓN CRUZADA.</w:t>
            </w:r>
            <w:r w:rsidRPr="00752CBE">
              <w:rPr>
                <w:rFonts w:ascii="Calibri" w:hAnsi="Calibri"/>
                <w:color w:val="000000"/>
                <w:sz w:val="16"/>
                <w:szCs w:val="16"/>
                <w:lang w:val="es-MX" w:eastAsia="es-MX"/>
              </w:rPr>
              <w:br/>
              <w:t>2.6 LONGITUD DEL BRAZO SOBRE LA BASE MÓVIL 126 CM.</w:t>
            </w:r>
            <w:r w:rsidRPr="00752CBE">
              <w:rPr>
                <w:rFonts w:ascii="Calibri" w:hAnsi="Calibri"/>
                <w:color w:val="000000"/>
                <w:sz w:val="16"/>
                <w:szCs w:val="16"/>
                <w:lang w:val="es-MX" w:eastAsia="es-MX"/>
              </w:rPr>
              <w:br/>
              <w:t xml:space="preserve">2.7 TIPO DE EXTENSIÓN DE CUELLO DE CISNE. </w:t>
            </w:r>
            <w:r w:rsidRPr="00752CBE">
              <w:rPr>
                <w:rFonts w:ascii="Calibri" w:hAnsi="Calibri"/>
                <w:color w:val="000000"/>
                <w:sz w:val="16"/>
                <w:szCs w:val="16"/>
                <w:lang w:val="es-MX" w:eastAsia="es-MX"/>
              </w:rPr>
              <w:br/>
              <w:t>2.8 VIDA ÚTIL DE LA LÁMPARA 50000 HORAS.</w:t>
            </w:r>
            <w:r w:rsidRPr="00752CBE">
              <w:rPr>
                <w:rFonts w:ascii="Calibri" w:hAnsi="Calibri"/>
                <w:color w:val="000000"/>
                <w:sz w:val="16"/>
                <w:szCs w:val="16"/>
                <w:lang w:val="es-MX" w:eastAsia="es-MX"/>
              </w:rPr>
              <w:br/>
              <w:t xml:space="preserve">   2.9 BASE CON CINCO RUEDAS QUE PROPORCIONA MÁS ESTABILIDAD Y MANIOBRABILIDAD, Y FRENO EN AL MENOS UNA DE ELLAS.</w:t>
            </w:r>
            <w:r w:rsidRPr="00752CBE">
              <w:rPr>
                <w:rFonts w:ascii="Calibri" w:hAnsi="Calibri"/>
                <w:color w:val="000000"/>
                <w:sz w:val="16"/>
                <w:szCs w:val="16"/>
                <w:lang w:val="es-MX" w:eastAsia="es-MX"/>
              </w:rPr>
              <w:br/>
              <w:t>3. INSTALACIÓN.</w:t>
            </w:r>
            <w:r w:rsidRPr="00752CBE">
              <w:rPr>
                <w:rFonts w:ascii="Calibri" w:hAnsi="Calibri"/>
                <w:color w:val="000000"/>
                <w:sz w:val="16"/>
                <w:szCs w:val="16"/>
                <w:lang w:val="es-MX" w:eastAsia="es-MX"/>
              </w:rPr>
              <w:br/>
              <w:t xml:space="preserve">    3.1 SUMINISTRO ELÉCTRICO, ENTRADA: 120 V~ 50 HZ.-60 HZ.</w:t>
            </w:r>
            <w:r w:rsidRPr="00752CBE">
              <w:rPr>
                <w:rFonts w:ascii="Calibri" w:hAnsi="Calibri"/>
                <w:color w:val="000000"/>
                <w:sz w:val="16"/>
                <w:szCs w:val="16"/>
                <w:lang w:val="es-MX" w:eastAsia="es-MX"/>
              </w:rPr>
              <w:br/>
              <w:t>4. OPERACIÓN.</w:t>
            </w:r>
            <w:r w:rsidRPr="00752CBE">
              <w:rPr>
                <w:rFonts w:ascii="Calibri" w:hAnsi="Calibri"/>
                <w:color w:val="000000"/>
                <w:sz w:val="16"/>
                <w:szCs w:val="16"/>
                <w:lang w:val="es-MX" w:eastAsia="es-MX"/>
              </w:rPr>
              <w:br/>
              <w:t xml:space="preserve">     4.1   POR PERSONAL ESPECIALIZADO</w:t>
            </w:r>
            <w:r w:rsidRPr="00752CBE">
              <w:rPr>
                <w:rFonts w:ascii="Calibri" w:hAnsi="Calibri"/>
                <w:color w:val="000000"/>
                <w:sz w:val="16"/>
                <w:szCs w:val="16"/>
                <w:lang w:val="es-MX" w:eastAsia="es-MX"/>
              </w:rPr>
              <w:br/>
              <w:t xml:space="preserve">     4.2   DE ACUERDO AL MANUAL DE OPERACIÓN.</w:t>
            </w:r>
            <w:r w:rsidRPr="00752CBE">
              <w:rPr>
                <w:rFonts w:ascii="Calibri" w:hAnsi="Calibri"/>
                <w:color w:val="000000"/>
                <w:sz w:val="16"/>
                <w:szCs w:val="16"/>
                <w:lang w:val="es-MX" w:eastAsia="es-MX"/>
              </w:rPr>
              <w:br/>
              <w:t>5. MANTENIMIENTO.</w:t>
            </w:r>
            <w:r w:rsidRPr="00752CBE">
              <w:rPr>
                <w:rFonts w:ascii="Calibri" w:hAnsi="Calibri"/>
                <w:color w:val="000000"/>
                <w:sz w:val="16"/>
                <w:szCs w:val="16"/>
                <w:lang w:val="es-MX" w:eastAsia="es-MX"/>
              </w:rPr>
              <w:br/>
              <w:t xml:space="preserve">      5.1    PREVENTIVO.</w:t>
            </w:r>
            <w:r w:rsidRPr="00752CBE">
              <w:rPr>
                <w:rFonts w:ascii="Calibri" w:hAnsi="Calibri"/>
                <w:color w:val="000000"/>
                <w:sz w:val="16"/>
                <w:szCs w:val="16"/>
                <w:lang w:val="es-MX" w:eastAsia="es-MX"/>
              </w:rPr>
              <w:br/>
              <w:t xml:space="preserve">      5.2    CORRECTIVO POR PERSONAL CALIFICADO.</w:t>
            </w:r>
            <w:r w:rsidRPr="00752CBE">
              <w:rPr>
                <w:rFonts w:ascii="Calibri" w:hAnsi="Calibri"/>
                <w:color w:val="000000"/>
                <w:sz w:val="16"/>
                <w:szCs w:val="16"/>
                <w:lang w:val="es-MX" w:eastAsia="es-MX"/>
              </w:rPr>
              <w:br/>
              <w:t>6.     NORMAS Y ESTÁNDARES (DOCUMENTOS VIGENTES):</w:t>
            </w:r>
            <w:r w:rsidRPr="00752CBE">
              <w:rPr>
                <w:rFonts w:ascii="Calibri" w:hAnsi="Calibri"/>
                <w:color w:val="000000"/>
                <w:sz w:val="16"/>
                <w:szCs w:val="16"/>
                <w:lang w:val="es-MX" w:eastAsia="es-MX"/>
              </w:rPr>
              <w:br/>
              <w:t>6.1   CERTIFICADO  DE  CALIDAD ISO 9001</w:t>
            </w:r>
            <w:r w:rsidRPr="00752CBE">
              <w:rPr>
                <w:rFonts w:ascii="Calibri" w:hAnsi="Calibri"/>
                <w:color w:val="000000"/>
                <w:sz w:val="16"/>
                <w:szCs w:val="16"/>
                <w:lang w:val="es-MX" w:eastAsia="es-MX"/>
              </w:rPr>
              <w:br/>
              <w:t>6.2    CERTIFICADO DE CALIDAD  ISO 13485 O TÜV.</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6.3   CERTIFICADO  FDA. Ó CE Ó SU EQUIVALENTE EMITIDO POR LA AUTORIDAD SANITARIA DEL PAÍS DE ORIGEN</w:t>
            </w:r>
          </w:p>
        </w:tc>
      </w:tr>
      <w:tr w:rsidR="00752CBE" w:rsidRPr="00752CBE" w14:paraId="1D86DA82" w14:textId="77777777" w:rsidTr="00752CBE">
        <w:trPr>
          <w:trHeight w:val="218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7A0725A" w14:textId="4AFDAAB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9</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14FDA63" w14:textId="6E979CC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I060200664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F79CCD3" w14:textId="248D191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EB391B7" w14:textId="4841C44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AMALGAMADOR DENTAL</w:t>
            </w:r>
          </w:p>
        </w:tc>
        <w:tc>
          <w:tcPr>
            <w:tcW w:w="1061" w:type="dxa"/>
            <w:tcBorders>
              <w:top w:val="nil"/>
              <w:left w:val="nil"/>
              <w:bottom w:val="single" w:sz="4" w:space="0" w:color="000000"/>
              <w:right w:val="single" w:sz="4" w:space="0" w:color="000000"/>
            </w:tcBorders>
            <w:shd w:val="clear" w:color="auto" w:fill="auto"/>
            <w:vAlign w:val="center"/>
            <w:hideMark/>
          </w:tcPr>
          <w:p w14:paraId="79EA1C3A" w14:textId="234B2B6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2549DBED" w14:textId="10B21698"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TECNOLOGÍA </w:t>
            </w:r>
            <w:r w:rsidRPr="00752CBE">
              <w:rPr>
                <w:rFonts w:ascii="Calibri" w:hAnsi="Calibri"/>
                <w:color w:val="000000"/>
                <w:sz w:val="16"/>
                <w:szCs w:val="16"/>
                <w:lang w:val="es-MX" w:eastAsia="es-MX"/>
              </w:rPr>
              <w:br/>
              <w:t xml:space="preserve">PANEL DIGITAL CON TECLADOS TIPO MEMBRANA </w:t>
            </w:r>
            <w:r w:rsidRPr="00752CBE">
              <w:rPr>
                <w:rFonts w:ascii="Calibri" w:hAnsi="Calibri"/>
                <w:color w:val="000000"/>
                <w:sz w:val="16"/>
                <w:szCs w:val="16"/>
                <w:lang w:val="es-MX" w:eastAsia="es-MX"/>
              </w:rPr>
              <w:br/>
              <w:t xml:space="preserve">FRECUENCIAS DE VIBRACIONES DE 4000 OSCILACIONES POR MINUTO, DE AMPLITUD DE 25MM Y MOVIMIENTOS HELICOIDALES EN ∞ OFRECIENDO LA HOMOGENEIZACIÓN IDEAL. </w:t>
            </w:r>
            <w:r w:rsidRPr="00752CBE">
              <w:rPr>
                <w:rFonts w:ascii="Calibri" w:hAnsi="Calibri"/>
                <w:color w:val="000000"/>
                <w:sz w:val="16"/>
                <w:szCs w:val="16"/>
                <w:lang w:val="es-MX" w:eastAsia="es-MX"/>
              </w:rPr>
              <w:br/>
              <w:t xml:space="preserve">INDICADO PARA TODOS LOS TIPOS DE MATERIALES ODONTOLÓGICOS ENCAPSULADOS. </w:t>
            </w:r>
            <w:r w:rsidRPr="00752CBE">
              <w:rPr>
                <w:rFonts w:ascii="Calibri" w:hAnsi="Calibri"/>
                <w:color w:val="000000"/>
                <w:sz w:val="16"/>
                <w:szCs w:val="16"/>
                <w:lang w:val="es-MX" w:eastAsia="es-MX"/>
              </w:rPr>
              <w:br/>
              <w:t xml:space="preserve">GANCHO UNIVERSAL, PERMITE LA FIJACIÓN DE TODOS LOS MODELOS DE CÁPSULAS DE AMALGAMA, INCLUSO CÁPSULAS CON ÉMBOLOS (IONÓMEROS DE VIDRIO) </w:t>
            </w:r>
            <w:r w:rsidRPr="00752CBE">
              <w:rPr>
                <w:rFonts w:ascii="Calibri" w:hAnsi="Calibri"/>
                <w:color w:val="000000"/>
                <w:sz w:val="16"/>
                <w:szCs w:val="16"/>
                <w:lang w:val="es-MX" w:eastAsia="es-MX"/>
              </w:rPr>
              <w:br/>
              <w:t xml:space="preserve">SISTEMA DE AMORTIGUADORES QUE ANULAN LAS VIBRACIONES TRANSMITIDAS POR LA FRECUENCIA DEL ASTA, TORNANDO EL EQUIPO ESTABLE Y EXTREMAMENTE SILENCIOSO </w:t>
            </w:r>
            <w:r w:rsidRPr="00752CBE">
              <w:rPr>
                <w:rFonts w:ascii="Calibri" w:hAnsi="Calibri"/>
                <w:color w:val="000000"/>
                <w:sz w:val="16"/>
                <w:szCs w:val="16"/>
                <w:lang w:val="es-MX" w:eastAsia="es-MX"/>
              </w:rPr>
              <w:br/>
              <w:t xml:space="preserve">SEGURIDAD </w:t>
            </w:r>
            <w:r w:rsidRPr="00752CBE">
              <w:rPr>
                <w:rFonts w:ascii="Calibri" w:hAnsi="Calibri"/>
                <w:color w:val="000000"/>
                <w:sz w:val="16"/>
                <w:szCs w:val="16"/>
                <w:lang w:val="es-MX" w:eastAsia="es-MX"/>
              </w:rPr>
              <w:br/>
              <w:t xml:space="preserve">DISPOSITIVO DE SEGURIDAD CON MICRO LLAVE, INTERRUMPIENDO EL FUNCIONAMIENTO DEL EQUIPO SI LA TAPA ES ABIERTA ACCIDENTALMENTE </w:t>
            </w:r>
            <w:r w:rsidRPr="00752CBE">
              <w:rPr>
                <w:rFonts w:ascii="Calibri" w:hAnsi="Calibri"/>
                <w:color w:val="000000"/>
                <w:sz w:val="16"/>
                <w:szCs w:val="16"/>
                <w:lang w:val="es-MX" w:eastAsia="es-MX"/>
              </w:rPr>
              <w:br/>
              <w:t xml:space="preserve">TAPA PROTECTORA EN ACRÍLICO DE ALTO IMPACTO TRANSPARENTE </w:t>
            </w:r>
            <w:r w:rsidRPr="00752CBE">
              <w:rPr>
                <w:rFonts w:ascii="Calibri" w:hAnsi="Calibri"/>
                <w:color w:val="000000"/>
                <w:sz w:val="16"/>
                <w:szCs w:val="16"/>
                <w:lang w:val="es-MX" w:eastAsia="es-MX"/>
              </w:rPr>
              <w:br/>
              <w:t xml:space="preserve">LLAVE GENERAL LUMINOSA EN EL PANEL </w:t>
            </w:r>
            <w:r w:rsidRPr="00752CBE">
              <w:rPr>
                <w:rFonts w:ascii="Calibri" w:hAnsi="Calibri"/>
                <w:color w:val="000000"/>
                <w:sz w:val="16"/>
                <w:szCs w:val="16"/>
                <w:lang w:val="es-MX" w:eastAsia="es-MX"/>
              </w:rPr>
              <w:br/>
              <w:t xml:space="preserve">TEMPORIZADOR </w:t>
            </w:r>
            <w:r w:rsidRPr="00752CBE">
              <w:rPr>
                <w:rFonts w:ascii="Calibri" w:hAnsi="Calibri"/>
                <w:color w:val="000000"/>
                <w:sz w:val="16"/>
                <w:szCs w:val="16"/>
                <w:lang w:val="es-MX" w:eastAsia="es-MX"/>
              </w:rPr>
              <w:br/>
              <w:t xml:space="preserve">TEMPORIZADOR ELECTRÓNICO CON ESCALA DE 0 A 60 SEGUNDOS </w:t>
            </w:r>
            <w:r w:rsidRPr="00752CBE">
              <w:rPr>
                <w:rFonts w:ascii="Calibri" w:hAnsi="Calibri"/>
                <w:color w:val="000000"/>
                <w:sz w:val="16"/>
                <w:szCs w:val="16"/>
                <w:lang w:val="es-MX" w:eastAsia="es-MX"/>
              </w:rPr>
              <w:br/>
              <w:t xml:space="preserve">PROGRAMACIÓN DE TIEMPO CON MEMORIA AUTOMÁTICA AL FINAL DE CADA OPERACIÓN, GARANTIZANDO LA REPETITIVIDAD DEL TIEMPO SOLICITADO </w:t>
            </w:r>
            <w:r w:rsidRPr="00752CBE">
              <w:rPr>
                <w:rFonts w:ascii="Calibri" w:hAnsi="Calibri"/>
                <w:color w:val="000000"/>
                <w:sz w:val="16"/>
                <w:szCs w:val="16"/>
                <w:lang w:val="es-MX" w:eastAsia="es-MX"/>
              </w:rPr>
              <w:br/>
              <w:t xml:space="preserve">ANCHURA / ALTURA / LARGO (CM)  18,5 X 14,8 X 21,5 </w:t>
            </w:r>
            <w:r w:rsidRPr="00752CBE">
              <w:rPr>
                <w:rFonts w:ascii="Calibri" w:hAnsi="Calibri"/>
                <w:color w:val="000000"/>
                <w:sz w:val="16"/>
                <w:szCs w:val="16"/>
                <w:lang w:val="es-MX" w:eastAsia="es-MX"/>
              </w:rPr>
              <w:br/>
              <w:t xml:space="preserve">PESO NETO (KG)  3.90 </w:t>
            </w:r>
            <w:r w:rsidRPr="00752CBE">
              <w:rPr>
                <w:rFonts w:ascii="Calibri" w:hAnsi="Calibri"/>
                <w:color w:val="000000"/>
                <w:sz w:val="16"/>
                <w:szCs w:val="16"/>
                <w:lang w:val="es-MX" w:eastAsia="es-MX"/>
              </w:rPr>
              <w:br/>
              <w:t xml:space="preserve">ALIMENTACIÓN CON INTERRUPTOR DE INVERSIÓN  110 V / 220 V </w:t>
            </w:r>
            <w:r w:rsidRPr="00752CBE">
              <w:rPr>
                <w:rFonts w:ascii="Calibri" w:hAnsi="Calibri"/>
                <w:color w:val="000000"/>
                <w:sz w:val="16"/>
                <w:szCs w:val="16"/>
                <w:lang w:val="es-MX" w:eastAsia="es-MX"/>
              </w:rPr>
              <w:br/>
              <w:t xml:space="preserve">FRECUENCIA DEL MOTOR  50/60 HZ </w:t>
            </w:r>
            <w:r w:rsidRPr="00752CBE">
              <w:rPr>
                <w:rFonts w:ascii="Calibri" w:hAnsi="Calibri"/>
                <w:color w:val="000000"/>
                <w:sz w:val="16"/>
                <w:szCs w:val="16"/>
                <w:lang w:val="es-MX" w:eastAsia="es-MX"/>
              </w:rPr>
              <w:br/>
              <w:t xml:space="preserve">POTENCIA DEL MOTOR  25 W </w:t>
            </w:r>
            <w:r w:rsidRPr="00752CBE">
              <w:rPr>
                <w:rFonts w:ascii="Calibri" w:hAnsi="Calibri"/>
                <w:color w:val="000000"/>
                <w:sz w:val="16"/>
                <w:szCs w:val="16"/>
                <w:lang w:val="es-MX" w:eastAsia="es-MX"/>
              </w:rPr>
              <w:br/>
              <w:t xml:space="preserve">TEMPORIZADOR ELECTRÓNICO DIGITAL  0 A 60 SEGUNDOS </w:t>
            </w:r>
            <w:r w:rsidRPr="00752CBE">
              <w:rPr>
                <w:rFonts w:ascii="Calibri" w:hAnsi="Calibri"/>
                <w:color w:val="000000"/>
                <w:sz w:val="16"/>
                <w:szCs w:val="16"/>
                <w:lang w:val="es-MX" w:eastAsia="es-MX"/>
              </w:rPr>
              <w:br/>
              <w:t xml:space="preserve">POTENCIA DE ENTRADA  90 VA </w:t>
            </w:r>
            <w:r w:rsidRPr="00752CBE">
              <w:rPr>
                <w:rFonts w:ascii="Calibri" w:hAnsi="Calibri"/>
                <w:color w:val="000000"/>
                <w:sz w:val="16"/>
                <w:szCs w:val="16"/>
                <w:lang w:val="es-MX" w:eastAsia="es-MX"/>
              </w:rPr>
              <w:br/>
              <w:t xml:space="preserve">CONSUMO  0.7 A (110V) </w:t>
            </w:r>
            <w:r w:rsidRPr="00752CBE">
              <w:rPr>
                <w:rFonts w:ascii="Calibri" w:hAnsi="Calibri"/>
                <w:color w:val="000000"/>
                <w:sz w:val="16"/>
                <w:szCs w:val="16"/>
                <w:lang w:val="es-MX" w:eastAsia="es-MX"/>
              </w:rPr>
              <w:br/>
              <w:t xml:space="preserve">0.4A (220V) </w:t>
            </w:r>
            <w:r w:rsidRPr="00752CBE">
              <w:rPr>
                <w:rFonts w:ascii="Calibri" w:hAnsi="Calibri"/>
                <w:color w:val="000000"/>
                <w:sz w:val="16"/>
                <w:szCs w:val="16"/>
                <w:lang w:val="es-MX" w:eastAsia="es-MX"/>
              </w:rPr>
              <w:br/>
              <w:t xml:space="preserve">FUSIBLES DE PROTECCIÓN  F1 Y F2 1A </w:t>
            </w:r>
            <w:r w:rsidRPr="00752CBE">
              <w:rPr>
                <w:rFonts w:ascii="Calibri" w:hAnsi="Calibri"/>
                <w:color w:val="000000"/>
                <w:sz w:val="16"/>
                <w:szCs w:val="16"/>
                <w:lang w:val="es-MX" w:eastAsia="es-MX"/>
              </w:rPr>
              <w:br/>
              <w:t>NUMERO DE FA</w:t>
            </w:r>
            <w:r>
              <w:rPr>
                <w:rFonts w:ascii="Calibri" w:hAnsi="Calibri"/>
                <w:color w:val="000000"/>
                <w:sz w:val="16"/>
                <w:szCs w:val="16"/>
                <w:lang w:val="es-MX" w:eastAsia="es-MX"/>
              </w:rPr>
              <w:t xml:space="preserve">SES  MONOFÁSICO </w:t>
            </w:r>
            <w:r>
              <w:rPr>
                <w:rFonts w:ascii="Calibri" w:hAnsi="Calibri"/>
                <w:color w:val="000000"/>
                <w:sz w:val="16"/>
                <w:szCs w:val="16"/>
                <w:lang w:val="es-MX" w:eastAsia="es-MX"/>
              </w:rPr>
              <w:br/>
              <w:t xml:space="preserve"> MONOFASICO</w:t>
            </w:r>
          </w:p>
        </w:tc>
      </w:tr>
      <w:tr w:rsidR="00752CBE" w:rsidRPr="00752CBE" w14:paraId="300F8203"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97964AC" w14:textId="14F1FB7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10</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1180436" w14:textId="0921D60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I090000104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1664A69" w14:textId="730BBFF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C4159DD" w14:textId="662CDD0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CARRO CURACIONES</w:t>
            </w:r>
          </w:p>
        </w:tc>
        <w:tc>
          <w:tcPr>
            <w:tcW w:w="1061" w:type="dxa"/>
            <w:tcBorders>
              <w:top w:val="nil"/>
              <w:left w:val="nil"/>
              <w:bottom w:val="single" w:sz="4" w:space="0" w:color="000000"/>
              <w:right w:val="single" w:sz="4" w:space="0" w:color="000000"/>
            </w:tcBorders>
            <w:shd w:val="clear" w:color="auto" w:fill="auto"/>
            <w:vAlign w:val="center"/>
            <w:hideMark/>
          </w:tcPr>
          <w:p w14:paraId="32214435" w14:textId="69619A6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10</w:t>
            </w:r>
          </w:p>
        </w:tc>
        <w:tc>
          <w:tcPr>
            <w:tcW w:w="5161" w:type="dxa"/>
            <w:tcBorders>
              <w:top w:val="nil"/>
              <w:left w:val="nil"/>
              <w:bottom w:val="single" w:sz="4" w:space="0" w:color="000000"/>
              <w:right w:val="single" w:sz="4" w:space="0" w:color="000000"/>
            </w:tcBorders>
            <w:shd w:val="clear" w:color="auto" w:fill="auto"/>
            <w:vAlign w:val="center"/>
            <w:hideMark/>
          </w:tcPr>
          <w:p w14:paraId="414285B0" w14:textId="0B50C29F"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CARRO DE CURACIONES MOD: MR-0044 CUBIERTA Y ENTREPAÑOS DE ACERO INOXIDABLE, ESTRUCTURA TUBULAR REDONDO 1” CROMADO, INCLUYE CUBETA Y PALANGANA. MEDIDAS: 0.80M DE LARGO, 0.50M DE ANCHO Y 0.90M DE ALTO. </w:t>
            </w:r>
          </w:p>
        </w:tc>
      </w:tr>
      <w:tr w:rsidR="00752CBE" w:rsidRPr="00752CBE" w14:paraId="0B62D09A"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DFB7518" w14:textId="2485A1A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11</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12C808EA" w14:textId="6C7494C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I090000280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1F0AC1C4" w14:textId="5997A90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7AB83DFD" w14:textId="6FC9F12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LARINGOSCOPIO</w:t>
            </w:r>
          </w:p>
        </w:tc>
        <w:tc>
          <w:tcPr>
            <w:tcW w:w="1061" w:type="dxa"/>
            <w:tcBorders>
              <w:top w:val="nil"/>
              <w:left w:val="nil"/>
              <w:bottom w:val="single" w:sz="4" w:space="0" w:color="000000"/>
              <w:right w:val="single" w:sz="4" w:space="0" w:color="000000"/>
            </w:tcBorders>
            <w:shd w:val="clear" w:color="auto" w:fill="auto"/>
            <w:vAlign w:val="center"/>
            <w:hideMark/>
          </w:tcPr>
          <w:p w14:paraId="092EFF2F" w14:textId="0F1662B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7</w:t>
            </w:r>
          </w:p>
        </w:tc>
        <w:tc>
          <w:tcPr>
            <w:tcW w:w="5161" w:type="dxa"/>
            <w:tcBorders>
              <w:top w:val="nil"/>
              <w:left w:val="nil"/>
              <w:bottom w:val="single" w:sz="4" w:space="0" w:color="000000"/>
              <w:right w:val="single" w:sz="4" w:space="0" w:color="000000"/>
            </w:tcBorders>
            <w:shd w:val="clear" w:color="auto" w:fill="auto"/>
            <w:vAlign w:val="center"/>
            <w:hideMark/>
          </w:tcPr>
          <w:p w14:paraId="6B0073AE" w14:textId="6CE9E40B"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1 DEFINICIÓN </w:t>
            </w:r>
            <w:r w:rsidRPr="00752CBE">
              <w:rPr>
                <w:rFonts w:ascii="Calibri" w:hAnsi="Calibri"/>
                <w:color w:val="000000"/>
                <w:sz w:val="16"/>
                <w:szCs w:val="16"/>
                <w:lang w:val="es-MX" w:eastAsia="es-MX"/>
              </w:rPr>
              <w:br/>
              <w:t xml:space="preserve">   1.1  LARINGOSCOPIO DE FIBRA ÓPTICA PARA  OBSERVACIÓN DE LA LARINGE E INTUBACIÓN  ENDOTRAQUEAL.  </w:t>
            </w:r>
            <w:r w:rsidRPr="00752CBE">
              <w:rPr>
                <w:rFonts w:ascii="Calibri" w:hAnsi="Calibri"/>
                <w:color w:val="000000"/>
                <w:sz w:val="16"/>
                <w:szCs w:val="16"/>
                <w:lang w:val="es-MX" w:eastAsia="es-MX"/>
              </w:rPr>
              <w:br/>
              <w:t>2 DESCRIPCIÓN</w:t>
            </w:r>
            <w:r w:rsidRPr="00752CBE">
              <w:rPr>
                <w:rFonts w:ascii="Calibri" w:hAnsi="Calibri"/>
                <w:color w:val="000000"/>
                <w:sz w:val="16"/>
                <w:szCs w:val="16"/>
                <w:lang w:val="es-MX" w:eastAsia="es-MX"/>
              </w:rPr>
              <w:br/>
              <w:t>2.1    LARINGOSCOPIO, INCLUYE DOS MANGOS METÁLICOS CON ACABADO ESTRIADO Ó RUGOSO PARA PILAS RECARGABLES EN CARGADOR DE ESCRITORIO DE LA MISMA MARCA, PILA INCLUIDA.</w:t>
            </w:r>
            <w:r w:rsidRPr="00752CBE">
              <w:rPr>
                <w:rFonts w:ascii="Calibri" w:hAnsi="Calibri"/>
                <w:color w:val="000000"/>
                <w:sz w:val="16"/>
                <w:szCs w:val="16"/>
                <w:lang w:val="es-MX" w:eastAsia="es-MX"/>
              </w:rPr>
              <w:br/>
              <w:t xml:space="preserve">2.3    FUENTE DE LUZ LED </w:t>
            </w:r>
            <w:r w:rsidRPr="00752CBE">
              <w:rPr>
                <w:rFonts w:ascii="Calibri" w:hAnsi="Calibri"/>
                <w:color w:val="000000"/>
                <w:sz w:val="16"/>
                <w:szCs w:val="16"/>
                <w:lang w:val="es-MX" w:eastAsia="es-MX"/>
              </w:rPr>
              <w:br/>
              <w:t xml:space="preserve">         2.3.1 FIBRA ÓPTICA REMOVIBLE (EN HOJA NO MANGO)</w:t>
            </w:r>
            <w:r w:rsidRPr="00752CBE">
              <w:rPr>
                <w:rFonts w:ascii="Calibri" w:hAnsi="Calibri"/>
                <w:color w:val="000000"/>
                <w:sz w:val="16"/>
                <w:szCs w:val="16"/>
                <w:lang w:val="es-MX" w:eastAsia="es-MX"/>
              </w:rPr>
              <w:br/>
              <w:t xml:space="preserve">2.4    HOJAS DE ACERO INOXIDABLE DE UNA SOLA PIEZA   </w:t>
            </w:r>
            <w:r w:rsidRPr="00752CBE">
              <w:rPr>
                <w:rFonts w:ascii="Calibri" w:hAnsi="Calibri"/>
                <w:color w:val="000000"/>
                <w:sz w:val="16"/>
                <w:szCs w:val="16"/>
                <w:lang w:val="es-MX" w:eastAsia="es-MX"/>
              </w:rPr>
              <w:br/>
              <w:t xml:space="preserve">2.5    ESTERILIZABLE EN AUTOCLAVE,   </w:t>
            </w:r>
            <w:r w:rsidRPr="00752CBE">
              <w:rPr>
                <w:rFonts w:ascii="Calibri" w:hAnsi="Calibri"/>
                <w:color w:val="000000"/>
                <w:sz w:val="16"/>
                <w:szCs w:val="16"/>
                <w:lang w:val="es-MX" w:eastAsia="es-MX"/>
              </w:rPr>
              <w:br/>
              <w:t xml:space="preserve">2.7    RECTAS (MILLER). JUEGO DE 4 PIEZAS DE NO. 00, 0 O 1, 2, 3 O 4. </w:t>
            </w:r>
            <w:r w:rsidRPr="00752CBE">
              <w:rPr>
                <w:rFonts w:ascii="Calibri" w:hAnsi="Calibri"/>
                <w:color w:val="000000"/>
                <w:sz w:val="16"/>
                <w:szCs w:val="16"/>
                <w:lang w:val="es-MX" w:eastAsia="es-MX"/>
              </w:rPr>
              <w:br/>
              <w:t xml:space="preserve">2.8    CURVAS (MACINTOSH) JUEGO DE 3 PIEZAS DE NO. 1, 2, 3 O 4 </w:t>
            </w:r>
            <w:r w:rsidRPr="00752CBE">
              <w:rPr>
                <w:rFonts w:ascii="Calibri" w:hAnsi="Calibri"/>
                <w:color w:val="000000"/>
                <w:sz w:val="16"/>
                <w:szCs w:val="16"/>
                <w:lang w:val="es-MX" w:eastAsia="es-MX"/>
              </w:rPr>
              <w:br/>
              <w:t>2.9    MANGO Y HOJAS DE LA MISMA MARCA.</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2.10 SIN PIEZAS DE UNIÓN POR ROSCA, NI CONDUCTORES DE LUZ EXTERNOS</w:t>
            </w:r>
            <w:r w:rsidRPr="00752CBE">
              <w:rPr>
                <w:rFonts w:ascii="Calibri" w:hAnsi="Calibri"/>
                <w:color w:val="000000"/>
                <w:sz w:val="16"/>
                <w:szCs w:val="16"/>
                <w:lang w:val="es-MX" w:eastAsia="es-MX"/>
              </w:rPr>
              <w:br/>
              <w:t>2.11   ESTUCHES DE PLÁSTICO (DOS) CON CIERRE DE CREMALLERA CON ESPACIOS PREFORMADOS PARA EVITAR QUE LAS HOJAS DE LARINGOSCOPIO Y MANGOS SE GOLPEEN ENTRE SÍ.</w:t>
            </w:r>
            <w:r w:rsidRPr="00752CBE">
              <w:rPr>
                <w:rFonts w:ascii="Calibri" w:hAnsi="Calibri"/>
                <w:color w:val="000000"/>
                <w:sz w:val="16"/>
                <w:szCs w:val="16"/>
                <w:lang w:val="es-MX" w:eastAsia="es-MX"/>
              </w:rPr>
              <w:br/>
              <w:t>2.12 FUNCIONAMIENTO CON BATERÍAS RECARGABLES.</w:t>
            </w:r>
            <w:r w:rsidRPr="00752CBE">
              <w:rPr>
                <w:rFonts w:ascii="Calibri" w:hAnsi="Calibri"/>
                <w:color w:val="000000"/>
                <w:sz w:val="16"/>
                <w:szCs w:val="16"/>
                <w:lang w:val="es-MX" w:eastAsia="es-MX"/>
              </w:rPr>
              <w:br/>
              <w:t>2.13 CARGADOR DE ESCRITORIO</w:t>
            </w:r>
            <w:r w:rsidRPr="00752CBE">
              <w:rPr>
                <w:rFonts w:ascii="Calibri" w:hAnsi="Calibri"/>
                <w:color w:val="000000"/>
                <w:sz w:val="16"/>
                <w:szCs w:val="16"/>
                <w:lang w:val="es-MX" w:eastAsia="es-MX"/>
              </w:rPr>
              <w:br/>
              <w:t>3  ACCESORIOS</w:t>
            </w:r>
            <w:r w:rsidRPr="00752CBE">
              <w:rPr>
                <w:rFonts w:ascii="Calibri" w:hAnsi="Calibri"/>
                <w:color w:val="000000"/>
                <w:sz w:val="16"/>
                <w:szCs w:val="16"/>
                <w:lang w:val="es-MX" w:eastAsia="es-MX"/>
              </w:rPr>
              <w:br/>
              <w:t>3.1    NO REQUIERE</w:t>
            </w:r>
            <w:r w:rsidRPr="00752CBE">
              <w:rPr>
                <w:rFonts w:ascii="Calibri" w:hAnsi="Calibri"/>
                <w:color w:val="000000"/>
                <w:sz w:val="16"/>
                <w:szCs w:val="16"/>
                <w:lang w:val="es-MX" w:eastAsia="es-MX"/>
              </w:rPr>
              <w:br/>
              <w:t>4  REFACCIONES</w:t>
            </w:r>
            <w:r w:rsidRPr="00752CBE">
              <w:rPr>
                <w:rFonts w:ascii="Calibri" w:hAnsi="Calibri"/>
                <w:color w:val="000000"/>
                <w:sz w:val="16"/>
                <w:szCs w:val="16"/>
                <w:lang w:val="es-MX" w:eastAsia="es-MX"/>
              </w:rPr>
              <w:br/>
              <w:t>4.1    LAS   UNIDADES   MÉDICAS   LAS   SELECCIONARÁN DE ACUERDO A SUS           UNIDADES, MARCA Y MODELO.</w:t>
            </w:r>
            <w:r w:rsidRPr="00752CBE">
              <w:rPr>
                <w:rFonts w:ascii="Calibri" w:hAnsi="Calibri"/>
                <w:color w:val="000000"/>
                <w:sz w:val="16"/>
                <w:szCs w:val="16"/>
                <w:lang w:val="es-MX" w:eastAsia="es-MX"/>
              </w:rPr>
              <w:br/>
              <w:t>5.     IINSTALACIÓN</w:t>
            </w:r>
            <w:r w:rsidRPr="00752CBE">
              <w:rPr>
                <w:rFonts w:ascii="Calibri" w:hAnsi="Calibri"/>
                <w:color w:val="000000"/>
                <w:sz w:val="16"/>
                <w:szCs w:val="16"/>
                <w:lang w:val="es-MX" w:eastAsia="es-MX"/>
              </w:rPr>
              <w:br/>
              <w:t>5.1    NO REQUIERE</w:t>
            </w:r>
            <w:r w:rsidRPr="00752CBE">
              <w:rPr>
                <w:rFonts w:ascii="Calibri" w:hAnsi="Calibri"/>
                <w:color w:val="000000"/>
                <w:sz w:val="16"/>
                <w:szCs w:val="16"/>
                <w:lang w:val="es-MX" w:eastAsia="es-MX"/>
              </w:rPr>
              <w:br/>
              <w:t>6.     OPERACIÓN</w:t>
            </w:r>
            <w:r w:rsidRPr="00752CBE">
              <w:rPr>
                <w:rFonts w:ascii="Calibri" w:hAnsi="Calibri"/>
                <w:color w:val="000000"/>
                <w:sz w:val="16"/>
                <w:szCs w:val="16"/>
                <w:lang w:val="es-MX" w:eastAsia="es-MX"/>
              </w:rPr>
              <w:br/>
              <w:t xml:space="preserve">6.1    POR PERSONAL ESPECIALIZADO </w:t>
            </w:r>
            <w:r w:rsidRPr="00752CBE">
              <w:rPr>
                <w:rFonts w:ascii="Calibri" w:hAnsi="Calibri"/>
                <w:color w:val="000000"/>
                <w:sz w:val="16"/>
                <w:szCs w:val="16"/>
                <w:lang w:val="es-MX" w:eastAsia="es-MX"/>
              </w:rPr>
              <w:br/>
              <w:t>6.2    DE ACUERDO AL MANUAL DE OPERACIÓN</w:t>
            </w:r>
            <w:r w:rsidRPr="00752CBE">
              <w:rPr>
                <w:rFonts w:ascii="Calibri" w:hAnsi="Calibri"/>
                <w:color w:val="000000"/>
                <w:sz w:val="16"/>
                <w:szCs w:val="16"/>
                <w:lang w:val="es-MX" w:eastAsia="es-MX"/>
              </w:rPr>
              <w:br/>
              <w:t>7.     MANTENIMIENTO</w:t>
            </w:r>
            <w:r w:rsidRPr="00752CBE">
              <w:rPr>
                <w:rFonts w:ascii="Calibri" w:hAnsi="Calibri"/>
                <w:color w:val="000000"/>
                <w:sz w:val="16"/>
                <w:szCs w:val="16"/>
                <w:lang w:val="es-MX" w:eastAsia="es-MX"/>
              </w:rPr>
              <w:br/>
              <w:t>7.1    DE ACUERDO AL MANUAL DE OPERACIÓN</w:t>
            </w:r>
            <w:r w:rsidRPr="00752CBE">
              <w:rPr>
                <w:rFonts w:ascii="Calibri" w:hAnsi="Calibri"/>
                <w:color w:val="000000"/>
                <w:sz w:val="16"/>
                <w:szCs w:val="16"/>
                <w:lang w:val="es-MX" w:eastAsia="es-MX"/>
              </w:rPr>
              <w:br/>
              <w:t>8.     NORMAS Y ESTÁNDARES (DOCUMENTOS VIGENTES):</w:t>
            </w:r>
            <w:r w:rsidRPr="00752CBE">
              <w:rPr>
                <w:rFonts w:ascii="Calibri" w:hAnsi="Calibri"/>
                <w:color w:val="000000"/>
                <w:sz w:val="16"/>
                <w:szCs w:val="16"/>
                <w:lang w:val="es-MX" w:eastAsia="es-MX"/>
              </w:rPr>
              <w:br/>
              <w:t>8.1    REGISTRO SANITARIO.</w:t>
            </w:r>
            <w:r w:rsidRPr="00752CBE">
              <w:rPr>
                <w:rFonts w:ascii="Calibri" w:hAnsi="Calibri"/>
                <w:color w:val="000000"/>
                <w:sz w:val="16"/>
                <w:szCs w:val="16"/>
                <w:lang w:val="es-MX" w:eastAsia="es-MX"/>
              </w:rPr>
              <w:br/>
              <w:t xml:space="preserve">8.2    CERTIFICADO  DE  CALIDAD ISO 9001-2000 Ó CERTIFICADO   DE CALIDAD  </w:t>
            </w:r>
            <w:r w:rsidRPr="00752CBE">
              <w:rPr>
                <w:rFonts w:ascii="Calibri" w:hAnsi="Calibri"/>
                <w:color w:val="000000"/>
                <w:sz w:val="16"/>
                <w:szCs w:val="16"/>
                <w:lang w:val="es-MX" w:eastAsia="es-MX"/>
              </w:rPr>
              <w:br/>
              <w:t xml:space="preserve">         ISO 13485 O TÜV.</w:t>
            </w:r>
          </w:p>
        </w:tc>
      </w:tr>
      <w:tr w:rsidR="00752CBE" w:rsidRPr="00752CBE" w14:paraId="106D512E"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8E9571F" w14:textId="645F9DC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12</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AC01C6C" w14:textId="3F75E6A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I090000280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170F451C" w14:textId="7602489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FDB0FE6" w14:textId="554577C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LARINGOSCOPIO</w:t>
            </w:r>
          </w:p>
        </w:tc>
        <w:tc>
          <w:tcPr>
            <w:tcW w:w="1061" w:type="dxa"/>
            <w:tcBorders>
              <w:top w:val="nil"/>
              <w:left w:val="nil"/>
              <w:bottom w:val="single" w:sz="4" w:space="0" w:color="000000"/>
              <w:right w:val="single" w:sz="4" w:space="0" w:color="000000"/>
            </w:tcBorders>
            <w:shd w:val="clear" w:color="auto" w:fill="auto"/>
            <w:vAlign w:val="center"/>
            <w:hideMark/>
          </w:tcPr>
          <w:p w14:paraId="51FDC465" w14:textId="7F6D069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8</w:t>
            </w:r>
          </w:p>
        </w:tc>
        <w:tc>
          <w:tcPr>
            <w:tcW w:w="5161" w:type="dxa"/>
            <w:tcBorders>
              <w:top w:val="nil"/>
              <w:left w:val="nil"/>
              <w:bottom w:val="single" w:sz="4" w:space="0" w:color="000000"/>
              <w:right w:val="single" w:sz="4" w:space="0" w:color="000000"/>
            </w:tcBorders>
            <w:shd w:val="clear" w:color="auto" w:fill="auto"/>
            <w:vAlign w:val="center"/>
            <w:hideMark/>
          </w:tcPr>
          <w:p w14:paraId="0F64285E" w14:textId="72271E45"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1 DEFINICIÓN </w:t>
            </w:r>
            <w:r w:rsidRPr="00752CBE">
              <w:rPr>
                <w:rFonts w:ascii="Calibri" w:hAnsi="Calibri"/>
                <w:color w:val="000000"/>
                <w:sz w:val="16"/>
                <w:szCs w:val="16"/>
                <w:lang w:val="es-MX" w:eastAsia="es-MX"/>
              </w:rPr>
              <w:br/>
              <w:t xml:space="preserve">   1.1  LARINGOSCOPIO DE FIBRA ÓPTICA PARA  OBSERVACIÓN DE LA LARINGE E INTUBACIÓN  ENDOTRAQUEAL.  </w:t>
            </w:r>
            <w:r w:rsidRPr="00752CBE">
              <w:rPr>
                <w:rFonts w:ascii="Calibri" w:hAnsi="Calibri"/>
                <w:color w:val="000000"/>
                <w:sz w:val="16"/>
                <w:szCs w:val="16"/>
                <w:lang w:val="es-MX" w:eastAsia="es-MX"/>
              </w:rPr>
              <w:br/>
              <w:t>2 DESCRIPCIÓN</w:t>
            </w:r>
            <w:r w:rsidRPr="00752CBE">
              <w:rPr>
                <w:rFonts w:ascii="Calibri" w:hAnsi="Calibri"/>
                <w:color w:val="000000"/>
                <w:sz w:val="16"/>
                <w:szCs w:val="16"/>
                <w:lang w:val="es-MX" w:eastAsia="es-MX"/>
              </w:rPr>
              <w:br/>
              <w:t>2.1    LARINGOSCOPIO, INCLUYE DOS MANGOS METÁLICOS CON ACABADO ESTRIADO Ó RUGOSO PARA PILAS RECARGABLES EN CARGADOR DE ESCRITORIO DE LA MISMA MARCA, PILA INCLUIDA.</w:t>
            </w:r>
            <w:r w:rsidRPr="00752CBE">
              <w:rPr>
                <w:rFonts w:ascii="Calibri" w:hAnsi="Calibri"/>
                <w:color w:val="000000"/>
                <w:sz w:val="16"/>
                <w:szCs w:val="16"/>
                <w:lang w:val="es-MX" w:eastAsia="es-MX"/>
              </w:rPr>
              <w:br/>
              <w:t xml:space="preserve">2.3    FUENTE DE LUZ LED </w:t>
            </w:r>
            <w:r w:rsidRPr="00752CBE">
              <w:rPr>
                <w:rFonts w:ascii="Calibri" w:hAnsi="Calibri"/>
                <w:color w:val="000000"/>
                <w:sz w:val="16"/>
                <w:szCs w:val="16"/>
                <w:lang w:val="es-MX" w:eastAsia="es-MX"/>
              </w:rPr>
              <w:br/>
              <w:t xml:space="preserve">         2.3.1 FIBRA ÓPTICA REMOVIBLE (EN HOJA NO MANGO)</w:t>
            </w:r>
            <w:r w:rsidRPr="00752CBE">
              <w:rPr>
                <w:rFonts w:ascii="Calibri" w:hAnsi="Calibri"/>
                <w:color w:val="000000"/>
                <w:sz w:val="16"/>
                <w:szCs w:val="16"/>
                <w:lang w:val="es-MX" w:eastAsia="es-MX"/>
              </w:rPr>
              <w:br/>
              <w:t xml:space="preserve">2.4    HOJAS DE ACERO INOXIDABLE DE UNA SOLA PIEZA   </w:t>
            </w:r>
            <w:r w:rsidRPr="00752CBE">
              <w:rPr>
                <w:rFonts w:ascii="Calibri" w:hAnsi="Calibri"/>
                <w:color w:val="000000"/>
                <w:sz w:val="16"/>
                <w:szCs w:val="16"/>
                <w:lang w:val="es-MX" w:eastAsia="es-MX"/>
              </w:rPr>
              <w:br/>
              <w:t xml:space="preserve">2.5    ESTERILIZABLE EN AUTOCLAVE,   </w:t>
            </w:r>
            <w:r w:rsidRPr="00752CBE">
              <w:rPr>
                <w:rFonts w:ascii="Calibri" w:hAnsi="Calibri"/>
                <w:color w:val="000000"/>
                <w:sz w:val="16"/>
                <w:szCs w:val="16"/>
                <w:lang w:val="es-MX" w:eastAsia="es-MX"/>
              </w:rPr>
              <w:br/>
              <w:t xml:space="preserve">2.7    RECTAS (MILLER). JUEGO DE 4 PIEZAS DE NO. 00, 0 O 1, 2, 3 O 4. </w:t>
            </w:r>
            <w:r w:rsidRPr="00752CBE">
              <w:rPr>
                <w:rFonts w:ascii="Calibri" w:hAnsi="Calibri"/>
                <w:color w:val="000000"/>
                <w:sz w:val="16"/>
                <w:szCs w:val="16"/>
                <w:lang w:val="es-MX" w:eastAsia="es-MX"/>
              </w:rPr>
              <w:br/>
              <w:t xml:space="preserve">2.8    CURVAS (MACINTOSH) JUEGO DE 3 PIEZAS DE NO. 1, 2, 3 O 4 </w:t>
            </w:r>
            <w:r w:rsidRPr="00752CBE">
              <w:rPr>
                <w:rFonts w:ascii="Calibri" w:hAnsi="Calibri"/>
                <w:color w:val="000000"/>
                <w:sz w:val="16"/>
                <w:szCs w:val="16"/>
                <w:lang w:val="es-MX" w:eastAsia="es-MX"/>
              </w:rPr>
              <w:br/>
              <w:t>2.9    MANGO Y HOJAS DE LA MISMA MARCA.</w:t>
            </w:r>
            <w:r w:rsidRPr="00752CBE">
              <w:rPr>
                <w:rFonts w:ascii="Calibri" w:hAnsi="Calibri"/>
                <w:color w:val="000000"/>
                <w:sz w:val="16"/>
                <w:szCs w:val="16"/>
                <w:lang w:val="es-MX" w:eastAsia="es-MX"/>
              </w:rPr>
              <w:br/>
              <w:t>2.10 SIN PIEZAS DE UNIÓN POR ROSCA, NI CONDUCTORES DE LUZ EXTERNOS</w:t>
            </w:r>
            <w:r w:rsidRPr="00752CBE">
              <w:rPr>
                <w:rFonts w:ascii="Calibri" w:hAnsi="Calibri"/>
                <w:color w:val="000000"/>
                <w:sz w:val="16"/>
                <w:szCs w:val="16"/>
                <w:lang w:val="es-MX" w:eastAsia="es-MX"/>
              </w:rPr>
              <w:br/>
              <w:t>2.11   ESTUCHES DE PLÁSTICO (DOS) CON CIERRE DE CREMALLERA CON ESPACIOS PREFORMADOS PARA EVITAR QUE LAS HOJAS DE LARINGOSCOPIO Y MANGOS SE GOLPEEN ENTRE SÍ.</w:t>
            </w:r>
            <w:r w:rsidRPr="00752CBE">
              <w:rPr>
                <w:rFonts w:ascii="Calibri" w:hAnsi="Calibri"/>
                <w:color w:val="000000"/>
                <w:sz w:val="16"/>
                <w:szCs w:val="16"/>
                <w:lang w:val="es-MX" w:eastAsia="es-MX"/>
              </w:rPr>
              <w:br/>
              <w:t>2.12 FUNCIONAMIENTO CON BATERÍAS RECARGABLES.</w:t>
            </w:r>
            <w:r w:rsidRPr="00752CBE">
              <w:rPr>
                <w:rFonts w:ascii="Calibri" w:hAnsi="Calibri"/>
                <w:color w:val="000000"/>
                <w:sz w:val="16"/>
                <w:szCs w:val="16"/>
                <w:lang w:val="es-MX" w:eastAsia="es-MX"/>
              </w:rPr>
              <w:br/>
              <w:t>2.13 CARGADOR DE ESCRITORIO</w:t>
            </w:r>
            <w:r w:rsidRPr="00752CBE">
              <w:rPr>
                <w:rFonts w:ascii="Calibri" w:hAnsi="Calibri"/>
                <w:color w:val="000000"/>
                <w:sz w:val="16"/>
                <w:szCs w:val="16"/>
                <w:lang w:val="es-MX" w:eastAsia="es-MX"/>
              </w:rPr>
              <w:br/>
              <w:t>3  ACCESORIOS</w:t>
            </w:r>
            <w:r w:rsidRPr="00752CBE">
              <w:rPr>
                <w:rFonts w:ascii="Calibri" w:hAnsi="Calibri"/>
                <w:color w:val="000000"/>
                <w:sz w:val="16"/>
                <w:szCs w:val="16"/>
                <w:lang w:val="es-MX" w:eastAsia="es-MX"/>
              </w:rPr>
              <w:br/>
              <w:t>3.1    NO REQUIERE</w:t>
            </w:r>
            <w:r w:rsidRPr="00752CBE">
              <w:rPr>
                <w:rFonts w:ascii="Calibri" w:hAnsi="Calibri"/>
                <w:color w:val="000000"/>
                <w:sz w:val="16"/>
                <w:szCs w:val="16"/>
                <w:lang w:val="es-MX" w:eastAsia="es-MX"/>
              </w:rPr>
              <w:br/>
              <w:t>4  REFACCIONES</w:t>
            </w:r>
            <w:r w:rsidRPr="00752CBE">
              <w:rPr>
                <w:rFonts w:ascii="Calibri" w:hAnsi="Calibri"/>
                <w:color w:val="000000"/>
                <w:sz w:val="16"/>
                <w:szCs w:val="16"/>
                <w:lang w:val="es-MX" w:eastAsia="es-MX"/>
              </w:rPr>
              <w:br/>
              <w:t>4.1    LAS   UNIDADES   MÉDICAS   LAS   SELECCIONARÁN DE ACUERDO A SUS           UNIDADES, MARCA Y MODELO.</w:t>
            </w:r>
            <w:r w:rsidRPr="00752CBE">
              <w:rPr>
                <w:rFonts w:ascii="Calibri" w:hAnsi="Calibri"/>
                <w:color w:val="000000"/>
                <w:sz w:val="16"/>
                <w:szCs w:val="16"/>
                <w:lang w:val="es-MX" w:eastAsia="es-MX"/>
              </w:rPr>
              <w:br/>
              <w:t>5.     IINSTALACIÓN</w:t>
            </w:r>
            <w:r w:rsidRPr="00752CBE">
              <w:rPr>
                <w:rFonts w:ascii="Calibri" w:hAnsi="Calibri"/>
                <w:color w:val="000000"/>
                <w:sz w:val="16"/>
                <w:szCs w:val="16"/>
                <w:lang w:val="es-MX" w:eastAsia="es-MX"/>
              </w:rPr>
              <w:br/>
              <w:t>5.1    NO REQUIERE</w:t>
            </w:r>
            <w:r w:rsidRPr="00752CBE">
              <w:rPr>
                <w:rFonts w:ascii="Calibri" w:hAnsi="Calibri"/>
                <w:color w:val="000000"/>
                <w:sz w:val="16"/>
                <w:szCs w:val="16"/>
                <w:lang w:val="es-MX" w:eastAsia="es-MX"/>
              </w:rPr>
              <w:br/>
              <w:t>6.     OPERACIÓN</w:t>
            </w:r>
            <w:r w:rsidRPr="00752CBE">
              <w:rPr>
                <w:rFonts w:ascii="Calibri" w:hAnsi="Calibri"/>
                <w:color w:val="000000"/>
                <w:sz w:val="16"/>
                <w:szCs w:val="16"/>
                <w:lang w:val="es-MX" w:eastAsia="es-MX"/>
              </w:rPr>
              <w:br/>
              <w:t xml:space="preserve">6.1    POR PERSONAL ESPECIALIZADO </w:t>
            </w:r>
            <w:r w:rsidRPr="00752CBE">
              <w:rPr>
                <w:rFonts w:ascii="Calibri" w:hAnsi="Calibri"/>
                <w:color w:val="000000"/>
                <w:sz w:val="16"/>
                <w:szCs w:val="16"/>
                <w:lang w:val="es-MX" w:eastAsia="es-MX"/>
              </w:rPr>
              <w:br/>
              <w:t>6.2    DE ACUERDO AL MANUAL DE OPERACIÓN</w:t>
            </w:r>
            <w:r w:rsidRPr="00752CBE">
              <w:rPr>
                <w:rFonts w:ascii="Calibri" w:hAnsi="Calibri"/>
                <w:color w:val="000000"/>
                <w:sz w:val="16"/>
                <w:szCs w:val="16"/>
                <w:lang w:val="es-MX" w:eastAsia="es-MX"/>
              </w:rPr>
              <w:br/>
              <w:t>7.     MANTENIMIENTO</w:t>
            </w:r>
            <w:r w:rsidRPr="00752CBE">
              <w:rPr>
                <w:rFonts w:ascii="Calibri" w:hAnsi="Calibri"/>
                <w:color w:val="000000"/>
                <w:sz w:val="16"/>
                <w:szCs w:val="16"/>
                <w:lang w:val="es-MX" w:eastAsia="es-MX"/>
              </w:rPr>
              <w:br/>
              <w:t>7.1    DE ACUERDO AL MANUAL DE OPERACIÓN</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8.     NORMAS Y ESTÁNDARES (DOCUMENTOS VIGENTES):</w:t>
            </w:r>
            <w:r w:rsidRPr="00752CBE">
              <w:rPr>
                <w:rFonts w:ascii="Calibri" w:hAnsi="Calibri"/>
                <w:color w:val="000000"/>
                <w:sz w:val="16"/>
                <w:szCs w:val="16"/>
                <w:lang w:val="es-MX" w:eastAsia="es-MX"/>
              </w:rPr>
              <w:br/>
              <w:t>8.1    REGISTRO SANITARIO.</w:t>
            </w:r>
            <w:r w:rsidRPr="00752CBE">
              <w:rPr>
                <w:rFonts w:ascii="Calibri" w:hAnsi="Calibri"/>
                <w:color w:val="000000"/>
                <w:sz w:val="16"/>
                <w:szCs w:val="16"/>
                <w:lang w:val="es-MX" w:eastAsia="es-MX"/>
              </w:rPr>
              <w:br/>
              <w:t xml:space="preserve">8.2    CERTIFICADO  DE  CALIDAD ISO 9001-2000 Ó CERTIFICADO   DE CALIDAD  </w:t>
            </w:r>
            <w:r w:rsidRPr="00752CBE">
              <w:rPr>
                <w:rFonts w:ascii="Calibri" w:hAnsi="Calibri"/>
                <w:color w:val="000000"/>
                <w:sz w:val="16"/>
                <w:szCs w:val="16"/>
                <w:lang w:val="es-MX" w:eastAsia="es-MX"/>
              </w:rPr>
              <w:br/>
              <w:t xml:space="preserve">         ISO 13485 O TÜV.</w:t>
            </w:r>
          </w:p>
        </w:tc>
      </w:tr>
      <w:tr w:rsidR="00752CBE" w:rsidRPr="00752CBE" w14:paraId="1CBA31F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4CCFF993" w14:textId="49A3BC7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13</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61A64827" w14:textId="20975CE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I090000064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432AF282" w14:textId="22F4F22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1A6461B" w14:textId="6912569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BASCULA ESTADIMETRO</w:t>
            </w:r>
          </w:p>
        </w:tc>
        <w:tc>
          <w:tcPr>
            <w:tcW w:w="1061" w:type="dxa"/>
            <w:tcBorders>
              <w:top w:val="nil"/>
              <w:left w:val="nil"/>
              <w:bottom w:val="single" w:sz="4" w:space="0" w:color="000000"/>
              <w:right w:val="single" w:sz="4" w:space="0" w:color="000000"/>
            </w:tcBorders>
            <w:shd w:val="clear" w:color="auto" w:fill="auto"/>
            <w:vAlign w:val="center"/>
            <w:hideMark/>
          </w:tcPr>
          <w:p w14:paraId="42DC74B1" w14:textId="7798884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25</w:t>
            </w:r>
          </w:p>
        </w:tc>
        <w:tc>
          <w:tcPr>
            <w:tcW w:w="5161" w:type="dxa"/>
            <w:tcBorders>
              <w:top w:val="nil"/>
              <w:left w:val="nil"/>
              <w:bottom w:val="single" w:sz="4" w:space="0" w:color="000000"/>
              <w:right w:val="single" w:sz="4" w:space="0" w:color="000000"/>
            </w:tcBorders>
            <w:shd w:val="clear" w:color="auto" w:fill="auto"/>
            <w:vAlign w:val="center"/>
            <w:hideMark/>
          </w:tcPr>
          <w:p w14:paraId="1E757FF2" w14:textId="28F131D8"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 BÁSCULA 1.1.- MECÁNICA CON BASE DE HIERRO FUNDIDO Y COLUMNA METÁLICA.  1.2.- DETERMINACIÓN DEL PESO CORPORAL EN KILOGRAMOS Y GRAMOS.  1.3.- RANGO DE MEDICIÓN DEL PESO: 0 A 220 KILOGRAMOS O MAYOR.  1.4.- DIVISIÓN DE 50 GRAMOS O MAYOR  1.5.- BARRA DE GRADUACIÓN DE 10KG EN 10KG  1.6.- LECTURA DE LOS DATOS AL FRENTE Y EN LA PARTE POSTERIOR  1.7.- CON RUEDAS DE TRANSPORTE  1.8.- PLATAFORMA AMPLIA CON SUPERFICIE ANTIDERRAPANTE CON DIMENSIONES DE 35 X 8.4 X 36  ESTADIMETRO 2.1.- RANGO DE MEDICIÓN DE ALTURA: 60 A 200 CM. O MAYOR.  2.2.- DIVISIÓN DE 1 MM.  2.3.- DE ALUMINIO ANODIZADO CON ESCALA GRADUADA EN CENTÍMETROS.</w:t>
            </w:r>
          </w:p>
        </w:tc>
      </w:tr>
      <w:tr w:rsidR="00752CBE" w:rsidRPr="00752CBE" w14:paraId="35A5DA42"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2E1CB744" w14:textId="7665593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14</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1EAF64F3" w14:textId="6A165E7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I090000216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49C08F6D" w14:textId="2195F9D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7B4B1792" w14:textId="79E2396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ESTUCHE DIAGNOSTICO (JGO. DE)</w:t>
            </w:r>
          </w:p>
        </w:tc>
        <w:tc>
          <w:tcPr>
            <w:tcW w:w="1061" w:type="dxa"/>
            <w:tcBorders>
              <w:top w:val="nil"/>
              <w:left w:val="nil"/>
              <w:bottom w:val="single" w:sz="4" w:space="0" w:color="000000"/>
              <w:right w:val="single" w:sz="4" w:space="0" w:color="000000"/>
            </w:tcBorders>
            <w:shd w:val="clear" w:color="auto" w:fill="auto"/>
            <w:vAlign w:val="center"/>
            <w:hideMark/>
          </w:tcPr>
          <w:p w14:paraId="0AD4271D" w14:textId="7C08714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18</w:t>
            </w:r>
          </w:p>
        </w:tc>
        <w:tc>
          <w:tcPr>
            <w:tcW w:w="5161" w:type="dxa"/>
            <w:tcBorders>
              <w:top w:val="nil"/>
              <w:left w:val="nil"/>
              <w:bottom w:val="single" w:sz="4" w:space="0" w:color="000000"/>
              <w:right w:val="single" w:sz="4" w:space="0" w:color="000000"/>
            </w:tcBorders>
            <w:shd w:val="clear" w:color="auto" w:fill="auto"/>
            <w:vAlign w:val="center"/>
            <w:hideMark/>
          </w:tcPr>
          <w:p w14:paraId="07ED4CBE" w14:textId="4CCD3FC6"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DEFINICIÓN.</w:t>
            </w:r>
            <w:r w:rsidRPr="00752CBE">
              <w:rPr>
                <w:rFonts w:ascii="Calibri" w:hAnsi="Calibri"/>
                <w:color w:val="000000"/>
                <w:sz w:val="16"/>
                <w:szCs w:val="16"/>
                <w:lang w:val="es-MX" w:eastAsia="es-MX"/>
              </w:rPr>
              <w:br/>
              <w:t>1.1 EQUIPO UTILIZADO EN LA EXPLORACIÓN FÍSICA DEL PACIENTE CON FINES DIAGNÓSTICOS.</w:t>
            </w:r>
            <w:r w:rsidRPr="00752CBE">
              <w:rPr>
                <w:rFonts w:ascii="Calibri" w:hAnsi="Calibri"/>
                <w:color w:val="000000"/>
                <w:sz w:val="16"/>
                <w:szCs w:val="16"/>
                <w:lang w:val="es-MX" w:eastAsia="es-MX"/>
              </w:rPr>
              <w:br/>
              <w:t>2 DESCRIPCIÓN.</w:t>
            </w:r>
            <w:r w:rsidRPr="00752CBE">
              <w:rPr>
                <w:rFonts w:ascii="Calibri" w:hAnsi="Calibri"/>
                <w:color w:val="000000"/>
                <w:sz w:val="16"/>
                <w:szCs w:val="16"/>
                <w:lang w:val="es-MX" w:eastAsia="es-MX"/>
              </w:rPr>
              <w:br/>
              <w:t>2.1    OTOSCOPIO CON LENTE ANGULAR CORREDIZO.</w:t>
            </w:r>
            <w:r w:rsidRPr="00752CBE">
              <w:rPr>
                <w:rFonts w:ascii="Calibri" w:hAnsi="Calibri"/>
                <w:color w:val="000000"/>
                <w:sz w:val="16"/>
                <w:szCs w:val="16"/>
                <w:lang w:val="es-MX" w:eastAsia="es-MX"/>
              </w:rPr>
              <w:br/>
              <w:t xml:space="preserve">          2.2.1    CON ILUMINACIÓN POR LÁMPARA LED CON TEMPERATURA DE COLOR DE 3750 K.</w:t>
            </w:r>
            <w:r w:rsidRPr="00752CBE">
              <w:rPr>
                <w:rFonts w:ascii="Calibri" w:hAnsi="Calibri"/>
                <w:color w:val="000000"/>
                <w:sz w:val="16"/>
                <w:szCs w:val="16"/>
                <w:lang w:val="es-MX" w:eastAsia="es-MX"/>
              </w:rPr>
              <w:br/>
              <w:t xml:space="preserve">          2.1.2 CON SISTEMA DE SELLADO HERMÉTICO PARA PRUEBAS NEUMÁTICAS.</w:t>
            </w:r>
            <w:r w:rsidRPr="00752CBE">
              <w:rPr>
                <w:rFonts w:ascii="Calibri" w:hAnsi="Calibri"/>
                <w:color w:val="000000"/>
                <w:sz w:val="16"/>
                <w:szCs w:val="16"/>
                <w:lang w:val="es-MX" w:eastAsia="es-MX"/>
              </w:rPr>
              <w:br/>
              <w:t xml:space="preserve">          2.1.3 CON 4 ESPÉCULOS REUSABLES DE DIFERENTES TAMAÑOS. (2.5 MM, 3 MM, 4 MM Y 5 MM)</w:t>
            </w:r>
            <w:r w:rsidRPr="00752CBE">
              <w:rPr>
                <w:rFonts w:ascii="Calibri" w:hAnsi="Calibri"/>
                <w:color w:val="000000"/>
                <w:sz w:val="16"/>
                <w:szCs w:val="16"/>
                <w:lang w:val="es-MX" w:eastAsia="es-MX"/>
              </w:rPr>
              <w:br/>
              <w:t xml:space="preserve">          2.1.4 CON CABEZAL DE OTOSCOPIO DESMONTABLE PARA USARSE COMO ILUMINADOR DE GARGANTA CON ILUMINACIÓN LED CON TEMPERATURA DE COLOR DE 3750 K.</w:t>
            </w:r>
            <w:r w:rsidRPr="00752CBE">
              <w:rPr>
                <w:rFonts w:ascii="Calibri" w:hAnsi="Calibri"/>
                <w:color w:val="000000"/>
                <w:sz w:val="16"/>
                <w:szCs w:val="16"/>
                <w:lang w:val="es-MX" w:eastAsia="es-MX"/>
              </w:rPr>
              <w:br/>
              <w:t xml:space="preserve">2.2 OFTALMOSCOPIO CON SISTEMA ÓPTICO COAXIAL PARA PRODUCIR UN PUNTO SIN SOMBRAS Y UN MEJOR INGRESO EN LAS PUPILAS NO DILATADAS, PERMITIENDO UN CAMPO DE VISIÓN MÁS AMPLIO PARA LA EXPLORACIÓN. </w:t>
            </w:r>
            <w:r w:rsidRPr="00752CBE">
              <w:rPr>
                <w:rFonts w:ascii="Calibri" w:hAnsi="Calibri"/>
                <w:color w:val="000000"/>
                <w:sz w:val="16"/>
                <w:szCs w:val="16"/>
                <w:lang w:val="es-MX" w:eastAsia="es-MX"/>
              </w:rPr>
              <w:br/>
              <w:t>2.2.1    CON ILUMINACIÓN POR LÁMPARA LED CON TEMPERATURA DE COLOR DE 3500 K.</w:t>
            </w:r>
            <w:r w:rsidRPr="00752CBE">
              <w:rPr>
                <w:rFonts w:ascii="Calibri" w:hAnsi="Calibri"/>
                <w:color w:val="000000"/>
                <w:sz w:val="16"/>
                <w:szCs w:val="16"/>
                <w:lang w:val="es-MX" w:eastAsia="es-MX"/>
              </w:rPr>
              <w:br/>
              <w:t xml:space="preserve">          2.2.2    CON AL MENOS 18 COMBINACIONES APERTURAS/FILTROS.</w:t>
            </w:r>
            <w:r w:rsidRPr="00752CBE">
              <w:rPr>
                <w:rFonts w:ascii="Calibri" w:hAnsi="Calibri"/>
                <w:color w:val="000000"/>
                <w:sz w:val="16"/>
                <w:szCs w:val="16"/>
                <w:lang w:val="es-MX" w:eastAsia="es-MX"/>
              </w:rPr>
              <w:br/>
              <w:t xml:space="preserve">          2.2.3    28 LENTES  DE ENFOQUE DENTRO  DEL  RANGO   -25  A +40 DIOPTRÍAS.</w:t>
            </w:r>
            <w:r w:rsidRPr="00752CBE">
              <w:rPr>
                <w:rFonts w:ascii="Calibri" w:hAnsi="Calibri"/>
                <w:color w:val="000000"/>
                <w:sz w:val="16"/>
                <w:szCs w:val="16"/>
                <w:lang w:val="es-MX" w:eastAsia="es-MX"/>
              </w:rPr>
              <w:br/>
              <w:t>2.3    MANGO RECARGABLE  CON SISTEMA INCLUIDO DE CONVERSIÓN, PARA PODER SER  UTILIZADO CON BATERÍAS ALCALINAS TIPO C.</w:t>
            </w:r>
            <w:r w:rsidRPr="00752CBE">
              <w:rPr>
                <w:rFonts w:ascii="Calibri" w:hAnsi="Calibri"/>
                <w:color w:val="000000"/>
                <w:sz w:val="16"/>
                <w:szCs w:val="16"/>
                <w:lang w:val="es-MX" w:eastAsia="es-MX"/>
              </w:rPr>
              <w:br/>
              <w:t xml:space="preserve">          2.3.1  METÁLICO DE ACABADO RUGOSO Ó ESTRIADO, SUAVE Y NO ABRASIVO QUE PERMITE UNA SUJECIÓN ANTIDESLIZANTE</w:t>
            </w:r>
            <w:r w:rsidRPr="00752CBE">
              <w:rPr>
                <w:rFonts w:ascii="Calibri" w:hAnsi="Calibri"/>
                <w:color w:val="000000"/>
                <w:sz w:val="16"/>
                <w:szCs w:val="16"/>
                <w:lang w:val="es-MX" w:eastAsia="es-MX"/>
              </w:rPr>
              <w:br/>
              <w:t xml:space="preserve">          2.3.2  RECARGABLE DE 3.5 V  DIRECTO A LA CORRIENTE Y CONVERTIBLE PARA USO CON BATERÍAS ALCALINAS TIPO “C”.  </w:t>
            </w:r>
            <w:r w:rsidRPr="00752CBE">
              <w:rPr>
                <w:rFonts w:ascii="Calibri" w:hAnsi="Calibri"/>
                <w:color w:val="000000"/>
                <w:sz w:val="16"/>
                <w:szCs w:val="16"/>
                <w:lang w:val="es-MX" w:eastAsia="es-MX"/>
              </w:rPr>
              <w:br/>
              <w:t xml:space="preserve">          2.3.3   CON CONTROL DE INTENSIDAD DE LUZ.</w:t>
            </w:r>
            <w:r w:rsidRPr="00752CBE">
              <w:rPr>
                <w:rFonts w:ascii="Calibri" w:hAnsi="Calibri"/>
                <w:color w:val="000000"/>
                <w:sz w:val="16"/>
                <w:szCs w:val="16"/>
                <w:lang w:val="es-MX" w:eastAsia="es-MX"/>
              </w:rPr>
              <w:br/>
              <w:t xml:space="preserve">          2.3.4 CON SISTEMA MECÁNICO DE GIRO, NO DE TORNILLO, PARA EL ACOPLAMIENTO DEL OTOSCOPIO Y OFTALMOSCOPIO  AL MANGO.</w:t>
            </w:r>
            <w:r w:rsidRPr="00752CBE">
              <w:rPr>
                <w:rFonts w:ascii="Calibri" w:hAnsi="Calibri"/>
                <w:color w:val="000000"/>
                <w:sz w:val="16"/>
                <w:szCs w:val="16"/>
                <w:lang w:val="es-MX" w:eastAsia="es-MX"/>
              </w:rPr>
              <w:br/>
              <w:t xml:space="preserve">     </w:t>
            </w:r>
            <w:r w:rsidRPr="00752CBE">
              <w:rPr>
                <w:rFonts w:ascii="Calibri" w:hAnsi="Calibri"/>
                <w:color w:val="000000"/>
                <w:sz w:val="16"/>
                <w:szCs w:val="16"/>
                <w:lang w:val="es-MX" w:eastAsia="es-MX"/>
              </w:rPr>
              <w:br/>
              <w:t xml:space="preserve">             2.5    ESTUCHE   RÍGIDO (NO DE CARTÓN) PARA PROTEGER TODOS SUS COMPONENTES.</w:t>
            </w:r>
            <w:r w:rsidRPr="00752CBE">
              <w:rPr>
                <w:rFonts w:ascii="Calibri" w:hAnsi="Calibri"/>
                <w:color w:val="000000"/>
                <w:sz w:val="16"/>
                <w:szCs w:val="16"/>
                <w:lang w:val="es-MX" w:eastAsia="es-MX"/>
              </w:rPr>
              <w:br/>
              <w:t>2.6    BATERÍA RECARGABLE INCLUIDA DE NI CD</w:t>
            </w:r>
            <w:r w:rsidRPr="00752CBE">
              <w:rPr>
                <w:rFonts w:ascii="Calibri" w:hAnsi="Calibri"/>
                <w:color w:val="000000"/>
                <w:sz w:val="16"/>
                <w:szCs w:val="16"/>
                <w:lang w:val="es-MX" w:eastAsia="es-MX"/>
              </w:rPr>
              <w:br/>
              <w:t>3.      ACCESORIOS.</w:t>
            </w:r>
            <w:r w:rsidRPr="00752CBE">
              <w:rPr>
                <w:rFonts w:ascii="Calibri" w:hAnsi="Calibri"/>
                <w:color w:val="000000"/>
                <w:sz w:val="16"/>
                <w:szCs w:val="16"/>
                <w:lang w:val="es-MX" w:eastAsia="es-MX"/>
              </w:rPr>
              <w:br/>
              <w:t xml:space="preserve">         3.1    NO REQUIERE.</w:t>
            </w:r>
            <w:r w:rsidRPr="00752CBE">
              <w:rPr>
                <w:rFonts w:ascii="Calibri" w:hAnsi="Calibri"/>
                <w:color w:val="000000"/>
                <w:sz w:val="16"/>
                <w:szCs w:val="16"/>
                <w:lang w:val="es-MX" w:eastAsia="es-MX"/>
              </w:rPr>
              <w:br/>
              <w:t>4.     REFACCIONES.</w:t>
            </w:r>
            <w:r w:rsidRPr="00752CBE">
              <w:rPr>
                <w:rFonts w:ascii="Calibri" w:hAnsi="Calibri"/>
                <w:color w:val="000000"/>
                <w:sz w:val="16"/>
                <w:szCs w:val="16"/>
                <w:lang w:val="es-MX" w:eastAsia="es-MX"/>
              </w:rPr>
              <w:br/>
              <w:t>4.1    NO REQUIERE.</w:t>
            </w:r>
            <w:r w:rsidRPr="00752CBE">
              <w:rPr>
                <w:rFonts w:ascii="Calibri" w:hAnsi="Calibri"/>
                <w:color w:val="000000"/>
                <w:sz w:val="16"/>
                <w:szCs w:val="16"/>
                <w:lang w:val="es-MX" w:eastAsia="es-MX"/>
              </w:rPr>
              <w:br/>
              <w:t>5.     CONSUMIBLES.</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5.1   DE ACUERDO A MARCA Y MODELO.</w:t>
            </w:r>
            <w:r w:rsidRPr="00752CBE">
              <w:rPr>
                <w:rFonts w:ascii="Calibri" w:hAnsi="Calibri"/>
                <w:color w:val="000000"/>
                <w:sz w:val="16"/>
                <w:szCs w:val="16"/>
                <w:lang w:val="es-MX" w:eastAsia="es-MX"/>
              </w:rPr>
              <w:br/>
              <w:t>6.     INSTALACIÓN.</w:t>
            </w:r>
            <w:r w:rsidRPr="00752CBE">
              <w:rPr>
                <w:rFonts w:ascii="Calibri" w:hAnsi="Calibri"/>
                <w:color w:val="000000"/>
                <w:sz w:val="16"/>
                <w:szCs w:val="16"/>
                <w:lang w:val="es-MX" w:eastAsia="es-MX"/>
              </w:rPr>
              <w:br/>
              <w:t>6.1    NO REQUIERE.</w:t>
            </w:r>
            <w:r w:rsidRPr="00752CBE">
              <w:rPr>
                <w:rFonts w:ascii="Calibri" w:hAnsi="Calibri"/>
                <w:color w:val="000000"/>
                <w:sz w:val="16"/>
                <w:szCs w:val="16"/>
                <w:lang w:val="es-MX" w:eastAsia="es-MX"/>
              </w:rPr>
              <w:br/>
              <w:t>7.     OPERACIÓN.</w:t>
            </w:r>
            <w:r w:rsidRPr="00752CBE">
              <w:rPr>
                <w:rFonts w:ascii="Calibri" w:hAnsi="Calibri"/>
                <w:color w:val="000000"/>
                <w:sz w:val="16"/>
                <w:szCs w:val="16"/>
                <w:lang w:val="es-MX" w:eastAsia="es-MX"/>
              </w:rPr>
              <w:br/>
              <w:t xml:space="preserve">7.1    POR PERSONAL ESPECIALIZADO. </w:t>
            </w:r>
            <w:r w:rsidRPr="00752CBE">
              <w:rPr>
                <w:rFonts w:ascii="Calibri" w:hAnsi="Calibri"/>
                <w:color w:val="000000"/>
                <w:sz w:val="16"/>
                <w:szCs w:val="16"/>
                <w:lang w:val="es-MX" w:eastAsia="es-MX"/>
              </w:rPr>
              <w:br/>
              <w:t>7.2    DE ACUERDO AL MANUAL DE OPERACIÓN.</w:t>
            </w:r>
            <w:r w:rsidRPr="00752CBE">
              <w:rPr>
                <w:rFonts w:ascii="Calibri" w:hAnsi="Calibri"/>
                <w:color w:val="000000"/>
                <w:sz w:val="16"/>
                <w:szCs w:val="16"/>
                <w:lang w:val="es-MX" w:eastAsia="es-MX"/>
              </w:rPr>
              <w:br/>
              <w:t>8.     MANTENIMIENTO.</w:t>
            </w:r>
            <w:r w:rsidRPr="00752CBE">
              <w:rPr>
                <w:rFonts w:ascii="Calibri" w:hAnsi="Calibri"/>
                <w:color w:val="000000"/>
                <w:sz w:val="16"/>
                <w:szCs w:val="16"/>
                <w:lang w:val="es-MX" w:eastAsia="es-MX"/>
              </w:rPr>
              <w:br/>
              <w:t>8.1    POR PERSONAL ESPECIALIZADO.</w:t>
            </w:r>
            <w:r w:rsidRPr="00752CBE">
              <w:rPr>
                <w:rFonts w:ascii="Calibri" w:hAnsi="Calibri"/>
                <w:color w:val="000000"/>
                <w:sz w:val="16"/>
                <w:szCs w:val="16"/>
                <w:lang w:val="es-MX" w:eastAsia="es-MX"/>
              </w:rPr>
              <w:br/>
              <w:t>9.      NORMAS Y ESTÁNDARES (DOCUMENTOS VIGENTES).</w:t>
            </w:r>
            <w:r w:rsidRPr="00752CBE">
              <w:rPr>
                <w:rFonts w:ascii="Calibri" w:hAnsi="Calibri"/>
                <w:color w:val="000000"/>
                <w:sz w:val="16"/>
                <w:szCs w:val="16"/>
                <w:lang w:val="es-MX" w:eastAsia="es-MX"/>
              </w:rPr>
              <w:br/>
              <w:t>9.1    REGISTRO SANITARIO.</w:t>
            </w:r>
            <w:r w:rsidRPr="00752CBE">
              <w:rPr>
                <w:rFonts w:ascii="Calibri" w:hAnsi="Calibri"/>
                <w:color w:val="000000"/>
                <w:sz w:val="16"/>
                <w:szCs w:val="16"/>
                <w:lang w:val="es-MX" w:eastAsia="es-MX"/>
              </w:rPr>
              <w:br/>
              <w:t>9.2    CERTIFICADO DE CALIDAD ISO 9001-2000.</w:t>
            </w:r>
            <w:r w:rsidRPr="00752CBE">
              <w:rPr>
                <w:rFonts w:ascii="Calibri" w:hAnsi="Calibri"/>
                <w:color w:val="000000"/>
                <w:sz w:val="16"/>
                <w:szCs w:val="16"/>
                <w:lang w:val="es-MX" w:eastAsia="es-MX"/>
              </w:rPr>
              <w:br/>
              <w:t xml:space="preserve">9.3   CERTIFICADO DE CALIDAD ISO 13485 O TÜV. </w:t>
            </w:r>
            <w:r w:rsidRPr="00752CBE">
              <w:rPr>
                <w:rFonts w:ascii="Calibri" w:hAnsi="Calibri"/>
                <w:color w:val="000000"/>
                <w:sz w:val="16"/>
                <w:szCs w:val="16"/>
                <w:lang w:val="es-MX" w:eastAsia="es-MX"/>
              </w:rPr>
              <w:br/>
              <w:t>9.4  NORMA ISO 15004-2 PARA LOS FOCOS LED.</w:t>
            </w:r>
            <w:r w:rsidRPr="00752CBE">
              <w:rPr>
                <w:rFonts w:ascii="Calibri" w:hAnsi="Calibri"/>
                <w:color w:val="000000"/>
                <w:sz w:val="16"/>
                <w:szCs w:val="16"/>
                <w:lang w:val="es-MX" w:eastAsia="es-MX"/>
              </w:rPr>
              <w:br/>
              <w:t>9.5    CERTIFICADO    FDA  Ó   CE  Ó   SU EQUIVALENTE EMITIDO POR LA AUTORIDAD SANITARIA DEL PAÍS DE ORIGEN.</w:t>
            </w:r>
          </w:p>
        </w:tc>
      </w:tr>
      <w:tr w:rsidR="00752CBE" w:rsidRPr="00752CBE" w14:paraId="26EC36A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36B2E986" w14:textId="1D1B753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15</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08B58177" w14:textId="192F314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I090000384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6346628" w14:textId="2C08BBA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33FE1A7" w14:textId="0C8BAC0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REFRIGERADOR (COCINA)</w:t>
            </w:r>
          </w:p>
        </w:tc>
        <w:tc>
          <w:tcPr>
            <w:tcW w:w="1061" w:type="dxa"/>
            <w:tcBorders>
              <w:top w:val="nil"/>
              <w:left w:val="nil"/>
              <w:bottom w:val="single" w:sz="4" w:space="0" w:color="000000"/>
              <w:right w:val="single" w:sz="4" w:space="0" w:color="000000"/>
            </w:tcBorders>
            <w:shd w:val="clear" w:color="auto" w:fill="auto"/>
            <w:vAlign w:val="center"/>
            <w:hideMark/>
          </w:tcPr>
          <w:p w14:paraId="14C08456" w14:textId="687FC6E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38A1815A" w14:textId="15D1AE64"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CONTENEDOR DE MATERIAL A TEMPERATURA DE REFRIGERACIÓN PARA LA GUARDA DE VACUNAS. CONSTA DE LOS SIGUIENTES ELEMENTOS: UNA SOLA PUERTA, CON SELLADO HERMÉTICO, CONGELADOR EN EL MISMO CUERPO EN LA PARTE SUPERIOR. LA PUERTA EN SU PARTE INTERNA DEBE SER COMPLETAMENTE LISA, NO DEBE TENER MOLDURAS, ANAQUELES, NI RETENES (LINER COMPLETAMENTE LISO), REGATONES DE ACERO INOXIDABLE PARA NIVELAR EN SUPERFICIES IRREGULARES; CERRADURA DE SEGURIDAD DE UNA O DOS LLAVES; COMPRESOR, CONDENSADOR Y EVAPORADOR. CAPACIDAD EN DM3. CAPAZ DE MANTENER TEMPERATURA INTERNA DE +2 A +8 GRADOS CENTÍGRADOS, FUNCIONANDO EN REGIONES CUYA TEMPERATURA AMBIENTAL SEA HASTA DE +42 GRADOS CENTÍGRADOS. DISPOSITIVO PARA CONTROL DE TEMPERATURA, PARO-ARRANQUE AUTOMÁTICO, ILUMINACIÓN INTERIOR. DESHIELO AUTOMÁTICO. GRAFICADOR EXTERNO DE TEMPERATURA DE 7 DÍAS CON RANGO DE AL MENOS -35ºC A +15ºC. CON PARRILLAS DE ACERO INOXIDABLE Y CHAROLAS PERFORADAS MONTADAS INDEPENDIENTEMENTE.</w:t>
            </w:r>
            <w:r w:rsidRPr="00752CBE">
              <w:rPr>
                <w:rFonts w:ascii="Calibri" w:hAnsi="Calibri"/>
                <w:color w:val="000000"/>
                <w:sz w:val="16"/>
                <w:szCs w:val="16"/>
                <w:lang w:val="es-MX" w:eastAsia="es-MX"/>
              </w:rPr>
              <w:br/>
              <w:t>AISLAMIENTO DE ALTO GRADO MEDIANTE ESPUMA PRESURIZADA, PANELES EXTERIORES E INTERIORES DE ACERO INOXIDABLE TIPO 304. CANASTILLA DE ALUMINIO PARA ESTIBAR VACUNAS CON MÚLTIPLES PERFORACIONES SIMÉTRICAS. ALARMA VISUAL Y AUDIBLE QUE SE DISPARE ANTE LA FALLA EN EL SUMINISTRO ELÉCTRICO Y PARA TEMPERATURAS MAYORES O MENORES A LAS PROGRAMADAS, INDICADOR DE BATERÍA BAJA. LAS ESPECIFICACIONES DE CADA UNO DE LOS ELEMENTOS SEÑALADOS, SERÁN DETERMINADAS POR LAS UNIDADES MÉDICAS DE ACUERDO A SUS NECESIDADES. ACCESORIOS OPCIONALES: REGULADOR NO-BRAKE, GRADO MÉDICO DE CAPACIDAD DE AL MENOS 1 HORA DE RESPALDO.  CORRIENTE ELÉCTRICA 120V/60 HZ</w:t>
            </w:r>
          </w:p>
        </w:tc>
      </w:tr>
      <w:tr w:rsidR="00752CBE" w:rsidRPr="00752CBE" w14:paraId="7BE2ADD1"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4EFA9B02" w14:textId="50D8E6A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16</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7F1987D8" w14:textId="771F208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I090000312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117D6DCC" w14:textId="2BFC888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3E9D632" w14:textId="58F80CA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MESA EXPLORACION</w:t>
            </w:r>
          </w:p>
        </w:tc>
        <w:tc>
          <w:tcPr>
            <w:tcW w:w="1061" w:type="dxa"/>
            <w:tcBorders>
              <w:top w:val="nil"/>
              <w:left w:val="nil"/>
              <w:bottom w:val="single" w:sz="4" w:space="0" w:color="000000"/>
              <w:right w:val="single" w:sz="4" w:space="0" w:color="000000"/>
            </w:tcBorders>
            <w:shd w:val="clear" w:color="auto" w:fill="auto"/>
            <w:vAlign w:val="center"/>
            <w:hideMark/>
          </w:tcPr>
          <w:p w14:paraId="0CCB00A7" w14:textId="0DA229A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w:t>
            </w:r>
          </w:p>
        </w:tc>
        <w:tc>
          <w:tcPr>
            <w:tcW w:w="5161" w:type="dxa"/>
            <w:tcBorders>
              <w:top w:val="nil"/>
              <w:left w:val="nil"/>
              <w:bottom w:val="single" w:sz="4" w:space="0" w:color="000000"/>
              <w:right w:val="single" w:sz="4" w:space="0" w:color="000000"/>
            </w:tcBorders>
            <w:shd w:val="clear" w:color="auto" w:fill="auto"/>
            <w:vAlign w:val="center"/>
            <w:hideMark/>
          </w:tcPr>
          <w:p w14:paraId="62E4BAE4" w14:textId="3D7FA70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1.- EQUIPADA DE 3 CAJONES </w:t>
            </w:r>
            <w:r w:rsidRPr="00752CBE">
              <w:rPr>
                <w:rFonts w:ascii="Calibri" w:hAnsi="Calibri"/>
                <w:color w:val="000000"/>
                <w:sz w:val="16"/>
                <w:szCs w:val="16"/>
                <w:lang w:val="es-MX" w:eastAsia="es-MX"/>
              </w:rPr>
              <w:br/>
              <w:t>2.- ACABADO EN PINTURA ELECTROSTATICA</w:t>
            </w:r>
            <w:r w:rsidRPr="00752CBE">
              <w:rPr>
                <w:rFonts w:ascii="Calibri" w:hAnsi="Calibri"/>
                <w:color w:val="000000"/>
                <w:sz w:val="16"/>
                <w:szCs w:val="16"/>
                <w:lang w:val="es-MX" w:eastAsia="es-MX"/>
              </w:rPr>
              <w:br/>
              <w:t xml:space="preserve">3.- DIMENSIONES: ALTURA 88CMS. X ANCHO 55 CMS. X LARGO TOTAL 1.65 CMS. </w:t>
            </w:r>
            <w:r w:rsidRPr="00752CBE">
              <w:rPr>
                <w:rFonts w:ascii="Calibri" w:hAnsi="Calibri"/>
                <w:color w:val="000000"/>
                <w:sz w:val="16"/>
                <w:szCs w:val="16"/>
                <w:lang w:val="es-MX" w:eastAsia="es-MX"/>
              </w:rPr>
              <w:br/>
              <w:t>4.- COLCHON DESMONTABLE, DE HULE ESPUMA FORRADO EN VINIL</w:t>
            </w:r>
            <w:r w:rsidRPr="00752CBE">
              <w:rPr>
                <w:rFonts w:ascii="Calibri" w:hAnsi="Calibri"/>
                <w:color w:val="000000"/>
                <w:sz w:val="16"/>
                <w:szCs w:val="16"/>
                <w:lang w:val="es-MX" w:eastAsia="es-MX"/>
              </w:rPr>
              <w:br/>
              <w:t>5.- ESCALON INTEGRADO CON CUBIERTA DE HULE ANTIDERRAPANTE</w:t>
            </w:r>
            <w:r w:rsidRPr="00752CBE">
              <w:rPr>
                <w:rFonts w:ascii="Calibri" w:hAnsi="Calibri"/>
                <w:color w:val="000000"/>
                <w:sz w:val="16"/>
                <w:szCs w:val="16"/>
                <w:lang w:val="es-MX" w:eastAsia="es-MX"/>
              </w:rPr>
              <w:br/>
              <w:t>6.- INCLUYA INFANTOMETRO GRADUADO</w:t>
            </w:r>
            <w:r w:rsidRPr="00752CBE">
              <w:rPr>
                <w:rFonts w:ascii="Calibri" w:hAnsi="Calibri"/>
                <w:color w:val="000000"/>
                <w:sz w:val="16"/>
                <w:szCs w:val="16"/>
                <w:lang w:val="es-MX" w:eastAsia="es-MX"/>
              </w:rPr>
              <w:br/>
              <w:t>7.- PROVISTO DE SISTEMA ELECTRICO PARA TOMA DE CORRIENTE, CONTACTO Y CABLE</w:t>
            </w:r>
            <w:r w:rsidRPr="00752CBE">
              <w:rPr>
                <w:rFonts w:ascii="Calibri" w:hAnsi="Calibri"/>
                <w:color w:val="000000"/>
                <w:sz w:val="16"/>
                <w:szCs w:val="16"/>
                <w:lang w:val="es-MX" w:eastAsia="es-MX"/>
              </w:rPr>
              <w:br/>
              <w:t>8.- SOPORTE DE BASCULA</w:t>
            </w:r>
            <w:r w:rsidRPr="00752CBE">
              <w:rPr>
                <w:rFonts w:ascii="Calibri" w:hAnsi="Calibri"/>
                <w:color w:val="000000"/>
                <w:sz w:val="16"/>
                <w:szCs w:val="16"/>
                <w:lang w:val="es-MX" w:eastAsia="es-MX"/>
              </w:rPr>
              <w:br/>
              <w:t xml:space="preserve"> </w:t>
            </w:r>
          </w:p>
        </w:tc>
      </w:tr>
      <w:tr w:rsidR="00752CBE" w:rsidRPr="00752CBE" w14:paraId="791DB477"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423327D5" w14:textId="7DFC53E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17</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F8BE86D" w14:textId="779C0F9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I090000384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5607376" w14:textId="40DE1F2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03A7C38" w14:textId="295AED1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REFRIGERADOR LABORATORIO</w:t>
            </w:r>
          </w:p>
        </w:tc>
        <w:tc>
          <w:tcPr>
            <w:tcW w:w="1061" w:type="dxa"/>
            <w:tcBorders>
              <w:top w:val="nil"/>
              <w:left w:val="nil"/>
              <w:bottom w:val="single" w:sz="4" w:space="0" w:color="000000"/>
              <w:right w:val="single" w:sz="4" w:space="0" w:color="000000"/>
            </w:tcBorders>
            <w:shd w:val="clear" w:color="auto" w:fill="auto"/>
            <w:vAlign w:val="center"/>
            <w:hideMark/>
          </w:tcPr>
          <w:p w14:paraId="2EBC17AF" w14:textId="6D9BAB9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00E555EA" w14:textId="294951A2"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REFRIGERADOR CON 4 RUEDAS (2 CON FRENO) CON PUERTA DE VIDRIO O SOLIDA CON 1 REPISA AJUSTABLE Y 6 REPISAS DESLIZABLES</w:t>
            </w:r>
            <w:r w:rsidRPr="00752CBE">
              <w:rPr>
                <w:rFonts w:ascii="Calibri" w:hAnsi="Calibri"/>
                <w:color w:val="000000"/>
                <w:sz w:val="16"/>
                <w:szCs w:val="16"/>
                <w:lang w:val="es-MX" w:eastAsia="es-MX"/>
              </w:rPr>
              <w:br/>
              <w:t xml:space="preserve">• CONTROLADOR DIGITAL CON PANTALLA LED PARA OPERAR ENTRE 2°C Y </w:t>
            </w:r>
            <w:r w:rsidRPr="00752CBE">
              <w:rPr>
                <w:rFonts w:ascii="Calibri" w:hAnsi="Calibri"/>
                <w:color w:val="000000"/>
                <w:sz w:val="16"/>
                <w:szCs w:val="16"/>
                <w:lang w:val="es-MX" w:eastAsia="es-MX"/>
              </w:rPr>
              <w:lastRenderedPageBreak/>
              <w:t>10°C (PRECALIBRADO A 4°C)</w:t>
            </w:r>
            <w:r w:rsidRPr="00752CBE">
              <w:rPr>
                <w:rFonts w:ascii="Calibri" w:hAnsi="Calibri"/>
                <w:color w:val="000000"/>
                <w:sz w:val="16"/>
                <w:szCs w:val="16"/>
                <w:lang w:val="es-MX" w:eastAsia="es-MX"/>
              </w:rPr>
              <w:br/>
              <w:t>• ALARMAS AUDIOVISUALES DE TEMPERATURA ALTABAJA PARA PROTECCIÓN</w:t>
            </w:r>
            <w:r w:rsidRPr="00752CBE">
              <w:rPr>
                <w:rFonts w:ascii="Calibri" w:hAnsi="Calibri"/>
                <w:color w:val="000000"/>
                <w:sz w:val="16"/>
                <w:szCs w:val="16"/>
                <w:lang w:val="es-MX" w:eastAsia="es-MX"/>
              </w:rPr>
              <w:br/>
              <w:t>• POTENTE SISTEMA DE REFRIGERACIÓN LIBRE DE CFC’S OFRECE UNIFORMIDAD DE TEMPERATURA Y RÁPIDA RECUPERACIÓN.</w:t>
            </w:r>
            <w:r w:rsidRPr="00752CBE">
              <w:rPr>
                <w:rFonts w:ascii="Calibri" w:hAnsi="Calibri"/>
                <w:color w:val="000000"/>
                <w:sz w:val="16"/>
                <w:szCs w:val="16"/>
                <w:lang w:val="es-MX" w:eastAsia="es-MX"/>
              </w:rPr>
              <w:br/>
              <w:t>• GABINETE SUPERIOR GARANTIZA LA INTEGRIDAD DE LA CAJA FRÍA CUMPLIENDO CON LOS MÁS ALTOS ESTÁNDARES INTERNACIONALES DE LA INDUSTRIA MÉDICA Y CIENTÍFICA.</w:t>
            </w:r>
            <w:r w:rsidRPr="00752CBE">
              <w:rPr>
                <w:rFonts w:ascii="Calibri" w:hAnsi="Calibri"/>
                <w:color w:val="000000"/>
                <w:sz w:val="16"/>
                <w:szCs w:val="16"/>
                <w:lang w:val="es-MX" w:eastAsia="es-MX"/>
              </w:rPr>
              <w:br/>
              <w:t>ESPECIFICACIONES TÉCNICAS</w:t>
            </w:r>
            <w:r w:rsidRPr="00752CBE">
              <w:rPr>
                <w:rFonts w:ascii="Calibri" w:hAnsi="Calibri"/>
                <w:color w:val="000000"/>
                <w:sz w:val="16"/>
                <w:szCs w:val="16"/>
                <w:lang w:val="es-MX" w:eastAsia="es-MX"/>
              </w:rPr>
              <w:br/>
              <w:t>• DIMENSIONES INTERIORES: 24.75 ""X 58.25"" X 30.25""</w:t>
            </w:r>
            <w:r w:rsidRPr="00752CBE">
              <w:rPr>
                <w:rFonts w:ascii="Calibri" w:hAnsi="Calibri"/>
                <w:color w:val="000000"/>
                <w:sz w:val="16"/>
                <w:szCs w:val="16"/>
                <w:lang w:val="es-MX" w:eastAsia="es-MX"/>
              </w:rPr>
              <w:br/>
              <w:t>• DIMENSIONES EXTERIORES: 29.5 ""X 78.75"" X 35.5""</w:t>
            </w:r>
            <w:r w:rsidRPr="00752CBE">
              <w:rPr>
                <w:rFonts w:ascii="Calibri" w:hAnsi="Calibri"/>
                <w:color w:val="000000"/>
                <w:sz w:val="16"/>
                <w:szCs w:val="16"/>
                <w:lang w:val="es-MX" w:eastAsia="es-MX"/>
              </w:rPr>
              <w:br/>
              <w:t>• VOLUMEN INTERIOR: 714 LITROS</w:t>
            </w:r>
            <w:r w:rsidRPr="00752CBE">
              <w:rPr>
                <w:rFonts w:ascii="Calibri" w:hAnsi="Calibri"/>
                <w:color w:val="000000"/>
                <w:sz w:val="16"/>
                <w:szCs w:val="16"/>
                <w:lang w:val="es-MX" w:eastAsia="es-MX"/>
              </w:rPr>
              <w:br/>
              <w:t>• ESTANTES / CESTAS (WXD): 1 REPISA AJUSTABLE DE TAMAÑO COMPLETO 22 ""X 29"</w:t>
            </w:r>
            <w:r w:rsidRPr="00752CBE">
              <w:rPr>
                <w:rFonts w:ascii="Calibri" w:hAnsi="Calibri"/>
                <w:color w:val="000000"/>
                <w:sz w:val="16"/>
                <w:szCs w:val="16"/>
                <w:lang w:val="es-MX" w:eastAsia="es-MX"/>
              </w:rPr>
              <w:br/>
              <w:t>• 6 REPISAS DESLIZABLES: 21 ""X 27.25""</w:t>
            </w:r>
            <w:r w:rsidRPr="00752CBE">
              <w:rPr>
                <w:rFonts w:ascii="Calibri" w:hAnsi="Calibri"/>
                <w:color w:val="000000"/>
                <w:sz w:val="16"/>
                <w:szCs w:val="16"/>
                <w:lang w:val="es-MX" w:eastAsia="es-MX"/>
              </w:rPr>
              <w:br/>
              <w:t xml:space="preserve">• ELÉCTRICO: 115V 60HZ </w:t>
            </w:r>
            <w:r w:rsidRPr="00752CBE">
              <w:rPr>
                <w:rFonts w:ascii="Calibri" w:hAnsi="Calibri"/>
                <w:color w:val="000000"/>
                <w:sz w:val="16"/>
                <w:szCs w:val="16"/>
                <w:lang w:val="es-MX" w:eastAsia="es-MX"/>
              </w:rPr>
              <w:br/>
              <w:t>• PESO NETO:  250 KG</w:t>
            </w:r>
          </w:p>
        </w:tc>
      </w:tr>
      <w:tr w:rsidR="00752CBE" w:rsidRPr="00752CBE" w14:paraId="3B336841"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3A13DDC" w14:textId="73E15B0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18</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BCECCE7" w14:textId="7085D85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I060200666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797ABA9" w14:textId="7A22253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00A141E6" w14:textId="3B6D673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CENTRIFUGA PARA TUBOS</w:t>
            </w:r>
          </w:p>
        </w:tc>
        <w:tc>
          <w:tcPr>
            <w:tcW w:w="1061" w:type="dxa"/>
            <w:tcBorders>
              <w:top w:val="nil"/>
              <w:left w:val="nil"/>
              <w:bottom w:val="single" w:sz="4" w:space="0" w:color="000000"/>
              <w:right w:val="single" w:sz="4" w:space="0" w:color="000000"/>
            </w:tcBorders>
            <w:shd w:val="clear" w:color="auto" w:fill="auto"/>
            <w:vAlign w:val="center"/>
            <w:hideMark/>
          </w:tcPr>
          <w:p w14:paraId="4569BD51" w14:textId="66E391B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04909F14" w14:textId="7408000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VELOCIDAD FIJA DE 3400 RPM. VIENE EN MODELOS DE 8 TUBOS Y ES EL MODELO INDICADO PARA LABORATORIOS QUE SÓLO PROCESAN MUESTRAS DE SANGRE. SU TAMAÑO COMPACTO Y FUNCIONAMIENTO SILENCIOSO OFRECEN UN AMBIENTE DE TRABAJO MUY CÓMODO. </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br/>
              <w:t xml:space="preserve">CARACTERÍSTICAS </w:t>
            </w:r>
            <w:r w:rsidRPr="00752CBE">
              <w:rPr>
                <w:rFonts w:ascii="Calibri" w:hAnsi="Calibri"/>
                <w:color w:val="000000"/>
                <w:sz w:val="16"/>
                <w:szCs w:val="16"/>
                <w:lang w:val="es-MX" w:eastAsia="es-MX"/>
              </w:rPr>
              <w:br/>
              <w:t xml:space="preserve">• ROTOR DE 6 U 8 TUBOS DE 2 A 10 ML </w:t>
            </w:r>
            <w:r w:rsidRPr="00752CBE">
              <w:rPr>
                <w:rFonts w:ascii="Calibri" w:hAnsi="Calibri"/>
                <w:color w:val="000000"/>
                <w:sz w:val="16"/>
                <w:szCs w:val="16"/>
                <w:lang w:val="es-MX" w:eastAsia="es-MX"/>
              </w:rPr>
              <w:br/>
              <w:t xml:space="preserve">• SILENCIOSA (58 DECIBELES A 3400 RPM) </w:t>
            </w:r>
            <w:r w:rsidRPr="00752CBE">
              <w:rPr>
                <w:rFonts w:ascii="Calibri" w:hAnsi="Calibri"/>
                <w:color w:val="000000"/>
                <w:sz w:val="16"/>
                <w:szCs w:val="16"/>
                <w:lang w:val="es-MX" w:eastAsia="es-MX"/>
              </w:rPr>
              <w:br/>
              <w:t xml:space="preserve">• CÁMARA DE MUESTRAS DE ACERO INOXIDABLE PARA FÁCIL LIMPIEZA </w:t>
            </w:r>
            <w:r w:rsidRPr="00752CBE">
              <w:rPr>
                <w:rFonts w:ascii="Calibri" w:hAnsi="Calibri"/>
                <w:color w:val="000000"/>
                <w:sz w:val="16"/>
                <w:szCs w:val="16"/>
                <w:lang w:val="es-MX" w:eastAsia="es-MX"/>
              </w:rPr>
              <w:br/>
              <w:t xml:space="preserve">• NUEVO DISEÑO QUE OCUPA MENOS ESPACIO QUE OTROS MODELOS SIMILARES </w:t>
            </w:r>
            <w:r w:rsidRPr="00752CBE">
              <w:rPr>
                <w:rFonts w:ascii="Calibri" w:hAnsi="Calibri"/>
                <w:color w:val="000000"/>
                <w:sz w:val="16"/>
                <w:szCs w:val="16"/>
                <w:lang w:val="es-MX" w:eastAsia="es-MX"/>
              </w:rPr>
              <w:br/>
              <w:t xml:space="preserve">• TEMPORIZADOR DE 0 A 30 MINUTOS CON TONO DE AVISO AL TÉRMINO DEL CICLO </w:t>
            </w:r>
            <w:r w:rsidRPr="00752CBE">
              <w:rPr>
                <w:rFonts w:ascii="Calibri" w:hAnsi="Calibri"/>
                <w:color w:val="000000"/>
                <w:sz w:val="16"/>
                <w:szCs w:val="16"/>
                <w:lang w:val="es-MX" w:eastAsia="es-MX"/>
              </w:rPr>
              <w:br/>
              <w:t xml:space="preserve">• PATAS TIPO VENTOSA, ANTIDESLIZANTES </w:t>
            </w:r>
            <w:r w:rsidRPr="00752CBE">
              <w:rPr>
                <w:rFonts w:ascii="Calibri" w:hAnsi="Calibri"/>
                <w:color w:val="000000"/>
                <w:sz w:val="16"/>
                <w:szCs w:val="16"/>
                <w:lang w:val="es-MX" w:eastAsia="es-MX"/>
              </w:rPr>
              <w:br/>
              <w:t xml:space="preserve">• CORDÓN ELÉCTRICO SEPARABLE </w:t>
            </w:r>
            <w:r w:rsidRPr="00752CBE">
              <w:rPr>
                <w:rFonts w:ascii="Calibri" w:hAnsi="Calibri"/>
                <w:color w:val="000000"/>
                <w:sz w:val="16"/>
                <w:szCs w:val="16"/>
                <w:lang w:val="es-MX" w:eastAsia="es-MX"/>
              </w:rPr>
              <w:br/>
              <w:t xml:space="preserve">• ACABADO RESISTENTE DE LIMPIEZA FÁCIL </w:t>
            </w:r>
            <w:r w:rsidRPr="00752CBE">
              <w:rPr>
                <w:rFonts w:ascii="Calibri" w:hAnsi="Calibri"/>
                <w:color w:val="000000"/>
                <w:sz w:val="16"/>
                <w:szCs w:val="16"/>
                <w:lang w:val="es-MX" w:eastAsia="es-MX"/>
              </w:rPr>
              <w:br/>
              <w:t xml:space="preserve">• VENTANILLA PARA CALIBRACIÓN CON TACÓMETRO MANUAL DE LUZ ESTROBOSCÓPICA </w:t>
            </w:r>
            <w:r w:rsidRPr="00752CBE">
              <w:rPr>
                <w:rFonts w:ascii="Calibri" w:hAnsi="Calibri"/>
                <w:color w:val="000000"/>
                <w:sz w:val="16"/>
                <w:szCs w:val="16"/>
                <w:lang w:val="es-MX" w:eastAsia="es-MX"/>
              </w:rPr>
              <w:br/>
              <w:t xml:space="preserve">• TAPA CON PESTILLO </w:t>
            </w:r>
            <w:r w:rsidRPr="00752CBE">
              <w:rPr>
                <w:rFonts w:ascii="Calibri" w:hAnsi="Calibri"/>
                <w:color w:val="000000"/>
                <w:sz w:val="16"/>
                <w:szCs w:val="16"/>
                <w:lang w:val="es-MX" w:eastAsia="es-MX"/>
              </w:rPr>
              <w:br/>
              <w:t xml:space="preserve">• DISPOSITIVO DE SEGURIDAD QUE APAGA EL MOTOR CUANDO SE ABRE LA TAPA </w:t>
            </w:r>
            <w:r w:rsidRPr="00752CBE">
              <w:rPr>
                <w:rFonts w:ascii="Calibri" w:hAnsi="Calibri"/>
                <w:color w:val="000000"/>
                <w:sz w:val="16"/>
                <w:szCs w:val="16"/>
                <w:lang w:val="es-MX" w:eastAsia="es-MX"/>
              </w:rPr>
              <w:br/>
              <w:t xml:space="preserve">• LUZ DE ENCENDIDO </w:t>
            </w:r>
            <w:r w:rsidRPr="00752CBE">
              <w:rPr>
                <w:rFonts w:ascii="Calibri" w:hAnsi="Calibri"/>
                <w:color w:val="000000"/>
                <w:sz w:val="16"/>
                <w:szCs w:val="16"/>
                <w:lang w:val="es-MX" w:eastAsia="es-MX"/>
              </w:rPr>
              <w:br/>
              <w:t>• MOTOR AC SIN ESCOBILLAS QUE NO REQUIERE MANTENIMIENTO</w:t>
            </w:r>
          </w:p>
        </w:tc>
      </w:tr>
      <w:tr w:rsidR="00752CBE" w:rsidRPr="00752CBE" w14:paraId="1C78E1D6"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3E3362F9" w14:textId="655F543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19</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468D0BC" w14:textId="383397E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I090000312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541C93D0" w14:textId="0A4AD85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75F7265" w14:textId="31DE85A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MESA EXPLORACION</w:t>
            </w:r>
          </w:p>
        </w:tc>
        <w:tc>
          <w:tcPr>
            <w:tcW w:w="1061" w:type="dxa"/>
            <w:tcBorders>
              <w:top w:val="nil"/>
              <w:left w:val="nil"/>
              <w:bottom w:val="single" w:sz="4" w:space="0" w:color="000000"/>
              <w:right w:val="single" w:sz="4" w:space="0" w:color="000000"/>
            </w:tcBorders>
            <w:shd w:val="clear" w:color="auto" w:fill="auto"/>
            <w:vAlign w:val="center"/>
            <w:hideMark/>
          </w:tcPr>
          <w:p w14:paraId="53B472BE" w14:textId="5C5BEAC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20</w:t>
            </w:r>
          </w:p>
        </w:tc>
        <w:tc>
          <w:tcPr>
            <w:tcW w:w="5161" w:type="dxa"/>
            <w:tcBorders>
              <w:top w:val="nil"/>
              <w:left w:val="nil"/>
              <w:bottom w:val="single" w:sz="4" w:space="0" w:color="000000"/>
              <w:right w:val="single" w:sz="4" w:space="0" w:color="000000"/>
            </w:tcBorders>
            <w:shd w:val="clear" w:color="auto" w:fill="auto"/>
            <w:vAlign w:val="center"/>
            <w:hideMark/>
          </w:tcPr>
          <w:p w14:paraId="4CA2CBFF" w14:textId="61DF07A4"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CONSTRUIDA EN LÁMINA DE ACERO RECUBIERTA CON PINTURA EN POLVO ELECTROSTÁTICA HORNEADA</w:t>
            </w:r>
            <w:r w:rsidRPr="00752CBE">
              <w:rPr>
                <w:rFonts w:ascii="Calibri" w:hAnsi="Calibri"/>
                <w:color w:val="000000"/>
                <w:sz w:val="16"/>
                <w:szCs w:val="16"/>
                <w:lang w:val="es-MX" w:eastAsia="es-MX"/>
              </w:rPr>
              <w:br/>
              <w:t>2. DIMENSIONES:</w:t>
            </w:r>
            <w:r w:rsidRPr="00752CBE">
              <w:rPr>
                <w:rFonts w:ascii="Calibri" w:hAnsi="Calibri"/>
                <w:color w:val="000000"/>
                <w:sz w:val="16"/>
                <w:szCs w:val="16"/>
                <w:lang w:val="es-MX" w:eastAsia="es-MX"/>
              </w:rPr>
              <w:br/>
              <w:t xml:space="preserve">2.1. ALTURA TOTAL DE LA MESA INCLUYENDO EL COLCHÓN CON RESPECTO AL PISO DE 82 CM. +/- 2 CM.   </w:t>
            </w:r>
            <w:r w:rsidRPr="00752CBE">
              <w:rPr>
                <w:rFonts w:ascii="Calibri" w:hAnsi="Calibri"/>
                <w:color w:val="000000"/>
                <w:sz w:val="16"/>
                <w:szCs w:val="16"/>
                <w:lang w:val="es-MX" w:eastAsia="es-MX"/>
              </w:rPr>
              <w:br/>
              <w:t xml:space="preserve">2.2. LONGITUD TOTAL DE LA SUPERFICIE ACOJINADA (INCLUYENDO MIEMBROS INFERIORES) DE 185 CM  +/- 2 CM.   </w:t>
            </w:r>
            <w:r w:rsidRPr="00752CBE">
              <w:rPr>
                <w:rFonts w:ascii="Calibri" w:hAnsi="Calibri"/>
                <w:color w:val="000000"/>
                <w:sz w:val="16"/>
                <w:szCs w:val="16"/>
                <w:lang w:val="es-MX" w:eastAsia="es-MX"/>
              </w:rPr>
              <w:br/>
              <w:t>2.3. ANCHO DE 72 CM +/- 2 CM</w:t>
            </w:r>
            <w:r w:rsidRPr="00752CBE">
              <w:rPr>
                <w:rFonts w:ascii="Calibri" w:hAnsi="Calibri"/>
                <w:color w:val="000000"/>
                <w:sz w:val="16"/>
                <w:szCs w:val="16"/>
                <w:lang w:val="es-MX" w:eastAsia="es-MX"/>
              </w:rPr>
              <w:br/>
              <w:t>3. CON TRES SECCIONES:</w:t>
            </w:r>
            <w:r w:rsidRPr="00752CBE">
              <w:rPr>
                <w:rFonts w:ascii="Calibri" w:hAnsi="Calibri"/>
                <w:color w:val="000000"/>
                <w:sz w:val="16"/>
                <w:szCs w:val="16"/>
                <w:lang w:val="es-MX" w:eastAsia="es-MX"/>
              </w:rPr>
              <w:br/>
              <w:t>3.1 DORSO</w:t>
            </w:r>
            <w:r w:rsidRPr="00752CBE">
              <w:rPr>
                <w:rFonts w:ascii="Calibri" w:hAnsi="Calibri"/>
                <w:color w:val="000000"/>
                <w:sz w:val="16"/>
                <w:szCs w:val="16"/>
                <w:lang w:val="es-MX" w:eastAsia="es-MX"/>
              </w:rPr>
              <w:br/>
              <w:t xml:space="preserve">3.1.1 SISTEMA DE ABATIMIENTO NEUMÁTICO CON ACCIONAMIENTO POR MEDIO DE PALANCA A AMBOS LADOS DEL COLCHÓN, PARA ELEVACIÓN CONTINUA AJUSTABLE DE 0 A 70 GRADOS. </w:t>
            </w:r>
            <w:r w:rsidRPr="00752CBE">
              <w:rPr>
                <w:rFonts w:ascii="Calibri" w:hAnsi="Calibri"/>
                <w:color w:val="000000"/>
                <w:sz w:val="16"/>
                <w:szCs w:val="16"/>
                <w:lang w:val="es-MX" w:eastAsia="es-MX"/>
              </w:rPr>
              <w:br/>
              <w:t>3.1.2 SISTEMA PARA LA SUJECIÓN DE ROLLO DE PAPEL.</w:t>
            </w:r>
            <w:r w:rsidRPr="00752CBE">
              <w:rPr>
                <w:rFonts w:ascii="Calibri" w:hAnsi="Calibri"/>
                <w:color w:val="000000"/>
                <w:sz w:val="16"/>
                <w:szCs w:val="16"/>
                <w:lang w:val="es-MX" w:eastAsia="es-MX"/>
              </w:rPr>
              <w:br/>
              <w:t xml:space="preserve">3.2. SECCIÓN PÉLVICA </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3.2.1. SISTEMA PARA EXPLORACIÓN PROCTOLÓGICA INCLINACIÓN DE AL MENOS 5°.</w:t>
            </w:r>
            <w:r w:rsidRPr="00752CBE">
              <w:rPr>
                <w:rFonts w:ascii="Calibri" w:hAnsi="Calibri"/>
                <w:color w:val="000000"/>
                <w:sz w:val="16"/>
                <w:szCs w:val="16"/>
                <w:lang w:val="es-MX" w:eastAsia="es-MX"/>
              </w:rPr>
              <w:br/>
              <w:t>3.3. MIEMBROS INFERIORES.</w:t>
            </w:r>
            <w:r w:rsidRPr="00752CBE">
              <w:rPr>
                <w:rFonts w:ascii="Calibri" w:hAnsi="Calibri"/>
                <w:color w:val="000000"/>
                <w:sz w:val="16"/>
                <w:szCs w:val="16"/>
                <w:lang w:val="es-MX" w:eastAsia="es-MX"/>
              </w:rPr>
              <w:br/>
              <w:t xml:space="preserve">3.3.1. DESCANSA PIES FABRICADO EN LÁMINA DE ACERO RECUBIERTA CON PINTURA EN POLVO ELECTROSTÁTICA HORNEADA CON SISTEMA DESLIZABLE </w:t>
            </w:r>
            <w:r w:rsidRPr="00752CBE">
              <w:rPr>
                <w:rFonts w:ascii="Calibri" w:hAnsi="Calibri"/>
                <w:color w:val="000000"/>
                <w:sz w:val="16"/>
                <w:szCs w:val="16"/>
                <w:lang w:val="es-MX" w:eastAsia="es-MX"/>
              </w:rPr>
              <w:br/>
              <w:t xml:space="preserve">3.3.2. COJÍN REMOVIBLE CON ESPUMA DE POLIURETANO FORRADO EN VINIL DEL MISMO COLOR QUE EL COLCHÓN </w:t>
            </w:r>
            <w:r w:rsidRPr="00752CBE">
              <w:rPr>
                <w:rFonts w:ascii="Calibri" w:hAnsi="Calibri"/>
                <w:color w:val="000000"/>
                <w:sz w:val="16"/>
                <w:szCs w:val="16"/>
                <w:lang w:val="es-MX" w:eastAsia="es-MX"/>
              </w:rPr>
              <w:br/>
              <w:t xml:space="preserve">3.3.3. CHAROLA RECOLECTORA DE LÍQUIDOS REMOVIBLE PARA SU FÁCIL LIMPIEZA. </w:t>
            </w:r>
            <w:r w:rsidRPr="00752CBE">
              <w:rPr>
                <w:rFonts w:ascii="Calibri" w:hAnsi="Calibri"/>
                <w:color w:val="000000"/>
                <w:sz w:val="16"/>
                <w:szCs w:val="16"/>
                <w:lang w:val="es-MX" w:eastAsia="es-MX"/>
              </w:rPr>
              <w:br/>
              <w:t xml:space="preserve">4.  BASE </w:t>
            </w:r>
            <w:r w:rsidRPr="00752CBE">
              <w:rPr>
                <w:rFonts w:ascii="Calibri" w:hAnsi="Calibri"/>
                <w:color w:val="000000"/>
                <w:sz w:val="16"/>
                <w:szCs w:val="16"/>
                <w:lang w:val="es-MX" w:eastAsia="es-MX"/>
              </w:rPr>
              <w:br/>
              <w:t>4.1. ESTRUCTURA TIPO GABINETE CONSTRUIDA EN LÁMINA DE ACERO RECUBIERTA CON PINTURA EN POLVO ELECTROSTÁTICA HORNEADA</w:t>
            </w:r>
            <w:r w:rsidRPr="00752CBE">
              <w:rPr>
                <w:rFonts w:ascii="Calibri" w:hAnsi="Calibri"/>
                <w:color w:val="000000"/>
                <w:sz w:val="16"/>
                <w:szCs w:val="16"/>
                <w:lang w:val="es-MX" w:eastAsia="es-MX"/>
              </w:rPr>
              <w:br/>
              <w:t>4.1. NIVELADORES DE ALUMINIO PARA AJUSTE DE ALTURA</w:t>
            </w:r>
            <w:r w:rsidRPr="00752CBE">
              <w:rPr>
                <w:rFonts w:ascii="Calibri" w:hAnsi="Calibri"/>
                <w:color w:val="000000"/>
                <w:sz w:val="16"/>
                <w:szCs w:val="16"/>
                <w:lang w:val="es-MX" w:eastAsia="es-MX"/>
              </w:rPr>
              <w:br/>
              <w:t>4.2. CAJONES 2 LATERALES Y 2 FRONTALES FABRICADOS EN POLIPROPILENO DE ALTO IMPACTO CON SISTEMA DE CORREDERAS DE EXTENSIÓN EMBALINADAS.</w:t>
            </w:r>
            <w:r w:rsidRPr="00752CBE">
              <w:rPr>
                <w:rFonts w:ascii="Calibri" w:hAnsi="Calibri"/>
                <w:color w:val="000000"/>
                <w:sz w:val="16"/>
                <w:szCs w:val="16"/>
                <w:lang w:val="es-MX" w:eastAsia="es-MX"/>
              </w:rPr>
              <w:br/>
              <w:t xml:space="preserve">5. COLCHÓN ERGONÓMICO TERMOFORMADO DE ESPUMA POLIURETANO DE ALTA DENSIDAD CON CUBIERTA DE VINIL LAVABLE, IMPERMEABLE, LISO, ANTIBACTERIAL. RETARDANTE A LA FLAMA </w:t>
            </w:r>
            <w:r w:rsidRPr="00752CBE">
              <w:rPr>
                <w:rFonts w:ascii="Calibri" w:hAnsi="Calibri"/>
                <w:color w:val="000000"/>
                <w:sz w:val="16"/>
                <w:szCs w:val="16"/>
                <w:lang w:val="es-MX" w:eastAsia="es-MX"/>
              </w:rPr>
              <w:br/>
              <w:t xml:space="preserve">6. PORTA ROLLO DE PAPEL INTEGRADO EN LA PARTE POSTERIOR DEL DORSO </w:t>
            </w:r>
            <w:r w:rsidRPr="00752CBE">
              <w:rPr>
                <w:rFonts w:ascii="Calibri" w:hAnsi="Calibri"/>
                <w:color w:val="000000"/>
                <w:sz w:val="16"/>
                <w:szCs w:val="16"/>
                <w:lang w:val="es-MX" w:eastAsia="es-MX"/>
              </w:rPr>
              <w:br/>
              <w:t>7. ESCALÓN  DESLIZABLE INTEGRADO CON CUBIERTA ANTIDERRAPANTE DE FINO POLÍMERO TEXTURIZADO CON ADHESIVO BASE HULE, CON FRENTE DE CAJÓN PLÁSTICO</w:t>
            </w:r>
            <w:r w:rsidRPr="00752CBE">
              <w:rPr>
                <w:rFonts w:ascii="Calibri" w:hAnsi="Calibri"/>
                <w:color w:val="000000"/>
                <w:sz w:val="16"/>
                <w:szCs w:val="16"/>
                <w:lang w:val="es-MX" w:eastAsia="es-MX"/>
              </w:rPr>
              <w:br/>
              <w:t xml:space="preserve">8. SOPORTE EN LA PARTE POSTERIOR DEL GABINETE FABRICADO EN LÁMINA DE ACERO, PARA ALOJAR PIERNERAS CUANDO ESTAS NO ESTÉN EN USO </w:t>
            </w:r>
            <w:r w:rsidRPr="00752CBE">
              <w:rPr>
                <w:rFonts w:ascii="Calibri" w:hAnsi="Calibri"/>
                <w:color w:val="000000"/>
                <w:sz w:val="16"/>
                <w:szCs w:val="16"/>
                <w:lang w:val="es-MX" w:eastAsia="es-MX"/>
              </w:rPr>
              <w:br/>
              <w:t>9. PERILLA PLÁSTICA PARA AJUSTE DE LAS PIERNERAS</w:t>
            </w:r>
            <w:r w:rsidRPr="00752CBE">
              <w:rPr>
                <w:rFonts w:ascii="Calibri" w:hAnsi="Calibri"/>
                <w:color w:val="000000"/>
                <w:sz w:val="16"/>
                <w:szCs w:val="16"/>
                <w:lang w:val="es-MX" w:eastAsia="es-MX"/>
              </w:rPr>
              <w:br/>
              <w:t>10. TALONERAS DE ALUMINIO RETRÁCTILES INTEGRADAS</w:t>
            </w:r>
            <w:r w:rsidRPr="00752CBE">
              <w:rPr>
                <w:rFonts w:ascii="Calibri" w:hAnsi="Calibri"/>
                <w:color w:val="000000"/>
                <w:sz w:val="16"/>
                <w:szCs w:val="16"/>
                <w:lang w:val="es-MX" w:eastAsia="es-MX"/>
              </w:rPr>
              <w:br/>
              <w:t>11. CHAROLA DESLIZABLE DE TRABAJO FABRICADA EN LÁMINA DE ACERO</w:t>
            </w:r>
            <w:r w:rsidRPr="00752CBE">
              <w:rPr>
                <w:rFonts w:ascii="Calibri" w:hAnsi="Calibri"/>
                <w:color w:val="000000"/>
                <w:sz w:val="16"/>
                <w:szCs w:val="16"/>
                <w:lang w:val="es-MX" w:eastAsia="es-MX"/>
              </w:rPr>
              <w:br/>
              <w:t xml:space="preserve">12. SISTEMA ELÉCTRICO PARA TOMA DE CORRIENTE CON TIERRA FÍSICA, CONTACTO DÚPLEX Y CABLE. </w:t>
            </w:r>
            <w:r w:rsidRPr="00752CBE">
              <w:rPr>
                <w:rFonts w:ascii="Calibri" w:hAnsi="Calibri"/>
                <w:color w:val="000000"/>
                <w:sz w:val="16"/>
                <w:szCs w:val="16"/>
                <w:lang w:val="es-MX" w:eastAsia="es-MX"/>
              </w:rPr>
              <w:br/>
              <w:t>12.1. INSTALACIÓN: 120 V 60HZ</w:t>
            </w:r>
            <w:r w:rsidRPr="00752CBE">
              <w:rPr>
                <w:rFonts w:ascii="Calibri" w:hAnsi="Calibri"/>
                <w:color w:val="000000"/>
                <w:sz w:val="16"/>
                <w:szCs w:val="16"/>
                <w:lang w:val="es-MX" w:eastAsia="es-MX"/>
              </w:rPr>
              <w:br/>
              <w:t>13. PESO APROXIMADO DE 80 KG.</w:t>
            </w:r>
            <w:r w:rsidRPr="00752CBE">
              <w:rPr>
                <w:rFonts w:ascii="Calibri" w:hAnsi="Calibri"/>
                <w:color w:val="000000"/>
                <w:sz w:val="16"/>
                <w:szCs w:val="16"/>
                <w:lang w:val="es-MX" w:eastAsia="es-MX"/>
              </w:rPr>
              <w:br/>
              <w:t>14. CAPACIDAD DE CARGA 200 KG.</w:t>
            </w:r>
            <w:r w:rsidRPr="00752CBE">
              <w:rPr>
                <w:rFonts w:ascii="Calibri" w:hAnsi="Calibri"/>
                <w:color w:val="000000"/>
                <w:sz w:val="16"/>
                <w:szCs w:val="16"/>
                <w:lang w:val="es-MX" w:eastAsia="es-MX"/>
              </w:rPr>
              <w:br/>
              <w:t>ACCESORIOS:</w:t>
            </w:r>
            <w:r w:rsidRPr="00752CBE">
              <w:rPr>
                <w:rFonts w:ascii="Calibri" w:hAnsi="Calibri"/>
                <w:color w:val="000000"/>
                <w:sz w:val="16"/>
                <w:szCs w:val="16"/>
                <w:lang w:val="es-MX" w:eastAsia="es-MX"/>
              </w:rPr>
              <w:br/>
              <w:t xml:space="preserve">1.- CHAROLA RECOLECTORA DE LÍQUIDOS DE ACERO INOXIDABLE </w:t>
            </w:r>
            <w:r w:rsidRPr="00752CBE">
              <w:rPr>
                <w:rFonts w:ascii="Calibri" w:hAnsi="Calibri"/>
                <w:color w:val="000000"/>
                <w:sz w:val="16"/>
                <w:szCs w:val="16"/>
                <w:lang w:val="es-MX" w:eastAsia="es-MX"/>
              </w:rPr>
              <w:br/>
              <w:t xml:space="preserve">2.- PIERNERAS REMOVIBLES DE PLÁSTICO ACOJINADAS FORRADAS EN VINIL COLOR NEGRO </w:t>
            </w:r>
          </w:p>
        </w:tc>
      </w:tr>
      <w:tr w:rsidR="00752CBE" w:rsidRPr="00752CBE" w14:paraId="14E33673"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47C8D4E" w14:textId="3F5330B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20</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1945DCE1" w14:textId="7FA7108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I090000440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8375AAA" w14:textId="622BEC9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E9DE4B3" w14:textId="332C126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UNIDAD DENTAL</w:t>
            </w:r>
          </w:p>
        </w:tc>
        <w:tc>
          <w:tcPr>
            <w:tcW w:w="1061" w:type="dxa"/>
            <w:tcBorders>
              <w:top w:val="nil"/>
              <w:left w:val="nil"/>
              <w:bottom w:val="single" w:sz="4" w:space="0" w:color="000000"/>
              <w:right w:val="single" w:sz="4" w:space="0" w:color="000000"/>
            </w:tcBorders>
            <w:shd w:val="clear" w:color="auto" w:fill="auto"/>
            <w:vAlign w:val="center"/>
            <w:hideMark/>
          </w:tcPr>
          <w:p w14:paraId="3A5BA907" w14:textId="4CC6B4C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w:t>
            </w:r>
          </w:p>
        </w:tc>
        <w:tc>
          <w:tcPr>
            <w:tcW w:w="5161" w:type="dxa"/>
            <w:tcBorders>
              <w:top w:val="nil"/>
              <w:left w:val="nil"/>
              <w:bottom w:val="single" w:sz="4" w:space="0" w:color="000000"/>
              <w:right w:val="single" w:sz="4" w:space="0" w:color="000000"/>
            </w:tcBorders>
            <w:shd w:val="clear" w:color="auto" w:fill="auto"/>
            <w:vAlign w:val="center"/>
            <w:hideMark/>
          </w:tcPr>
          <w:p w14:paraId="69705113" w14:textId="7513CE38"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CARACTERÍSTICAS TÉCNICAS:</w:t>
            </w:r>
            <w:r w:rsidRPr="00752CBE">
              <w:rPr>
                <w:rFonts w:ascii="Calibri" w:hAnsi="Calibri"/>
                <w:color w:val="000000"/>
                <w:sz w:val="16"/>
                <w:szCs w:val="16"/>
                <w:lang w:val="es-MX" w:eastAsia="es-MX"/>
              </w:rPr>
              <w:br/>
              <w:t>VOLTAJE DE ALIMENTACIÓN: 120V.+/-10%(109-132 V. A. C.), 50/60HZ.</w:t>
            </w:r>
            <w:r w:rsidRPr="00752CBE">
              <w:rPr>
                <w:rFonts w:ascii="Calibri" w:hAnsi="Calibri"/>
                <w:color w:val="000000"/>
                <w:sz w:val="16"/>
                <w:szCs w:val="16"/>
                <w:lang w:val="es-MX" w:eastAsia="es-MX"/>
              </w:rPr>
              <w:br/>
              <w:t>CONSUMO DE POTENCIA: 1.050 KW MAX</w:t>
            </w:r>
            <w:r w:rsidRPr="00752CBE">
              <w:rPr>
                <w:rFonts w:ascii="Calibri" w:hAnsi="Calibri"/>
                <w:color w:val="000000"/>
                <w:sz w:val="16"/>
                <w:szCs w:val="16"/>
                <w:lang w:val="es-MX" w:eastAsia="es-MX"/>
              </w:rPr>
              <w:br/>
              <w:t>POTENCIAL DEL TUBO: 70 KVP +/- 7%</w:t>
            </w:r>
            <w:r w:rsidRPr="00752CBE">
              <w:rPr>
                <w:rFonts w:ascii="Calibri" w:hAnsi="Calibri"/>
                <w:color w:val="000000"/>
                <w:sz w:val="16"/>
                <w:szCs w:val="16"/>
                <w:lang w:val="es-MX" w:eastAsia="es-MX"/>
              </w:rPr>
              <w:br/>
              <w:t>CORRIENTE ANÓDICA: 8 MA +/- 15%</w:t>
            </w:r>
            <w:r w:rsidRPr="00752CBE">
              <w:rPr>
                <w:rFonts w:ascii="Calibri" w:hAnsi="Calibri"/>
                <w:color w:val="000000"/>
                <w:sz w:val="16"/>
                <w:szCs w:val="16"/>
                <w:lang w:val="es-MX" w:eastAsia="es-MX"/>
              </w:rPr>
              <w:br/>
              <w:t>RANGO DE TIEMPOS DE EXPOSICIÓN: 0.03 TO 3.00 S., EN PASOS DE 0.01 S. 27 TIEMPOS PREPROGRAMADOS</w:t>
            </w:r>
            <w:r w:rsidRPr="00752CBE">
              <w:rPr>
                <w:rFonts w:ascii="Calibri" w:hAnsi="Calibri"/>
                <w:color w:val="000000"/>
                <w:sz w:val="16"/>
                <w:szCs w:val="16"/>
                <w:lang w:val="es-MX" w:eastAsia="es-MX"/>
              </w:rPr>
              <w:br/>
              <w:t>DE EXPOSICIÓN, 4 VALORES DE TIEMPO DE PRECALENTAMIENTO DEL TUBO RX.</w:t>
            </w:r>
            <w:r w:rsidRPr="00752CBE">
              <w:rPr>
                <w:rFonts w:ascii="Calibri" w:hAnsi="Calibri"/>
                <w:color w:val="000000"/>
                <w:sz w:val="16"/>
                <w:szCs w:val="16"/>
                <w:lang w:val="es-MX" w:eastAsia="es-MX"/>
              </w:rPr>
              <w:br/>
              <w:t>DISTANCIA FOCAL MÍNIMA: 200 MM. (8″)</w:t>
            </w:r>
            <w:r w:rsidRPr="00752CBE">
              <w:rPr>
                <w:rFonts w:ascii="Calibri" w:hAnsi="Calibri"/>
                <w:color w:val="000000"/>
                <w:sz w:val="16"/>
                <w:szCs w:val="16"/>
                <w:lang w:val="es-MX" w:eastAsia="es-MX"/>
              </w:rPr>
              <w:br/>
              <w:t>RADIACIÓN DE FUGA: MENOR DE 50 MR/H (70 KVP, 8MA, 1S).</w:t>
            </w:r>
            <w:r w:rsidRPr="00752CBE">
              <w:rPr>
                <w:rFonts w:ascii="Calibri" w:hAnsi="Calibri"/>
                <w:color w:val="000000"/>
                <w:sz w:val="16"/>
                <w:szCs w:val="16"/>
                <w:lang w:val="es-MX" w:eastAsia="es-MX"/>
              </w:rPr>
              <w:br/>
              <w:t>MANCHA FOCAL: 0.8 X 0.8 MM.</w:t>
            </w:r>
            <w:r w:rsidRPr="00752CBE">
              <w:rPr>
                <w:rFonts w:ascii="Calibri" w:hAnsi="Calibri"/>
                <w:color w:val="000000"/>
                <w:sz w:val="16"/>
                <w:szCs w:val="16"/>
                <w:lang w:val="es-MX" w:eastAsia="es-MX"/>
              </w:rPr>
              <w:br/>
              <w:t>PESO MENOR A  30 KG</w:t>
            </w:r>
          </w:p>
        </w:tc>
      </w:tr>
      <w:tr w:rsidR="00752CBE" w:rsidRPr="00752CBE" w14:paraId="4BEB15B1"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BAC8682" w14:textId="5C53964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21</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4B113EC" w14:textId="6CD095A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I090000340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85637C0" w14:textId="24FBC7E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0EA593A0" w14:textId="4E32D1A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NEGATOSCOPIO</w:t>
            </w:r>
          </w:p>
        </w:tc>
        <w:tc>
          <w:tcPr>
            <w:tcW w:w="1061" w:type="dxa"/>
            <w:tcBorders>
              <w:top w:val="nil"/>
              <w:left w:val="nil"/>
              <w:bottom w:val="single" w:sz="4" w:space="0" w:color="000000"/>
              <w:right w:val="single" w:sz="4" w:space="0" w:color="000000"/>
            </w:tcBorders>
            <w:shd w:val="clear" w:color="auto" w:fill="auto"/>
            <w:vAlign w:val="center"/>
            <w:hideMark/>
          </w:tcPr>
          <w:p w14:paraId="011D108F" w14:textId="4DAC352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32</w:t>
            </w:r>
          </w:p>
        </w:tc>
        <w:tc>
          <w:tcPr>
            <w:tcW w:w="5161" w:type="dxa"/>
            <w:tcBorders>
              <w:top w:val="nil"/>
              <w:left w:val="nil"/>
              <w:bottom w:val="single" w:sz="4" w:space="0" w:color="000000"/>
              <w:right w:val="single" w:sz="4" w:space="0" w:color="000000"/>
            </w:tcBorders>
            <w:shd w:val="clear" w:color="auto" w:fill="auto"/>
            <w:vAlign w:val="center"/>
            <w:hideMark/>
          </w:tcPr>
          <w:p w14:paraId="5310F09A" w14:textId="6C9AF173"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GABINETE CONSTRUIDO EN LAMINA DE ACERO CAL.22, TERMINADO EN PINTURA HORNEADA COLOR ARENA, BLANCO O GRIS. PANTALLA DE ACRÍLICO RESISTENTE DE 3MM COLOR BLANCO CON LÁMPARAS CIRCULARES DE 32 WATS, BALASTRA ELECTRÓNICA DE ENCENDIDO RÁPIDO SIN PARPADEOS E INTERRUPTOR DE ENCENDIDO (TIPO COLA DE RATÓN). AL </w:t>
            </w:r>
            <w:r w:rsidRPr="00752CBE">
              <w:rPr>
                <w:rFonts w:ascii="Calibri" w:hAnsi="Calibri"/>
                <w:color w:val="000000"/>
                <w:sz w:val="16"/>
                <w:szCs w:val="16"/>
                <w:lang w:val="es-MX" w:eastAsia="es-MX"/>
              </w:rPr>
              <w:lastRenderedPageBreak/>
              <w:t xml:space="preserve">COSTADO CON ORIFICIOS PARA FIJAR EN PARED MEDIANTE TAQUETES Y TORNILLOS (NO INCLUIDOS). CABLE Y CLAVIJA DE 2 POLOS COLOR BLANCO, ALIMENTACIÓN ELÉCTRICA DE 120V. 60HZ. </w:t>
            </w:r>
            <w:r w:rsidRPr="00752CBE">
              <w:rPr>
                <w:rFonts w:ascii="Calibri" w:hAnsi="Calibri"/>
                <w:color w:val="000000"/>
                <w:sz w:val="16"/>
                <w:szCs w:val="16"/>
                <w:lang w:val="es-MX" w:eastAsia="es-MX"/>
              </w:rPr>
              <w:br/>
              <w:t xml:space="preserve">MEDIDA: 78 X 52 X 8 CROS </w:t>
            </w:r>
          </w:p>
        </w:tc>
      </w:tr>
      <w:tr w:rsidR="00752CBE" w:rsidRPr="00752CBE" w14:paraId="1CB489D6"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14AC1320" w14:textId="65C42D8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22</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86674B7" w14:textId="5EDEBAB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I090000464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D984BE5" w14:textId="3EF8CBF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56A491F7" w14:textId="48A8A22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CARRO PARA MATERIAL ESTERIL</w:t>
            </w:r>
          </w:p>
        </w:tc>
        <w:tc>
          <w:tcPr>
            <w:tcW w:w="1061" w:type="dxa"/>
            <w:tcBorders>
              <w:top w:val="nil"/>
              <w:left w:val="nil"/>
              <w:bottom w:val="single" w:sz="4" w:space="0" w:color="000000"/>
              <w:right w:val="single" w:sz="4" w:space="0" w:color="000000"/>
            </w:tcBorders>
            <w:shd w:val="clear" w:color="auto" w:fill="auto"/>
            <w:vAlign w:val="center"/>
            <w:hideMark/>
          </w:tcPr>
          <w:p w14:paraId="0280A1A7" w14:textId="08DEB36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6</w:t>
            </w:r>
          </w:p>
        </w:tc>
        <w:tc>
          <w:tcPr>
            <w:tcW w:w="5161" w:type="dxa"/>
            <w:tcBorders>
              <w:top w:val="nil"/>
              <w:left w:val="nil"/>
              <w:bottom w:val="single" w:sz="4" w:space="0" w:color="000000"/>
              <w:right w:val="single" w:sz="4" w:space="0" w:color="000000"/>
            </w:tcBorders>
            <w:shd w:val="clear" w:color="auto" w:fill="auto"/>
            <w:vAlign w:val="center"/>
            <w:hideMark/>
          </w:tcPr>
          <w:p w14:paraId="1BC62CE2" w14:textId="61D21F2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TRES ESTANTES PARA ROPA LIMPIA. SACO PARA ROPA SUCIA DE LONA PLASTIFICADA, DESMONTABLE, CON FIJACIÓN MEDIANTE SISTEMA DE VELCROS. TAPA CON ASA-TIRADOR, ABATIBLE MANUALMENTE. RUEDAS GIRATORIAS DE Ø 100 MM, DOS CON FRENO. FABRICACIÓN EN ACERO INOXIDABLE 18/10. DIMENSIONES: 1000 X 600 X 920 MM</w:t>
            </w:r>
          </w:p>
        </w:tc>
      </w:tr>
      <w:tr w:rsidR="00752CBE" w:rsidRPr="00752CBE" w14:paraId="5B431FC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51895E8" w14:textId="531675A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23</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B3BC3D8" w14:textId="47C03C9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I090000100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ED4F1CA" w14:textId="3AE1973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A4C8E53" w14:textId="04EB47A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CARRO CAMILLA</w:t>
            </w:r>
          </w:p>
        </w:tc>
        <w:tc>
          <w:tcPr>
            <w:tcW w:w="1061" w:type="dxa"/>
            <w:tcBorders>
              <w:top w:val="nil"/>
              <w:left w:val="nil"/>
              <w:bottom w:val="single" w:sz="4" w:space="0" w:color="000000"/>
              <w:right w:val="single" w:sz="4" w:space="0" w:color="000000"/>
            </w:tcBorders>
            <w:shd w:val="clear" w:color="auto" w:fill="auto"/>
            <w:vAlign w:val="center"/>
            <w:hideMark/>
          </w:tcPr>
          <w:p w14:paraId="25FCEBFB" w14:textId="418AACD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9</w:t>
            </w:r>
          </w:p>
        </w:tc>
        <w:tc>
          <w:tcPr>
            <w:tcW w:w="5161" w:type="dxa"/>
            <w:tcBorders>
              <w:top w:val="nil"/>
              <w:left w:val="nil"/>
              <w:bottom w:val="single" w:sz="4" w:space="0" w:color="000000"/>
              <w:right w:val="single" w:sz="4" w:space="0" w:color="000000"/>
            </w:tcBorders>
            <w:shd w:val="clear" w:color="auto" w:fill="auto"/>
            <w:vAlign w:val="center"/>
            <w:hideMark/>
          </w:tcPr>
          <w:p w14:paraId="72F5D040" w14:textId="702D44DC"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DESCRIPCION. – CARRO CAMILLA PARA TRASLADO, AUXILIAR EN EL DIAGNÓSTICO PARA RECUPERACIÓN DEL PACIENTE.</w:t>
            </w:r>
            <w:r w:rsidRPr="00752CBE">
              <w:rPr>
                <w:rFonts w:ascii="Calibri" w:hAnsi="Calibri"/>
                <w:color w:val="000000"/>
                <w:sz w:val="16"/>
                <w:szCs w:val="16"/>
                <w:lang w:val="es-MX" w:eastAsia="es-MX"/>
              </w:rPr>
              <w:br/>
              <w:t xml:space="preserve">CARACTERISTICAS. - </w:t>
            </w:r>
            <w:r w:rsidRPr="00752CBE">
              <w:rPr>
                <w:rFonts w:ascii="Calibri" w:hAnsi="Calibri"/>
                <w:color w:val="000000"/>
                <w:sz w:val="16"/>
                <w:szCs w:val="16"/>
                <w:lang w:val="es-MX" w:eastAsia="es-MX"/>
              </w:rPr>
              <w:br/>
              <w:t>1.-BARANDAL DE TUBO DE LAMINA DE ACERO INOXIDABLE AISI-304 CALIBRE NUMERO 18 DE 25.4 MM. (1) DE DIAMETRO ACABADO PULIDO CON SISTEMA ABATIBLE CON DISEÑO ESPECIAL QUE GARANTIZA UNA FACIL OPERACIÓN PERFECTA Y RESISTENTE FIJACION ENPOSICION VERTICAL, CON TAPAS HACIA EL PACIENTE DE LAMINA DE ACERO INOXIDABLE AISI-304, CALIBRE NUMERO 20, CON REMATES LATERALES DOBLADOS EN FORMA DE APLASTON; SIN FILOS CORTANTES.</w:t>
            </w:r>
            <w:r w:rsidRPr="00752CBE">
              <w:rPr>
                <w:rFonts w:ascii="Calibri" w:hAnsi="Calibri"/>
                <w:color w:val="000000"/>
                <w:sz w:val="16"/>
                <w:szCs w:val="16"/>
                <w:lang w:val="es-MX" w:eastAsia="es-MX"/>
              </w:rPr>
              <w:br/>
              <w:t>2.- PORTAVENOCLISIS (DOS) DE TUBO DE LAMINA DE ACERO INOXIDABLE CALIBRE NUMERO 16 DE 15.8 MM. DE DIAMETRO CON UN GANCHO COLOCADO EN ANGULO DE 90 GRADOS RESPECTO A LA VERTICAL, EN VARILLA DE ACERO INOXIDABLE DE 7.93 MM. DE DIAMETRO CON SISTEMA INTEGRADO DE ABATIMIENTO (GARANTIZANDO SU FIJACION AL ESTAR EN POSICION VERTICAL. CUANDO EL PORTAVENOCLISIS SE COLOCA EN POSICION HORIZONTAL (SOBRE LA PLATAFORMA) SE SUJETARÁ POR MEDIO DE UN SEGURO CON DISEÑO ESPECIAL QUE NO AFECTA A LA COLCHONETA.</w:t>
            </w:r>
            <w:r w:rsidRPr="00752CBE">
              <w:rPr>
                <w:rFonts w:ascii="Calibri" w:hAnsi="Calibri"/>
                <w:color w:val="000000"/>
                <w:sz w:val="16"/>
                <w:szCs w:val="16"/>
                <w:lang w:val="es-MX" w:eastAsia="es-MX"/>
              </w:rPr>
              <w:br/>
              <w:t>3.- PLATAFORMA DESMONTABLE A BASE DE BASTIDOR Y REFUERZOS DE TUBO DE LAMINA DE ACERO INOXIDABLE AISI-304 CALIBRE NUMERO 18, ACABADO PULIDO Y CUBIERTA DE LAMINA DE ACERO INOXIDABLE AISI-304 CALIBRE NUMERO 20. EL BASTIDOR INCLUYE 4 SOPORTES COLOCADOS EN FORMA VERTICAL PARA ENSAMBLAR CON LA ESTRUCTURA CUANDO SE COLOQUE SOBRE ESTA PARA EVITAR QUE ACCIDENTALMENTE SE SALGA LA PLATAFORMA DE LA ESTRUCTURA, INCLUYE PROTECCION PERIMETRAL DE MEDIA CAÑA DE LAMINA DE ACERO INOXIDABLE AISI-304 CALIBRE NUMERO 18 CON HULE NATURAL MACIZO COLOR NEGRO CON UN PERFECTO ENSAMBLE QUE GARANTIZA SU FIJACION, BUENA APARIENCIA, RESISTENCIA Y CALIDAD Y TOPES EN LOS EXTREMOS (PARA LA COLCHONETA) CONSTRUIDOS EN VARILLA DE ACERO INOXIDABLE, CON SISTEMA DE ABATIMIENTO GARANTIZANDO UNA PERFECTA</w:t>
            </w:r>
            <w:r w:rsidRPr="00752CBE">
              <w:rPr>
                <w:rFonts w:ascii="Calibri" w:hAnsi="Calibri"/>
                <w:color w:val="000000"/>
                <w:sz w:val="16"/>
                <w:szCs w:val="16"/>
                <w:lang w:val="es-MX" w:eastAsia="es-MX"/>
              </w:rPr>
              <w:br/>
              <w:t>FIJACION CUANDO SE COLOQUE EN POSICION VERTICAL.</w:t>
            </w:r>
            <w:r w:rsidRPr="00752CBE">
              <w:rPr>
                <w:rFonts w:ascii="Calibri" w:hAnsi="Calibri"/>
                <w:color w:val="000000"/>
                <w:sz w:val="16"/>
                <w:szCs w:val="16"/>
                <w:lang w:val="es-MX" w:eastAsia="es-MX"/>
              </w:rPr>
              <w:br/>
              <w:t>4.- COLCHONETA DE ESPUMA DE POLIURETANO DE 35 KG/M3. DE DENSIDAD FABRICADO DE UNA SOLA PIEZA (NO AGLUTINADO) CON FORRO DE VINILO DE CALIDAD TAL GARANTIZANDO FLEXIBILIDAD, RESISTENCIA Y CALIDAD EN COLOR NEGRO CON COSTURAS SIN VIVOS DE 60 X 170 X 7 CM. DE ESPESOR.</w:t>
            </w:r>
            <w:r w:rsidRPr="00752CBE">
              <w:rPr>
                <w:rFonts w:ascii="Calibri" w:hAnsi="Calibri"/>
                <w:color w:val="000000"/>
                <w:sz w:val="16"/>
                <w:szCs w:val="16"/>
                <w:lang w:val="es-MX" w:eastAsia="es-MX"/>
              </w:rPr>
              <w:br/>
              <w:t>5.- ESTRUCTURA DE TUBO DE LAMINA DE ACERO INOXIDABLE CALIBRE NUMERO 18 DE 25.4 MM. DE DIAMETRO, ACABADO PULIDO PROVISTA DE TOPES DE HULE NATURAL MACIZO COLOR NEGRO (PARA AMORTIGUAR EL ABATIMIENTO O DESLIZAMIENTO DE LOS BARANDALES Y EL ENSAMBLE DE LA PLATAFORMA).</w:t>
            </w:r>
            <w:r w:rsidRPr="00752CBE">
              <w:rPr>
                <w:rFonts w:ascii="Calibri" w:hAnsi="Calibri"/>
                <w:color w:val="000000"/>
                <w:sz w:val="16"/>
                <w:szCs w:val="16"/>
                <w:lang w:val="es-MX" w:eastAsia="es-MX"/>
              </w:rPr>
              <w:br/>
              <w:t xml:space="preserve">6.- RUEDAS GIRATORIAS DE 200 MM. (8) DE DIAMETRO Y 32 MM. DE ANCHO DE PISO CON UNA CAPACIDAD DE CARGA DE 100 KG. POR CADA RUEDA, DOS LIBRES Y DOS CON SISTEMA DE FRENO </w:t>
            </w:r>
          </w:p>
        </w:tc>
      </w:tr>
      <w:tr w:rsidR="00752CBE" w:rsidRPr="00752CBE" w14:paraId="70750FEB"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39282C14" w14:textId="06872E1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24</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52FD9F9" w14:textId="7430E1A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I090000282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7CA1613" w14:textId="6544D4F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0EBDB0F8" w14:textId="6767D87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LAVA COMODOS</w:t>
            </w:r>
          </w:p>
        </w:tc>
        <w:tc>
          <w:tcPr>
            <w:tcW w:w="1061" w:type="dxa"/>
            <w:tcBorders>
              <w:top w:val="nil"/>
              <w:left w:val="nil"/>
              <w:bottom w:val="single" w:sz="4" w:space="0" w:color="000000"/>
              <w:right w:val="single" w:sz="4" w:space="0" w:color="000000"/>
            </w:tcBorders>
            <w:shd w:val="clear" w:color="auto" w:fill="auto"/>
            <w:vAlign w:val="center"/>
            <w:hideMark/>
          </w:tcPr>
          <w:p w14:paraId="1E3ADA4F" w14:textId="295D7A0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52D5D5BA" w14:textId="2226762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EQUIPO TIPO GABINETE FIJO PARA EL LAVADO Y DESINFECCIÓN DE CÓMODOS Y ORINALES.  LAVADOR DESINFECTOR DE VAPOR </w:t>
            </w:r>
            <w:r w:rsidRPr="00752CBE">
              <w:rPr>
                <w:rFonts w:ascii="Calibri" w:hAnsi="Calibri"/>
                <w:color w:val="000000"/>
                <w:sz w:val="16"/>
                <w:szCs w:val="16"/>
                <w:lang w:val="es-MX" w:eastAsia="es-MX"/>
              </w:rPr>
              <w:lastRenderedPageBreak/>
              <w:t>AUTOGENERADO</w:t>
            </w:r>
            <w:r w:rsidRPr="00752CBE">
              <w:rPr>
                <w:rFonts w:ascii="Calibri" w:hAnsi="Calibri"/>
                <w:color w:val="000000"/>
                <w:sz w:val="16"/>
                <w:szCs w:val="16"/>
                <w:lang w:val="es-MX" w:eastAsia="es-MX"/>
              </w:rPr>
              <w:br/>
              <w:t>DESCRIPCIÓN:</w:t>
            </w:r>
            <w:r w:rsidRPr="00752CBE">
              <w:rPr>
                <w:rFonts w:ascii="Calibri" w:hAnsi="Calibri"/>
                <w:color w:val="000000"/>
                <w:sz w:val="16"/>
                <w:szCs w:val="16"/>
                <w:lang w:val="es-MX" w:eastAsia="es-MX"/>
              </w:rPr>
              <w:br/>
              <w:t>1. SISTEMA DE BLOQUEO DE LA PUERTA QUE IMPIDA SU APERTURA DURANTE EL PROCESO DE LAVADO Y DESINFECCIÓN.</w:t>
            </w:r>
            <w:r w:rsidRPr="00752CBE">
              <w:rPr>
                <w:rFonts w:ascii="Calibri" w:hAnsi="Calibri"/>
                <w:color w:val="000000"/>
                <w:sz w:val="16"/>
                <w:szCs w:val="16"/>
                <w:lang w:val="es-MX" w:eastAsia="es-MX"/>
              </w:rPr>
              <w:br/>
              <w:t>2. TEMPERATURA DE TRABAJO DE 93°C O MAYOR.</w:t>
            </w:r>
            <w:r w:rsidRPr="00752CBE">
              <w:rPr>
                <w:rFonts w:ascii="Calibri" w:hAnsi="Calibri"/>
                <w:color w:val="000000"/>
                <w:sz w:val="16"/>
                <w:szCs w:val="16"/>
                <w:lang w:val="es-MX" w:eastAsia="es-MX"/>
              </w:rPr>
              <w:br/>
              <w:t xml:space="preserve">3. PUERTA ABATIBLE CON SELLADO HERMÉTICO 100% MEDIANTE VAPOR (SIN SELLOS DE GOMA), CON LA CAPACIDAD DE AUTODESINFECCIÓN DEL MISMO SELLO, SELLO LIBRE DE MANTENIMIENTO. </w:t>
            </w:r>
            <w:r w:rsidRPr="00752CBE">
              <w:rPr>
                <w:rFonts w:ascii="Calibri" w:hAnsi="Calibri"/>
                <w:color w:val="000000"/>
                <w:sz w:val="16"/>
                <w:szCs w:val="16"/>
                <w:lang w:val="es-MX" w:eastAsia="es-MX"/>
              </w:rPr>
              <w:br/>
              <w:t xml:space="preserve">4. DIMENSIONES Y CAPACIDAD DE LA CÁMARA: </w:t>
            </w:r>
            <w:r w:rsidRPr="00752CBE">
              <w:rPr>
                <w:rFonts w:ascii="Calibri" w:hAnsi="Calibri"/>
                <w:color w:val="000000"/>
                <w:sz w:val="16"/>
                <w:szCs w:val="16"/>
                <w:lang w:val="es-MX" w:eastAsia="es-MX"/>
              </w:rPr>
              <w:br/>
              <w:t>1. ALTO: 1775 MM</w:t>
            </w:r>
            <w:r w:rsidRPr="00752CBE">
              <w:rPr>
                <w:rFonts w:ascii="Calibri" w:hAnsi="Calibri"/>
                <w:color w:val="000000"/>
                <w:sz w:val="16"/>
                <w:szCs w:val="16"/>
                <w:lang w:val="es-MX" w:eastAsia="es-MX"/>
              </w:rPr>
              <w:br/>
              <w:t>2. ANCHO: 500 MM</w:t>
            </w:r>
            <w:r w:rsidRPr="00752CBE">
              <w:rPr>
                <w:rFonts w:ascii="Calibri" w:hAnsi="Calibri"/>
                <w:color w:val="000000"/>
                <w:sz w:val="16"/>
                <w:szCs w:val="16"/>
                <w:lang w:val="es-MX" w:eastAsia="es-MX"/>
              </w:rPr>
              <w:br/>
              <w:t>3. PROFUNDO: 600 MM</w:t>
            </w:r>
            <w:r w:rsidRPr="00752CBE">
              <w:rPr>
                <w:rFonts w:ascii="Calibri" w:hAnsi="Calibri"/>
                <w:color w:val="000000"/>
                <w:sz w:val="16"/>
                <w:szCs w:val="16"/>
                <w:lang w:val="es-MX" w:eastAsia="es-MX"/>
              </w:rPr>
              <w:br/>
              <w:t>5. DOSIFICACIÓN DE DETERGENTE AUTOMÁTICO.</w:t>
            </w:r>
            <w:r w:rsidRPr="00752CBE">
              <w:rPr>
                <w:rFonts w:ascii="Calibri" w:hAnsi="Calibri"/>
                <w:color w:val="000000"/>
                <w:sz w:val="16"/>
                <w:szCs w:val="16"/>
                <w:lang w:val="es-MX" w:eastAsia="es-MX"/>
              </w:rPr>
              <w:br/>
              <w:t>6. CONTROLADO POR MICROPROCESADOR.</w:t>
            </w:r>
            <w:r w:rsidRPr="00752CBE">
              <w:rPr>
                <w:rFonts w:ascii="Calibri" w:hAnsi="Calibri"/>
                <w:color w:val="000000"/>
                <w:sz w:val="16"/>
                <w:szCs w:val="16"/>
                <w:lang w:val="es-MX" w:eastAsia="es-MX"/>
              </w:rPr>
              <w:br/>
              <w:t>7. ENTRADA DE AGUA PARA LAVAR EN FORMA AUTOMÁTICA.</w:t>
            </w:r>
            <w:r w:rsidRPr="00752CBE">
              <w:rPr>
                <w:rFonts w:ascii="Calibri" w:hAnsi="Calibri"/>
                <w:color w:val="000000"/>
                <w:sz w:val="16"/>
                <w:szCs w:val="16"/>
                <w:lang w:val="es-MX" w:eastAsia="es-MX"/>
              </w:rPr>
              <w:br/>
              <w:t xml:space="preserve">8. ENTRADA DE VAPOR PARA DESINFECTAR EN FORMA AUTOMÁTICA, CON SISTEMA DE DESINFECCIÓN TÉRMICA A060 </w:t>
            </w:r>
            <w:r w:rsidRPr="00752CBE">
              <w:rPr>
                <w:rFonts w:ascii="Calibri" w:hAnsi="Calibri"/>
                <w:color w:val="000000"/>
                <w:sz w:val="16"/>
                <w:szCs w:val="16"/>
                <w:lang w:val="es-MX" w:eastAsia="es-MX"/>
              </w:rPr>
              <w:br/>
              <w:t>9. SISTEMA DE VACIADO COMPLETO EN BASE A LA NORMA EN ISO 15883-1</w:t>
            </w:r>
            <w:r w:rsidRPr="00752CBE">
              <w:rPr>
                <w:rFonts w:ascii="Calibri" w:hAnsi="Calibri"/>
                <w:color w:val="000000"/>
                <w:sz w:val="16"/>
                <w:szCs w:val="16"/>
                <w:lang w:val="es-MX" w:eastAsia="es-MX"/>
              </w:rPr>
              <w:br/>
              <w:t xml:space="preserve">10. PANEL DE CONTROL ELECTRÓNICO, CON PANTALLA LCD CON CAPACIDAD PARA 2 LÍNEAS DE 16 CARACTERES. </w:t>
            </w:r>
            <w:r w:rsidRPr="00752CBE">
              <w:rPr>
                <w:rFonts w:ascii="Calibri" w:hAnsi="Calibri"/>
                <w:color w:val="000000"/>
                <w:sz w:val="16"/>
                <w:szCs w:val="16"/>
                <w:lang w:val="es-MX" w:eastAsia="es-MX"/>
              </w:rPr>
              <w:br/>
              <w:t xml:space="preserve">11. DURANTE EL PROCESO DEL CICLO DESPLEGAR CADA FASE DEL PROGRAMA, TEMPERATURA ACTUAL DE LA CÁMARA Y EL PROCESO DEL PROGRAMA. </w:t>
            </w:r>
            <w:r w:rsidRPr="00752CBE">
              <w:rPr>
                <w:rFonts w:ascii="Calibri" w:hAnsi="Calibri"/>
                <w:color w:val="000000"/>
                <w:sz w:val="16"/>
                <w:szCs w:val="16"/>
                <w:lang w:val="es-MX" w:eastAsia="es-MX"/>
              </w:rPr>
              <w:br/>
              <w:t xml:space="preserve">12. SELECCIÓN MÍNIMO DE 3 CICLOS DE OPERACIÓN PREDETERMINADOS CON CAPACIDAD DE ALMACENAR HASTA 99 PROGRAMAS. </w:t>
            </w:r>
            <w:r w:rsidRPr="00752CBE">
              <w:rPr>
                <w:rFonts w:ascii="Calibri" w:hAnsi="Calibri"/>
                <w:color w:val="000000"/>
                <w:sz w:val="16"/>
                <w:szCs w:val="16"/>
                <w:lang w:val="es-MX" w:eastAsia="es-MX"/>
              </w:rPr>
              <w:br/>
              <w:t xml:space="preserve">13. INDICADOR LED PARA MOSTRAR EL CICLO EN PROCESO. </w:t>
            </w:r>
            <w:r w:rsidRPr="00752CBE">
              <w:rPr>
                <w:rFonts w:ascii="Calibri" w:hAnsi="Calibri"/>
                <w:color w:val="000000"/>
                <w:sz w:val="16"/>
                <w:szCs w:val="16"/>
                <w:lang w:val="es-MX" w:eastAsia="es-MX"/>
              </w:rPr>
              <w:br/>
              <w:t xml:space="preserve">14. ALARMAS AUDIBLES Y VISIBLES </w:t>
            </w:r>
            <w:r w:rsidRPr="00752CBE">
              <w:rPr>
                <w:rFonts w:ascii="Calibri" w:hAnsi="Calibri"/>
                <w:color w:val="000000"/>
                <w:sz w:val="16"/>
                <w:szCs w:val="16"/>
                <w:lang w:val="es-MX" w:eastAsia="es-MX"/>
              </w:rPr>
              <w:br/>
              <w:t>15. 7 ASPERSORES FIJOS Y 5 ROTATIVOS PARA ENJUAGUE Y LAVADO</w:t>
            </w:r>
            <w:r w:rsidRPr="00752CBE">
              <w:rPr>
                <w:rFonts w:ascii="Calibri" w:hAnsi="Calibri"/>
                <w:color w:val="000000"/>
                <w:sz w:val="16"/>
                <w:szCs w:val="16"/>
                <w:lang w:val="es-MX" w:eastAsia="es-MX"/>
              </w:rPr>
              <w:br/>
              <w:t>16. RACK DESMONTABLE PARA SOPORTE DE CÓMODO U ORINAL AL INTERIOR DEL TANQUE.</w:t>
            </w:r>
            <w:r w:rsidRPr="00752CBE">
              <w:rPr>
                <w:rFonts w:ascii="Calibri" w:hAnsi="Calibri"/>
                <w:color w:val="000000"/>
                <w:sz w:val="16"/>
                <w:szCs w:val="16"/>
                <w:lang w:val="es-MX" w:eastAsia="es-MX"/>
              </w:rPr>
              <w:br/>
              <w:t xml:space="preserve">17. SISTEMA DE ENFRIAMIENTO SIN ENTRADA DE AIRE Y SIN AGUA. </w:t>
            </w:r>
            <w:r w:rsidRPr="00752CBE">
              <w:rPr>
                <w:rFonts w:ascii="Calibri" w:hAnsi="Calibri"/>
                <w:color w:val="000000"/>
                <w:sz w:val="16"/>
                <w:szCs w:val="16"/>
                <w:lang w:val="es-MX" w:eastAsia="es-MX"/>
              </w:rPr>
              <w:br/>
              <w:t>18. BOMBA DE LAVADO DE ALTA POTENCIA (0.75 KW) PARA UNA LIMPIEZA DE 400 LITROS POR MINUTO</w:t>
            </w:r>
            <w:r w:rsidRPr="00752CBE">
              <w:rPr>
                <w:rFonts w:ascii="Calibri" w:hAnsi="Calibri"/>
                <w:color w:val="000000"/>
                <w:sz w:val="16"/>
                <w:szCs w:val="16"/>
                <w:lang w:val="es-MX" w:eastAsia="es-MX"/>
              </w:rPr>
              <w:br/>
              <w:t>19. PRESIÓN DEL AGUA DE 0.8 BAR</w:t>
            </w:r>
            <w:r w:rsidRPr="00752CBE">
              <w:rPr>
                <w:rFonts w:ascii="Calibri" w:hAnsi="Calibri"/>
                <w:color w:val="000000"/>
                <w:sz w:val="16"/>
                <w:szCs w:val="16"/>
                <w:lang w:val="es-MX" w:eastAsia="es-MX"/>
              </w:rPr>
              <w:br/>
              <w:t>20. NIVEL MÁXIMO DE RUIDO DE 50 DBA</w:t>
            </w:r>
            <w:r w:rsidRPr="00752CBE">
              <w:rPr>
                <w:rFonts w:ascii="Calibri" w:hAnsi="Calibri"/>
                <w:color w:val="000000"/>
                <w:sz w:val="16"/>
                <w:szCs w:val="16"/>
                <w:lang w:val="es-MX" w:eastAsia="es-MX"/>
              </w:rPr>
              <w:br/>
              <w:t xml:space="preserve">21. CON ESPACIO DE ALMACENAMIENTO QUE PERMITA GUARDAR CONTENEDORES DE QUÍMICOS. </w:t>
            </w:r>
            <w:r w:rsidRPr="00752CBE">
              <w:rPr>
                <w:rFonts w:ascii="Calibri" w:hAnsi="Calibri"/>
                <w:color w:val="000000"/>
                <w:sz w:val="16"/>
                <w:szCs w:val="16"/>
                <w:lang w:val="es-MX" w:eastAsia="es-MX"/>
              </w:rPr>
              <w:br/>
              <w:t>22. CICLO RÁPIDO DE 252 SEGUNDOS</w:t>
            </w:r>
            <w:r w:rsidRPr="00752CBE">
              <w:rPr>
                <w:rFonts w:ascii="Calibri" w:hAnsi="Calibri"/>
                <w:color w:val="000000"/>
                <w:sz w:val="16"/>
                <w:szCs w:val="16"/>
                <w:lang w:val="es-MX" w:eastAsia="es-MX"/>
              </w:rPr>
              <w:br/>
              <w:t>INSTALACIÓN:</w:t>
            </w:r>
            <w:r w:rsidRPr="00752CBE">
              <w:rPr>
                <w:rFonts w:ascii="Calibri" w:hAnsi="Calibri"/>
                <w:color w:val="000000"/>
                <w:sz w:val="16"/>
                <w:szCs w:val="16"/>
                <w:lang w:val="es-MX" w:eastAsia="es-MX"/>
              </w:rPr>
              <w:br/>
              <w:t>SUMINISTRO ELÉCTRICO: 110V/60HZ</w:t>
            </w:r>
          </w:p>
        </w:tc>
      </w:tr>
      <w:tr w:rsidR="00752CBE" w:rsidRPr="00752CBE" w14:paraId="406BB399"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5F091EC" w14:textId="7D681FC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25</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091AE5C7" w14:textId="386116F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I090000216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67EDAB01" w14:textId="6C870FD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3C6298B" w14:textId="6A06042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ESTUCHE DIAGNOSTICO (JGO. DE)</w:t>
            </w:r>
          </w:p>
        </w:tc>
        <w:tc>
          <w:tcPr>
            <w:tcW w:w="1061" w:type="dxa"/>
            <w:tcBorders>
              <w:top w:val="nil"/>
              <w:left w:val="nil"/>
              <w:bottom w:val="single" w:sz="4" w:space="0" w:color="000000"/>
              <w:right w:val="single" w:sz="4" w:space="0" w:color="000000"/>
            </w:tcBorders>
            <w:shd w:val="clear" w:color="auto" w:fill="auto"/>
            <w:vAlign w:val="center"/>
            <w:hideMark/>
          </w:tcPr>
          <w:p w14:paraId="04348DB8" w14:textId="43FBF0F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23</w:t>
            </w:r>
          </w:p>
        </w:tc>
        <w:tc>
          <w:tcPr>
            <w:tcW w:w="5161" w:type="dxa"/>
            <w:tcBorders>
              <w:top w:val="nil"/>
              <w:left w:val="nil"/>
              <w:bottom w:val="single" w:sz="4" w:space="0" w:color="000000"/>
              <w:right w:val="single" w:sz="4" w:space="0" w:color="000000"/>
            </w:tcBorders>
            <w:shd w:val="clear" w:color="auto" w:fill="auto"/>
            <w:vAlign w:val="center"/>
            <w:hideMark/>
          </w:tcPr>
          <w:p w14:paraId="6F2D859C" w14:textId="130EF69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NOMBRE GENÉRICO: ESTUCHE DE DIAGNOSTICO DE PARED CON OTOSCOPIO Y OFTALMOSCOPIO,</w:t>
            </w:r>
            <w:r w:rsidRPr="00752CBE">
              <w:rPr>
                <w:rFonts w:ascii="Calibri" w:hAnsi="Calibri"/>
                <w:color w:val="000000"/>
                <w:sz w:val="16"/>
                <w:szCs w:val="16"/>
                <w:lang w:val="es-MX" w:eastAsia="es-MX"/>
              </w:rPr>
              <w:br/>
              <w:t xml:space="preserve">TERMOMETRÍA ELECTRÓNICA PREDICTIVA, EQUIPO PARA MEDICIÓN DE PRESIÓN ARTERIAL POR MÉTODO NO INVASIVO PARA ADULTOS Y NIÑOS, DISPENSADOR DE ESPÉCULOS ÓTICOS Y TRANSFORMADOR DE PARED INTEGRADO. </w:t>
            </w:r>
            <w:r w:rsidRPr="00752CBE">
              <w:rPr>
                <w:rFonts w:ascii="Calibri" w:hAnsi="Calibri"/>
                <w:color w:val="000000"/>
                <w:sz w:val="16"/>
                <w:szCs w:val="16"/>
                <w:lang w:val="es-MX" w:eastAsia="es-MX"/>
              </w:rPr>
              <w:br/>
              <w:t>DESCRIPCIÓN GENERAL DEL FUNCIONAMIENTO: EQUIPO INTEGRADO AUXILIAR EN LA TOMA DE SIGNOS VITALES Y EXAMEN DE DIAGNÓSTICO BÁSICO EN PACIENTES.</w:t>
            </w:r>
            <w:r w:rsidRPr="00752CBE">
              <w:rPr>
                <w:rFonts w:ascii="Calibri" w:hAnsi="Calibri"/>
                <w:color w:val="000000"/>
                <w:sz w:val="16"/>
                <w:szCs w:val="16"/>
                <w:lang w:val="es-MX" w:eastAsia="es-MX"/>
              </w:rPr>
              <w:br/>
              <w:t xml:space="preserve">1.- DIMENSIONES FÍSICAS </w:t>
            </w:r>
            <w:r w:rsidRPr="00752CBE">
              <w:rPr>
                <w:rFonts w:ascii="Calibri" w:hAnsi="Calibri"/>
                <w:color w:val="000000"/>
                <w:sz w:val="16"/>
                <w:szCs w:val="16"/>
                <w:lang w:val="es-MX" w:eastAsia="es-MX"/>
              </w:rPr>
              <w:br/>
              <w:t>1.1 SISTEMA COMPACTO PARA SER EMPOTRADO EN LA PARED.</w:t>
            </w:r>
            <w:r w:rsidRPr="00752CBE">
              <w:rPr>
                <w:rFonts w:ascii="Calibri" w:hAnsi="Calibri"/>
                <w:color w:val="000000"/>
                <w:sz w:val="16"/>
                <w:szCs w:val="16"/>
                <w:lang w:val="es-MX" w:eastAsia="es-MX"/>
              </w:rPr>
              <w:br/>
              <w:t>1.2 ALTO: 12 IN (30 CM)</w:t>
            </w:r>
            <w:r w:rsidRPr="00752CBE">
              <w:rPr>
                <w:rFonts w:ascii="Calibri" w:hAnsi="Calibri"/>
                <w:color w:val="000000"/>
                <w:sz w:val="16"/>
                <w:szCs w:val="16"/>
                <w:lang w:val="es-MX" w:eastAsia="es-MX"/>
              </w:rPr>
              <w:br/>
              <w:t>1.3 LARGO: 34 IN (86 CM)</w:t>
            </w:r>
            <w:r w:rsidRPr="00752CBE">
              <w:rPr>
                <w:rFonts w:ascii="Calibri" w:hAnsi="Calibri"/>
                <w:color w:val="000000"/>
                <w:sz w:val="16"/>
                <w:szCs w:val="16"/>
                <w:lang w:val="es-MX" w:eastAsia="es-MX"/>
              </w:rPr>
              <w:br/>
              <w:t>1.4 PESO: LB ( KG)</w:t>
            </w:r>
            <w:r w:rsidRPr="00752CBE">
              <w:rPr>
                <w:rFonts w:ascii="Calibri" w:hAnsi="Calibri"/>
                <w:color w:val="000000"/>
                <w:sz w:val="16"/>
                <w:szCs w:val="16"/>
                <w:lang w:val="es-MX" w:eastAsia="es-MX"/>
              </w:rPr>
              <w:br/>
              <w:t>1.5 LONGITUD CABLE DE ALIMENTACIÓN: 8 PIES (2.4 M)</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2.- OFTALMOSCOPIO Y OTOSCOPIO INTEGRADOS.</w:t>
            </w:r>
            <w:r w:rsidRPr="00752CBE">
              <w:rPr>
                <w:rFonts w:ascii="Calibri" w:hAnsi="Calibri"/>
                <w:color w:val="000000"/>
                <w:sz w:val="16"/>
                <w:szCs w:val="16"/>
                <w:lang w:val="es-MX" w:eastAsia="es-MX"/>
              </w:rPr>
              <w:br/>
              <w:t xml:space="preserve">2.1 CABEZAL DE OTOSCOPIO CON CAMPO DE VISUALIZACIÓN 2 VECES MAYOR Y 30% MAYOR AMPLIFICACIÓN QUE UN OTOSCOPIO CONVENCIONAL </w:t>
            </w:r>
            <w:r w:rsidRPr="00752CBE">
              <w:rPr>
                <w:rFonts w:ascii="Calibri" w:hAnsi="Calibri"/>
                <w:color w:val="000000"/>
                <w:sz w:val="16"/>
                <w:szCs w:val="16"/>
                <w:lang w:val="es-MX" w:eastAsia="es-MX"/>
              </w:rPr>
              <w:br/>
              <w:t>2.1.1 CON ILUMINACIÓN POR LÁMPARA LED CON TEMPERATURA DE COLOR DE 3750K.</w:t>
            </w:r>
            <w:r w:rsidRPr="00752CBE">
              <w:rPr>
                <w:rFonts w:ascii="Calibri" w:hAnsi="Calibri"/>
                <w:color w:val="000000"/>
                <w:sz w:val="16"/>
                <w:szCs w:val="16"/>
                <w:lang w:val="es-MX" w:eastAsia="es-MX"/>
              </w:rPr>
              <w:br/>
              <w:t>2.1.2 CON ILUMINADOR DE GARGANTA</w:t>
            </w:r>
            <w:r w:rsidRPr="00752CBE">
              <w:rPr>
                <w:rFonts w:ascii="Calibri" w:hAnsi="Calibri"/>
                <w:color w:val="000000"/>
                <w:sz w:val="16"/>
                <w:szCs w:val="16"/>
                <w:lang w:val="es-MX" w:eastAsia="es-MX"/>
              </w:rPr>
              <w:br/>
              <w:t>2.1.3 MECANISMO DE FIJACIÓN EN LA PUNTA PARA FIJAR LOS ESPÉCULOS PARA OÍDO, JUNTO CON UN MECANISMO DE EYECCIÓN PARA SU ELIMINACIÓN</w:t>
            </w:r>
            <w:r w:rsidRPr="00752CBE">
              <w:rPr>
                <w:rFonts w:ascii="Calibri" w:hAnsi="Calibri"/>
                <w:color w:val="000000"/>
                <w:sz w:val="16"/>
                <w:szCs w:val="16"/>
                <w:lang w:val="es-MX" w:eastAsia="es-MX"/>
              </w:rPr>
              <w:br/>
              <w:t>2.1.4 CAPACIDAD DE AJUSTAR EL ENFOQUE PARA CANAL AUDITIVO CON LONGITUD VARIABLE Y OJOS CON HIPERMETROPÍA.</w:t>
            </w:r>
            <w:r w:rsidRPr="00752CBE">
              <w:rPr>
                <w:rFonts w:ascii="Calibri" w:hAnsi="Calibri"/>
                <w:color w:val="000000"/>
                <w:sz w:val="16"/>
                <w:szCs w:val="16"/>
                <w:lang w:val="es-MX" w:eastAsia="es-MX"/>
              </w:rPr>
              <w:br/>
              <w:t xml:space="preserve">2.2 OFTALMOSCOPIO  CON ÓPTICA COAXIAL </w:t>
            </w:r>
            <w:r w:rsidRPr="00752CBE">
              <w:rPr>
                <w:rFonts w:ascii="Calibri" w:hAnsi="Calibri"/>
                <w:color w:val="000000"/>
                <w:sz w:val="16"/>
                <w:szCs w:val="16"/>
                <w:lang w:val="es-MX" w:eastAsia="es-MX"/>
              </w:rPr>
              <w:br/>
              <w:t xml:space="preserve">    2.2.1    CON ILUMINACIÓN POR LÁMPARA LED CON TEMPERATURA DE 3500K.</w:t>
            </w:r>
            <w:r w:rsidRPr="00752CBE">
              <w:rPr>
                <w:rFonts w:ascii="Calibri" w:hAnsi="Calibri"/>
                <w:color w:val="000000"/>
                <w:sz w:val="16"/>
                <w:szCs w:val="16"/>
                <w:lang w:val="es-MX" w:eastAsia="es-MX"/>
              </w:rPr>
              <w:br/>
              <w:t xml:space="preserve">          2.2.2    CON AL MENOS 6 APERTURAS</w:t>
            </w:r>
            <w:r w:rsidRPr="00752CBE">
              <w:rPr>
                <w:rFonts w:ascii="Calibri" w:hAnsi="Calibri"/>
                <w:color w:val="000000"/>
                <w:sz w:val="16"/>
                <w:szCs w:val="16"/>
                <w:lang w:val="es-MX" w:eastAsia="es-MX"/>
              </w:rPr>
              <w:br/>
              <w:t xml:space="preserve">          2.2.3    LENTES DENTRO DEL RANGO   -25 Ó MENOR A +40 DIOPTRÍAS Ó MAYOR</w:t>
            </w:r>
            <w:r w:rsidRPr="00752CBE">
              <w:rPr>
                <w:rFonts w:ascii="Calibri" w:hAnsi="Calibri"/>
                <w:color w:val="000000"/>
                <w:sz w:val="16"/>
                <w:szCs w:val="16"/>
                <w:lang w:val="es-MX" w:eastAsia="es-MX"/>
              </w:rPr>
              <w:br/>
              <w:t>2.3 CANDADOS DE SEGURIDAD ANTI-ROBO PARA INMOVILIZAR LOS CABEZALES A LOS MANGOS</w:t>
            </w:r>
            <w:r w:rsidRPr="00752CBE">
              <w:rPr>
                <w:rFonts w:ascii="Calibri" w:hAnsi="Calibri"/>
                <w:color w:val="000000"/>
                <w:sz w:val="16"/>
                <w:szCs w:val="16"/>
                <w:lang w:val="es-MX" w:eastAsia="es-MX"/>
              </w:rPr>
              <w:br/>
              <w:t>3.-  DISPENSADOR INTEGRADO DE ESPÉCULOS ÓTICOS</w:t>
            </w:r>
            <w:r w:rsidRPr="00752CBE">
              <w:rPr>
                <w:rFonts w:ascii="Calibri" w:hAnsi="Calibri"/>
                <w:color w:val="000000"/>
                <w:sz w:val="16"/>
                <w:szCs w:val="16"/>
                <w:lang w:val="es-MX" w:eastAsia="es-MX"/>
              </w:rPr>
              <w:br/>
              <w:t>4.- EQUIPO PARA MEDICIÓN DE PRESIÓN ARTERIAL</w:t>
            </w:r>
            <w:r w:rsidRPr="00752CBE">
              <w:rPr>
                <w:rFonts w:ascii="Calibri" w:hAnsi="Calibri"/>
                <w:color w:val="000000"/>
                <w:sz w:val="16"/>
                <w:szCs w:val="16"/>
                <w:lang w:val="es-MX" w:eastAsia="es-MX"/>
              </w:rPr>
              <w:br/>
              <w:t xml:space="preserve">   4.1 CARÁTULA:</w:t>
            </w:r>
            <w:r w:rsidRPr="00752CBE">
              <w:rPr>
                <w:rFonts w:ascii="Calibri" w:hAnsi="Calibri"/>
                <w:color w:val="000000"/>
                <w:sz w:val="16"/>
                <w:szCs w:val="16"/>
                <w:lang w:val="es-MX" w:eastAsia="es-MX"/>
              </w:rPr>
              <w:br/>
              <w:t xml:space="preserve">          4.1.1 CON ESCALA DE HASTA DE 20 A 300 MMHG.</w:t>
            </w:r>
            <w:r w:rsidRPr="00752CBE">
              <w:rPr>
                <w:rFonts w:ascii="Calibri" w:hAnsi="Calibri"/>
                <w:color w:val="000000"/>
                <w:sz w:val="16"/>
                <w:szCs w:val="16"/>
                <w:lang w:val="es-MX" w:eastAsia="es-MX"/>
              </w:rPr>
              <w:br/>
              <w:t xml:space="preserve">          4.1.2 CUADRADA DE 15 CM. POR LADO.</w:t>
            </w:r>
            <w:r w:rsidRPr="00752CBE">
              <w:rPr>
                <w:rFonts w:ascii="Calibri" w:hAnsi="Calibri"/>
                <w:color w:val="000000"/>
                <w:sz w:val="16"/>
                <w:szCs w:val="16"/>
                <w:lang w:val="es-MX" w:eastAsia="es-MX"/>
              </w:rPr>
              <w:br/>
              <w:t xml:space="preserve">          4.1.3 FONDO NEGRO Y NÚMEROS BLANCOS, CARÁTULA CÓNCAVA Y AGUJA ROJA DE ALTO CONTRASTE PARA AUMENTAR LA VISIBILIDAD Y REDUCIR LOS ERRORES AL OBSERVAR LA CARÁTULA DESDE DIFERENTES ÁNGULOS.</w:t>
            </w:r>
            <w:r w:rsidRPr="00752CBE">
              <w:rPr>
                <w:rFonts w:ascii="Calibri" w:hAnsi="Calibri"/>
                <w:color w:val="000000"/>
                <w:sz w:val="16"/>
                <w:szCs w:val="16"/>
                <w:lang w:val="es-MX" w:eastAsia="es-MX"/>
              </w:rPr>
              <w:br/>
              <w:t xml:space="preserve">          4.1.4 CON GRADUACIÓN NUMÉRICA GRABADA EN LÁSER PARA GARANTIZAR LA PRECISIÓN.</w:t>
            </w:r>
            <w:r w:rsidRPr="00752CBE">
              <w:rPr>
                <w:rFonts w:ascii="Calibri" w:hAnsi="Calibri"/>
                <w:color w:val="000000"/>
                <w:sz w:val="16"/>
                <w:szCs w:val="16"/>
                <w:lang w:val="es-MX" w:eastAsia="es-MX"/>
              </w:rPr>
              <w:br/>
              <w:t xml:space="preserve">          4.1.5 INTERVALOS DE 10 MMHG.</w:t>
            </w:r>
            <w:r w:rsidRPr="00752CBE">
              <w:rPr>
                <w:rFonts w:ascii="Calibri" w:hAnsi="Calibri"/>
                <w:color w:val="000000"/>
                <w:sz w:val="16"/>
                <w:szCs w:val="16"/>
                <w:lang w:val="es-MX" w:eastAsia="es-MX"/>
              </w:rPr>
              <w:br/>
              <w:t xml:space="preserve">          4.1.6 RESOLUCIÓN DE 2 MMHG.                    </w:t>
            </w:r>
            <w:r w:rsidRPr="00752CBE">
              <w:rPr>
                <w:rFonts w:ascii="Calibri" w:hAnsi="Calibri"/>
                <w:color w:val="000000"/>
                <w:sz w:val="16"/>
                <w:szCs w:val="16"/>
                <w:lang w:val="es-MX" w:eastAsia="es-MX"/>
              </w:rPr>
              <w:br/>
              <w:t xml:space="preserve">          4.1.7 EXACTITUD CERTIFICADA DE +/- 3 MMHG.</w:t>
            </w:r>
            <w:r w:rsidRPr="00752CBE">
              <w:rPr>
                <w:rFonts w:ascii="Calibri" w:hAnsi="Calibri"/>
                <w:color w:val="000000"/>
                <w:sz w:val="16"/>
                <w:szCs w:val="16"/>
                <w:lang w:val="es-MX" w:eastAsia="es-MX"/>
              </w:rPr>
              <w:br/>
              <w:t xml:space="preserve">          4.1.8 MECANISMO DE RELOJERÍA CON JOYAS SINTÉTICAS.</w:t>
            </w:r>
            <w:r w:rsidRPr="00752CBE">
              <w:rPr>
                <w:rFonts w:ascii="Calibri" w:hAnsi="Calibri"/>
                <w:color w:val="000000"/>
                <w:sz w:val="16"/>
                <w:szCs w:val="16"/>
                <w:lang w:val="es-MX" w:eastAsia="es-MX"/>
              </w:rPr>
              <w:br/>
              <w:t xml:space="preserve">          4.1.9 DIAFRAGMA TRATADO PARA MANTENER LA CALIBRACIÓN DE POR VIDA.</w:t>
            </w:r>
            <w:r w:rsidRPr="00752CBE">
              <w:rPr>
                <w:rFonts w:ascii="Calibri" w:hAnsi="Calibri"/>
                <w:color w:val="000000"/>
                <w:sz w:val="16"/>
                <w:szCs w:val="16"/>
                <w:lang w:val="es-MX" w:eastAsia="es-MX"/>
              </w:rPr>
              <w:br/>
              <w:t xml:space="preserve">          4.1.10 LIBRE DE MERCURIO Y LIBRE DE LÁTEX.</w:t>
            </w:r>
            <w:r w:rsidRPr="00752CBE">
              <w:rPr>
                <w:rFonts w:ascii="Calibri" w:hAnsi="Calibri"/>
                <w:color w:val="000000"/>
                <w:sz w:val="16"/>
                <w:szCs w:val="16"/>
                <w:lang w:val="es-MX" w:eastAsia="es-MX"/>
              </w:rPr>
              <w:br/>
              <w:t xml:space="preserve">          4.1.11. ROTACIÓN O GIRO HASTA DE 70 GRADOS PARA FACILITAR LA LECTURA. </w:t>
            </w:r>
            <w:r w:rsidRPr="00752CBE">
              <w:rPr>
                <w:rFonts w:ascii="Calibri" w:hAnsi="Calibri"/>
                <w:color w:val="000000"/>
                <w:sz w:val="16"/>
                <w:szCs w:val="16"/>
                <w:lang w:val="es-MX" w:eastAsia="es-MX"/>
              </w:rPr>
              <w:br/>
              <w:t xml:space="preserve">          4.1.12 CARCASA CONSTRUIDA EN POLICARBONATO ABS DE ALTO IMPACTO PARA MAYOR RESISTENCIA Y DURABILIDAD.</w:t>
            </w:r>
            <w:r w:rsidRPr="00752CBE">
              <w:rPr>
                <w:rFonts w:ascii="Calibri" w:hAnsi="Calibri"/>
                <w:color w:val="000000"/>
                <w:sz w:val="16"/>
                <w:szCs w:val="16"/>
                <w:lang w:val="es-MX" w:eastAsia="es-MX"/>
              </w:rPr>
              <w:br/>
              <w:t xml:space="preserve">  4.2 PARA USO CON BRAZALETE(S) REUSABLE(S), SIN TUBOS Y SIN CONECTORES DE ROSCA, CON SISTEMA INCLUIDO DE CONEXIÓN A PRESIÓN CON PUERTO GIRATORIO PARA INTERCAMBIAR FÁCILMENTE LOS BRAZALETES AL ESFIGMOMANÓMETRO Y AUMENTAR LA DURABILIDAD DEL MISMO, CON TRATAMIENTO ANTIMICROBIANO PARA EVITAR LA PROLIFERACIÓN DE BACTERIAS Y MOHO.</w:t>
            </w:r>
            <w:r w:rsidRPr="00752CBE">
              <w:rPr>
                <w:rFonts w:ascii="Calibri" w:hAnsi="Calibri"/>
                <w:color w:val="000000"/>
                <w:sz w:val="16"/>
                <w:szCs w:val="16"/>
                <w:lang w:val="es-MX" w:eastAsia="es-MX"/>
              </w:rPr>
              <w:br/>
              <w:t xml:space="preserve">          4.2.1 CON CIERRE TIPO VELCRO SIN COSTURAS.</w:t>
            </w:r>
            <w:r w:rsidRPr="00752CBE">
              <w:rPr>
                <w:rFonts w:ascii="Calibri" w:hAnsi="Calibri"/>
                <w:color w:val="000000"/>
                <w:sz w:val="16"/>
                <w:szCs w:val="16"/>
                <w:lang w:val="es-MX" w:eastAsia="es-MX"/>
              </w:rPr>
              <w:br/>
              <w:t xml:space="preserve">          4.2.2 LIBRES DE LÁTEX.</w:t>
            </w:r>
            <w:r w:rsidRPr="00752CBE">
              <w:rPr>
                <w:rFonts w:ascii="Calibri" w:hAnsi="Calibri"/>
                <w:color w:val="000000"/>
                <w:sz w:val="16"/>
                <w:szCs w:val="16"/>
                <w:lang w:val="es-MX" w:eastAsia="es-MX"/>
              </w:rPr>
              <w:br/>
              <w:t xml:space="preserve">          4.2.3 SIN CÁMARA.</w:t>
            </w:r>
            <w:r w:rsidRPr="00752CBE">
              <w:rPr>
                <w:rFonts w:ascii="Calibri" w:hAnsi="Calibri"/>
                <w:color w:val="000000"/>
                <w:sz w:val="16"/>
                <w:szCs w:val="16"/>
                <w:lang w:val="es-MX" w:eastAsia="es-MX"/>
              </w:rPr>
              <w:br/>
              <w:t>4.3 PERILLA DE INSUFLACIÓN:</w:t>
            </w:r>
            <w:r w:rsidRPr="00752CBE">
              <w:rPr>
                <w:rFonts w:ascii="Calibri" w:hAnsi="Calibri"/>
                <w:color w:val="000000"/>
                <w:sz w:val="16"/>
                <w:szCs w:val="16"/>
                <w:lang w:val="es-MX" w:eastAsia="es-MX"/>
              </w:rPr>
              <w:br/>
              <w:t xml:space="preserve">          4.3.1 VÁLVULA DE DESINFLADO.</w:t>
            </w:r>
            <w:r w:rsidRPr="00752CBE">
              <w:rPr>
                <w:rFonts w:ascii="Calibri" w:hAnsi="Calibri"/>
                <w:color w:val="000000"/>
                <w:sz w:val="16"/>
                <w:szCs w:val="16"/>
                <w:lang w:val="es-MX" w:eastAsia="es-MX"/>
              </w:rPr>
              <w:br/>
              <w:t xml:space="preserve">          4.3.2 SISTEMA DE SEGURIDAD QUE IMPIDE LA FUGA DE AIRE.</w:t>
            </w:r>
            <w:r w:rsidRPr="00752CBE">
              <w:rPr>
                <w:rFonts w:ascii="Calibri" w:hAnsi="Calibri"/>
                <w:color w:val="000000"/>
                <w:sz w:val="16"/>
                <w:szCs w:val="16"/>
                <w:lang w:val="es-MX" w:eastAsia="es-MX"/>
              </w:rPr>
              <w:br/>
              <w:t xml:space="preserve">     4.4 TUBO ENROLLADO CON EXTENSIÓN DE 240 CM. O MAYOR, LIBRE DE </w:t>
            </w:r>
            <w:r w:rsidRPr="00752CBE">
              <w:rPr>
                <w:rFonts w:ascii="Calibri" w:hAnsi="Calibri"/>
                <w:color w:val="000000"/>
                <w:sz w:val="16"/>
                <w:szCs w:val="16"/>
                <w:lang w:val="es-MX" w:eastAsia="es-MX"/>
              </w:rPr>
              <w:lastRenderedPageBreak/>
              <w:t>LÁTEX, CON PUERTO GIRATORIO CON SISTEMA DE CLIP QUE REDUCE LA TENSIÓN EN EL TUBO Y EL BRAZALETE, OPERABLE CON UNA SOLA MANO, QUE PERMITE EL INTERCAMBIO DE BRAZALETES DE DIFERENTES MEDIDAS.</w:t>
            </w:r>
            <w:r w:rsidRPr="00752CBE">
              <w:rPr>
                <w:rFonts w:ascii="Calibri" w:hAnsi="Calibri"/>
                <w:color w:val="000000"/>
                <w:sz w:val="16"/>
                <w:szCs w:val="16"/>
                <w:lang w:val="es-MX" w:eastAsia="es-MX"/>
              </w:rPr>
              <w:br/>
              <w:t xml:space="preserve">5.- TEMPERATURA ELECTRÓNICA </w:t>
            </w:r>
            <w:r w:rsidRPr="00752CBE">
              <w:rPr>
                <w:rFonts w:ascii="Calibri" w:hAnsi="Calibri"/>
                <w:color w:val="000000"/>
                <w:sz w:val="16"/>
                <w:szCs w:val="16"/>
                <w:lang w:val="es-MX" w:eastAsia="es-MX"/>
              </w:rPr>
              <w:br/>
              <w:t>5.1 RANGO DE TEMPERATURA: 26.7°C A 43.3°C</w:t>
            </w:r>
            <w:r w:rsidRPr="00752CBE">
              <w:rPr>
                <w:rFonts w:ascii="Calibri" w:hAnsi="Calibri"/>
                <w:color w:val="000000"/>
                <w:sz w:val="16"/>
                <w:szCs w:val="16"/>
                <w:lang w:val="es-MX" w:eastAsia="es-MX"/>
              </w:rPr>
              <w:br/>
              <w:t>5.2 EXACTITUD DE CALIBRACIÓN: ±0.2°F (±0.1°C EN MODO MONITOR)</w:t>
            </w:r>
            <w:r w:rsidRPr="00752CBE">
              <w:rPr>
                <w:rFonts w:ascii="Calibri" w:hAnsi="Calibri"/>
                <w:color w:val="000000"/>
                <w:sz w:val="16"/>
                <w:szCs w:val="16"/>
                <w:lang w:val="es-MX" w:eastAsia="es-MX"/>
              </w:rPr>
              <w:br/>
              <w:t>5.3 TECNOLOGÍA PREDICTIVA Y PARA USO HOSPITALARIO</w:t>
            </w:r>
            <w:r w:rsidRPr="00752CBE">
              <w:rPr>
                <w:rFonts w:ascii="Calibri" w:hAnsi="Calibri"/>
                <w:color w:val="000000"/>
                <w:sz w:val="16"/>
                <w:szCs w:val="16"/>
                <w:lang w:val="es-MX" w:eastAsia="es-MX"/>
              </w:rPr>
              <w:br/>
              <w:t>5.4 TIEMPO DE PREDICCIÓN ORAL APROX. 4 A 6 SEGUNDOS</w:t>
            </w:r>
            <w:r w:rsidRPr="00752CBE">
              <w:rPr>
                <w:rFonts w:ascii="Calibri" w:hAnsi="Calibri"/>
                <w:color w:val="000000"/>
                <w:sz w:val="16"/>
                <w:szCs w:val="16"/>
                <w:lang w:val="es-MX" w:eastAsia="es-MX"/>
              </w:rPr>
              <w:br/>
              <w:t>5.5 TIEMPO DE PREDICCIÓN AXILAR ADULTA APROX. 12 A 15 SEGUNDOS (DE 18 AÑOS EN ADELANTE)</w:t>
            </w:r>
            <w:r w:rsidRPr="00752CBE">
              <w:rPr>
                <w:rFonts w:ascii="Calibri" w:hAnsi="Calibri"/>
                <w:color w:val="000000"/>
                <w:sz w:val="16"/>
                <w:szCs w:val="16"/>
                <w:lang w:val="es-MX" w:eastAsia="es-MX"/>
              </w:rPr>
              <w:br/>
              <w:t>5.6 TIEMPO DE PREDICCIÓN AXILAR PEDIÁTRICA APROX. 10 A 13 SEGUNDOS (HASTA 17 AÑOS)</w:t>
            </w:r>
            <w:r w:rsidRPr="00752CBE">
              <w:rPr>
                <w:rFonts w:ascii="Calibri" w:hAnsi="Calibri"/>
                <w:color w:val="000000"/>
                <w:sz w:val="16"/>
                <w:szCs w:val="16"/>
                <w:lang w:val="es-MX" w:eastAsia="es-MX"/>
              </w:rPr>
              <w:br/>
              <w:t>5.7 TIEMPO DE PREDICCIÓN RECTAL APROX. 10 A 13 SEGUNDOS</w:t>
            </w:r>
            <w:r w:rsidRPr="00752CBE">
              <w:rPr>
                <w:rFonts w:ascii="Calibri" w:hAnsi="Calibri"/>
                <w:color w:val="000000"/>
                <w:sz w:val="16"/>
                <w:szCs w:val="16"/>
                <w:lang w:val="es-MX" w:eastAsia="es-MX"/>
              </w:rPr>
              <w:br/>
              <w:t>5.8 PERMITE EL USO DE FUNDAS PLÁSTICAS DESECHABLES QUE REDUCEN EL RIESGO DE CONTAMINACIÓN CRUZADA</w:t>
            </w:r>
            <w:r w:rsidRPr="00752CBE">
              <w:rPr>
                <w:rFonts w:ascii="Calibri" w:hAnsi="Calibri"/>
                <w:color w:val="000000"/>
                <w:sz w:val="16"/>
                <w:szCs w:val="16"/>
                <w:lang w:val="es-MX" w:eastAsia="es-MX"/>
              </w:rPr>
              <w:br/>
              <w:t>5.9 LONGITUD DE CABLE DE SONDA PARA TEMPERATURA: 9 PIES (2.7 M)</w:t>
            </w:r>
            <w:r w:rsidRPr="00752CBE">
              <w:rPr>
                <w:rFonts w:ascii="Calibri" w:hAnsi="Calibri"/>
                <w:color w:val="000000"/>
                <w:sz w:val="16"/>
                <w:szCs w:val="16"/>
                <w:lang w:val="es-MX" w:eastAsia="es-MX"/>
              </w:rPr>
              <w:br/>
              <w:t>5.10 INCLUYA COBERTORES DE SONDA DE TERMÓMETRO DESCARTABLES (10,000 UNIDADES)</w:t>
            </w:r>
            <w:r w:rsidRPr="00752CBE">
              <w:rPr>
                <w:rFonts w:ascii="Calibri" w:hAnsi="Calibri"/>
                <w:color w:val="000000"/>
                <w:sz w:val="16"/>
                <w:szCs w:val="16"/>
                <w:lang w:val="es-MX" w:eastAsia="es-MX"/>
              </w:rPr>
              <w:br/>
              <w:t>6.- TRANSFORMADOR DE PARED</w:t>
            </w:r>
            <w:r w:rsidRPr="00752CBE">
              <w:rPr>
                <w:rFonts w:ascii="Calibri" w:hAnsi="Calibri"/>
                <w:color w:val="000000"/>
                <w:sz w:val="16"/>
                <w:szCs w:val="16"/>
                <w:lang w:val="es-MX" w:eastAsia="es-MX"/>
              </w:rPr>
              <w:br/>
              <w:t xml:space="preserve">6.1 BAJO CONSUMO DE ENERGÍA </w:t>
            </w:r>
            <w:r w:rsidRPr="00752CBE">
              <w:rPr>
                <w:rFonts w:ascii="Calibri" w:hAnsi="Calibri"/>
                <w:color w:val="000000"/>
                <w:sz w:val="16"/>
                <w:szCs w:val="16"/>
                <w:lang w:val="es-MX" w:eastAsia="es-MX"/>
              </w:rPr>
              <w:br/>
              <w:t>6.2 DOS MANGOS DE ALIMENTACIÓN INTEGRADOS DE 3.5V. CON ENCENDIDO/APAGADO AUTOMÁTICO PARA CONECTAR LOS CABEZALES DE INSTRUMENTOS DE DIAGNÓSTICO: OTOSCOPIO Y OFTALMOSCOPIO</w:t>
            </w:r>
            <w:r w:rsidRPr="00752CBE">
              <w:rPr>
                <w:rFonts w:ascii="Calibri" w:hAnsi="Calibri"/>
                <w:color w:val="000000"/>
                <w:sz w:val="16"/>
                <w:szCs w:val="16"/>
                <w:lang w:val="es-MX" w:eastAsia="es-MX"/>
              </w:rPr>
              <w:br/>
              <w:t>6.3 SIN INTERRUPTOR DE ENCENDIDO/APAGADO PARA REDUCIR RIESGO DE CONTAMINACIÓN CRUZADA Y FACILITAR LIMPIEZA DE LA SUPERFICIE</w:t>
            </w:r>
            <w:r w:rsidRPr="00752CBE">
              <w:rPr>
                <w:rFonts w:ascii="Calibri" w:hAnsi="Calibri"/>
                <w:color w:val="000000"/>
                <w:sz w:val="16"/>
                <w:szCs w:val="16"/>
                <w:lang w:val="es-MX" w:eastAsia="es-MX"/>
              </w:rPr>
              <w:br/>
              <w:t>6.4 SALIDA DEL MANGO: 5 V; 0.5 A</w:t>
            </w:r>
            <w:r w:rsidRPr="00752CBE">
              <w:rPr>
                <w:rFonts w:ascii="Calibri" w:hAnsi="Calibri"/>
                <w:color w:val="000000"/>
                <w:sz w:val="16"/>
                <w:szCs w:val="16"/>
                <w:lang w:val="es-MX" w:eastAsia="es-MX"/>
              </w:rPr>
              <w:br/>
              <w:t>6.5 LONGITUD DEL CABLE EN ESPIRAL DEL MANGO DE ALIMENTACIÓN: 3.6 M</w:t>
            </w:r>
            <w:r w:rsidRPr="00752CBE">
              <w:rPr>
                <w:rFonts w:ascii="Calibri" w:hAnsi="Calibri"/>
                <w:color w:val="000000"/>
                <w:sz w:val="16"/>
                <w:szCs w:val="16"/>
                <w:lang w:val="es-MX" w:eastAsia="es-MX"/>
              </w:rPr>
              <w:br/>
              <w:t>6.6 INCLUYE BASE DE MADERA PARA FIJAR A LA PARED.</w:t>
            </w:r>
            <w:r w:rsidRPr="00752CBE">
              <w:rPr>
                <w:rFonts w:ascii="Calibri" w:hAnsi="Calibri"/>
                <w:color w:val="000000"/>
                <w:sz w:val="16"/>
                <w:szCs w:val="16"/>
                <w:lang w:val="es-MX" w:eastAsia="es-MX"/>
              </w:rPr>
              <w:br/>
              <w:t xml:space="preserve">7.- AMBIENTALES. </w:t>
            </w:r>
            <w:r w:rsidRPr="00752CBE">
              <w:rPr>
                <w:rFonts w:ascii="Calibri" w:hAnsi="Calibri"/>
                <w:color w:val="000000"/>
                <w:sz w:val="16"/>
                <w:szCs w:val="16"/>
                <w:lang w:val="es-MX" w:eastAsia="es-MX"/>
              </w:rPr>
              <w:br/>
              <w:t>7.1 TEMPERATURA DE OPERACIÓN: 15°C A 40°C</w:t>
            </w:r>
            <w:r w:rsidRPr="00752CBE">
              <w:rPr>
                <w:rFonts w:ascii="Calibri" w:hAnsi="Calibri"/>
                <w:color w:val="000000"/>
                <w:sz w:val="16"/>
                <w:szCs w:val="16"/>
                <w:lang w:val="es-MX" w:eastAsia="es-MX"/>
              </w:rPr>
              <w:br/>
              <w:t>7.2 TEMPERATURA DE ALMACENAJE: -20°C A 50°C</w:t>
            </w:r>
            <w:r w:rsidRPr="00752CBE">
              <w:rPr>
                <w:rFonts w:ascii="Calibri" w:hAnsi="Calibri"/>
                <w:color w:val="000000"/>
                <w:sz w:val="16"/>
                <w:szCs w:val="16"/>
                <w:lang w:val="es-MX" w:eastAsia="es-MX"/>
              </w:rPr>
              <w:br/>
              <w:t>7.3 PRESIÓN ATMOSFÉRICA DE OPERACIÓN Y ALMACENAJE: 700 HPA A 1060 HPA</w:t>
            </w:r>
            <w:r w:rsidRPr="00752CBE">
              <w:rPr>
                <w:rFonts w:ascii="Calibri" w:hAnsi="Calibri"/>
                <w:color w:val="000000"/>
                <w:sz w:val="16"/>
                <w:szCs w:val="16"/>
                <w:lang w:val="es-MX" w:eastAsia="es-MX"/>
              </w:rPr>
              <w:br/>
              <w:t xml:space="preserve">7.4 HUMEDAD DE OPERACIÓN Y ALMACENAJE: 15 A 95% SIN CONDENSACIÓN </w:t>
            </w:r>
          </w:p>
        </w:tc>
      </w:tr>
      <w:tr w:rsidR="00752CBE" w:rsidRPr="00752CBE" w14:paraId="62105727"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7ED5CD38" w14:textId="4C01C29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26</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6B2ED8F9" w14:textId="09DDD83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I090000186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F46BD91" w14:textId="1469D45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57E36048" w14:textId="4C2D134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EQUIPO ELECTROCARDIOGRAFO</w:t>
            </w:r>
          </w:p>
        </w:tc>
        <w:tc>
          <w:tcPr>
            <w:tcW w:w="1061" w:type="dxa"/>
            <w:tcBorders>
              <w:top w:val="nil"/>
              <w:left w:val="nil"/>
              <w:bottom w:val="single" w:sz="4" w:space="0" w:color="000000"/>
              <w:right w:val="single" w:sz="4" w:space="0" w:color="000000"/>
            </w:tcBorders>
            <w:shd w:val="clear" w:color="auto" w:fill="auto"/>
            <w:vAlign w:val="center"/>
            <w:hideMark/>
          </w:tcPr>
          <w:p w14:paraId="48F186B1" w14:textId="088551C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74C91AA6" w14:textId="3A71BF43"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ELECTROCARDIOGRAFO MULTICANAL</w:t>
            </w:r>
            <w:r w:rsidRPr="00752CBE">
              <w:rPr>
                <w:rFonts w:ascii="Calibri" w:hAnsi="Calibri"/>
                <w:color w:val="000000"/>
                <w:sz w:val="16"/>
                <w:szCs w:val="16"/>
                <w:lang w:val="es-MX" w:eastAsia="es-MX"/>
              </w:rPr>
              <w:br/>
              <w:t>1. DESCRIPCIÓN:</w:t>
            </w:r>
            <w:r w:rsidRPr="00752CBE">
              <w:rPr>
                <w:rFonts w:ascii="Calibri" w:hAnsi="Calibri"/>
                <w:color w:val="000000"/>
                <w:sz w:val="16"/>
                <w:szCs w:val="16"/>
                <w:lang w:val="es-MX" w:eastAsia="es-MX"/>
              </w:rPr>
              <w:br/>
              <w:t>1.1. EQUIPO PORTÁTIL DE DIAGNÓSTICO NO INVASIVO DE LOS EVENTOS ELÉCTRICOS DEL CORAZÓN, MULTICANAL. CON CAPACIDAD PARA OBTENER EN FORMA SIMULTÁNEA DOCE DERIVACIONES.</w:t>
            </w:r>
            <w:r w:rsidRPr="00752CBE">
              <w:rPr>
                <w:rFonts w:ascii="Calibri" w:hAnsi="Calibri"/>
                <w:color w:val="000000"/>
                <w:sz w:val="16"/>
                <w:szCs w:val="16"/>
                <w:lang w:val="es-MX" w:eastAsia="es-MX"/>
              </w:rPr>
              <w:br/>
              <w:t>1.2. ADQUISICIÓN:</w:t>
            </w:r>
            <w:r w:rsidRPr="00752CBE">
              <w:rPr>
                <w:rFonts w:ascii="Calibri" w:hAnsi="Calibri"/>
                <w:color w:val="000000"/>
                <w:sz w:val="16"/>
                <w:szCs w:val="16"/>
                <w:lang w:val="es-MX" w:eastAsia="es-MX"/>
              </w:rPr>
              <w:br/>
              <w:t>1.2.1. CON CAPACIDAD DE ADQUIRIR EN FORMA SIMULTÁNEA DOCE Ó DIECISÉIS DERIVACIONES.</w:t>
            </w:r>
            <w:r w:rsidRPr="00752CBE">
              <w:rPr>
                <w:rFonts w:ascii="Calibri" w:hAnsi="Calibri"/>
                <w:color w:val="000000"/>
                <w:sz w:val="16"/>
                <w:szCs w:val="16"/>
                <w:lang w:val="es-MX" w:eastAsia="es-MX"/>
              </w:rPr>
              <w:br/>
              <w:t>1.2.2. SISTEMA DE DETECCIÓN DE MALA CONEXIÓN DE CUALQUIER ELECTRODO.</w:t>
            </w:r>
            <w:r w:rsidRPr="00752CBE">
              <w:rPr>
                <w:rFonts w:ascii="Calibri" w:hAnsi="Calibri"/>
                <w:color w:val="000000"/>
                <w:sz w:val="16"/>
                <w:szCs w:val="16"/>
                <w:lang w:val="es-MX" w:eastAsia="es-MX"/>
              </w:rPr>
              <w:br/>
              <w:t>1.2.3. TECLADO TOUCH INTERCONSTRUIDO ALFANUMÉRICO COMPLETO TIPO QWERTY PARA INTRODUCIR LOS DATOS DEL PACIENTE.</w:t>
            </w:r>
            <w:r w:rsidRPr="00752CBE">
              <w:rPr>
                <w:rFonts w:ascii="Calibri" w:hAnsi="Calibri"/>
                <w:color w:val="000000"/>
                <w:sz w:val="16"/>
                <w:szCs w:val="16"/>
                <w:lang w:val="es-MX" w:eastAsia="es-MX"/>
              </w:rPr>
              <w:br/>
              <w:t>1.2.4. FRECUENCIA DE MUESTREO DE 4000 HZ.</w:t>
            </w:r>
            <w:r w:rsidRPr="00752CBE">
              <w:rPr>
                <w:rFonts w:ascii="Calibri" w:hAnsi="Calibri"/>
                <w:color w:val="000000"/>
                <w:sz w:val="16"/>
                <w:szCs w:val="16"/>
                <w:lang w:val="es-MX" w:eastAsia="es-MX"/>
              </w:rPr>
              <w:br/>
              <w:t>1.2.5. FUNCIONAMIENTO CON CORRIENTE ALTERNA Y BATERÍA INTERNA RECARGABLE.</w:t>
            </w:r>
            <w:r w:rsidRPr="00752CBE">
              <w:rPr>
                <w:rFonts w:ascii="Calibri" w:hAnsi="Calibri"/>
                <w:color w:val="000000"/>
                <w:sz w:val="16"/>
                <w:szCs w:val="16"/>
                <w:lang w:val="es-MX" w:eastAsia="es-MX"/>
              </w:rPr>
              <w:br/>
              <w:t>1.2.6. TIEMPO DE RECARGA DE LA BATERÍA DE TRES HORAS.</w:t>
            </w:r>
            <w:r w:rsidRPr="00752CBE">
              <w:rPr>
                <w:rFonts w:ascii="Calibri" w:hAnsi="Calibri"/>
                <w:color w:val="000000"/>
                <w:sz w:val="16"/>
                <w:szCs w:val="16"/>
                <w:lang w:val="es-MX" w:eastAsia="es-MX"/>
              </w:rPr>
              <w:br/>
              <w:t>1.2.7. FILTROS:</w:t>
            </w:r>
            <w:r w:rsidRPr="00752CBE">
              <w:rPr>
                <w:rFonts w:ascii="Calibri" w:hAnsi="Calibri"/>
                <w:color w:val="000000"/>
                <w:sz w:val="16"/>
                <w:szCs w:val="16"/>
                <w:lang w:val="es-MX" w:eastAsia="es-MX"/>
              </w:rPr>
              <w:br/>
              <w:t xml:space="preserve">1.2.7.1. FILTRO DE LÍNEA DE 60 HZ. </w:t>
            </w:r>
            <w:r w:rsidRPr="00752CBE">
              <w:rPr>
                <w:rFonts w:ascii="Calibri" w:hAnsi="Calibri"/>
                <w:color w:val="000000"/>
                <w:sz w:val="16"/>
                <w:szCs w:val="16"/>
                <w:lang w:val="es-MX" w:eastAsia="es-MX"/>
              </w:rPr>
              <w:br/>
              <w:t>1.2.7.2. FILTRO MUSCULAR DE 35 HZ.</w:t>
            </w:r>
            <w:r w:rsidRPr="00752CBE">
              <w:rPr>
                <w:rFonts w:ascii="Calibri" w:hAnsi="Calibri"/>
                <w:color w:val="000000"/>
                <w:sz w:val="16"/>
                <w:szCs w:val="16"/>
                <w:lang w:val="es-MX" w:eastAsia="es-MX"/>
              </w:rPr>
              <w:br/>
              <w:t>1.2.7.3. FILTRO DE LÍNEA BASE.</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1.2.7.3.1. FILTRO ESTABILIZADOR DE LÍNEA BASE, QUE REDUCE FLUCTUACIONES DE LÍNEA SIN AFECTAR AL ECG.</w:t>
            </w:r>
            <w:r w:rsidRPr="00752CBE">
              <w:rPr>
                <w:rFonts w:ascii="Calibri" w:hAnsi="Calibri"/>
                <w:color w:val="000000"/>
                <w:sz w:val="16"/>
                <w:szCs w:val="16"/>
                <w:lang w:val="es-MX" w:eastAsia="es-MX"/>
              </w:rPr>
              <w:br/>
              <w:t>1.2.7.4. FILTRO DE SUAVIZADO, PARA ELIMINAR ARTEFACTOS DE ALTA FRECUENCIA ENTRE COMPLEJOS QRS.</w:t>
            </w:r>
            <w:r w:rsidRPr="00752CBE">
              <w:rPr>
                <w:rFonts w:ascii="Calibri" w:hAnsi="Calibri"/>
                <w:color w:val="000000"/>
                <w:sz w:val="16"/>
                <w:szCs w:val="16"/>
                <w:lang w:val="es-MX" w:eastAsia="es-MX"/>
              </w:rPr>
              <w:br/>
              <w:t>1.2.8. FRECUENCIA DE CORTE SUPERIOR DE 300 HZ.</w:t>
            </w:r>
            <w:r w:rsidRPr="00752CBE">
              <w:rPr>
                <w:rFonts w:ascii="Calibri" w:hAnsi="Calibri"/>
                <w:color w:val="000000"/>
                <w:sz w:val="16"/>
                <w:szCs w:val="16"/>
                <w:lang w:val="es-MX" w:eastAsia="es-MX"/>
              </w:rPr>
              <w:br/>
              <w:t>1.2.9. FRECUENCIA DE CORTE MÍNIMO DE 0.05 HZ.</w:t>
            </w:r>
            <w:r w:rsidRPr="00752CBE">
              <w:rPr>
                <w:rFonts w:ascii="Calibri" w:hAnsi="Calibri"/>
                <w:color w:val="000000"/>
                <w:sz w:val="16"/>
                <w:szCs w:val="16"/>
                <w:lang w:val="es-MX" w:eastAsia="es-MX"/>
              </w:rPr>
              <w:br/>
              <w:t>1.2.10. PROTECCIÓN CONTRA DESCARGAS DE DESFIBRILADOR.</w:t>
            </w:r>
            <w:r w:rsidRPr="00752CBE">
              <w:rPr>
                <w:rFonts w:ascii="Calibri" w:hAnsi="Calibri"/>
                <w:color w:val="000000"/>
                <w:sz w:val="16"/>
                <w:szCs w:val="16"/>
                <w:lang w:val="es-MX" w:eastAsia="es-MX"/>
              </w:rPr>
              <w:br/>
              <w:t>1.2.11. DETECCIÓN DE MARCAPASOS.</w:t>
            </w:r>
            <w:r w:rsidRPr="00752CBE">
              <w:rPr>
                <w:rFonts w:ascii="Calibri" w:hAnsi="Calibri"/>
                <w:color w:val="000000"/>
                <w:sz w:val="16"/>
                <w:szCs w:val="16"/>
                <w:lang w:val="es-MX" w:eastAsia="es-MX"/>
              </w:rPr>
              <w:br/>
              <w:t>1.3. DESPLIEGUE.</w:t>
            </w:r>
            <w:r w:rsidRPr="00752CBE">
              <w:rPr>
                <w:rFonts w:ascii="Calibri" w:hAnsi="Calibri"/>
                <w:color w:val="000000"/>
                <w:sz w:val="16"/>
                <w:szCs w:val="16"/>
                <w:lang w:val="es-MX" w:eastAsia="es-MX"/>
              </w:rPr>
              <w:br/>
              <w:t>1.3.1. PANTALLA TOUCH LCD A COLOR 15”, DE ALTA RESOLUCIÓN PARA VISUALIZACIÓN SIMULTÁNEA DE DOCE O DIECISÉIS DERIVACIONES.</w:t>
            </w:r>
            <w:r w:rsidRPr="00752CBE">
              <w:rPr>
                <w:rFonts w:ascii="Calibri" w:hAnsi="Calibri"/>
                <w:color w:val="000000"/>
                <w:sz w:val="16"/>
                <w:szCs w:val="16"/>
                <w:lang w:val="es-MX" w:eastAsia="es-MX"/>
              </w:rPr>
              <w:br/>
              <w:t>1.3.2. AJUSTE DE SENSIBILIDAD Y VELOCIDAD:</w:t>
            </w:r>
            <w:r w:rsidRPr="00752CBE">
              <w:rPr>
                <w:rFonts w:ascii="Calibri" w:hAnsi="Calibri"/>
                <w:color w:val="000000"/>
                <w:sz w:val="16"/>
                <w:szCs w:val="16"/>
                <w:lang w:val="es-MX" w:eastAsia="es-MX"/>
              </w:rPr>
              <w:br/>
              <w:t>1.3.2.1. TRES VELOCIDADES DIFERENTES 12.5, 25 Y 50 MM/SEG.</w:t>
            </w:r>
            <w:r w:rsidRPr="00752CBE">
              <w:rPr>
                <w:rFonts w:ascii="Calibri" w:hAnsi="Calibri"/>
                <w:color w:val="000000"/>
                <w:sz w:val="16"/>
                <w:szCs w:val="16"/>
                <w:lang w:val="es-MX" w:eastAsia="es-MX"/>
              </w:rPr>
              <w:br/>
              <w:t xml:space="preserve">1.3.2.2. SENSIBILIDAD DE 5, 10, Y 20 MM/MV. </w:t>
            </w:r>
            <w:r w:rsidRPr="00752CBE">
              <w:rPr>
                <w:rFonts w:ascii="Calibri" w:hAnsi="Calibri"/>
                <w:color w:val="000000"/>
                <w:sz w:val="16"/>
                <w:szCs w:val="16"/>
                <w:lang w:val="es-MX" w:eastAsia="es-MX"/>
              </w:rPr>
              <w:br/>
              <w:t>1.4. ALMACENAMIENTO.</w:t>
            </w:r>
            <w:r w:rsidRPr="00752CBE">
              <w:rPr>
                <w:rFonts w:ascii="Calibri" w:hAnsi="Calibri"/>
                <w:color w:val="000000"/>
                <w:sz w:val="16"/>
                <w:szCs w:val="16"/>
                <w:lang w:val="es-MX" w:eastAsia="es-MX"/>
              </w:rPr>
              <w:br/>
              <w:t>1.4.1. ALMACENAMIENTO INTERNO DE HASTA 350 ESTUDIOS Ó 320 REGISTROS DE ECG Y 30 DE RITMO.</w:t>
            </w:r>
            <w:r w:rsidRPr="00752CBE">
              <w:rPr>
                <w:rFonts w:ascii="Calibri" w:hAnsi="Calibri"/>
                <w:color w:val="000000"/>
                <w:sz w:val="16"/>
                <w:szCs w:val="16"/>
                <w:lang w:val="es-MX" w:eastAsia="es-MX"/>
              </w:rPr>
              <w:br/>
              <w:t xml:space="preserve">1.4.2. A DISPOSITIVO DE ALMACENAMIENTO EXTERNO USB O A IMPRESORA EXTERNA, EN FORMATO PDF. </w:t>
            </w:r>
            <w:r w:rsidRPr="00752CBE">
              <w:rPr>
                <w:rFonts w:ascii="Calibri" w:hAnsi="Calibri"/>
                <w:color w:val="000000"/>
                <w:sz w:val="16"/>
                <w:szCs w:val="16"/>
                <w:lang w:val="es-MX" w:eastAsia="es-MX"/>
              </w:rPr>
              <w:br/>
              <w:t>1.5. TRANSMISIÓN DE LOS ESTUDIOS EN A UN SISTEMA DE INFORMACIÓN COMPUTARIZADO EN XML, PDF O DICOM:</w:t>
            </w:r>
            <w:r w:rsidRPr="00752CBE">
              <w:rPr>
                <w:rFonts w:ascii="Calibri" w:hAnsi="Calibri"/>
                <w:color w:val="000000"/>
                <w:sz w:val="16"/>
                <w:szCs w:val="16"/>
                <w:lang w:val="es-MX" w:eastAsia="es-MX"/>
              </w:rPr>
              <w:br/>
              <w:t xml:space="preserve">1.5.1. VÍA PUERTO SERIAL (RS232). </w:t>
            </w:r>
            <w:r w:rsidRPr="00752CBE">
              <w:rPr>
                <w:rFonts w:ascii="Calibri" w:hAnsi="Calibri"/>
                <w:color w:val="000000"/>
                <w:sz w:val="16"/>
                <w:szCs w:val="16"/>
                <w:lang w:val="es-MX" w:eastAsia="es-MX"/>
              </w:rPr>
              <w:br/>
              <w:t>1.5.2. VÍA ALÁMBRICA ETHERNET.</w:t>
            </w:r>
            <w:r w:rsidRPr="00752CBE">
              <w:rPr>
                <w:rFonts w:ascii="Calibri" w:hAnsi="Calibri"/>
                <w:color w:val="000000"/>
                <w:sz w:val="16"/>
                <w:szCs w:val="16"/>
                <w:lang w:val="es-MX" w:eastAsia="es-MX"/>
              </w:rPr>
              <w:br/>
              <w:t>1.5.3. VÍA INALÁMBRICA WIRELESS (OPCIONAL).</w:t>
            </w:r>
            <w:r w:rsidRPr="00752CBE">
              <w:rPr>
                <w:rFonts w:ascii="Calibri" w:hAnsi="Calibri"/>
                <w:color w:val="000000"/>
                <w:sz w:val="16"/>
                <w:szCs w:val="16"/>
                <w:lang w:val="es-MX" w:eastAsia="es-MX"/>
              </w:rPr>
              <w:br/>
              <w:t>1.6. IMPRESIÓN:</w:t>
            </w:r>
            <w:r w:rsidRPr="00752CBE">
              <w:rPr>
                <w:rFonts w:ascii="Calibri" w:hAnsi="Calibri"/>
                <w:color w:val="000000"/>
                <w:sz w:val="16"/>
                <w:szCs w:val="16"/>
                <w:lang w:val="es-MX" w:eastAsia="es-MX"/>
              </w:rPr>
              <w:br/>
              <w:t>1.6.1.  CON IMPRESORA TÉRMICA INTERCONSTRUIDA.</w:t>
            </w:r>
            <w:r w:rsidRPr="00752CBE">
              <w:rPr>
                <w:rFonts w:ascii="Calibri" w:hAnsi="Calibri"/>
                <w:color w:val="000000"/>
                <w:sz w:val="16"/>
                <w:szCs w:val="16"/>
                <w:lang w:val="es-MX" w:eastAsia="es-MX"/>
              </w:rPr>
              <w:br/>
              <w:t xml:space="preserve">1.6.2. IMPRESIÓN DE 12 DERIVACIONES EN HOJAS DE TAMAÑO CARTA 21 X 29.7 CM. </w:t>
            </w:r>
            <w:r w:rsidRPr="00752CBE">
              <w:rPr>
                <w:rFonts w:ascii="Calibri" w:hAnsi="Calibri"/>
                <w:color w:val="000000"/>
                <w:sz w:val="16"/>
                <w:szCs w:val="16"/>
                <w:lang w:val="es-MX" w:eastAsia="es-MX"/>
              </w:rPr>
              <w:br/>
              <w:t>1.6.3. AJUSTE DE SENSIBILIDAD Y VELOCIDAD:</w:t>
            </w:r>
            <w:r w:rsidRPr="00752CBE">
              <w:rPr>
                <w:rFonts w:ascii="Calibri" w:hAnsi="Calibri"/>
                <w:color w:val="000000"/>
                <w:sz w:val="16"/>
                <w:szCs w:val="16"/>
                <w:lang w:val="es-MX" w:eastAsia="es-MX"/>
              </w:rPr>
              <w:br/>
              <w:t>1.6.3.1. VELOCIDADES DIFERENTES 5, 10, 12.5, 25 Y 50 MM/SEG.</w:t>
            </w:r>
            <w:r w:rsidRPr="00752CBE">
              <w:rPr>
                <w:rFonts w:ascii="Calibri" w:hAnsi="Calibri"/>
                <w:color w:val="000000"/>
                <w:sz w:val="16"/>
                <w:szCs w:val="16"/>
                <w:lang w:val="es-MX" w:eastAsia="es-MX"/>
              </w:rPr>
              <w:br/>
              <w:t xml:space="preserve">1.6.3.2. SENSIBILIDAD DE 2.5, 5, 10, Y 20 MM/MV. </w:t>
            </w:r>
            <w:r w:rsidRPr="00752CBE">
              <w:rPr>
                <w:rFonts w:ascii="Calibri" w:hAnsi="Calibri"/>
                <w:color w:val="000000"/>
                <w:sz w:val="16"/>
                <w:szCs w:val="16"/>
                <w:lang w:val="es-MX" w:eastAsia="es-MX"/>
              </w:rPr>
              <w:br/>
              <w:t>1.6.4. SELECCIÓN DE ENTRE AL MENOS 5 FORMATOS QUE INCLUYE MEDICIONES, DATOS DEL PACIENTE E INTERPRETACIÓN.</w:t>
            </w:r>
            <w:r w:rsidRPr="00752CBE">
              <w:rPr>
                <w:rFonts w:ascii="Calibri" w:hAnsi="Calibri"/>
                <w:color w:val="000000"/>
                <w:sz w:val="16"/>
                <w:szCs w:val="16"/>
                <w:lang w:val="es-MX" w:eastAsia="es-MX"/>
              </w:rPr>
              <w:br/>
              <w:t>1.6.5. DESPLIEGUE E IMPRESIÓN DE LOS MENSAJES EN IDIOMA ESPAÑOL.</w:t>
            </w:r>
            <w:r w:rsidRPr="00752CBE">
              <w:rPr>
                <w:rFonts w:ascii="Calibri" w:hAnsi="Calibri"/>
                <w:color w:val="000000"/>
                <w:sz w:val="16"/>
                <w:szCs w:val="16"/>
                <w:lang w:val="es-MX" w:eastAsia="es-MX"/>
              </w:rPr>
              <w:br/>
              <w:t>1.7. INTERPRETACIÓN:</w:t>
            </w:r>
            <w:r w:rsidRPr="00752CBE">
              <w:rPr>
                <w:rFonts w:ascii="Calibri" w:hAnsi="Calibri"/>
                <w:color w:val="000000"/>
                <w:sz w:val="16"/>
                <w:szCs w:val="16"/>
                <w:lang w:val="es-MX" w:eastAsia="es-MX"/>
              </w:rPr>
              <w:br/>
              <w:t>1.7.1. MEDICIONES AUTOMÁTICAS DE LA AMPLITUD DE LAS ONDAS (P, Q, R, S Y T).</w:t>
            </w:r>
            <w:r w:rsidRPr="00752CBE">
              <w:rPr>
                <w:rFonts w:ascii="Calibri" w:hAnsi="Calibri"/>
                <w:color w:val="000000"/>
                <w:sz w:val="16"/>
                <w:szCs w:val="16"/>
                <w:lang w:val="es-MX" w:eastAsia="es-MX"/>
              </w:rPr>
              <w:br/>
              <w:t>1.7.2. MEDICIONES AUTOMÁTICAS DE LOS INTERVALOS DEL ECG (PR, QRS, QT, QTC Y RR).</w:t>
            </w:r>
            <w:r w:rsidRPr="00752CBE">
              <w:rPr>
                <w:rFonts w:ascii="Calibri" w:hAnsi="Calibri"/>
                <w:color w:val="000000"/>
                <w:sz w:val="16"/>
                <w:szCs w:val="16"/>
                <w:lang w:val="es-MX" w:eastAsia="es-MX"/>
              </w:rPr>
              <w:br/>
              <w:t>1.7.3. SOFTWARE INTERPRETATIVO EN IDIOMA ESPAÑOL PARA PACIENTES ADULTO, PEDIÁTRICO.</w:t>
            </w:r>
            <w:r w:rsidRPr="00752CBE">
              <w:rPr>
                <w:rFonts w:ascii="Calibri" w:hAnsi="Calibri"/>
                <w:color w:val="000000"/>
                <w:sz w:val="16"/>
                <w:szCs w:val="16"/>
                <w:lang w:val="es-MX" w:eastAsia="es-MX"/>
              </w:rPr>
              <w:br/>
              <w:t>1.7.4. CON OPCIÓN A SOFTWARE DE TROMBÓLISIS.</w:t>
            </w:r>
            <w:r w:rsidRPr="00752CBE">
              <w:rPr>
                <w:rFonts w:ascii="Calibri" w:hAnsi="Calibri"/>
                <w:color w:val="000000"/>
                <w:sz w:val="16"/>
                <w:szCs w:val="16"/>
                <w:lang w:val="es-MX" w:eastAsia="es-MX"/>
              </w:rPr>
              <w:br/>
              <w:t>1.7.5. MEDICIÓN DE LA DESVIACIÓN ST, CON POSIBILIDAD DE CRECIMIENTO A FUTURO PARA ALGORITMO DE LA ARTERIA CORONARIA CULPABLE (CCAA), QUE DETERMINA EL TAMAÑO DE LA ZONA CARDIACA EN RIESGO Y EL LUGAR DE OCLUSIÓN DE LA ARTERIA CORONARIA.</w:t>
            </w:r>
            <w:r w:rsidRPr="00752CBE">
              <w:rPr>
                <w:rFonts w:ascii="Calibri" w:hAnsi="Calibri"/>
                <w:color w:val="000000"/>
                <w:sz w:val="16"/>
                <w:szCs w:val="16"/>
                <w:lang w:val="es-MX" w:eastAsia="es-MX"/>
              </w:rPr>
              <w:br/>
              <w:t>1.7.6. MEDICIÓN DE RITMO EN REPOSO DE LAS 12 DERIVACIONES DURANTE 30 SEGUNDOS, 1, 2, 3 Ó 4 MINUTOS.</w:t>
            </w:r>
            <w:r w:rsidRPr="00752CBE">
              <w:rPr>
                <w:rFonts w:ascii="Calibri" w:hAnsi="Calibri"/>
                <w:color w:val="000000"/>
                <w:sz w:val="16"/>
                <w:szCs w:val="16"/>
                <w:lang w:val="es-MX" w:eastAsia="es-MX"/>
              </w:rPr>
              <w:br/>
              <w:t>2. ACCESORIOS:</w:t>
            </w:r>
            <w:r w:rsidRPr="00752CBE">
              <w:rPr>
                <w:rFonts w:ascii="Calibri" w:hAnsi="Calibri"/>
                <w:color w:val="000000"/>
                <w:sz w:val="16"/>
                <w:szCs w:val="16"/>
                <w:lang w:val="es-MX" w:eastAsia="es-MX"/>
              </w:rPr>
              <w:br/>
              <w:t>2.1. CABLE PARA PACIENTE DE 10 PUNTAS.</w:t>
            </w:r>
            <w:r w:rsidRPr="00752CBE">
              <w:rPr>
                <w:rFonts w:ascii="Calibri" w:hAnsi="Calibri"/>
                <w:color w:val="000000"/>
                <w:sz w:val="16"/>
                <w:szCs w:val="16"/>
                <w:lang w:val="es-MX" w:eastAsia="es-MX"/>
              </w:rPr>
              <w:br/>
              <w:t>2.2. ELECTRODOS REUSABLES TAMAÑO ADULTO.</w:t>
            </w:r>
            <w:r w:rsidRPr="00752CBE">
              <w:rPr>
                <w:rFonts w:ascii="Calibri" w:hAnsi="Calibri"/>
                <w:color w:val="000000"/>
                <w:sz w:val="16"/>
                <w:szCs w:val="16"/>
                <w:lang w:val="es-MX" w:eastAsia="es-MX"/>
              </w:rPr>
              <w:br/>
              <w:t>2.3. SOFTWARE INTERNO PARA MANEJO DE BASE DE DATOS Y ARCHIVO ELECTROCARDIOGRÁFICO DE LOS PACIENTES.</w:t>
            </w:r>
            <w:r w:rsidRPr="00752CBE">
              <w:rPr>
                <w:rFonts w:ascii="Calibri" w:hAnsi="Calibri"/>
                <w:color w:val="000000"/>
                <w:sz w:val="16"/>
                <w:szCs w:val="16"/>
                <w:lang w:val="es-MX" w:eastAsia="es-MX"/>
              </w:rPr>
              <w:br/>
              <w:t>2.4. CARRO DE TRANSPORTE ESPECIALMENTE DISEÑADO PARA EL EQUIPO CON BRAZO PORTA CABLE.</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br/>
              <w:t>3. CONSUMIBLES:</w:t>
            </w:r>
            <w:r w:rsidRPr="00752CBE">
              <w:rPr>
                <w:rFonts w:ascii="Calibri" w:hAnsi="Calibri"/>
                <w:color w:val="000000"/>
                <w:sz w:val="16"/>
                <w:szCs w:val="16"/>
                <w:lang w:val="es-MX" w:eastAsia="es-MX"/>
              </w:rPr>
              <w:br/>
              <w:t>3.1. GEL CONDUCTOR.</w:t>
            </w:r>
            <w:r w:rsidRPr="00752CBE">
              <w:rPr>
                <w:rFonts w:ascii="Calibri" w:hAnsi="Calibri"/>
                <w:color w:val="000000"/>
                <w:sz w:val="16"/>
                <w:szCs w:val="16"/>
                <w:lang w:val="es-MX" w:eastAsia="es-MX"/>
              </w:rPr>
              <w:br/>
              <w:t>3.2. PAPEL TÉRMICO.</w:t>
            </w:r>
            <w:r w:rsidRPr="00752CBE">
              <w:rPr>
                <w:rFonts w:ascii="Calibri" w:hAnsi="Calibri"/>
                <w:color w:val="000000"/>
                <w:sz w:val="16"/>
                <w:szCs w:val="16"/>
                <w:lang w:val="es-MX" w:eastAsia="es-MX"/>
              </w:rPr>
              <w:br/>
              <w:t>4. INSTALACIÓN</w:t>
            </w:r>
            <w:r w:rsidRPr="00752CBE">
              <w:rPr>
                <w:rFonts w:ascii="Calibri" w:hAnsi="Calibri"/>
                <w:color w:val="000000"/>
                <w:sz w:val="16"/>
                <w:szCs w:val="16"/>
                <w:lang w:val="es-MX" w:eastAsia="es-MX"/>
              </w:rPr>
              <w:br/>
              <w:t>4.1. QUE OPERE A 120V 60HZ +/- 10%.</w:t>
            </w:r>
          </w:p>
        </w:tc>
      </w:tr>
      <w:tr w:rsidR="00752CBE" w:rsidRPr="00752CBE" w14:paraId="2A9DB175"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27EC4EF5" w14:textId="6451253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27</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F9DD40A" w14:textId="3D8DBCC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I090000440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54DC3E9A" w14:textId="09E1910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05A71EA" w14:textId="7549583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UNIDAD DENTAL</w:t>
            </w:r>
          </w:p>
        </w:tc>
        <w:tc>
          <w:tcPr>
            <w:tcW w:w="1061" w:type="dxa"/>
            <w:tcBorders>
              <w:top w:val="nil"/>
              <w:left w:val="nil"/>
              <w:bottom w:val="single" w:sz="4" w:space="0" w:color="000000"/>
              <w:right w:val="single" w:sz="4" w:space="0" w:color="000000"/>
            </w:tcBorders>
            <w:shd w:val="clear" w:color="auto" w:fill="auto"/>
            <w:vAlign w:val="center"/>
            <w:hideMark/>
          </w:tcPr>
          <w:p w14:paraId="48D0DAED" w14:textId="23DBD1A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0F6B836D" w14:textId="44994BFA"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EQUIPO ESTOMATOLÓGICO ELECTRO HIDRONEUMÁTICO FIJO DE TECNOLOGÍA AVANZADA Y CON FINES DE TRATAMIENTO Y DIAGNÓSTICO EN LA ATENCIÓN ESTOMATOLÓGICA INTEGRAL DEL PACIENTE, COMPLETAMENTE ANATÓMICO. </w:t>
            </w:r>
            <w:r w:rsidRPr="00752CBE">
              <w:rPr>
                <w:rFonts w:ascii="Calibri" w:hAnsi="Calibri"/>
                <w:color w:val="000000"/>
                <w:sz w:val="16"/>
                <w:szCs w:val="16"/>
                <w:lang w:val="es-MX" w:eastAsia="es-MX"/>
              </w:rPr>
              <w:br/>
              <w:t xml:space="preserve">•TIENE UNA CAPACIDAD MÍNIMA DE LEVANTE DE 180 KG. </w:t>
            </w:r>
            <w:r w:rsidRPr="00752CBE">
              <w:rPr>
                <w:rFonts w:ascii="Calibri" w:hAnsi="Calibri"/>
                <w:color w:val="000000"/>
                <w:sz w:val="16"/>
                <w:szCs w:val="16"/>
                <w:lang w:val="es-MX" w:eastAsia="es-MX"/>
              </w:rPr>
              <w:br/>
              <w:t xml:space="preserve">•CUENTA CON MOVIMIENTOS VERTICALES DE ASCENSO Y DESCENSO VARIABLE DESDE SU BASE. </w:t>
            </w:r>
            <w:r w:rsidRPr="00752CBE">
              <w:rPr>
                <w:rFonts w:ascii="Calibri" w:hAnsi="Calibri"/>
                <w:color w:val="000000"/>
                <w:sz w:val="16"/>
                <w:szCs w:val="16"/>
                <w:lang w:val="es-MX" w:eastAsia="es-MX"/>
              </w:rPr>
              <w:br/>
              <w:t xml:space="preserve">•EL SISTEMA DE MANDO ES ELÉCTRICO Y PUEDE SER ACCIONADO POR MEDIO DE UN CONTROL MANUAL Y PEDAL. </w:t>
            </w:r>
            <w:r w:rsidRPr="00752CBE">
              <w:rPr>
                <w:rFonts w:ascii="Calibri" w:hAnsi="Calibri"/>
                <w:color w:val="000000"/>
                <w:sz w:val="16"/>
                <w:szCs w:val="16"/>
                <w:lang w:val="es-MX" w:eastAsia="es-MX"/>
              </w:rPr>
              <w:br/>
              <w:t xml:space="preserve">•PEDAL EN LA BASE DEL SILLÓN PARA ACCIONAR LOS MOVIMIENTOS Y EL ENCENDIDO DE LA LÁMPARA. </w:t>
            </w:r>
            <w:r w:rsidRPr="00752CBE">
              <w:rPr>
                <w:rFonts w:ascii="Calibri" w:hAnsi="Calibri"/>
                <w:color w:val="000000"/>
                <w:sz w:val="16"/>
                <w:szCs w:val="16"/>
                <w:lang w:val="es-MX" w:eastAsia="es-MX"/>
              </w:rPr>
              <w:br/>
              <w:t xml:space="preserve">•CON CAJA DE CONEXIONES LIBRE DE MANTENIMIENTO INCORPORADA AL SILLÓN. SILLÓN ESTOMATOLÓGICO ANATÓMICO ELECTROMECÁNICO. </w:t>
            </w:r>
            <w:r w:rsidRPr="00752CBE">
              <w:rPr>
                <w:rFonts w:ascii="Calibri" w:hAnsi="Calibri"/>
                <w:color w:val="000000"/>
                <w:sz w:val="16"/>
                <w:szCs w:val="16"/>
                <w:lang w:val="es-MX" w:eastAsia="es-MX"/>
              </w:rPr>
              <w:br/>
              <w:t xml:space="preserve">•CUENTA CON MOVIMIENTOS ELECTROMECÁNICOS DEL RESPALDO PARA LAS SIGUIENTES POSICIONES PROGRAMABLES DE TRABAJO (HASTA 3 PROGRAMAS): </w:t>
            </w:r>
            <w:r w:rsidRPr="00752CBE">
              <w:rPr>
                <w:rFonts w:ascii="Calibri" w:hAnsi="Calibri"/>
                <w:color w:val="000000"/>
                <w:sz w:val="16"/>
                <w:szCs w:val="16"/>
                <w:lang w:val="es-MX" w:eastAsia="es-MX"/>
              </w:rPr>
              <w:br/>
              <w:t xml:space="preserve">•DESDE POSICIÓN CERO (ENTRADA Y SALIDA DEL PACIENTE) HASTA LA POSICIÓN TRENDELEMBURG. </w:t>
            </w:r>
            <w:r w:rsidRPr="00752CBE">
              <w:rPr>
                <w:rFonts w:ascii="Calibri" w:hAnsi="Calibri"/>
                <w:color w:val="000000"/>
                <w:sz w:val="16"/>
                <w:szCs w:val="16"/>
                <w:lang w:val="es-MX" w:eastAsia="es-MX"/>
              </w:rPr>
              <w:br/>
              <w:t xml:space="preserve">•POSICIÓN CERO AUTOMÁTICA. </w:t>
            </w:r>
            <w:r w:rsidRPr="00752CBE">
              <w:rPr>
                <w:rFonts w:ascii="Calibri" w:hAnsi="Calibri"/>
                <w:color w:val="000000"/>
                <w:sz w:val="16"/>
                <w:szCs w:val="16"/>
                <w:lang w:val="es-MX" w:eastAsia="es-MX"/>
              </w:rPr>
              <w:br/>
              <w:t xml:space="preserve">•POSICIÓN DE ASCENSO Y DESCENSO DEL ASIENTO Y RESPALDO. </w:t>
            </w:r>
            <w:r w:rsidRPr="00752CBE">
              <w:rPr>
                <w:rFonts w:ascii="Calibri" w:hAnsi="Calibri"/>
                <w:color w:val="000000"/>
                <w:sz w:val="16"/>
                <w:szCs w:val="16"/>
                <w:lang w:val="es-MX" w:eastAsia="es-MX"/>
              </w:rPr>
              <w:br/>
              <w:t xml:space="preserve">•EL MOVIMIENTO DEL RESPALDO DEL SILLÓN VA DESDE LA POSICIÓN VERTICAL O SENTADO A LA HORIZONTAL DE FORMA AUTOMÁTICA. </w:t>
            </w:r>
            <w:r w:rsidRPr="00752CBE">
              <w:rPr>
                <w:rFonts w:ascii="Calibri" w:hAnsi="Calibri"/>
                <w:color w:val="000000"/>
                <w:sz w:val="16"/>
                <w:szCs w:val="16"/>
                <w:lang w:val="es-MX" w:eastAsia="es-MX"/>
              </w:rPr>
              <w:br/>
              <w:t xml:space="preserve">•ASIENTO Y DESCANSA PIERNAS CORRIDO FORRADO CON MATERIAL VINIL DE ALTA RESISTENCIA LAVABLE, LIBRE DE COSTURAS SUAVE, ES ERGONÓMICO E INDEFORMABLE CON APOYO LUMBAR EN EL RESPALDO. </w:t>
            </w:r>
            <w:r w:rsidRPr="00752CBE">
              <w:rPr>
                <w:rFonts w:ascii="Calibri" w:hAnsi="Calibri"/>
                <w:color w:val="000000"/>
                <w:sz w:val="16"/>
                <w:szCs w:val="16"/>
                <w:lang w:val="es-MX" w:eastAsia="es-MX"/>
              </w:rPr>
              <w:br/>
              <w:t xml:space="preserve">•EL ÁREA DE LA PIECERA CUENTA CON FUNDA DE PROTECCIÓN, CON DESCANSABRAZOS ABATIBLES, CON OPCIÓN DEL BRAZO IZQUIERDO FIJO PARA MAYOR FACILIDAD ENTRADA Y SALIDA DEL PACIENTE. </w:t>
            </w:r>
            <w:r w:rsidRPr="00752CBE">
              <w:rPr>
                <w:rFonts w:ascii="Calibri" w:hAnsi="Calibri"/>
                <w:color w:val="000000"/>
                <w:sz w:val="16"/>
                <w:szCs w:val="16"/>
                <w:lang w:val="es-MX" w:eastAsia="es-MX"/>
              </w:rPr>
              <w:br/>
              <w:t xml:space="preserve">•CABEZAL CON ALMOHADILLA ACOJINADA REMOVIBLE Y DESLIZABLE DE ALTURA AJUSTABLE ARTICULADO TRIPLE PARA MOVIMIENTOS DE RECLINACIÓN ANTERIOR, CENTRAL Y POSTERIOR. </w:t>
            </w:r>
            <w:r w:rsidRPr="00752CBE">
              <w:rPr>
                <w:rFonts w:ascii="Calibri" w:hAnsi="Calibri"/>
                <w:color w:val="000000"/>
                <w:sz w:val="16"/>
                <w:szCs w:val="16"/>
                <w:lang w:val="es-MX" w:eastAsia="es-MX"/>
              </w:rPr>
              <w:br/>
              <w:t xml:space="preserve">•FACILIDAD AL CAMPO OPERATORIO, TODA VEZ QUE CUENTA CON ARTICULACIÓN CENTRAL PARA SU FÁCIL MANEJO. </w:t>
            </w:r>
            <w:r w:rsidRPr="00752CBE">
              <w:rPr>
                <w:rFonts w:ascii="Calibri" w:hAnsi="Calibri"/>
                <w:color w:val="000000"/>
                <w:sz w:val="16"/>
                <w:szCs w:val="16"/>
                <w:lang w:val="es-MX" w:eastAsia="es-MX"/>
              </w:rPr>
              <w:br/>
              <w:t xml:space="preserve">•CAJA DE CONEXIONES. </w:t>
            </w:r>
            <w:r w:rsidRPr="00752CBE">
              <w:rPr>
                <w:rFonts w:ascii="Calibri" w:hAnsi="Calibri"/>
                <w:color w:val="000000"/>
                <w:sz w:val="16"/>
                <w:szCs w:val="16"/>
                <w:lang w:val="es-MX" w:eastAsia="es-MX"/>
              </w:rPr>
              <w:br/>
              <w:t>•CON SISTEMA PARA EL SUMINISTRO DE ENERGÍA ELÉCTRICA, AGUA Y AIRE DE LA CAJA DE CONEXIONES AL MÓDULO DE TRABAJO, DEBIDAMENTE PROTEGIDO QUE LE PERMITAN SU DESPLAZAMIENTO A UN RADIO DE ACCIÓN DE 2 METROS EN TORNO AL SILLÓN Y CERRADO PARA EVITAR LA PENETRACIÓN DE POLVO, SUCIEDAD Y HUMEDAD, NO CUENTA CON TUBOS NI MANGUERAS QUE OBSTRUYAN EL LIBRE ACCESO.</w:t>
            </w:r>
            <w:r w:rsidRPr="00752CBE">
              <w:rPr>
                <w:rFonts w:ascii="Calibri" w:hAnsi="Calibri"/>
                <w:color w:val="000000"/>
                <w:sz w:val="16"/>
                <w:szCs w:val="16"/>
                <w:lang w:val="es-MX" w:eastAsia="es-MX"/>
              </w:rPr>
              <w:br/>
              <w:t>•CON MANGUERAS DE POLIURETANO LISAS DE DOS VÍAS DE UN LARGO DE 180 CMS.</w:t>
            </w:r>
          </w:p>
        </w:tc>
      </w:tr>
      <w:tr w:rsidR="00752CBE" w:rsidRPr="00752CBE" w14:paraId="1E99B97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7EADAC91" w14:textId="71B1DBF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28</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67C2396C" w14:textId="3FD9ABE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I090001258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121E317" w14:textId="633DA32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C11B0B0" w14:textId="60FA9C1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DIGITALIZADOR DE IMAGENES (GRADO MEDICO)</w:t>
            </w:r>
          </w:p>
        </w:tc>
        <w:tc>
          <w:tcPr>
            <w:tcW w:w="1061" w:type="dxa"/>
            <w:tcBorders>
              <w:top w:val="nil"/>
              <w:left w:val="nil"/>
              <w:bottom w:val="single" w:sz="4" w:space="0" w:color="000000"/>
              <w:right w:val="single" w:sz="4" w:space="0" w:color="000000"/>
            </w:tcBorders>
            <w:shd w:val="clear" w:color="auto" w:fill="auto"/>
            <w:vAlign w:val="center"/>
            <w:hideMark/>
          </w:tcPr>
          <w:p w14:paraId="3DB426C8" w14:textId="65BA700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w:t>
            </w:r>
          </w:p>
        </w:tc>
        <w:tc>
          <w:tcPr>
            <w:tcW w:w="5161" w:type="dxa"/>
            <w:tcBorders>
              <w:top w:val="nil"/>
              <w:left w:val="nil"/>
              <w:bottom w:val="single" w:sz="4" w:space="0" w:color="000000"/>
              <w:right w:val="single" w:sz="4" w:space="0" w:color="000000"/>
            </w:tcBorders>
            <w:shd w:val="clear" w:color="auto" w:fill="auto"/>
            <w:vAlign w:val="center"/>
            <w:hideMark/>
          </w:tcPr>
          <w:p w14:paraId="43408E23" w14:textId="761EB460"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CR PARA IMAGEN (MASTOGRAFIA)</w:t>
            </w:r>
            <w:r w:rsidRPr="00752CBE">
              <w:rPr>
                <w:rFonts w:ascii="Calibri" w:hAnsi="Calibri"/>
                <w:color w:val="000000"/>
                <w:sz w:val="16"/>
                <w:szCs w:val="16"/>
                <w:lang w:val="es-MX" w:eastAsia="es-MX"/>
              </w:rPr>
              <w:br/>
              <w:t>SISTEMA DE DIGITALIZACIÓN DE IMÁGENES DE RAYOS X MASTOGRAFIA (RADIOLOGÍA COMPUTADA). DE ALTO DESEMPEÑO</w:t>
            </w:r>
            <w:r w:rsidRPr="00752CBE">
              <w:rPr>
                <w:rFonts w:ascii="Calibri" w:hAnsi="Calibri"/>
                <w:color w:val="000000"/>
                <w:sz w:val="16"/>
                <w:szCs w:val="16"/>
                <w:lang w:val="es-MX" w:eastAsia="es-MX"/>
              </w:rPr>
              <w:br/>
              <w:t xml:space="preserve">RESOLUCIÓN ESPACIAL DESDE 10 PÍXELES/MM. O MAYOR O DE 100 MICRONES O MENOR Y 20 PIXELES/MM RESOLUCION DE 50 MICRONES O MENOR. RESOLUCIÓN EN ESCALA DE GRISES O CONVERSIÓN ANALÓGICA.DIGITAL O NIVEL DE GRADACIÓN DIGITAL DE INFORMACIÓN DE </w:t>
            </w:r>
            <w:r w:rsidRPr="00752CBE">
              <w:rPr>
                <w:rFonts w:ascii="Calibri" w:hAnsi="Calibri"/>
                <w:color w:val="000000"/>
                <w:sz w:val="16"/>
                <w:szCs w:val="16"/>
                <w:lang w:val="es-MX" w:eastAsia="es-MX"/>
              </w:rPr>
              <w:lastRenderedPageBreak/>
              <w:t xml:space="preserve">12 BITS O MAYOR. PROCESAMIENTO O POST-PROCESAMIENTO DE IMÁGENES. CAPACIDAD DE ALMACENAMIENTO DE AL MENOS 1000 IMÁGENES O 500 ESTUDIOS. ACCESO AL SISTEMA MEDIANTE NOMBRE DE USUARIO Y CONTRASEÑA CON DIFERENTES NIVELES O PERFILES. RENDIMIENTO DE 80 PLACAS O CHASIS POR HORA.  SOFTWARE PARA ELIMINAR ARTEFACTOS EN LA IMAGEN O ARTEFACTOS PRODUCIDOS POR REJILLA.  LOS CHASIS DEBEN TENER PANTALLAS DE FÓSFORO FLEXIBLES.  CHASIS PARA MASTOGRAFIA, 2 CHASIS MEDIDA: 18X24 CM. </w:t>
            </w:r>
            <w:r w:rsidRPr="00752CBE">
              <w:rPr>
                <w:rFonts w:ascii="Calibri" w:hAnsi="Calibri"/>
                <w:color w:val="000000"/>
                <w:sz w:val="16"/>
                <w:szCs w:val="16"/>
                <w:lang w:val="en-US" w:eastAsia="es-MX"/>
              </w:rPr>
              <w:t xml:space="preserve">(8X10”). Y 2 CHASIS 24X30 (10X12”). DICOM STORAGE O DICOM SEND Y DICOM PRINT DICOM WOKLIST. </w:t>
            </w:r>
            <w:r w:rsidRPr="00752CBE">
              <w:rPr>
                <w:rFonts w:ascii="Calibri" w:hAnsi="Calibri"/>
                <w:color w:val="000000"/>
                <w:sz w:val="16"/>
                <w:szCs w:val="16"/>
                <w:lang w:val="es-MX" w:eastAsia="es-MX"/>
              </w:rPr>
              <w:t>ESTACIÓN DE VISUALIZACIÓN O DE CONTROL CON PANTALLA PLANA TÁCTIL LCD DE 19 PULGADAS O MAYOR DE GRADO MEDICO. CON DISCO DURO DE 500 GB Y UNIDAD GRABADORA CD DVD CON CAPACIDAD DE GRABAR VISOR AUTOEJECUTABLE DICOM EN CADA CD O DVD O USB. QUE INCLUYA UPS PARA RESPALDO DE LECTOR Y ESTACIÓN DE CONTROL. QUE INCLUYA 4 CHASIS PARA DIGITALIZADOR TAMAÑO 14”X 17”. EQUIPO PARA IMPRIMIR EN SECO IMÁGENES RADIOGRÁFICAS POR EL MÉTODO LÁSER O TÉRMICA DIRECTA O SUBLIMACIÓN TÉRMICA. CON CAPACIDAD DE IMPRIMIR EN VARIOS FORMATOS. IMPRESIÓN CON CALIDAD DIAGNÓSTICA O POR LO MENOS 3 PUNTOS DE DENSIDAD.  RESOLUCIÓN DE AL MENOS 508 PUNTOS POR PULGADA O SU EQUIVALENTE EN MICRONES DE 50 O MENOR.  RESOLUCIÓN DE CONTRASTE O SALIDA DE IMAGEN DE AL MENOS 12 BITS. COMPATIBLE CON TODAS LAS MODALIDADES EN EL FORMATO DICOM. CALIBRACIÓN AUTOMÁTICA Y/O MANUAL. DESEMPEÑO DE 80 PELÍCULAS/HR O MAYOR EN 14X17”.  INTERFACE DICOM. AL MENOS DOS FORMATOS DE PELÍCULA EN LÍNEA O BANDEJAS DE PELÍCULAS. QUE PUEDA IMPRIMIR EN 8X10”, 10X12”, 10X14” 14X14” Y 14X17”. UNIDAD DE RESPALDO UPS CON CAPACIDAD PARA SOPORTE DE ENERGÍA PARA EL EQUIPO. ENTREGA DE PELÍCULA RADIOGRÁFICA FORMATO 14”X17” Y 10”X12”. QUE INCLUYA 1 CAJAS DE PELÍCULAS TAMAÑO 8X10”. QUE INCLUYA 1 CAJAS DE PELÍCULAS TAMAÑO 10”X12”.</w:t>
            </w:r>
          </w:p>
        </w:tc>
      </w:tr>
      <w:tr w:rsidR="00752CBE" w:rsidRPr="00752CBE" w14:paraId="1D59EFD4"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A6DFC61" w14:textId="3738E40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29</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877D467" w14:textId="2391355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I090000252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681C51FA" w14:textId="79CABF0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181C681" w14:textId="47E4FDF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INCUBADORA</w:t>
            </w:r>
          </w:p>
        </w:tc>
        <w:tc>
          <w:tcPr>
            <w:tcW w:w="1061" w:type="dxa"/>
            <w:tcBorders>
              <w:top w:val="nil"/>
              <w:left w:val="nil"/>
              <w:bottom w:val="single" w:sz="4" w:space="0" w:color="000000"/>
              <w:right w:val="single" w:sz="4" w:space="0" w:color="000000"/>
            </w:tcBorders>
            <w:shd w:val="clear" w:color="auto" w:fill="auto"/>
            <w:vAlign w:val="center"/>
            <w:hideMark/>
          </w:tcPr>
          <w:p w14:paraId="0AA8FECF" w14:textId="3953D4E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10440AAB" w14:textId="3E94A082"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INCUBADORA DE CUIDADOS GENERALES</w:t>
            </w:r>
            <w:r w:rsidRPr="00752CBE">
              <w:rPr>
                <w:rFonts w:ascii="Calibri" w:hAnsi="Calibri"/>
                <w:color w:val="000000"/>
                <w:sz w:val="16"/>
                <w:szCs w:val="16"/>
                <w:lang w:val="es-MX" w:eastAsia="es-MX"/>
              </w:rPr>
              <w:br/>
              <w:t>1.-INCUBADORA DE CUIDADOS GENERALES</w:t>
            </w:r>
            <w:r w:rsidRPr="00752CBE">
              <w:rPr>
                <w:rFonts w:ascii="Calibri" w:hAnsi="Calibri"/>
                <w:color w:val="000000"/>
                <w:sz w:val="16"/>
                <w:szCs w:val="16"/>
                <w:lang w:val="es-MX" w:eastAsia="es-MX"/>
              </w:rPr>
              <w:br/>
              <w:t>2.- CONTROLES:</w:t>
            </w:r>
            <w:r w:rsidRPr="00752CBE">
              <w:rPr>
                <w:rFonts w:ascii="Calibri" w:hAnsi="Calibri"/>
                <w:color w:val="000000"/>
                <w:sz w:val="16"/>
                <w:szCs w:val="16"/>
                <w:lang w:val="es-MX" w:eastAsia="es-MX"/>
              </w:rPr>
              <w:br/>
              <w:t>2.1. CONTROLADA POR MICROPROCESADOR O MICROCONTROLADOR CON SISTEMA DE AUTO PRUEBA INICIAL.</w:t>
            </w:r>
            <w:r w:rsidRPr="00752CBE">
              <w:rPr>
                <w:rFonts w:ascii="Calibri" w:hAnsi="Calibri"/>
                <w:color w:val="000000"/>
                <w:sz w:val="16"/>
                <w:szCs w:val="16"/>
                <w:lang w:val="es-MX" w:eastAsia="es-MX"/>
              </w:rPr>
              <w:br/>
              <w:t>2.2.- CONTROL CON MODO SERVOCONTROLADO PARA AJUSTE DE TEMPERATURA DEL AIRE DE 20°C O MENOR A MÁXIMO 37°C. CON SOBREGIRO O RANGO AMPLIADO DE TEMPERATURA O SOBRETEMPERATURA DE MÁS DE 37°C HASTA 39 °C.</w:t>
            </w:r>
            <w:r w:rsidRPr="00752CBE">
              <w:rPr>
                <w:rFonts w:ascii="Calibri" w:hAnsi="Calibri"/>
                <w:color w:val="000000"/>
                <w:sz w:val="16"/>
                <w:szCs w:val="16"/>
                <w:lang w:val="es-MX" w:eastAsia="es-MX"/>
              </w:rPr>
              <w:br/>
              <w:t>2.3 CONTROL CON MODO SERVOCONTROLADO PARA AJUSTE DE TEMPERATURA DE LA PIEL DEL PACIENTE NO MENOR A 34°C HASTA 37°C. CON SOBREGIRO O RANGO AMPLIADO DE TEMPERATURA O SOBRETEMPERATURA EN EL RANGO DE 37°C A MÁXIMO 38 °C.</w:t>
            </w:r>
            <w:r w:rsidRPr="00752CBE">
              <w:rPr>
                <w:rFonts w:ascii="Calibri" w:hAnsi="Calibri"/>
                <w:color w:val="000000"/>
                <w:sz w:val="16"/>
                <w:szCs w:val="16"/>
                <w:lang w:val="es-MX" w:eastAsia="es-MX"/>
              </w:rPr>
              <w:br/>
              <w:t>2.4.- RESOLUCIÓN MÍNIMA DE 0.1°C.</w:t>
            </w:r>
            <w:r w:rsidRPr="00752CBE">
              <w:rPr>
                <w:rFonts w:ascii="Calibri" w:hAnsi="Calibri"/>
                <w:color w:val="000000"/>
                <w:sz w:val="16"/>
                <w:szCs w:val="16"/>
                <w:lang w:val="es-MX" w:eastAsia="es-MX"/>
              </w:rPr>
              <w:br/>
              <w:t>2.5.- SISTEMA DE SERVOCONTROL DE LA CONCENTRACIÓN DE OXIGENO QUE CUBRA EL RANGO DE 21% A 65% O MAYOR CON INCREMENTOS DE 1%.</w:t>
            </w:r>
            <w:r w:rsidRPr="00752CBE">
              <w:rPr>
                <w:rFonts w:ascii="Calibri" w:hAnsi="Calibri"/>
                <w:color w:val="000000"/>
                <w:sz w:val="16"/>
                <w:szCs w:val="16"/>
                <w:lang w:val="es-MX" w:eastAsia="es-MX"/>
              </w:rPr>
              <w:br/>
              <w:t>2.6.- SISTEMA DE HUMIDIFICACIÓN CON SERVOCONTROL DE LA HUMEDAD RELATIVA DE 30% O MENOR A 95% O MAYOR CON INCREMENTOS DEL 1%.</w:t>
            </w:r>
            <w:r w:rsidRPr="00752CBE">
              <w:rPr>
                <w:rFonts w:ascii="Calibri" w:hAnsi="Calibri"/>
                <w:color w:val="000000"/>
                <w:sz w:val="16"/>
                <w:szCs w:val="16"/>
                <w:lang w:val="es-MX" w:eastAsia="es-MX"/>
              </w:rPr>
              <w:br/>
              <w:t>3. MONITOREO DE PARÁMETROS</w:t>
            </w:r>
            <w:r w:rsidRPr="00752CBE">
              <w:rPr>
                <w:rFonts w:ascii="Calibri" w:hAnsi="Calibri"/>
                <w:color w:val="000000"/>
                <w:sz w:val="16"/>
                <w:szCs w:val="16"/>
                <w:lang w:val="es-MX" w:eastAsia="es-MX"/>
              </w:rPr>
              <w:br/>
              <w:t>3.1.- DESPLIEGUE EN PANTALLA LCD O ELECTROLUMINISCENTE DE LOS SIGUIENTES PARÁMETROS:</w:t>
            </w:r>
            <w:r w:rsidRPr="00752CBE">
              <w:rPr>
                <w:rFonts w:ascii="Calibri" w:hAnsi="Calibri"/>
                <w:color w:val="000000"/>
                <w:sz w:val="16"/>
                <w:szCs w:val="16"/>
                <w:lang w:val="es-MX" w:eastAsia="es-MX"/>
              </w:rPr>
              <w:br/>
              <w:t>3.2- TEMPERATURA DE AIRE, MEDIDA Y PROGRAMADA.</w:t>
            </w:r>
            <w:r w:rsidRPr="00752CBE">
              <w:rPr>
                <w:rFonts w:ascii="Calibri" w:hAnsi="Calibri"/>
                <w:color w:val="000000"/>
                <w:sz w:val="16"/>
                <w:szCs w:val="16"/>
                <w:lang w:val="es-MX" w:eastAsia="es-MX"/>
              </w:rPr>
              <w:br/>
              <w:t>3.3.- TEMPERATURA DE PIEL DE PACIENTE, MEDIDA Y PROGRAMADA.</w:t>
            </w:r>
            <w:r w:rsidRPr="00752CBE">
              <w:rPr>
                <w:rFonts w:ascii="Calibri" w:hAnsi="Calibri"/>
                <w:color w:val="000000"/>
                <w:sz w:val="16"/>
                <w:szCs w:val="16"/>
                <w:lang w:val="es-MX" w:eastAsia="es-MX"/>
              </w:rPr>
              <w:br/>
              <w:t>3.4.- CON MONITOREO SIMULTÁNEO DE DOS TEMPERATURAS DE LA PIEL DEL PACIENTE.</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3.5.- HUMEDAD RELATIVA, MEDIDA Y PROGRAMADA.</w:t>
            </w:r>
            <w:r w:rsidRPr="00752CBE">
              <w:rPr>
                <w:rFonts w:ascii="Calibri" w:hAnsi="Calibri"/>
                <w:color w:val="000000"/>
                <w:sz w:val="16"/>
                <w:szCs w:val="16"/>
                <w:lang w:val="es-MX" w:eastAsia="es-MX"/>
              </w:rPr>
              <w:br/>
              <w:t>3.6.- CONCENTRACIÓN DE OXÍGENO, MEDIDA Y PROGRAMADA.</w:t>
            </w:r>
            <w:r w:rsidRPr="00752CBE">
              <w:rPr>
                <w:rFonts w:ascii="Calibri" w:hAnsi="Calibri"/>
                <w:color w:val="000000"/>
                <w:sz w:val="16"/>
                <w:szCs w:val="16"/>
                <w:lang w:val="es-MX" w:eastAsia="es-MX"/>
              </w:rPr>
              <w:br/>
              <w:t>3.7.- INDICADOR DEL MODO DE CONTROL DE TEMPERATURA.</w:t>
            </w:r>
            <w:r w:rsidRPr="00752CBE">
              <w:rPr>
                <w:rFonts w:ascii="Calibri" w:hAnsi="Calibri"/>
                <w:color w:val="000000"/>
                <w:sz w:val="16"/>
                <w:szCs w:val="16"/>
                <w:lang w:val="es-MX" w:eastAsia="es-MX"/>
              </w:rPr>
              <w:br/>
              <w:t>3.8.- CON INDICADOR DE LA POTENCIA O ENCENDIDO DEL CALEFACTOR.</w:t>
            </w:r>
            <w:r w:rsidRPr="00752CBE">
              <w:rPr>
                <w:rFonts w:ascii="Calibri" w:hAnsi="Calibri"/>
                <w:color w:val="000000"/>
                <w:sz w:val="16"/>
                <w:szCs w:val="16"/>
                <w:lang w:val="es-MX" w:eastAsia="es-MX"/>
              </w:rPr>
              <w:br/>
              <w:t>3.9.-DESPLIEGUE DE TENDENCIAS GRÁFICAS DE AL MENOS 24 HORAS, DE LOS SIGUIENTES PARÁMETROS:</w:t>
            </w:r>
            <w:r w:rsidRPr="00752CBE">
              <w:rPr>
                <w:rFonts w:ascii="Calibri" w:hAnsi="Calibri"/>
                <w:color w:val="000000"/>
                <w:sz w:val="16"/>
                <w:szCs w:val="16"/>
                <w:lang w:val="es-MX" w:eastAsia="es-MX"/>
              </w:rPr>
              <w:br/>
              <w:t>3.10.- TEMPERATURA AIRE, TEMPERATURA DEL PACIENTE 1, TEMPERATURA DEL PACIENTE 2, HUMEDAD RELATIVA, CONCENTRACIÓN DE OXÍGENO Y % DE POTENCIA DEL CALEFACTOR.</w:t>
            </w:r>
            <w:r w:rsidRPr="00752CBE">
              <w:rPr>
                <w:rFonts w:ascii="Calibri" w:hAnsi="Calibri"/>
                <w:color w:val="000000"/>
                <w:sz w:val="16"/>
                <w:szCs w:val="16"/>
                <w:lang w:val="es-MX" w:eastAsia="es-MX"/>
              </w:rPr>
              <w:br/>
              <w:t>3.11.- REGISTRO DE PESO DEL PACIENTE QUE GUARDE EL PESAJE DE AL MENOS 7 DÍAS.</w:t>
            </w:r>
            <w:r w:rsidRPr="00752CBE">
              <w:rPr>
                <w:rFonts w:ascii="Calibri" w:hAnsi="Calibri"/>
                <w:color w:val="000000"/>
                <w:sz w:val="16"/>
                <w:szCs w:val="16"/>
                <w:lang w:val="es-MX" w:eastAsia="es-MX"/>
              </w:rPr>
              <w:br/>
              <w:t>4- ALARMAS</w:t>
            </w:r>
            <w:r w:rsidRPr="00752CBE">
              <w:rPr>
                <w:rFonts w:ascii="Calibri" w:hAnsi="Calibri"/>
                <w:color w:val="000000"/>
                <w:sz w:val="16"/>
                <w:szCs w:val="16"/>
                <w:lang w:val="es-MX" w:eastAsia="es-MX"/>
              </w:rPr>
              <w:br/>
              <w:t>4.1.- CON SISTEMA DE ALARMAS VISUALES Y AUDIBLES PRIORIZADAS O DE TONOS O CON MEDIOS  PARA PERMITIR AL USUARIO DIFERENCIAR LOS NIVELES  Y TIPOS  DE ALARMA; CON SILENCIADOR TEMPORAL; CON MENSAJES DE ALARMA EN PANTALLA; DE LOS SIGUIENTES PARÁMETROS:</w:t>
            </w:r>
            <w:r w:rsidRPr="00752CBE">
              <w:rPr>
                <w:rFonts w:ascii="Calibri" w:hAnsi="Calibri"/>
                <w:color w:val="000000"/>
                <w:sz w:val="16"/>
                <w:szCs w:val="16"/>
                <w:lang w:val="es-MX" w:eastAsia="es-MX"/>
              </w:rPr>
              <w:br/>
              <w:t>4.2.-TEMPERATURA BAJA DEL AIRE Y TEMPERATURA ALTA DEL AIRE.</w:t>
            </w:r>
            <w:r w:rsidRPr="00752CBE">
              <w:rPr>
                <w:rFonts w:ascii="Calibri" w:hAnsi="Calibri"/>
                <w:color w:val="000000"/>
                <w:sz w:val="16"/>
                <w:szCs w:val="16"/>
                <w:lang w:val="es-MX" w:eastAsia="es-MX"/>
              </w:rPr>
              <w:br/>
              <w:t>4.3.-TEMPERATURA BAJA DE PIEL DE PACIENTE Y TEMPERATURA ALTA DE PIEL DE PACIENTE</w:t>
            </w:r>
            <w:r w:rsidRPr="00752CBE">
              <w:rPr>
                <w:rFonts w:ascii="Calibri" w:hAnsi="Calibri"/>
                <w:color w:val="000000"/>
                <w:sz w:val="16"/>
                <w:szCs w:val="16"/>
                <w:lang w:val="es-MX" w:eastAsia="es-MX"/>
              </w:rPr>
              <w:br/>
              <w:t>4.4.- FALTA DE AGUA  Y FALLA EN EL CONTROL DE HUMEDAD  O DESVIACIÓN EN EL RANGO DE HUMEDAD.</w:t>
            </w:r>
            <w:r w:rsidRPr="00752CBE">
              <w:rPr>
                <w:rFonts w:ascii="Calibri" w:hAnsi="Calibri"/>
                <w:color w:val="000000"/>
                <w:sz w:val="16"/>
                <w:szCs w:val="16"/>
                <w:lang w:val="es-MX" w:eastAsia="es-MX"/>
              </w:rPr>
              <w:br/>
              <w:t>4.5.- FALLA DEL MÓDULO  DE CONTROL DE OXÍGENO O DIFERENCIA ENTRE LAS CELDAS DE OXÍGENO</w:t>
            </w:r>
            <w:r w:rsidRPr="00752CBE">
              <w:rPr>
                <w:rFonts w:ascii="Calibri" w:hAnsi="Calibri"/>
                <w:color w:val="000000"/>
                <w:sz w:val="16"/>
                <w:szCs w:val="16"/>
                <w:lang w:val="es-MX" w:eastAsia="es-MX"/>
              </w:rPr>
              <w:br/>
              <w:t>4.6.- CONCENTRACIÓN ALTA DE OXÍGENO Y CONCENTRACIÓN  BAJA DE OXÍGENO.</w:t>
            </w:r>
            <w:r w:rsidRPr="00752CBE">
              <w:rPr>
                <w:rFonts w:ascii="Calibri" w:hAnsi="Calibri"/>
                <w:color w:val="000000"/>
                <w:sz w:val="16"/>
                <w:szCs w:val="16"/>
                <w:lang w:val="es-MX" w:eastAsia="es-MX"/>
              </w:rPr>
              <w:br/>
              <w:t>4.7.- FALTA DE ENERGÍA ELÉCTRICA.</w:t>
            </w:r>
            <w:r w:rsidRPr="00752CBE">
              <w:rPr>
                <w:rFonts w:ascii="Calibri" w:hAnsi="Calibri"/>
                <w:color w:val="000000"/>
                <w:sz w:val="16"/>
                <w:szCs w:val="16"/>
                <w:lang w:val="es-MX" w:eastAsia="es-MX"/>
              </w:rPr>
              <w:br/>
              <w:t>4.8.- FALLA DEL SISTEMA.</w:t>
            </w:r>
            <w:r w:rsidRPr="00752CBE">
              <w:rPr>
                <w:rFonts w:ascii="Calibri" w:hAnsi="Calibri"/>
                <w:color w:val="000000"/>
                <w:sz w:val="16"/>
                <w:szCs w:val="16"/>
                <w:lang w:val="es-MX" w:eastAsia="es-MX"/>
              </w:rPr>
              <w:br/>
              <w:t>4.9.- FALLA DEL SENSOR DE PIEL.</w:t>
            </w:r>
            <w:r w:rsidRPr="00752CBE">
              <w:rPr>
                <w:rFonts w:ascii="Calibri" w:hAnsi="Calibri"/>
                <w:color w:val="000000"/>
                <w:sz w:val="16"/>
                <w:szCs w:val="16"/>
                <w:lang w:val="es-MX" w:eastAsia="es-MX"/>
              </w:rPr>
              <w:br/>
              <w:t>4.10.- FALLA DE LA CIRCULACIÓN O FLUJO DE AIRE O FALLA DEL MOTOR DEL VENTILADOR</w:t>
            </w:r>
            <w:r w:rsidRPr="00752CBE">
              <w:rPr>
                <w:rFonts w:ascii="Calibri" w:hAnsi="Calibri"/>
                <w:color w:val="000000"/>
                <w:sz w:val="16"/>
                <w:szCs w:val="16"/>
                <w:lang w:val="es-MX" w:eastAsia="es-MX"/>
              </w:rPr>
              <w:br/>
              <w:t>5.- GABINETE:</w:t>
            </w:r>
            <w:r w:rsidRPr="00752CBE">
              <w:rPr>
                <w:rFonts w:ascii="Calibri" w:hAnsi="Calibri"/>
                <w:color w:val="000000"/>
                <w:sz w:val="16"/>
                <w:szCs w:val="16"/>
                <w:lang w:val="es-MX" w:eastAsia="es-MX"/>
              </w:rPr>
              <w:br/>
              <w:t>5.1.- CON SOPORTE PARA MONITOR DE SIGNOS VITALES.</w:t>
            </w:r>
            <w:r w:rsidRPr="00752CBE">
              <w:rPr>
                <w:rFonts w:ascii="Calibri" w:hAnsi="Calibri"/>
                <w:color w:val="000000"/>
                <w:sz w:val="16"/>
                <w:szCs w:val="16"/>
                <w:lang w:val="es-MX" w:eastAsia="es-MX"/>
              </w:rPr>
              <w:br/>
              <w:t>5.2.- BASE RODABLE CON SISTEMA DE FRENO EN LAS CUATRO RUEDAS.</w:t>
            </w:r>
            <w:r w:rsidRPr="00752CBE">
              <w:rPr>
                <w:rFonts w:ascii="Calibri" w:hAnsi="Calibri"/>
                <w:color w:val="000000"/>
                <w:sz w:val="16"/>
                <w:szCs w:val="16"/>
                <w:lang w:val="es-MX" w:eastAsia="es-MX"/>
              </w:rPr>
              <w:br/>
              <w:t>5.3.- CON ALTURA DE BASE FIJA.</w:t>
            </w:r>
            <w:r w:rsidRPr="00752CBE">
              <w:rPr>
                <w:rFonts w:ascii="Calibri" w:hAnsi="Calibri"/>
                <w:color w:val="000000"/>
                <w:sz w:val="16"/>
                <w:szCs w:val="16"/>
                <w:lang w:val="es-MX" w:eastAsia="es-MX"/>
              </w:rPr>
              <w:br/>
              <w:t>5.4.- CON AL MENOS UNA PUERTA O CAJÓN.</w:t>
            </w:r>
            <w:r w:rsidRPr="00752CBE">
              <w:rPr>
                <w:rFonts w:ascii="Calibri" w:hAnsi="Calibri"/>
                <w:color w:val="000000"/>
                <w:sz w:val="16"/>
                <w:szCs w:val="16"/>
                <w:lang w:val="es-MX" w:eastAsia="es-MX"/>
              </w:rPr>
              <w:br/>
              <w:t>5.5.- CAPACETE TRANSPARENTE.</w:t>
            </w:r>
            <w:r w:rsidRPr="00752CBE">
              <w:rPr>
                <w:rFonts w:ascii="Calibri" w:hAnsi="Calibri"/>
                <w:color w:val="000000"/>
                <w:sz w:val="16"/>
                <w:szCs w:val="16"/>
                <w:lang w:val="es-MX" w:eastAsia="es-MX"/>
              </w:rPr>
              <w:br/>
              <w:t>5.6.- DOBLE PARED CON CIRCULACIÓN  DE AIRE ENTRE EL CAPACETE Y LA DOBLE PARED QUE DE UNA VELOCIDAD IGUAL O MENOR A LOS 10 CM/S SOBRE EL COLCHÓN.</w:t>
            </w:r>
            <w:r w:rsidRPr="00752CBE">
              <w:rPr>
                <w:rFonts w:ascii="Calibri" w:hAnsi="Calibri"/>
                <w:color w:val="000000"/>
                <w:sz w:val="16"/>
                <w:szCs w:val="16"/>
                <w:lang w:val="es-MX" w:eastAsia="es-MX"/>
              </w:rPr>
              <w:br/>
              <w:t>5.7.- DOS PUERTAS DE ACCESO CON CORTINA DE AIRE.</w:t>
            </w:r>
            <w:r w:rsidRPr="00752CBE">
              <w:rPr>
                <w:rFonts w:ascii="Calibri" w:hAnsi="Calibri"/>
                <w:color w:val="000000"/>
                <w:sz w:val="16"/>
                <w:szCs w:val="16"/>
                <w:lang w:val="es-MX" w:eastAsia="es-MX"/>
              </w:rPr>
              <w:br/>
              <w:t>5.8.- QUE PERMITA EL USO DE LÁMPARAS DE FOTOTERAPIA.</w:t>
            </w:r>
            <w:r w:rsidRPr="00752CBE">
              <w:rPr>
                <w:rFonts w:ascii="Calibri" w:hAnsi="Calibri"/>
                <w:color w:val="000000"/>
                <w:sz w:val="16"/>
                <w:szCs w:val="16"/>
                <w:lang w:val="es-MX" w:eastAsia="es-MX"/>
              </w:rPr>
              <w:br/>
              <w:t>5.9.- CAPACETE DESMONTABLE O REMOVIBLE PARA SU LIMPIEZA.</w:t>
            </w:r>
            <w:r w:rsidRPr="00752CBE">
              <w:rPr>
                <w:rFonts w:ascii="Calibri" w:hAnsi="Calibri"/>
                <w:color w:val="000000"/>
                <w:sz w:val="16"/>
                <w:szCs w:val="16"/>
                <w:lang w:val="es-MX" w:eastAsia="es-MX"/>
              </w:rPr>
              <w:br/>
              <w:t>5.10.- CON AL MENOS CINCO PORTILLOS DE ACCESO AL PACIENTE.</w:t>
            </w:r>
            <w:r w:rsidRPr="00752CBE">
              <w:rPr>
                <w:rFonts w:ascii="Calibri" w:hAnsi="Calibri"/>
                <w:color w:val="000000"/>
                <w:sz w:val="16"/>
                <w:szCs w:val="16"/>
                <w:lang w:val="es-MX" w:eastAsia="es-MX"/>
              </w:rPr>
              <w:br/>
              <w:t>5.11.- CON AL MENOS SEIS ACCESOS PARA TUBOS AL INTERIOR DEL CAPACETE.</w:t>
            </w:r>
            <w:r w:rsidRPr="00752CBE">
              <w:rPr>
                <w:rFonts w:ascii="Calibri" w:hAnsi="Calibri"/>
                <w:color w:val="000000"/>
                <w:sz w:val="16"/>
                <w:szCs w:val="16"/>
                <w:lang w:val="es-MX" w:eastAsia="es-MX"/>
              </w:rPr>
              <w:br/>
              <w:t>5.12.- BASE DESLIZABLE DE COLCHÓN RADIOTRANSPARENTE.</w:t>
            </w:r>
            <w:r w:rsidRPr="00752CBE">
              <w:rPr>
                <w:rFonts w:ascii="Calibri" w:hAnsi="Calibri"/>
                <w:color w:val="000000"/>
                <w:sz w:val="16"/>
                <w:szCs w:val="16"/>
                <w:lang w:val="es-MX" w:eastAsia="es-MX"/>
              </w:rPr>
              <w:br/>
              <w:t>5.13.- CON CHAROLA INTEGRADA AL EQUIPO PARA TOMA DE RAYOS X.</w:t>
            </w:r>
            <w:r w:rsidRPr="00752CBE">
              <w:rPr>
                <w:rFonts w:ascii="Calibri" w:hAnsi="Calibri"/>
                <w:color w:val="000000"/>
                <w:sz w:val="16"/>
                <w:szCs w:val="16"/>
                <w:lang w:val="es-MX" w:eastAsia="es-MX"/>
              </w:rPr>
              <w:br/>
              <w:t>5.14.-CON AJUSTE CONTINUO DE INCLINACIÓN PARA PROPORCIONAR AL NEONATO EN POSICIONES DE  TRENDELENBURG  Y TRENDELENBURG INVERSO, CON UN ÁNGULO DE INCLINACIÓN DE AL MENOS 12 GRADOS.</w:t>
            </w:r>
            <w:r w:rsidRPr="00752CBE">
              <w:rPr>
                <w:rFonts w:ascii="Calibri" w:hAnsi="Calibri"/>
                <w:color w:val="000000"/>
                <w:sz w:val="16"/>
                <w:szCs w:val="16"/>
                <w:lang w:val="es-MX" w:eastAsia="es-MX"/>
              </w:rPr>
              <w:br/>
              <w:t>5.15. COLCHÓN CON CUBIERTA LAVABLE E IMPERMEABLE</w:t>
            </w:r>
            <w:r w:rsidRPr="00752CBE">
              <w:rPr>
                <w:rFonts w:ascii="Calibri" w:hAnsi="Calibri"/>
                <w:color w:val="000000"/>
                <w:sz w:val="16"/>
                <w:szCs w:val="16"/>
                <w:lang w:val="es-MX" w:eastAsia="es-MX"/>
              </w:rPr>
              <w:br/>
              <w:t>5.16 FILTRO DE AIRE</w:t>
            </w:r>
            <w:r w:rsidRPr="00752CBE">
              <w:rPr>
                <w:rFonts w:ascii="Calibri" w:hAnsi="Calibri"/>
                <w:color w:val="000000"/>
                <w:sz w:val="16"/>
                <w:szCs w:val="16"/>
                <w:lang w:val="es-MX" w:eastAsia="es-MX"/>
              </w:rPr>
              <w:br/>
              <w:t>5.17 NIVEL DE RUIDO EN EL INTERIOR DEL CAPACETE MENOR O IGUAL A 49 DBA</w:t>
            </w:r>
            <w:r w:rsidRPr="00752CBE">
              <w:rPr>
                <w:rFonts w:ascii="Calibri" w:hAnsi="Calibri"/>
                <w:color w:val="000000"/>
                <w:sz w:val="16"/>
                <w:szCs w:val="16"/>
                <w:lang w:val="es-MX" w:eastAsia="es-MX"/>
              </w:rPr>
              <w:br/>
              <w:t xml:space="preserve">6.- HUMIDIFICADOR </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6.1.- LNTERCONSTRUIDO, CON DEPÓSITO DE AGUA DE AL MENOS 1 LT ESTERILIZABLE Y REMOVIBLE.</w:t>
            </w:r>
            <w:r w:rsidRPr="00752CBE">
              <w:rPr>
                <w:rFonts w:ascii="Calibri" w:hAnsi="Calibri"/>
                <w:color w:val="000000"/>
                <w:sz w:val="16"/>
                <w:szCs w:val="16"/>
                <w:lang w:val="es-MX" w:eastAsia="es-MX"/>
              </w:rPr>
              <w:br/>
              <w:t>6.2.- QUE FUNCIONE POR EBULLICIÓN.</w:t>
            </w:r>
            <w:r w:rsidRPr="00752CBE">
              <w:rPr>
                <w:rFonts w:ascii="Calibri" w:hAnsi="Calibri"/>
                <w:color w:val="000000"/>
                <w:sz w:val="16"/>
                <w:szCs w:val="16"/>
                <w:lang w:val="es-MX" w:eastAsia="es-MX"/>
              </w:rPr>
              <w:br/>
              <w:t xml:space="preserve">7.- CON LA CAPACIDAD DE INCORPORAR UNA BÁSCULA:  </w:t>
            </w:r>
            <w:r w:rsidRPr="00752CBE">
              <w:rPr>
                <w:rFonts w:ascii="Calibri" w:hAnsi="Calibri"/>
                <w:color w:val="000000"/>
                <w:sz w:val="16"/>
                <w:szCs w:val="16"/>
                <w:lang w:val="es-MX" w:eastAsia="es-MX"/>
              </w:rPr>
              <w:br/>
              <w:t>7.1.- ELECTRÓNICA NEONATAL INTERCONSTRUIDA O INTEGRADA.</w:t>
            </w:r>
            <w:r w:rsidRPr="00752CBE">
              <w:rPr>
                <w:rFonts w:ascii="Calibri" w:hAnsi="Calibri"/>
                <w:color w:val="000000"/>
                <w:sz w:val="16"/>
                <w:szCs w:val="16"/>
                <w:lang w:val="es-MX" w:eastAsia="es-MX"/>
              </w:rPr>
              <w:br/>
              <w:t>7.2.- QUE PESE EN EL RANGO DE 0 GRAMOS A 7 KG O MAYOR.</w:t>
            </w:r>
            <w:r w:rsidRPr="00752CBE">
              <w:rPr>
                <w:rFonts w:ascii="Calibri" w:hAnsi="Calibri"/>
                <w:color w:val="000000"/>
                <w:sz w:val="16"/>
                <w:szCs w:val="16"/>
                <w:lang w:val="es-MX" w:eastAsia="es-MX"/>
              </w:rPr>
              <w:br/>
              <w:t>7.3.- RESOLUCIÓN DE 1 GRAMO.</w:t>
            </w:r>
            <w:r w:rsidRPr="00752CBE">
              <w:rPr>
                <w:rFonts w:ascii="Calibri" w:hAnsi="Calibri"/>
                <w:color w:val="000000"/>
                <w:sz w:val="16"/>
                <w:szCs w:val="16"/>
                <w:lang w:val="es-MX" w:eastAsia="es-MX"/>
              </w:rPr>
              <w:br/>
              <w:t>8.- DOS SENSORES DE TEMPERATURA DE PIEL REUSABLES.</w:t>
            </w:r>
            <w:r w:rsidRPr="00752CBE">
              <w:rPr>
                <w:rFonts w:ascii="Calibri" w:hAnsi="Calibri"/>
                <w:color w:val="000000"/>
                <w:sz w:val="16"/>
                <w:szCs w:val="16"/>
                <w:lang w:val="es-MX" w:eastAsia="es-MX"/>
              </w:rPr>
              <w:br/>
              <w:t>9.- POSTE O SOPORTE PARA SOLUCIONES.</w:t>
            </w:r>
            <w:r w:rsidRPr="00752CBE">
              <w:rPr>
                <w:rFonts w:ascii="Calibri" w:hAnsi="Calibri"/>
                <w:color w:val="000000"/>
                <w:sz w:val="16"/>
                <w:szCs w:val="16"/>
                <w:lang w:val="es-MX" w:eastAsia="es-MX"/>
              </w:rPr>
              <w:br/>
              <w:t xml:space="preserve">ACCESORIOS: </w:t>
            </w:r>
            <w:r w:rsidRPr="00752CBE">
              <w:rPr>
                <w:rFonts w:ascii="Calibri" w:hAnsi="Calibri"/>
                <w:color w:val="000000"/>
                <w:sz w:val="16"/>
                <w:szCs w:val="16"/>
                <w:lang w:val="es-MX" w:eastAsia="es-MX"/>
              </w:rPr>
              <w:br/>
              <w:t>DOS SENSORES REUSABLES DE TEMPERATURA DE PIEL</w:t>
            </w:r>
            <w:r w:rsidRPr="00752CBE">
              <w:rPr>
                <w:rFonts w:ascii="Calibri" w:hAnsi="Calibri"/>
                <w:color w:val="000000"/>
                <w:sz w:val="16"/>
                <w:szCs w:val="16"/>
                <w:lang w:val="es-MX" w:eastAsia="es-MX"/>
              </w:rPr>
              <w:br/>
              <w:t>CONSUMIBLES:</w:t>
            </w:r>
            <w:r w:rsidRPr="00752CBE">
              <w:rPr>
                <w:rFonts w:ascii="Calibri" w:hAnsi="Calibri"/>
                <w:color w:val="000000"/>
                <w:sz w:val="16"/>
                <w:szCs w:val="16"/>
                <w:lang w:val="es-MX" w:eastAsia="es-MX"/>
              </w:rPr>
              <w:br/>
              <w:t>PARCHES ADHERIBLES REFLEJANTES.</w:t>
            </w:r>
            <w:r w:rsidRPr="00752CBE">
              <w:rPr>
                <w:rFonts w:ascii="Calibri" w:hAnsi="Calibri"/>
                <w:color w:val="000000"/>
                <w:sz w:val="16"/>
                <w:szCs w:val="16"/>
                <w:lang w:val="es-MX" w:eastAsia="es-MX"/>
              </w:rPr>
              <w:br/>
              <w:t>MANGAS PARA PORTILLOS</w:t>
            </w:r>
            <w:r w:rsidRPr="00752CBE">
              <w:rPr>
                <w:rFonts w:ascii="Calibri" w:hAnsi="Calibri"/>
                <w:color w:val="000000"/>
                <w:sz w:val="16"/>
                <w:szCs w:val="16"/>
                <w:lang w:val="es-MX" w:eastAsia="es-MX"/>
              </w:rPr>
              <w:br/>
              <w:t xml:space="preserve">FILTRO  DE AIRE </w:t>
            </w:r>
            <w:r w:rsidRPr="00752CBE">
              <w:rPr>
                <w:rFonts w:ascii="Calibri" w:hAnsi="Calibri"/>
                <w:color w:val="000000"/>
                <w:sz w:val="16"/>
                <w:szCs w:val="16"/>
                <w:lang w:val="es-MX" w:eastAsia="es-MX"/>
              </w:rPr>
              <w:br/>
              <w:t>CELDA O SENSOR DE OXIGENO (DOS PIEZAS).</w:t>
            </w:r>
          </w:p>
        </w:tc>
      </w:tr>
      <w:tr w:rsidR="00752CBE" w:rsidRPr="00752CBE" w14:paraId="3EE486E1"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1E526A37" w14:textId="7C55605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30</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5AC17D6C" w14:textId="16C8A89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I090000195</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4BF56FFA" w14:textId="76EED4A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1D59833" w14:textId="518212B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EQUIPO ULTRASONIDO</w:t>
            </w:r>
          </w:p>
        </w:tc>
        <w:tc>
          <w:tcPr>
            <w:tcW w:w="1061" w:type="dxa"/>
            <w:tcBorders>
              <w:top w:val="nil"/>
              <w:left w:val="nil"/>
              <w:bottom w:val="single" w:sz="4" w:space="0" w:color="000000"/>
              <w:right w:val="single" w:sz="4" w:space="0" w:color="000000"/>
            </w:tcBorders>
            <w:shd w:val="clear" w:color="auto" w:fill="auto"/>
            <w:vAlign w:val="center"/>
            <w:hideMark/>
          </w:tcPr>
          <w:p w14:paraId="1A3C8FDB" w14:textId="0130E3F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2067884C" w14:textId="38C3302D"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ULTRASONIDO OBSTETRICO </w:t>
            </w:r>
            <w:r w:rsidRPr="00752CBE">
              <w:rPr>
                <w:rFonts w:ascii="Calibri" w:hAnsi="Calibri"/>
                <w:color w:val="000000"/>
                <w:sz w:val="16"/>
                <w:szCs w:val="16"/>
                <w:lang w:val="es-MX" w:eastAsia="es-MX"/>
              </w:rPr>
              <w:br/>
              <w:t>1. EQUIPO DE ULTRASONIDO DE DIAGNÓSTICO ADULTO Y PEDIÁTRICO PARA APLICACIONES ABDOMINALES, VASCULAR, MÚSCULO ESQUELÉTICO, MAMA, IMAGEN GENERAL, GINECOLOGÍA, OBSTETRICIA, CARDIOLOGÍA Y UROLOGÍA.</w:t>
            </w:r>
            <w:r w:rsidRPr="00752CBE">
              <w:rPr>
                <w:rFonts w:ascii="Calibri" w:hAnsi="Calibri"/>
                <w:color w:val="000000"/>
                <w:sz w:val="16"/>
                <w:szCs w:val="16"/>
                <w:lang w:val="es-MX" w:eastAsia="es-MX"/>
              </w:rPr>
              <w:br/>
              <w:t xml:space="preserve">2. SISTEMA ERGONÓMICO Y COMPACTO DISEÑADO PARA FÁCIL MANIOBRABILIDAD, </w:t>
            </w:r>
            <w:r w:rsidRPr="00752CBE">
              <w:rPr>
                <w:rFonts w:ascii="Calibri" w:hAnsi="Calibri"/>
                <w:color w:val="000000"/>
                <w:sz w:val="16"/>
                <w:szCs w:val="16"/>
                <w:lang w:val="es-MX" w:eastAsia="es-MX"/>
              </w:rPr>
              <w:br/>
              <w:t>3. MONITOR LCD DE ALTA DEFINICIÓN CON UNA RELACIÓN 15/9 DE 17” O MAYOR.</w:t>
            </w:r>
            <w:r w:rsidRPr="00752CBE">
              <w:rPr>
                <w:rFonts w:ascii="Calibri" w:hAnsi="Calibri"/>
                <w:color w:val="000000"/>
                <w:sz w:val="16"/>
                <w:szCs w:val="16"/>
                <w:lang w:val="es-MX" w:eastAsia="es-MX"/>
              </w:rPr>
              <w:br/>
              <w:t>4. PANEL DE CONTROL</w:t>
            </w:r>
            <w:r w:rsidRPr="00752CBE">
              <w:rPr>
                <w:rFonts w:ascii="Calibri" w:hAnsi="Calibri"/>
                <w:color w:val="000000"/>
                <w:sz w:val="16"/>
                <w:szCs w:val="16"/>
                <w:lang w:val="es-MX" w:eastAsia="es-MX"/>
              </w:rPr>
              <w:br/>
              <w:t xml:space="preserve">4.1. CON ORIENTACIÓN AJUSTABLE DE  +90°/-180° </w:t>
            </w:r>
            <w:r w:rsidRPr="00752CBE">
              <w:rPr>
                <w:rFonts w:ascii="Calibri" w:hAnsi="Calibri"/>
                <w:color w:val="000000"/>
                <w:sz w:val="16"/>
                <w:szCs w:val="16"/>
                <w:lang w:val="es-MX" w:eastAsia="es-MX"/>
              </w:rPr>
              <w:br/>
              <w:t>4.2. DESPLAZAMIENTO VERTICAL DE 121CM A 143 CM, +-22 CM EN TOTAL O MAYOR.</w:t>
            </w:r>
            <w:r w:rsidRPr="00752CBE">
              <w:rPr>
                <w:rFonts w:ascii="Calibri" w:hAnsi="Calibri"/>
                <w:color w:val="000000"/>
                <w:sz w:val="16"/>
                <w:szCs w:val="16"/>
                <w:lang w:val="es-MX" w:eastAsia="es-MX"/>
              </w:rPr>
              <w:br/>
              <w:t xml:space="preserve">4.3. PANTALLA TÁCTIL (TOUCHSCREEN) DE 8.9” O MAYOR. </w:t>
            </w:r>
            <w:r w:rsidRPr="00752CBE">
              <w:rPr>
                <w:rFonts w:ascii="Calibri" w:hAnsi="Calibri"/>
                <w:color w:val="000000"/>
                <w:sz w:val="16"/>
                <w:szCs w:val="16"/>
                <w:lang w:val="es-MX" w:eastAsia="es-MX"/>
              </w:rPr>
              <w:br/>
              <w:t>4.4. TRACKBALL INTEGRADO AL PANEL DE CONTROL</w:t>
            </w:r>
            <w:r w:rsidRPr="00752CBE">
              <w:rPr>
                <w:rFonts w:ascii="Calibri" w:hAnsi="Calibri"/>
                <w:color w:val="000000"/>
                <w:sz w:val="16"/>
                <w:szCs w:val="16"/>
                <w:lang w:val="es-MX" w:eastAsia="es-MX"/>
              </w:rPr>
              <w:br/>
              <w:t xml:space="preserve">5. TECLADO ALFANUMÉRICO COMPLETAMENTE ILUMINADO INTEGRADO AL PANEL DE CONTROL Y TECLADO ALFANUMÉRICO MULTILENGUAJE EN LA PANTALLA TÁCTIL. </w:t>
            </w:r>
            <w:r w:rsidRPr="00752CBE">
              <w:rPr>
                <w:rFonts w:ascii="Calibri" w:hAnsi="Calibri"/>
                <w:color w:val="000000"/>
                <w:sz w:val="16"/>
                <w:szCs w:val="16"/>
                <w:lang w:val="es-MX" w:eastAsia="es-MX"/>
              </w:rPr>
              <w:br/>
              <w:t>6. MODOS DE ADQUISICIÓN:</w:t>
            </w:r>
            <w:r w:rsidRPr="00752CBE">
              <w:rPr>
                <w:rFonts w:ascii="Calibri" w:hAnsi="Calibri"/>
                <w:color w:val="000000"/>
                <w:sz w:val="16"/>
                <w:szCs w:val="16"/>
                <w:lang w:val="es-MX" w:eastAsia="es-MX"/>
              </w:rPr>
              <w:br/>
              <w:t>6.1. BIDIMENSIONAL (2D), MODO M</w:t>
            </w:r>
            <w:r w:rsidRPr="00752CBE">
              <w:rPr>
                <w:rFonts w:ascii="Calibri" w:hAnsi="Calibri"/>
                <w:color w:val="000000"/>
                <w:sz w:val="16"/>
                <w:szCs w:val="16"/>
                <w:lang w:val="es-MX" w:eastAsia="es-MX"/>
              </w:rPr>
              <w:br/>
              <w:t>6.2. DUAL O DUPLEX( 2D+M) Y TRIPLEX (2D+DOPPLER COLOR+MODO M)</w:t>
            </w:r>
            <w:r w:rsidRPr="00752CBE">
              <w:rPr>
                <w:rFonts w:ascii="Calibri" w:hAnsi="Calibri"/>
                <w:color w:val="000000"/>
                <w:sz w:val="16"/>
                <w:szCs w:val="16"/>
                <w:lang w:val="es-MX" w:eastAsia="es-MX"/>
              </w:rPr>
              <w:br/>
              <w:t>6.3. DOPPLER COLOR, DOPPLER PULSADO Y DOPPLER CONTINUO</w:t>
            </w:r>
            <w:r w:rsidRPr="00752CBE">
              <w:rPr>
                <w:rFonts w:ascii="Calibri" w:hAnsi="Calibri"/>
                <w:color w:val="000000"/>
                <w:sz w:val="16"/>
                <w:szCs w:val="16"/>
                <w:lang w:val="es-MX" w:eastAsia="es-MX"/>
              </w:rPr>
              <w:br/>
              <w:t>6.4. DOPPLER PODER O ANGIO DOPPLER</w:t>
            </w:r>
            <w:r w:rsidRPr="00752CBE">
              <w:rPr>
                <w:rFonts w:ascii="Calibri" w:hAnsi="Calibri"/>
                <w:color w:val="000000"/>
                <w:sz w:val="16"/>
                <w:szCs w:val="16"/>
                <w:lang w:val="es-MX" w:eastAsia="es-MX"/>
              </w:rPr>
              <w:br/>
              <w:t>6.5. IMÁGENES ARMÓNICAS</w:t>
            </w:r>
            <w:r w:rsidRPr="00752CBE">
              <w:rPr>
                <w:rFonts w:ascii="Calibri" w:hAnsi="Calibri"/>
                <w:color w:val="000000"/>
                <w:sz w:val="16"/>
                <w:szCs w:val="16"/>
                <w:lang w:val="es-MX" w:eastAsia="es-MX"/>
              </w:rPr>
              <w:br/>
              <w:t>7. CON 256 NIVELES DE GRIS O NIVELES DE COLOR</w:t>
            </w:r>
            <w:r w:rsidRPr="00752CBE">
              <w:rPr>
                <w:rFonts w:ascii="Calibri" w:hAnsi="Calibri"/>
                <w:color w:val="000000"/>
                <w:sz w:val="16"/>
                <w:szCs w:val="16"/>
                <w:lang w:val="es-MX" w:eastAsia="es-MX"/>
              </w:rPr>
              <w:br/>
              <w:t>8. CON SELECCIÓN DE 8 ZONAS FOCALES.</w:t>
            </w:r>
            <w:r w:rsidRPr="00752CBE">
              <w:rPr>
                <w:rFonts w:ascii="Calibri" w:hAnsi="Calibri"/>
                <w:color w:val="000000"/>
                <w:sz w:val="16"/>
                <w:szCs w:val="16"/>
                <w:lang w:val="es-MX" w:eastAsia="es-MX"/>
              </w:rPr>
              <w:br/>
              <w:t>9. RANGO DE ADQUISICIÓN DE IMÁGENES (FRAME RATE) DE 1,200 O MAYOR</w:t>
            </w:r>
            <w:r w:rsidRPr="00752CBE">
              <w:rPr>
                <w:rFonts w:ascii="Calibri" w:hAnsi="Calibri"/>
                <w:color w:val="000000"/>
                <w:sz w:val="16"/>
                <w:szCs w:val="16"/>
                <w:lang w:val="es-MX" w:eastAsia="es-MX"/>
              </w:rPr>
              <w:br/>
              <w:t xml:space="preserve">10. QUE CUENTA CON UNA TECLA CAPAZ DE GRABAR SECUENCIAS DE FUNCIONES(MACROS) PARA OPTIMIZAR EL FLUJO DE TRABAJO </w:t>
            </w:r>
            <w:r w:rsidRPr="00752CBE">
              <w:rPr>
                <w:rFonts w:ascii="Calibri" w:hAnsi="Calibri"/>
                <w:color w:val="000000"/>
                <w:sz w:val="16"/>
                <w:szCs w:val="16"/>
                <w:lang w:val="es-MX" w:eastAsia="es-MX"/>
              </w:rPr>
              <w:br/>
              <w:t>11. CONTROL DE GANANCIA Y AJUSTE DE LA CURVA TGC (STC) POR MEDIO DE 8 CONTROLES</w:t>
            </w:r>
            <w:r w:rsidRPr="00752CBE">
              <w:rPr>
                <w:rFonts w:ascii="Calibri" w:hAnsi="Calibri"/>
                <w:color w:val="000000"/>
                <w:sz w:val="16"/>
                <w:szCs w:val="16"/>
                <w:lang w:val="es-MX" w:eastAsia="es-MX"/>
              </w:rPr>
              <w:br/>
              <w:t>12. RANGO DINÁMICO DEL SISTEMA DE MÍNIMO 240 DB O MAYOR</w:t>
            </w:r>
            <w:r w:rsidRPr="00752CBE">
              <w:rPr>
                <w:rFonts w:ascii="Calibri" w:hAnsi="Calibri"/>
                <w:color w:val="000000"/>
                <w:sz w:val="16"/>
                <w:szCs w:val="16"/>
                <w:lang w:val="es-MX" w:eastAsia="es-MX"/>
              </w:rPr>
              <w:br/>
              <w:t xml:space="preserve">13. ZOOM DE ALTA DEFINICIÓN EN TIEMPO REAL, MAGNIFICACIÓN VARIABLE DESDE 1.45X A 5.25X EN TIEMPO REAL E IMAGEN CONGELADA EN 36 NIVELES O PASOS O MAYOR </w:t>
            </w:r>
            <w:r w:rsidRPr="00752CBE">
              <w:rPr>
                <w:rFonts w:ascii="Calibri" w:hAnsi="Calibri"/>
                <w:color w:val="000000"/>
                <w:sz w:val="16"/>
                <w:szCs w:val="16"/>
                <w:lang w:val="es-MX" w:eastAsia="es-MX"/>
              </w:rPr>
              <w:br/>
              <w:t>14. CON PROCESAMIENTO DIGITAL DE IMAGEN PARA MEJORAR  LA CALIDAD DE IMAGEN ELIMINANDO EL GRANO, DISMINUCIÓN DE ARTEFACTOS Y REALCE DE BORDES.</w:t>
            </w:r>
            <w:r w:rsidRPr="00752CBE">
              <w:rPr>
                <w:rFonts w:ascii="Calibri" w:hAnsi="Calibri"/>
                <w:color w:val="000000"/>
                <w:sz w:val="16"/>
                <w:szCs w:val="16"/>
                <w:lang w:val="es-MX" w:eastAsia="es-MX"/>
              </w:rPr>
              <w:br/>
              <w:t>14.1. CON 3 ALGORITMOS DE PROCESAMIENTO Y 4 PARÁMETROS CADA UNO</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15. QUE PERMITA IMÁGENES EN MODO TRAPEZOIDAL EN TRANSDUCTORES LINEALES</w:t>
            </w:r>
            <w:r w:rsidRPr="00752CBE">
              <w:rPr>
                <w:rFonts w:ascii="Calibri" w:hAnsi="Calibri"/>
                <w:color w:val="000000"/>
                <w:sz w:val="16"/>
                <w:szCs w:val="16"/>
                <w:lang w:val="es-MX" w:eastAsia="es-MX"/>
              </w:rPr>
              <w:br/>
              <w:t>16. QUE PERMITA SOFTWARE CON LA CAPACIDAD DE REALIZAR ELASTOGRAFÍA</w:t>
            </w:r>
            <w:r w:rsidRPr="00752CBE">
              <w:rPr>
                <w:rFonts w:ascii="Calibri" w:hAnsi="Calibri"/>
                <w:color w:val="000000"/>
                <w:sz w:val="16"/>
                <w:szCs w:val="16"/>
                <w:lang w:val="es-MX" w:eastAsia="es-MX"/>
              </w:rPr>
              <w:br/>
              <w:t xml:space="preserve">17. CON SOFTWARE 3D/4D </w:t>
            </w:r>
            <w:r w:rsidRPr="00752CBE">
              <w:rPr>
                <w:rFonts w:ascii="Calibri" w:hAnsi="Calibri"/>
                <w:color w:val="000000"/>
                <w:sz w:val="16"/>
                <w:szCs w:val="16"/>
                <w:lang w:val="es-MX" w:eastAsia="es-MX"/>
              </w:rPr>
              <w:br/>
              <w:t>18. MEDICIÓN DE ÁNGULOS, DISTANCIAS, TIEMPO, VELOCIDADES, VOLÚMENES, ÁREAS</w:t>
            </w:r>
            <w:r w:rsidRPr="00752CBE">
              <w:rPr>
                <w:rFonts w:ascii="Calibri" w:hAnsi="Calibri"/>
                <w:color w:val="000000"/>
                <w:sz w:val="16"/>
                <w:szCs w:val="16"/>
                <w:lang w:val="es-MX" w:eastAsia="es-MX"/>
              </w:rPr>
              <w:br/>
              <w:t>19. CON ANÁLISIS AUTOMÁTICO DEL DOPPLER ESPECTRAL EN TIEMPO REAL INCLUYENDO ANÁLISIS DE PULSATILIDIAD Y RESISTIVIDAD</w:t>
            </w:r>
            <w:r w:rsidRPr="00752CBE">
              <w:rPr>
                <w:rFonts w:ascii="Calibri" w:hAnsi="Calibri"/>
                <w:color w:val="000000"/>
                <w:sz w:val="16"/>
                <w:szCs w:val="16"/>
                <w:lang w:val="es-MX" w:eastAsia="es-MX"/>
              </w:rPr>
              <w:br/>
              <w:t>20. DISCO DURO DE 300 GB O MAYOR</w:t>
            </w:r>
            <w:r w:rsidRPr="00752CBE">
              <w:rPr>
                <w:rFonts w:ascii="Calibri" w:hAnsi="Calibri"/>
                <w:color w:val="000000"/>
                <w:sz w:val="16"/>
                <w:szCs w:val="16"/>
                <w:lang w:val="es-MX" w:eastAsia="es-MX"/>
              </w:rPr>
              <w:br/>
              <w:t>21. MEMORIA DE CINE DE 1,000 CUADROS O MAYOR</w:t>
            </w:r>
            <w:r w:rsidRPr="00752CBE">
              <w:rPr>
                <w:rFonts w:ascii="Calibri" w:hAnsi="Calibri"/>
                <w:color w:val="000000"/>
                <w:sz w:val="16"/>
                <w:szCs w:val="16"/>
                <w:lang w:val="es-MX" w:eastAsia="es-MX"/>
              </w:rPr>
              <w:br/>
              <w:t>22. CON CAPACIDAD DE ACTUALIZACIÓN DE HARDWARE Y SOFTWARE</w:t>
            </w:r>
            <w:r w:rsidRPr="00752CBE">
              <w:rPr>
                <w:rFonts w:ascii="Calibri" w:hAnsi="Calibri"/>
                <w:color w:val="000000"/>
                <w:sz w:val="16"/>
                <w:szCs w:val="16"/>
                <w:lang w:val="es-MX" w:eastAsia="es-MX"/>
              </w:rPr>
              <w:br/>
              <w:t>23. TRANSDUCTORES MULTIFRECUENCIA:</w:t>
            </w:r>
            <w:r w:rsidRPr="00752CBE">
              <w:rPr>
                <w:rFonts w:ascii="Calibri" w:hAnsi="Calibri"/>
                <w:color w:val="000000"/>
                <w:sz w:val="16"/>
                <w:szCs w:val="16"/>
                <w:lang w:val="es-MX" w:eastAsia="es-MX"/>
              </w:rPr>
              <w:br/>
              <w:t>23.1. TRANSDUCTOR CONVEXO CON ANCHO DE BANDA DE 1 MHZ O MENOR A 8 MHZ O MAYOR</w:t>
            </w:r>
            <w:r w:rsidRPr="00752CBE">
              <w:rPr>
                <w:rFonts w:ascii="Calibri" w:hAnsi="Calibri"/>
                <w:color w:val="000000"/>
                <w:sz w:val="16"/>
                <w:szCs w:val="16"/>
                <w:lang w:val="es-MX" w:eastAsia="es-MX"/>
              </w:rPr>
              <w:br/>
              <w:t>23.2. TRANSDUCTOR LINEAL CON  ANCHO DE BANDA DE 4MHZ O MENOR A 13 MHZ O MAYOR</w:t>
            </w:r>
            <w:r w:rsidRPr="00752CBE">
              <w:rPr>
                <w:rFonts w:ascii="Calibri" w:hAnsi="Calibri"/>
                <w:color w:val="000000"/>
                <w:sz w:val="16"/>
                <w:szCs w:val="16"/>
                <w:lang w:val="es-MX" w:eastAsia="es-MX"/>
              </w:rPr>
              <w:br/>
              <w:t>23.3. TRANSDUCTOR ENDOCAVITARIO CON UN ANCHO DE BANDA DE 3 MHZ O MENOA A 9 MHZ O MAYOR CON CAMPO DE VISIÓN O APERTURA DE 200 GRADOS O MAYOR</w:t>
            </w:r>
            <w:r w:rsidRPr="00752CBE">
              <w:rPr>
                <w:rFonts w:ascii="Calibri" w:hAnsi="Calibri"/>
                <w:color w:val="000000"/>
                <w:sz w:val="16"/>
                <w:szCs w:val="16"/>
                <w:lang w:val="es-MX" w:eastAsia="es-MX"/>
              </w:rPr>
              <w:br/>
              <w:t>23.4. TRANSDUCTOR CONVEXO VOLUMÉTRICO CON UN ANCHO DE BANDA DE 1MHZ O MENOR A 8 MHZ O MAYOR</w:t>
            </w:r>
            <w:r w:rsidRPr="00752CBE">
              <w:rPr>
                <w:rFonts w:ascii="Calibri" w:hAnsi="Calibri"/>
                <w:color w:val="000000"/>
                <w:sz w:val="16"/>
                <w:szCs w:val="16"/>
                <w:lang w:val="es-MX" w:eastAsia="es-MX"/>
              </w:rPr>
              <w:br/>
              <w:t>24. CON SOFTWARE DISEÑADO PARA TRANSFERENCIA DE ESTUDIOS PC PARA REVISIÓN, MEDICIÓN, POST PROCESO E IMPRESIÓN DE ESTUDIOS SIN NECESIDAD DE INSTALACIÓN DE PROGRAMAS ADICIONALES, CON INTERFAZ IDÉNTICA AL SISTEMA DE ULTRASONIDO</w:t>
            </w:r>
            <w:r w:rsidRPr="00752CBE">
              <w:rPr>
                <w:rFonts w:ascii="Calibri" w:hAnsi="Calibri"/>
                <w:color w:val="000000"/>
                <w:sz w:val="16"/>
                <w:szCs w:val="16"/>
                <w:lang w:val="es-MX" w:eastAsia="es-MX"/>
              </w:rPr>
              <w:br/>
              <w:t>25. CAPACIDAD DE CRECIMIENTO DE LICENCIA QUE PERMITA HACER LA MEDICIÓN DE LA INTIMA MEDIA EN TIEMPO REAL POR MÉTODO DE RADIO FRECUENCIA</w:t>
            </w:r>
            <w:r w:rsidRPr="00752CBE">
              <w:rPr>
                <w:rFonts w:ascii="Calibri" w:hAnsi="Calibri"/>
                <w:color w:val="000000"/>
                <w:sz w:val="16"/>
                <w:szCs w:val="16"/>
                <w:lang w:val="es-MX" w:eastAsia="es-MX"/>
              </w:rPr>
              <w:br/>
              <w:t>26. CON LA CAPACIDAD DE CRECIMIENTO DE SOFTWARE QUE PERMITA HACER RECONSTRUCCIÓN VOLUMÉTRICA DEL VENTRÍCULO IZQUIERDO SIN LA NECESIDAD DE OTRO TRANSDUCTOR</w:t>
            </w:r>
            <w:r w:rsidRPr="00752CBE">
              <w:rPr>
                <w:rFonts w:ascii="Calibri" w:hAnsi="Calibri"/>
                <w:color w:val="000000"/>
                <w:sz w:val="16"/>
                <w:szCs w:val="16"/>
                <w:lang w:val="es-MX" w:eastAsia="es-MX"/>
              </w:rPr>
              <w:br/>
              <w:t>27. CON LA CAPACIDAD DE ENCENDIDO EN MENOS DE 20 SEGUNDOS CON BATERÍA DE MANERA OPCIONAL.</w:t>
            </w:r>
            <w:r w:rsidRPr="00752CBE">
              <w:rPr>
                <w:rFonts w:ascii="Calibri" w:hAnsi="Calibri"/>
                <w:color w:val="000000"/>
                <w:sz w:val="16"/>
                <w:szCs w:val="16"/>
                <w:lang w:val="es-MX" w:eastAsia="es-MX"/>
              </w:rPr>
              <w:br/>
              <w:t>28. CON LA CAPACIDAD A CRECIMIENTO DE TRANSDUCTORES CON UNA FRECUENCIA DE HASTA 18 MHZ</w:t>
            </w:r>
            <w:r w:rsidRPr="00752CBE">
              <w:rPr>
                <w:rFonts w:ascii="Calibri" w:hAnsi="Calibri"/>
                <w:color w:val="000000"/>
                <w:sz w:val="16"/>
                <w:szCs w:val="16"/>
                <w:lang w:val="es-MX" w:eastAsia="es-MX"/>
              </w:rPr>
              <w:br/>
              <w:t>29. CAPACIDAD DE INCORPORAR FUNCIONES DICOM 3.0 CON CUMPLIMIENTO DE ESTÁNDARES IHE</w:t>
            </w:r>
            <w:r w:rsidRPr="00752CBE">
              <w:rPr>
                <w:rFonts w:ascii="Calibri" w:hAnsi="Calibri"/>
                <w:color w:val="000000"/>
                <w:sz w:val="16"/>
                <w:szCs w:val="16"/>
                <w:lang w:val="es-MX" w:eastAsia="es-MX"/>
              </w:rPr>
              <w:br/>
              <w:t>30. SALIDAS DE VIDEO HDMI</w:t>
            </w:r>
            <w:r w:rsidRPr="00752CBE">
              <w:rPr>
                <w:rFonts w:ascii="Calibri" w:hAnsi="Calibri"/>
                <w:color w:val="000000"/>
                <w:sz w:val="16"/>
                <w:szCs w:val="16"/>
                <w:lang w:val="es-MX" w:eastAsia="es-MX"/>
              </w:rPr>
              <w:br/>
              <w:t>31. CON 6 PUERTOS USB PARA TRANSFERENCIAS DE IMÁGENES</w:t>
            </w:r>
            <w:r w:rsidRPr="00752CBE">
              <w:rPr>
                <w:rFonts w:ascii="Calibri" w:hAnsi="Calibri"/>
                <w:color w:val="000000"/>
                <w:sz w:val="16"/>
                <w:szCs w:val="16"/>
                <w:lang w:val="es-MX" w:eastAsia="es-MX"/>
              </w:rPr>
              <w:br/>
              <w:t>32. QUEMADOR DE DVD</w:t>
            </w:r>
            <w:r w:rsidRPr="00752CBE">
              <w:rPr>
                <w:rFonts w:ascii="Calibri" w:hAnsi="Calibri"/>
                <w:color w:val="000000"/>
                <w:sz w:val="16"/>
                <w:szCs w:val="16"/>
                <w:lang w:val="es-MX" w:eastAsia="es-MX"/>
              </w:rPr>
              <w:br/>
              <w:t>33. CON 4 PUERTOS ACTIVOS PARA TRANSDUCTORES EN LÍNEA</w:t>
            </w:r>
            <w:r w:rsidRPr="00752CBE">
              <w:rPr>
                <w:rFonts w:ascii="Calibri" w:hAnsi="Calibri"/>
                <w:color w:val="000000"/>
                <w:sz w:val="16"/>
                <w:szCs w:val="16"/>
                <w:lang w:val="es-MX" w:eastAsia="es-MX"/>
              </w:rPr>
              <w:br/>
              <w:t>34. ALIMENTACIÓN ELÉCTRICA EN EL RANGO EN DE 110V+/-10% Y 60 HZ</w:t>
            </w:r>
            <w:r w:rsidRPr="00752CBE">
              <w:rPr>
                <w:rFonts w:ascii="Calibri" w:hAnsi="Calibri"/>
                <w:color w:val="000000"/>
                <w:sz w:val="16"/>
                <w:szCs w:val="16"/>
                <w:lang w:val="es-MX" w:eastAsia="es-MX"/>
              </w:rPr>
              <w:br/>
              <w:t>35. ACCESORIOS</w:t>
            </w:r>
            <w:r w:rsidRPr="00752CBE">
              <w:rPr>
                <w:rFonts w:ascii="Calibri" w:hAnsi="Calibri"/>
                <w:color w:val="000000"/>
                <w:sz w:val="16"/>
                <w:szCs w:val="16"/>
                <w:lang w:val="es-MX" w:eastAsia="es-MX"/>
              </w:rPr>
              <w:br/>
              <w:t>35.1. UPS PARA RESPALDO DEL EQUIPO</w:t>
            </w:r>
            <w:r w:rsidRPr="00752CBE">
              <w:rPr>
                <w:rFonts w:ascii="Calibri" w:hAnsi="Calibri"/>
                <w:color w:val="000000"/>
                <w:sz w:val="16"/>
                <w:szCs w:val="16"/>
                <w:lang w:val="es-MX" w:eastAsia="es-MX"/>
              </w:rPr>
              <w:br/>
              <w:t>35.2. GALÓN DE GEL</w:t>
            </w:r>
          </w:p>
        </w:tc>
      </w:tr>
      <w:tr w:rsidR="00752CBE" w:rsidRPr="00752CBE" w14:paraId="1544A437"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0173336" w14:textId="69504CC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31</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751497C6" w14:textId="0537BF5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I090000162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20F7C1E" w14:textId="630F181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719680A" w14:textId="584B867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DESFIBRILADOR PARA CARDIOLOGIA</w:t>
            </w:r>
          </w:p>
        </w:tc>
        <w:tc>
          <w:tcPr>
            <w:tcW w:w="1061" w:type="dxa"/>
            <w:tcBorders>
              <w:top w:val="nil"/>
              <w:left w:val="nil"/>
              <w:bottom w:val="single" w:sz="4" w:space="0" w:color="000000"/>
              <w:right w:val="single" w:sz="4" w:space="0" w:color="000000"/>
            </w:tcBorders>
            <w:shd w:val="clear" w:color="auto" w:fill="auto"/>
            <w:vAlign w:val="center"/>
            <w:hideMark/>
          </w:tcPr>
          <w:p w14:paraId="44B8F2A4" w14:textId="3D7EBCF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9</w:t>
            </w:r>
          </w:p>
        </w:tc>
        <w:tc>
          <w:tcPr>
            <w:tcW w:w="5161" w:type="dxa"/>
            <w:tcBorders>
              <w:top w:val="nil"/>
              <w:left w:val="nil"/>
              <w:bottom w:val="single" w:sz="4" w:space="0" w:color="000000"/>
              <w:right w:val="single" w:sz="4" w:space="0" w:color="000000"/>
            </w:tcBorders>
            <w:shd w:val="clear" w:color="auto" w:fill="auto"/>
            <w:vAlign w:val="center"/>
            <w:hideMark/>
          </w:tcPr>
          <w:p w14:paraId="06416176" w14:textId="420DF2D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DEFINICIÓN. - UN CARRO RODABLE ESPECIALMENTE DISEÑADO PARA REALIZAR LAS MANIOBRAS DE REANIMACIÓN, CARDIOVERSIÓN Y DESFIBRILACIÓN CARDIOPULMONAR, QUE CONCENTRA EQUIPOS MÉDICOS, MATERIAL DE CONSUMO Y MEDICAMENTOS. INCLUYE DESFIBRILADOR, BOLSAS DE REANIMACIÓN Y EQUIPO DE INTUBACIÓN CON TANQUE DE OXÍGENO. </w:t>
            </w:r>
            <w:r w:rsidRPr="00752CBE">
              <w:rPr>
                <w:rFonts w:ascii="Calibri" w:hAnsi="Calibri"/>
                <w:color w:val="000000"/>
                <w:sz w:val="16"/>
                <w:szCs w:val="16"/>
                <w:lang w:val="es-MX" w:eastAsia="es-MX"/>
              </w:rPr>
              <w:br/>
              <w:t xml:space="preserve">DESCRIPCIÓN. - </w:t>
            </w:r>
            <w:r w:rsidRPr="00752CBE">
              <w:rPr>
                <w:rFonts w:ascii="Calibri" w:hAnsi="Calibri"/>
                <w:color w:val="000000"/>
                <w:sz w:val="16"/>
                <w:szCs w:val="16"/>
                <w:lang w:val="es-MX" w:eastAsia="es-MX"/>
              </w:rPr>
              <w:br/>
              <w:t>1.- CARRO DE EMERGENCIA CON DESFIBRILADOR MONITOR DE ONDA BIFÁSICA CON MARCAPASOS</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2.- CARRO DE EMERGENCIA:</w:t>
            </w:r>
            <w:r w:rsidRPr="00752CBE">
              <w:rPr>
                <w:rFonts w:ascii="Calibri" w:hAnsi="Calibri"/>
                <w:color w:val="000000"/>
                <w:sz w:val="16"/>
                <w:szCs w:val="16"/>
                <w:lang w:val="es-MX" w:eastAsia="es-MX"/>
              </w:rPr>
              <w:br/>
              <w:t xml:space="preserve">2.1.- DE MATERIAL PLÁSTICO O POLÍMERO DE ALTO IMPACTO. </w:t>
            </w:r>
            <w:r w:rsidRPr="00752CBE">
              <w:rPr>
                <w:rFonts w:ascii="Calibri" w:hAnsi="Calibri"/>
                <w:color w:val="000000"/>
                <w:sz w:val="16"/>
                <w:szCs w:val="16"/>
                <w:lang w:val="es-MX" w:eastAsia="es-MX"/>
              </w:rPr>
              <w:br/>
              <w:t>2.2.- DIMENSIONES: LONGITUD 115.60 CM. ANCHO 57.5 ALTURA 96.5 CM.</w:t>
            </w:r>
            <w:r w:rsidRPr="00752CBE">
              <w:rPr>
                <w:rFonts w:ascii="Calibri" w:hAnsi="Calibri"/>
                <w:color w:val="000000"/>
                <w:sz w:val="16"/>
                <w:szCs w:val="16"/>
                <w:lang w:val="es-MX" w:eastAsia="es-MX"/>
              </w:rPr>
              <w:br/>
              <w:t xml:space="preserve">2.3 .- CON MANUBRIO PARA SU CONDUCCIÓN. </w:t>
            </w:r>
            <w:r w:rsidRPr="00752CBE">
              <w:rPr>
                <w:rFonts w:ascii="Calibri" w:hAnsi="Calibri"/>
                <w:color w:val="000000"/>
                <w:sz w:val="16"/>
                <w:szCs w:val="16"/>
                <w:lang w:val="es-MX" w:eastAsia="es-MX"/>
              </w:rPr>
              <w:br/>
              <w:t>2.4.- CUATRO RUEDAS ANTIESTÁTICAS, GIRATORIAS, DE CALIDAD HOSPITALARIA, DE 12.7 CM. DE DIÁMETRO COMO MÍNIMO  2.4.1.- UNA QUINTA RUEDA EXTRA PARA GUIAR EL CARRO.</w:t>
            </w:r>
            <w:r w:rsidRPr="00752CBE">
              <w:rPr>
                <w:rFonts w:ascii="Calibri" w:hAnsi="Calibri"/>
                <w:color w:val="000000"/>
                <w:sz w:val="16"/>
                <w:szCs w:val="16"/>
                <w:lang w:val="es-MX" w:eastAsia="es-MX"/>
              </w:rPr>
              <w:br/>
              <w:t>2.5.- CON SISTEMA DE FRENADO EN AL MENOS DOS RUEDAS.</w:t>
            </w:r>
            <w:r w:rsidRPr="00752CBE">
              <w:rPr>
                <w:rFonts w:ascii="Calibri" w:hAnsi="Calibri"/>
                <w:color w:val="000000"/>
                <w:sz w:val="16"/>
                <w:szCs w:val="16"/>
                <w:lang w:val="es-MX" w:eastAsia="es-MX"/>
              </w:rPr>
              <w:br/>
              <w:t>2.6.1.- CON CAPACIDAD DE GIRO.</w:t>
            </w:r>
            <w:r w:rsidRPr="00752CBE">
              <w:rPr>
                <w:rFonts w:ascii="Calibri" w:hAnsi="Calibri"/>
                <w:color w:val="000000"/>
                <w:sz w:val="16"/>
                <w:szCs w:val="16"/>
                <w:lang w:val="es-MX" w:eastAsia="es-MX"/>
              </w:rPr>
              <w:br/>
              <w:t>2.6.-SUPERFICIE PARA COLOCAR EL DESFIBRILADOR- MONITOR:</w:t>
            </w:r>
            <w:r w:rsidRPr="00752CBE">
              <w:rPr>
                <w:rFonts w:ascii="Calibri" w:hAnsi="Calibri"/>
                <w:color w:val="000000"/>
                <w:sz w:val="16"/>
                <w:szCs w:val="16"/>
                <w:lang w:val="es-MX" w:eastAsia="es-MX"/>
              </w:rPr>
              <w:br/>
              <w:t>2.6.2.- CON MECANISMO PARA FIJAR LA POSICIÓN.</w:t>
            </w:r>
            <w:r w:rsidRPr="00752CBE">
              <w:rPr>
                <w:rFonts w:ascii="Calibri" w:hAnsi="Calibri"/>
                <w:color w:val="000000"/>
                <w:sz w:val="16"/>
                <w:szCs w:val="16"/>
                <w:lang w:val="es-MX" w:eastAsia="es-MX"/>
              </w:rPr>
              <w:br/>
              <w:t>2.6.3- CON DISPOSITIVO PARA SUJECIÓN DEL DESFIBRILADOR.</w:t>
            </w:r>
            <w:r w:rsidRPr="00752CBE">
              <w:rPr>
                <w:rFonts w:ascii="Calibri" w:hAnsi="Calibri"/>
                <w:color w:val="000000"/>
                <w:sz w:val="16"/>
                <w:szCs w:val="16"/>
                <w:lang w:val="es-MX" w:eastAsia="es-MX"/>
              </w:rPr>
              <w:br/>
              <w:t xml:space="preserve">2.7.- SUPERFICIE PARA LA PREPARACIÓN DE SOLUCIONES. </w:t>
            </w:r>
            <w:r w:rsidRPr="00752CBE">
              <w:rPr>
                <w:rFonts w:ascii="Calibri" w:hAnsi="Calibri"/>
                <w:color w:val="000000"/>
                <w:sz w:val="16"/>
                <w:szCs w:val="16"/>
                <w:lang w:val="es-MX" w:eastAsia="es-MX"/>
              </w:rPr>
              <w:br/>
              <w:t>2.8.-CON CUATRO CAJONES COMO MÍNIMO</w:t>
            </w:r>
            <w:r w:rsidRPr="00752CBE">
              <w:rPr>
                <w:rFonts w:ascii="Calibri" w:hAnsi="Calibri"/>
                <w:color w:val="000000"/>
                <w:sz w:val="16"/>
                <w:szCs w:val="16"/>
                <w:lang w:val="es-MX" w:eastAsia="es-MX"/>
              </w:rPr>
              <w:br/>
              <w:t>2.8.1.-UN CAJÓN CON DIVISORES DE MATERIAL RESISTENTE Y DESMONTABLES PARA LA CLASIFICACIÓN Y SEPARACIÓN, CUATRO DIVISIONES COMO MÍNIMO.</w:t>
            </w:r>
            <w:r w:rsidRPr="00752CBE">
              <w:rPr>
                <w:rFonts w:ascii="Calibri" w:hAnsi="Calibri"/>
                <w:color w:val="000000"/>
                <w:sz w:val="16"/>
                <w:szCs w:val="16"/>
                <w:lang w:val="es-MX" w:eastAsia="es-MX"/>
              </w:rPr>
              <w:br/>
              <w:t xml:space="preserve">2.9.- SISTEMA DE SEGURIDAD: </w:t>
            </w:r>
            <w:r w:rsidRPr="00752CBE">
              <w:rPr>
                <w:rFonts w:ascii="Calibri" w:hAnsi="Calibri"/>
                <w:color w:val="000000"/>
                <w:sz w:val="16"/>
                <w:szCs w:val="16"/>
                <w:lang w:val="es-MX" w:eastAsia="es-MX"/>
              </w:rPr>
              <w:br/>
              <w:t>2.9.1.-CERRADURA GENERAL PARA TODOS LOS COMPARTIMENTOS, CON SISTEMA DE SELLOS DE GARANTÍA.</w:t>
            </w:r>
            <w:r w:rsidRPr="00752CBE">
              <w:rPr>
                <w:rFonts w:ascii="Calibri" w:hAnsi="Calibri"/>
                <w:color w:val="000000"/>
                <w:sz w:val="16"/>
                <w:szCs w:val="16"/>
                <w:lang w:val="es-MX" w:eastAsia="es-MX"/>
              </w:rPr>
              <w:br/>
              <w:t>2.9.2 INCLUYE 100 CANDADOS</w:t>
            </w:r>
            <w:r w:rsidRPr="00752CBE">
              <w:rPr>
                <w:rFonts w:ascii="Calibri" w:hAnsi="Calibri"/>
                <w:color w:val="000000"/>
                <w:sz w:val="16"/>
                <w:szCs w:val="16"/>
                <w:lang w:val="es-MX" w:eastAsia="es-MX"/>
              </w:rPr>
              <w:br/>
              <w:t xml:space="preserve">2.10.- CON POSTE PORTA VENOCLISIS AJUSTABLE E INTEGRADO. </w:t>
            </w:r>
            <w:r w:rsidRPr="00752CBE">
              <w:rPr>
                <w:rFonts w:ascii="Calibri" w:hAnsi="Calibri"/>
                <w:color w:val="000000"/>
                <w:sz w:val="16"/>
                <w:szCs w:val="16"/>
                <w:lang w:val="es-MX" w:eastAsia="es-MX"/>
              </w:rPr>
              <w:br/>
              <w:t>2.11.-TABLA PARA MASAJE CARDÍACO, CON LONGITUD DE 60X60 CM COMO MÍNIMO DE MATERIAL LIGERO, RESISTENTE AL IMPACTO, INASTILLABLE Y LAVABLE, MONTADA AL CARRO.</w:t>
            </w:r>
            <w:r w:rsidRPr="00752CBE">
              <w:rPr>
                <w:rFonts w:ascii="Calibri" w:hAnsi="Calibri"/>
                <w:color w:val="000000"/>
                <w:sz w:val="16"/>
                <w:szCs w:val="16"/>
                <w:lang w:val="es-MX" w:eastAsia="es-MX"/>
              </w:rPr>
              <w:br/>
              <w:t>2.12.- ESQUINAS DEL CARRO REDONDEADAS O BORDES LISOS.</w:t>
            </w:r>
            <w:r w:rsidRPr="00752CBE">
              <w:rPr>
                <w:rFonts w:ascii="Calibri" w:hAnsi="Calibri"/>
                <w:color w:val="000000"/>
                <w:sz w:val="16"/>
                <w:szCs w:val="16"/>
                <w:lang w:val="es-MX" w:eastAsia="es-MX"/>
              </w:rPr>
              <w:br/>
              <w:t>2.13.- CON SISTEMA DE SUJECIÓN PARA TANQUE DE OXÍGENO TIPO E.</w:t>
            </w:r>
            <w:r w:rsidRPr="00752CBE">
              <w:rPr>
                <w:rFonts w:ascii="Calibri" w:hAnsi="Calibri"/>
                <w:color w:val="000000"/>
                <w:sz w:val="16"/>
                <w:szCs w:val="16"/>
                <w:lang w:val="es-MX" w:eastAsia="es-MX"/>
              </w:rPr>
              <w:br/>
              <w:t>3.- INCLUYE REANIMADORES MANUALES TAMAÑOS ADULTO, PEDIÁTRICO Y NEONATAL.</w:t>
            </w:r>
            <w:r w:rsidRPr="00752CBE">
              <w:rPr>
                <w:rFonts w:ascii="Calibri" w:hAnsi="Calibri"/>
                <w:color w:val="000000"/>
                <w:sz w:val="16"/>
                <w:szCs w:val="16"/>
                <w:lang w:val="es-MX" w:eastAsia="es-MX"/>
              </w:rPr>
              <w:br/>
              <w:t xml:space="preserve">4.-EQUIPO DE INTUBACIÓN ORO TRAQUEAL: </w:t>
            </w:r>
            <w:r w:rsidRPr="00752CBE">
              <w:rPr>
                <w:rFonts w:ascii="Calibri" w:hAnsi="Calibri"/>
                <w:color w:val="000000"/>
                <w:sz w:val="16"/>
                <w:szCs w:val="16"/>
                <w:lang w:val="es-MX" w:eastAsia="es-MX"/>
              </w:rPr>
              <w:br/>
              <w:t>4.1.- MANGO:</w:t>
            </w:r>
            <w:r w:rsidRPr="00752CBE">
              <w:rPr>
                <w:rFonts w:ascii="Calibri" w:hAnsi="Calibri"/>
                <w:color w:val="000000"/>
                <w:sz w:val="16"/>
                <w:szCs w:val="16"/>
                <w:lang w:val="es-MX" w:eastAsia="es-MX"/>
              </w:rPr>
              <w:br/>
              <w:t>4.1.1.- HECHO DE METAL Y QUE NO CAUSE CORROSIÓN</w:t>
            </w:r>
            <w:r w:rsidRPr="00752CBE">
              <w:rPr>
                <w:rFonts w:ascii="Calibri" w:hAnsi="Calibri"/>
                <w:color w:val="000000"/>
                <w:sz w:val="16"/>
                <w:szCs w:val="16"/>
                <w:lang w:val="es-MX" w:eastAsia="es-MX"/>
              </w:rPr>
              <w:br/>
              <w:t>4.1.2.- ACABADO ACANALADO O RUGOSO.</w:t>
            </w:r>
            <w:r w:rsidRPr="00752CBE">
              <w:rPr>
                <w:rFonts w:ascii="Calibri" w:hAnsi="Calibri"/>
                <w:color w:val="000000"/>
                <w:sz w:val="16"/>
                <w:szCs w:val="16"/>
                <w:lang w:val="es-MX" w:eastAsia="es-MX"/>
              </w:rPr>
              <w:br/>
              <w:t>4.1.3.- COMPATIBLES CON TODOS LOS MODELOS DE HOJAS.</w:t>
            </w:r>
            <w:r w:rsidRPr="00752CBE">
              <w:rPr>
                <w:rFonts w:ascii="Calibri" w:hAnsi="Calibri"/>
                <w:color w:val="000000"/>
                <w:sz w:val="16"/>
                <w:szCs w:val="16"/>
                <w:lang w:val="es-MX" w:eastAsia="es-MX"/>
              </w:rPr>
              <w:br/>
              <w:t xml:space="preserve">4.2.- BATERÍA RECARGABLE A LA CORRIENTE DE FORMA DIRECTA O CON CARGADOR. CARGADOR DE LA MISMA MARCA DEL EQUIPO. </w:t>
            </w:r>
            <w:r w:rsidRPr="00752CBE">
              <w:rPr>
                <w:rFonts w:ascii="Calibri" w:hAnsi="Calibri"/>
                <w:color w:val="000000"/>
                <w:sz w:val="16"/>
                <w:szCs w:val="16"/>
                <w:lang w:val="es-MX" w:eastAsia="es-MX"/>
              </w:rPr>
              <w:br/>
              <w:t>4.3.- ILUMINACIÓN HALÓGENA, XENÓN O LED A TRAVÉS DE FIBRA ÓPTICA DE 2.5 VOLTS COMO MÍNIMO.</w:t>
            </w:r>
            <w:r w:rsidRPr="00752CBE">
              <w:rPr>
                <w:rFonts w:ascii="Calibri" w:hAnsi="Calibri"/>
                <w:color w:val="000000"/>
                <w:sz w:val="16"/>
                <w:szCs w:val="16"/>
                <w:lang w:val="es-MX" w:eastAsia="es-MX"/>
              </w:rPr>
              <w:br/>
              <w:t xml:space="preserve">4.4.- HOJAS DE LARINGOSCOPIO </w:t>
            </w:r>
            <w:r w:rsidRPr="00752CBE">
              <w:rPr>
                <w:rFonts w:ascii="Calibri" w:hAnsi="Calibri"/>
                <w:color w:val="000000"/>
                <w:sz w:val="16"/>
                <w:szCs w:val="16"/>
                <w:lang w:val="es-MX" w:eastAsia="es-MX"/>
              </w:rPr>
              <w:br/>
              <w:t>4.4.1.- DE ACERO INOXIDABLE.</w:t>
            </w:r>
            <w:r w:rsidRPr="00752CBE">
              <w:rPr>
                <w:rFonts w:ascii="Calibri" w:hAnsi="Calibri"/>
                <w:color w:val="000000"/>
                <w:sz w:val="16"/>
                <w:szCs w:val="16"/>
                <w:lang w:val="es-MX" w:eastAsia="es-MX"/>
              </w:rPr>
              <w:br/>
              <w:t>4.4.2.-RECTAS  (MILLER)DE LA MISMA MARCA QUE EL MANGO, JUEGO DE 6 PIEZAS DE LOS NÚMEROS 00, 0,1, 2, 3 Y 4.</w:t>
            </w:r>
            <w:r w:rsidRPr="00752CBE">
              <w:rPr>
                <w:rFonts w:ascii="Calibri" w:hAnsi="Calibri"/>
                <w:color w:val="000000"/>
                <w:sz w:val="16"/>
                <w:szCs w:val="16"/>
                <w:lang w:val="es-MX" w:eastAsia="es-MX"/>
              </w:rPr>
              <w:br/>
              <w:t>4.4.3.-CURVAS, DE LA MISMA MARCA QUE DEL MANGO, JUEGO DE 4 PIEZAS DE LOS NÚMEROS 1,2, 3 Y 4.</w:t>
            </w:r>
            <w:r w:rsidRPr="00752CBE">
              <w:rPr>
                <w:rFonts w:ascii="Calibri" w:hAnsi="Calibri"/>
                <w:color w:val="000000"/>
                <w:sz w:val="16"/>
                <w:szCs w:val="16"/>
                <w:lang w:val="es-MX" w:eastAsia="es-MX"/>
              </w:rPr>
              <w:br/>
              <w:t xml:space="preserve">4.5.- ESTUCHE DE PLÁSTICO CON CIERRE DE CREMALLERA CON ESPACIOS PREFORMADOS PARA EVITAR QUE LAS HOJAS Y MANGOS DE LARINGOSCOPIO SE GOLPEEN ENTRE SI </w:t>
            </w:r>
            <w:r w:rsidRPr="00752CBE">
              <w:rPr>
                <w:rFonts w:ascii="Calibri" w:hAnsi="Calibri"/>
                <w:color w:val="000000"/>
                <w:sz w:val="16"/>
                <w:szCs w:val="16"/>
                <w:lang w:val="es-MX" w:eastAsia="es-MX"/>
              </w:rPr>
              <w:br/>
              <w:t>5.- TANQUE DE OXÍGENO TIPO "E" CON MANÓMETRO Y VÁLVULA REGULADORA.</w:t>
            </w:r>
            <w:r w:rsidRPr="00752CBE">
              <w:rPr>
                <w:rFonts w:ascii="Calibri" w:hAnsi="Calibri"/>
                <w:color w:val="000000"/>
                <w:sz w:val="16"/>
                <w:szCs w:val="16"/>
                <w:lang w:val="es-MX" w:eastAsia="es-MX"/>
              </w:rPr>
              <w:br/>
              <w:t>6.- DESFIBRILADOR:</w:t>
            </w:r>
            <w:r w:rsidRPr="00752CBE">
              <w:rPr>
                <w:rFonts w:ascii="Calibri" w:hAnsi="Calibri"/>
                <w:color w:val="000000"/>
                <w:sz w:val="16"/>
                <w:szCs w:val="16"/>
                <w:lang w:val="es-MX" w:eastAsia="es-MX"/>
              </w:rPr>
              <w:br/>
              <w:t xml:space="preserve">6.1.- PARA DESFIBRILACIÓN MANUAL Y MODO SEMIAUTOMÁTICO (MODO DEA), CARDIOVERSIÓN Y MONITOREO CONTINUO INTEGRADO, EL EQUIPO DEBE TENER LA CAPACIDAD DE MEDIR LA PROFUNDIDAD, ASÍ COMO EL RITMO O CANTIDAD DE COMPRESIONES POR MINUTO  AL MOMENTO DE EJECUTAR LA RCP, ESTA LECTURA DEBE DE PODER MOSTRARSE EN LA </w:t>
            </w:r>
            <w:r w:rsidRPr="00752CBE">
              <w:rPr>
                <w:rFonts w:ascii="Calibri" w:hAnsi="Calibri"/>
                <w:color w:val="000000"/>
                <w:sz w:val="16"/>
                <w:szCs w:val="16"/>
                <w:lang w:val="es-MX" w:eastAsia="es-MX"/>
              </w:rPr>
              <w:lastRenderedPageBreak/>
              <w:t>PANTALLA DE FORMA NUMÉRICA.</w:t>
            </w:r>
            <w:r w:rsidRPr="00752CBE">
              <w:rPr>
                <w:rFonts w:ascii="Calibri" w:hAnsi="Calibri"/>
                <w:color w:val="000000"/>
                <w:sz w:val="16"/>
                <w:szCs w:val="16"/>
                <w:lang w:val="es-MX" w:eastAsia="es-MX"/>
              </w:rPr>
              <w:br/>
              <w:t xml:space="preserve">6.2.- CON SELECTOR DE NIVEL DE ENERGÍA PARA DESCARGA BIFÁSICA. </w:t>
            </w:r>
            <w:r w:rsidRPr="00752CBE">
              <w:rPr>
                <w:rFonts w:ascii="Calibri" w:hAnsi="Calibri"/>
                <w:color w:val="000000"/>
                <w:sz w:val="16"/>
                <w:szCs w:val="16"/>
                <w:lang w:val="es-MX" w:eastAsia="es-MX"/>
              </w:rPr>
              <w:br/>
              <w:t xml:space="preserve">6.3.- CAPACIDAD DE AUTO DESCARGA CUANDO NO SE UTILICE EN UN PLAZO MÁXIMO DE 60 SEGUNDOS. </w:t>
            </w:r>
            <w:r w:rsidRPr="00752CBE">
              <w:rPr>
                <w:rFonts w:ascii="Calibri" w:hAnsi="Calibri"/>
                <w:color w:val="000000"/>
                <w:sz w:val="16"/>
                <w:szCs w:val="16"/>
                <w:lang w:val="es-MX" w:eastAsia="es-MX"/>
              </w:rPr>
              <w:br/>
              <w:t xml:space="preserve">6.4.- CON SISTEMA PARA PROBAR ENERGÍA DE DESCARGA. </w:t>
            </w:r>
            <w:r w:rsidRPr="00752CBE">
              <w:rPr>
                <w:rFonts w:ascii="Calibri" w:hAnsi="Calibri"/>
                <w:color w:val="000000"/>
                <w:sz w:val="16"/>
                <w:szCs w:val="16"/>
                <w:lang w:val="es-MX" w:eastAsia="es-MX"/>
              </w:rPr>
              <w:br/>
              <w:t xml:space="preserve">6.5.- TIEMPO DE CARGA DE 7 SEGUNDOS O MENOR PARA MÁXIMA ENERGÍA. </w:t>
            </w:r>
            <w:r w:rsidRPr="00752CBE">
              <w:rPr>
                <w:rFonts w:ascii="Calibri" w:hAnsi="Calibri"/>
                <w:color w:val="000000"/>
                <w:sz w:val="16"/>
                <w:szCs w:val="16"/>
                <w:lang w:val="es-MX" w:eastAsia="es-MX"/>
              </w:rPr>
              <w:br/>
              <w:t>6.6.- CON SELECTOR DE MODO: CARDIOVERSIÓN, DESFIBRILACIÓN, MARCAPASOS Y MODO SEMIAUTOMÁTICO (MODO DEA).</w:t>
            </w:r>
            <w:r w:rsidRPr="00752CBE">
              <w:rPr>
                <w:rFonts w:ascii="Calibri" w:hAnsi="Calibri"/>
                <w:color w:val="000000"/>
                <w:sz w:val="16"/>
                <w:szCs w:val="16"/>
                <w:lang w:val="es-MX" w:eastAsia="es-MX"/>
              </w:rPr>
              <w:br/>
              <w:t>6.7.- CON CAPACIDAD DE DESFIBRILACIÓN INTERNA (CIRUGÍA DE CORAZÓN ABIERTO) Y EXTERNA.</w:t>
            </w:r>
            <w:r w:rsidRPr="00752CBE">
              <w:rPr>
                <w:rFonts w:ascii="Calibri" w:hAnsi="Calibri"/>
                <w:color w:val="000000"/>
                <w:sz w:val="16"/>
                <w:szCs w:val="16"/>
                <w:lang w:val="es-MX" w:eastAsia="es-MX"/>
              </w:rPr>
              <w:br/>
              <w:t xml:space="preserve">6.8.- CABLE PARA USO DE ELECTRODOS DE DESFIBRILACIÓN Y/O MARCAPASOS. </w:t>
            </w:r>
            <w:r w:rsidRPr="00752CBE">
              <w:rPr>
                <w:rFonts w:ascii="Calibri" w:hAnsi="Calibri"/>
                <w:color w:val="000000"/>
                <w:sz w:val="16"/>
                <w:szCs w:val="16"/>
                <w:lang w:val="es-MX" w:eastAsia="es-MX"/>
              </w:rPr>
              <w:br/>
              <w:t>7.-MARCAPASOSTRANSCUTÁNEO:</w:t>
            </w:r>
            <w:r w:rsidRPr="00752CBE">
              <w:rPr>
                <w:rFonts w:ascii="Calibri" w:hAnsi="Calibri"/>
                <w:color w:val="000000"/>
                <w:sz w:val="16"/>
                <w:szCs w:val="16"/>
                <w:lang w:val="es-MX" w:eastAsia="es-MX"/>
              </w:rPr>
              <w:br/>
              <w:t>7.1.- INTERCONSTRUIDO USANDO ELECTRODOS AUTO ADHERIBLES.</w:t>
            </w:r>
            <w:r w:rsidRPr="00752CBE">
              <w:rPr>
                <w:rFonts w:ascii="Calibri" w:hAnsi="Calibri"/>
                <w:color w:val="000000"/>
                <w:sz w:val="16"/>
                <w:szCs w:val="16"/>
                <w:lang w:val="es-MX" w:eastAsia="es-MX"/>
              </w:rPr>
              <w:br/>
              <w:t xml:space="preserve">7.2.- AMPLITUD DEL PULSO SELECCIONABLE EN UN RANGO DE 8 MA O MENOR A 140 MA O MAYOR. </w:t>
            </w:r>
            <w:r w:rsidRPr="00752CBE">
              <w:rPr>
                <w:rFonts w:ascii="Calibri" w:hAnsi="Calibri"/>
                <w:color w:val="000000"/>
                <w:sz w:val="16"/>
                <w:szCs w:val="16"/>
                <w:lang w:val="es-MX" w:eastAsia="es-MX"/>
              </w:rPr>
              <w:br/>
              <w:t xml:space="preserve">7.3.- DURACIÓN DE PULSO DE 40 MILISEGUNDOS O MENOR. </w:t>
            </w:r>
            <w:r w:rsidRPr="00752CBE">
              <w:rPr>
                <w:rFonts w:ascii="Calibri" w:hAnsi="Calibri"/>
                <w:color w:val="000000"/>
                <w:sz w:val="16"/>
                <w:szCs w:val="16"/>
                <w:lang w:val="es-MX" w:eastAsia="es-MX"/>
              </w:rPr>
              <w:br/>
              <w:t xml:space="preserve">7.4.- FRECUENCIA DE MARCAPASOS AJUSTABLE EN EL RANGO DE 40 PULSOS POR MINUTO O MENOR A 170 PULSOS POR MINUTO O MAYOR. </w:t>
            </w:r>
            <w:r w:rsidRPr="00752CBE">
              <w:rPr>
                <w:rFonts w:ascii="Calibri" w:hAnsi="Calibri"/>
                <w:color w:val="000000"/>
                <w:sz w:val="16"/>
                <w:szCs w:val="16"/>
                <w:lang w:val="es-MX" w:eastAsia="es-MX"/>
              </w:rPr>
              <w:br/>
              <w:t xml:space="preserve">7.5.- ACTIVACIÓN POR MODOS: FIJO (O ASINCRÓNICO) Y A DEMANDA (O SINCRÓNICO). </w:t>
            </w:r>
            <w:r w:rsidRPr="00752CBE">
              <w:rPr>
                <w:rFonts w:ascii="Calibri" w:hAnsi="Calibri"/>
                <w:color w:val="000000"/>
                <w:sz w:val="16"/>
                <w:szCs w:val="16"/>
                <w:lang w:val="es-MX" w:eastAsia="es-MX"/>
              </w:rPr>
              <w:br/>
              <w:t>7.6.- DESPLIEGUE DE PARÁMETROS EN PANTALLA.</w:t>
            </w:r>
            <w:r w:rsidRPr="00752CBE">
              <w:rPr>
                <w:rFonts w:ascii="Calibri" w:hAnsi="Calibri"/>
                <w:color w:val="000000"/>
                <w:sz w:val="16"/>
                <w:szCs w:val="16"/>
                <w:lang w:val="es-MX" w:eastAsia="es-MX"/>
              </w:rPr>
              <w:br/>
              <w:t>8.- MONITOR:</w:t>
            </w:r>
            <w:r w:rsidRPr="00752CBE">
              <w:rPr>
                <w:rFonts w:ascii="Calibri" w:hAnsi="Calibri"/>
                <w:color w:val="000000"/>
                <w:sz w:val="16"/>
                <w:szCs w:val="16"/>
                <w:lang w:val="es-MX" w:eastAsia="es-MX"/>
              </w:rPr>
              <w:br/>
              <w:t>8.1.- PANTALLA LCD Y/O ELECTROLUMINISCENTE O TECNOLOGÍA SUPERIOR DE 14 CM (5.6 PULGADAS) COMO MÍNIMO.</w:t>
            </w:r>
            <w:r w:rsidRPr="00752CBE">
              <w:rPr>
                <w:rFonts w:ascii="Calibri" w:hAnsi="Calibri"/>
                <w:color w:val="000000"/>
                <w:sz w:val="16"/>
                <w:szCs w:val="16"/>
                <w:lang w:val="es-MX" w:eastAsia="es-MX"/>
              </w:rPr>
              <w:br/>
              <w:t xml:space="preserve">8.2.- CON DESPLIEGUE NUMÉRICO Y DE ONDA DE LOS SIGUIENTES PARÁMETROS: FRECUENCIA CARDIACA, DESPLIEGUE DE UN TRAZO DE ECG COMO MÍNIMO A SELECCIONAR ENTRE 3 Ó 7 DERIVACIONES: (DI, DII, DIII, AVR, AVL, AVF Y V). </w:t>
            </w:r>
            <w:r w:rsidRPr="00752CBE">
              <w:rPr>
                <w:rFonts w:ascii="Calibri" w:hAnsi="Calibri"/>
                <w:color w:val="000000"/>
                <w:sz w:val="16"/>
                <w:szCs w:val="16"/>
                <w:lang w:val="es-MX" w:eastAsia="es-MX"/>
              </w:rPr>
              <w:br/>
              <w:t>8.3.- DESPLIEGUES EN PANTALLA Y PANEL DE CONTROL EN IDIOMA ESPAÑOL.</w:t>
            </w:r>
            <w:r w:rsidRPr="00752CBE">
              <w:rPr>
                <w:rFonts w:ascii="Calibri" w:hAnsi="Calibri"/>
                <w:color w:val="000000"/>
                <w:sz w:val="16"/>
                <w:szCs w:val="16"/>
                <w:lang w:val="es-MX" w:eastAsia="es-MX"/>
              </w:rPr>
              <w:br/>
              <w:t xml:space="preserve">9.- PALAS: </w:t>
            </w:r>
            <w:r w:rsidRPr="00752CBE">
              <w:rPr>
                <w:rFonts w:ascii="Calibri" w:hAnsi="Calibri"/>
                <w:color w:val="000000"/>
                <w:sz w:val="16"/>
                <w:szCs w:val="16"/>
                <w:lang w:val="es-MX" w:eastAsia="es-MX"/>
              </w:rPr>
              <w:br/>
              <w:t>9.1.- PARA EXCITACIÓN EXTERNA, CONVERTIBLES ADULTO/PEDIÁTRICAS QUE DETECTEN ACTIVIDAD ELECTROCARDIOGRÁFICA.</w:t>
            </w:r>
            <w:r w:rsidRPr="00752CBE">
              <w:rPr>
                <w:rFonts w:ascii="Calibri" w:hAnsi="Calibri"/>
                <w:color w:val="000000"/>
                <w:sz w:val="16"/>
                <w:szCs w:val="16"/>
                <w:lang w:val="es-MX" w:eastAsia="es-MX"/>
              </w:rPr>
              <w:br/>
              <w:t xml:space="preserve">9.2.- CON DESCARGA DESDE LAS PALAS Y DESDE EL PANEL DE CONTROL. </w:t>
            </w:r>
            <w:r w:rsidRPr="00752CBE">
              <w:rPr>
                <w:rFonts w:ascii="Calibri" w:hAnsi="Calibri"/>
                <w:color w:val="000000"/>
                <w:sz w:val="16"/>
                <w:szCs w:val="16"/>
                <w:lang w:val="es-MX" w:eastAsia="es-MX"/>
              </w:rPr>
              <w:br/>
              <w:t>9.3.- BOTÓN DE CARGA DESDE LAS PALAS Y DESDE EL PANEL DE CONTROL.</w:t>
            </w:r>
            <w:r w:rsidRPr="00752CBE">
              <w:rPr>
                <w:rFonts w:ascii="Calibri" w:hAnsi="Calibri"/>
                <w:color w:val="000000"/>
                <w:sz w:val="16"/>
                <w:szCs w:val="16"/>
                <w:lang w:val="es-MX" w:eastAsia="es-MX"/>
              </w:rPr>
              <w:br/>
              <w:t>9.4.- CON POSIBILIDAD DE USO DE ELECTRODOS O ALMOHADILLAS PARA DESFIBRILACIÓN.</w:t>
            </w:r>
            <w:r w:rsidRPr="00752CBE">
              <w:rPr>
                <w:rFonts w:ascii="Calibri" w:hAnsi="Calibri"/>
                <w:color w:val="000000"/>
                <w:sz w:val="16"/>
                <w:szCs w:val="16"/>
                <w:lang w:val="es-MX" w:eastAsia="es-MX"/>
              </w:rPr>
              <w:br/>
              <w:t>10.- ALARMAS AUDIBLES Y VISIBLES:</w:t>
            </w:r>
            <w:r w:rsidRPr="00752CBE">
              <w:rPr>
                <w:rFonts w:ascii="Calibri" w:hAnsi="Calibri"/>
                <w:color w:val="000000"/>
                <w:sz w:val="16"/>
                <w:szCs w:val="16"/>
                <w:lang w:val="es-MX" w:eastAsia="es-MX"/>
              </w:rPr>
              <w:br/>
              <w:t>10.1.- SELECCIONABLES POR EL USUARIO, PARA ALTERACIONES EN LA FRECUENCIA CARDIACA.</w:t>
            </w:r>
            <w:r w:rsidRPr="00752CBE">
              <w:rPr>
                <w:rFonts w:ascii="Calibri" w:hAnsi="Calibri"/>
                <w:color w:val="000000"/>
                <w:sz w:val="16"/>
                <w:szCs w:val="16"/>
                <w:lang w:val="es-MX" w:eastAsia="es-MX"/>
              </w:rPr>
              <w:br/>
              <w:t>10.2.- DE DESCONEXIÓN DEL PACIENTE.</w:t>
            </w:r>
            <w:r w:rsidRPr="00752CBE">
              <w:rPr>
                <w:rFonts w:ascii="Calibri" w:hAnsi="Calibri"/>
                <w:color w:val="000000"/>
                <w:sz w:val="16"/>
                <w:szCs w:val="16"/>
                <w:lang w:val="es-MX" w:eastAsia="es-MX"/>
              </w:rPr>
              <w:br/>
              <w:t>10.3.- DEL NIVEL DE CARGA DE LA BATERÍA.</w:t>
            </w:r>
            <w:r w:rsidRPr="00752CBE">
              <w:rPr>
                <w:rFonts w:ascii="Calibri" w:hAnsi="Calibri"/>
                <w:color w:val="000000"/>
                <w:sz w:val="16"/>
                <w:szCs w:val="16"/>
                <w:lang w:val="es-MX" w:eastAsia="es-MX"/>
              </w:rPr>
              <w:br/>
              <w:t>11.- SISTEMA DE REGISTRO:</w:t>
            </w:r>
            <w:r w:rsidRPr="00752CBE">
              <w:rPr>
                <w:rFonts w:ascii="Calibri" w:hAnsi="Calibri"/>
                <w:color w:val="000000"/>
                <w:sz w:val="16"/>
                <w:szCs w:val="16"/>
                <w:lang w:val="es-MX" w:eastAsia="es-MX"/>
              </w:rPr>
              <w:br/>
              <w:t>11.1.- IMPRESIÓN INTEGRADA.</w:t>
            </w:r>
            <w:r w:rsidRPr="00752CBE">
              <w:rPr>
                <w:rFonts w:ascii="Calibri" w:hAnsi="Calibri"/>
                <w:color w:val="000000"/>
                <w:sz w:val="16"/>
                <w:szCs w:val="16"/>
                <w:lang w:val="es-MX" w:eastAsia="es-MX"/>
              </w:rPr>
              <w:br/>
              <w:t>11.2.- CON CAPACIDAD DE IMPRIMIR TRAZO DE ECG E INFORMACIÓN RELATIVA AL EVENTO REGISTRADO.</w:t>
            </w:r>
            <w:r w:rsidRPr="00752CBE">
              <w:rPr>
                <w:rFonts w:ascii="Calibri" w:hAnsi="Calibri"/>
                <w:color w:val="000000"/>
                <w:sz w:val="16"/>
                <w:szCs w:val="16"/>
                <w:lang w:val="es-MX" w:eastAsia="es-MX"/>
              </w:rPr>
              <w:br/>
              <w:t>11.3.- MODO DE OPERACIÓN MANUAL Y/O AUTOMÁTICO SELECCIONABLE POR EL USUARIO.</w:t>
            </w:r>
            <w:r w:rsidRPr="00752CBE">
              <w:rPr>
                <w:rFonts w:ascii="Calibri" w:hAnsi="Calibri"/>
                <w:color w:val="000000"/>
                <w:sz w:val="16"/>
                <w:szCs w:val="16"/>
                <w:lang w:val="es-MX" w:eastAsia="es-MX"/>
              </w:rPr>
              <w:br/>
              <w:t>11.4.- UN CANAL COMO MÍNIMO.</w:t>
            </w:r>
            <w:r w:rsidRPr="00752CBE">
              <w:rPr>
                <w:rFonts w:ascii="Calibri" w:hAnsi="Calibri"/>
                <w:color w:val="000000"/>
                <w:sz w:val="16"/>
                <w:szCs w:val="16"/>
                <w:lang w:val="es-MX" w:eastAsia="es-MX"/>
              </w:rPr>
              <w:br/>
              <w:t>12.- BATERÍA: 12.1.- RECARGABLE E INTEGRADA.</w:t>
            </w:r>
            <w:r w:rsidRPr="00752CBE">
              <w:rPr>
                <w:rFonts w:ascii="Calibri" w:hAnsi="Calibri"/>
                <w:color w:val="000000"/>
                <w:sz w:val="16"/>
                <w:szCs w:val="16"/>
                <w:lang w:val="es-MX" w:eastAsia="es-MX"/>
              </w:rPr>
              <w:br/>
              <w:t>12.2.- CARGA DE LA BATERÍA MIENTRAS EL EQUIPO SE ENCUENTRA CONECTADO A LA CORRIENTE ALTERNA.</w:t>
            </w:r>
            <w:r w:rsidRPr="00752CBE">
              <w:rPr>
                <w:rFonts w:ascii="Calibri" w:hAnsi="Calibri"/>
                <w:color w:val="000000"/>
                <w:sz w:val="16"/>
                <w:szCs w:val="16"/>
                <w:lang w:val="es-MX" w:eastAsia="es-MX"/>
              </w:rPr>
              <w:br/>
              <w:t>12.3.-QUEPERMITA DAR ALMENOS 35 DESFIBRILACIONES A CARGA MÁXIMA Ó 1.5HORAS DE MONITOREO CONTINUO COMO MÍNIMO.</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 xml:space="preserve">12.4.- TIEMPO DE CARGA MÁXIMO DE 4 HORAS PARA ALCANZAR POR LO MENOS EL 90% DE LA CAPACIDAD DE LA BATERÍA. </w:t>
            </w:r>
            <w:r w:rsidRPr="00752CBE">
              <w:rPr>
                <w:rFonts w:ascii="Calibri" w:hAnsi="Calibri"/>
                <w:color w:val="000000"/>
                <w:sz w:val="16"/>
                <w:szCs w:val="16"/>
                <w:lang w:val="es-MX" w:eastAsia="es-MX"/>
              </w:rPr>
              <w:br/>
              <w:t>13.- CABLE DE PACIENTE DE 3 Ó 5 PUNTAS.</w:t>
            </w:r>
            <w:r w:rsidRPr="00752CBE">
              <w:rPr>
                <w:rFonts w:ascii="Calibri" w:hAnsi="Calibri"/>
                <w:color w:val="000000"/>
                <w:sz w:val="16"/>
                <w:szCs w:val="16"/>
                <w:lang w:val="es-MX" w:eastAsia="es-MX"/>
              </w:rPr>
              <w:br/>
              <w:t>14.- PESO MÁXIMO DEL EQUIPO 7 KG.</w:t>
            </w:r>
            <w:r w:rsidRPr="00752CBE">
              <w:rPr>
                <w:rFonts w:ascii="Calibri" w:hAnsi="Calibri"/>
                <w:color w:val="000000"/>
                <w:sz w:val="16"/>
                <w:szCs w:val="16"/>
                <w:lang w:val="es-MX" w:eastAsia="es-MX"/>
              </w:rPr>
              <w:br/>
              <w:t>CONSUMIBLES</w:t>
            </w:r>
            <w:r w:rsidRPr="00752CBE">
              <w:rPr>
                <w:rFonts w:ascii="Calibri" w:hAnsi="Calibri"/>
                <w:color w:val="000000"/>
                <w:sz w:val="16"/>
                <w:szCs w:val="16"/>
                <w:lang w:val="es-MX" w:eastAsia="es-MX"/>
              </w:rPr>
              <w:br/>
              <w:t xml:space="preserve">100 ELECTRODOS PARA MONITOREO DE ECG. </w:t>
            </w:r>
            <w:r w:rsidRPr="00752CBE">
              <w:rPr>
                <w:rFonts w:ascii="Calibri" w:hAnsi="Calibri"/>
                <w:color w:val="000000"/>
                <w:sz w:val="16"/>
                <w:szCs w:val="16"/>
                <w:lang w:val="es-MX" w:eastAsia="es-MX"/>
              </w:rPr>
              <w:br/>
              <w:t>5 ELECTRODOS AUTO ADHERIBLES PARA DESFIBRILACIÓN, CARDIOVERSIÓN Y MARCAPASOS. (SELECCIONAR SI SON PARA USO EN ADULTOS O PEDIÁTRICOS).</w:t>
            </w:r>
            <w:r w:rsidRPr="00752CBE">
              <w:rPr>
                <w:rFonts w:ascii="Calibri" w:hAnsi="Calibri"/>
                <w:color w:val="000000"/>
                <w:sz w:val="16"/>
                <w:szCs w:val="16"/>
                <w:lang w:val="es-MX" w:eastAsia="es-MX"/>
              </w:rPr>
              <w:br/>
              <w:t>2 TUBOS DE PASTA CONDUCTORA.</w:t>
            </w:r>
            <w:r w:rsidRPr="00752CBE">
              <w:rPr>
                <w:rFonts w:ascii="Calibri" w:hAnsi="Calibri"/>
                <w:color w:val="000000"/>
                <w:sz w:val="16"/>
                <w:szCs w:val="16"/>
                <w:lang w:val="es-MX" w:eastAsia="es-MX"/>
              </w:rPr>
              <w:br/>
              <w:t xml:space="preserve">2 ROLLOS DE PAPEL PARA IMPRESIÓN. </w:t>
            </w:r>
            <w:r w:rsidRPr="00752CBE">
              <w:rPr>
                <w:rFonts w:ascii="Calibri" w:hAnsi="Calibri"/>
                <w:color w:val="000000"/>
                <w:sz w:val="16"/>
                <w:szCs w:val="16"/>
                <w:lang w:val="es-MX" w:eastAsia="es-MX"/>
              </w:rPr>
              <w:br/>
              <w:t>FOCO PARA LARINGOSCOPIO</w:t>
            </w:r>
          </w:p>
        </w:tc>
      </w:tr>
      <w:tr w:rsidR="00752CBE" w:rsidRPr="00752CBE" w14:paraId="18B84FC7"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55C9C3D" w14:textId="3FCD2B0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32</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CE283DC" w14:textId="1B54632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I090000112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8E97580" w14:textId="77C4E57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F4D7C87" w14:textId="77453F8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CARRO MONITOR</w:t>
            </w:r>
          </w:p>
        </w:tc>
        <w:tc>
          <w:tcPr>
            <w:tcW w:w="1061" w:type="dxa"/>
            <w:tcBorders>
              <w:top w:val="nil"/>
              <w:left w:val="nil"/>
              <w:bottom w:val="single" w:sz="4" w:space="0" w:color="000000"/>
              <w:right w:val="single" w:sz="4" w:space="0" w:color="000000"/>
            </w:tcBorders>
            <w:shd w:val="clear" w:color="auto" w:fill="auto"/>
            <w:vAlign w:val="center"/>
            <w:hideMark/>
          </w:tcPr>
          <w:p w14:paraId="7AAF1664" w14:textId="52947E8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17</w:t>
            </w:r>
          </w:p>
        </w:tc>
        <w:tc>
          <w:tcPr>
            <w:tcW w:w="5161" w:type="dxa"/>
            <w:tcBorders>
              <w:top w:val="nil"/>
              <w:left w:val="nil"/>
              <w:bottom w:val="single" w:sz="4" w:space="0" w:color="000000"/>
              <w:right w:val="single" w:sz="4" w:space="0" w:color="000000"/>
            </w:tcBorders>
            <w:shd w:val="clear" w:color="auto" w:fill="auto"/>
            <w:vAlign w:val="center"/>
            <w:hideMark/>
          </w:tcPr>
          <w:p w14:paraId="29FAE1E1" w14:textId="3E3BA03C"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MONITOR DE SIGNOS VITALES </w:t>
            </w:r>
            <w:r w:rsidRPr="00752CBE">
              <w:rPr>
                <w:rFonts w:ascii="Calibri" w:hAnsi="Calibri"/>
                <w:color w:val="000000"/>
                <w:sz w:val="16"/>
                <w:szCs w:val="16"/>
                <w:lang w:val="es-MX" w:eastAsia="es-MX"/>
              </w:rPr>
              <w:br/>
              <w:t>DEFINICIÓN: EQUIPO DISEÑADO PARA SER UTILIZADOS EN LA VIGILANCIA DE PACIENTES A TRAVÉS DE DIVERSOS PARÁMETROS. LOS DISPOSITIVOS GENERARÁN ALARMAS VISUALES Y AUDIBLES SI CUALQUIERA DE LOS PARÁMETROS FISIOLÓGICOS QUE SE CONTROLAN EXCEDE LOS LÍMITES ESTABLECIDOS.</w:t>
            </w:r>
            <w:r w:rsidRPr="00752CBE">
              <w:rPr>
                <w:rFonts w:ascii="Calibri" w:hAnsi="Calibri"/>
                <w:color w:val="000000"/>
                <w:sz w:val="16"/>
                <w:szCs w:val="16"/>
                <w:lang w:val="es-MX" w:eastAsia="es-MX"/>
              </w:rPr>
              <w:br/>
              <w:t xml:space="preserve">DESCRIPCIÓN </w:t>
            </w:r>
            <w:r w:rsidRPr="00752CBE">
              <w:rPr>
                <w:rFonts w:ascii="Calibri" w:hAnsi="Calibri"/>
                <w:color w:val="000000"/>
                <w:sz w:val="16"/>
                <w:szCs w:val="16"/>
                <w:lang w:val="es-MX" w:eastAsia="es-MX"/>
              </w:rPr>
              <w:br/>
              <w:t>1. MONITOR MODULAR CON PANTALLA DE 10 PULGADAS COMO MÍNIMO.</w:t>
            </w:r>
            <w:r w:rsidRPr="00752CBE">
              <w:rPr>
                <w:rFonts w:ascii="Calibri" w:hAnsi="Calibri"/>
                <w:color w:val="000000"/>
                <w:sz w:val="16"/>
                <w:szCs w:val="16"/>
                <w:lang w:val="es-MX" w:eastAsia="es-MX"/>
              </w:rPr>
              <w:br/>
              <w:t>2. CON CAPACIDAD DE CONECTARSE A RED DE MONITOREO DE MANERA ALÁMBRICA E INALÁMBRICA</w:t>
            </w:r>
            <w:r w:rsidRPr="00752CBE">
              <w:rPr>
                <w:rFonts w:ascii="Calibri" w:hAnsi="Calibri"/>
                <w:color w:val="000000"/>
                <w:sz w:val="16"/>
                <w:szCs w:val="16"/>
                <w:lang w:val="es-MX" w:eastAsia="es-MX"/>
              </w:rPr>
              <w:br/>
              <w:t>3. SALIDA ANALÓGICA DE ECG Y SINCRONÍA PARA DESFIBRILACIÓN.</w:t>
            </w:r>
            <w:r w:rsidRPr="00752CBE">
              <w:rPr>
                <w:rFonts w:ascii="Calibri" w:hAnsi="Calibri"/>
                <w:color w:val="000000"/>
                <w:sz w:val="16"/>
                <w:szCs w:val="16"/>
                <w:lang w:val="es-MX" w:eastAsia="es-MX"/>
              </w:rPr>
              <w:br/>
              <w:t>4. PANTALLA A COLOR TECNOLOGÍA LCD O TFT.</w:t>
            </w:r>
            <w:r w:rsidRPr="00752CBE">
              <w:rPr>
                <w:rFonts w:ascii="Calibri" w:hAnsi="Calibri"/>
                <w:color w:val="000000"/>
                <w:sz w:val="16"/>
                <w:szCs w:val="16"/>
                <w:lang w:val="es-MX" w:eastAsia="es-MX"/>
              </w:rPr>
              <w:br/>
              <w:t>5. PROTECCIÓN CONTRA DESCARGA DE DESFIBRILADOR</w:t>
            </w:r>
            <w:r w:rsidRPr="00752CBE">
              <w:rPr>
                <w:rFonts w:ascii="Calibri" w:hAnsi="Calibri"/>
                <w:color w:val="000000"/>
                <w:sz w:val="16"/>
                <w:szCs w:val="16"/>
                <w:lang w:val="es-MX" w:eastAsia="es-MX"/>
              </w:rPr>
              <w:br/>
              <w:t>6. DETECCIÓN DE MARCAPASOS.</w:t>
            </w:r>
            <w:r w:rsidRPr="00752CBE">
              <w:rPr>
                <w:rFonts w:ascii="Calibri" w:hAnsi="Calibri"/>
                <w:color w:val="000000"/>
                <w:sz w:val="16"/>
                <w:szCs w:val="16"/>
                <w:lang w:val="es-MX" w:eastAsia="es-MX"/>
              </w:rPr>
              <w:br/>
              <w:t>7. DESPLIEGUE DE CURVAS FISIOLÓGICAS EN PANTALLA:</w:t>
            </w:r>
            <w:r w:rsidRPr="00752CBE">
              <w:rPr>
                <w:rFonts w:ascii="Calibri" w:hAnsi="Calibri"/>
                <w:color w:val="000000"/>
                <w:sz w:val="16"/>
                <w:szCs w:val="16"/>
                <w:lang w:val="es-MX" w:eastAsia="es-MX"/>
              </w:rPr>
              <w:br/>
              <w:t xml:space="preserve">7.1. AL MENOS 6 CURVAS SIMULTANEAS </w:t>
            </w:r>
            <w:r w:rsidRPr="00752CBE">
              <w:rPr>
                <w:rFonts w:ascii="Calibri" w:hAnsi="Calibri"/>
                <w:color w:val="000000"/>
                <w:sz w:val="16"/>
                <w:szCs w:val="16"/>
                <w:lang w:val="es-MX" w:eastAsia="es-MX"/>
              </w:rPr>
              <w:br/>
              <w:t>7.2. ECG QUE DESPLIEGUE AL MENOS 2 CURVAS A ELEGIR DE 3  DERIVACIONES O MÁS</w:t>
            </w:r>
            <w:r w:rsidRPr="00752CBE">
              <w:rPr>
                <w:rFonts w:ascii="Calibri" w:hAnsi="Calibri"/>
                <w:color w:val="000000"/>
                <w:sz w:val="16"/>
                <w:szCs w:val="16"/>
                <w:lang w:val="es-MX" w:eastAsia="es-MX"/>
              </w:rPr>
              <w:br/>
              <w:t>7.2.1. CON DESPLIEGUE DE TODAS LAS DERIVACIONES MONITORIZADAS</w:t>
            </w:r>
            <w:r w:rsidRPr="00752CBE">
              <w:rPr>
                <w:rFonts w:ascii="Calibri" w:hAnsi="Calibri"/>
                <w:color w:val="000000"/>
                <w:sz w:val="16"/>
                <w:szCs w:val="16"/>
                <w:lang w:val="es-MX" w:eastAsia="es-MX"/>
              </w:rPr>
              <w:br/>
              <w:t xml:space="preserve">7.2.2. DESPLIEGUE EN MODO CASCADA </w:t>
            </w:r>
            <w:r w:rsidRPr="00752CBE">
              <w:rPr>
                <w:rFonts w:ascii="Calibri" w:hAnsi="Calibri"/>
                <w:color w:val="000000"/>
                <w:sz w:val="16"/>
                <w:szCs w:val="16"/>
                <w:lang w:val="es-MX" w:eastAsia="es-MX"/>
              </w:rPr>
              <w:br/>
              <w:t>7.2.3. CON ANÁLISIS DEL SEGMENTO ST EN AL MENOS 3 CANALES</w:t>
            </w:r>
            <w:r w:rsidRPr="00752CBE">
              <w:rPr>
                <w:rFonts w:ascii="Calibri" w:hAnsi="Calibri"/>
                <w:color w:val="000000"/>
                <w:sz w:val="16"/>
                <w:szCs w:val="16"/>
                <w:lang w:val="es-MX" w:eastAsia="es-MX"/>
              </w:rPr>
              <w:br/>
              <w:t xml:space="preserve">7.3. PLETISMOGRAFÍA. </w:t>
            </w:r>
            <w:r w:rsidRPr="00752CBE">
              <w:rPr>
                <w:rFonts w:ascii="Calibri" w:hAnsi="Calibri"/>
                <w:color w:val="000000"/>
                <w:sz w:val="16"/>
                <w:szCs w:val="16"/>
                <w:lang w:val="es-MX" w:eastAsia="es-MX"/>
              </w:rPr>
              <w:br/>
              <w:t>7.4. RESPIRACIÓN.</w:t>
            </w:r>
            <w:r w:rsidRPr="00752CBE">
              <w:rPr>
                <w:rFonts w:ascii="Calibri" w:hAnsi="Calibri"/>
                <w:color w:val="000000"/>
                <w:sz w:val="16"/>
                <w:szCs w:val="16"/>
                <w:lang w:val="es-MX" w:eastAsia="es-MX"/>
              </w:rPr>
              <w:br/>
              <w:t>7.5. CURVA DE CAPNOGRAFÍA</w:t>
            </w:r>
            <w:r w:rsidRPr="00752CBE">
              <w:rPr>
                <w:rFonts w:ascii="Calibri" w:hAnsi="Calibri"/>
                <w:color w:val="000000"/>
                <w:sz w:val="16"/>
                <w:szCs w:val="16"/>
                <w:lang w:val="es-MX" w:eastAsia="es-MX"/>
              </w:rPr>
              <w:br/>
              <w:t>7.6. PRESIÓN INVASIVA EN DOS CANALES</w:t>
            </w:r>
            <w:r w:rsidRPr="00752CBE">
              <w:rPr>
                <w:rFonts w:ascii="Calibri" w:hAnsi="Calibri"/>
                <w:color w:val="000000"/>
                <w:sz w:val="16"/>
                <w:szCs w:val="16"/>
                <w:lang w:val="es-MX" w:eastAsia="es-MX"/>
              </w:rPr>
              <w:br/>
              <w:t>8. DESPLIEGUE NUMÉRICO DE:</w:t>
            </w:r>
            <w:r w:rsidRPr="00752CBE">
              <w:rPr>
                <w:rFonts w:ascii="Calibri" w:hAnsi="Calibri"/>
                <w:color w:val="000000"/>
                <w:sz w:val="16"/>
                <w:szCs w:val="16"/>
                <w:lang w:val="es-MX" w:eastAsia="es-MX"/>
              </w:rPr>
              <w:br/>
              <w:t>8.1. FRECUENCIA CARDIACA.</w:t>
            </w:r>
            <w:r w:rsidRPr="00752CBE">
              <w:rPr>
                <w:rFonts w:ascii="Calibri" w:hAnsi="Calibri"/>
                <w:color w:val="000000"/>
                <w:sz w:val="16"/>
                <w:szCs w:val="16"/>
                <w:lang w:val="es-MX" w:eastAsia="es-MX"/>
              </w:rPr>
              <w:br/>
              <w:t>8.2. FRECUENCIA RESPIRATORIA.</w:t>
            </w:r>
            <w:r w:rsidRPr="00752CBE">
              <w:rPr>
                <w:rFonts w:ascii="Calibri" w:hAnsi="Calibri"/>
                <w:color w:val="000000"/>
                <w:sz w:val="16"/>
                <w:szCs w:val="16"/>
                <w:lang w:val="es-MX" w:eastAsia="es-MX"/>
              </w:rPr>
              <w:br/>
              <w:t>8.3. PLETISMOGRAFÍA</w:t>
            </w:r>
            <w:r w:rsidRPr="00752CBE">
              <w:rPr>
                <w:rFonts w:ascii="Calibri" w:hAnsi="Calibri"/>
                <w:color w:val="000000"/>
                <w:sz w:val="16"/>
                <w:szCs w:val="16"/>
                <w:lang w:val="es-MX" w:eastAsia="es-MX"/>
              </w:rPr>
              <w:br/>
              <w:t>8.3.1. COMPATIBLE CON TECNOLOGÍA MASIMO Y NELLCOR, QUE PERMITA EL CAMBIO DE TECNOLOGÍA EN SITIO POR EL USUARIO MEDIANTE CLAVE</w:t>
            </w:r>
            <w:r w:rsidRPr="00752CBE">
              <w:rPr>
                <w:rFonts w:ascii="Calibri" w:hAnsi="Calibri"/>
                <w:color w:val="000000"/>
                <w:sz w:val="16"/>
                <w:szCs w:val="16"/>
                <w:lang w:val="es-MX" w:eastAsia="es-MX"/>
              </w:rPr>
              <w:br/>
              <w:t>8.4. PRESIÓN NO INVASIVA SISTÓLICA, DIASTÓLICA Y MEDIA.</w:t>
            </w:r>
            <w:r w:rsidRPr="00752CBE">
              <w:rPr>
                <w:rFonts w:ascii="Calibri" w:hAnsi="Calibri"/>
                <w:color w:val="000000"/>
                <w:sz w:val="16"/>
                <w:szCs w:val="16"/>
                <w:lang w:val="es-MX" w:eastAsia="es-MX"/>
              </w:rPr>
              <w:br/>
              <w:t>8.4.1. DE FORMA MANUAL, AUTOMÁTICA Y CONTINUA MEDIANTE MEDICIONES SUCESIVAS DURANTE 5 MIN</w:t>
            </w:r>
            <w:r w:rsidRPr="00752CBE">
              <w:rPr>
                <w:rFonts w:ascii="Calibri" w:hAnsi="Calibri"/>
                <w:color w:val="000000"/>
                <w:sz w:val="16"/>
                <w:szCs w:val="16"/>
                <w:lang w:val="es-MX" w:eastAsia="es-MX"/>
              </w:rPr>
              <w:br/>
              <w:t>8.4.2.  FUNCIÓN DE ESTASIS VENOSA EN PACIENTES ADULTOS Y PEDIÁTRICOS</w:t>
            </w:r>
            <w:r w:rsidRPr="00752CBE">
              <w:rPr>
                <w:rFonts w:ascii="Calibri" w:hAnsi="Calibri"/>
                <w:color w:val="000000"/>
                <w:sz w:val="16"/>
                <w:szCs w:val="16"/>
                <w:lang w:val="es-MX" w:eastAsia="es-MX"/>
              </w:rPr>
              <w:br/>
              <w:t>8.5. TEMPERATURA</w:t>
            </w:r>
            <w:r w:rsidRPr="00752CBE">
              <w:rPr>
                <w:rFonts w:ascii="Calibri" w:hAnsi="Calibri"/>
                <w:color w:val="000000"/>
                <w:sz w:val="16"/>
                <w:szCs w:val="16"/>
                <w:lang w:val="es-MX" w:eastAsia="es-MX"/>
              </w:rPr>
              <w:br/>
              <w:t>8.5.1. CON CAPACIDAD A FUTURO DE MEDICIÓN DE LA TEMPERATURA INTERNA DEL CUERPO DE FORMA NO INVASIVA.</w:t>
            </w:r>
            <w:r w:rsidRPr="00752CBE">
              <w:rPr>
                <w:rFonts w:ascii="Calibri" w:hAnsi="Calibri"/>
                <w:color w:val="000000"/>
                <w:sz w:val="16"/>
                <w:szCs w:val="16"/>
                <w:lang w:val="es-MX" w:eastAsia="es-MX"/>
              </w:rPr>
              <w:br/>
              <w:t>9. MODOS PARA LA TOMA DE PRESIÓN: MANUAL Y AUTOMÁTICA A DIFERENTES INTERVALOS DE TIEMPO</w:t>
            </w:r>
            <w:r w:rsidRPr="00752CBE">
              <w:rPr>
                <w:rFonts w:ascii="Calibri" w:hAnsi="Calibri"/>
                <w:color w:val="000000"/>
                <w:sz w:val="16"/>
                <w:szCs w:val="16"/>
                <w:lang w:val="es-MX" w:eastAsia="es-MX"/>
              </w:rPr>
              <w:br/>
              <w:t>9.1. TENDENCIAS GRÁFICAS Y NUMÉRICAS DE 24 HORAS DE TODOS LOS PARÁMETROS SELECCIONABLES POR EL USUARIO.</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 xml:space="preserve">9.1.1. QUE ALMACENE DE FORMA AUTOMÁTICA Y MANUAL HASTA 50 EVENTOS DE 20 SEGUNDOS COMO MÍNIMO, DESPLEGANDO LA CURVA Y EL VALOR DE LOS PARÁMETROS REGISTRADOS AL MOMENTO DEL EVENTO. </w:t>
            </w:r>
            <w:r w:rsidRPr="00752CBE">
              <w:rPr>
                <w:rFonts w:ascii="Calibri" w:hAnsi="Calibri"/>
                <w:color w:val="000000"/>
                <w:sz w:val="16"/>
                <w:szCs w:val="16"/>
                <w:lang w:val="es-MX" w:eastAsia="es-MX"/>
              </w:rPr>
              <w:br/>
              <w:t>10. QUE CUBRA USO DESDE NEONATO HASTA ADULTO.</w:t>
            </w:r>
            <w:r w:rsidRPr="00752CBE">
              <w:rPr>
                <w:rFonts w:ascii="Calibri" w:hAnsi="Calibri"/>
                <w:color w:val="000000"/>
                <w:sz w:val="16"/>
                <w:szCs w:val="16"/>
                <w:lang w:val="es-MX" w:eastAsia="es-MX"/>
              </w:rPr>
              <w:br/>
              <w:t>11. CON BATERÍA INTERNA RECARGABLE CON DURACIÓN DE 240 MINUTOS, CON CARGADOR INTERCONSTRUIDO E INDICADOR DE BAJO NIVEL EN PANTALLA.</w:t>
            </w:r>
            <w:r w:rsidRPr="00752CBE">
              <w:rPr>
                <w:rFonts w:ascii="Calibri" w:hAnsi="Calibri"/>
                <w:color w:val="000000"/>
                <w:sz w:val="16"/>
                <w:szCs w:val="16"/>
                <w:lang w:val="es-MX" w:eastAsia="es-MX"/>
              </w:rPr>
              <w:br/>
              <w:t>12. ALARMAS AUDIBLES Y VISIBLES, PRIORIZADAS EN AL MENOS TRES NIVELES  CON FUNCIÓN QUE PERMITA REVISAR Y MODIFICAR LOS LÍMITES SUPERIOR E INFERIOR DE LOS SIGUIENTES PARÁMETROS:</w:t>
            </w:r>
            <w:r w:rsidRPr="00752CBE">
              <w:rPr>
                <w:rFonts w:ascii="Calibri" w:hAnsi="Calibri"/>
                <w:color w:val="000000"/>
                <w:sz w:val="16"/>
                <w:szCs w:val="16"/>
                <w:lang w:val="es-MX" w:eastAsia="es-MX"/>
              </w:rPr>
              <w:br/>
              <w:t>12.1. SATURACIÓN DE OXÍGENO.</w:t>
            </w:r>
            <w:r w:rsidRPr="00752CBE">
              <w:rPr>
                <w:rFonts w:ascii="Calibri" w:hAnsi="Calibri"/>
                <w:color w:val="000000"/>
                <w:sz w:val="16"/>
                <w:szCs w:val="16"/>
                <w:lang w:val="es-MX" w:eastAsia="es-MX"/>
              </w:rPr>
              <w:br/>
              <w:t>12.2. FRECUENCIA CARDIACA.</w:t>
            </w:r>
            <w:r w:rsidRPr="00752CBE">
              <w:rPr>
                <w:rFonts w:ascii="Calibri" w:hAnsi="Calibri"/>
                <w:color w:val="000000"/>
                <w:sz w:val="16"/>
                <w:szCs w:val="16"/>
                <w:lang w:val="es-MX" w:eastAsia="es-MX"/>
              </w:rPr>
              <w:br/>
              <w:t>12.3. PRESIÓN ARTERIAL NO INVASIVA (SISTÓLICA, MEDIA Y DIASTÓLICA).</w:t>
            </w:r>
            <w:r w:rsidRPr="00752CBE">
              <w:rPr>
                <w:rFonts w:ascii="Calibri" w:hAnsi="Calibri"/>
                <w:color w:val="000000"/>
                <w:sz w:val="16"/>
                <w:szCs w:val="16"/>
                <w:lang w:val="es-MX" w:eastAsia="es-MX"/>
              </w:rPr>
              <w:br/>
              <w:t>12.4. TEMPERATURA</w:t>
            </w:r>
            <w:r w:rsidRPr="00752CBE">
              <w:rPr>
                <w:rFonts w:ascii="Calibri" w:hAnsi="Calibri"/>
                <w:color w:val="000000"/>
                <w:sz w:val="16"/>
                <w:szCs w:val="16"/>
                <w:lang w:val="es-MX" w:eastAsia="es-MX"/>
              </w:rPr>
              <w:br/>
              <w:t>12.5. FRECUENCIA RESPIRATORIA.</w:t>
            </w:r>
            <w:r w:rsidRPr="00752CBE">
              <w:rPr>
                <w:rFonts w:ascii="Calibri" w:hAnsi="Calibri"/>
                <w:color w:val="000000"/>
                <w:sz w:val="16"/>
                <w:szCs w:val="16"/>
                <w:lang w:val="es-MX" w:eastAsia="es-MX"/>
              </w:rPr>
              <w:br/>
              <w:t>12.6. FRECUENCIA DE PULSO</w:t>
            </w:r>
            <w:r w:rsidRPr="00752CBE">
              <w:rPr>
                <w:rFonts w:ascii="Calibri" w:hAnsi="Calibri"/>
                <w:color w:val="000000"/>
                <w:sz w:val="16"/>
                <w:szCs w:val="16"/>
                <w:lang w:val="es-MX" w:eastAsia="es-MX"/>
              </w:rPr>
              <w:br/>
              <w:t>12.7. ALARMAS DEL SISTEMA.</w:t>
            </w:r>
            <w:r w:rsidRPr="00752CBE">
              <w:rPr>
                <w:rFonts w:ascii="Calibri" w:hAnsi="Calibri"/>
                <w:color w:val="000000"/>
                <w:sz w:val="16"/>
                <w:szCs w:val="16"/>
                <w:lang w:val="es-MX" w:eastAsia="es-MX"/>
              </w:rPr>
              <w:br/>
              <w:t>13. ALARMA DE APNEA.</w:t>
            </w:r>
            <w:r w:rsidRPr="00752CBE">
              <w:rPr>
                <w:rFonts w:ascii="Calibri" w:hAnsi="Calibri"/>
                <w:color w:val="000000"/>
                <w:sz w:val="16"/>
                <w:szCs w:val="16"/>
                <w:lang w:val="es-MX" w:eastAsia="es-MX"/>
              </w:rPr>
              <w:br/>
              <w:t>14. CON SILENCIADOR DE ALARMAS Y APAGADO DE ALARMAS.</w:t>
            </w:r>
            <w:r w:rsidRPr="00752CBE">
              <w:rPr>
                <w:rFonts w:ascii="Calibri" w:hAnsi="Calibri"/>
                <w:color w:val="000000"/>
                <w:sz w:val="16"/>
                <w:szCs w:val="16"/>
                <w:lang w:val="es-MX" w:eastAsia="es-MX"/>
              </w:rPr>
              <w:br/>
              <w:t>15. ALARMAS DEL SISTEMA QUE INDIQUEN EL ESTADO DE FUNCIONAMIENTO DEL MONITOR.</w:t>
            </w:r>
            <w:r w:rsidRPr="00752CBE">
              <w:rPr>
                <w:rFonts w:ascii="Calibri" w:hAnsi="Calibri"/>
                <w:color w:val="000000"/>
                <w:sz w:val="16"/>
                <w:szCs w:val="16"/>
                <w:lang w:val="es-MX" w:eastAsia="es-MX"/>
              </w:rPr>
              <w:br/>
              <w:t>16. INTERFACE, MENÚES Y MENSAJES EN ESPAÑOL.</w:t>
            </w:r>
            <w:r w:rsidRPr="00752CBE">
              <w:rPr>
                <w:rFonts w:ascii="Calibri" w:hAnsi="Calibri"/>
                <w:color w:val="000000"/>
                <w:sz w:val="16"/>
                <w:szCs w:val="16"/>
                <w:lang w:val="es-MX" w:eastAsia="es-MX"/>
              </w:rPr>
              <w:br/>
              <w:t xml:space="preserve">17. CON DISEÑO QUE PERMITA AL EQUIPO SER USADO COMO MONITOR DE TRANSPORTE Y MONITOR DE CABECERA. </w:t>
            </w:r>
            <w:r w:rsidRPr="00752CBE">
              <w:rPr>
                <w:rFonts w:ascii="Calibri" w:hAnsi="Calibri"/>
                <w:color w:val="000000"/>
                <w:sz w:val="16"/>
                <w:szCs w:val="16"/>
                <w:lang w:val="es-MX" w:eastAsia="es-MX"/>
              </w:rPr>
              <w:br/>
              <w:t xml:space="preserve">18. CON CAPACIDAD A FUTURO DE INTERFACE CON EL SISTEMA DE INFORMACIÓN HOSPITALARIA MEDIANTE PROTOCOLO HL7 </w:t>
            </w:r>
            <w:r w:rsidRPr="00752CBE">
              <w:rPr>
                <w:rFonts w:ascii="Calibri" w:hAnsi="Calibri"/>
                <w:color w:val="000000"/>
                <w:sz w:val="16"/>
                <w:szCs w:val="16"/>
                <w:lang w:val="es-MX" w:eastAsia="es-MX"/>
              </w:rPr>
              <w:br/>
              <w:t>19. CON CAPACIDAD A FUTURO DE VISUALIZACIÓN VÍA REMOTA DE CURVAS Y TENDENCIAS DESDE CUALQUIER DISPOSITIVO DENTRO Y FUERA DE LA UNIDAD MÉDICA A TRAVÉS DE UNA CENTRAL DE MONITOREO O ESTACIÓN DE TRABAJO SE REQUIERE DE HARDWARE Y SOFTWARE DE ACUERDO CON LA TECNOLOGÍA DEL FABRICANTE.</w:t>
            </w:r>
            <w:r w:rsidRPr="00752CBE">
              <w:rPr>
                <w:rFonts w:ascii="Calibri" w:hAnsi="Calibri"/>
                <w:color w:val="000000"/>
                <w:sz w:val="16"/>
                <w:szCs w:val="16"/>
                <w:lang w:val="es-MX" w:eastAsia="es-MX"/>
              </w:rPr>
              <w:br/>
              <w:t>20. DETECCIÓN DE ARRITMIAS BÁSICAS QUE CUMPLA CON AL MENOS DOS DE LAS SIGUIENTES: TAQUICARDIA VENTRICULAR, ASISTOLIA Y FIBRILACIÓN VENTRICULAR.</w:t>
            </w:r>
            <w:r w:rsidRPr="00752CBE">
              <w:rPr>
                <w:rFonts w:ascii="Calibri" w:hAnsi="Calibri"/>
                <w:color w:val="000000"/>
                <w:sz w:val="16"/>
                <w:szCs w:val="16"/>
                <w:lang w:val="es-MX" w:eastAsia="es-MX"/>
              </w:rPr>
              <w:br/>
              <w:t>21. ACCESORIOS PARA ADULTO/PEDIÁTRICO:</w:t>
            </w:r>
            <w:r w:rsidRPr="00752CBE">
              <w:rPr>
                <w:rFonts w:ascii="Calibri" w:hAnsi="Calibri"/>
                <w:color w:val="000000"/>
                <w:sz w:val="16"/>
                <w:szCs w:val="16"/>
                <w:lang w:val="es-MX" w:eastAsia="es-MX"/>
              </w:rPr>
              <w:br/>
              <w:t>21.1. UN SENSOR TIPO DEDAL, REUSABLE, PARA OXIMETRÍA DE PULSO.</w:t>
            </w:r>
            <w:r w:rsidRPr="00752CBE">
              <w:rPr>
                <w:rFonts w:ascii="Calibri" w:hAnsi="Calibri"/>
                <w:color w:val="000000"/>
                <w:sz w:val="16"/>
                <w:szCs w:val="16"/>
                <w:lang w:val="es-MX" w:eastAsia="es-MX"/>
              </w:rPr>
              <w:br/>
              <w:t>21.2. DOS SENSORES REUSABLE DE TEMPERATURA (DE PIEL O SUPERFICIE).</w:t>
            </w:r>
            <w:r w:rsidRPr="00752CBE">
              <w:rPr>
                <w:rFonts w:ascii="Calibri" w:hAnsi="Calibri"/>
                <w:color w:val="000000"/>
                <w:sz w:val="16"/>
                <w:szCs w:val="16"/>
                <w:lang w:val="es-MX" w:eastAsia="es-MX"/>
              </w:rPr>
              <w:br/>
              <w:t>21.3. BRAZALETE REUSABLE PARA MEDICIÓN DE LA PRESIÓN NO INVASIVA, UNO ADULTO Y UNO PEDIÁTRICO, UNA MANGUERA CON CONECTOR PARA LOS BRAZALETES.</w:t>
            </w:r>
            <w:r w:rsidRPr="00752CBE">
              <w:rPr>
                <w:rFonts w:ascii="Calibri" w:hAnsi="Calibri"/>
                <w:color w:val="000000"/>
                <w:sz w:val="16"/>
                <w:szCs w:val="16"/>
                <w:lang w:val="es-MX" w:eastAsia="es-MX"/>
              </w:rPr>
              <w:br/>
              <w:t>21.4. UN CABLE PARA ECG DE 3 PUNTAS MONO ALÁMBRICO</w:t>
            </w:r>
            <w:r w:rsidRPr="00752CBE">
              <w:rPr>
                <w:rFonts w:ascii="Calibri" w:hAnsi="Calibri"/>
                <w:color w:val="000000"/>
                <w:sz w:val="16"/>
                <w:szCs w:val="16"/>
                <w:lang w:val="es-MX" w:eastAsia="es-MX"/>
              </w:rPr>
              <w:br/>
              <w:t>21.5. CON CARRO PARA TRASLADO O SOPORTE A PARAD DE ACUERDO A LAS NECESIDADES DEL ÁREA USUARIA.</w:t>
            </w:r>
            <w:r w:rsidRPr="00752CBE">
              <w:rPr>
                <w:rFonts w:ascii="Calibri" w:hAnsi="Calibri"/>
                <w:color w:val="000000"/>
                <w:sz w:val="16"/>
                <w:szCs w:val="16"/>
                <w:lang w:val="es-MX" w:eastAsia="es-MX"/>
              </w:rPr>
              <w:br/>
              <w:t>21.6          BRAZALETE NEONATAL DESECHABLE EN DOS MEDIDAS DIFERENTES.</w:t>
            </w:r>
            <w:r w:rsidRPr="00752CBE">
              <w:rPr>
                <w:rFonts w:ascii="Calibri" w:hAnsi="Calibri"/>
                <w:color w:val="000000"/>
                <w:sz w:val="16"/>
                <w:szCs w:val="16"/>
                <w:lang w:val="es-MX" w:eastAsia="es-MX"/>
              </w:rPr>
              <w:br/>
              <w:t>21.7          MANGUERA NEONATAL.</w:t>
            </w:r>
            <w:r w:rsidRPr="00752CBE">
              <w:rPr>
                <w:rFonts w:ascii="Calibri" w:hAnsi="Calibri"/>
                <w:color w:val="000000"/>
                <w:sz w:val="16"/>
                <w:szCs w:val="16"/>
                <w:lang w:val="es-MX" w:eastAsia="es-MX"/>
              </w:rPr>
              <w:br/>
              <w:t>21.8 UN SENSOR MULTISITIO CON CABLE TRONCAL, REUSABLE, PARA OXIMETRÍA DE PULSO.</w:t>
            </w:r>
            <w:r w:rsidRPr="00752CBE">
              <w:rPr>
                <w:rFonts w:ascii="Calibri" w:hAnsi="Calibri"/>
                <w:color w:val="000000"/>
                <w:sz w:val="16"/>
                <w:szCs w:val="16"/>
                <w:lang w:val="es-MX" w:eastAsia="es-MX"/>
              </w:rPr>
              <w:br/>
              <w:t>21.9 UN CABLE DE ECG DE 3 PUNTAS.</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br/>
              <w:t>22. CONSUMIBLES:</w:t>
            </w:r>
            <w:r w:rsidRPr="00752CBE">
              <w:rPr>
                <w:rFonts w:ascii="Calibri" w:hAnsi="Calibri"/>
                <w:color w:val="000000"/>
                <w:sz w:val="16"/>
                <w:szCs w:val="16"/>
                <w:lang w:val="es-MX" w:eastAsia="es-MX"/>
              </w:rPr>
              <w:br/>
              <w:t>22.1. 100 ELECTRODOS PARA ECG ADULTO.</w:t>
            </w:r>
            <w:r w:rsidRPr="00752CBE">
              <w:rPr>
                <w:rFonts w:ascii="Calibri" w:hAnsi="Calibri"/>
                <w:color w:val="000000"/>
                <w:sz w:val="16"/>
                <w:szCs w:val="16"/>
                <w:lang w:val="es-MX" w:eastAsia="es-MX"/>
              </w:rPr>
              <w:br/>
              <w:t>22.2. 300 ELECTRODOS PARA ECG NEONATALES PRE ALAMBRADOS.</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br/>
              <w:t>23. INSTALACIÓN; 110V, 60 HZ ±10%.</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24. OPERACIÓN; PREVENTIVO Y CORRECTIVO POR PERSONAL DE LA MISMA MARCA CON PERSONAL CALIFICADO</w:t>
            </w:r>
            <w:r w:rsidRPr="00752CBE">
              <w:rPr>
                <w:rFonts w:ascii="Calibri" w:hAnsi="Calibri"/>
                <w:color w:val="000000"/>
                <w:sz w:val="16"/>
                <w:szCs w:val="16"/>
                <w:lang w:val="es-MX" w:eastAsia="es-MX"/>
              </w:rPr>
              <w:br/>
              <w:t>25. NORMAS-CERTIFICADOS; FDA, CE, JIS. PARA PRODUCTO DE ORIGEN NACIONAL: CERTIFICADO DE BUENAS PRÁCTICAS DE FABRICACIÓN EXPEDIDO POR COFEPRIS.</w:t>
            </w:r>
          </w:p>
        </w:tc>
      </w:tr>
      <w:tr w:rsidR="00752CBE" w:rsidRPr="00752CBE" w14:paraId="76E9F1AF"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71D9535E" w14:textId="72B550F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33</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9602154" w14:textId="7D0A07E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I090000268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7EB67D0" w14:textId="74A9C76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5CFA574D" w14:textId="744DE92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LAMPARA FRONTAL</w:t>
            </w:r>
          </w:p>
        </w:tc>
        <w:tc>
          <w:tcPr>
            <w:tcW w:w="1061" w:type="dxa"/>
            <w:tcBorders>
              <w:top w:val="nil"/>
              <w:left w:val="nil"/>
              <w:bottom w:val="single" w:sz="4" w:space="0" w:color="000000"/>
              <w:right w:val="single" w:sz="4" w:space="0" w:color="000000"/>
            </w:tcBorders>
            <w:shd w:val="clear" w:color="auto" w:fill="auto"/>
            <w:vAlign w:val="center"/>
            <w:hideMark/>
          </w:tcPr>
          <w:p w14:paraId="0AF3FC6B" w14:textId="529D270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39</w:t>
            </w:r>
          </w:p>
        </w:tc>
        <w:tc>
          <w:tcPr>
            <w:tcW w:w="5161" w:type="dxa"/>
            <w:tcBorders>
              <w:top w:val="nil"/>
              <w:left w:val="nil"/>
              <w:bottom w:val="single" w:sz="4" w:space="0" w:color="000000"/>
              <w:right w:val="single" w:sz="4" w:space="0" w:color="000000"/>
            </w:tcBorders>
            <w:shd w:val="clear" w:color="auto" w:fill="auto"/>
            <w:vAlign w:val="center"/>
            <w:hideMark/>
          </w:tcPr>
          <w:p w14:paraId="4D27475F" w14:textId="12EFCF8F"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PANTALLA DE ALUMINIO DE 27 CM. (10.5”) DE DÍAMETRO,  CON SOQUET INTEGRADO, ACABADO PULIDO. TUBO  FLEXIBLE DE ACERO DE 12.7 MM. (1/2”) DE DIÁMETRO, ACABADO CROMADO. EXTENSION EN TUBO DE ACERO CALIBRE NO.20, DE  12.7MM. (1/2”) DE DIAMETRO, ACABADOCROMADO. CABLE TOMA CORRIENTE CALIBRE NO.20, CON APAGADORY CLAVIJAINTEGRADOS, LONGITUD: 3.5 M. PERILLA PARA AJUSTE DE ALTURA EN PLASTICO COLOR NEGRO. COLUMNA ESTRUCTURAL EN TUBO DE ACERO  CALIBRE NO.18, DE 25.4 MM. (1”) DE DIAMETRO, ACABADO  CROMADO. BASE TRIPIE EN TUBO  DE ACERO CALIBRE NO. 20 DE 25.4 X 24.4 MM. (1” X 1 “) ACABADO EN ESMALTE HORNEADO. RODAJAS DE NYLON,  TIPO  YOYO DE 40 MM. (1 5/8”) DE DIAMETRO DIMENSIONES GENERALES: 52 CM X VARIABLE (125 Ó 200CM.)</w:t>
            </w:r>
          </w:p>
        </w:tc>
      </w:tr>
      <w:tr w:rsidR="00752CBE" w:rsidRPr="00752CBE" w14:paraId="4A03B106"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7E9AF2E" w14:textId="659947D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34</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AF21AB4" w14:textId="0A8AE14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I090000434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4F73E90" w14:textId="2BA5C64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C27E59E" w14:textId="54CDD24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TRIPIE PORTA SUERO</w:t>
            </w:r>
          </w:p>
        </w:tc>
        <w:tc>
          <w:tcPr>
            <w:tcW w:w="1061" w:type="dxa"/>
            <w:tcBorders>
              <w:top w:val="nil"/>
              <w:left w:val="nil"/>
              <w:bottom w:val="single" w:sz="4" w:space="0" w:color="000000"/>
              <w:right w:val="single" w:sz="4" w:space="0" w:color="000000"/>
            </w:tcBorders>
            <w:shd w:val="clear" w:color="auto" w:fill="auto"/>
            <w:vAlign w:val="center"/>
            <w:hideMark/>
          </w:tcPr>
          <w:p w14:paraId="61A0A6ED" w14:textId="272A202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45</w:t>
            </w:r>
          </w:p>
        </w:tc>
        <w:tc>
          <w:tcPr>
            <w:tcW w:w="5161" w:type="dxa"/>
            <w:tcBorders>
              <w:top w:val="nil"/>
              <w:left w:val="nil"/>
              <w:bottom w:val="single" w:sz="4" w:space="0" w:color="000000"/>
              <w:right w:val="single" w:sz="4" w:space="0" w:color="000000"/>
            </w:tcBorders>
            <w:shd w:val="clear" w:color="auto" w:fill="auto"/>
            <w:vAlign w:val="center"/>
            <w:hideMark/>
          </w:tcPr>
          <w:p w14:paraId="6B30CBB4" w14:textId="11A5EAB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ANTENA TELESCÓPICA DE BARRA REDONDA DE ACERO INOXIDABLE DE 12.7 MM DE DIÁMETRO CON CRUCETA DE 2 GANCHOS DEL MISMO MATERIAL DE 9.5 MM ACABADO PULIDO.</w:t>
            </w:r>
            <w:r w:rsidRPr="00752CBE">
              <w:rPr>
                <w:rFonts w:ascii="Calibri" w:hAnsi="Calibri"/>
                <w:color w:val="000000"/>
                <w:sz w:val="16"/>
                <w:szCs w:val="16"/>
                <w:lang w:val="es-MX" w:eastAsia="es-MX"/>
              </w:rPr>
              <w:br/>
              <w:t>2.- BASE DE CINCO APOYOS EN PERFIL TUBULAR DE LÁMINA DE ACERO CAL NO. 16 DE 25.4X50.7MM, EL DISEÑO DE LA BASE DEBE DE SOPORTAR UN ÁNGULO DE INCLINACIÓN DE 30° ANTES DE VOLTEARSE.</w:t>
            </w:r>
            <w:r w:rsidRPr="00752CBE">
              <w:rPr>
                <w:rFonts w:ascii="Calibri" w:hAnsi="Calibri"/>
                <w:color w:val="000000"/>
                <w:sz w:val="16"/>
                <w:szCs w:val="16"/>
                <w:lang w:val="es-MX" w:eastAsia="es-MX"/>
              </w:rPr>
              <w:br/>
              <w:t>3.- TUBO DE ACERO INOXIDABLE DE CAL.18 CON DIMENSIONES QUE PERMITAN EL ENSAMBLE TELESCÓPICO DE LA ANTENA PORTAVENOCLISIS CON UN ELEMENTO ESPECIAL DE ACERO, PARA AJUSTAR LA ANTENA Y PREPARACIÓN EN EL EXTREMO INFERIOR PARA UN PERFECTO ENSAMBLE QUE GARANTICE LA UNIÓN CON LA BASE.</w:t>
            </w:r>
            <w:r w:rsidRPr="00752CBE">
              <w:rPr>
                <w:rFonts w:ascii="Calibri" w:hAnsi="Calibri"/>
                <w:color w:val="000000"/>
                <w:sz w:val="16"/>
                <w:szCs w:val="16"/>
                <w:lang w:val="es-MX" w:eastAsia="es-MX"/>
              </w:rPr>
              <w:br/>
              <w:t>4.- PERILLA OPRESORA PARA AJUSTE DE ALTURA DE LA ANTENA DE NYLON.</w:t>
            </w:r>
            <w:r w:rsidRPr="00752CBE">
              <w:rPr>
                <w:rFonts w:ascii="Calibri" w:hAnsi="Calibri"/>
                <w:color w:val="000000"/>
                <w:sz w:val="16"/>
                <w:szCs w:val="16"/>
                <w:lang w:val="es-MX" w:eastAsia="es-MX"/>
              </w:rPr>
              <w:br/>
              <w:t xml:space="preserve">5.- RUEDAS GIRATORIAS DE DOBLE HUELLA TIPO YOYO DE NYLON 100%  DE  50.8 MM DE DIÁMETRO (2"). </w:t>
            </w:r>
          </w:p>
        </w:tc>
      </w:tr>
      <w:tr w:rsidR="00752CBE" w:rsidRPr="00752CBE" w14:paraId="0F2F80F4"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AAB1E1B" w14:textId="5AB65913"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35</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61AEAD00" w14:textId="04BF4EF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I090000200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052FC5E0" w14:textId="13E81CD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4C6D2EE" w14:textId="23303F0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ESTETOSCOPIO BIAURICULAR</w:t>
            </w:r>
          </w:p>
        </w:tc>
        <w:tc>
          <w:tcPr>
            <w:tcW w:w="1061" w:type="dxa"/>
            <w:tcBorders>
              <w:top w:val="nil"/>
              <w:left w:val="nil"/>
              <w:bottom w:val="single" w:sz="4" w:space="0" w:color="000000"/>
              <w:right w:val="single" w:sz="4" w:space="0" w:color="000000"/>
            </w:tcBorders>
            <w:shd w:val="clear" w:color="auto" w:fill="auto"/>
            <w:vAlign w:val="center"/>
            <w:hideMark/>
          </w:tcPr>
          <w:p w14:paraId="2A96C2EA" w14:textId="4F5791F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104</w:t>
            </w:r>
          </w:p>
        </w:tc>
        <w:tc>
          <w:tcPr>
            <w:tcW w:w="5161" w:type="dxa"/>
            <w:tcBorders>
              <w:top w:val="nil"/>
              <w:left w:val="nil"/>
              <w:bottom w:val="single" w:sz="4" w:space="0" w:color="000000"/>
              <w:right w:val="single" w:sz="4" w:space="0" w:color="000000"/>
            </w:tcBorders>
            <w:shd w:val="clear" w:color="auto" w:fill="auto"/>
            <w:vAlign w:val="center"/>
            <w:hideMark/>
          </w:tcPr>
          <w:p w14:paraId="74C0454D" w14:textId="011EBAA3"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DEFINICIÓN    ESTETOSCOPIO BIAURICULAR</w:t>
            </w:r>
            <w:r w:rsidRPr="00752CBE">
              <w:rPr>
                <w:rFonts w:ascii="Calibri" w:hAnsi="Calibri"/>
                <w:color w:val="000000"/>
                <w:sz w:val="16"/>
                <w:szCs w:val="16"/>
                <w:lang w:val="es-MX" w:eastAsia="es-MX"/>
              </w:rPr>
              <w:br/>
              <w:t>2. DESCRIPCIÓN</w:t>
            </w:r>
            <w:r w:rsidRPr="00752CBE">
              <w:rPr>
                <w:rFonts w:ascii="Calibri" w:hAnsi="Calibri"/>
                <w:color w:val="000000"/>
                <w:sz w:val="16"/>
                <w:szCs w:val="16"/>
                <w:lang w:val="es-MX" w:eastAsia="es-MX"/>
              </w:rPr>
              <w:br/>
              <w:t>2.1.- PIEZA TORACICA DE CABEZAL DOBLE (CAMPANA Y DIAFRAGMA PLANO)</w:t>
            </w:r>
            <w:r w:rsidRPr="00752CBE">
              <w:rPr>
                <w:rFonts w:ascii="Calibri" w:hAnsi="Calibri"/>
                <w:color w:val="000000"/>
                <w:sz w:val="16"/>
                <w:szCs w:val="16"/>
                <w:lang w:val="es-MX" w:eastAsia="es-MX"/>
              </w:rPr>
              <w:br/>
              <w:t>2.1.1 DE ACERO INOXIDABLE</w:t>
            </w:r>
            <w:r w:rsidRPr="00752CBE">
              <w:rPr>
                <w:rFonts w:ascii="Calibri" w:hAnsi="Calibri"/>
                <w:color w:val="000000"/>
                <w:sz w:val="16"/>
                <w:szCs w:val="16"/>
                <w:lang w:val="es-MX" w:eastAsia="es-MX"/>
              </w:rPr>
              <w:br/>
              <w:t xml:space="preserve"> 2.1.2 CON AROS ANTI-ENFRIAMIENTO</w:t>
            </w:r>
            <w:r w:rsidRPr="00752CBE">
              <w:rPr>
                <w:rFonts w:ascii="Calibri" w:hAnsi="Calibri"/>
                <w:color w:val="000000"/>
                <w:sz w:val="16"/>
                <w:szCs w:val="16"/>
                <w:lang w:val="es-MX" w:eastAsia="es-MX"/>
              </w:rPr>
              <w:br/>
              <w:t>2.1.3 DIAMETRO DE DIAFRAGMA DE 3.8 CM.</w:t>
            </w:r>
            <w:r w:rsidRPr="00752CBE">
              <w:rPr>
                <w:rFonts w:ascii="Calibri" w:hAnsi="Calibri"/>
                <w:color w:val="000000"/>
                <w:sz w:val="16"/>
                <w:szCs w:val="16"/>
                <w:lang w:val="es-MX" w:eastAsia="es-MX"/>
              </w:rPr>
              <w:br/>
              <w:t xml:space="preserve">             2.1.4 DIAMETRO DE CAMPANA DE 4.5 CM.</w:t>
            </w:r>
            <w:r w:rsidRPr="00752CBE">
              <w:rPr>
                <w:rFonts w:ascii="Calibri" w:hAnsi="Calibri"/>
                <w:color w:val="000000"/>
                <w:sz w:val="16"/>
                <w:szCs w:val="16"/>
                <w:lang w:val="es-MX" w:eastAsia="es-MX"/>
              </w:rPr>
              <w:br/>
              <w:t>2.2.- BINAURALES GIRATORIOS Y OLIVAS INTERCAMBIABLES DE SELLADO COMODO.</w:t>
            </w:r>
            <w:r w:rsidRPr="00752CBE">
              <w:rPr>
                <w:rFonts w:ascii="Calibri" w:hAnsi="Calibri"/>
                <w:color w:val="000000"/>
                <w:sz w:val="16"/>
                <w:szCs w:val="16"/>
                <w:lang w:val="es-MX" w:eastAsia="es-MX"/>
              </w:rPr>
              <w:br/>
              <w:t xml:space="preserve"> 2.2.1 ERGONÓMICO Y DISEÑADO PARA AJUSTARSE A LOS OÍDOS DEL USUARIO.</w:t>
            </w:r>
            <w:r w:rsidRPr="00752CBE">
              <w:rPr>
                <w:rFonts w:ascii="Calibri" w:hAnsi="Calibri"/>
                <w:color w:val="000000"/>
                <w:sz w:val="16"/>
                <w:szCs w:val="16"/>
                <w:lang w:val="es-MX" w:eastAsia="es-MX"/>
              </w:rPr>
              <w:br/>
              <w:t>2.2.2 OLIVAS FABRICADAS EN GOMA LIBRE DE LATEX, SUAVE, LAVABLE. CON CONECTOR CÓNICO PARA ADAPTARSE AL TUBO</w:t>
            </w:r>
            <w:r w:rsidRPr="00752CBE">
              <w:rPr>
                <w:rFonts w:ascii="Calibri" w:hAnsi="Calibri"/>
                <w:color w:val="000000"/>
                <w:sz w:val="16"/>
                <w:szCs w:val="16"/>
                <w:lang w:val="es-MX" w:eastAsia="es-MX"/>
              </w:rPr>
              <w:br/>
              <w:t>2.2.3 ARCO Y AURICULARES DE ACERO INOXIDABLE</w:t>
            </w:r>
            <w:r w:rsidRPr="00752CBE">
              <w:rPr>
                <w:rFonts w:ascii="Calibri" w:hAnsi="Calibri"/>
                <w:color w:val="000000"/>
                <w:sz w:val="16"/>
                <w:szCs w:val="16"/>
                <w:lang w:val="es-MX" w:eastAsia="es-MX"/>
              </w:rPr>
              <w:br/>
              <w:t>2.3.-  CON TUBO LIBRE DE LÁTEX CON LONGITUD DE 57.15 CM</w:t>
            </w:r>
            <w:r w:rsidRPr="00752CBE">
              <w:rPr>
                <w:rFonts w:ascii="Calibri" w:hAnsi="Calibri"/>
                <w:color w:val="000000"/>
                <w:sz w:val="16"/>
                <w:szCs w:val="16"/>
                <w:lang w:val="es-MX" w:eastAsia="es-MX"/>
              </w:rPr>
              <w:br/>
              <w:t xml:space="preserve">2.4.-  LONGITUD TOTAL DE 71 CM. </w:t>
            </w:r>
            <w:r w:rsidRPr="00752CBE">
              <w:rPr>
                <w:rFonts w:ascii="Calibri" w:hAnsi="Calibri"/>
                <w:color w:val="000000"/>
                <w:sz w:val="16"/>
                <w:szCs w:val="16"/>
                <w:lang w:val="es-MX" w:eastAsia="es-MX"/>
              </w:rPr>
              <w:br/>
              <w:t>2.5.- MEMBRANA PARA CÁPSULA CON ANILLO DE SUJECIÓN PARA FRECUENCIAS:</w:t>
            </w:r>
            <w:r w:rsidRPr="00752CBE">
              <w:rPr>
                <w:rFonts w:ascii="Calibri" w:hAnsi="Calibri"/>
                <w:color w:val="000000"/>
                <w:sz w:val="16"/>
                <w:szCs w:val="16"/>
                <w:lang w:val="es-MX" w:eastAsia="es-MX"/>
              </w:rPr>
              <w:br/>
              <w:t xml:space="preserve">          2.5.1 BAJA DE 20 A 100 HZ.</w:t>
            </w:r>
            <w:r w:rsidRPr="00752CBE">
              <w:rPr>
                <w:rFonts w:ascii="Calibri" w:hAnsi="Calibri"/>
                <w:color w:val="000000"/>
                <w:sz w:val="16"/>
                <w:szCs w:val="16"/>
                <w:lang w:val="es-MX" w:eastAsia="es-MX"/>
              </w:rPr>
              <w:br/>
              <w:t xml:space="preserve">          2.5.2 ALTA DE 100 A 500 HZ. </w:t>
            </w:r>
            <w:r w:rsidRPr="00752CBE">
              <w:rPr>
                <w:rFonts w:ascii="Calibri" w:hAnsi="Calibri"/>
                <w:color w:val="000000"/>
                <w:sz w:val="16"/>
                <w:szCs w:val="16"/>
                <w:lang w:val="es-MX" w:eastAsia="es-MX"/>
              </w:rPr>
              <w:br/>
              <w:t>3. ACCESORIOS</w:t>
            </w:r>
            <w:r w:rsidRPr="00752CBE">
              <w:rPr>
                <w:rFonts w:ascii="Calibri" w:hAnsi="Calibri"/>
                <w:color w:val="000000"/>
                <w:sz w:val="16"/>
                <w:szCs w:val="16"/>
                <w:lang w:val="es-MX" w:eastAsia="es-MX"/>
              </w:rPr>
              <w:br/>
              <w:t xml:space="preserve">    3.1 NO REQUIERE.</w:t>
            </w:r>
            <w:r w:rsidRPr="00752CBE">
              <w:rPr>
                <w:rFonts w:ascii="Calibri" w:hAnsi="Calibri"/>
                <w:color w:val="000000"/>
                <w:sz w:val="16"/>
                <w:szCs w:val="16"/>
                <w:lang w:val="es-MX" w:eastAsia="es-MX"/>
              </w:rPr>
              <w:br/>
              <w:t>4. REFACCIONES</w:t>
            </w:r>
            <w:r w:rsidRPr="00752CBE">
              <w:rPr>
                <w:rFonts w:ascii="Calibri" w:hAnsi="Calibri"/>
                <w:color w:val="000000"/>
                <w:sz w:val="16"/>
                <w:szCs w:val="16"/>
                <w:lang w:val="es-MX" w:eastAsia="es-MX"/>
              </w:rPr>
              <w:br/>
              <w:t xml:space="preserve">    4.1 NO REQUIERE.</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5. CONSUMIBLES</w:t>
            </w:r>
            <w:r w:rsidRPr="00752CBE">
              <w:rPr>
                <w:rFonts w:ascii="Calibri" w:hAnsi="Calibri"/>
                <w:color w:val="000000"/>
                <w:sz w:val="16"/>
                <w:szCs w:val="16"/>
                <w:lang w:val="es-MX" w:eastAsia="es-MX"/>
              </w:rPr>
              <w:br/>
              <w:t xml:space="preserve"> 5.1 NO REQUIERE</w:t>
            </w:r>
            <w:r w:rsidRPr="00752CBE">
              <w:rPr>
                <w:rFonts w:ascii="Calibri" w:hAnsi="Calibri"/>
                <w:color w:val="000000"/>
                <w:sz w:val="16"/>
                <w:szCs w:val="16"/>
                <w:lang w:val="es-MX" w:eastAsia="es-MX"/>
              </w:rPr>
              <w:br/>
              <w:t>6. INSTALACIÓN</w:t>
            </w:r>
            <w:r w:rsidRPr="00752CBE">
              <w:rPr>
                <w:rFonts w:ascii="Calibri" w:hAnsi="Calibri"/>
                <w:color w:val="000000"/>
                <w:sz w:val="16"/>
                <w:szCs w:val="16"/>
                <w:lang w:val="es-MX" w:eastAsia="es-MX"/>
              </w:rPr>
              <w:br/>
              <w:t xml:space="preserve">    6.1 NO REQUIERE.</w:t>
            </w:r>
            <w:r w:rsidRPr="00752CBE">
              <w:rPr>
                <w:rFonts w:ascii="Calibri" w:hAnsi="Calibri"/>
                <w:color w:val="000000"/>
                <w:sz w:val="16"/>
                <w:szCs w:val="16"/>
                <w:lang w:val="es-MX" w:eastAsia="es-MX"/>
              </w:rPr>
              <w:br/>
              <w:t xml:space="preserve">7. OPERACIÓN </w:t>
            </w:r>
            <w:r w:rsidRPr="00752CBE">
              <w:rPr>
                <w:rFonts w:ascii="Calibri" w:hAnsi="Calibri"/>
                <w:color w:val="000000"/>
                <w:sz w:val="16"/>
                <w:szCs w:val="16"/>
                <w:lang w:val="es-MX" w:eastAsia="es-MX"/>
              </w:rPr>
              <w:br/>
              <w:t xml:space="preserve">    7.1 POR PERSONAL ESPECIALIZADO Y DE ACUERDO AL MANUAL DE OPERACIÓN.</w:t>
            </w:r>
            <w:r w:rsidRPr="00752CBE">
              <w:rPr>
                <w:rFonts w:ascii="Calibri" w:hAnsi="Calibri"/>
                <w:color w:val="000000"/>
                <w:sz w:val="16"/>
                <w:szCs w:val="16"/>
                <w:lang w:val="es-MX" w:eastAsia="es-MX"/>
              </w:rPr>
              <w:br/>
              <w:t>8. MANTENIMIENTO</w:t>
            </w:r>
            <w:r w:rsidRPr="00752CBE">
              <w:rPr>
                <w:rFonts w:ascii="Calibri" w:hAnsi="Calibri"/>
                <w:color w:val="000000"/>
                <w:sz w:val="16"/>
                <w:szCs w:val="16"/>
                <w:lang w:val="es-MX" w:eastAsia="es-MX"/>
              </w:rPr>
              <w:br/>
              <w:t xml:space="preserve">    8.1 PREVENTIVO.</w:t>
            </w:r>
            <w:r w:rsidRPr="00752CBE">
              <w:rPr>
                <w:rFonts w:ascii="Calibri" w:hAnsi="Calibri"/>
                <w:color w:val="000000"/>
                <w:sz w:val="16"/>
                <w:szCs w:val="16"/>
                <w:lang w:val="es-MX" w:eastAsia="es-MX"/>
              </w:rPr>
              <w:br/>
              <w:t xml:space="preserve">    8.2 CORRECTIVO POR PERSONAL CALIFICADO.</w:t>
            </w:r>
            <w:r w:rsidRPr="00752CBE">
              <w:rPr>
                <w:rFonts w:ascii="Calibri" w:hAnsi="Calibri"/>
                <w:color w:val="000000"/>
                <w:sz w:val="16"/>
                <w:szCs w:val="16"/>
                <w:lang w:val="es-MX" w:eastAsia="es-MX"/>
              </w:rPr>
              <w:br/>
              <w:t>9. NORMAS Y ESTÁNDARES.</w:t>
            </w:r>
          </w:p>
        </w:tc>
      </w:tr>
      <w:tr w:rsidR="00752CBE" w:rsidRPr="00752CBE" w14:paraId="70E1202A"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2C72CC5C" w14:textId="5131FDD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36</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B16B658" w14:textId="0F8343B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I090000308</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415E2E67" w14:textId="1F5907F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53109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5526F67D" w14:textId="546C9C4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MESA CURACIONES</w:t>
            </w:r>
          </w:p>
        </w:tc>
        <w:tc>
          <w:tcPr>
            <w:tcW w:w="1061" w:type="dxa"/>
            <w:tcBorders>
              <w:top w:val="nil"/>
              <w:left w:val="nil"/>
              <w:bottom w:val="single" w:sz="4" w:space="0" w:color="000000"/>
              <w:right w:val="single" w:sz="4" w:space="0" w:color="000000"/>
            </w:tcBorders>
            <w:shd w:val="clear" w:color="auto" w:fill="auto"/>
            <w:vAlign w:val="center"/>
            <w:hideMark/>
          </w:tcPr>
          <w:p w14:paraId="52CB07C7" w14:textId="5B15CC1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66</w:t>
            </w:r>
          </w:p>
        </w:tc>
        <w:tc>
          <w:tcPr>
            <w:tcW w:w="5161" w:type="dxa"/>
            <w:tcBorders>
              <w:top w:val="nil"/>
              <w:left w:val="nil"/>
              <w:bottom w:val="single" w:sz="4" w:space="0" w:color="000000"/>
              <w:right w:val="single" w:sz="4" w:space="0" w:color="000000"/>
            </w:tcBorders>
            <w:shd w:val="clear" w:color="auto" w:fill="auto"/>
            <w:vAlign w:val="center"/>
            <w:hideMark/>
          </w:tcPr>
          <w:p w14:paraId="51F64C7C" w14:textId="5593583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BARANDAL EN TUBO DE ACERO AL CARBÓN DE 5/8” ( 15,87 MM ) DE DIÁMETRO, ACABADO CROMADO. CUBIERTA Y ENTREPAÑO EN LÁMINA DE ACERO INOXIDABLE CALIBRE NO. 24, ACABADO PULIDO. ESTRUCTURA EN TUBO DE ACERO CALIBRE NO. 20, DE 25.4 X 25.4 MM. (1” X 1”), ACABADO CROMADO. RODAJAS ESTÁNDAR DE HULE SUAVE, DE 41.0MM. (1 5/8”) DE DIÁMETRO, ACABADO CROMADO. DIMENSIONES GENERALES: 63.0 X 42.0 X 92.0CM.</w:t>
            </w:r>
          </w:p>
        </w:tc>
      </w:tr>
      <w:tr w:rsidR="00752CBE" w:rsidRPr="00752CBE" w14:paraId="1781C31B"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79BD369" w14:textId="1340B50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37</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000A2935" w14:textId="011C8D1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I090001062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0DB835D" w14:textId="5160CE7D"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53201</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04B479A" w14:textId="3796C77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ROTOR MANO EXCAVACION DENTAL</w:t>
            </w:r>
          </w:p>
        </w:tc>
        <w:tc>
          <w:tcPr>
            <w:tcW w:w="1061" w:type="dxa"/>
            <w:tcBorders>
              <w:top w:val="nil"/>
              <w:left w:val="nil"/>
              <w:bottom w:val="single" w:sz="4" w:space="0" w:color="000000"/>
              <w:right w:val="single" w:sz="4" w:space="0" w:color="000000"/>
            </w:tcBorders>
            <w:shd w:val="clear" w:color="auto" w:fill="auto"/>
            <w:vAlign w:val="center"/>
            <w:hideMark/>
          </w:tcPr>
          <w:p w14:paraId="0306A4A2" w14:textId="6CE1F6B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w:t>
            </w:r>
          </w:p>
        </w:tc>
        <w:tc>
          <w:tcPr>
            <w:tcW w:w="5161" w:type="dxa"/>
            <w:tcBorders>
              <w:top w:val="nil"/>
              <w:left w:val="nil"/>
              <w:bottom w:val="single" w:sz="4" w:space="0" w:color="000000"/>
              <w:right w:val="single" w:sz="4" w:space="0" w:color="000000"/>
            </w:tcBorders>
            <w:shd w:val="clear" w:color="auto" w:fill="auto"/>
            <w:vAlign w:val="center"/>
            <w:hideMark/>
          </w:tcPr>
          <w:p w14:paraId="30E68B7B" w14:textId="7E7FC46B"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TURBINAS CON LED ACOPLAMIENTOS CON GENERADOR</w:t>
            </w:r>
            <w:r w:rsidRPr="00752CBE">
              <w:rPr>
                <w:rFonts w:ascii="Calibri" w:hAnsi="Calibri"/>
                <w:color w:val="000000"/>
                <w:sz w:val="16"/>
                <w:szCs w:val="16"/>
                <w:lang w:val="es-MX" w:eastAsia="es-MX"/>
              </w:rPr>
              <w:br/>
              <w:t xml:space="preserve"> TURBINAS SIN LUZ </w:t>
            </w:r>
            <w:r w:rsidRPr="00752CBE">
              <w:rPr>
                <w:rFonts w:ascii="Calibri" w:hAnsi="Calibri"/>
                <w:color w:val="000000"/>
                <w:sz w:val="16"/>
                <w:szCs w:val="16"/>
                <w:lang w:val="es-MX" w:eastAsia="es-MX"/>
              </w:rPr>
              <w:br/>
              <w:t>RC-95 / RC 90</w:t>
            </w:r>
            <w:r w:rsidRPr="00752CBE">
              <w:rPr>
                <w:rFonts w:ascii="Calibri" w:hAnsi="Calibri"/>
                <w:color w:val="000000"/>
                <w:sz w:val="16"/>
                <w:szCs w:val="16"/>
                <w:lang w:val="es-MX" w:eastAsia="es-MX"/>
              </w:rPr>
              <w:br/>
              <w:t>LUZ (VERSIÓN LED): -</w:t>
            </w:r>
            <w:r w:rsidRPr="00752CBE">
              <w:rPr>
                <w:rFonts w:ascii="Calibri" w:hAnsi="Calibri"/>
                <w:color w:val="000000"/>
                <w:sz w:val="16"/>
                <w:szCs w:val="16"/>
                <w:lang w:val="es-MX" w:eastAsia="es-MX"/>
              </w:rPr>
              <w:br/>
              <w:t>INTENSIDAD DE ILUMINACIÓN (VERSIÓN LED): -</w:t>
            </w:r>
            <w:r w:rsidRPr="00752CBE">
              <w:rPr>
                <w:rFonts w:ascii="Calibri" w:hAnsi="Calibri"/>
                <w:color w:val="000000"/>
                <w:sz w:val="16"/>
                <w:szCs w:val="16"/>
                <w:lang w:val="es-MX" w:eastAsia="es-MX"/>
              </w:rPr>
              <w:br/>
              <w:t>TAMAÑO DEL CABEZAL: Ø 12,2 MM</w:t>
            </w:r>
            <w:r w:rsidRPr="00752CBE">
              <w:rPr>
                <w:rFonts w:ascii="Calibri" w:hAnsi="Calibri"/>
                <w:color w:val="000000"/>
                <w:sz w:val="16"/>
                <w:szCs w:val="16"/>
                <w:lang w:val="es-MX" w:eastAsia="es-MX"/>
              </w:rPr>
              <w:br/>
              <w:t>POTENCIA: 16 W</w:t>
            </w:r>
            <w:r w:rsidRPr="00752CBE">
              <w:rPr>
                <w:rFonts w:ascii="Calibri" w:hAnsi="Calibri"/>
                <w:color w:val="000000"/>
                <w:sz w:val="16"/>
                <w:szCs w:val="16"/>
                <w:lang w:val="es-MX" w:eastAsia="es-MX"/>
              </w:rPr>
              <w:br/>
              <w:t>REVOLUCIONES: 350.000 MIN-1</w:t>
            </w:r>
            <w:r w:rsidRPr="00752CBE">
              <w:rPr>
                <w:rFonts w:ascii="Calibri" w:hAnsi="Calibri"/>
                <w:color w:val="000000"/>
                <w:sz w:val="16"/>
                <w:szCs w:val="16"/>
                <w:lang w:val="es-MX" w:eastAsia="es-MX"/>
              </w:rPr>
              <w:br/>
              <w:t>INSTRUMENTOS ROTATORIOS:</w:t>
            </w:r>
            <w:r w:rsidRPr="00752CBE">
              <w:rPr>
                <w:rFonts w:ascii="Calibri" w:hAnsi="Calibri"/>
                <w:color w:val="000000"/>
                <w:sz w:val="16"/>
                <w:szCs w:val="16"/>
                <w:lang w:val="es-MX" w:eastAsia="es-MX"/>
              </w:rPr>
              <w:br/>
              <w:t>DIÁMETRO MÁXIMO DE LA PARTE DE FRESADO:</w:t>
            </w:r>
            <w:r w:rsidRPr="00752CBE">
              <w:rPr>
                <w:rFonts w:ascii="Calibri" w:hAnsi="Calibri"/>
                <w:color w:val="000000"/>
                <w:sz w:val="16"/>
                <w:szCs w:val="16"/>
                <w:lang w:val="es-MX" w:eastAsia="es-MX"/>
              </w:rPr>
              <w:br/>
              <w:t xml:space="preserve">LONGITUD MÁXIMA: </w:t>
            </w:r>
            <w:r w:rsidRPr="00752CBE">
              <w:rPr>
                <w:rFonts w:ascii="Calibri" w:hAnsi="Calibri"/>
                <w:color w:val="000000"/>
                <w:sz w:val="16"/>
                <w:szCs w:val="16"/>
                <w:lang w:val="es-MX" w:eastAsia="es-MX"/>
              </w:rPr>
              <w:br/>
              <w:t>2 MM</w:t>
            </w:r>
            <w:r w:rsidRPr="00752CBE">
              <w:rPr>
                <w:rFonts w:ascii="Calibri" w:hAnsi="Calibri"/>
                <w:color w:val="000000"/>
                <w:sz w:val="16"/>
                <w:szCs w:val="16"/>
                <w:lang w:val="es-MX" w:eastAsia="es-MX"/>
              </w:rPr>
              <w:br/>
              <w:t>25 MM</w:t>
            </w:r>
            <w:r w:rsidRPr="00752CBE">
              <w:rPr>
                <w:rFonts w:ascii="Calibri" w:hAnsi="Calibri"/>
                <w:color w:val="000000"/>
                <w:sz w:val="16"/>
                <w:szCs w:val="16"/>
                <w:lang w:val="es-MX" w:eastAsia="es-MX"/>
              </w:rPr>
              <w:br/>
              <w:t>PESO:</w:t>
            </w:r>
            <w:r w:rsidRPr="00752CBE">
              <w:rPr>
                <w:rFonts w:ascii="Calibri" w:hAnsi="Calibri"/>
                <w:color w:val="000000"/>
                <w:sz w:val="16"/>
                <w:szCs w:val="16"/>
                <w:lang w:val="es-MX" w:eastAsia="es-MX"/>
              </w:rPr>
              <w:br/>
              <w:t>&gt; TURBINAS CON LED</w:t>
            </w:r>
            <w:r w:rsidRPr="00752CBE">
              <w:rPr>
                <w:rFonts w:ascii="Calibri" w:hAnsi="Calibri"/>
                <w:color w:val="000000"/>
                <w:sz w:val="16"/>
                <w:szCs w:val="16"/>
                <w:lang w:val="es-MX" w:eastAsia="es-MX"/>
              </w:rPr>
              <w:br/>
              <w:t>&gt; ACOPLAMIENTOS CON GENERADOR</w:t>
            </w:r>
            <w:r w:rsidRPr="00752CBE">
              <w:rPr>
                <w:rFonts w:ascii="Calibri" w:hAnsi="Calibri"/>
                <w:color w:val="000000"/>
                <w:sz w:val="16"/>
                <w:szCs w:val="16"/>
                <w:lang w:val="es-MX" w:eastAsia="es-MX"/>
              </w:rPr>
              <w:br/>
              <w:t xml:space="preserve">&gt; TURBINAS SIN LUZ </w:t>
            </w:r>
            <w:r w:rsidRPr="00752CBE">
              <w:rPr>
                <w:rFonts w:ascii="Calibri" w:hAnsi="Calibri"/>
                <w:color w:val="000000"/>
                <w:sz w:val="16"/>
                <w:szCs w:val="16"/>
                <w:lang w:val="es-MX" w:eastAsia="es-MX"/>
              </w:rPr>
              <w:br/>
              <w:t>49 G / 49 G</w:t>
            </w:r>
            <w:r w:rsidRPr="00752CBE">
              <w:rPr>
                <w:rFonts w:ascii="Calibri" w:hAnsi="Calibri"/>
                <w:color w:val="000000"/>
                <w:sz w:val="16"/>
                <w:szCs w:val="16"/>
                <w:lang w:val="es-MX" w:eastAsia="es-MX"/>
              </w:rPr>
              <w:br/>
              <w:t xml:space="preserve">PRESIÓN DE FUNCIONAMIENTO: </w:t>
            </w:r>
            <w:r w:rsidRPr="00752CBE">
              <w:rPr>
                <w:rFonts w:ascii="Calibri" w:hAnsi="Calibri"/>
                <w:color w:val="000000"/>
                <w:sz w:val="16"/>
                <w:szCs w:val="16"/>
                <w:lang w:val="es-MX" w:eastAsia="es-MX"/>
              </w:rPr>
              <w:br/>
              <w:t>RODAMIENTOS DE BOLAS: ACERO</w:t>
            </w:r>
            <w:r w:rsidRPr="00752CBE">
              <w:rPr>
                <w:rFonts w:ascii="Calibri" w:hAnsi="Calibri"/>
                <w:color w:val="000000"/>
                <w:sz w:val="16"/>
                <w:szCs w:val="16"/>
                <w:lang w:val="es-MX" w:eastAsia="es-MX"/>
              </w:rPr>
              <w:br/>
              <w:t>SPRAY: SIMPLE</w:t>
            </w:r>
            <w:r w:rsidRPr="00752CBE">
              <w:rPr>
                <w:rFonts w:ascii="Calibri" w:hAnsi="Calibri"/>
                <w:color w:val="000000"/>
                <w:sz w:val="16"/>
                <w:szCs w:val="16"/>
                <w:lang w:val="es-MX" w:eastAsia="es-MX"/>
              </w:rPr>
              <w:br/>
              <w:t xml:space="preserve">INTENSIDAD DEL SONIDO: </w:t>
            </w:r>
            <w:r w:rsidRPr="00752CBE">
              <w:rPr>
                <w:rFonts w:ascii="Calibri" w:hAnsi="Calibri"/>
                <w:color w:val="000000"/>
                <w:sz w:val="16"/>
                <w:szCs w:val="16"/>
                <w:lang w:val="es-MX" w:eastAsia="es-MX"/>
              </w:rPr>
              <w:br/>
              <w:t xml:space="preserve">ACOPLAMIENTO </w:t>
            </w:r>
            <w:r w:rsidRPr="00752CBE">
              <w:rPr>
                <w:rFonts w:ascii="Calibri" w:hAnsi="Calibri"/>
                <w:color w:val="000000"/>
                <w:sz w:val="16"/>
                <w:szCs w:val="16"/>
                <w:lang w:val="es-MX" w:eastAsia="es-MX"/>
              </w:rPr>
              <w:br/>
              <w:t>DEL LADO DE LA MANGUERA: CONEXIÓN FIJA 2 VÍAS ESTÁNDAR</w:t>
            </w:r>
          </w:p>
        </w:tc>
      </w:tr>
      <w:tr w:rsidR="00752CBE" w:rsidRPr="00752CBE" w14:paraId="5A6D7A5A"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826AFFC" w14:textId="2B0ABD4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38</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2F3A33D5" w14:textId="31FB186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I060400973</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66E351B0" w14:textId="3A2BC73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53209</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39C1A893" w14:textId="285C8C7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BAUMANOMETRO (EQUIPO MEDICO Y QUIRURGICO)</w:t>
            </w:r>
          </w:p>
        </w:tc>
        <w:tc>
          <w:tcPr>
            <w:tcW w:w="1061" w:type="dxa"/>
            <w:tcBorders>
              <w:top w:val="nil"/>
              <w:left w:val="nil"/>
              <w:bottom w:val="single" w:sz="4" w:space="0" w:color="000000"/>
              <w:right w:val="single" w:sz="4" w:space="0" w:color="000000"/>
            </w:tcBorders>
            <w:shd w:val="clear" w:color="auto" w:fill="auto"/>
            <w:vAlign w:val="center"/>
            <w:hideMark/>
          </w:tcPr>
          <w:p w14:paraId="556CEEDC" w14:textId="04D7544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63</w:t>
            </w:r>
          </w:p>
        </w:tc>
        <w:tc>
          <w:tcPr>
            <w:tcW w:w="5161" w:type="dxa"/>
            <w:tcBorders>
              <w:top w:val="nil"/>
              <w:left w:val="nil"/>
              <w:bottom w:val="single" w:sz="4" w:space="0" w:color="000000"/>
              <w:right w:val="single" w:sz="4" w:space="0" w:color="000000"/>
            </w:tcBorders>
            <w:shd w:val="clear" w:color="auto" w:fill="auto"/>
            <w:vAlign w:val="center"/>
            <w:hideMark/>
          </w:tcPr>
          <w:p w14:paraId="4F14577F" w14:textId="45292C78"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DEFINICIÓN.</w:t>
            </w:r>
            <w:r w:rsidRPr="00752CBE">
              <w:rPr>
                <w:rFonts w:ascii="Calibri" w:hAnsi="Calibri"/>
                <w:color w:val="000000"/>
                <w:sz w:val="16"/>
                <w:szCs w:val="16"/>
                <w:lang w:val="es-MX" w:eastAsia="es-MX"/>
              </w:rPr>
              <w:br/>
              <w:t xml:space="preserve">    1.1 AUXILIAR PARA LA MEDICIÓN DE LA PRESIÓN ARTERIAL POR MÉTODO NO INVASIVO, CONSTA DE LOS SIGUIENTES ELEMENTOS: </w:t>
            </w:r>
            <w:r w:rsidRPr="00752CBE">
              <w:rPr>
                <w:rFonts w:ascii="Calibri" w:hAnsi="Calibri"/>
                <w:color w:val="000000"/>
                <w:sz w:val="16"/>
                <w:szCs w:val="16"/>
                <w:lang w:val="es-MX" w:eastAsia="es-MX"/>
              </w:rPr>
              <w:br/>
              <w:t xml:space="preserve">2. DESCRIPCIÓN. </w:t>
            </w:r>
            <w:r w:rsidRPr="00752CBE">
              <w:rPr>
                <w:rFonts w:ascii="Calibri" w:hAnsi="Calibri"/>
                <w:color w:val="000000"/>
                <w:sz w:val="16"/>
                <w:szCs w:val="16"/>
                <w:lang w:val="es-MX" w:eastAsia="es-MX"/>
              </w:rPr>
              <w:br/>
              <w:t>2.1 CARÁTULA:</w:t>
            </w:r>
            <w:r w:rsidRPr="00752CBE">
              <w:rPr>
                <w:rFonts w:ascii="Calibri" w:hAnsi="Calibri"/>
                <w:color w:val="000000"/>
                <w:sz w:val="16"/>
                <w:szCs w:val="16"/>
                <w:lang w:val="es-MX" w:eastAsia="es-MX"/>
              </w:rPr>
              <w:br/>
              <w:t xml:space="preserve"> 2.1.1 CARÁTULA NEGRA REDONDA DE 5 CM DE DIÁMETRO O MÁS, CON ESCALA DE HASTA DE 20 A 300 MMHG. GRABADA A LÁSER PARA MAYOR PRECISIÓN </w:t>
            </w:r>
            <w:r w:rsidRPr="00752CBE">
              <w:rPr>
                <w:rFonts w:ascii="Calibri" w:hAnsi="Calibri"/>
                <w:color w:val="000000"/>
                <w:sz w:val="16"/>
                <w:szCs w:val="16"/>
                <w:lang w:val="es-MX" w:eastAsia="es-MX"/>
              </w:rPr>
              <w:br/>
              <w:t>2.1.2 INTERVALOS DE 10 MMHG.</w:t>
            </w:r>
            <w:r w:rsidRPr="00752CBE">
              <w:rPr>
                <w:rFonts w:ascii="Calibri" w:hAnsi="Calibri"/>
                <w:color w:val="000000"/>
                <w:sz w:val="16"/>
                <w:szCs w:val="16"/>
                <w:lang w:val="es-MX" w:eastAsia="es-MX"/>
              </w:rPr>
              <w:br/>
              <w:t xml:space="preserve">    2.1.3 RESOLUCIÓN DE 2 MMHG.    </w:t>
            </w:r>
            <w:r w:rsidRPr="00752CBE">
              <w:rPr>
                <w:rFonts w:ascii="Calibri" w:hAnsi="Calibri"/>
                <w:color w:val="000000"/>
                <w:sz w:val="16"/>
                <w:szCs w:val="16"/>
                <w:lang w:val="es-MX" w:eastAsia="es-MX"/>
              </w:rPr>
              <w:br/>
              <w:t xml:space="preserve">           2.1.4 EXACTITUD CERTIFICADA DE +/- 3 MMHG.</w:t>
            </w:r>
            <w:r w:rsidRPr="00752CBE">
              <w:rPr>
                <w:rFonts w:ascii="Calibri" w:hAnsi="Calibri"/>
                <w:color w:val="000000"/>
                <w:sz w:val="16"/>
                <w:szCs w:val="16"/>
                <w:lang w:val="es-MX" w:eastAsia="es-MX"/>
              </w:rPr>
              <w:br/>
              <w:t xml:space="preserve">          2.1.5 MANÓMETRO RESISTENTE A LOS GOLPES (MÍNIMO 75 CM DE ALTURA SOBRE UNA SUPERFICIE DURA, SIN PERDER SU PRECISIÓN).</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 xml:space="preserve">        2.1.6 EL MANÓMETRO DEBERÁ CONTAR CON PROTECTOR DE PLÁSTICO BLANDO ALREDEDOR DE LA ESFERA, PARA MEJORAR SU PROTECCIÓN.</w:t>
            </w:r>
            <w:r w:rsidRPr="00752CBE">
              <w:rPr>
                <w:rFonts w:ascii="Calibri" w:hAnsi="Calibri"/>
                <w:color w:val="000000"/>
                <w:sz w:val="16"/>
                <w:szCs w:val="16"/>
                <w:lang w:val="es-MX" w:eastAsia="es-MX"/>
              </w:rPr>
              <w:br/>
              <w:t xml:space="preserve">         2.1.7 EL MANÓMETRO DEBERÁ ROTAR MANUALMENTE 360º PARA PERMITIR SU VISIÓN DESDE CUALQUIER ÁNGULO.</w:t>
            </w:r>
            <w:r w:rsidRPr="00752CBE">
              <w:rPr>
                <w:rFonts w:ascii="Calibri" w:hAnsi="Calibri"/>
                <w:color w:val="000000"/>
                <w:sz w:val="16"/>
                <w:szCs w:val="16"/>
                <w:lang w:val="es-MX" w:eastAsia="es-MX"/>
              </w:rPr>
              <w:br/>
              <w:t xml:space="preserve">         2.1.8 LIBRE DE MERCURIO Y LIBRE DE LÁTEX.</w:t>
            </w:r>
            <w:r w:rsidRPr="00752CBE">
              <w:rPr>
                <w:rFonts w:ascii="Calibri" w:hAnsi="Calibri"/>
                <w:color w:val="000000"/>
                <w:sz w:val="16"/>
                <w:szCs w:val="16"/>
                <w:lang w:val="es-MX" w:eastAsia="es-MX"/>
              </w:rPr>
              <w:br/>
              <w:t xml:space="preserve">      2.2 GARANTÍA DE CALIBRACIÓN POR USO DE 10 AÑOS.</w:t>
            </w:r>
            <w:r w:rsidRPr="00752CBE">
              <w:rPr>
                <w:rFonts w:ascii="Calibri" w:hAnsi="Calibri"/>
                <w:color w:val="000000"/>
                <w:sz w:val="16"/>
                <w:szCs w:val="16"/>
                <w:lang w:val="es-MX" w:eastAsia="es-MX"/>
              </w:rPr>
              <w:br/>
              <w:t xml:space="preserve">      2.3 MANÓMETRO CON SISTEMA DE CONEXIÓN A PRESIÓN AL BRAZALETE.</w:t>
            </w:r>
            <w:r w:rsidRPr="00752CBE">
              <w:rPr>
                <w:rFonts w:ascii="Calibri" w:hAnsi="Calibri"/>
                <w:color w:val="000000"/>
                <w:sz w:val="16"/>
                <w:szCs w:val="16"/>
                <w:lang w:val="es-MX" w:eastAsia="es-MX"/>
              </w:rPr>
              <w:br/>
              <w:t xml:space="preserve">                   2.4. INCLUYE BRAZALETE ADULTO Y ADULTO GRANDE. LAS MEDIDAS DEBEN VENIR IMPRESAS EN EL BRAZALETE PARA SU FÁCIL IDENTIFICACIÓN, SIN TUBOS Y SIN CONECTORES DE ROSCA, CON SISTEMA INCLUIDO DE CONEXIÓN A PRESIÓN CON PUERTO GIRATORIO PARA INTERCAMBIAR FÁCILMENTE LOS BRAZALETES AL ESFIGMOMANÓMETRO Y AUMENTAR LA DURABILIDAD DEL MISMO, CON TRATAMIENTO ANTIMICROBIANO PARA EVITAR LA PROLIFERACIÓN DE BACTERIAS Y MOHO.</w:t>
            </w:r>
            <w:r w:rsidRPr="00752CBE">
              <w:rPr>
                <w:rFonts w:ascii="Calibri" w:hAnsi="Calibri"/>
                <w:color w:val="000000"/>
                <w:sz w:val="16"/>
                <w:szCs w:val="16"/>
                <w:lang w:val="es-MX" w:eastAsia="es-MX"/>
              </w:rPr>
              <w:br/>
              <w:t xml:space="preserve">          2.4.1 CON CIERRE TIPO VELCRO SIN COSTURAS.</w:t>
            </w:r>
            <w:r w:rsidRPr="00752CBE">
              <w:rPr>
                <w:rFonts w:ascii="Calibri" w:hAnsi="Calibri"/>
                <w:color w:val="000000"/>
                <w:sz w:val="16"/>
                <w:szCs w:val="16"/>
                <w:lang w:val="es-MX" w:eastAsia="es-MX"/>
              </w:rPr>
              <w:br/>
              <w:t xml:space="preserve">          2.4.2 LIBRES DE LÁTEX.</w:t>
            </w:r>
            <w:r w:rsidRPr="00752CBE">
              <w:rPr>
                <w:rFonts w:ascii="Calibri" w:hAnsi="Calibri"/>
                <w:color w:val="000000"/>
                <w:sz w:val="16"/>
                <w:szCs w:val="16"/>
                <w:lang w:val="es-MX" w:eastAsia="es-MX"/>
              </w:rPr>
              <w:br/>
              <w:t xml:space="preserve">          2.4.3 SIN CÁMARA.</w:t>
            </w:r>
            <w:r w:rsidRPr="00752CBE">
              <w:rPr>
                <w:rFonts w:ascii="Calibri" w:hAnsi="Calibri"/>
                <w:color w:val="000000"/>
                <w:sz w:val="16"/>
                <w:szCs w:val="16"/>
                <w:lang w:val="es-MX" w:eastAsia="es-MX"/>
              </w:rPr>
              <w:br/>
              <w:t xml:space="preserve">          2.4.4 LAVABLES, TAMAÑOS:</w:t>
            </w:r>
            <w:r w:rsidRPr="00752CBE">
              <w:rPr>
                <w:rFonts w:ascii="Calibri" w:hAnsi="Calibri"/>
                <w:color w:val="000000"/>
                <w:sz w:val="16"/>
                <w:szCs w:val="16"/>
                <w:lang w:val="es-MX" w:eastAsia="es-MX"/>
              </w:rPr>
              <w:br/>
              <w:t xml:space="preserve">         2.5 PERILLA DE INSUFLACIÓN:</w:t>
            </w:r>
            <w:r w:rsidRPr="00752CBE">
              <w:rPr>
                <w:rFonts w:ascii="Calibri" w:hAnsi="Calibri"/>
                <w:color w:val="000000"/>
                <w:sz w:val="16"/>
                <w:szCs w:val="16"/>
                <w:lang w:val="es-MX" w:eastAsia="es-MX"/>
              </w:rPr>
              <w:br/>
              <w:t xml:space="preserve">          2.5.1 VÁLVULA DE DESINFLADO.</w:t>
            </w:r>
            <w:r w:rsidRPr="00752CBE">
              <w:rPr>
                <w:rFonts w:ascii="Calibri" w:hAnsi="Calibri"/>
                <w:color w:val="000000"/>
                <w:sz w:val="16"/>
                <w:szCs w:val="16"/>
                <w:lang w:val="es-MX" w:eastAsia="es-MX"/>
              </w:rPr>
              <w:br/>
              <w:t xml:space="preserve">          2.5.2 SISTEMA DE SEGURIDAD QUE IMPIDE LA FUGA DE AIRE.</w:t>
            </w:r>
            <w:r w:rsidRPr="00752CBE">
              <w:rPr>
                <w:rFonts w:ascii="Calibri" w:hAnsi="Calibri"/>
                <w:color w:val="000000"/>
                <w:sz w:val="16"/>
                <w:szCs w:val="16"/>
                <w:lang w:val="es-MX" w:eastAsia="es-MX"/>
              </w:rPr>
              <w:br/>
              <w:t xml:space="preserve">      3. ACCESORIOS.</w:t>
            </w:r>
            <w:r w:rsidRPr="00752CBE">
              <w:rPr>
                <w:rFonts w:ascii="Calibri" w:hAnsi="Calibri"/>
                <w:color w:val="000000"/>
                <w:sz w:val="16"/>
                <w:szCs w:val="16"/>
                <w:lang w:val="es-MX" w:eastAsia="es-MX"/>
              </w:rPr>
              <w:br/>
              <w:t xml:space="preserve">    3.1 NO REQUIERE.</w:t>
            </w:r>
            <w:r w:rsidRPr="00752CBE">
              <w:rPr>
                <w:rFonts w:ascii="Calibri" w:hAnsi="Calibri"/>
                <w:color w:val="000000"/>
                <w:sz w:val="16"/>
                <w:szCs w:val="16"/>
                <w:lang w:val="es-MX" w:eastAsia="es-MX"/>
              </w:rPr>
              <w:br/>
              <w:t>4. REFACCIONES.</w:t>
            </w:r>
            <w:r w:rsidRPr="00752CBE">
              <w:rPr>
                <w:rFonts w:ascii="Calibri" w:hAnsi="Calibri"/>
                <w:color w:val="000000"/>
                <w:sz w:val="16"/>
                <w:szCs w:val="16"/>
                <w:lang w:val="es-MX" w:eastAsia="es-MX"/>
              </w:rPr>
              <w:br/>
              <w:t xml:space="preserve">    4.1 NO REQUIERE.</w:t>
            </w:r>
            <w:r w:rsidRPr="00752CBE">
              <w:rPr>
                <w:rFonts w:ascii="Calibri" w:hAnsi="Calibri"/>
                <w:color w:val="000000"/>
                <w:sz w:val="16"/>
                <w:szCs w:val="16"/>
                <w:lang w:val="es-MX" w:eastAsia="es-MX"/>
              </w:rPr>
              <w:br/>
              <w:t>5. CONSUMIBLES.</w:t>
            </w:r>
            <w:r w:rsidRPr="00752CBE">
              <w:rPr>
                <w:rFonts w:ascii="Calibri" w:hAnsi="Calibri"/>
                <w:color w:val="000000"/>
                <w:sz w:val="16"/>
                <w:szCs w:val="16"/>
                <w:lang w:val="es-MX" w:eastAsia="es-MX"/>
              </w:rPr>
              <w:br/>
              <w:t xml:space="preserve">     5.1 NO REQUIERE.</w:t>
            </w:r>
            <w:r w:rsidRPr="00752CBE">
              <w:rPr>
                <w:rFonts w:ascii="Calibri" w:hAnsi="Calibri"/>
                <w:color w:val="000000"/>
                <w:sz w:val="16"/>
                <w:szCs w:val="16"/>
                <w:lang w:val="es-MX" w:eastAsia="es-MX"/>
              </w:rPr>
              <w:br/>
              <w:t>6. INSTALACIÓN.</w:t>
            </w:r>
            <w:r w:rsidRPr="00752CBE">
              <w:rPr>
                <w:rFonts w:ascii="Calibri" w:hAnsi="Calibri"/>
                <w:color w:val="000000"/>
                <w:sz w:val="16"/>
                <w:szCs w:val="16"/>
                <w:lang w:val="es-MX" w:eastAsia="es-MX"/>
              </w:rPr>
              <w:br/>
              <w:t xml:space="preserve">    6.1 NO REQUIERE.</w:t>
            </w:r>
            <w:r w:rsidRPr="00752CBE">
              <w:rPr>
                <w:rFonts w:ascii="Calibri" w:hAnsi="Calibri"/>
                <w:color w:val="000000"/>
                <w:sz w:val="16"/>
                <w:szCs w:val="16"/>
                <w:lang w:val="es-MX" w:eastAsia="es-MX"/>
              </w:rPr>
              <w:br/>
              <w:t>7. OPERACIÓN.</w:t>
            </w:r>
            <w:r w:rsidRPr="00752CBE">
              <w:rPr>
                <w:rFonts w:ascii="Calibri" w:hAnsi="Calibri"/>
                <w:color w:val="000000"/>
                <w:sz w:val="16"/>
                <w:szCs w:val="16"/>
                <w:lang w:val="es-MX" w:eastAsia="es-MX"/>
              </w:rPr>
              <w:br/>
              <w:t xml:space="preserve">     7.1 POR PERSONAL ESPECIALIZADO Y DE ACUERDO AL MANUAL DE OPERACIÓN.</w:t>
            </w:r>
            <w:r w:rsidRPr="00752CBE">
              <w:rPr>
                <w:rFonts w:ascii="Calibri" w:hAnsi="Calibri"/>
                <w:color w:val="000000"/>
                <w:sz w:val="16"/>
                <w:szCs w:val="16"/>
                <w:lang w:val="es-MX" w:eastAsia="es-MX"/>
              </w:rPr>
              <w:br/>
              <w:t>8. MANTENIMIENTO.</w:t>
            </w:r>
            <w:r w:rsidRPr="00752CBE">
              <w:rPr>
                <w:rFonts w:ascii="Calibri" w:hAnsi="Calibri"/>
                <w:color w:val="000000"/>
                <w:sz w:val="16"/>
                <w:szCs w:val="16"/>
                <w:lang w:val="es-MX" w:eastAsia="es-MX"/>
              </w:rPr>
              <w:br/>
              <w:t xml:space="preserve">     8.1 PREVENTIVO.</w:t>
            </w:r>
            <w:r w:rsidRPr="00752CBE">
              <w:rPr>
                <w:rFonts w:ascii="Calibri" w:hAnsi="Calibri"/>
                <w:color w:val="000000"/>
                <w:sz w:val="16"/>
                <w:szCs w:val="16"/>
                <w:lang w:val="es-MX" w:eastAsia="es-MX"/>
              </w:rPr>
              <w:br/>
              <w:t xml:space="preserve">     8.2 CORRECTIVO POR PERSONAL CALIFICADO.</w:t>
            </w:r>
            <w:r w:rsidRPr="00752CBE">
              <w:rPr>
                <w:rFonts w:ascii="Calibri" w:hAnsi="Calibri"/>
                <w:color w:val="000000"/>
                <w:sz w:val="16"/>
                <w:szCs w:val="16"/>
                <w:lang w:val="es-MX" w:eastAsia="es-MX"/>
              </w:rPr>
              <w:br/>
              <w:t xml:space="preserve">     8.3 GARANTÍA DE CALIBRACIÓN POR DIEZ AÑOS. </w:t>
            </w:r>
            <w:r w:rsidRPr="00752CBE">
              <w:rPr>
                <w:rFonts w:ascii="Calibri" w:hAnsi="Calibri"/>
                <w:color w:val="000000"/>
                <w:sz w:val="16"/>
                <w:szCs w:val="16"/>
                <w:lang w:val="es-MX" w:eastAsia="es-MX"/>
              </w:rPr>
              <w:br/>
              <w:t xml:space="preserve">               9. NORMAS Y ESTÁNDARES (DOCUMENTOS VIGENTES).</w:t>
            </w:r>
            <w:r w:rsidRPr="00752CBE">
              <w:rPr>
                <w:rFonts w:ascii="Calibri" w:hAnsi="Calibri"/>
                <w:color w:val="000000"/>
                <w:sz w:val="16"/>
                <w:szCs w:val="16"/>
                <w:lang w:val="es-MX" w:eastAsia="es-MX"/>
              </w:rPr>
              <w:br/>
              <w:t xml:space="preserve">    9.1 REGISTRO SANITARIO.</w:t>
            </w:r>
            <w:r w:rsidRPr="00752CBE">
              <w:rPr>
                <w:rFonts w:ascii="Calibri" w:hAnsi="Calibri"/>
                <w:color w:val="000000"/>
                <w:sz w:val="16"/>
                <w:szCs w:val="16"/>
                <w:lang w:val="es-MX" w:eastAsia="es-MX"/>
              </w:rPr>
              <w:br/>
              <w:t xml:space="preserve">    9.2 CERTIFICADO CE Ó FDA</w:t>
            </w:r>
            <w:r w:rsidRPr="00752CBE">
              <w:rPr>
                <w:rFonts w:ascii="Calibri" w:hAnsi="Calibri"/>
                <w:color w:val="000000"/>
                <w:sz w:val="16"/>
                <w:szCs w:val="16"/>
                <w:lang w:val="es-MX" w:eastAsia="es-MX"/>
              </w:rPr>
              <w:br/>
              <w:t xml:space="preserve">    9.3 ISO9001 Ó ISO 13485</w:t>
            </w:r>
            <w:r w:rsidRPr="00752CBE">
              <w:rPr>
                <w:rFonts w:ascii="Calibri" w:hAnsi="Calibri"/>
                <w:color w:val="000000"/>
                <w:sz w:val="16"/>
                <w:szCs w:val="16"/>
                <w:lang w:val="es-MX" w:eastAsia="es-MX"/>
              </w:rPr>
              <w:br/>
              <w:t xml:space="preserve">   9.4 ESTÁNDAR NACIONAL AMERICANO ANSI/AAMI, SP10: 2002, ESFIGMOMANÓMETROS MANUALES</w:t>
            </w:r>
          </w:p>
        </w:tc>
      </w:tr>
      <w:tr w:rsidR="00752CBE" w:rsidRPr="00752CBE" w14:paraId="5257EF9B"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34FBB905" w14:textId="10315BD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39</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7F5C4FE" w14:textId="1E4092E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I060200282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6A930562" w14:textId="3ED6D106"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25427AE3" w14:textId="584CA16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ESTERILIZADOR O AUTOCLAVE</w:t>
            </w:r>
          </w:p>
        </w:tc>
        <w:tc>
          <w:tcPr>
            <w:tcW w:w="1061" w:type="dxa"/>
            <w:tcBorders>
              <w:top w:val="nil"/>
              <w:left w:val="nil"/>
              <w:bottom w:val="single" w:sz="4" w:space="0" w:color="000000"/>
              <w:right w:val="single" w:sz="4" w:space="0" w:color="000000"/>
            </w:tcBorders>
            <w:shd w:val="clear" w:color="auto" w:fill="auto"/>
            <w:vAlign w:val="center"/>
            <w:hideMark/>
          </w:tcPr>
          <w:p w14:paraId="02711ABB" w14:textId="5DEA72E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481B1741" w14:textId="6002372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 VAPOR AUTOGENERADO.</w:t>
            </w:r>
            <w:r w:rsidRPr="00752CBE">
              <w:rPr>
                <w:rFonts w:ascii="Calibri" w:hAnsi="Calibri"/>
                <w:color w:val="000000"/>
                <w:sz w:val="16"/>
                <w:szCs w:val="16"/>
                <w:lang w:val="es-MX" w:eastAsia="es-MX"/>
              </w:rPr>
              <w:br/>
              <w:t>2.- CONTROLADO POR MICROPROCESADOR.</w:t>
            </w:r>
            <w:r w:rsidRPr="00752CBE">
              <w:rPr>
                <w:rFonts w:ascii="Calibri" w:hAnsi="Calibri"/>
                <w:color w:val="000000"/>
                <w:sz w:val="16"/>
                <w:szCs w:val="16"/>
                <w:lang w:val="es-MX" w:eastAsia="es-MX"/>
              </w:rPr>
              <w:br/>
              <w:t>3.- TIPO GABINETE DE SOBREMESA.</w:t>
            </w:r>
            <w:r w:rsidRPr="00752CBE">
              <w:rPr>
                <w:rFonts w:ascii="Calibri" w:hAnsi="Calibri"/>
                <w:color w:val="000000"/>
                <w:sz w:val="16"/>
                <w:szCs w:val="16"/>
                <w:lang w:val="es-MX" w:eastAsia="es-MX"/>
              </w:rPr>
              <w:br/>
              <w:t>4.- CON DEPÓSITO DE AGUA INTERCONSTRUIDO (COMO PARTE DEL EQUIPO).</w:t>
            </w:r>
            <w:r w:rsidRPr="00752CBE">
              <w:rPr>
                <w:rFonts w:ascii="Calibri" w:hAnsi="Calibri"/>
                <w:color w:val="000000"/>
                <w:sz w:val="16"/>
                <w:szCs w:val="16"/>
                <w:lang w:val="es-MX" w:eastAsia="es-MX"/>
              </w:rPr>
              <w:br/>
              <w:t>5.- SALIDA MANUAL DEL AGUA A DRENAJE.</w:t>
            </w:r>
            <w:r w:rsidRPr="00752CBE">
              <w:rPr>
                <w:rFonts w:ascii="Calibri" w:hAnsi="Calibri"/>
                <w:color w:val="000000"/>
                <w:sz w:val="16"/>
                <w:szCs w:val="16"/>
                <w:lang w:val="es-MX" w:eastAsia="es-MX"/>
              </w:rPr>
              <w:br/>
              <w:t>6.- CÁMARA Y PUERTA DE ACERO INOXIDABLE CALIDAD 316L.</w:t>
            </w:r>
            <w:r w:rsidRPr="00752CBE">
              <w:rPr>
                <w:rFonts w:ascii="Calibri" w:hAnsi="Calibri"/>
                <w:color w:val="000000"/>
                <w:sz w:val="16"/>
                <w:szCs w:val="16"/>
                <w:lang w:val="es-MX" w:eastAsia="es-MX"/>
              </w:rPr>
              <w:br/>
              <w:t>7.- CHAROLAS PERFORADAS  DE ACERO INOXIDABLE TIPO 316L, EN CANTIDAD Y DIMENSIÓN  DE ACUERDO AL MODELO DEL EQUIPO.</w:t>
            </w:r>
            <w:r w:rsidRPr="00752CBE">
              <w:rPr>
                <w:rFonts w:ascii="Calibri" w:hAnsi="Calibri"/>
                <w:color w:val="000000"/>
                <w:sz w:val="16"/>
                <w:szCs w:val="16"/>
                <w:lang w:val="es-MX" w:eastAsia="es-MX"/>
              </w:rPr>
              <w:br/>
              <w:t>8.- CAPACIDAD DE 20 LTS. +/- 3 LTS.</w:t>
            </w:r>
            <w:r w:rsidRPr="00752CBE">
              <w:rPr>
                <w:rFonts w:ascii="Calibri" w:hAnsi="Calibri"/>
                <w:color w:val="000000"/>
                <w:sz w:val="16"/>
                <w:szCs w:val="16"/>
                <w:lang w:val="es-MX" w:eastAsia="es-MX"/>
              </w:rPr>
              <w:br/>
              <w:t>9.- DESPLIEGUE DIGITAL DE: PRESIÓN, TEMPERATURA Y TIEMPO DE ESTERILIZACIÓN.</w:t>
            </w:r>
            <w:r w:rsidRPr="00752CBE">
              <w:rPr>
                <w:rFonts w:ascii="Calibri" w:hAnsi="Calibri"/>
                <w:color w:val="000000"/>
                <w:sz w:val="16"/>
                <w:szCs w:val="16"/>
                <w:lang w:val="es-MX" w:eastAsia="es-MX"/>
              </w:rPr>
              <w:br/>
              <w:t xml:space="preserve">10.- RANGO AJUSTABLE Y PROGRAMABLE DE TEMPERATURA DE </w:t>
            </w:r>
            <w:r w:rsidRPr="00752CBE">
              <w:rPr>
                <w:rFonts w:ascii="Calibri" w:hAnsi="Calibri"/>
                <w:color w:val="000000"/>
                <w:sz w:val="16"/>
                <w:szCs w:val="16"/>
                <w:lang w:val="es-MX" w:eastAsia="es-MX"/>
              </w:rPr>
              <w:lastRenderedPageBreak/>
              <w:t>ESTERILIZACIÓN ENTRE 121°C A 134°C.</w:t>
            </w:r>
            <w:r w:rsidRPr="00752CBE">
              <w:rPr>
                <w:rFonts w:ascii="Calibri" w:hAnsi="Calibri"/>
                <w:color w:val="000000"/>
                <w:sz w:val="16"/>
                <w:szCs w:val="16"/>
                <w:lang w:val="es-MX" w:eastAsia="es-MX"/>
              </w:rPr>
              <w:br/>
              <w:t>11.- CONTROL AUTOMÁTICO DE TODO EL PROCESO DE ESTERILIZACIÓN.</w:t>
            </w:r>
            <w:r w:rsidRPr="00752CBE">
              <w:rPr>
                <w:rFonts w:ascii="Calibri" w:hAnsi="Calibri"/>
                <w:color w:val="000000"/>
                <w:sz w:val="16"/>
                <w:szCs w:val="16"/>
                <w:lang w:val="es-MX" w:eastAsia="es-MX"/>
              </w:rPr>
              <w:br/>
              <w:t xml:space="preserve">12.- CONTROL PARA SELECCIONAR DIFERENTES CICLOS O PROGRAMAS DE ESTERILIZACIÓN </w:t>
            </w:r>
            <w:r w:rsidRPr="00752CBE">
              <w:rPr>
                <w:rFonts w:ascii="Calibri" w:hAnsi="Calibri"/>
                <w:color w:val="000000"/>
                <w:sz w:val="16"/>
                <w:szCs w:val="16"/>
                <w:lang w:val="es-MX" w:eastAsia="es-MX"/>
              </w:rPr>
              <w:br/>
              <w:t>13.- CONCLUSIÓN AUTOMÁTICA AL FINALIZAR EL CICLO DE ESTERILIZACIÓN.</w:t>
            </w:r>
            <w:r w:rsidRPr="00752CBE">
              <w:rPr>
                <w:rFonts w:ascii="Calibri" w:hAnsi="Calibri"/>
                <w:color w:val="000000"/>
                <w:sz w:val="16"/>
                <w:szCs w:val="16"/>
                <w:lang w:val="es-MX" w:eastAsia="es-MX"/>
              </w:rPr>
              <w:br/>
              <w:t>14.- INDICADORES DEL PROCESO DE ESTERILIZACIÓN Y DE FIN DE CICLO.</w:t>
            </w:r>
            <w:r w:rsidRPr="00752CBE">
              <w:rPr>
                <w:rFonts w:ascii="Calibri" w:hAnsi="Calibri"/>
                <w:color w:val="000000"/>
                <w:sz w:val="16"/>
                <w:szCs w:val="16"/>
                <w:lang w:val="es-MX" w:eastAsia="es-MX"/>
              </w:rPr>
              <w:br/>
              <w:t>15.- PROGRAMAS DE ESTERILIZACIÓN PARA LOS CICLOS DE:                                                                                                                                                                                                                                                        15.1.- INSTRUMENTOS SUELTOS.</w:t>
            </w:r>
            <w:r w:rsidRPr="00752CBE">
              <w:rPr>
                <w:rFonts w:ascii="Calibri" w:hAnsi="Calibri"/>
                <w:color w:val="000000"/>
                <w:sz w:val="16"/>
                <w:szCs w:val="16"/>
                <w:lang w:val="es-MX" w:eastAsia="es-MX"/>
              </w:rPr>
              <w:br/>
              <w:t>15.2.- INSTRUMENTOS ENVUELTOS Y TEXTILES.</w:t>
            </w:r>
            <w:r w:rsidRPr="00752CBE">
              <w:rPr>
                <w:rFonts w:ascii="Calibri" w:hAnsi="Calibri"/>
                <w:color w:val="000000"/>
                <w:sz w:val="16"/>
                <w:szCs w:val="16"/>
                <w:lang w:val="es-MX" w:eastAsia="es-MX"/>
              </w:rPr>
              <w:br/>
              <w:t>16.- SISTEMA DE SEGURIDAD: 16.1.- QUE IMPIDA LA APERTURA DE LA PUERTA DURANTE EL CICLO O CUANDO EN LA CÁMARA EXISTA PRESIÓN.</w:t>
            </w:r>
            <w:r w:rsidRPr="00752CBE">
              <w:rPr>
                <w:rFonts w:ascii="Calibri" w:hAnsi="Calibri"/>
                <w:color w:val="000000"/>
                <w:sz w:val="16"/>
                <w:szCs w:val="16"/>
                <w:lang w:val="es-MX" w:eastAsia="es-MX"/>
              </w:rPr>
              <w:br/>
              <w:t>16.2.- VÁLVULA DE SEGURIDAD POR EXCESO DE PRESIÓN.</w:t>
            </w:r>
            <w:r w:rsidRPr="00752CBE">
              <w:rPr>
                <w:rFonts w:ascii="Calibri" w:hAnsi="Calibri"/>
                <w:color w:val="000000"/>
                <w:sz w:val="16"/>
                <w:szCs w:val="16"/>
                <w:lang w:val="es-MX" w:eastAsia="es-MX"/>
              </w:rPr>
              <w:br/>
              <w:t>16.3.- APAGADO DEL EQUIPO POR SOBRECALENTAMIENTO.</w:t>
            </w:r>
          </w:p>
        </w:tc>
      </w:tr>
      <w:tr w:rsidR="00752CBE" w:rsidRPr="00752CBE" w14:paraId="0287A144"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128FF9BC" w14:textId="47AF93F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40</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386C4E68" w14:textId="75E0043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I060200356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E08AC98" w14:textId="651B344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DD221A1" w14:textId="4E417B6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MICROCENTRIFUGA</w:t>
            </w:r>
          </w:p>
        </w:tc>
        <w:tc>
          <w:tcPr>
            <w:tcW w:w="1061" w:type="dxa"/>
            <w:tcBorders>
              <w:top w:val="nil"/>
              <w:left w:val="nil"/>
              <w:bottom w:val="single" w:sz="4" w:space="0" w:color="000000"/>
              <w:right w:val="single" w:sz="4" w:space="0" w:color="000000"/>
            </w:tcBorders>
            <w:shd w:val="clear" w:color="auto" w:fill="auto"/>
            <w:vAlign w:val="center"/>
            <w:hideMark/>
          </w:tcPr>
          <w:p w14:paraId="2160F23C" w14:textId="2485B04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1F39ABFC" w14:textId="6759EBE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CAPACIDAD : 30 TUBOS DE ENSAYO POR CICLO. </w:t>
            </w:r>
            <w:r w:rsidRPr="00752CBE">
              <w:rPr>
                <w:rFonts w:ascii="Calibri" w:hAnsi="Calibri"/>
                <w:color w:val="000000"/>
                <w:sz w:val="16"/>
                <w:szCs w:val="16"/>
                <w:lang w:val="es-MX" w:eastAsia="es-MX"/>
              </w:rPr>
              <w:br/>
              <w:t>VELOCIDAD: 15000 RPM.</w:t>
            </w:r>
            <w:r w:rsidRPr="00752CBE">
              <w:rPr>
                <w:rFonts w:ascii="Calibri" w:hAnsi="Calibri"/>
                <w:color w:val="000000"/>
                <w:sz w:val="16"/>
                <w:szCs w:val="16"/>
                <w:lang w:val="es-MX" w:eastAsia="es-MX"/>
              </w:rPr>
              <w:br/>
              <w:t>ALIMENTACION 110 VAC</w:t>
            </w:r>
          </w:p>
        </w:tc>
      </w:tr>
      <w:tr w:rsidR="00752CBE" w:rsidRPr="00752CBE" w14:paraId="4D6FCE97"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28426274" w14:textId="73AC4F8C"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41</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15C7D131" w14:textId="7935855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I060600370</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DB0EF23" w14:textId="4B0DE6A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77D2DD3D" w14:textId="55C26E2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MICROSCOPIO BINOCULAR</w:t>
            </w:r>
          </w:p>
        </w:tc>
        <w:tc>
          <w:tcPr>
            <w:tcW w:w="1061" w:type="dxa"/>
            <w:tcBorders>
              <w:top w:val="nil"/>
              <w:left w:val="nil"/>
              <w:bottom w:val="single" w:sz="4" w:space="0" w:color="000000"/>
              <w:right w:val="single" w:sz="4" w:space="0" w:color="000000"/>
            </w:tcBorders>
            <w:shd w:val="clear" w:color="auto" w:fill="auto"/>
            <w:vAlign w:val="center"/>
            <w:hideMark/>
          </w:tcPr>
          <w:p w14:paraId="6F7E70F5" w14:textId="564E69A1"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6</w:t>
            </w:r>
          </w:p>
        </w:tc>
        <w:tc>
          <w:tcPr>
            <w:tcW w:w="5161" w:type="dxa"/>
            <w:tcBorders>
              <w:top w:val="nil"/>
              <w:left w:val="nil"/>
              <w:bottom w:val="single" w:sz="4" w:space="0" w:color="000000"/>
              <w:right w:val="single" w:sz="4" w:space="0" w:color="000000"/>
            </w:tcBorders>
            <w:shd w:val="clear" w:color="auto" w:fill="auto"/>
            <w:vAlign w:val="center"/>
            <w:hideMark/>
          </w:tcPr>
          <w:p w14:paraId="60C05453" w14:textId="0B7142D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OCULARES PAR DE OCULARES DIN DE GRAN CAMPO HWF 10X/22MM CON AJUSTE DIÓPTRICO. APTO PARA UTILIZAR CON GAFAS. TUBO TRINOCULAR SIEDENTOPF INCLINADO A 30° CON POSICIÓN BAJA Y ALTA. AJUSTE INTERPUPILLAR DE 50 MM A 75 MM. TORRETA PARA 5 OBJETIVOS Y MONTADA SOBRE RODAMIENTOS DE BOLAS, CON POSICIÓN DE PARADA. OBJETIVOS SEMI PLANOS ACROMÁTICOS PL 4X/0.10, 10X/0.25, S40X/0.65 Y S100X/1.25 CON INMERSIÓN DE ACEITE. OBJETIVOS PL S40X Y S100X RETRACTABLES SISTEMA DE ENFOQUE AJUSTE MACRO Y MICROMÉTRICO COAXIAL CON AJUSTE DE LA FRICCIÓN Y CON GRADUACIÓN. MANDOS VERTICALES BAJOS. TOPE DE PROTECCIÓN FIJO PARA PROTEGER LOS OBJETIVOS Y LA PREPARACIÓN. PLATINA 150 X 140 MM CON PLATINA CON MOVIMIENTOS ORTOGONALES DE 76 X 50 MM Y NONIUS DE 0.1 MM. CON MANDOS COAXIALES. CONDENSADOR DE TIPO ABBE A.N 1.25 CON DIAFRAGMA IRIS. CONDENSADOR REGULABLE EN ALTURA. CON APERTURA PARA LAMINAS PARA CONTRASTE DE FASE Y/O DISCO DE CAMPO OSCURO.</w:t>
            </w:r>
            <w:r w:rsidRPr="00752CBE">
              <w:rPr>
                <w:rFonts w:ascii="Calibri" w:hAnsi="Calibri"/>
                <w:color w:val="000000"/>
                <w:sz w:val="16"/>
                <w:szCs w:val="16"/>
                <w:lang w:val="es-MX" w:eastAsia="es-MX"/>
              </w:rPr>
              <w:br/>
              <w:t xml:space="preserve">ILUMINACIÓN POR DIODO LED DE 3W CON INTENSIDAD REGULABLE Y ALIMENTACIÓN DE 85240 V INTEGRADA. SUBMINISTRADO CON UN CABLE DE TOMA DE CORRIENTE. </w:t>
            </w:r>
          </w:p>
        </w:tc>
      </w:tr>
      <w:tr w:rsidR="00752CBE" w:rsidRPr="00752CBE" w14:paraId="287146AB"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555559E9" w14:textId="7ABE70AA"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42</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6671E6E" w14:textId="334F770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I060600404</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7D07332E" w14:textId="434DF06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8436805" w14:textId="326B0C9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OXIMETRO</w:t>
            </w:r>
          </w:p>
        </w:tc>
        <w:tc>
          <w:tcPr>
            <w:tcW w:w="1061" w:type="dxa"/>
            <w:tcBorders>
              <w:top w:val="nil"/>
              <w:left w:val="nil"/>
              <w:bottom w:val="single" w:sz="4" w:space="0" w:color="000000"/>
              <w:right w:val="single" w:sz="4" w:space="0" w:color="000000"/>
            </w:tcBorders>
            <w:shd w:val="clear" w:color="auto" w:fill="auto"/>
            <w:vAlign w:val="center"/>
            <w:hideMark/>
          </w:tcPr>
          <w:p w14:paraId="6CFA487A" w14:textId="3DF22A6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22</w:t>
            </w:r>
          </w:p>
        </w:tc>
        <w:tc>
          <w:tcPr>
            <w:tcW w:w="5161" w:type="dxa"/>
            <w:tcBorders>
              <w:top w:val="nil"/>
              <w:left w:val="nil"/>
              <w:bottom w:val="single" w:sz="4" w:space="0" w:color="000000"/>
              <w:right w:val="single" w:sz="4" w:space="0" w:color="000000"/>
            </w:tcBorders>
            <w:shd w:val="clear" w:color="auto" w:fill="auto"/>
            <w:vAlign w:val="center"/>
            <w:hideMark/>
          </w:tcPr>
          <w:p w14:paraId="58BB6728" w14:textId="069F303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DEFINICIÓN    OXÍMETRO DE PULSO</w:t>
            </w:r>
            <w:r w:rsidRPr="00752CBE">
              <w:rPr>
                <w:rFonts w:ascii="Calibri" w:hAnsi="Calibri"/>
                <w:color w:val="000000"/>
                <w:sz w:val="16"/>
                <w:szCs w:val="16"/>
                <w:lang w:val="es-MX" w:eastAsia="es-MX"/>
              </w:rPr>
              <w:br/>
              <w:t xml:space="preserve">2. DESCRIPCIÓN SISTEMA DE MONITOREO DIGITAL DE SATURACIÓN DE OXÍGENO DE PACIENTES </w:t>
            </w:r>
            <w:r w:rsidRPr="00752CBE">
              <w:rPr>
                <w:rFonts w:ascii="Calibri" w:hAnsi="Calibri"/>
                <w:color w:val="000000"/>
                <w:sz w:val="16"/>
                <w:szCs w:val="16"/>
                <w:lang w:val="es-MX" w:eastAsia="es-MX"/>
              </w:rPr>
              <w:br/>
              <w:t xml:space="preserve">    2.1 DE OPERACIÓN SIMPLE, INTUITIVA Y DE DISEÑO COMPACTO.</w:t>
            </w:r>
            <w:r w:rsidRPr="00752CBE">
              <w:rPr>
                <w:rFonts w:ascii="Calibri" w:hAnsi="Calibri"/>
                <w:color w:val="000000"/>
                <w:sz w:val="16"/>
                <w:szCs w:val="16"/>
                <w:lang w:val="es-MX" w:eastAsia="es-MX"/>
              </w:rPr>
              <w:br/>
              <w:t xml:space="preserve">    2.2 TECNOLOGÍA DE PROCESAMIENTO DE SEÑAL DIGITAL.</w:t>
            </w:r>
            <w:r w:rsidRPr="00752CBE">
              <w:rPr>
                <w:rFonts w:ascii="Calibri" w:hAnsi="Calibri"/>
                <w:color w:val="000000"/>
                <w:sz w:val="16"/>
                <w:szCs w:val="16"/>
                <w:lang w:val="es-MX" w:eastAsia="es-MX"/>
              </w:rPr>
              <w:br/>
              <w:t xml:space="preserve">    2.3 ALARMA AUDITIVA VARIABLE QUE PERMITE A LOS MÉDICOS ESCUCHAR CAMBIOS PUNTUALES EN SPO2.</w:t>
            </w:r>
            <w:r w:rsidRPr="00752CBE">
              <w:rPr>
                <w:rFonts w:ascii="Calibri" w:hAnsi="Calibri"/>
                <w:color w:val="000000"/>
                <w:sz w:val="16"/>
                <w:szCs w:val="16"/>
                <w:lang w:val="es-MX" w:eastAsia="es-MX"/>
              </w:rPr>
              <w:br/>
              <w:t xml:space="preserve">    2.4 DURACIÓN DE LA BATERÍA 5 HORAS</w:t>
            </w:r>
            <w:r w:rsidRPr="00752CBE">
              <w:rPr>
                <w:rFonts w:ascii="Calibri" w:hAnsi="Calibri"/>
                <w:color w:val="000000"/>
                <w:sz w:val="16"/>
                <w:szCs w:val="16"/>
                <w:lang w:val="es-MX" w:eastAsia="es-MX"/>
              </w:rPr>
              <w:br/>
              <w:t xml:space="preserve">    2.5 MEMORIA DE TENDENCIA DE 96 HORAS CAPTURADA CADA CUATRO SEGUNDOS</w:t>
            </w:r>
            <w:r w:rsidRPr="00752CBE">
              <w:rPr>
                <w:rFonts w:ascii="Calibri" w:hAnsi="Calibri"/>
                <w:color w:val="000000"/>
                <w:sz w:val="16"/>
                <w:szCs w:val="16"/>
                <w:lang w:val="es-MX" w:eastAsia="es-MX"/>
              </w:rPr>
              <w:br/>
              <w:t xml:space="preserve">    2.6 OPCIÓN PARA GUARDAR LOS DATOS DEL PACIENTE EN UNA PC EN ARCHIVO ELECTRÓNICO.</w:t>
            </w:r>
            <w:r w:rsidRPr="00752CBE">
              <w:rPr>
                <w:rFonts w:ascii="Calibri" w:hAnsi="Calibri"/>
                <w:color w:val="000000"/>
                <w:sz w:val="16"/>
                <w:szCs w:val="16"/>
                <w:lang w:val="es-MX" w:eastAsia="es-MX"/>
              </w:rPr>
              <w:br/>
              <w:t xml:space="preserve">     2.7 PERILLA DE NAVEGACIÓN FÁCIL DE USAR PARA UNA MANEJO Y CONTROL SENCILLOS DE LAS FUNCIONES DE VISUALIZACIÓN Y MONITOREO DEL SISTEMA.</w:t>
            </w:r>
            <w:r w:rsidRPr="00752CBE">
              <w:rPr>
                <w:rFonts w:ascii="Calibri" w:hAnsi="Calibri"/>
                <w:color w:val="000000"/>
                <w:sz w:val="16"/>
                <w:szCs w:val="16"/>
                <w:lang w:val="es-MX" w:eastAsia="es-MX"/>
              </w:rPr>
              <w:br/>
              <w:t xml:space="preserve">    2.8  CAPAZ DE MOSTRAR FORMAS DE ONDA PLETISMOGRÁFICAS, PULSO, AMPLITUD, Y SPO2 MEDIDA ACTUAL Y FRECUENCIA DE PULSO.</w:t>
            </w:r>
            <w:r w:rsidRPr="00752CBE">
              <w:rPr>
                <w:rFonts w:ascii="Calibri" w:hAnsi="Calibri"/>
                <w:color w:val="000000"/>
                <w:sz w:val="16"/>
                <w:szCs w:val="16"/>
                <w:lang w:val="es-MX" w:eastAsia="es-MX"/>
              </w:rPr>
              <w:br/>
              <w:t xml:space="preserve">    2.9 PANTALLA DE VISUALIZACIÓN MULTICOLOR CON UN FONDO NEGRO QUE PROPORCIONA UN CONTRASTE IDEAL.</w:t>
            </w:r>
            <w:r w:rsidRPr="00752CBE">
              <w:rPr>
                <w:rFonts w:ascii="Calibri" w:hAnsi="Calibri"/>
                <w:color w:val="000000"/>
                <w:sz w:val="16"/>
                <w:szCs w:val="16"/>
                <w:lang w:val="es-MX" w:eastAsia="es-MX"/>
              </w:rPr>
              <w:br/>
              <w:t xml:space="preserve">   2.10 ALARMA AUDIBLE DE RESPALDO.</w:t>
            </w:r>
            <w:r w:rsidRPr="00752CBE">
              <w:rPr>
                <w:rFonts w:ascii="Calibri" w:hAnsi="Calibri"/>
                <w:color w:val="000000"/>
                <w:sz w:val="16"/>
                <w:szCs w:val="16"/>
                <w:lang w:val="es-MX" w:eastAsia="es-MX"/>
              </w:rPr>
              <w:br/>
              <w:t xml:space="preserve">   2.11 RANGO DE MEDICIÓN DE SPO2: 1% A 100%</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 xml:space="preserve">   2.12 RANGO DE PULSACIONES:DE 20 A 250 PULSACIONES POR MINUTO.</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br/>
              <w:t xml:space="preserve">    2.13 AMPLITUD DE PULSO: DE 0.03% A 20%          </w:t>
            </w:r>
            <w:r w:rsidRPr="00752CBE">
              <w:rPr>
                <w:rFonts w:ascii="Calibri" w:hAnsi="Calibri"/>
                <w:color w:val="000000"/>
                <w:sz w:val="16"/>
                <w:szCs w:val="16"/>
                <w:lang w:val="es-MX" w:eastAsia="es-MX"/>
              </w:rPr>
              <w:br/>
              <w:t xml:space="preserve">    2.14 OPERACIÓN ELÉCTRICA: 100 A 240 VAC, 50/60HZ, 45 VA</w:t>
            </w:r>
            <w:r w:rsidRPr="00752CBE">
              <w:rPr>
                <w:rFonts w:ascii="Calibri" w:hAnsi="Calibri"/>
                <w:color w:val="000000"/>
                <w:sz w:val="16"/>
                <w:szCs w:val="16"/>
                <w:lang w:val="es-MX" w:eastAsia="es-MX"/>
              </w:rPr>
              <w:br/>
              <w:t xml:space="preserve">    2.15 BATERIA DE TIPO ION DE LITIO</w:t>
            </w:r>
            <w:r w:rsidRPr="00752CBE">
              <w:rPr>
                <w:rFonts w:ascii="Calibri" w:hAnsi="Calibri"/>
                <w:color w:val="000000"/>
                <w:sz w:val="16"/>
                <w:szCs w:val="16"/>
                <w:lang w:val="es-MX" w:eastAsia="es-MX"/>
              </w:rPr>
              <w:br/>
              <w:t xml:space="preserve">2.16 TEMPERATURA DE OPERACIÓN 5°C A 40°C </w:t>
            </w:r>
            <w:r w:rsidRPr="00752CBE">
              <w:rPr>
                <w:rFonts w:ascii="Calibri" w:hAnsi="Calibri"/>
                <w:color w:val="000000"/>
                <w:sz w:val="16"/>
                <w:szCs w:val="16"/>
                <w:lang w:val="es-MX" w:eastAsia="es-MX"/>
              </w:rPr>
              <w:br/>
              <w:t xml:space="preserve">2.17 TEMPERATURA DE ALMACENAMIENTO: -20°C TO 60°C (-4°F TO 140°F)          </w:t>
            </w:r>
            <w:r w:rsidRPr="00752CBE">
              <w:rPr>
                <w:rFonts w:ascii="Calibri" w:hAnsi="Calibri"/>
                <w:color w:val="000000"/>
                <w:sz w:val="16"/>
                <w:szCs w:val="16"/>
                <w:lang w:val="es-MX" w:eastAsia="es-MX"/>
              </w:rPr>
              <w:br/>
              <w:t>2.18 OPERACIÓN EN HUMEDAD: DE 15% A 93% SIN CONDENSACIÓN.</w:t>
            </w:r>
            <w:r w:rsidRPr="00752CBE">
              <w:rPr>
                <w:rFonts w:ascii="Calibri" w:hAnsi="Calibri"/>
                <w:color w:val="000000"/>
                <w:sz w:val="16"/>
                <w:szCs w:val="16"/>
                <w:lang w:val="es-MX" w:eastAsia="es-MX"/>
              </w:rPr>
              <w:br/>
              <w:t>3. CARACTERÍSTICAS FÍSICAS:</w:t>
            </w:r>
            <w:r w:rsidRPr="00752CBE">
              <w:rPr>
                <w:rFonts w:ascii="Calibri" w:hAnsi="Calibri"/>
                <w:color w:val="000000"/>
                <w:sz w:val="16"/>
                <w:szCs w:val="16"/>
                <w:lang w:val="es-MX" w:eastAsia="es-MX"/>
              </w:rPr>
              <w:br/>
              <w:t xml:space="preserve">3.1 PESO 1.6 KG </w:t>
            </w:r>
            <w:r w:rsidRPr="00752CBE">
              <w:rPr>
                <w:rFonts w:ascii="Calibri" w:hAnsi="Calibri"/>
                <w:color w:val="000000"/>
                <w:sz w:val="16"/>
                <w:szCs w:val="16"/>
                <w:lang w:val="es-MX" w:eastAsia="es-MX"/>
              </w:rPr>
              <w:br/>
              <w:t>3.2 MEDIDAS: 82 H X 255 W X 165 D (MM)</w:t>
            </w:r>
          </w:p>
        </w:tc>
      </w:tr>
      <w:tr w:rsidR="00752CBE" w:rsidRPr="00752CBE" w14:paraId="6C36BDD0"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1CB0DF7F" w14:textId="1DD5BED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43</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487AC8A7" w14:textId="3AA3F07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I060200282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29708D61" w14:textId="2516B2B9"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5DEC8C7E" w14:textId="2A41C4E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ESTERILIZADOR O AUTOCLAVE</w:t>
            </w:r>
          </w:p>
        </w:tc>
        <w:tc>
          <w:tcPr>
            <w:tcW w:w="1061" w:type="dxa"/>
            <w:tcBorders>
              <w:top w:val="nil"/>
              <w:left w:val="nil"/>
              <w:bottom w:val="single" w:sz="4" w:space="0" w:color="000000"/>
              <w:right w:val="single" w:sz="4" w:space="0" w:color="000000"/>
            </w:tcBorders>
            <w:shd w:val="clear" w:color="auto" w:fill="auto"/>
            <w:vAlign w:val="center"/>
            <w:hideMark/>
          </w:tcPr>
          <w:p w14:paraId="56D697D6" w14:textId="03094DDF"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018BD353" w14:textId="4A537209"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1. CAPACIDAD:</w:t>
            </w:r>
            <w:r w:rsidRPr="00752CBE">
              <w:rPr>
                <w:rFonts w:ascii="Calibri" w:hAnsi="Calibri"/>
                <w:color w:val="000000"/>
                <w:sz w:val="16"/>
                <w:szCs w:val="16"/>
                <w:lang w:val="es-MX" w:eastAsia="es-MX"/>
              </w:rPr>
              <w:br/>
              <w:t>1.1 VOLUMEN  DE  LA  CÁMARA  DE  110  LITROS  Y  1.5  UNIDADES  ESTÉRILES.</w:t>
            </w:r>
            <w:r w:rsidRPr="00752CBE">
              <w:rPr>
                <w:rFonts w:ascii="Calibri" w:hAnsi="Calibri"/>
                <w:color w:val="000000"/>
                <w:sz w:val="16"/>
                <w:szCs w:val="16"/>
                <w:lang w:val="es-MX" w:eastAsia="es-MX"/>
              </w:rPr>
              <w:br/>
              <w:t>1.2 DIMENSIONES DE LA CÁMARA: 335 X 335 X 940 MM +- 3%</w:t>
            </w:r>
            <w:r w:rsidRPr="00752CBE">
              <w:rPr>
                <w:rFonts w:ascii="Calibri" w:hAnsi="Calibri"/>
                <w:color w:val="000000"/>
                <w:sz w:val="16"/>
                <w:szCs w:val="16"/>
                <w:lang w:val="es-MX" w:eastAsia="es-MX"/>
              </w:rPr>
              <w:br/>
              <w:t>2.- DIMENSIONES</w:t>
            </w:r>
            <w:r w:rsidRPr="00752CBE">
              <w:rPr>
                <w:rFonts w:ascii="Calibri" w:hAnsi="Calibri"/>
                <w:color w:val="000000"/>
                <w:sz w:val="16"/>
                <w:szCs w:val="16"/>
                <w:lang w:val="es-MX" w:eastAsia="es-MX"/>
              </w:rPr>
              <w:br/>
              <w:t xml:space="preserve">2.1 TIPO GABINETE CON DIMENSIONES EXTERNAS DE 1530 X 640 X 1100 MM </w:t>
            </w:r>
            <w:r w:rsidRPr="00752CBE">
              <w:rPr>
                <w:rFonts w:ascii="Calibri" w:hAnsi="Calibri"/>
                <w:color w:val="000000"/>
                <w:sz w:val="16"/>
                <w:szCs w:val="16"/>
                <w:lang w:val="es-MX" w:eastAsia="es-MX"/>
              </w:rPr>
              <w:br/>
              <w:t>2.2 UNA PUERTA.</w:t>
            </w:r>
            <w:r w:rsidRPr="00752CBE">
              <w:rPr>
                <w:rFonts w:ascii="Calibri" w:hAnsi="Calibri"/>
                <w:color w:val="000000"/>
                <w:sz w:val="16"/>
                <w:szCs w:val="16"/>
                <w:lang w:val="es-MX" w:eastAsia="es-MX"/>
              </w:rPr>
              <w:br/>
              <w:t xml:space="preserve">3. CONTROLADO POR PLC TIPO PCD 2.M5 </w:t>
            </w:r>
            <w:r w:rsidRPr="00752CBE">
              <w:rPr>
                <w:rFonts w:ascii="Calibri" w:hAnsi="Calibri"/>
                <w:color w:val="000000"/>
                <w:sz w:val="16"/>
                <w:szCs w:val="16"/>
                <w:lang w:val="es-MX" w:eastAsia="es-MX"/>
              </w:rPr>
              <w:br/>
              <w:t>4. DOBLE SENSOR DE TEMPERATURA TIPO PT 1000 PARA CENSAR LA  TEMPERATURA DE LA CÁMARA DE ESTERILIZACIÓN.</w:t>
            </w:r>
            <w:r w:rsidRPr="00752CBE">
              <w:rPr>
                <w:rFonts w:ascii="Calibri" w:hAnsi="Calibri"/>
                <w:color w:val="000000"/>
                <w:sz w:val="16"/>
                <w:szCs w:val="16"/>
                <w:lang w:val="es-MX" w:eastAsia="es-MX"/>
              </w:rPr>
              <w:br/>
              <w:t>5.  FUNCIONAMIENTO AUTOMÁTICO.</w:t>
            </w:r>
            <w:r w:rsidRPr="00752CBE">
              <w:rPr>
                <w:rFonts w:ascii="Calibri" w:hAnsi="Calibri"/>
                <w:color w:val="000000"/>
                <w:sz w:val="16"/>
                <w:szCs w:val="16"/>
                <w:lang w:val="es-MX" w:eastAsia="es-MX"/>
              </w:rPr>
              <w:br/>
              <w:t>5.1  CON  AL  MENOS  5  PROGRAMAS  DE  ESTERILIZACIÓN:  EXPRÉS,  INSTRUMENTAL,  TEXTILES  Y MATERIALES POROSOS, LÍQUIDOS</w:t>
            </w:r>
            <w:r w:rsidRPr="00752CBE">
              <w:rPr>
                <w:rFonts w:ascii="Calibri" w:hAnsi="Calibri"/>
                <w:color w:val="000000"/>
                <w:sz w:val="16"/>
                <w:szCs w:val="16"/>
                <w:lang w:val="es-MX" w:eastAsia="es-MX"/>
              </w:rPr>
              <w:br/>
              <w:t xml:space="preserve">5.2 CON AL MENOS 3 PROGRAMAS DE PRUEBA: PRUEBA DE CALENTAMIENTO Y VACÍO, PRUEBA  DE  VACÍO  Y  PRUEBA  BOWIE-DICK.  </w:t>
            </w:r>
            <w:r w:rsidRPr="00752CBE">
              <w:rPr>
                <w:rFonts w:ascii="Calibri" w:hAnsi="Calibri"/>
                <w:color w:val="000000"/>
                <w:sz w:val="16"/>
                <w:szCs w:val="16"/>
                <w:lang w:val="es-MX" w:eastAsia="es-MX"/>
              </w:rPr>
              <w:br/>
              <w:t>5.3 CON  CAPACIDAD  PARA  PROGRAMAR  LOS  CICLOS  SEGÚN LAS NECESIDADES DEL DEPARTAMENTO, INCLUYENDO SONDA DE LÍQUIDOS.</w:t>
            </w:r>
            <w:r w:rsidRPr="00752CBE">
              <w:rPr>
                <w:rFonts w:ascii="Calibri" w:hAnsi="Calibri"/>
                <w:color w:val="000000"/>
                <w:sz w:val="16"/>
                <w:szCs w:val="16"/>
                <w:lang w:val="es-MX" w:eastAsia="es-MX"/>
              </w:rPr>
              <w:br/>
              <w:t>5.4  CICLOS  FRACCIONADOS  EN  CICLOS  DE  PRE-VACÍO  Y  POST-VACÍO CUMPLIENDO CON EL ESTÁNDAR DIN EN 285.</w:t>
            </w:r>
            <w:r w:rsidRPr="00752CBE">
              <w:rPr>
                <w:rFonts w:ascii="Calibri" w:hAnsi="Calibri"/>
                <w:color w:val="000000"/>
                <w:sz w:val="16"/>
                <w:szCs w:val="16"/>
                <w:lang w:val="es-MX" w:eastAsia="es-MX"/>
              </w:rPr>
              <w:br/>
              <w:t>5.5  CAPACIDAD PARA REALIZAR PRUEBA DE BOWIE -DICK</w:t>
            </w:r>
            <w:r w:rsidRPr="00752CBE">
              <w:rPr>
                <w:rFonts w:ascii="Calibri" w:hAnsi="Calibri"/>
                <w:color w:val="000000"/>
                <w:sz w:val="16"/>
                <w:szCs w:val="16"/>
                <w:lang w:val="es-MX" w:eastAsia="es-MX"/>
              </w:rPr>
              <w:br/>
              <w:t>6.  SISTEMA  DE  SEGURIDAD  QUE  IMPIDA  LA  APERTURA  DE  LA  PUERTA  DURANTE  EL  PERIODO  DE ESTERILIZACIÓN  Y  QUE  ASEGURA  QUE  SOLO  PODRÁ  ABRIRSE  Y  DESBLOQUEARSE  CUANDO  LA PRESIÓN DE LA CÁMARA HA DESCENDIDO A PRESIÓN ATMOSFÉRICA +/-100MBAR.</w:t>
            </w:r>
            <w:r w:rsidRPr="00752CBE">
              <w:rPr>
                <w:rFonts w:ascii="Calibri" w:hAnsi="Calibri"/>
                <w:color w:val="000000"/>
                <w:sz w:val="16"/>
                <w:szCs w:val="16"/>
                <w:lang w:val="es-MX" w:eastAsia="es-MX"/>
              </w:rPr>
              <w:br/>
              <w:t>7.  PUERTA  AUTOMÁTICA  CONSTRUIDA  EN  ACERO  INOXIDABLE  TIPO  304  CON  SISTEMA  DE  SELLO HERMÉTICO CON DURACIÓN DE 3500 CICLOS  Y CANAL  DE UNA SOLA PIEZA, CONSTRUIDO DE ACERO INOXIDABLE TIPO 316L</w:t>
            </w:r>
            <w:r w:rsidRPr="00752CBE">
              <w:rPr>
                <w:rFonts w:ascii="Calibri" w:hAnsi="Calibri"/>
                <w:color w:val="000000"/>
                <w:sz w:val="16"/>
                <w:szCs w:val="16"/>
                <w:lang w:val="es-MX" w:eastAsia="es-MX"/>
              </w:rPr>
              <w:br/>
              <w:t>8.  CAPACIDAD  DE  ABRIR  LA  PUERTA  A  TRAVÉS  DEL  USO  DE  UN  PEDAL  EN  LA  PARTE  FRONTAL DEL EQUIPO.</w:t>
            </w:r>
            <w:r w:rsidRPr="00752CBE">
              <w:rPr>
                <w:rFonts w:ascii="Calibri" w:hAnsi="Calibri"/>
                <w:color w:val="000000"/>
                <w:sz w:val="16"/>
                <w:szCs w:val="16"/>
                <w:lang w:val="es-MX" w:eastAsia="es-MX"/>
              </w:rPr>
              <w:br/>
              <w:t>9.  PRE-VACÍO O REMOCIÓN DE AIRE POR MEDIOS AUTOMÁTICOS, BOMBA DE VACÍO DE ANILLO LÍQUIDO</w:t>
            </w:r>
            <w:r w:rsidRPr="00752CBE">
              <w:rPr>
                <w:rFonts w:ascii="Calibri" w:hAnsi="Calibri"/>
                <w:color w:val="000000"/>
                <w:sz w:val="16"/>
                <w:szCs w:val="16"/>
                <w:lang w:val="es-MX" w:eastAsia="es-MX"/>
              </w:rPr>
              <w:br/>
              <w:t>10.  AISLAMIENTO DE LA CÁMARA DE ESTERILIZACIÓN CON LANA-CLORO MINERAL.</w:t>
            </w:r>
            <w:r w:rsidRPr="00752CBE">
              <w:rPr>
                <w:rFonts w:ascii="Calibri" w:hAnsi="Calibri"/>
                <w:color w:val="000000"/>
                <w:sz w:val="16"/>
                <w:szCs w:val="16"/>
                <w:lang w:val="es-MX" w:eastAsia="es-MX"/>
              </w:rPr>
              <w:br/>
              <w:t xml:space="preserve">11.  CON  UNA  PUERTA  DE  APERTURA  VERTICAL  DESLIZABLE,  AUTOMÁTICA  CON  PARADA  Y  BLOQUEO  DE SEGURIDAD. </w:t>
            </w:r>
            <w:r w:rsidRPr="00752CBE">
              <w:rPr>
                <w:rFonts w:ascii="Calibri" w:hAnsi="Calibri"/>
                <w:color w:val="000000"/>
                <w:sz w:val="16"/>
                <w:szCs w:val="16"/>
                <w:lang w:val="es-MX" w:eastAsia="es-MX"/>
              </w:rPr>
              <w:br/>
              <w:t>12.  DESPLIEGUE  DIGITAL  DE  LOS  PARÁMETROS  DE  ESTERILIZACIÓN:  PRESIÓN  Y  TEMPERATURA  DE  LA  CÁMARA,  NOMBRE  DEL  PROGRAMA  EN  CURSO,  TIEMPO  RESTANTE  DEL  CICLO,  FASE  ACTUAL  DEL PROCESO, PARÁMETROS PRE-ESTABLECIDOS, BOTÓN DE INTERVENCIÓN DEL CICLO.</w:t>
            </w:r>
            <w:r w:rsidRPr="00752CBE">
              <w:rPr>
                <w:rFonts w:ascii="Calibri" w:hAnsi="Calibri"/>
                <w:color w:val="000000"/>
                <w:sz w:val="16"/>
                <w:szCs w:val="16"/>
                <w:lang w:val="es-MX" w:eastAsia="es-MX"/>
              </w:rPr>
              <w:br/>
              <w:t>13. PANEL DE CONTROL MEDIANTE PANTALLA TOUCH SCREEN  A COLOR CON RESOLUCIÓN VGA 480 X 640 Y  DIMENSIONES  DE  85.4  MM  X  114.2  MM,  ADEMÁS  CUENTA  CON  SEÑALAMIENTO  LUMINOSO  E INDICADOR  A  DISTANCIA  DEL  ESTADO  DEL  PROCESO  TIPO  LED,  MUESTRA  TIEMPO  RESTANTE  DEL PROCESO, MENSAJES DE ERROR E INDICA FIN DEL CICLO.</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14.  CONTRASEÑAS Y NIVELES DE USUARIO PARA EVITAR EL INCORRECTO MANEJO DEL EQUIPO</w:t>
            </w:r>
            <w:r w:rsidRPr="00752CBE">
              <w:rPr>
                <w:rFonts w:ascii="Calibri" w:hAnsi="Calibri"/>
                <w:color w:val="000000"/>
                <w:sz w:val="16"/>
                <w:szCs w:val="16"/>
                <w:lang w:val="es-MX" w:eastAsia="es-MX"/>
              </w:rPr>
              <w:br/>
              <w:t>15.  IMPRESORA TÉRMICA INTEGRADA PARA DOCUMENTACIÓN DEL CICLO</w:t>
            </w:r>
            <w:r w:rsidRPr="00752CBE">
              <w:rPr>
                <w:rFonts w:ascii="Calibri" w:hAnsi="Calibri"/>
                <w:color w:val="000000"/>
                <w:sz w:val="16"/>
                <w:szCs w:val="16"/>
                <w:lang w:val="es-MX" w:eastAsia="es-MX"/>
              </w:rPr>
              <w:br/>
              <w:t xml:space="preserve">16.  INCLUIR  CINCO  ROLLOS  DE  PAPEL  PARA  LA  IMPRESORA  CON  57.5  MM  DE  ANCHO  Y  50  MM  DE DIÁMETRO. </w:t>
            </w:r>
            <w:r w:rsidRPr="00752CBE">
              <w:rPr>
                <w:rFonts w:ascii="Calibri" w:hAnsi="Calibri"/>
                <w:color w:val="000000"/>
                <w:sz w:val="16"/>
                <w:szCs w:val="16"/>
                <w:lang w:val="es-MX" w:eastAsia="es-MX"/>
              </w:rPr>
              <w:br/>
              <w:t xml:space="preserve">17.  INCLUIR 500 CONTROLES QUÍMICOS CLASE VI QUE REACCIONEN A TODOS LOS PARÁMETROS CRÍTICOS DE ESTERILIZACIÓN  Y 250 PRUEBAS DE DESAFÍA DE EXIGENCIA (PCD). </w:t>
            </w:r>
            <w:r w:rsidRPr="00752CBE">
              <w:rPr>
                <w:rFonts w:ascii="Calibri" w:hAnsi="Calibri"/>
                <w:color w:val="000000"/>
                <w:sz w:val="16"/>
                <w:szCs w:val="16"/>
                <w:lang w:val="es-MX" w:eastAsia="es-MX"/>
              </w:rPr>
              <w:br/>
              <w:t>18.  CON  REGISTRO  DE  HORA,  FECHA,  CICLO  ,  TEMPERATURA,  PRESIÓN,  TIEMPO  DE  ESTERILIZACIÓN  Y SECADO, ESTATUS DEL PROCESO, ALARMAS</w:t>
            </w:r>
            <w:r w:rsidRPr="00752CBE">
              <w:rPr>
                <w:rFonts w:ascii="Calibri" w:hAnsi="Calibri"/>
                <w:color w:val="000000"/>
                <w:sz w:val="16"/>
                <w:szCs w:val="16"/>
                <w:lang w:val="es-MX" w:eastAsia="es-MX"/>
              </w:rPr>
              <w:br/>
              <w:t>19.  ALARMAS AUDIBLES Y VISIBLES DE: FIN DE CICLO, FALLAS DE OPERACIÓN Y DE SISTEMA</w:t>
            </w:r>
            <w:r w:rsidRPr="00752CBE">
              <w:rPr>
                <w:rFonts w:ascii="Calibri" w:hAnsi="Calibri"/>
                <w:color w:val="000000"/>
                <w:sz w:val="16"/>
                <w:szCs w:val="16"/>
                <w:lang w:val="es-MX" w:eastAsia="es-MX"/>
              </w:rPr>
              <w:br/>
              <w:t>20.  SISTEMA DE AHORRO DE ENERGÍA ELÉCTRICA Y AGUA.</w:t>
            </w:r>
            <w:r w:rsidRPr="00752CBE">
              <w:rPr>
                <w:rFonts w:ascii="Calibri" w:hAnsi="Calibri"/>
                <w:color w:val="000000"/>
                <w:sz w:val="16"/>
                <w:szCs w:val="16"/>
                <w:lang w:val="es-MX" w:eastAsia="es-MX"/>
              </w:rPr>
              <w:br/>
              <w:t>21.  INCLUIR DIEZ ROLLOS DE CINTA TESTIGO</w:t>
            </w:r>
            <w:r w:rsidRPr="00752CBE">
              <w:rPr>
                <w:rFonts w:ascii="Calibri" w:hAnsi="Calibri"/>
                <w:color w:val="000000"/>
                <w:sz w:val="16"/>
                <w:szCs w:val="16"/>
                <w:lang w:val="es-MX" w:eastAsia="es-MX"/>
              </w:rPr>
              <w:br/>
              <w:t>22.  INCLUIR DOSCIENTOS CINCUENTA CAMPOS PARA ESTERILIZAR</w:t>
            </w:r>
            <w:r w:rsidRPr="00752CBE">
              <w:rPr>
                <w:rFonts w:ascii="Calibri" w:hAnsi="Calibri"/>
                <w:color w:val="000000"/>
                <w:sz w:val="16"/>
                <w:szCs w:val="16"/>
                <w:lang w:val="es-MX" w:eastAsia="es-MX"/>
              </w:rPr>
              <w:br/>
              <w:t>23.  DEPÓSITO DE AGUA Y TUBERÍA SANITARIA DE ACERO INOXIDABLE</w:t>
            </w:r>
            <w:r w:rsidRPr="00752CBE">
              <w:rPr>
                <w:rFonts w:ascii="Calibri" w:hAnsi="Calibri"/>
                <w:color w:val="000000"/>
                <w:sz w:val="16"/>
                <w:szCs w:val="16"/>
                <w:lang w:val="es-MX" w:eastAsia="es-MX"/>
              </w:rPr>
              <w:br/>
              <w:t xml:space="preserve">24.  MANUAL DE OPERACIÓN EN ESPAÑOL Y DE SERVICIO ORIGINALES </w:t>
            </w:r>
            <w:r w:rsidRPr="00752CBE">
              <w:rPr>
                <w:rFonts w:ascii="Calibri" w:hAnsi="Calibri"/>
                <w:color w:val="000000"/>
                <w:sz w:val="16"/>
                <w:szCs w:val="16"/>
                <w:lang w:val="es-MX" w:eastAsia="es-MX"/>
              </w:rPr>
              <w:br/>
              <w:t>25.  DOS MANTENIMIENTOS PREVENTIVOS POR AÑO DURANTE EL TIEMPO QUE DURE LA GARANTÍA</w:t>
            </w:r>
            <w:r w:rsidRPr="00752CBE">
              <w:rPr>
                <w:rFonts w:ascii="Calibri" w:hAnsi="Calibri"/>
                <w:color w:val="000000"/>
                <w:sz w:val="16"/>
                <w:szCs w:val="16"/>
                <w:lang w:val="es-MX" w:eastAsia="es-MX"/>
              </w:rPr>
              <w:br/>
              <w:t>26.  GARANTÍA DE 2 AÑOS EN EQUIPO.</w:t>
            </w:r>
            <w:r w:rsidRPr="00752CBE">
              <w:rPr>
                <w:rFonts w:ascii="Calibri" w:hAnsi="Calibri"/>
                <w:color w:val="000000"/>
                <w:sz w:val="16"/>
                <w:szCs w:val="16"/>
                <w:lang w:val="es-MX" w:eastAsia="es-MX"/>
              </w:rPr>
              <w:br/>
              <w:t xml:space="preserve">27.  CARTA DE GARANTÍA  POR UN PERIODO DE 15 AÑOS POR PARTE DEL FABRICANTE DE LO SIGUIENTE: CÁMARA  DE  ESTERILIZACIÓN,  SOLDADURA  DE  TUBERÍA  HACIA  LA  CÁMARA,  RECUBRIMIENTOS  DE  LA PUERTA Y SISTEMAS DE BLOQUEO DE LA CÁMARA O DE LA PUERTA </w:t>
            </w:r>
            <w:r w:rsidRPr="00752CBE">
              <w:rPr>
                <w:rFonts w:ascii="Calibri" w:hAnsi="Calibri"/>
                <w:color w:val="000000"/>
                <w:sz w:val="16"/>
                <w:szCs w:val="16"/>
                <w:lang w:val="es-MX" w:eastAsia="es-MX"/>
              </w:rPr>
              <w:br/>
              <w:t>28.  CONSUMO MÁXIMO DE AGUA: 99 LITROS POR CICLO</w:t>
            </w:r>
          </w:p>
        </w:tc>
      </w:tr>
      <w:tr w:rsidR="00752CBE" w:rsidRPr="00752CBE" w14:paraId="6EE87C42"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0B1CCA48" w14:textId="10F57BC7"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44</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6A88D298" w14:textId="19D347A8"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I060200266</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1E03F207" w14:textId="542B17F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1868C419" w14:textId="0B6C645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EQUIPO RAYOS X</w:t>
            </w:r>
          </w:p>
        </w:tc>
        <w:tc>
          <w:tcPr>
            <w:tcW w:w="1061" w:type="dxa"/>
            <w:tcBorders>
              <w:top w:val="nil"/>
              <w:left w:val="nil"/>
              <w:bottom w:val="single" w:sz="4" w:space="0" w:color="000000"/>
              <w:right w:val="single" w:sz="4" w:space="0" w:color="000000"/>
            </w:tcBorders>
            <w:shd w:val="clear" w:color="auto" w:fill="auto"/>
            <w:vAlign w:val="center"/>
            <w:hideMark/>
          </w:tcPr>
          <w:p w14:paraId="0637A67D" w14:textId="0A7E73F4"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2</w:t>
            </w:r>
          </w:p>
        </w:tc>
        <w:tc>
          <w:tcPr>
            <w:tcW w:w="5161" w:type="dxa"/>
            <w:tcBorders>
              <w:top w:val="nil"/>
              <w:left w:val="nil"/>
              <w:bottom w:val="single" w:sz="4" w:space="0" w:color="000000"/>
              <w:right w:val="single" w:sz="4" w:space="0" w:color="000000"/>
            </w:tcBorders>
            <w:shd w:val="clear" w:color="auto" w:fill="auto"/>
            <w:vAlign w:val="center"/>
            <w:hideMark/>
          </w:tcPr>
          <w:p w14:paraId="1FFAADC1" w14:textId="71D34277"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UNIDAD RADIOGRÁFICA DIGITAL DE 600 MA (50KW) CUBIERTA DESPLAZABLE</w:t>
            </w:r>
            <w:r w:rsidRPr="00752CBE">
              <w:rPr>
                <w:rFonts w:ascii="Calibri" w:hAnsi="Calibri"/>
                <w:color w:val="000000"/>
                <w:sz w:val="16"/>
                <w:szCs w:val="16"/>
                <w:lang w:val="es-MX" w:eastAsia="es-MX"/>
              </w:rPr>
              <w:br/>
              <w:t>EQUIPO PARA REALIZAR RAYOS X DE PROPÓSITO GENERAL CON DETECTOR DIRECTO DR.</w:t>
            </w:r>
            <w:r w:rsidRPr="00752CBE">
              <w:rPr>
                <w:rFonts w:ascii="Calibri" w:hAnsi="Calibri"/>
                <w:color w:val="000000"/>
                <w:sz w:val="16"/>
                <w:szCs w:val="16"/>
                <w:lang w:val="es-MX" w:eastAsia="es-MX"/>
              </w:rPr>
              <w:br/>
              <w:t>1. MESA RADIOGRÁFICA CON TABLERO FLOTANTE</w:t>
            </w:r>
            <w:r w:rsidRPr="00752CBE">
              <w:rPr>
                <w:rFonts w:ascii="Calibri" w:hAnsi="Calibri"/>
                <w:color w:val="000000"/>
                <w:sz w:val="16"/>
                <w:szCs w:val="16"/>
                <w:lang w:val="es-MX" w:eastAsia="es-MX"/>
              </w:rPr>
              <w:br/>
              <w:t>1.1. DESPLAZAMIENTO LONGITUDINAL DE 80 CM O MAYOR</w:t>
            </w:r>
            <w:r w:rsidRPr="00752CBE">
              <w:rPr>
                <w:rFonts w:ascii="Calibri" w:hAnsi="Calibri"/>
                <w:color w:val="000000"/>
                <w:sz w:val="16"/>
                <w:szCs w:val="16"/>
                <w:lang w:val="es-MX" w:eastAsia="es-MX"/>
              </w:rPr>
              <w:br/>
              <w:t>1.2. DESPLAZAMIENTO LATERAL DE +/-13 CM.</w:t>
            </w:r>
            <w:r w:rsidRPr="00752CBE">
              <w:rPr>
                <w:rFonts w:ascii="Calibri" w:hAnsi="Calibri"/>
                <w:color w:val="000000"/>
                <w:sz w:val="16"/>
                <w:szCs w:val="16"/>
                <w:lang w:val="es-MX" w:eastAsia="es-MX"/>
              </w:rPr>
              <w:br/>
              <w:t>1.3. ALTURA AJUSTABLE DESDE 55 CM O MENOR HASTA 85 CM O MAYOR</w:t>
            </w:r>
            <w:r w:rsidRPr="00752CBE">
              <w:rPr>
                <w:rFonts w:ascii="Calibri" w:hAnsi="Calibri"/>
                <w:color w:val="000000"/>
                <w:sz w:val="16"/>
                <w:szCs w:val="16"/>
                <w:lang w:val="es-MX" w:eastAsia="es-MX"/>
              </w:rPr>
              <w:br/>
              <w:t>1.4. BUCKY INTEGRADO DESPLAZABLE A LO LARGO DE LA MESA</w:t>
            </w:r>
            <w:r w:rsidRPr="00752CBE">
              <w:rPr>
                <w:rFonts w:ascii="Calibri" w:hAnsi="Calibri"/>
                <w:color w:val="000000"/>
                <w:sz w:val="16"/>
                <w:szCs w:val="16"/>
                <w:lang w:val="es-MX" w:eastAsia="es-MX"/>
              </w:rPr>
              <w:br/>
              <w:t>1.5. REJILLA ANTIDIFUSORA CON RELACIÓN 12:1 Y 90 LÍNEAS POR PULGADA O MAYOR.</w:t>
            </w:r>
            <w:r w:rsidRPr="00752CBE">
              <w:rPr>
                <w:rFonts w:ascii="Calibri" w:hAnsi="Calibri"/>
                <w:color w:val="000000"/>
                <w:sz w:val="16"/>
                <w:szCs w:val="16"/>
                <w:lang w:val="es-MX" w:eastAsia="es-MX"/>
              </w:rPr>
              <w:br/>
              <w:t>1.6. SOPORTE UN PESO MÁXIMO DEL PACIENTE DE 150 KG O MAYOR</w:t>
            </w:r>
            <w:r w:rsidRPr="00752CBE">
              <w:rPr>
                <w:rFonts w:ascii="Calibri" w:hAnsi="Calibri"/>
                <w:color w:val="000000"/>
                <w:sz w:val="16"/>
                <w:szCs w:val="16"/>
                <w:lang w:val="es-MX" w:eastAsia="es-MX"/>
              </w:rPr>
              <w:br/>
              <w:t xml:space="preserve">2.  COLUMNA PORTATUBOS, AUTOSOPORTABLE AL PISO </w:t>
            </w:r>
            <w:r w:rsidRPr="00752CBE">
              <w:rPr>
                <w:rFonts w:ascii="Calibri" w:hAnsi="Calibri"/>
                <w:color w:val="000000"/>
                <w:sz w:val="16"/>
                <w:szCs w:val="16"/>
                <w:lang w:val="es-MX" w:eastAsia="es-MX"/>
              </w:rPr>
              <w:br/>
              <w:t xml:space="preserve">2.1. LONGITUD DEL SOPORTE NO MAYOR A 260 CM, </w:t>
            </w:r>
            <w:r w:rsidRPr="00752CBE">
              <w:rPr>
                <w:rFonts w:ascii="Calibri" w:hAnsi="Calibri"/>
                <w:color w:val="000000"/>
                <w:sz w:val="16"/>
                <w:szCs w:val="16"/>
                <w:lang w:val="es-MX" w:eastAsia="es-MX"/>
              </w:rPr>
              <w:br/>
              <w:t>2.2. DESPLAZAMIENTO LONGITUDINAL DE 200 CM O MAYOR</w:t>
            </w:r>
            <w:r w:rsidRPr="00752CBE">
              <w:rPr>
                <w:rFonts w:ascii="Calibri" w:hAnsi="Calibri"/>
                <w:color w:val="000000"/>
                <w:sz w:val="16"/>
                <w:szCs w:val="16"/>
                <w:lang w:val="es-MX" w:eastAsia="es-MX"/>
              </w:rPr>
              <w:br/>
              <w:t>2.3. DESPLAZAMIENTO VERTICAL DE 145 CM O MAYOR</w:t>
            </w:r>
            <w:r w:rsidRPr="00752CBE">
              <w:rPr>
                <w:rFonts w:ascii="Calibri" w:hAnsi="Calibri"/>
                <w:color w:val="000000"/>
                <w:sz w:val="16"/>
                <w:szCs w:val="16"/>
                <w:lang w:val="es-MX" w:eastAsia="es-MX"/>
              </w:rPr>
              <w:br/>
              <w:t>2.4. ROTACIÓN EN TORNO AL EJE VERTICAL DE +/-90 GRADOS O MAYOR CON DESBLOQUEO MEDIANTE PEDAL</w:t>
            </w:r>
            <w:r w:rsidRPr="00752CBE">
              <w:rPr>
                <w:rFonts w:ascii="Calibri" w:hAnsi="Calibri"/>
                <w:color w:val="000000"/>
                <w:sz w:val="16"/>
                <w:szCs w:val="16"/>
                <w:lang w:val="es-MX" w:eastAsia="es-MX"/>
              </w:rPr>
              <w:br/>
              <w:t>3. TUBO DE RAYOS “X” DE ÁNODO ROTATORIO</w:t>
            </w:r>
            <w:r w:rsidRPr="00752CBE">
              <w:rPr>
                <w:rFonts w:ascii="Calibri" w:hAnsi="Calibri"/>
                <w:color w:val="000000"/>
                <w:sz w:val="16"/>
                <w:szCs w:val="16"/>
                <w:lang w:val="es-MX" w:eastAsia="es-MX"/>
              </w:rPr>
              <w:br/>
              <w:t>3.1. FOCO FINO DE 1.0 MM, FOCO GRUESO DE 2.0 MM</w:t>
            </w:r>
            <w:r w:rsidRPr="00752CBE">
              <w:rPr>
                <w:rFonts w:ascii="Calibri" w:hAnsi="Calibri"/>
                <w:color w:val="000000"/>
                <w:sz w:val="16"/>
                <w:szCs w:val="16"/>
                <w:lang w:val="es-MX" w:eastAsia="es-MX"/>
              </w:rPr>
              <w:br/>
              <w:t>3.2. VELOCIDAD DEL ÁNODO DE 3000 RPM O MAYOR</w:t>
            </w:r>
            <w:r w:rsidRPr="00752CBE">
              <w:rPr>
                <w:rFonts w:ascii="Calibri" w:hAnsi="Calibri"/>
                <w:color w:val="000000"/>
                <w:sz w:val="16"/>
                <w:szCs w:val="16"/>
                <w:lang w:val="es-MX" w:eastAsia="es-MX"/>
              </w:rPr>
              <w:br/>
              <w:t>3.3. CAPACIDAD DE ALMACENAMIENTO TÉRMICO DEL ÁNODO DE 200,000 HU O MAYOR</w:t>
            </w:r>
            <w:r w:rsidRPr="00752CBE">
              <w:rPr>
                <w:rFonts w:ascii="Calibri" w:hAnsi="Calibri"/>
                <w:color w:val="000000"/>
                <w:sz w:val="16"/>
                <w:szCs w:val="16"/>
                <w:lang w:val="es-MX" w:eastAsia="es-MX"/>
              </w:rPr>
              <w:br/>
              <w:t xml:space="preserve">3.4. ROTACIÓN DEL TUBO DE +180/- 150 GRADOS. O MAYOR </w:t>
            </w:r>
            <w:r w:rsidRPr="00752CBE">
              <w:rPr>
                <w:rFonts w:ascii="Calibri" w:hAnsi="Calibri"/>
                <w:color w:val="000000"/>
                <w:sz w:val="16"/>
                <w:szCs w:val="16"/>
                <w:lang w:val="es-MX" w:eastAsia="es-MX"/>
              </w:rPr>
              <w:br/>
              <w:t>3.5. COLIMADOR MANUAL</w:t>
            </w:r>
            <w:r w:rsidRPr="00752CBE">
              <w:rPr>
                <w:rFonts w:ascii="Calibri" w:hAnsi="Calibri"/>
                <w:color w:val="000000"/>
                <w:sz w:val="16"/>
                <w:szCs w:val="16"/>
                <w:lang w:val="es-MX" w:eastAsia="es-MX"/>
              </w:rPr>
              <w:br/>
              <w:t xml:space="preserve">4. BUCKY VERTICAL, FIJO AL PISO O AL MURO, </w:t>
            </w:r>
            <w:r w:rsidRPr="00752CBE">
              <w:rPr>
                <w:rFonts w:ascii="Calibri" w:hAnsi="Calibri"/>
                <w:color w:val="000000"/>
                <w:sz w:val="16"/>
                <w:szCs w:val="16"/>
                <w:lang w:val="es-MX" w:eastAsia="es-MX"/>
              </w:rPr>
              <w:br/>
              <w:t xml:space="preserve">4.1. REJILLA ANTIDIFUSORA CON RELACIÓN 12:1 O MAYOR, </w:t>
            </w:r>
            <w:r w:rsidRPr="00752CBE">
              <w:rPr>
                <w:rFonts w:ascii="Calibri" w:hAnsi="Calibri"/>
                <w:color w:val="000000"/>
                <w:sz w:val="16"/>
                <w:szCs w:val="16"/>
                <w:lang w:val="es-MX" w:eastAsia="es-MX"/>
              </w:rPr>
              <w:br/>
              <w:t xml:space="preserve">4.2. FOCALIZACIÓN DESDE 100 CM HASTA 180 CM O MAYOR, CON 90 LÍNEAS POR PULGADA O MAYOR. </w:t>
            </w:r>
            <w:r w:rsidRPr="00752CBE">
              <w:rPr>
                <w:rFonts w:ascii="Calibri" w:hAnsi="Calibri"/>
                <w:color w:val="000000"/>
                <w:sz w:val="16"/>
                <w:szCs w:val="16"/>
                <w:lang w:val="es-MX" w:eastAsia="es-MX"/>
              </w:rPr>
              <w:br/>
              <w:t xml:space="preserve">4.3. ACEPTA DETECTOR DIGITAL DE 35 X 43 CM. (14 X 17 PULGADAS) O MAYOR. </w:t>
            </w:r>
            <w:r w:rsidRPr="00752CBE">
              <w:rPr>
                <w:rFonts w:ascii="Calibri" w:hAnsi="Calibri"/>
                <w:color w:val="000000"/>
                <w:sz w:val="16"/>
                <w:szCs w:val="16"/>
                <w:lang w:val="es-MX" w:eastAsia="es-MX"/>
              </w:rPr>
              <w:br/>
            </w:r>
            <w:r w:rsidRPr="00752CBE">
              <w:rPr>
                <w:rFonts w:ascii="Calibri" w:hAnsi="Calibri"/>
                <w:color w:val="000000"/>
                <w:sz w:val="16"/>
                <w:szCs w:val="16"/>
                <w:lang w:val="es-MX" w:eastAsia="es-MX"/>
              </w:rPr>
              <w:lastRenderedPageBreak/>
              <w:t>4.4. MOVIMIENTO VERTICAL DE 155 CM O MAYOR</w:t>
            </w:r>
            <w:r w:rsidRPr="00752CBE">
              <w:rPr>
                <w:rFonts w:ascii="Calibri" w:hAnsi="Calibri"/>
                <w:color w:val="000000"/>
                <w:sz w:val="16"/>
                <w:szCs w:val="16"/>
                <w:lang w:val="es-MX" w:eastAsia="es-MX"/>
              </w:rPr>
              <w:br/>
              <w:t>5. GENERADOR DE ALTA FRECUENCIA DE 400 KHZ O MAYOR,</w:t>
            </w:r>
            <w:r w:rsidRPr="00752CBE">
              <w:rPr>
                <w:rFonts w:ascii="Calibri" w:hAnsi="Calibri"/>
                <w:color w:val="000000"/>
                <w:sz w:val="16"/>
                <w:szCs w:val="16"/>
                <w:lang w:val="es-MX" w:eastAsia="es-MX"/>
              </w:rPr>
              <w:br/>
              <w:t xml:space="preserve">5.1. CAPACIDAD DE UN RANGO DE 50 KW O MAYOR </w:t>
            </w:r>
            <w:r w:rsidRPr="00752CBE">
              <w:rPr>
                <w:rFonts w:ascii="Calibri" w:hAnsi="Calibri"/>
                <w:color w:val="000000"/>
                <w:sz w:val="16"/>
                <w:szCs w:val="16"/>
                <w:lang w:val="es-MX" w:eastAsia="es-MX"/>
              </w:rPr>
              <w:br/>
              <w:t xml:space="preserve">5.2. CORRIENTE DE  630 MA O MAYOR </w:t>
            </w:r>
            <w:r w:rsidRPr="00752CBE">
              <w:rPr>
                <w:rFonts w:ascii="Calibri" w:hAnsi="Calibri"/>
                <w:color w:val="000000"/>
                <w:sz w:val="16"/>
                <w:szCs w:val="16"/>
                <w:lang w:val="es-MX" w:eastAsia="es-MX"/>
              </w:rPr>
              <w:br/>
              <w:t xml:space="preserve">5.3. CON UN RANGO DE 40 A 150 KV, EN INCREMENTOS DE 1 KV, </w:t>
            </w:r>
            <w:r w:rsidRPr="00752CBE">
              <w:rPr>
                <w:rFonts w:ascii="Calibri" w:hAnsi="Calibri"/>
                <w:color w:val="000000"/>
                <w:sz w:val="16"/>
                <w:szCs w:val="16"/>
                <w:lang w:val="es-MX" w:eastAsia="es-MX"/>
              </w:rPr>
              <w:br/>
              <w:t xml:space="preserve">5.4. CON INTERVALO DE TIEMPO DE 1 MILISEGUNDO A 6.3 SEGUNDOS O MAYOR, </w:t>
            </w:r>
            <w:r w:rsidRPr="00752CBE">
              <w:rPr>
                <w:rFonts w:ascii="Calibri" w:hAnsi="Calibri"/>
                <w:color w:val="000000"/>
                <w:sz w:val="16"/>
                <w:szCs w:val="16"/>
                <w:lang w:val="es-MX" w:eastAsia="es-MX"/>
              </w:rPr>
              <w:br/>
              <w:t xml:space="preserve">5.5. CONTROL AUTOMÁTICO DE EXPOSICIÓN </w:t>
            </w:r>
            <w:r w:rsidRPr="00752CBE">
              <w:rPr>
                <w:rFonts w:ascii="Calibri" w:hAnsi="Calibri"/>
                <w:color w:val="000000"/>
                <w:sz w:val="16"/>
                <w:szCs w:val="16"/>
                <w:lang w:val="es-MX" w:eastAsia="es-MX"/>
              </w:rPr>
              <w:br/>
              <w:t>5.6. CON AL MENOS 1024 PROGRAMAS ANATÓMICOS O MÁS</w:t>
            </w:r>
            <w:r w:rsidRPr="00752CBE">
              <w:rPr>
                <w:rFonts w:ascii="Calibri" w:hAnsi="Calibri"/>
                <w:color w:val="000000"/>
                <w:sz w:val="16"/>
                <w:szCs w:val="16"/>
                <w:lang w:val="es-MX" w:eastAsia="es-MX"/>
              </w:rPr>
              <w:br/>
              <w:t xml:space="preserve">5.7. CON PANEL DE CONTROL DIGITAL, QUE DESPLIEGA: KV, MA Y TIEMPO. </w:t>
            </w:r>
            <w:r w:rsidRPr="00752CBE">
              <w:rPr>
                <w:rFonts w:ascii="Calibri" w:hAnsi="Calibri"/>
                <w:color w:val="000000"/>
                <w:sz w:val="16"/>
                <w:szCs w:val="16"/>
                <w:lang w:val="es-MX" w:eastAsia="es-MX"/>
              </w:rPr>
              <w:br/>
              <w:t>6. QUE CUENTE CON UN DETECTOR DIGITAL PORTÁTIL O INTERCAMBIABLE ENTRE LA MESA Y EL BUCKY DE PARED INALÁMBRICO O ALÁMBRICO  CON LAS SIGUIENTES CARACTERÍSTICAS:</w:t>
            </w:r>
            <w:r w:rsidRPr="00752CBE">
              <w:rPr>
                <w:rFonts w:ascii="Calibri" w:hAnsi="Calibri"/>
                <w:color w:val="000000"/>
                <w:sz w:val="16"/>
                <w:szCs w:val="16"/>
                <w:lang w:val="es-MX" w:eastAsia="es-MX"/>
              </w:rPr>
              <w:br/>
              <w:t>6.1. DE IODURORO DE CESIO (CSI)</w:t>
            </w:r>
            <w:r w:rsidRPr="00752CBE">
              <w:rPr>
                <w:rFonts w:ascii="Calibri" w:hAnsi="Calibri"/>
                <w:color w:val="000000"/>
                <w:sz w:val="16"/>
                <w:szCs w:val="16"/>
                <w:lang w:val="es-MX" w:eastAsia="es-MX"/>
              </w:rPr>
              <w:br/>
              <w:t>6.2. ÁREA ACTIVA DEL DETECTOR DE  35 X 43 CM (14” X 17”) O MAYOR</w:t>
            </w:r>
            <w:r w:rsidRPr="00752CBE">
              <w:rPr>
                <w:rFonts w:ascii="Calibri" w:hAnsi="Calibri"/>
                <w:color w:val="000000"/>
                <w:sz w:val="16"/>
                <w:szCs w:val="16"/>
                <w:lang w:val="es-MX" w:eastAsia="es-MX"/>
              </w:rPr>
              <w:br/>
              <w:t>6.3. MATRIZ DEL DETECTOR DE 2,400 X 3,000 O MAYOR</w:t>
            </w:r>
            <w:r w:rsidRPr="00752CBE">
              <w:rPr>
                <w:rFonts w:ascii="Calibri" w:hAnsi="Calibri"/>
                <w:color w:val="000000"/>
                <w:sz w:val="16"/>
                <w:szCs w:val="16"/>
                <w:lang w:val="es-MX" w:eastAsia="es-MX"/>
              </w:rPr>
              <w:br/>
              <w:t>6.4. TAMAÑO DEL PIXEL DE 140 UM O MENOR CON UN DQE DE 70% O MAYOR</w:t>
            </w:r>
            <w:r w:rsidRPr="00752CBE">
              <w:rPr>
                <w:rFonts w:ascii="Calibri" w:hAnsi="Calibri"/>
                <w:color w:val="000000"/>
                <w:sz w:val="16"/>
                <w:szCs w:val="16"/>
                <w:lang w:val="es-MX" w:eastAsia="es-MX"/>
              </w:rPr>
              <w:br/>
              <w:t>6.5. PROFUNDIDAD O RANGO DINÁMICO DE 16 BITS</w:t>
            </w:r>
            <w:r w:rsidRPr="00752CBE">
              <w:rPr>
                <w:rFonts w:ascii="Calibri" w:hAnsi="Calibri"/>
                <w:color w:val="000000"/>
                <w:sz w:val="16"/>
                <w:szCs w:val="16"/>
                <w:lang w:val="es-MX" w:eastAsia="es-MX"/>
              </w:rPr>
              <w:br/>
              <w:t>7. CONSOLA DE ADQUISICIÓN</w:t>
            </w:r>
            <w:r w:rsidRPr="00752CBE">
              <w:rPr>
                <w:rFonts w:ascii="Calibri" w:hAnsi="Calibri"/>
                <w:color w:val="000000"/>
                <w:sz w:val="16"/>
                <w:szCs w:val="16"/>
                <w:lang w:val="es-MX" w:eastAsia="es-MX"/>
              </w:rPr>
              <w:br/>
              <w:t>7.1. PANTALLA LCD TFT SENSIBLE AL TACTO DE  ALTA DEFINICIÓN DE 19 PULGADAS O MAYOR</w:t>
            </w:r>
            <w:r w:rsidRPr="00752CBE">
              <w:rPr>
                <w:rFonts w:ascii="Calibri" w:hAnsi="Calibri"/>
                <w:color w:val="000000"/>
                <w:sz w:val="16"/>
                <w:szCs w:val="16"/>
                <w:lang w:val="es-MX" w:eastAsia="es-MX"/>
              </w:rPr>
              <w:br/>
              <w:t>7.2. MATRIZ DE 1024X1200 O MAYOR</w:t>
            </w:r>
            <w:r w:rsidRPr="00752CBE">
              <w:rPr>
                <w:rFonts w:ascii="Calibri" w:hAnsi="Calibri"/>
                <w:color w:val="000000"/>
                <w:sz w:val="16"/>
                <w:szCs w:val="16"/>
                <w:lang w:val="es-MX" w:eastAsia="es-MX"/>
              </w:rPr>
              <w:br/>
              <w:t>7.3. SOFTWARE DE TRATAMIENTO DE IMAGEN</w:t>
            </w:r>
            <w:r w:rsidRPr="00752CBE">
              <w:rPr>
                <w:rFonts w:ascii="Calibri" w:hAnsi="Calibri"/>
                <w:color w:val="000000"/>
                <w:sz w:val="16"/>
                <w:szCs w:val="16"/>
                <w:lang w:val="es-MX" w:eastAsia="es-MX"/>
              </w:rPr>
              <w:br/>
              <w:t>7.3.1. AJUSTE DE BRILLO O LUMINOSIDAD Y CONTRASTE</w:t>
            </w:r>
            <w:r w:rsidRPr="00752CBE">
              <w:rPr>
                <w:rFonts w:ascii="Calibri" w:hAnsi="Calibri"/>
                <w:color w:val="000000"/>
                <w:sz w:val="16"/>
                <w:szCs w:val="16"/>
                <w:lang w:val="es-MX" w:eastAsia="es-MX"/>
              </w:rPr>
              <w:br/>
              <w:t>7.3.2. ROTACIÓN DE IMAGEN ARRIBA/ABAJO E IZQUIERDA/DERECHA EN PASOS DE 90 GRADOS</w:t>
            </w:r>
            <w:r w:rsidRPr="00752CBE">
              <w:rPr>
                <w:rFonts w:ascii="Calibri" w:hAnsi="Calibri"/>
                <w:color w:val="000000"/>
                <w:sz w:val="16"/>
                <w:szCs w:val="16"/>
                <w:lang w:val="es-MX" w:eastAsia="es-MX"/>
              </w:rPr>
              <w:br/>
              <w:t>7.3.3. INVERSIÓN DE ESCALA DE GRISES</w:t>
            </w:r>
            <w:r w:rsidRPr="00752CBE">
              <w:rPr>
                <w:rFonts w:ascii="Calibri" w:hAnsi="Calibri"/>
                <w:color w:val="000000"/>
                <w:sz w:val="16"/>
                <w:szCs w:val="16"/>
                <w:lang w:val="es-MX" w:eastAsia="es-MX"/>
              </w:rPr>
              <w:br/>
              <w:t>7.3.4. ANOTACIONES DE TEXTO (MEDIDAS, ÁNGULOS, LÍNEAS)</w:t>
            </w:r>
            <w:r w:rsidRPr="00752CBE">
              <w:rPr>
                <w:rFonts w:ascii="Calibri" w:hAnsi="Calibri"/>
                <w:color w:val="000000"/>
                <w:sz w:val="16"/>
                <w:szCs w:val="16"/>
                <w:lang w:val="es-MX" w:eastAsia="es-MX"/>
              </w:rPr>
              <w:br/>
              <w:t>7.3.5. MEDIDAS DE ÁNGULO Y LONGITUD</w:t>
            </w:r>
            <w:r w:rsidRPr="00752CBE">
              <w:rPr>
                <w:rFonts w:ascii="Calibri" w:hAnsi="Calibri"/>
                <w:color w:val="000000"/>
                <w:sz w:val="16"/>
                <w:szCs w:val="16"/>
                <w:lang w:val="es-MX" w:eastAsia="es-MX"/>
              </w:rPr>
              <w:br/>
              <w:t xml:space="preserve">7.4. </w:t>
            </w:r>
            <w:r w:rsidRPr="00DF7759">
              <w:rPr>
                <w:rFonts w:ascii="Calibri" w:hAnsi="Calibri"/>
                <w:color w:val="000000"/>
                <w:sz w:val="16"/>
                <w:szCs w:val="16"/>
                <w:lang w:val="es-MX" w:eastAsia="es-MX"/>
              </w:rPr>
              <w:t>DICOM STORE, STORAGE COMMITMENT, WORKLIST, PRINT Y DICOM CD/DVD O MEDIA STORAGE</w:t>
            </w:r>
            <w:r w:rsidRPr="00DF7759">
              <w:rPr>
                <w:rFonts w:ascii="Calibri" w:hAnsi="Calibri"/>
                <w:color w:val="000000"/>
                <w:sz w:val="16"/>
                <w:szCs w:val="16"/>
                <w:lang w:val="es-MX" w:eastAsia="es-MX"/>
              </w:rPr>
              <w:br/>
              <w:t>ACCESORIOS:</w:t>
            </w:r>
            <w:r w:rsidRPr="00DF7759">
              <w:rPr>
                <w:rFonts w:ascii="Calibri" w:hAnsi="Calibri"/>
                <w:color w:val="000000"/>
                <w:sz w:val="16"/>
                <w:szCs w:val="16"/>
                <w:lang w:val="es-MX" w:eastAsia="es-MX"/>
              </w:rPr>
              <w:br/>
              <w:t xml:space="preserve">1. </w:t>
            </w:r>
            <w:r w:rsidRPr="00752CBE">
              <w:rPr>
                <w:rFonts w:ascii="Calibri" w:hAnsi="Calibri"/>
                <w:color w:val="000000"/>
                <w:sz w:val="16"/>
                <w:szCs w:val="16"/>
                <w:lang w:val="es-MX" w:eastAsia="es-MX"/>
              </w:rPr>
              <w:t>SERÁN SOLICITADOS DE ACUERDO A LO REQUERIDO POR LA CONVOCANTE</w:t>
            </w:r>
            <w:r w:rsidRPr="00752CBE">
              <w:rPr>
                <w:rFonts w:ascii="Calibri" w:hAnsi="Calibri"/>
                <w:color w:val="000000"/>
                <w:sz w:val="16"/>
                <w:szCs w:val="16"/>
                <w:lang w:val="es-MX" w:eastAsia="es-MX"/>
              </w:rPr>
              <w:br/>
              <w:t>CONSUMIBLES:</w:t>
            </w:r>
            <w:r w:rsidRPr="00752CBE">
              <w:rPr>
                <w:rFonts w:ascii="Calibri" w:hAnsi="Calibri"/>
                <w:color w:val="000000"/>
                <w:sz w:val="16"/>
                <w:szCs w:val="16"/>
                <w:lang w:val="es-MX" w:eastAsia="es-MX"/>
              </w:rPr>
              <w:br/>
              <w:t xml:space="preserve">2. SERÁN SOLICITADOS DE ACUERDO A LO REQUERIDO POR LA CONVOCANTE </w:t>
            </w:r>
            <w:r w:rsidRPr="00752CBE">
              <w:rPr>
                <w:rFonts w:ascii="Calibri" w:hAnsi="Calibri"/>
                <w:color w:val="000000"/>
                <w:sz w:val="16"/>
                <w:szCs w:val="16"/>
                <w:lang w:val="es-MX" w:eastAsia="es-MX"/>
              </w:rPr>
              <w:br/>
              <w:t>ALIMENTACIÒN ELÈCTRICA</w:t>
            </w:r>
            <w:r w:rsidRPr="00752CBE">
              <w:rPr>
                <w:rFonts w:ascii="Calibri" w:hAnsi="Calibri"/>
                <w:color w:val="000000"/>
                <w:sz w:val="16"/>
                <w:szCs w:val="16"/>
                <w:lang w:val="es-MX" w:eastAsia="es-MX"/>
              </w:rPr>
              <w:br/>
              <w:t>3. ALIMENTACIÓN ELÉCTRICA: 3 FASES, 380-400 V Y 60 HZ</w:t>
            </w:r>
          </w:p>
        </w:tc>
      </w:tr>
      <w:tr w:rsidR="00752CBE" w:rsidRPr="00752CBE" w14:paraId="2E5C9F96" w14:textId="77777777" w:rsidTr="00752CBE">
        <w:trPr>
          <w:trHeight w:val="300"/>
          <w:jc w:val="center"/>
        </w:trPr>
        <w:tc>
          <w:tcPr>
            <w:tcW w:w="732" w:type="dxa"/>
            <w:tcBorders>
              <w:top w:val="nil"/>
              <w:left w:val="single" w:sz="8" w:space="0" w:color="auto"/>
              <w:bottom w:val="single" w:sz="4" w:space="0" w:color="000000"/>
              <w:right w:val="single" w:sz="4" w:space="0" w:color="000000"/>
            </w:tcBorders>
            <w:shd w:val="clear" w:color="auto" w:fill="auto"/>
            <w:vAlign w:val="center"/>
            <w:hideMark/>
          </w:tcPr>
          <w:p w14:paraId="67F3E430" w14:textId="468878D5"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lastRenderedPageBreak/>
              <w:t>45</w:t>
            </w:r>
          </w:p>
        </w:tc>
        <w:tc>
          <w:tcPr>
            <w:tcW w:w="1101" w:type="dxa"/>
            <w:tcBorders>
              <w:top w:val="nil"/>
              <w:left w:val="single" w:sz="8" w:space="0" w:color="auto"/>
              <w:bottom w:val="single" w:sz="4" w:space="0" w:color="000000"/>
              <w:right w:val="single" w:sz="4" w:space="0" w:color="000000"/>
            </w:tcBorders>
            <w:shd w:val="clear" w:color="auto" w:fill="auto"/>
            <w:vAlign w:val="center"/>
            <w:hideMark/>
          </w:tcPr>
          <w:p w14:paraId="1285FB27" w14:textId="473E5712"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I060200282</w:t>
            </w:r>
          </w:p>
        </w:tc>
        <w:tc>
          <w:tcPr>
            <w:tcW w:w="1161" w:type="dxa"/>
            <w:tcBorders>
              <w:top w:val="nil"/>
              <w:left w:val="single" w:sz="8" w:space="0" w:color="auto"/>
              <w:bottom w:val="single" w:sz="4" w:space="0" w:color="000000"/>
              <w:right w:val="single" w:sz="4" w:space="0" w:color="000000"/>
            </w:tcBorders>
            <w:shd w:val="clear" w:color="auto" w:fill="auto"/>
            <w:vAlign w:val="center"/>
            <w:hideMark/>
          </w:tcPr>
          <w:p w14:paraId="3900C85B" w14:textId="1D8887FB"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56902</w:t>
            </w:r>
          </w:p>
        </w:tc>
        <w:tc>
          <w:tcPr>
            <w:tcW w:w="1689" w:type="dxa"/>
            <w:tcBorders>
              <w:top w:val="nil"/>
              <w:left w:val="single" w:sz="8" w:space="0" w:color="auto"/>
              <w:bottom w:val="single" w:sz="4" w:space="0" w:color="000000"/>
              <w:right w:val="single" w:sz="4" w:space="0" w:color="000000"/>
            </w:tcBorders>
            <w:shd w:val="clear" w:color="auto" w:fill="auto"/>
            <w:vAlign w:val="center"/>
            <w:hideMark/>
          </w:tcPr>
          <w:p w14:paraId="6E1325F2" w14:textId="2D3AC540"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ESTERILIZADOR O AUTOCLAVE</w:t>
            </w:r>
          </w:p>
        </w:tc>
        <w:tc>
          <w:tcPr>
            <w:tcW w:w="1061" w:type="dxa"/>
            <w:tcBorders>
              <w:top w:val="nil"/>
              <w:left w:val="nil"/>
              <w:bottom w:val="single" w:sz="4" w:space="0" w:color="000000"/>
              <w:right w:val="single" w:sz="4" w:space="0" w:color="000000"/>
            </w:tcBorders>
            <w:shd w:val="clear" w:color="auto" w:fill="auto"/>
            <w:vAlign w:val="center"/>
            <w:hideMark/>
          </w:tcPr>
          <w:p w14:paraId="6FA39B6A" w14:textId="2928774E" w:rsidR="00752CBE" w:rsidRPr="00752CBE" w:rsidRDefault="00752CBE" w:rsidP="00752CBE">
            <w:pPr>
              <w:jc w:val="center"/>
              <w:rPr>
                <w:rFonts w:ascii="Calibri" w:hAnsi="Calibri"/>
                <w:color w:val="000000"/>
                <w:sz w:val="16"/>
                <w:szCs w:val="16"/>
                <w:lang w:val="es-MX" w:eastAsia="es-MX"/>
              </w:rPr>
            </w:pPr>
            <w:r w:rsidRPr="00752CBE">
              <w:rPr>
                <w:rFonts w:ascii="Calibri" w:hAnsi="Calibri"/>
                <w:color w:val="000000"/>
                <w:sz w:val="16"/>
                <w:szCs w:val="16"/>
                <w:lang w:val="es-MX" w:eastAsia="es-MX"/>
              </w:rPr>
              <w:t>3</w:t>
            </w:r>
          </w:p>
        </w:tc>
        <w:tc>
          <w:tcPr>
            <w:tcW w:w="5161" w:type="dxa"/>
            <w:tcBorders>
              <w:top w:val="nil"/>
              <w:left w:val="nil"/>
              <w:bottom w:val="single" w:sz="4" w:space="0" w:color="000000"/>
              <w:right w:val="single" w:sz="4" w:space="0" w:color="000000"/>
            </w:tcBorders>
            <w:shd w:val="clear" w:color="auto" w:fill="auto"/>
            <w:vAlign w:val="center"/>
            <w:hideMark/>
          </w:tcPr>
          <w:p w14:paraId="728E1DED" w14:textId="15ED5411"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1.- CAPACIDAD DE LA CÁMARA: 305 LITROS </w:t>
            </w:r>
            <w:r w:rsidRPr="00752CBE">
              <w:rPr>
                <w:rFonts w:ascii="Calibri" w:hAnsi="Calibri"/>
                <w:color w:val="000000"/>
                <w:sz w:val="16"/>
                <w:szCs w:val="16"/>
                <w:lang w:val="es-MX" w:eastAsia="es-MX"/>
              </w:rPr>
              <w:br/>
              <w:t xml:space="preserve">1.1- DIMENSIONES DE LA CÁMARA: 660 X 660 X 700MM (ALTO X ANCHO X PROFUNDIDAD) </w:t>
            </w:r>
            <w:r w:rsidRPr="00752CBE">
              <w:rPr>
                <w:rFonts w:ascii="Calibri" w:hAnsi="Calibri"/>
                <w:color w:val="000000"/>
                <w:sz w:val="16"/>
                <w:szCs w:val="16"/>
                <w:lang w:val="es-MX" w:eastAsia="es-MX"/>
              </w:rPr>
              <w:br/>
              <w:t>1.3- CAPACIDAD DE 6 UNIDADES ESTÉRILES.</w:t>
            </w:r>
            <w:r w:rsidRPr="00752CBE">
              <w:rPr>
                <w:rFonts w:ascii="Calibri" w:hAnsi="Calibri"/>
                <w:color w:val="000000"/>
                <w:sz w:val="16"/>
                <w:szCs w:val="16"/>
                <w:lang w:val="es-MX" w:eastAsia="es-MX"/>
              </w:rPr>
              <w:br/>
              <w:t>1.4- DE VAPOR AUTOGENERADO.</w:t>
            </w:r>
            <w:r w:rsidRPr="00752CBE">
              <w:rPr>
                <w:rFonts w:ascii="Calibri" w:hAnsi="Calibri"/>
                <w:color w:val="000000"/>
                <w:sz w:val="16"/>
                <w:szCs w:val="16"/>
                <w:lang w:val="es-MX" w:eastAsia="es-MX"/>
              </w:rPr>
              <w:br/>
              <w:t>1.5- DOS PUERTAS VERTICALMENTE DESLIZABLES.</w:t>
            </w:r>
            <w:r w:rsidRPr="00752CBE">
              <w:rPr>
                <w:rFonts w:ascii="Calibri" w:hAnsi="Calibri"/>
                <w:color w:val="000000"/>
                <w:sz w:val="16"/>
                <w:szCs w:val="16"/>
                <w:lang w:val="es-MX" w:eastAsia="es-MX"/>
              </w:rPr>
              <w:br/>
              <w:t>2.- DIMENSIONES EXTERNAS: 1900 X 990  X 1400 MM (ALTO X ANCHO X PROFUNDIDAD)</w:t>
            </w:r>
            <w:r w:rsidRPr="00752CBE">
              <w:rPr>
                <w:rFonts w:ascii="Calibri" w:hAnsi="Calibri"/>
                <w:color w:val="000000"/>
                <w:sz w:val="16"/>
                <w:szCs w:val="16"/>
                <w:lang w:val="es-MX" w:eastAsia="es-MX"/>
              </w:rPr>
              <w:br/>
              <w:t>2.1- SERVICIO FRONTAL Y TRASERO PARA AHORRAR ESPACIO DE MANTENIMIENTO (NO LATERAL).</w:t>
            </w:r>
            <w:r w:rsidRPr="00752CBE">
              <w:rPr>
                <w:rFonts w:ascii="Calibri" w:hAnsi="Calibri"/>
                <w:color w:val="000000"/>
                <w:sz w:val="16"/>
                <w:szCs w:val="16"/>
                <w:lang w:val="es-MX" w:eastAsia="es-MX"/>
              </w:rPr>
              <w:br/>
              <w:t>3.- ESPECIFICACIÓN DE MATERIALES</w:t>
            </w:r>
            <w:r w:rsidRPr="00752CBE">
              <w:rPr>
                <w:rFonts w:ascii="Calibri" w:hAnsi="Calibri"/>
                <w:color w:val="000000"/>
                <w:sz w:val="16"/>
                <w:szCs w:val="16"/>
                <w:lang w:val="es-MX" w:eastAsia="es-MX"/>
              </w:rPr>
              <w:br/>
              <w:t>3.1- EL MATERIAL DE LA CÁMARA 316L</w:t>
            </w:r>
            <w:r w:rsidRPr="00752CBE">
              <w:rPr>
                <w:rFonts w:ascii="Calibri" w:hAnsi="Calibri"/>
                <w:color w:val="000000"/>
                <w:sz w:val="16"/>
                <w:szCs w:val="16"/>
                <w:lang w:val="es-MX" w:eastAsia="es-MX"/>
              </w:rPr>
              <w:br/>
              <w:t>3.2- PUERTA 316L, AISLADO CON LANA MINERAL BAJA EN CLORO Y PROTEGIDA CON PANELES FRONTALES DE ACERO INOXIDABLE.</w:t>
            </w:r>
            <w:r w:rsidRPr="00752CBE">
              <w:rPr>
                <w:rFonts w:ascii="Calibri" w:hAnsi="Calibri"/>
                <w:color w:val="000000"/>
                <w:sz w:val="16"/>
                <w:szCs w:val="16"/>
                <w:lang w:val="es-MX" w:eastAsia="es-MX"/>
              </w:rPr>
              <w:br/>
              <w:t>3.3- CHAQUETA DE LA CÁMARA 321L</w:t>
            </w:r>
            <w:r w:rsidRPr="00752CBE">
              <w:rPr>
                <w:rFonts w:ascii="Calibri" w:hAnsi="Calibri"/>
                <w:color w:val="000000"/>
                <w:sz w:val="16"/>
                <w:szCs w:val="16"/>
                <w:lang w:val="es-MX" w:eastAsia="es-MX"/>
              </w:rPr>
              <w:br/>
              <w:t xml:space="preserve">3.5- JUNTA HERMÉTICA DE SILICONA REDONDA Y CIRCUNFERENCIAL. </w:t>
            </w:r>
            <w:r w:rsidRPr="00752CBE">
              <w:rPr>
                <w:rFonts w:ascii="Calibri" w:hAnsi="Calibri"/>
                <w:color w:val="000000"/>
                <w:sz w:val="16"/>
                <w:szCs w:val="16"/>
                <w:lang w:val="es-MX" w:eastAsia="es-MX"/>
              </w:rPr>
              <w:br/>
              <w:t xml:space="preserve">3.5.2- QUE EL SELLO HERMÉTICO SEA POR MEDIO DE AIRE COMPRIMIDO, NO </w:t>
            </w:r>
            <w:r w:rsidRPr="00752CBE">
              <w:rPr>
                <w:rFonts w:ascii="Calibri" w:hAnsi="Calibri"/>
                <w:color w:val="000000"/>
                <w:sz w:val="16"/>
                <w:szCs w:val="16"/>
                <w:lang w:val="es-MX" w:eastAsia="es-MX"/>
              </w:rPr>
              <w:lastRenderedPageBreak/>
              <w:t>VAPOR.</w:t>
            </w:r>
            <w:r w:rsidRPr="00752CBE">
              <w:rPr>
                <w:rFonts w:ascii="Calibri" w:hAnsi="Calibri"/>
                <w:color w:val="000000"/>
                <w:sz w:val="16"/>
                <w:szCs w:val="16"/>
                <w:lang w:val="es-MX" w:eastAsia="es-MX"/>
              </w:rPr>
              <w:br/>
              <w:t xml:space="preserve">3.5.2- TIEMPO DE VIDA DEL SELLO DE 3500 LOTES. </w:t>
            </w:r>
            <w:r w:rsidRPr="00752CBE">
              <w:rPr>
                <w:rFonts w:ascii="Calibri" w:hAnsi="Calibri"/>
                <w:color w:val="000000"/>
                <w:sz w:val="16"/>
                <w:szCs w:val="16"/>
                <w:lang w:val="es-MX" w:eastAsia="es-MX"/>
              </w:rPr>
              <w:br/>
              <w:t>3.5.3- MARCO DE SELLADO DE CÁMARA DE UNA SOLA PIEZA SIN SOLDADURAS, LIBRE DE TORNILLERÍA AL INTERIOR DE LA CÁMARA</w:t>
            </w:r>
          </w:p>
          <w:p w14:paraId="511F0701" w14:textId="72127F6C" w:rsidR="00752CBE" w:rsidRPr="00752CBE" w:rsidRDefault="00752CBE" w:rsidP="00752CBE">
            <w:pPr>
              <w:rPr>
                <w:rFonts w:ascii="Calibri" w:hAnsi="Calibri"/>
                <w:color w:val="000000"/>
                <w:sz w:val="16"/>
                <w:szCs w:val="16"/>
                <w:lang w:val="es-MX" w:eastAsia="es-MX"/>
              </w:rPr>
            </w:pPr>
            <w:r w:rsidRPr="00752CBE">
              <w:rPr>
                <w:rFonts w:ascii="Calibri" w:hAnsi="Calibri"/>
                <w:color w:val="000000"/>
                <w:sz w:val="16"/>
                <w:szCs w:val="16"/>
                <w:lang w:val="es-MX" w:eastAsia="es-MX"/>
              </w:rPr>
              <w:t xml:space="preserve">3.6- CARRO PARA RACK Y TRANSPORTE DEL MISMO FABRICADO A 1.4301 ELECTRO PULIDO CON ALTURA AJUSTABLE DE 640MM A 940MM CON UN GRADO DE INCLINACIÓN DE +/- 15MM. </w:t>
            </w:r>
            <w:r w:rsidRPr="00752CBE">
              <w:rPr>
                <w:rFonts w:ascii="Calibri" w:hAnsi="Calibri"/>
                <w:color w:val="000000"/>
                <w:sz w:val="16"/>
                <w:szCs w:val="16"/>
                <w:lang w:val="es-MX" w:eastAsia="es-MX"/>
              </w:rPr>
              <w:br/>
              <w:t>3.7- FILTRO DE AIRE INTEGRADO QUE IMPIDA LA ENTRADA DE PARTÍCULAS A LA CÁMARA, MAYORES A 0.2MM</w:t>
            </w:r>
            <w:r w:rsidRPr="00752CBE">
              <w:rPr>
                <w:rFonts w:ascii="Calibri" w:hAnsi="Calibri"/>
                <w:color w:val="000000"/>
                <w:sz w:val="16"/>
                <w:szCs w:val="16"/>
                <w:lang w:val="es-MX" w:eastAsia="es-MX"/>
              </w:rPr>
              <w:br/>
              <w:t>3.8- CON INTERRUPTOR DE SEGURIDAD TANTO EN EL LADO CARGA COMO EN EL LADO DE DESCARGA ACCESIBLE AL USUARIO SIN NECESIDAD DE ABRIR EL EQUIPO</w:t>
            </w:r>
            <w:r w:rsidRPr="00752CBE">
              <w:rPr>
                <w:rFonts w:ascii="Calibri" w:hAnsi="Calibri"/>
                <w:color w:val="000000"/>
                <w:sz w:val="16"/>
                <w:szCs w:val="16"/>
                <w:lang w:val="es-MX" w:eastAsia="es-MX"/>
              </w:rPr>
              <w:br/>
              <w:t>3.9- CON PUERTO DE VALIDACIÓN PARA LLEVAR A CABO PRUEBAS CON PAR TERMOELÉCTRICO</w:t>
            </w:r>
            <w:r w:rsidRPr="00752CBE">
              <w:rPr>
                <w:rFonts w:ascii="Calibri" w:hAnsi="Calibri"/>
                <w:color w:val="000000"/>
                <w:sz w:val="16"/>
                <w:szCs w:val="16"/>
                <w:lang w:val="es-MX" w:eastAsia="es-MX"/>
              </w:rPr>
              <w:br/>
              <w:t>4.- TEMPERATURA AJUSTABLE EN RANGO DE 121-134 °C.</w:t>
            </w:r>
            <w:r w:rsidRPr="00752CBE">
              <w:rPr>
                <w:rFonts w:ascii="Calibri" w:hAnsi="Calibri"/>
                <w:color w:val="000000"/>
                <w:sz w:val="16"/>
                <w:szCs w:val="16"/>
                <w:lang w:val="es-MX" w:eastAsia="es-MX"/>
              </w:rPr>
              <w:br/>
              <w:t>4.1- CONFIGURACIÓN DE FÁBRICA CON LA NORMA ISO / EN 285 NORMAS TÉRMICAS.</w:t>
            </w:r>
            <w:r w:rsidRPr="00752CBE">
              <w:rPr>
                <w:rFonts w:ascii="Calibri" w:hAnsi="Calibri"/>
                <w:color w:val="000000"/>
                <w:sz w:val="16"/>
                <w:szCs w:val="16"/>
                <w:lang w:val="es-MX" w:eastAsia="es-MX"/>
              </w:rPr>
              <w:br/>
              <w:t>4.2- CONFIGURACIÓN DE PRE-VACÍO.</w:t>
            </w:r>
            <w:r w:rsidRPr="00752CBE">
              <w:rPr>
                <w:rFonts w:ascii="Calibri" w:hAnsi="Calibri"/>
                <w:color w:val="000000"/>
                <w:sz w:val="16"/>
                <w:szCs w:val="16"/>
                <w:lang w:val="es-MX" w:eastAsia="es-MX"/>
              </w:rPr>
              <w:br/>
              <w:t>4.3-  PROGRAMA BOWIE + DICK TEST</w:t>
            </w:r>
            <w:r w:rsidRPr="00752CBE">
              <w:rPr>
                <w:rFonts w:ascii="Calibri" w:hAnsi="Calibri"/>
                <w:color w:val="000000"/>
                <w:sz w:val="16"/>
                <w:szCs w:val="16"/>
                <w:lang w:val="es-MX" w:eastAsia="es-MX"/>
              </w:rPr>
              <w:br/>
              <w:t>4.4- PRUEBA DE VACÍO.</w:t>
            </w:r>
            <w:r w:rsidRPr="00752CBE">
              <w:rPr>
                <w:rFonts w:ascii="Calibri" w:hAnsi="Calibri"/>
                <w:color w:val="000000"/>
                <w:sz w:val="16"/>
                <w:szCs w:val="16"/>
                <w:lang w:val="es-MX" w:eastAsia="es-MX"/>
              </w:rPr>
              <w:br/>
              <w:t>4.5- CARGAS POROSAS A 125 °C</w:t>
            </w:r>
            <w:r w:rsidRPr="00752CBE">
              <w:rPr>
                <w:rFonts w:ascii="Calibri" w:hAnsi="Calibri"/>
                <w:color w:val="000000"/>
                <w:sz w:val="16"/>
                <w:szCs w:val="16"/>
                <w:lang w:val="es-MX" w:eastAsia="es-MX"/>
              </w:rPr>
              <w:br/>
              <w:t>4.6- PRUEBA DE CALENTAMIENTO Y FUGAS.</w:t>
            </w:r>
            <w:r w:rsidRPr="00752CBE">
              <w:rPr>
                <w:rFonts w:ascii="Calibri" w:hAnsi="Calibri"/>
                <w:color w:val="000000"/>
                <w:sz w:val="16"/>
                <w:szCs w:val="16"/>
                <w:lang w:val="es-MX" w:eastAsia="es-MX"/>
              </w:rPr>
              <w:br/>
              <w:t>4.7.1- TEMPERATURA MEDIDAS CON DOBLE TERMÓMETRO DE RESISTENCIA PT100, CLASE 1/3 DIN B</w:t>
            </w:r>
            <w:r w:rsidRPr="00752CBE">
              <w:rPr>
                <w:rFonts w:ascii="Calibri" w:hAnsi="Calibri"/>
                <w:color w:val="000000"/>
                <w:sz w:val="16"/>
                <w:szCs w:val="16"/>
                <w:lang w:val="es-MX" w:eastAsia="es-MX"/>
              </w:rPr>
              <w:br/>
              <w:t>4.7.2- CON DOS SENSORES INDEPENDIENTES SITUADOS EN LA TUBERÍA ALIMENTADORA A LA SALIDA DE LA CÁMARA.</w:t>
            </w:r>
            <w:r w:rsidRPr="00752CBE">
              <w:rPr>
                <w:rFonts w:ascii="Calibri" w:hAnsi="Calibri"/>
                <w:color w:val="000000"/>
                <w:sz w:val="16"/>
                <w:szCs w:val="16"/>
                <w:lang w:val="es-MX" w:eastAsia="es-MX"/>
              </w:rPr>
              <w:br/>
              <w:t>4.7.3- SENSORES CONECTADOS A PLC Y A INTERFAZ DE REGISTRO DE IMPRESORA.</w:t>
            </w:r>
            <w:r w:rsidRPr="00752CBE">
              <w:rPr>
                <w:rFonts w:ascii="Calibri" w:hAnsi="Calibri"/>
                <w:color w:val="000000"/>
                <w:sz w:val="16"/>
                <w:szCs w:val="16"/>
                <w:lang w:val="es-MX" w:eastAsia="es-MX"/>
              </w:rPr>
              <w:br/>
              <w:t>4.8- PRESIONES DE CÁMARA</w:t>
            </w:r>
            <w:r w:rsidRPr="00752CBE">
              <w:rPr>
                <w:rFonts w:ascii="Calibri" w:hAnsi="Calibri"/>
                <w:color w:val="000000"/>
                <w:sz w:val="16"/>
                <w:szCs w:val="16"/>
                <w:lang w:val="es-MX" w:eastAsia="es-MX"/>
              </w:rPr>
              <w:br/>
              <w:t>4.8.1- MEDICIÓN POR DOS TRANSDUCTORES DE PRESIÓN INDEPENDIENTE.</w:t>
            </w:r>
            <w:r w:rsidRPr="00752CBE">
              <w:rPr>
                <w:rFonts w:ascii="Calibri" w:hAnsi="Calibri"/>
                <w:color w:val="000000"/>
                <w:sz w:val="16"/>
                <w:szCs w:val="16"/>
                <w:lang w:val="es-MX" w:eastAsia="es-MX"/>
              </w:rPr>
              <w:br/>
              <w:t>4.8.2- MEDICIÓN DE CONTROL Y VALOR DE MEDICIÓN DE REGISTRO DE PRESIONES.</w:t>
            </w:r>
            <w:r w:rsidRPr="00752CBE">
              <w:rPr>
                <w:rFonts w:ascii="Calibri" w:hAnsi="Calibri"/>
                <w:color w:val="000000"/>
                <w:sz w:val="16"/>
                <w:szCs w:val="16"/>
                <w:lang w:val="es-MX" w:eastAsia="es-MX"/>
              </w:rPr>
              <w:br/>
              <w:t>4.8.3- VISUALIZACIÓN EN PANTALLA.</w:t>
            </w:r>
            <w:r w:rsidRPr="00752CBE">
              <w:rPr>
                <w:rFonts w:ascii="Calibri" w:hAnsi="Calibri"/>
                <w:color w:val="000000"/>
                <w:sz w:val="16"/>
                <w:szCs w:val="16"/>
                <w:lang w:val="es-MX" w:eastAsia="es-MX"/>
              </w:rPr>
              <w:br/>
              <w:t>4.8.4- LA PRESIÓN DEL VAPOR SEA DETECTADA, CONTROLE Y MUESTRE POR MEDIO DE UN TRANSDUCTOR DE PRESIÓN.</w:t>
            </w:r>
            <w:r w:rsidRPr="00752CBE">
              <w:rPr>
                <w:rFonts w:ascii="Calibri" w:hAnsi="Calibri"/>
                <w:color w:val="000000"/>
                <w:sz w:val="16"/>
                <w:szCs w:val="16"/>
                <w:lang w:val="es-MX" w:eastAsia="es-MX"/>
              </w:rPr>
              <w:br/>
              <w:t>4.9-  CUENTE CON MANÓMETROS INSTALADOS EN LA ZONA DE SERVICIO.</w:t>
            </w:r>
            <w:r w:rsidRPr="00752CBE">
              <w:rPr>
                <w:rFonts w:ascii="Calibri" w:hAnsi="Calibri"/>
                <w:color w:val="000000"/>
                <w:sz w:val="16"/>
                <w:szCs w:val="16"/>
                <w:lang w:val="es-MX" w:eastAsia="es-MX"/>
              </w:rPr>
              <w:br/>
              <w:t>4.9.1- QUE LOS MANÓMETROS MUESTREN LA PRESIÓN DEL AGUA, VAPOR, AIRE COMPRIMIDO, CÁMARA, RECÁMARA O CHAQUETA Y JUNTA HERMÉTICA DE LA PUERTA.</w:t>
            </w:r>
            <w:r w:rsidRPr="00752CBE">
              <w:rPr>
                <w:rFonts w:ascii="Calibri" w:hAnsi="Calibri"/>
                <w:color w:val="000000"/>
                <w:sz w:val="16"/>
                <w:szCs w:val="16"/>
                <w:lang w:val="es-MX" w:eastAsia="es-MX"/>
              </w:rPr>
              <w:br/>
              <w:t>5.- APERTURA DE PUERTAS</w:t>
            </w:r>
            <w:r w:rsidRPr="00752CBE">
              <w:rPr>
                <w:rFonts w:ascii="Calibri" w:hAnsi="Calibri"/>
                <w:color w:val="000000"/>
                <w:sz w:val="16"/>
                <w:szCs w:val="16"/>
                <w:lang w:val="es-MX" w:eastAsia="es-MX"/>
              </w:rPr>
              <w:br/>
              <w:t>5.1- SISTEMA DE SEGURIDAD QUE IMPIDA LA APERTURA DE PUERTA(S), DURANTE TODO EL CICLO.</w:t>
            </w:r>
            <w:r w:rsidRPr="00752CBE">
              <w:rPr>
                <w:rFonts w:ascii="Calibri" w:hAnsi="Calibri"/>
                <w:color w:val="000000"/>
                <w:sz w:val="16"/>
                <w:szCs w:val="16"/>
                <w:lang w:val="es-MX" w:eastAsia="es-MX"/>
              </w:rPr>
              <w:br/>
              <w:t>5.2- SISTEMA DE APERTURA DE PUERTA POR CADENA Y MOTOR.</w:t>
            </w:r>
            <w:r w:rsidRPr="00752CBE">
              <w:rPr>
                <w:rFonts w:ascii="Calibri" w:hAnsi="Calibri"/>
                <w:color w:val="000000"/>
                <w:sz w:val="16"/>
                <w:szCs w:val="16"/>
                <w:lang w:val="es-MX" w:eastAsia="es-MX"/>
              </w:rPr>
              <w:br/>
              <w:t>5.3- EMBRAGUE DE SEGURIDAD A 150N, PARA EVITAR DAÑOS A PERSONAL Y / O MATERIAL.</w:t>
            </w:r>
            <w:r w:rsidRPr="00752CBE">
              <w:rPr>
                <w:rFonts w:ascii="Calibri" w:hAnsi="Calibri"/>
                <w:color w:val="000000"/>
                <w:sz w:val="16"/>
                <w:szCs w:val="16"/>
                <w:lang w:val="es-MX" w:eastAsia="es-MX"/>
              </w:rPr>
              <w:br/>
              <w:t xml:space="preserve">5.4- SENSORES PARA DETERMINAR QUE LA PUERTA ESTE COMPLETAMENTE CERRADA. </w:t>
            </w:r>
            <w:r w:rsidRPr="00752CBE">
              <w:rPr>
                <w:rFonts w:ascii="Calibri" w:hAnsi="Calibri"/>
                <w:color w:val="000000"/>
                <w:sz w:val="16"/>
                <w:szCs w:val="16"/>
                <w:lang w:val="es-MX" w:eastAsia="es-MX"/>
              </w:rPr>
              <w:br/>
              <w:t xml:space="preserve">5.5- APERTURA DE PUERTA DE MANERA VERTICAL. </w:t>
            </w:r>
            <w:r w:rsidRPr="00752CBE">
              <w:rPr>
                <w:rFonts w:ascii="Calibri" w:hAnsi="Calibri"/>
                <w:color w:val="000000"/>
                <w:sz w:val="16"/>
                <w:szCs w:val="16"/>
                <w:lang w:val="es-MX" w:eastAsia="es-MX"/>
              </w:rPr>
              <w:br/>
              <w:t xml:space="preserve">6.- SISTEMA DE DETECCIÓN DE FALLAS Y DIAGNÓSTICO POR MEDIO DE UN MICROPROCESADOR, QUE CANCELE AUTOMÁTICAMENTE EL PROCESO POR MAL FUNCIONAMIENTO. </w:t>
            </w:r>
            <w:r w:rsidRPr="00752CBE">
              <w:rPr>
                <w:rFonts w:ascii="Calibri" w:hAnsi="Calibri"/>
                <w:color w:val="000000"/>
                <w:sz w:val="16"/>
                <w:szCs w:val="16"/>
                <w:lang w:val="es-MX" w:eastAsia="es-MX"/>
              </w:rPr>
              <w:br/>
              <w:t>7.- PANTALLA DIGITAL.</w:t>
            </w:r>
            <w:r w:rsidRPr="00752CBE">
              <w:rPr>
                <w:rFonts w:ascii="Calibri" w:hAnsi="Calibri"/>
                <w:color w:val="000000"/>
                <w:sz w:val="16"/>
                <w:szCs w:val="16"/>
                <w:lang w:val="es-MX" w:eastAsia="es-MX"/>
              </w:rPr>
              <w:br/>
              <w:t>7.1- PANTALLA FRONTAL, LADO DE CARGA.</w:t>
            </w:r>
            <w:r w:rsidRPr="00752CBE">
              <w:rPr>
                <w:rFonts w:ascii="Calibri" w:hAnsi="Calibri"/>
                <w:color w:val="000000"/>
                <w:sz w:val="16"/>
                <w:szCs w:val="16"/>
                <w:lang w:val="es-MX" w:eastAsia="es-MX"/>
              </w:rPr>
              <w:br/>
              <w:t xml:space="preserve">7.1.1- TECNOLOGÍA TFT CON RESOLUCIÓN VGA 480 X 640, CON UN TAMAÑO DE 86.4MM X 115.2MM CON ILUMINACIÓN LED, RESOLUCIÓN DE COLOR A </w:t>
            </w:r>
            <w:r w:rsidRPr="00752CBE">
              <w:rPr>
                <w:rFonts w:ascii="Calibri" w:hAnsi="Calibri"/>
                <w:color w:val="000000"/>
                <w:sz w:val="16"/>
                <w:szCs w:val="16"/>
                <w:lang w:val="es-MX" w:eastAsia="es-MX"/>
              </w:rPr>
              <w:lastRenderedPageBreak/>
              <w:t>24 BIT.</w:t>
            </w:r>
            <w:r w:rsidRPr="00752CBE">
              <w:rPr>
                <w:rFonts w:ascii="Calibri" w:hAnsi="Calibri"/>
                <w:color w:val="000000"/>
                <w:sz w:val="16"/>
                <w:szCs w:val="16"/>
                <w:lang w:val="es-MX" w:eastAsia="es-MX"/>
              </w:rPr>
              <w:br/>
              <w:t xml:space="preserve">7.1.2- SE PUEDA POR LA PANTALLA ACCEDER A SELECCIÓN DE PROGRAMAS Y PONER EN MARCHA LOS CICLOS, VISUALIZAR EN TIEMPO EL PROGRESO DEL PROCESO. SE PUEDA AJUSTAR EL APAGADO NOCTURNO Y ENCENDIDO TEMPRANO. MENSAJES DE ERROR Y TEXTOS DE INSTRUCCIONES CON UN LENGUAJE CLARO, HISTORIAL DE ERRORES. MENSAJES DE MANTENIMIENTO. GESTIÓN AL PLC EN MANTENIMIENTO. GESTIÓN DE USUARIO COMO SUS NIVELES DE ACCESO POR MEDIO DE USUARIO Y CONTRASEÑA. INTERVENCIÓN DE LOS PROGRAMAS. ACCESO A  FUNCIONES ESPECIALES Y DE SERVICIO. </w:t>
            </w:r>
            <w:r w:rsidRPr="00752CBE">
              <w:rPr>
                <w:rFonts w:ascii="Calibri" w:hAnsi="Calibri"/>
                <w:color w:val="000000"/>
                <w:sz w:val="16"/>
                <w:szCs w:val="16"/>
                <w:lang w:val="es-MX" w:eastAsia="es-MX"/>
              </w:rPr>
              <w:br/>
              <w:t>7.1.4- PANTALLA PROTEGIDA CON CRISTAL TEMPLADO PARA EL MONITOREO DE LOS PARÁMETROS DEL CICLO Y LA PROGRAMACIÓN DEL FUNCIONAMIENTO DEL EQUIPO.</w:t>
            </w:r>
            <w:r w:rsidRPr="00752CBE">
              <w:rPr>
                <w:rFonts w:ascii="Calibri" w:hAnsi="Calibri"/>
                <w:color w:val="000000"/>
                <w:sz w:val="16"/>
                <w:szCs w:val="16"/>
                <w:lang w:val="es-MX" w:eastAsia="es-MX"/>
              </w:rPr>
              <w:br/>
              <w:t>7.2- PANTALLA EN ÁREA DE DESCARGA.</w:t>
            </w:r>
            <w:r w:rsidRPr="00752CBE">
              <w:rPr>
                <w:rFonts w:ascii="Calibri" w:hAnsi="Calibri"/>
                <w:color w:val="000000"/>
                <w:sz w:val="16"/>
                <w:szCs w:val="16"/>
                <w:lang w:val="es-MX" w:eastAsia="es-MX"/>
              </w:rPr>
              <w:br/>
              <w:t>7.2.1- PANTALLA CON ILUMINACIÓN LED</w:t>
            </w:r>
            <w:r w:rsidRPr="00752CBE">
              <w:rPr>
                <w:rFonts w:ascii="Calibri" w:hAnsi="Calibri"/>
                <w:color w:val="000000"/>
                <w:sz w:val="16"/>
                <w:szCs w:val="16"/>
                <w:lang w:val="es-MX" w:eastAsia="es-MX"/>
              </w:rPr>
              <w:br/>
              <w:t xml:space="preserve">7.2.2- VISUALIZACIÓN DE FECHA/HORA, PROGRAMA DE ESTERILIZACIÓN, FASE EN CURSO DEL PROGRAMA Y MENSAJES DE ERROR. </w:t>
            </w:r>
            <w:r w:rsidRPr="00752CBE">
              <w:rPr>
                <w:rFonts w:ascii="Calibri" w:hAnsi="Calibri"/>
                <w:color w:val="000000"/>
                <w:sz w:val="16"/>
                <w:szCs w:val="16"/>
                <w:lang w:val="es-MX" w:eastAsia="es-MX"/>
              </w:rPr>
              <w:br/>
              <w:t>7.2.3- SIMBOLOGÍA EN ESTACIÓN DE CARGA O DESCARGA, IMPRESORA ENCENDIDA SEÑAL ACÚSTICA DE ENCENDIDA.</w:t>
            </w:r>
            <w:r w:rsidRPr="00752CBE">
              <w:rPr>
                <w:rFonts w:ascii="Calibri" w:hAnsi="Calibri"/>
                <w:color w:val="000000"/>
                <w:sz w:val="16"/>
                <w:szCs w:val="16"/>
                <w:lang w:val="es-MX" w:eastAsia="es-MX"/>
              </w:rPr>
              <w:br/>
              <w:t>7.2.4- TECLADO PARA ABRIR Y CERRAR PUERTA, ACTIVAR /DESACTIVAR LA ESTACIÓN DE CARGA.</w:t>
            </w:r>
            <w:r w:rsidRPr="00752CBE">
              <w:rPr>
                <w:rFonts w:ascii="Calibri" w:hAnsi="Calibri"/>
                <w:color w:val="000000"/>
                <w:sz w:val="16"/>
                <w:szCs w:val="16"/>
                <w:lang w:val="es-MX" w:eastAsia="es-MX"/>
              </w:rPr>
              <w:br/>
              <w:t>8.- IMPRESORA INTEGRADA</w:t>
            </w:r>
            <w:r w:rsidRPr="00752CBE">
              <w:rPr>
                <w:rFonts w:ascii="Calibri" w:hAnsi="Calibri"/>
                <w:color w:val="000000"/>
                <w:sz w:val="16"/>
                <w:szCs w:val="16"/>
                <w:lang w:val="es-MX" w:eastAsia="es-MX"/>
              </w:rPr>
              <w:br/>
              <w:t xml:space="preserve">8.1- IMPRESORA TÉRMICA. </w:t>
            </w:r>
            <w:r w:rsidRPr="00752CBE">
              <w:rPr>
                <w:rFonts w:ascii="Calibri" w:hAnsi="Calibri"/>
                <w:color w:val="000000"/>
                <w:sz w:val="16"/>
                <w:szCs w:val="16"/>
                <w:lang w:val="es-MX" w:eastAsia="es-MX"/>
              </w:rPr>
              <w:br/>
              <w:t>9.- PROGRAMAS PARA INSTRUMENTAL SUELTO, ENVUELTO-TEXTILES, ASÍ COMO GRAVEDAD. DE ACUERDO A LA ISO / EN 285</w:t>
            </w:r>
            <w:r w:rsidRPr="00752CBE">
              <w:rPr>
                <w:rFonts w:ascii="Calibri" w:hAnsi="Calibri"/>
                <w:color w:val="000000"/>
                <w:sz w:val="16"/>
                <w:szCs w:val="16"/>
                <w:lang w:val="es-MX" w:eastAsia="es-MX"/>
              </w:rPr>
              <w:br/>
              <w:t>10.- VÁLVULA DE SEGURIDAD DE VAPOR.</w:t>
            </w:r>
            <w:r w:rsidRPr="00752CBE">
              <w:rPr>
                <w:rFonts w:ascii="Calibri" w:hAnsi="Calibri"/>
                <w:color w:val="000000"/>
                <w:sz w:val="16"/>
                <w:szCs w:val="16"/>
                <w:lang w:val="es-MX" w:eastAsia="es-MX"/>
              </w:rPr>
              <w:br/>
              <w:t>10.1- QUE CUENTE CON VÁLVULAS PARA ESCAPE.</w:t>
            </w:r>
            <w:r w:rsidRPr="00752CBE">
              <w:rPr>
                <w:rFonts w:ascii="Calibri" w:hAnsi="Calibri"/>
                <w:color w:val="000000"/>
                <w:sz w:val="16"/>
                <w:szCs w:val="16"/>
                <w:lang w:val="es-MX" w:eastAsia="es-MX"/>
              </w:rPr>
              <w:br/>
              <w:t>10.2- SISTEMA DE ANTI-FLUJO DE RETORNO EN AGUA FRÍA.</w:t>
            </w:r>
            <w:r w:rsidRPr="00752CBE">
              <w:rPr>
                <w:rFonts w:ascii="Calibri" w:hAnsi="Calibri"/>
                <w:color w:val="000000"/>
                <w:sz w:val="16"/>
                <w:szCs w:val="16"/>
                <w:lang w:val="es-MX" w:eastAsia="es-MX"/>
              </w:rPr>
              <w:br/>
              <w:t>11.- TUBERÍA DE ACERO INOXIDABLE.</w:t>
            </w:r>
            <w:r w:rsidRPr="00752CBE">
              <w:rPr>
                <w:rFonts w:ascii="Calibri" w:hAnsi="Calibri"/>
                <w:color w:val="000000"/>
                <w:sz w:val="16"/>
                <w:szCs w:val="16"/>
                <w:lang w:val="es-MX" w:eastAsia="es-MX"/>
              </w:rPr>
              <w:br/>
              <w:t xml:space="preserve"> ACCESORIOS:</w:t>
            </w:r>
            <w:r w:rsidRPr="00752CBE">
              <w:rPr>
                <w:rFonts w:ascii="Calibri" w:hAnsi="Calibri"/>
                <w:color w:val="000000"/>
                <w:sz w:val="16"/>
                <w:szCs w:val="16"/>
                <w:lang w:val="es-MX" w:eastAsia="es-MX"/>
              </w:rPr>
              <w:br/>
              <w:t>1.- DOS CARRO TRANSPORTADOR.</w:t>
            </w:r>
          </w:p>
        </w:tc>
      </w:tr>
    </w:tbl>
    <w:p w14:paraId="055628F4" w14:textId="77777777" w:rsidR="001B316B" w:rsidRDefault="001B316B">
      <w:pPr>
        <w:rPr>
          <w:rFonts w:asciiTheme="minorHAnsi" w:hAnsiTheme="minorHAnsi"/>
          <w:lang w:val="es-MX"/>
        </w:rPr>
      </w:pPr>
    </w:p>
    <w:p w14:paraId="7FBACA52" w14:textId="77777777" w:rsidR="00191CF3" w:rsidRDefault="00191CF3">
      <w:pPr>
        <w:rPr>
          <w:rFonts w:asciiTheme="minorHAnsi" w:hAnsiTheme="minorHAnsi"/>
          <w:lang w:val="es-MX"/>
        </w:rPr>
      </w:pPr>
    </w:p>
    <w:p w14:paraId="50A9CBFC" w14:textId="77777777" w:rsidR="00752CBE" w:rsidRDefault="00752CBE">
      <w:pPr>
        <w:rPr>
          <w:rFonts w:asciiTheme="minorHAnsi" w:hAnsiTheme="minorHAnsi"/>
          <w:lang w:val="es-MX"/>
        </w:rPr>
      </w:pPr>
    </w:p>
    <w:p w14:paraId="1D036D06" w14:textId="77777777" w:rsidR="00752CBE" w:rsidRDefault="00752CBE">
      <w:pPr>
        <w:rPr>
          <w:rFonts w:asciiTheme="minorHAnsi" w:hAnsiTheme="minorHAnsi"/>
          <w:lang w:val="es-MX"/>
        </w:rPr>
      </w:pPr>
    </w:p>
    <w:p w14:paraId="277A36EE" w14:textId="77777777" w:rsidR="00752CBE" w:rsidRDefault="00752CBE">
      <w:pPr>
        <w:rPr>
          <w:rFonts w:asciiTheme="minorHAnsi" w:hAnsiTheme="minorHAnsi"/>
          <w:lang w:val="es-MX"/>
        </w:rPr>
      </w:pPr>
    </w:p>
    <w:p w14:paraId="169A0156" w14:textId="77777777" w:rsidR="00752CBE" w:rsidRDefault="00752CBE">
      <w:pPr>
        <w:rPr>
          <w:rFonts w:asciiTheme="minorHAnsi" w:hAnsiTheme="minorHAnsi"/>
          <w:lang w:val="es-MX"/>
        </w:rPr>
      </w:pPr>
    </w:p>
    <w:p w14:paraId="2D31EE8D" w14:textId="77777777" w:rsidR="00752CBE" w:rsidRDefault="00752CBE">
      <w:pPr>
        <w:rPr>
          <w:rFonts w:asciiTheme="minorHAnsi" w:hAnsiTheme="minorHAnsi"/>
          <w:lang w:val="es-MX"/>
        </w:rPr>
      </w:pPr>
    </w:p>
    <w:p w14:paraId="6F995470" w14:textId="77777777" w:rsidR="00752CBE" w:rsidRDefault="00752CBE">
      <w:pPr>
        <w:rPr>
          <w:rFonts w:asciiTheme="minorHAnsi" w:hAnsiTheme="minorHAnsi"/>
          <w:lang w:val="es-MX"/>
        </w:rPr>
      </w:pPr>
    </w:p>
    <w:p w14:paraId="684935E2" w14:textId="77777777" w:rsidR="00752CBE" w:rsidRDefault="00752CBE">
      <w:pPr>
        <w:rPr>
          <w:rFonts w:asciiTheme="minorHAnsi" w:hAnsiTheme="minorHAnsi"/>
          <w:lang w:val="es-MX"/>
        </w:rPr>
      </w:pPr>
    </w:p>
    <w:p w14:paraId="5BA52034" w14:textId="77777777" w:rsidR="00752CBE" w:rsidRDefault="00752CBE">
      <w:pPr>
        <w:rPr>
          <w:rFonts w:asciiTheme="minorHAnsi" w:hAnsiTheme="minorHAnsi"/>
          <w:lang w:val="es-MX"/>
        </w:rPr>
      </w:pPr>
    </w:p>
    <w:p w14:paraId="68D14374" w14:textId="77777777" w:rsidR="00752CBE" w:rsidRDefault="00752CBE">
      <w:pPr>
        <w:rPr>
          <w:rFonts w:asciiTheme="minorHAnsi" w:hAnsiTheme="minorHAnsi"/>
          <w:lang w:val="es-MX"/>
        </w:rPr>
      </w:pPr>
    </w:p>
    <w:p w14:paraId="3F15ADCE" w14:textId="77777777" w:rsidR="00752CBE" w:rsidRDefault="00752CBE">
      <w:pPr>
        <w:rPr>
          <w:rFonts w:asciiTheme="minorHAnsi" w:hAnsiTheme="minorHAnsi"/>
          <w:lang w:val="es-MX"/>
        </w:rPr>
      </w:pPr>
    </w:p>
    <w:p w14:paraId="3DB98A8F" w14:textId="77777777" w:rsidR="00752CBE" w:rsidRDefault="00752CBE">
      <w:pPr>
        <w:rPr>
          <w:rFonts w:asciiTheme="minorHAnsi" w:hAnsiTheme="minorHAnsi"/>
          <w:lang w:val="es-MX"/>
        </w:rPr>
      </w:pPr>
    </w:p>
    <w:p w14:paraId="120557CF" w14:textId="77777777" w:rsidR="00752CBE" w:rsidRDefault="00752CBE">
      <w:pPr>
        <w:rPr>
          <w:rFonts w:asciiTheme="minorHAnsi" w:hAnsiTheme="minorHAnsi"/>
          <w:lang w:val="es-MX"/>
        </w:rPr>
      </w:pPr>
    </w:p>
    <w:p w14:paraId="72065B17" w14:textId="77777777" w:rsidR="00752CBE" w:rsidRDefault="00752CBE">
      <w:pPr>
        <w:rPr>
          <w:rFonts w:asciiTheme="minorHAnsi" w:hAnsiTheme="minorHAnsi"/>
          <w:lang w:val="es-MX"/>
        </w:rPr>
      </w:pPr>
    </w:p>
    <w:p w14:paraId="55A7D3AF" w14:textId="77777777" w:rsidR="00FD51A4" w:rsidRDefault="00FD51A4">
      <w:pPr>
        <w:rPr>
          <w:rFonts w:asciiTheme="minorHAnsi" w:hAnsiTheme="minorHAnsi"/>
          <w:lang w:val="es-MX"/>
        </w:rPr>
      </w:pPr>
    </w:p>
    <w:p w14:paraId="2270C056" w14:textId="77777777" w:rsidR="00FD51A4" w:rsidRDefault="00FD51A4">
      <w:pPr>
        <w:rPr>
          <w:rFonts w:asciiTheme="minorHAnsi" w:hAnsiTheme="minorHAnsi"/>
          <w:lang w:val="es-MX"/>
        </w:rPr>
      </w:pPr>
    </w:p>
    <w:p w14:paraId="78E178B7" w14:textId="77777777" w:rsidR="00752CBE" w:rsidRDefault="00752CBE">
      <w:pPr>
        <w:rPr>
          <w:rFonts w:asciiTheme="minorHAnsi" w:hAnsiTheme="minorHAnsi"/>
          <w:lang w:val="es-MX"/>
        </w:rPr>
      </w:pPr>
    </w:p>
    <w:p w14:paraId="7CE0EBF4" w14:textId="77777777" w:rsidR="00752CBE" w:rsidRDefault="00752CBE">
      <w:pPr>
        <w:rPr>
          <w:rFonts w:asciiTheme="minorHAnsi" w:hAnsiTheme="minorHAnsi"/>
          <w:lang w:val="es-MX"/>
        </w:rPr>
      </w:pPr>
    </w:p>
    <w:p w14:paraId="5BC8E9FF" w14:textId="77777777" w:rsidR="00752CBE" w:rsidRDefault="00752CBE">
      <w:pPr>
        <w:rPr>
          <w:rFonts w:asciiTheme="minorHAnsi" w:hAnsiTheme="minorHAnsi"/>
          <w:lang w:val="es-MX"/>
        </w:rPr>
      </w:pPr>
    </w:p>
    <w:p w14:paraId="45C5CD4E" w14:textId="77777777" w:rsidR="00752CBE" w:rsidRPr="00B36D16" w:rsidRDefault="00752CBE">
      <w:pPr>
        <w:rPr>
          <w:rFonts w:asciiTheme="minorHAnsi" w:hAnsiTheme="minorHAnsi"/>
          <w:lang w:val="es-MX"/>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47A27B44"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153BB0">
              <w:rPr>
                <w:rFonts w:ascii="Calibri" w:hAnsi="Calibri"/>
                <w:b/>
                <w:bCs/>
              </w:rPr>
              <w:t>I46</w:t>
            </w:r>
            <w:r w:rsidR="00EF7C51">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55A5E372"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153BB0">
              <w:rPr>
                <w:rFonts w:asciiTheme="minorHAnsi" w:hAnsiTheme="minorHAnsi" w:cs="Arial"/>
                <w:bCs/>
                <w:u w:val="single"/>
              </w:rPr>
              <w:t>I46</w:t>
            </w:r>
            <w:r w:rsidR="00EF7C51">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7A7D6656"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153BB0">
        <w:rPr>
          <w:rFonts w:ascii="Calibri" w:hAnsi="Calibri" w:cs="Calibri"/>
          <w:b/>
          <w:bCs/>
          <w:sz w:val="20"/>
          <w:szCs w:val="20"/>
        </w:rPr>
        <w:t>I46</w:t>
      </w:r>
      <w:r w:rsidR="00EF7C51">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232614C1"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153BB0">
        <w:rPr>
          <w:rFonts w:ascii="Calibri" w:hAnsi="Calibri" w:cs="Calibri"/>
          <w:b/>
          <w:bCs/>
          <w:sz w:val="20"/>
          <w:szCs w:val="20"/>
        </w:rPr>
        <w:t>I46</w:t>
      </w:r>
      <w:r w:rsidR="00EF7C51">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49E7799F"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153BB0">
        <w:rPr>
          <w:rFonts w:ascii="Calibri" w:hAnsi="Calibri"/>
          <w:b/>
          <w:bCs/>
          <w:sz w:val="20"/>
          <w:szCs w:val="20"/>
        </w:rPr>
        <w:t>I46</w:t>
      </w:r>
      <w:r w:rsidR="00EF7C51">
        <w:rPr>
          <w:rFonts w:ascii="Calibri" w:hAnsi="Calibri"/>
          <w:b/>
          <w:bCs/>
          <w:sz w:val="20"/>
          <w:szCs w:val="20"/>
        </w:rPr>
        <w:t>-2018</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19ED2E7E"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153BB0">
              <w:rPr>
                <w:rFonts w:ascii="Calibri" w:hAnsi="Calibri"/>
                <w:sz w:val="16"/>
                <w:szCs w:val="16"/>
                <w:lang w:eastAsia="es-MX"/>
              </w:rPr>
              <w:t>I46</w:t>
            </w:r>
            <w:r w:rsidR="00EF7C51">
              <w:rPr>
                <w:rFonts w:ascii="Calibri" w:hAnsi="Calibri"/>
                <w:sz w:val="16"/>
                <w:szCs w:val="16"/>
                <w:lang w:eastAsia="es-MX"/>
              </w:rPr>
              <w:t>-2018</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6FD3B14A"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153BB0">
              <w:rPr>
                <w:rFonts w:ascii="Calibri" w:hAnsi="Calibri"/>
                <w:sz w:val="16"/>
                <w:szCs w:val="16"/>
                <w:lang w:eastAsia="es-MX"/>
              </w:rPr>
              <w:t>I46</w:t>
            </w:r>
            <w:r w:rsidR="00EF7C51">
              <w:rPr>
                <w:rFonts w:ascii="Calibri" w:hAnsi="Calibri"/>
                <w:sz w:val="16"/>
                <w:szCs w:val="16"/>
                <w:lang w:eastAsia="es-MX"/>
              </w:rPr>
              <w:t>-2018</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777777" w:rsidR="004F60CB" w:rsidRPr="004F60CB" w:rsidRDefault="00B2412F" w:rsidP="00660184">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660184">
              <w:rPr>
                <w:rFonts w:ascii="Calibri" w:hAnsi="Calibri"/>
                <w:color w:val="000000"/>
                <w:sz w:val="16"/>
                <w:szCs w:val="16"/>
                <w:lang w:eastAsia="es-MX"/>
              </w:rPr>
              <w:t>8</w:t>
            </w:r>
            <w:r w:rsidR="004F60CB" w:rsidRPr="004F60CB">
              <w:rPr>
                <w:rFonts w:ascii="Calibri" w:hAnsi="Calibri"/>
                <w:color w:val="000000"/>
                <w:sz w:val="16"/>
                <w:szCs w:val="16"/>
                <w:lang w:eastAsia="es-MX"/>
              </w:rPr>
              <w:t xml:space="preserve"> publicada en el DOF el 2</w:t>
            </w:r>
            <w:r w:rsidR="00660184">
              <w:rPr>
                <w:rFonts w:ascii="Calibri" w:hAnsi="Calibri"/>
                <w:color w:val="000000"/>
                <w:sz w:val="16"/>
                <w:szCs w:val="16"/>
                <w:lang w:eastAsia="es-MX"/>
              </w:rPr>
              <w:t>2</w:t>
            </w:r>
            <w:r w:rsidR="004F60CB" w:rsidRPr="004F60CB">
              <w:rPr>
                <w:rFonts w:ascii="Calibri" w:hAnsi="Calibri"/>
                <w:color w:val="000000"/>
                <w:sz w:val="16"/>
                <w:szCs w:val="16"/>
                <w:lang w:eastAsia="es-MX"/>
              </w:rPr>
              <w:t xml:space="preserve"> de Diciembre de 201</w:t>
            </w:r>
            <w:r w:rsidR="00660184">
              <w:rPr>
                <w:rFonts w:ascii="Calibri" w:hAnsi="Calibri"/>
                <w:color w:val="000000"/>
                <w:sz w:val="16"/>
                <w:szCs w:val="16"/>
                <w:lang w:eastAsia="es-MX"/>
              </w:rPr>
              <w:t>7</w:t>
            </w:r>
            <w:r w:rsidR="004F60CB" w:rsidRPr="004F60CB">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27748756"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153BB0">
        <w:rPr>
          <w:rFonts w:asciiTheme="minorHAnsi" w:hAnsiTheme="minorHAnsi"/>
          <w:b/>
          <w:color w:val="auto"/>
          <w:sz w:val="18"/>
          <w:szCs w:val="16"/>
        </w:rPr>
        <w:t>I46</w:t>
      </w:r>
      <w:r w:rsidR="00EF7C51">
        <w:rPr>
          <w:rFonts w:asciiTheme="minorHAnsi" w:hAnsiTheme="minorHAnsi"/>
          <w:b/>
          <w:color w:val="auto"/>
          <w:sz w:val="18"/>
          <w:szCs w:val="16"/>
        </w:rPr>
        <w:t>-2018</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7E255BE1"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153BB0">
        <w:rPr>
          <w:rFonts w:asciiTheme="minorHAnsi" w:hAnsiTheme="minorHAnsi"/>
          <w:b/>
          <w:color w:val="auto"/>
          <w:sz w:val="18"/>
          <w:szCs w:val="16"/>
        </w:rPr>
        <w:t>I46</w:t>
      </w:r>
      <w:r w:rsidR="00EF7C51">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6D474F32"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153BB0">
        <w:rPr>
          <w:rFonts w:asciiTheme="minorHAnsi" w:hAnsiTheme="minorHAnsi"/>
          <w:sz w:val="18"/>
          <w:szCs w:val="16"/>
        </w:rPr>
        <w:t>I46</w:t>
      </w:r>
      <w:r w:rsidR="00EF7C51">
        <w:rPr>
          <w:rFonts w:asciiTheme="minorHAnsi" w:hAnsiTheme="minorHAnsi"/>
          <w:sz w:val="18"/>
          <w:szCs w:val="16"/>
        </w:rPr>
        <w:t>-2018</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5F1DBA11"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153BB0">
        <w:rPr>
          <w:rFonts w:asciiTheme="minorHAnsi" w:hAnsiTheme="minorHAnsi"/>
          <w:sz w:val="18"/>
          <w:szCs w:val="16"/>
        </w:rPr>
        <w:t>I46</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22218438"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153BB0">
        <w:rPr>
          <w:rFonts w:asciiTheme="minorHAnsi" w:hAnsiTheme="minorHAnsi"/>
          <w:sz w:val="18"/>
          <w:szCs w:val="16"/>
        </w:rPr>
        <w:t>I46</w:t>
      </w:r>
      <w:r w:rsidR="00EF7C51">
        <w:rPr>
          <w:rFonts w:asciiTheme="minorHAnsi" w:hAnsiTheme="minorHAnsi"/>
          <w:sz w:val="18"/>
          <w:szCs w:val="16"/>
        </w:rPr>
        <w:t>-2018</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1BD31424"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153BB0">
        <w:rPr>
          <w:rFonts w:asciiTheme="minorHAnsi" w:hAnsiTheme="minorHAnsi"/>
          <w:sz w:val="18"/>
          <w:szCs w:val="16"/>
        </w:rPr>
        <w:t>I46</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557F80D5" w14:textId="3EC2D738"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153BB0">
        <w:rPr>
          <w:rFonts w:asciiTheme="minorHAnsi" w:hAnsiTheme="minorHAnsi" w:cs="Arial"/>
          <w:sz w:val="14"/>
          <w:szCs w:val="14"/>
        </w:rPr>
        <w:t>I46</w:t>
      </w:r>
      <w:r w:rsidR="00EF7C51">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203F8290"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153BB0">
        <w:rPr>
          <w:rFonts w:ascii="Calibri" w:hAnsi="Calibri"/>
          <w:sz w:val="14"/>
          <w:szCs w:val="14"/>
        </w:rPr>
        <w:t>I46</w:t>
      </w:r>
      <w:r w:rsidR="00EF7C51">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yrna Araceli Avila Ramirez" w:date="2018-10-19T09:09:00Z" w:initials="MAAR">
    <w:p w14:paraId="2C4C5C7D" w14:textId="77777777" w:rsidR="00191CF3" w:rsidRDefault="00191CF3">
      <w:pPr>
        <w:pStyle w:val="Textocomentario"/>
      </w:pPr>
      <w:r>
        <w:rPr>
          <w:rStyle w:val="Refdecomentario"/>
        </w:rPr>
        <w:annotationRef/>
      </w:r>
      <w:r>
        <w:t>para áreas quirúrgicas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C5C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D01E" w14:textId="77777777" w:rsidR="00B46FF8" w:rsidRDefault="00B46FF8" w:rsidP="007F0B73">
      <w:r>
        <w:separator/>
      </w:r>
    </w:p>
  </w:endnote>
  <w:endnote w:type="continuationSeparator" w:id="0">
    <w:p w14:paraId="209DD720" w14:textId="77777777" w:rsidR="00B46FF8" w:rsidRDefault="00B46FF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191CF3" w:rsidRPr="00CE2E1F" w:rsidRDefault="00191CF3"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191CF3" w:rsidRDefault="00191CF3" w:rsidP="004C675C">
        <w:pPr>
          <w:pStyle w:val="Piedepgina"/>
          <w:ind w:right="-232" w:hanging="284"/>
          <w:jc w:val="center"/>
          <w:rPr>
            <w:rFonts w:ascii="Century Gothic" w:hAnsi="Century Gothic"/>
            <w:b/>
            <w:color w:val="009999"/>
            <w:sz w:val="18"/>
            <w:szCs w:val="14"/>
          </w:rPr>
        </w:pPr>
      </w:p>
      <w:p w14:paraId="6E156A7E" w14:textId="77777777" w:rsidR="00191CF3" w:rsidRPr="00CE2E1F" w:rsidRDefault="00191CF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1B6C0FAE" w:rsidR="00191CF3" w:rsidRPr="00CE2E1F" w:rsidRDefault="00191CF3" w:rsidP="004C675C">
        <w:pPr>
          <w:pStyle w:val="Piedepgina"/>
          <w:jc w:val="center"/>
          <w:rPr>
            <w:b/>
            <w:color w:val="009999"/>
            <w:szCs w:val="16"/>
          </w:rPr>
        </w:pPr>
        <w:r>
          <w:rPr>
            <w:rFonts w:ascii="Century Gothic" w:hAnsi="Century Gothic"/>
            <w:b/>
            <w:color w:val="009999"/>
            <w:sz w:val="18"/>
            <w:szCs w:val="16"/>
          </w:rPr>
          <w:t>No. LP-919044992-I46-2018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F7759">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F7759">
                  <w:rPr>
                    <w:rFonts w:ascii="Century Gothic" w:hAnsi="Century Gothic"/>
                    <w:b/>
                    <w:noProof/>
                    <w:color w:val="009999"/>
                    <w:sz w:val="18"/>
                    <w:szCs w:val="16"/>
                  </w:rPr>
                  <w:t>78</w:t>
                </w:r>
                <w:r w:rsidRPr="00CE2E1F">
                  <w:rPr>
                    <w:rFonts w:ascii="Century Gothic" w:hAnsi="Century Gothic"/>
                    <w:b/>
                    <w:color w:val="009999"/>
                    <w:sz w:val="18"/>
                    <w:szCs w:val="16"/>
                  </w:rPr>
                  <w:fldChar w:fldCharType="end"/>
                </w:r>
              </w:sdtContent>
            </w:sdt>
          </w:sdtContent>
        </w:sdt>
      </w:p>
      <w:p w14:paraId="05E03854" w14:textId="77777777" w:rsidR="00191CF3" w:rsidRPr="00CE2E1F" w:rsidRDefault="00B46FF8" w:rsidP="004C675C">
        <w:pPr>
          <w:pStyle w:val="Piedepgina"/>
          <w:jc w:val="center"/>
          <w:rPr>
            <w:b/>
            <w:color w:val="009999"/>
          </w:rPr>
        </w:pPr>
      </w:p>
    </w:sdtContent>
  </w:sdt>
  <w:p w14:paraId="05DDA7EA" w14:textId="77777777" w:rsidR="00191CF3" w:rsidRPr="004C675C" w:rsidRDefault="00191CF3" w:rsidP="004C675C">
    <w:pPr>
      <w:pStyle w:val="Piedepgina"/>
    </w:pPr>
  </w:p>
  <w:p w14:paraId="237F74BB" w14:textId="77777777" w:rsidR="00191CF3" w:rsidRDefault="00191CF3"/>
  <w:p w14:paraId="6BADF0AA" w14:textId="77777777" w:rsidR="00191CF3" w:rsidRDefault="00191CF3"/>
  <w:p w14:paraId="0AF69595" w14:textId="77777777" w:rsidR="00191CF3" w:rsidRDefault="00191CF3"/>
  <w:p w14:paraId="30D5374B" w14:textId="77777777" w:rsidR="00191CF3" w:rsidRDefault="00191CF3"/>
  <w:p w14:paraId="7EB6FAA1" w14:textId="77777777" w:rsidR="00191CF3" w:rsidRDefault="00191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6352" w14:textId="77777777" w:rsidR="00B46FF8" w:rsidRDefault="00B46FF8" w:rsidP="007F0B73">
      <w:r>
        <w:separator/>
      </w:r>
    </w:p>
  </w:footnote>
  <w:footnote w:type="continuationSeparator" w:id="0">
    <w:p w14:paraId="47BF36A3" w14:textId="77777777" w:rsidR="00B46FF8" w:rsidRDefault="00B46FF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191CF3" w:rsidRPr="00C765F1" w:rsidRDefault="00191CF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191CF3" w:rsidRPr="00C765F1" w:rsidRDefault="00191CF3" w:rsidP="00313C66">
    <w:pPr>
      <w:jc w:val="center"/>
      <w:rPr>
        <w:rFonts w:ascii="Corbel" w:hAnsi="Corbel"/>
        <w:b/>
        <w:szCs w:val="16"/>
      </w:rPr>
    </w:pPr>
    <w:r w:rsidRPr="00C765F1">
      <w:rPr>
        <w:rFonts w:ascii="Corbel" w:hAnsi="Corbel"/>
        <w:b/>
        <w:szCs w:val="16"/>
      </w:rPr>
      <w:t>SERVICIOS DE SALUD DE NUEVO LEÓN</w:t>
    </w:r>
  </w:p>
  <w:p w14:paraId="5FC92E5F" w14:textId="77777777" w:rsidR="00191CF3" w:rsidRPr="00180FA7" w:rsidRDefault="00191CF3"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191CF3" w:rsidRDefault="00191CF3"/>
  <w:p w14:paraId="0BEEB305" w14:textId="77777777" w:rsidR="00191CF3" w:rsidRDefault="00191CF3"/>
  <w:p w14:paraId="5F567ABD" w14:textId="77777777" w:rsidR="00191CF3" w:rsidRDefault="00191CF3"/>
  <w:p w14:paraId="13AFA025" w14:textId="77777777" w:rsidR="00191CF3" w:rsidRDefault="00191CF3"/>
  <w:p w14:paraId="539F6C1B" w14:textId="77777777" w:rsidR="00191CF3" w:rsidRDefault="00191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fdi.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http://saludnl.gob.mx" TargetMode="External"/><Relationship Id="rId10" Type="http://schemas.openxmlformats.org/officeDocument/2006/relationships/hyperlink" Target="http://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buzonfiscal@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A934-24F4-41D2-93A9-3B56657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78</Pages>
  <Words>33376</Words>
  <Characters>183574</Characters>
  <Application>Microsoft Office Word</Application>
  <DocSecurity>0</DocSecurity>
  <Lines>1529</Lines>
  <Paragraphs>433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2015-12-07T18:43:00Z</cp:lastPrinted>
  <dcterms:created xsi:type="dcterms:W3CDTF">2018-10-19T18:37:00Z</dcterms:created>
  <dcterms:modified xsi:type="dcterms:W3CDTF">2018-10-19T20:39:00Z</dcterms:modified>
</cp:coreProperties>
</file>