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2B25" w14:textId="77777777" w:rsidR="001B5AF2" w:rsidRDefault="001B5AF2" w:rsidP="00836784">
      <w:pPr>
        <w:ind w:right="-232"/>
        <w:rPr>
          <w:rFonts w:ascii="Arial Black" w:hAnsi="Arial Black"/>
          <w:b/>
          <w:sz w:val="24"/>
          <w:szCs w:val="28"/>
        </w:rPr>
      </w:pPr>
    </w:p>
    <w:p w14:paraId="2657E15E"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46D8C19" w14:textId="77777777" w:rsidR="001B5AF2" w:rsidRPr="00D318FC" w:rsidRDefault="001B5AF2" w:rsidP="001B5AF2">
      <w:pPr>
        <w:pStyle w:val="Ttulo9"/>
        <w:ind w:right="-232"/>
        <w:jc w:val="center"/>
        <w:rPr>
          <w:rFonts w:asciiTheme="minorHAnsi" w:eastAsiaTheme="minorHAnsi" w:hAnsiTheme="minorHAnsi" w:cstheme="minorBidi"/>
          <w:sz w:val="28"/>
          <w:szCs w:val="28"/>
          <w:lang w:eastAsia="en-US"/>
        </w:rPr>
      </w:pPr>
    </w:p>
    <w:p w14:paraId="49A4505B" w14:textId="77777777" w:rsidR="001B5AF2" w:rsidRDefault="001B5AF2" w:rsidP="001B5AF2"/>
    <w:p w14:paraId="3FAB9285" w14:textId="77777777" w:rsidR="001B5AF2" w:rsidRPr="00A351DF" w:rsidRDefault="001B5AF2" w:rsidP="001B5AF2"/>
    <w:p w14:paraId="3420BB87" w14:textId="5973ABAE" w:rsidR="001B5AF2" w:rsidRPr="005A2C1A" w:rsidRDefault="005C3D8F"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w:t>
      </w:r>
      <w:r w:rsidR="00051B74">
        <w:rPr>
          <w:rFonts w:ascii="Meiryo" w:eastAsia="Meiryo" w:hAnsi="Meiryo" w:cs="Meiryo"/>
          <w:color w:val="7030A0"/>
          <w:sz w:val="28"/>
          <w:szCs w:val="28"/>
          <w:lang w:val="es-ES" w:eastAsia="en-US"/>
        </w:rPr>
        <w:t>N45</w:t>
      </w:r>
      <w:r>
        <w:rPr>
          <w:rFonts w:ascii="Meiryo" w:eastAsia="Meiryo" w:hAnsi="Meiryo" w:cs="Meiryo"/>
          <w:color w:val="7030A0"/>
          <w:sz w:val="28"/>
          <w:szCs w:val="28"/>
          <w:lang w:val="es-ES" w:eastAsia="en-US"/>
        </w:rPr>
        <w:t>-2021</w:t>
      </w:r>
    </w:p>
    <w:p w14:paraId="66C70142" w14:textId="77777777" w:rsidR="001B5AF2" w:rsidRPr="005A2C1A" w:rsidRDefault="001B5AF2" w:rsidP="001B5AF2">
      <w:pPr>
        <w:jc w:val="center"/>
        <w:rPr>
          <w:b/>
          <w:color w:val="7030A0"/>
          <w:sz w:val="28"/>
          <w:szCs w:val="28"/>
        </w:rPr>
      </w:pPr>
    </w:p>
    <w:p w14:paraId="7B882B4C" w14:textId="77777777" w:rsidR="001B5AF2" w:rsidRPr="005A2C1A" w:rsidRDefault="001B5AF2" w:rsidP="001B5AF2">
      <w:pPr>
        <w:jc w:val="center"/>
        <w:rPr>
          <w:b/>
          <w:color w:val="7030A0"/>
          <w:sz w:val="28"/>
          <w:szCs w:val="28"/>
        </w:rPr>
      </w:pPr>
    </w:p>
    <w:p w14:paraId="31F1F926" w14:textId="11A0D29E"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 xml:space="preserve">SERVICIO DE </w:t>
      </w:r>
      <w:r w:rsidR="00A46081">
        <w:rPr>
          <w:rFonts w:ascii="Arial Black" w:hAnsi="Arial Black"/>
          <w:b/>
          <w:color w:val="7030A0"/>
          <w:sz w:val="36"/>
          <w:szCs w:val="28"/>
        </w:rPr>
        <w:t>FUMIGACIÓN</w:t>
      </w:r>
      <w:r w:rsidR="005C3D8F">
        <w:rPr>
          <w:rFonts w:ascii="Arial Black" w:hAnsi="Arial Black"/>
          <w:b/>
          <w:color w:val="7030A0"/>
          <w:sz w:val="36"/>
          <w:szCs w:val="28"/>
        </w:rPr>
        <w:t>”</w:t>
      </w:r>
    </w:p>
    <w:p w14:paraId="2AEFE812" w14:textId="77777777" w:rsidR="002021D2" w:rsidRDefault="002021D2" w:rsidP="00813559">
      <w:pPr>
        <w:jc w:val="center"/>
        <w:rPr>
          <w:rFonts w:asciiTheme="minorHAnsi" w:hAnsiTheme="minorHAnsi"/>
          <w:b/>
          <w:sz w:val="36"/>
        </w:rPr>
      </w:pPr>
    </w:p>
    <w:p w14:paraId="50A6B608" w14:textId="77777777" w:rsidR="007F0B73" w:rsidRPr="00037DE1" w:rsidRDefault="007F0B73" w:rsidP="007F0B73">
      <w:pPr>
        <w:jc w:val="center"/>
        <w:rPr>
          <w:rFonts w:asciiTheme="minorHAnsi" w:hAnsiTheme="minorHAnsi"/>
          <w:b/>
          <w:sz w:val="36"/>
        </w:rPr>
      </w:pPr>
    </w:p>
    <w:p w14:paraId="26A2334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7966451" w14:textId="77777777" w:rsidR="007F0B73" w:rsidRPr="00037DE1" w:rsidRDefault="007F0B73" w:rsidP="007F0B73">
      <w:pPr>
        <w:jc w:val="both"/>
        <w:rPr>
          <w:rFonts w:asciiTheme="minorHAnsi" w:hAnsiTheme="minorHAnsi"/>
          <w:b/>
        </w:rPr>
      </w:pPr>
    </w:p>
    <w:p w14:paraId="1F934760" w14:textId="77777777" w:rsidR="007F0B73" w:rsidRPr="00037DE1" w:rsidRDefault="007F0B73" w:rsidP="007F0B73">
      <w:pPr>
        <w:jc w:val="both"/>
        <w:rPr>
          <w:rFonts w:asciiTheme="minorHAnsi" w:hAnsiTheme="minorHAnsi"/>
        </w:rPr>
      </w:pPr>
    </w:p>
    <w:p w14:paraId="70260072" w14:textId="77777777" w:rsidR="007F0B73" w:rsidRPr="00037DE1" w:rsidRDefault="007F0B73" w:rsidP="007F0B73">
      <w:pPr>
        <w:jc w:val="both"/>
        <w:rPr>
          <w:rFonts w:asciiTheme="minorHAnsi" w:hAnsiTheme="minorHAnsi"/>
        </w:rPr>
      </w:pPr>
    </w:p>
    <w:p w14:paraId="7CEBF5B2" w14:textId="77777777" w:rsidR="007F0B73" w:rsidRPr="00037DE1" w:rsidRDefault="007F0B73" w:rsidP="007F0B73">
      <w:pPr>
        <w:jc w:val="both"/>
        <w:rPr>
          <w:rFonts w:asciiTheme="minorHAnsi" w:hAnsiTheme="minorHAnsi"/>
        </w:rPr>
      </w:pPr>
    </w:p>
    <w:p w14:paraId="033D973E" w14:textId="77777777" w:rsidR="007F0B73" w:rsidRPr="00037DE1" w:rsidRDefault="007F0B73" w:rsidP="007F0B73">
      <w:pPr>
        <w:jc w:val="both"/>
        <w:rPr>
          <w:rFonts w:asciiTheme="minorHAnsi" w:hAnsiTheme="minorHAnsi"/>
        </w:rPr>
      </w:pPr>
    </w:p>
    <w:p w14:paraId="6CDFD673" w14:textId="77777777" w:rsidR="007F0B73" w:rsidRPr="00037DE1" w:rsidRDefault="007F0B73" w:rsidP="007F0B73">
      <w:pPr>
        <w:jc w:val="both"/>
        <w:rPr>
          <w:rFonts w:asciiTheme="minorHAnsi" w:hAnsiTheme="minorHAnsi"/>
        </w:rPr>
      </w:pPr>
    </w:p>
    <w:p w14:paraId="6232EB12" w14:textId="77777777" w:rsidR="007F0B73" w:rsidRPr="00037DE1" w:rsidRDefault="007F0B73" w:rsidP="007F0B73">
      <w:pPr>
        <w:jc w:val="both"/>
        <w:rPr>
          <w:rFonts w:asciiTheme="minorHAnsi" w:hAnsiTheme="minorHAnsi"/>
        </w:rPr>
      </w:pPr>
    </w:p>
    <w:p w14:paraId="5670F4AB"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w:t>
      </w:r>
      <w:r w:rsidR="009553FC">
        <w:rPr>
          <w:rFonts w:asciiTheme="minorHAnsi" w:hAnsiTheme="minorHAnsi"/>
          <w:b/>
          <w:sz w:val="32"/>
        </w:rPr>
        <w:t>1</w:t>
      </w:r>
    </w:p>
    <w:p w14:paraId="466729E0" w14:textId="77777777" w:rsidR="007F0B73" w:rsidRPr="00037DE1" w:rsidRDefault="007F0B73" w:rsidP="008C455F">
      <w:pPr>
        <w:pStyle w:val="Ttulo1"/>
      </w:pPr>
    </w:p>
    <w:p w14:paraId="7EBE4379" w14:textId="77777777" w:rsidR="002021D2" w:rsidRPr="00037DE1" w:rsidRDefault="002021D2" w:rsidP="007F0B73">
      <w:pPr>
        <w:jc w:val="both"/>
        <w:rPr>
          <w:rFonts w:asciiTheme="minorHAnsi" w:hAnsiTheme="minorHAnsi"/>
        </w:rPr>
      </w:pPr>
    </w:p>
    <w:p w14:paraId="642F75A3" w14:textId="77777777" w:rsidR="00126089" w:rsidRPr="00037DE1" w:rsidRDefault="00126089" w:rsidP="007F0B73">
      <w:pPr>
        <w:jc w:val="both"/>
        <w:rPr>
          <w:rFonts w:asciiTheme="minorHAnsi" w:hAnsiTheme="minorHAnsi"/>
        </w:rPr>
      </w:pPr>
    </w:p>
    <w:p w14:paraId="0BC0D1A6" w14:textId="77777777" w:rsidR="00126089" w:rsidRPr="00037DE1" w:rsidRDefault="00126089" w:rsidP="007F0B73">
      <w:pPr>
        <w:jc w:val="both"/>
        <w:rPr>
          <w:rFonts w:asciiTheme="minorHAnsi" w:hAnsiTheme="minorHAnsi"/>
        </w:rPr>
      </w:pPr>
    </w:p>
    <w:p w14:paraId="7F378233" w14:textId="77777777" w:rsidR="00037DE1" w:rsidRDefault="00037DE1" w:rsidP="007F0B73">
      <w:pPr>
        <w:jc w:val="both"/>
        <w:rPr>
          <w:rFonts w:asciiTheme="minorHAnsi" w:hAnsiTheme="minorHAnsi"/>
        </w:rPr>
      </w:pPr>
    </w:p>
    <w:p w14:paraId="0F8AE7E0" w14:textId="77777777" w:rsidR="0024243C" w:rsidRDefault="0024243C" w:rsidP="007F0B73">
      <w:pPr>
        <w:jc w:val="both"/>
        <w:rPr>
          <w:rFonts w:asciiTheme="minorHAnsi" w:hAnsiTheme="minorHAnsi"/>
        </w:rPr>
      </w:pPr>
    </w:p>
    <w:p w14:paraId="5EEE2DE7" w14:textId="77777777" w:rsidR="0024243C" w:rsidRDefault="0024243C" w:rsidP="007F0B73">
      <w:pPr>
        <w:jc w:val="both"/>
        <w:rPr>
          <w:rFonts w:asciiTheme="minorHAnsi" w:hAnsiTheme="minorHAnsi"/>
        </w:rPr>
      </w:pPr>
    </w:p>
    <w:p w14:paraId="7263D33A" w14:textId="77777777" w:rsidR="0024243C" w:rsidRDefault="0024243C" w:rsidP="007F0B73">
      <w:pPr>
        <w:jc w:val="both"/>
      </w:pPr>
    </w:p>
    <w:p w14:paraId="730C39F9" w14:textId="77777777" w:rsidR="00A46081" w:rsidRDefault="00A46081" w:rsidP="007F0B73">
      <w:pPr>
        <w:jc w:val="both"/>
      </w:pPr>
    </w:p>
    <w:p w14:paraId="3718F494" w14:textId="77777777" w:rsidR="00A46081" w:rsidRDefault="00A46081" w:rsidP="007F0B73">
      <w:pPr>
        <w:jc w:val="both"/>
      </w:pPr>
    </w:p>
    <w:p w14:paraId="536B93A0" w14:textId="77777777" w:rsidR="00A46081" w:rsidRDefault="00A46081" w:rsidP="007F0B73">
      <w:pPr>
        <w:jc w:val="both"/>
        <w:rPr>
          <w:rFonts w:asciiTheme="minorHAnsi" w:hAnsiTheme="minorHAnsi"/>
        </w:rPr>
      </w:pPr>
    </w:p>
    <w:p w14:paraId="7AAB4FE1" w14:textId="77777777" w:rsidR="0024243C" w:rsidRDefault="0024243C" w:rsidP="007F0B73">
      <w:pPr>
        <w:jc w:val="both"/>
        <w:rPr>
          <w:rFonts w:asciiTheme="minorHAnsi" w:hAnsiTheme="minorHAnsi"/>
        </w:rPr>
      </w:pPr>
    </w:p>
    <w:p w14:paraId="192455AA" w14:textId="77777777" w:rsidR="0024243C" w:rsidRDefault="0024243C" w:rsidP="007F0B73">
      <w:pPr>
        <w:jc w:val="both"/>
        <w:rPr>
          <w:rFonts w:asciiTheme="minorHAnsi" w:hAnsiTheme="minorHAnsi"/>
        </w:rPr>
      </w:pPr>
    </w:p>
    <w:p w14:paraId="21F71607" w14:textId="77777777" w:rsidR="0024243C" w:rsidRDefault="0024243C" w:rsidP="007F0B73">
      <w:pPr>
        <w:jc w:val="both"/>
        <w:rPr>
          <w:rFonts w:asciiTheme="minorHAnsi" w:hAnsiTheme="minorHAnsi"/>
        </w:rPr>
      </w:pPr>
    </w:p>
    <w:p w14:paraId="1F14D805" w14:textId="77777777"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7DB00A9C" w14:textId="77777777" w:rsidR="007F0B73" w:rsidRPr="00037DE1" w:rsidRDefault="007F0B73" w:rsidP="007F0B73">
      <w:pPr>
        <w:jc w:val="both"/>
        <w:rPr>
          <w:rFonts w:asciiTheme="minorHAnsi" w:hAnsiTheme="minorHAnsi"/>
          <w:b/>
        </w:rPr>
      </w:pPr>
    </w:p>
    <w:p w14:paraId="6593F7DC" w14:textId="77777777" w:rsidR="007F0B73" w:rsidRPr="00037DE1" w:rsidRDefault="007F0B73" w:rsidP="007F0B73">
      <w:pPr>
        <w:jc w:val="both"/>
        <w:rPr>
          <w:rFonts w:asciiTheme="minorHAnsi" w:hAnsiTheme="minorHAnsi"/>
          <w:b/>
        </w:rPr>
      </w:pPr>
    </w:p>
    <w:p w14:paraId="7898900E" w14:textId="755FE12B"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0F137C">
        <w:rPr>
          <w:rFonts w:asciiTheme="minorHAnsi" w:hAnsiTheme="minorHAnsi" w:cs="Arial"/>
        </w:rPr>
        <w:t>.</w:t>
      </w:r>
      <w:r w:rsidR="0078059E" w:rsidRPr="0078059E">
        <w:rPr>
          <w:rFonts w:asciiTheme="minorHAnsi" w:hAnsiTheme="minorHAnsi" w:cs="Arial"/>
        </w:rPr>
        <w:t xml:space="preserve"> </w:t>
      </w:r>
      <w:r w:rsidR="007E04A5">
        <w:rPr>
          <w:rFonts w:asciiTheme="minorHAnsi" w:hAnsiTheme="minorHAnsi" w:cs="Arial"/>
        </w:rPr>
        <w:t>LP-919044992-</w:t>
      </w:r>
      <w:r w:rsidR="00051B74">
        <w:rPr>
          <w:rFonts w:asciiTheme="minorHAnsi" w:hAnsiTheme="minorHAnsi" w:cs="Arial"/>
        </w:rPr>
        <w:t>N45</w:t>
      </w:r>
      <w:r w:rsidR="007E04A5">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 xml:space="preserve">SERVICIO DE </w:t>
      </w:r>
      <w:r w:rsidR="00A46081" w:rsidRPr="008C455F">
        <w:rPr>
          <w:rFonts w:asciiTheme="minorHAnsi" w:hAnsiTheme="minorHAnsi"/>
        </w:rPr>
        <w:t>FUMIGACIÓN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FDB60D3" w14:textId="77777777" w:rsidR="007F0B73" w:rsidRPr="0078059E" w:rsidRDefault="007F0B73" w:rsidP="007F0B73">
      <w:pPr>
        <w:jc w:val="both"/>
        <w:rPr>
          <w:rFonts w:asciiTheme="minorHAnsi" w:hAnsiTheme="minorHAnsi"/>
        </w:rPr>
      </w:pPr>
    </w:p>
    <w:p w14:paraId="6E1E3C5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18FCDC13" w14:textId="77777777" w:rsidR="007F0B73" w:rsidRPr="0078059E" w:rsidRDefault="007F0B73" w:rsidP="007F0B73">
      <w:pPr>
        <w:jc w:val="center"/>
        <w:rPr>
          <w:rFonts w:asciiTheme="minorHAnsi" w:hAnsiTheme="minorHAnsi"/>
          <w:b/>
        </w:rPr>
      </w:pPr>
    </w:p>
    <w:p w14:paraId="37938711" w14:textId="77777777" w:rsidR="007F0B73" w:rsidRPr="0078059E" w:rsidRDefault="007F0B73" w:rsidP="007F0B73">
      <w:pPr>
        <w:jc w:val="center"/>
        <w:rPr>
          <w:rFonts w:asciiTheme="minorHAnsi" w:hAnsiTheme="minorHAnsi"/>
          <w:b/>
        </w:rPr>
      </w:pPr>
    </w:p>
    <w:p w14:paraId="31B15990" w14:textId="77777777" w:rsidR="00037DE1" w:rsidRPr="0078059E" w:rsidRDefault="00037DE1" w:rsidP="007F0B73">
      <w:pPr>
        <w:jc w:val="center"/>
        <w:rPr>
          <w:rFonts w:asciiTheme="minorHAnsi" w:hAnsiTheme="minorHAnsi"/>
          <w:b/>
        </w:rPr>
      </w:pPr>
    </w:p>
    <w:p w14:paraId="7BC5C09A" w14:textId="77777777" w:rsidR="00037DE1" w:rsidRPr="0078059E" w:rsidRDefault="00037DE1" w:rsidP="007F0B73">
      <w:pPr>
        <w:jc w:val="center"/>
        <w:rPr>
          <w:rFonts w:asciiTheme="minorHAnsi" w:hAnsiTheme="minorHAnsi"/>
          <w:b/>
        </w:rPr>
      </w:pPr>
    </w:p>
    <w:p w14:paraId="6C7AC53C" w14:textId="77777777" w:rsidR="00037DE1" w:rsidRPr="0078059E" w:rsidRDefault="00037DE1" w:rsidP="007F0B73">
      <w:pPr>
        <w:jc w:val="center"/>
        <w:rPr>
          <w:rFonts w:asciiTheme="minorHAnsi" w:hAnsiTheme="minorHAnsi"/>
          <w:b/>
        </w:rPr>
      </w:pPr>
    </w:p>
    <w:p w14:paraId="3CED8137" w14:textId="77777777" w:rsidR="00037DE1" w:rsidRPr="0078059E" w:rsidRDefault="00037DE1" w:rsidP="007F0B73">
      <w:pPr>
        <w:jc w:val="center"/>
        <w:rPr>
          <w:rFonts w:asciiTheme="minorHAnsi" w:hAnsiTheme="minorHAnsi"/>
          <w:b/>
        </w:rPr>
      </w:pPr>
    </w:p>
    <w:p w14:paraId="7E82DC8A" w14:textId="77777777"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7D5397DC" w14:textId="77777777" w:rsidR="007F0B73" w:rsidRPr="0078059E" w:rsidRDefault="007F0B73" w:rsidP="00813559">
      <w:pPr>
        <w:jc w:val="both"/>
        <w:rPr>
          <w:rFonts w:asciiTheme="minorHAnsi" w:hAnsiTheme="minorHAnsi"/>
          <w:b/>
        </w:rPr>
      </w:pPr>
    </w:p>
    <w:p w14:paraId="74E8FD5D" w14:textId="224ABEB7" w:rsidR="00424E8C" w:rsidRDefault="007F0B73" w:rsidP="008C455F">
      <w:pPr>
        <w:jc w:val="both"/>
        <w:rPr>
          <w:rFonts w:asciiTheme="minorHAnsi" w:hAnsiTheme="minorHAnsi"/>
        </w:rPr>
      </w:pPr>
      <w:r w:rsidRPr="0078059E">
        <w:rPr>
          <w:rFonts w:asciiTheme="minorHAnsi" w:hAnsiTheme="minorHAnsi" w:cs="Arial"/>
        </w:rPr>
        <w:t xml:space="preserve">El Gobierno del Estado de Nuevo León, a través de los Servicios de Salud de Nuevo </w:t>
      </w:r>
      <w:r w:rsidRPr="005C3D8F">
        <w:rPr>
          <w:rFonts w:asciiTheme="minorHAnsi" w:hAnsiTheme="minorHAnsi" w:cs="Arial"/>
        </w:rPr>
        <w:t>León</w:t>
      </w:r>
      <w:r w:rsidR="005C3D8F" w:rsidRPr="005C3D8F">
        <w:rPr>
          <w:rFonts w:asciiTheme="minorHAnsi" w:hAnsiTheme="minorHAnsi" w:cs="Arial"/>
        </w:rPr>
        <w:t>,</w:t>
      </w:r>
      <w:r w:rsidRPr="005C3D8F">
        <w:rPr>
          <w:rFonts w:asciiTheme="minorHAnsi" w:hAnsiTheme="minorHAnsi" w:cs="Arial"/>
        </w:rPr>
        <w:t xml:space="preserve"> Organismo</w:t>
      </w:r>
      <w:r w:rsidRPr="0078059E">
        <w:rPr>
          <w:rFonts w:asciiTheme="minorHAnsi" w:hAnsiTheme="minorHAnsi" w:cs="Arial"/>
        </w:rPr>
        <w:t xml:space="preserve">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sidRPr="005C3D8F">
        <w:rPr>
          <w:rFonts w:asciiTheme="minorHAnsi" w:hAnsiTheme="minorHAnsi"/>
          <w:color w:val="0D0D0D" w:themeColor="text1" w:themeTint="F2"/>
        </w:rPr>
        <w:t>el Artículo 7</w:t>
      </w:r>
      <w:r w:rsidR="005C3D8F" w:rsidRPr="005C3D8F">
        <w:rPr>
          <w:rFonts w:asciiTheme="minorHAnsi" w:hAnsiTheme="minorHAnsi"/>
          <w:color w:val="0D0D0D" w:themeColor="text1" w:themeTint="F2"/>
        </w:rPr>
        <w:t>7</w:t>
      </w:r>
      <w:r w:rsidR="005A2C1A" w:rsidRPr="005C3D8F">
        <w:rPr>
          <w:rFonts w:asciiTheme="minorHAnsi" w:hAnsiTheme="minorHAnsi"/>
          <w:color w:val="0D0D0D" w:themeColor="text1" w:themeTint="F2"/>
        </w:rPr>
        <w:t xml:space="preserve"> de</w:t>
      </w:r>
      <w:r w:rsidR="005A2C1A">
        <w:rPr>
          <w:rFonts w:asciiTheme="minorHAnsi" w:hAnsiTheme="minorHAnsi"/>
          <w:color w:val="0D0D0D" w:themeColor="text1" w:themeTint="F2"/>
        </w:rPr>
        <w:t xml:space="preserve"> </w:t>
      </w:r>
      <w:r w:rsidRPr="0078059E">
        <w:rPr>
          <w:rFonts w:asciiTheme="minorHAnsi" w:hAnsiTheme="minorHAnsi" w:cs="Arial"/>
        </w:rPr>
        <w:t xml:space="preserve">la Ley de Egresos para el </w:t>
      </w:r>
      <w:r w:rsidRPr="005C3D8F">
        <w:rPr>
          <w:rFonts w:asciiTheme="minorHAnsi" w:hAnsiTheme="minorHAnsi" w:cs="Arial"/>
        </w:rPr>
        <w:t xml:space="preserve">año del </w:t>
      </w:r>
      <w:r w:rsidR="009553FC" w:rsidRPr="005C3D8F">
        <w:rPr>
          <w:rFonts w:asciiTheme="minorHAnsi" w:hAnsiTheme="minorHAnsi" w:cs="Arial"/>
        </w:rPr>
        <w:t>202</w:t>
      </w:r>
      <w:r w:rsidR="005C3D8F" w:rsidRPr="005C3D8F">
        <w:rPr>
          <w:rFonts w:asciiTheme="minorHAnsi" w:hAnsiTheme="minorHAnsi" w:cs="Arial"/>
        </w:rPr>
        <w:t>1</w:t>
      </w:r>
      <w:r w:rsidRPr="005C3D8F">
        <w:rPr>
          <w:rFonts w:asciiTheme="minorHAnsi" w:hAnsiTheme="minorHAnsi" w:cs="Arial"/>
        </w:rPr>
        <w:t>,</w:t>
      </w:r>
      <w:r w:rsidRPr="005C3D8F">
        <w:rPr>
          <w:rFonts w:asciiTheme="minorHAnsi" w:hAnsiTheme="minorHAnsi"/>
        </w:rPr>
        <w:t xml:space="preserve"> CONVOCA</w:t>
      </w:r>
      <w:r w:rsidRPr="00896288">
        <w:rPr>
          <w:rFonts w:asciiTheme="minorHAnsi" w:hAnsiTheme="minorHAnsi"/>
        </w:rPr>
        <w:t xml:space="preserve">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E04A5">
        <w:rPr>
          <w:rFonts w:asciiTheme="minorHAnsi" w:hAnsiTheme="minorHAnsi" w:cs="Arial"/>
        </w:rPr>
        <w:t>LP-919044992-</w:t>
      </w:r>
      <w:r w:rsidR="00051B74">
        <w:rPr>
          <w:rFonts w:asciiTheme="minorHAnsi" w:hAnsiTheme="minorHAnsi" w:cs="Arial"/>
        </w:rPr>
        <w:t>N45</w:t>
      </w:r>
      <w:r w:rsidR="007E04A5">
        <w:rPr>
          <w:rFonts w:asciiTheme="minorHAnsi" w:hAnsiTheme="minorHAnsi" w:cs="Arial"/>
        </w:rPr>
        <w:t xml:space="preserve">-2021, </w:t>
      </w:r>
      <w:r w:rsidRPr="0078059E">
        <w:rPr>
          <w:rFonts w:asciiTheme="minorHAnsi" w:hAnsiTheme="minorHAnsi" w:cs="Arial"/>
        </w:rPr>
        <w:t xml:space="preserve">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2D519B" w:rsidRPr="00394AC3">
        <w:rPr>
          <w:rFonts w:asciiTheme="minorHAnsi" w:hAnsiTheme="minorHAnsi"/>
        </w:rPr>
        <w:t xml:space="preserve">SERVICIO DE </w:t>
      </w:r>
      <w:r w:rsidR="008C455F">
        <w:rPr>
          <w:rFonts w:asciiTheme="minorHAnsi" w:hAnsiTheme="minorHAnsi"/>
        </w:rPr>
        <w:t>FUMIGACIÓN”.</w:t>
      </w:r>
    </w:p>
    <w:p w14:paraId="3723E84B" w14:textId="77777777" w:rsidR="00B46005" w:rsidRDefault="00B46005" w:rsidP="008C455F">
      <w:pPr>
        <w:jc w:val="both"/>
        <w:rPr>
          <w:rFonts w:asciiTheme="minorHAnsi" w:hAnsiTheme="minorHAnsi"/>
        </w:rPr>
      </w:pPr>
    </w:p>
    <w:p w14:paraId="1D9D4AE5" w14:textId="77777777" w:rsidR="008C455F" w:rsidRDefault="008C455F" w:rsidP="008C455F">
      <w:pPr>
        <w:jc w:val="both"/>
        <w:rPr>
          <w:rFonts w:asciiTheme="minorHAnsi" w:hAnsiTheme="minorHAnsi"/>
        </w:rPr>
      </w:pPr>
    </w:p>
    <w:p w14:paraId="364EEF0F" w14:textId="77777777" w:rsidR="008C455F" w:rsidRDefault="008C455F" w:rsidP="008C455F">
      <w:pPr>
        <w:jc w:val="both"/>
        <w:rPr>
          <w:rFonts w:asciiTheme="minorHAnsi" w:hAnsiTheme="minorHAnsi"/>
        </w:rPr>
      </w:pPr>
    </w:p>
    <w:p w14:paraId="0D35F150" w14:textId="77777777" w:rsidR="008C455F" w:rsidRDefault="008C455F" w:rsidP="008C455F">
      <w:pPr>
        <w:jc w:val="both"/>
        <w:rPr>
          <w:rFonts w:asciiTheme="minorHAnsi" w:hAnsiTheme="minorHAnsi"/>
        </w:rPr>
      </w:pPr>
    </w:p>
    <w:p w14:paraId="69773BE3" w14:textId="77777777" w:rsidR="008C455F" w:rsidRDefault="008C455F" w:rsidP="008C455F">
      <w:pPr>
        <w:jc w:val="both"/>
        <w:rPr>
          <w:rFonts w:asciiTheme="minorHAnsi" w:hAnsiTheme="minorHAnsi"/>
          <w:b/>
          <w:bCs/>
          <w:sz w:val="60"/>
          <w:szCs w:val="60"/>
        </w:rPr>
      </w:pPr>
    </w:p>
    <w:p w14:paraId="294CDF35" w14:textId="77777777" w:rsidR="00424E8C" w:rsidRDefault="00424E8C" w:rsidP="007F0B73">
      <w:pPr>
        <w:jc w:val="center"/>
        <w:rPr>
          <w:rFonts w:asciiTheme="minorHAnsi" w:hAnsiTheme="minorHAnsi"/>
          <w:b/>
          <w:bCs/>
          <w:sz w:val="60"/>
          <w:szCs w:val="60"/>
        </w:rPr>
      </w:pPr>
    </w:p>
    <w:p w14:paraId="051BC900" w14:textId="77777777" w:rsidR="00424E8C" w:rsidRDefault="00424E8C" w:rsidP="007F0B73">
      <w:pPr>
        <w:jc w:val="center"/>
        <w:rPr>
          <w:rFonts w:asciiTheme="minorHAnsi" w:hAnsiTheme="minorHAnsi"/>
          <w:b/>
          <w:bCs/>
          <w:sz w:val="60"/>
          <w:szCs w:val="60"/>
        </w:rPr>
      </w:pPr>
    </w:p>
    <w:p w14:paraId="0EF61F88"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32450B1" w14:textId="77777777" w:rsidR="00AA2FC6" w:rsidRPr="00037DE1" w:rsidRDefault="00AA2FC6" w:rsidP="007F0B73">
      <w:pPr>
        <w:jc w:val="center"/>
        <w:rPr>
          <w:rFonts w:asciiTheme="minorHAnsi" w:hAnsiTheme="minorHAnsi"/>
          <w:b/>
          <w:bCs/>
          <w:sz w:val="24"/>
          <w:szCs w:val="24"/>
        </w:rPr>
      </w:pPr>
    </w:p>
    <w:p w14:paraId="73385730" w14:textId="77777777" w:rsidR="00AB7D71" w:rsidRPr="00D230B9" w:rsidRDefault="00AB7D71" w:rsidP="003967A8">
      <w:pPr>
        <w:pStyle w:val="Prrafodelista"/>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14:paraId="5375B1D1" w14:textId="77777777" w:rsidR="00AB7D71" w:rsidRPr="0078059E" w:rsidRDefault="00AB7D71" w:rsidP="00AB7D71">
      <w:pPr>
        <w:tabs>
          <w:tab w:val="left" w:pos="284"/>
        </w:tabs>
        <w:ind w:right="-1"/>
        <w:jc w:val="both"/>
        <w:rPr>
          <w:rFonts w:asciiTheme="minorHAnsi" w:hAnsiTheme="minorHAnsi" w:cs="Arial"/>
        </w:rPr>
      </w:pPr>
    </w:p>
    <w:p w14:paraId="65336F9F" w14:textId="478E6E4C" w:rsidR="002E6DD7" w:rsidRPr="005C3D8F" w:rsidRDefault="002E6DD7" w:rsidP="003967A8">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xml:space="preserve">: </w:t>
      </w:r>
      <w:r w:rsidR="005C3D8F">
        <w:rPr>
          <w:rFonts w:asciiTheme="minorHAnsi" w:hAnsiTheme="minorHAnsi" w:cs="Arial"/>
        </w:rPr>
        <w:t xml:space="preserve">81 </w:t>
      </w:r>
      <w:r w:rsidRPr="00AF1453">
        <w:rPr>
          <w:rFonts w:asciiTheme="minorHAnsi" w:hAnsiTheme="minorHAnsi" w:cs="Arial"/>
        </w:rPr>
        <w:t>81 30 70 49.</w:t>
      </w:r>
    </w:p>
    <w:p w14:paraId="014E18A8" w14:textId="77777777" w:rsidR="002E6DD7" w:rsidRPr="0078059E" w:rsidRDefault="002E6DD7" w:rsidP="002E6DD7">
      <w:pPr>
        <w:tabs>
          <w:tab w:val="left" w:pos="284"/>
        </w:tabs>
        <w:ind w:left="720" w:right="-1"/>
        <w:jc w:val="both"/>
        <w:rPr>
          <w:rFonts w:asciiTheme="minorHAnsi" w:hAnsiTheme="minorHAnsi" w:cs="Arial"/>
        </w:rPr>
      </w:pPr>
    </w:p>
    <w:p w14:paraId="2C149C1B" w14:textId="73103F70" w:rsidR="002E6DD7" w:rsidRPr="00CE2E1F"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w:t>
      </w:r>
      <w:r w:rsidRPr="005C3D8F">
        <w:rPr>
          <w:rFonts w:asciiTheme="minorHAnsi" w:hAnsiTheme="minorHAnsi" w:cs="Arial"/>
        </w:rPr>
        <w:t xml:space="preserve">m. </w:t>
      </w:r>
      <w:r w:rsidR="005C3D8F" w:rsidRPr="005C3D8F">
        <w:rPr>
          <w:rFonts w:asciiTheme="minorHAnsi" w:hAnsiTheme="minorHAnsi" w:cs="Arial"/>
        </w:rPr>
        <w:t>a 2</w:t>
      </w:r>
      <w:r w:rsidRPr="00AF1453">
        <w:rPr>
          <w:rFonts w:asciiTheme="minorHAnsi" w:hAnsiTheme="minorHAnsi" w:cs="Arial"/>
        </w:rPr>
        <w:t>:00 p.m</w:t>
      </w:r>
      <w:r w:rsidRPr="005C3D8F">
        <w:rPr>
          <w:rFonts w:asciiTheme="minorHAnsi" w:hAnsiTheme="minorHAnsi" w:cs="Arial"/>
        </w:rPr>
        <w:t>.</w:t>
      </w:r>
      <w:r w:rsidRPr="00CE2E1F">
        <w:rPr>
          <w:rFonts w:asciiTheme="minorHAnsi" w:hAnsiTheme="minorHAnsi" w:cs="Arial"/>
        </w:rPr>
        <w:t xml:space="preserve"> </w:t>
      </w:r>
    </w:p>
    <w:p w14:paraId="2DB57EB2" w14:textId="77777777" w:rsidR="002E6DD7" w:rsidRPr="00BC2F13" w:rsidRDefault="002E6DD7" w:rsidP="002E6DD7">
      <w:pPr>
        <w:pStyle w:val="Prrafodelista"/>
        <w:rPr>
          <w:rFonts w:asciiTheme="minorHAnsi" w:hAnsiTheme="minorHAnsi" w:cs="Arial"/>
        </w:rPr>
      </w:pPr>
    </w:p>
    <w:p w14:paraId="26CA2B33" w14:textId="77777777" w:rsidR="002E6DD7" w:rsidRDefault="002E6DD7" w:rsidP="003967A8">
      <w:pPr>
        <w:pStyle w:val="Default"/>
        <w:numPr>
          <w:ilvl w:val="0"/>
          <w:numId w:val="8"/>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4E80C05" w14:textId="77777777" w:rsidR="002E6DD7" w:rsidRDefault="002E6DD7" w:rsidP="002E6DD7">
      <w:pPr>
        <w:pStyle w:val="Prrafodelista"/>
        <w:rPr>
          <w:rFonts w:asciiTheme="minorHAnsi" w:hAnsiTheme="minorHAnsi" w:cs="Arial"/>
        </w:rPr>
      </w:pPr>
    </w:p>
    <w:p w14:paraId="4521FEC2" w14:textId="4C70615D"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7E04A5">
        <w:rPr>
          <w:rFonts w:asciiTheme="minorHAnsi" w:hAnsiTheme="minorHAnsi" w:cs="Arial"/>
        </w:rPr>
        <w:t>LP-919044992-</w:t>
      </w:r>
      <w:r w:rsidR="00051B74">
        <w:rPr>
          <w:rFonts w:asciiTheme="minorHAnsi" w:hAnsiTheme="minorHAnsi" w:cs="Arial"/>
        </w:rPr>
        <w:t>N45</w:t>
      </w:r>
      <w:r w:rsidR="007E04A5">
        <w:rPr>
          <w:rFonts w:asciiTheme="minorHAnsi" w:hAnsiTheme="minorHAnsi" w:cs="Arial"/>
        </w:rPr>
        <w:t>-2021</w:t>
      </w:r>
      <w:r w:rsidR="005C3D8F">
        <w:rPr>
          <w:rFonts w:asciiTheme="minorHAnsi" w:hAnsiTheme="minorHAnsi" w:cs="Arial"/>
        </w:rPr>
        <w:t>.</w:t>
      </w:r>
    </w:p>
    <w:p w14:paraId="44373FFD" w14:textId="77777777" w:rsidR="002E6DD7" w:rsidRDefault="002E6DD7" w:rsidP="002E6DD7">
      <w:pPr>
        <w:pStyle w:val="Prrafodelista"/>
        <w:tabs>
          <w:tab w:val="left" w:pos="284"/>
        </w:tabs>
        <w:ind w:left="720" w:right="-1"/>
        <w:jc w:val="both"/>
        <w:rPr>
          <w:rFonts w:asciiTheme="minorHAnsi" w:hAnsiTheme="minorHAnsi" w:cs="Arial"/>
        </w:rPr>
      </w:pPr>
    </w:p>
    <w:p w14:paraId="169EB776" w14:textId="77777777"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w:t>
      </w:r>
      <w:r w:rsidR="009553FC">
        <w:rPr>
          <w:rFonts w:asciiTheme="minorHAnsi" w:hAnsiTheme="minorHAnsi" w:cs="Arial"/>
        </w:rPr>
        <w:t>1</w:t>
      </w:r>
      <w:r w:rsidRPr="0078059E">
        <w:rPr>
          <w:rFonts w:asciiTheme="minorHAnsi" w:hAnsiTheme="minorHAnsi" w:cs="Arial"/>
        </w:rPr>
        <w:t>.</w:t>
      </w:r>
    </w:p>
    <w:p w14:paraId="61F0E895" w14:textId="77777777" w:rsidR="002E6DD7" w:rsidRDefault="002E6DD7" w:rsidP="002E6DD7">
      <w:pPr>
        <w:pStyle w:val="Prrafodelista"/>
        <w:tabs>
          <w:tab w:val="left" w:pos="284"/>
        </w:tabs>
        <w:ind w:left="720" w:right="-1"/>
        <w:jc w:val="both"/>
        <w:rPr>
          <w:rFonts w:asciiTheme="minorHAnsi" w:hAnsiTheme="minorHAnsi" w:cs="Arial"/>
        </w:rPr>
      </w:pPr>
    </w:p>
    <w:p w14:paraId="7217773D" w14:textId="77777777" w:rsidR="002E6DD7" w:rsidRPr="00397801" w:rsidRDefault="002E6DD7" w:rsidP="003967A8">
      <w:pPr>
        <w:pStyle w:val="Prrafodelista"/>
        <w:numPr>
          <w:ilvl w:val="0"/>
          <w:numId w:val="8"/>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 xml:space="preserve">deberán ser en idioma español. En caso de que los últimos sean en idioma diferente, deberán presentarse con traducción simple al </w:t>
      </w:r>
      <w:r w:rsidRPr="00397801">
        <w:rPr>
          <w:rFonts w:asciiTheme="minorHAnsi" w:hAnsiTheme="minorHAnsi" w:cs="Arial"/>
        </w:rPr>
        <w:t>español.</w:t>
      </w:r>
    </w:p>
    <w:p w14:paraId="09465A92" w14:textId="77777777" w:rsidR="002E6DD7" w:rsidRPr="00397801" w:rsidRDefault="002E6DD7" w:rsidP="002E6DD7">
      <w:pPr>
        <w:pStyle w:val="Prrafodelista"/>
        <w:rPr>
          <w:rFonts w:asciiTheme="minorHAnsi" w:hAnsiTheme="minorHAnsi" w:cs="Arial"/>
        </w:rPr>
      </w:pPr>
    </w:p>
    <w:p w14:paraId="6B0D4CCE" w14:textId="204163F5" w:rsidR="002E6DD7" w:rsidRPr="00397801" w:rsidRDefault="002E6DD7" w:rsidP="003967A8">
      <w:pPr>
        <w:pStyle w:val="Prrafodelista"/>
        <w:numPr>
          <w:ilvl w:val="0"/>
          <w:numId w:val="8"/>
        </w:numPr>
        <w:tabs>
          <w:tab w:val="left" w:pos="284"/>
        </w:tabs>
        <w:ind w:right="51"/>
        <w:jc w:val="both"/>
        <w:rPr>
          <w:rFonts w:asciiTheme="minorHAnsi" w:hAnsiTheme="minorHAnsi" w:cs="Arial"/>
        </w:rPr>
      </w:pPr>
      <w:r w:rsidRPr="00397801">
        <w:rPr>
          <w:rFonts w:asciiTheme="minorHAnsi" w:hAnsiTheme="minorHAnsi" w:cs="Arial"/>
        </w:rPr>
        <w:t xml:space="preserve">La contratación del servicio requerido por la </w:t>
      </w:r>
      <w:r w:rsidRPr="00397801">
        <w:rPr>
          <w:rFonts w:asciiTheme="minorHAnsi" w:hAnsiTheme="minorHAnsi" w:cs="Arial"/>
          <w:bCs/>
        </w:rPr>
        <w:t>C</w:t>
      </w:r>
      <w:r w:rsidRPr="00397801">
        <w:rPr>
          <w:rFonts w:asciiTheme="minorHAnsi" w:hAnsiTheme="minorHAnsi" w:cs="Arial"/>
        </w:rPr>
        <w:t>onvocante</w:t>
      </w:r>
      <w:r w:rsidRPr="00397801">
        <w:rPr>
          <w:rFonts w:asciiTheme="minorHAnsi" w:hAnsiTheme="minorHAnsi" w:cs="Arial"/>
          <w:b/>
        </w:rPr>
        <w:t xml:space="preserve">, </w:t>
      </w:r>
      <w:r w:rsidRPr="00397801">
        <w:rPr>
          <w:rFonts w:asciiTheme="minorHAnsi" w:hAnsiTheme="minorHAnsi"/>
        </w:rPr>
        <w:t>se realizará con recurso de</w:t>
      </w:r>
      <w:r w:rsidR="00D318FC" w:rsidRPr="00397801">
        <w:rPr>
          <w:rFonts w:asciiTheme="minorHAnsi" w:hAnsiTheme="minorHAnsi"/>
        </w:rPr>
        <w:t xml:space="preserve"> </w:t>
      </w:r>
      <w:r w:rsidRPr="00397801">
        <w:rPr>
          <w:rFonts w:asciiTheme="minorHAnsi" w:hAnsiTheme="minorHAnsi"/>
        </w:rPr>
        <w:t>l</w:t>
      </w:r>
      <w:r w:rsidR="00D318FC" w:rsidRPr="00397801">
        <w:rPr>
          <w:rFonts w:asciiTheme="minorHAnsi" w:hAnsiTheme="minorHAnsi"/>
        </w:rPr>
        <w:t>os</w:t>
      </w:r>
      <w:r w:rsidRPr="00397801">
        <w:rPr>
          <w:rFonts w:asciiTheme="minorHAnsi" w:hAnsiTheme="minorHAnsi"/>
        </w:rPr>
        <w:t xml:space="preserve"> </w:t>
      </w:r>
      <w:r w:rsidR="00D318FC" w:rsidRPr="00397801">
        <w:rPr>
          <w:rFonts w:asciiTheme="minorHAnsi" w:hAnsiTheme="minorHAnsi"/>
        </w:rPr>
        <w:t xml:space="preserve">tipos de </w:t>
      </w:r>
      <w:r w:rsidRPr="00397801">
        <w:rPr>
          <w:rFonts w:asciiTheme="minorHAnsi" w:hAnsiTheme="minorHAnsi"/>
        </w:rPr>
        <w:t>presupuesto</w:t>
      </w:r>
      <w:r w:rsidR="00D318FC" w:rsidRPr="00397801">
        <w:rPr>
          <w:rFonts w:asciiTheme="minorHAnsi" w:hAnsiTheme="minorHAnsi"/>
        </w:rPr>
        <w:t xml:space="preserve"> </w:t>
      </w:r>
      <w:r w:rsidR="00D9665A" w:rsidRPr="00397801">
        <w:rPr>
          <w:rFonts w:asciiTheme="minorHAnsi" w:hAnsiTheme="minorHAnsi"/>
        </w:rPr>
        <w:t>202001</w:t>
      </w:r>
      <w:r w:rsidR="00D318FC" w:rsidRPr="00397801">
        <w:rPr>
          <w:rFonts w:asciiTheme="minorHAnsi" w:hAnsiTheme="minorHAnsi"/>
        </w:rPr>
        <w:t xml:space="preserve"> y</w:t>
      </w:r>
      <w:r w:rsidRPr="00397801">
        <w:rPr>
          <w:rFonts w:asciiTheme="minorHAnsi" w:hAnsiTheme="minorHAnsi"/>
        </w:rPr>
        <w:t xml:space="preserve"> </w:t>
      </w:r>
      <w:r w:rsidR="00397801" w:rsidRPr="00397801">
        <w:rPr>
          <w:rFonts w:asciiTheme="minorHAnsi" w:hAnsiTheme="minorHAnsi"/>
        </w:rPr>
        <w:t>202024, Partida 359</w:t>
      </w:r>
      <w:r w:rsidRPr="00397801">
        <w:rPr>
          <w:rFonts w:asciiTheme="minorHAnsi" w:hAnsiTheme="minorHAnsi"/>
        </w:rPr>
        <w:t xml:space="preserve">01, </w:t>
      </w:r>
      <w:r w:rsidR="00D372D6" w:rsidRPr="00397801">
        <w:rPr>
          <w:rFonts w:asciiTheme="minorHAnsi" w:hAnsiTheme="minorHAnsi"/>
        </w:rPr>
        <w:t>con cargo a distint</w:t>
      </w:r>
      <w:r w:rsidR="00125733" w:rsidRPr="00397801">
        <w:rPr>
          <w:rFonts w:asciiTheme="minorHAnsi" w:hAnsiTheme="minorHAnsi"/>
        </w:rPr>
        <w:t>o</w:t>
      </w:r>
      <w:r w:rsidR="00D372D6" w:rsidRPr="00397801">
        <w:rPr>
          <w:rFonts w:asciiTheme="minorHAnsi" w:hAnsiTheme="minorHAnsi"/>
        </w:rPr>
        <w:t>s</w:t>
      </w:r>
      <w:r w:rsidR="00125733" w:rsidRPr="00397801">
        <w:rPr>
          <w:rFonts w:asciiTheme="minorHAnsi" w:hAnsiTheme="minorHAnsi"/>
        </w:rPr>
        <w:t xml:space="preserve"> programas y</w:t>
      </w:r>
      <w:r w:rsidR="00D372D6" w:rsidRPr="00397801">
        <w:rPr>
          <w:rFonts w:asciiTheme="minorHAnsi" w:hAnsiTheme="minorHAnsi"/>
        </w:rPr>
        <w:t xml:space="preserve"> unidades, Cuenta</w:t>
      </w:r>
      <w:r w:rsidR="00397801" w:rsidRPr="00397801">
        <w:rPr>
          <w:rFonts w:asciiTheme="minorHAnsi" w:hAnsiTheme="minorHAnsi"/>
        </w:rPr>
        <w:t>s</w:t>
      </w:r>
      <w:r w:rsidR="00D372D6" w:rsidRPr="00397801">
        <w:rPr>
          <w:rFonts w:asciiTheme="minorHAnsi" w:hAnsiTheme="minorHAnsi"/>
        </w:rPr>
        <w:t xml:space="preserve"> Bancaria</w:t>
      </w:r>
      <w:r w:rsidR="00397801" w:rsidRPr="00397801">
        <w:rPr>
          <w:rFonts w:asciiTheme="minorHAnsi" w:hAnsiTheme="minorHAnsi"/>
        </w:rPr>
        <w:t>s</w:t>
      </w:r>
      <w:r w:rsidR="00D372D6" w:rsidRPr="00397801">
        <w:rPr>
          <w:rFonts w:asciiTheme="minorHAnsi" w:hAnsiTheme="minorHAnsi"/>
        </w:rPr>
        <w:t xml:space="preserve"> No. </w:t>
      </w:r>
      <w:r w:rsidR="00D318FC" w:rsidRPr="00397801">
        <w:rPr>
          <w:rFonts w:asciiTheme="minorHAnsi" w:hAnsiTheme="minorHAnsi"/>
        </w:rPr>
        <w:t>1135623571</w:t>
      </w:r>
      <w:r w:rsidR="00397801" w:rsidRPr="00397801">
        <w:rPr>
          <w:rFonts w:asciiTheme="minorHAnsi" w:hAnsiTheme="minorHAnsi"/>
        </w:rPr>
        <w:t xml:space="preserve"> y 116156010</w:t>
      </w:r>
      <w:r w:rsidR="00D372D6" w:rsidRPr="00397801">
        <w:rPr>
          <w:rFonts w:asciiTheme="minorHAnsi" w:hAnsiTheme="minorHAnsi"/>
        </w:rPr>
        <w:t>.</w:t>
      </w:r>
    </w:p>
    <w:p w14:paraId="78487CC2" w14:textId="77777777" w:rsidR="002E6DD7" w:rsidRDefault="002E6DD7" w:rsidP="002E6DD7">
      <w:pPr>
        <w:pStyle w:val="Prrafodelista"/>
        <w:tabs>
          <w:tab w:val="left" w:pos="284"/>
        </w:tabs>
        <w:ind w:left="720" w:right="-1"/>
        <w:jc w:val="both"/>
        <w:rPr>
          <w:rFonts w:asciiTheme="minorHAnsi" w:hAnsiTheme="minorHAnsi" w:cs="Arial"/>
        </w:rPr>
      </w:pPr>
    </w:p>
    <w:p w14:paraId="0FE71D7C" w14:textId="77777777" w:rsidR="002E6DD7"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3062CD07" w14:textId="77777777" w:rsidR="002E6DD7" w:rsidRDefault="002E6DD7" w:rsidP="002E6DD7">
      <w:pPr>
        <w:tabs>
          <w:tab w:val="left" w:pos="284"/>
        </w:tabs>
        <w:ind w:right="-1"/>
        <w:jc w:val="both"/>
        <w:rPr>
          <w:rFonts w:asciiTheme="minorHAnsi" w:hAnsiTheme="minorHAnsi" w:cs="Arial"/>
        </w:rPr>
      </w:pPr>
    </w:p>
    <w:p w14:paraId="59605B1C" w14:textId="77777777"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14:paraId="60942BA5" w14:textId="77777777" w:rsidR="002E6DD7" w:rsidRPr="00B1660C" w:rsidRDefault="002E6DD7" w:rsidP="002E6DD7">
      <w:pPr>
        <w:tabs>
          <w:tab w:val="right" w:pos="1276"/>
        </w:tabs>
        <w:ind w:left="567"/>
        <w:jc w:val="both"/>
        <w:rPr>
          <w:rFonts w:asciiTheme="minorHAnsi" w:hAnsiTheme="minorHAnsi"/>
          <w:b/>
        </w:rPr>
      </w:pPr>
    </w:p>
    <w:p w14:paraId="595BCCF5" w14:textId="62BE4EB9" w:rsidR="002E6DD7" w:rsidRPr="008C455F" w:rsidRDefault="002E6DD7" w:rsidP="00CE29DB">
      <w:pPr>
        <w:pStyle w:val="Prrafodelista"/>
        <w:numPr>
          <w:ilvl w:val="2"/>
          <w:numId w:val="24"/>
        </w:numPr>
        <w:tabs>
          <w:tab w:val="right" w:pos="1276"/>
        </w:tabs>
        <w:jc w:val="both"/>
        <w:rPr>
          <w:rFonts w:asciiTheme="minorHAnsi" w:hAnsiTheme="minorHAnsi"/>
        </w:rPr>
      </w:pPr>
      <w:r w:rsidRPr="008C455F">
        <w:rPr>
          <w:rFonts w:asciiTheme="minorHAnsi" w:hAnsiTheme="minorHAnsi"/>
        </w:rPr>
        <w:t>E</w:t>
      </w:r>
      <w:r w:rsidR="008570D0" w:rsidRPr="008C455F">
        <w:rPr>
          <w:rFonts w:asciiTheme="minorHAnsi" w:hAnsiTheme="minorHAnsi"/>
        </w:rPr>
        <w:t>n e</w:t>
      </w:r>
      <w:r w:rsidRPr="008C455F">
        <w:rPr>
          <w:rFonts w:asciiTheme="minorHAnsi" w:hAnsiTheme="minorHAnsi" w:cs="Arial"/>
        </w:rPr>
        <w:t>l anexo 1</w:t>
      </w:r>
      <w:r w:rsidR="00C30401" w:rsidRPr="008C455F">
        <w:rPr>
          <w:rFonts w:asciiTheme="minorHAnsi" w:hAnsiTheme="minorHAnsi" w:cs="Arial"/>
        </w:rPr>
        <w:t>A</w:t>
      </w:r>
      <w:r w:rsidRPr="008C455F">
        <w:rPr>
          <w:rFonts w:asciiTheme="minorHAnsi" w:hAnsiTheme="minorHAnsi" w:cs="Arial"/>
        </w:rPr>
        <w:t xml:space="preserve"> de estas bases, se </w:t>
      </w:r>
      <w:r w:rsidR="00C30401" w:rsidRPr="008C455F">
        <w:rPr>
          <w:rFonts w:asciiTheme="minorHAnsi" w:hAnsiTheme="minorHAnsi" w:cs="Arial"/>
        </w:rPr>
        <w:t>enlistan</w:t>
      </w:r>
      <w:r w:rsidRPr="008C455F">
        <w:rPr>
          <w:rFonts w:asciiTheme="minorHAnsi" w:hAnsiTheme="minorHAnsi" w:cs="Arial"/>
        </w:rPr>
        <w:t xml:space="preserve"> las unidades</w:t>
      </w:r>
      <w:r w:rsidR="008C455F">
        <w:rPr>
          <w:rFonts w:asciiTheme="minorHAnsi" w:hAnsiTheme="minorHAnsi" w:cs="Arial"/>
        </w:rPr>
        <w:t xml:space="preserve"> y cantidades</w:t>
      </w:r>
      <w:r w:rsidRPr="008C455F">
        <w:rPr>
          <w:rFonts w:asciiTheme="minorHAnsi" w:hAnsiTheme="minorHAnsi" w:cs="Arial"/>
        </w:rPr>
        <w:t xml:space="preserve"> en las que</w:t>
      </w:r>
      <w:r w:rsidR="00C30401" w:rsidRPr="008C455F">
        <w:rPr>
          <w:rFonts w:asciiTheme="minorHAnsi" w:hAnsiTheme="minorHAnsi" w:cs="Arial"/>
        </w:rPr>
        <w:t xml:space="preserve"> La Convocante</w:t>
      </w:r>
      <w:r w:rsidRPr="008C455F">
        <w:rPr>
          <w:rFonts w:asciiTheme="minorHAnsi" w:hAnsiTheme="minorHAnsi" w:cs="Arial"/>
        </w:rPr>
        <w:t xml:space="preserve"> </w:t>
      </w:r>
      <w:r w:rsidR="00C30401" w:rsidRPr="008C455F">
        <w:rPr>
          <w:rFonts w:asciiTheme="minorHAnsi" w:hAnsiTheme="minorHAnsi" w:cs="Arial"/>
        </w:rPr>
        <w:t>requiere</w:t>
      </w:r>
      <w:r w:rsidRPr="008C455F">
        <w:rPr>
          <w:rFonts w:asciiTheme="minorHAnsi" w:hAnsiTheme="minorHAnsi" w:cs="Arial"/>
        </w:rPr>
        <w:t xml:space="preserve"> el </w:t>
      </w:r>
      <w:r w:rsidR="002D519B" w:rsidRPr="008C455F">
        <w:rPr>
          <w:rFonts w:asciiTheme="minorHAnsi" w:hAnsiTheme="minorHAnsi"/>
        </w:rPr>
        <w:t xml:space="preserve">SERVICIO DE </w:t>
      </w:r>
      <w:r w:rsidR="008C455F" w:rsidRPr="008C455F">
        <w:rPr>
          <w:rFonts w:asciiTheme="minorHAnsi" w:hAnsiTheme="minorHAnsi"/>
        </w:rPr>
        <w:t>FUMIGACIÓN</w:t>
      </w:r>
      <w:r w:rsidR="008C455F">
        <w:rPr>
          <w:rFonts w:asciiTheme="minorHAnsi" w:hAnsiTheme="minorHAnsi" w:cs="Arial"/>
        </w:rPr>
        <w:t>, dichas cantidades podrán variar sin rebasar los presupuestos autorizados.</w:t>
      </w:r>
    </w:p>
    <w:p w14:paraId="6519A76B" w14:textId="77777777" w:rsidR="008C455F" w:rsidRPr="008C455F" w:rsidRDefault="008C455F" w:rsidP="008C455F">
      <w:pPr>
        <w:pStyle w:val="Prrafodelista"/>
        <w:tabs>
          <w:tab w:val="right" w:pos="1276"/>
        </w:tabs>
        <w:ind w:left="1224"/>
        <w:jc w:val="both"/>
        <w:rPr>
          <w:rFonts w:asciiTheme="minorHAnsi" w:hAnsiTheme="minorHAnsi"/>
        </w:rPr>
      </w:pPr>
    </w:p>
    <w:p w14:paraId="0FD1D495" w14:textId="0404AB1A" w:rsidR="008C455F" w:rsidRDefault="002E6DD7" w:rsidP="008C455F">
      <w:pPr>
        <w:pStyle w:val="Prrafodelista"/>
        <w:numPr>
          <w:ilvl w:val="2"/>
          <w:numId w:val="24"/>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008C455F">
        <w:rPr>
          <w:rFonts w:asciiTheme="minorHAnsi" w:hAnsiTheme="minorHAnsi"/>
        </w:rPr>
        <w:t>0% del monto adjudicado.</w:t>
      </w:r>
    </w:p>
    <w:p w14:paraId="2E83A471" w14:textId="77777777" w:rsidR="008C455F" w:rsidRPr="008C455F" w:rsidRDefault="008C455F" w:rsidP="008C455F">
      <w:pPr>
        <w:pStyle w:val="Prrafodelista"/>
        <w:rPr>
          <w:rFonts w:asciiTheme="minorHAnsi" w:hAnsiTheme="minorHAnsi"/>
        </w:rPr>
      </w:pPr>
    </w:p>
    <w:p w14:paraId="5EF3180E" w14:textId="431A758E" w:rsidR="008C455F" w:rsidRPr="00397801" w:rsidRDefault="002E6DD7" w:rsidP="008C455F">
      <w:pPr>
        <w:pStyle w:val="Prrafodelista"/>
        <w:numPr>
          <w:ilvl w:val="2"/>
          <w:numId w:val="24"/>
        </w:numPr>
        <w:tabs>
          <w:tab w:val="right" w:pos="1276"/>
        </w:tabs>
        <w:jc w:val="both"/>
        <w:rPr>
          <w:rFonts w:asciiTheme="minorHAnsi" w:hAnsiTheme="minorHAnsi"/>
        </w:rPr>
      </w:pPr>
      <w:r w:rsidRPr="008C455F">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Pr="008C455F">
        <w:rPr>
          <w:rFonts w:asciiTheme="minorHAnsi" w:hAnsiTheme="minorHAnsi"/>
        </w:rPr>
        <w:lastRenderedPageBreak/>
        <w:t xml:space="preserve">servicios de contratación a la que hace referencia la </w:t>
      </w:r>
      <w:r w:rsidRPr="00397801">
        <w:rPr>
          <w:rFonts w:asciiTheme="minorHAnsi" w:hAnsiTheme="minorHAnsi"/>
        </w:rPr>
        <w:t>presente convocatoria cumplen con los estándares de calidad o</w:t>
      </w:r>
      <w:r w:rsidR="008C455F" w:rsidRPr="00397801">
        <w:rPr>
          <w:rFonts w:asciiTheme="minorHAnsi" w:hAnsiTheme="minorHAnsi"/>
        </w:rPr>
        <w:t xml:space="preserve"> unidades de medida requeridas, específicamente la NOM-256-SSA1-2012</w:t>
      </w:r>
      <w:r w:rsidR="00397801" w:rsidRPr="00397801">
        <w:rPr>
          <w:rFonts w:asciiTheme="minorHAnsi" w:hAnsiTheme="minorHAnsi"/>
        </w:rPr>
        <w:t>.</w:t>
      </w:r>
    </w:p>
    <w:p w14:paraId="547DBAC6" w14:textId="77777777" w:rsidR="005B57DF" w:rsidRPr="005B57DF" w:rsidRDefault="005B57DF" w:rsidP="005B57DF">
      <w:pPr>
        <w:pStyle w:val="Prrafodelista"/>
        <w:rPr>
          <w:rFonts w:asciiTheme="minorHAnsi" w:hAnsiTheme="minorHAnsi"/>
        </w:rPr>
      </w:pPr>
    </w:p>
    <w:p w14:paraId="4F4BAB01" w14:textId="5EE5B3B3" w:rsidR="002E6DD7" w:rsidRDefault="002E6DD7"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0F137C" w:rsidRPr="00392F97">
        <w:rPr>
          <w:rFonts w:asciiTheme="minorHAnsi" w:hAnsiTheme="minorHAnsi"/>
        </w:rPr>
        <w:t>.</w:t>
      </w:r>
      <w:r w:rsidRPr="00392F97">
        <w:rPr>
          <w:rFonts w:asciiTheme="minorHAnsi" w:hAnsiTheme="minorHAnsi"/>
        </w:rPr>
        <w:t xml:space="preserve"> piso, Centro de Monterrey</w:t>
      </w:r>
      <w:r w:rsidR="008570D0" w:rsidRPr="00392F97">
        <w:rPr>
          <w:rFonts w:asciiTheme="minorHAnsi" w:hAnsiTheme="minorHAnsi"/>
        </w:rPr>
        <w:t>,</w:t>
      </w:r>
      <w:r w:rsidRPr="00392F97">
        <w:rPr>
          <w:rFonts w:asciiTheme="minorHAnsi" w:hAnsiTheme="minorHAnsi"/>
        </w:rPr>
        <w:t xml:space="preserve"> Nuevo León, C.P. 64000.</w:t>
      </w:r>
    </w:p>
    <w:p w14:paraId="46305A67" w14:textId="77777777" w:rsidR="00D9665A" w:rsidRPr="00D9665A" w:rsidRDefault="00D9665A" w:rsidP="00D9665A">
      <w:pPr>
        <w:pStyle w:val="Prrafodelista"/>
        <w:rPr>
          <w:rFonts w:asciiTheme="minorHAnsi" w:hAnsiTheme="minorHAnsi"/>
        </w:rPr>
      </w:pPr>
    </w:p>
    <w:p w14:paraId="395D2A66" w14:textId="6572D53E" w:rsidR="00D9665A" w:rsidRPr="00392F97" w:rsidRDefault="00D9665A"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La asignación será por partida.</w:t>
      </w:r>
    </w:p>
    <w:p w14:paraId="1DB52481" w14:textId="77777777" w:rsidR="00D9665A" w:rsidRPr="00D9665A" w:rsidRDefault="00D9665A" w:rsidP="00D9665A">
      <w:pPr>
        <w:pStyle w:val="Prrafodelista"/>
        <w:rPr>
          <w:rFonts w:asciiTheme="minorHAnsi" w:hAnsiTheme="minorHAnsi"/>
        </w:rPr>
      </w:pPr>
    </w:p>
    <w:p w14:paraId="69B346EF" w14:textId="691CA220"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La Unidad Aplicativa de la Convocante </w:t>
      </w:r>
      <w:r w:rsidR="00392F97" w:rsidRPr="00551A9C">
        <w:rPr>
          <w:rFonts w:asciiTheme="minorHAnsi" w:hAnsiTheme="minorHAnsi"/>
        </w:rPr>
        <w:t>hará la solicitud del servicio requerido</w:t>
      </w:r>
      <w:r w:rsidRPr="00551A9C">
        <w:rPr>
          <w:rFonts w:asciiTheme="minorHAnsi" w:hAnsiTheme="minorHAnsi"/>
        </w:rPr>
        <w:t xml:space="preserve"> en el formato de Orden de Envío debidamente foliado, dicho formato será firmado por el Administrador y/o Encargado de Recursos Materiales o Almacén de la Unidad Aplicativa, y deberá ser enviado </w:t>
      </w:r>
      <w:r w:rsidRPr="00551A9C">
        <w:rPr>
          <w:rFonts w:asciiTheme="minorHAnsi" w:hAnsiTheme="minorHAnsi" w:cstheme="minorHAnsi"/>
        </w:rPr>
        <w:t>por medios electrónicos</w:t>
      </w:r>
      <w:r w:rsidRPr="00551A9C">
        <w:rPr>
          <w:rFonts w:asciiTheme="minorHAnsi" w:hAnsiTheme="minorHAnsi"/>
        </w:rPr>
        <w:t xml:space="preserve"> al licitante ganador, recabando la Unidad Aplicativa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 xml:space="preserve"> el día de elaboración de la Orden de Envío, lo anterior se tomará en cuenta por la Unidad Aplicativa, para el cálculo y elaboración de sanción por el atraso en la </w:t>
      </w:r>
      <w:r w:rsid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w:t>
      </w:r>
    </w:p>
    <w:p w14:paraId="32079B00" w14:textId="77777777" w:rsidR="00D9665A" w:rsidRPr="00D9665A" w:rsidRDefault="00D9665A" w:rsidP="00D9665A">
      <w:pPr>
        <w:pStyle w:val="Prrafodelista"/>
        <w:rPr>
          <w:rFonts w:asciiTheme="minorHAnsi" w:hAnsiTheme="minorHAnsi"/>
        </w:rPr>
      </w:pPr>
    </w:p>
    <w:p w14:paraId="433968EC" w14:textId="39F8356F"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w:t>
      </w:r>
      <w:r w:rsidR="00551A9C" w:rsidRP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servicio</w:t>
      </w:r>
      <w:r w:rsidRPr="00551A9C">
        <w:rPr>
          <w:rFonts w:asciiTheme="minorHAnsi" w:hAnsiTheme="minorHAnsi"/>
        </w:rPr>
        <w:t>.</w:t>
      </w:r>
    </w:p>
    <w:p w14:paraId="56D0E0FA" w14:textId="77777777" w:rsidR="00D9665A" w:rsidRPr="00D9665A" w:rsidRDefault="00D9665A" w:rsidP="00D9665A">
      <w:pPr>
        <w:pStyle w:val="Prrafodelista"/>
        <w:rPr>
          <w:rFonts w:asciiTheme="minorHAnsi" w:hAnsiTheme="minorHAnsi"/>
          <w:highlight w:val="cyan"/>
        </w:rPr>
      </w:pPr>
    </w:p>
    <w:p w14:paraId="496DEB93" w14:textId="6AE42351" w:rsidR="008E3321" w:rsidRPr="00D9665A" w:rsidRDefault="00D9665A" w:rsidP="003967A8">
      <w:pPr>
        <w:pStyle w:val="Prrafodelista"/>
        <w:numPr>
          <w:ilvl w:val="2"/>
          <w:numId w:val="24"/>
        </w:numPr>
        <w:tabs>
          <w:tab w:val="right" w:pos="1276"/>
        </w:tabs>
        <w:jc w:val="both"/>
        <w:rPr>
          <w:rFonts w:asciiTheme="minorHAnsi" w:hAnsiTheme="minorHAnsi"/>
        </w:rPr>
      </w:pPr>
      <w:r w:rsidRPr="00D9665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4C5B761" w14:textId="77777777" w:rsidR="00D9665A" w:rsidRPr="00D9665A" w:rsidRDefault="00D9665A" w:rsidP="00D9665A">
      <w:pPr>
        <w:pStyle w:val="Prrafodelista"/>
        <w:rPr>
          <w:rFonts w:asciiTheme="minorHAnsi" w:hAnsiTheme="minorHAnsi"/>
          <w:highlight w:val="cyan"/>
        </w:rPr>
      </w:pPr>
    </w:p>
    <w:p w14:paraId="24EC1491" w14:textId="77777777" w:rsidR="002E6DD7" w:rsidRDefault="002E6DD7" w:rsidP="002E6DD7">
      <w:pPr>
        <w:tabs>
          <w:tab w:val="left" w:pos="851"/>
        </w:tabs>
        <w:ind w:right="-1"/>
        <w:jc w:val="both"/>
        <w:rPr>
          <w:rFonts w:asciiTheme="minorHAnsi" w:hAnsiTheme="minorHAnsi"/>
          <w:b/>
        </w:rPr>
      </w:pPr>
    </w:p>
    <w:p w14:paraId="0FDDB1EE" w14:textId="77777777"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46FFB43A" w14:textId="77777777" w:rsidR="002E6DD7" w:rsidRPr="00037DE1" w:rsidRDefault="002E6DD7" w:rsidP="002E6DD7">
      <w:pPr>
        <w:tabs>
          <w:tab w:val="left" w:pos="851"/>
        </w:tabs>
        <w:ind w:right="-1"/>
        <w:jc w:val="both"/>
        <w:rPr>
          <w:rFonts w:asciiTheme="minorHAnsi" w:hAnsiTheme="minorHAnsi"/>
          <w:b/>
        </w:rPr>
      </w:pPr>
    </w:p>
    <w:p w14:paraId="5AB1FAD2" w14:textId="77777777"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78F03DC0" w14:textId="77777777" w:rsidR="002E6DD7" w:rsidRDefault="002E6DD7" w:rsidP="002E6DD7">
      <w:pPr>
        <w:tabs>
          <w:tab w:val="left" w:pos="851"/>
        </w:tabs>
        <w:ind w:left="709" w:right="-1"/>
        <w:jc w:val="both"/>
        <w:rPr>
          <w:rFonts w:asciiTheme="minorHAnsi" w:hAnsiTheme="minorHAnsi"/>
          <w:b/>
        </w:rPr>
      </w:pPr>
    </w:p>
    <w:p w14:paraId="337DEB6F" w14:textId="7E8DE60D" w:rsidR="002E6DD7" w:rsidRDefault="002E6DD7" w:rsidP="00CE29DB">
      <w:pPr>
        <w:pStyle w:val="Textoindependiente2"/>
        <w:tabs>
          <w:tab w:val="left" w:pos="851"/>
          <w:tab w:val="right" w:pos="1985"/>
        </w:tabs>
        <w:ind w:left="1134" w:right="0" w:firstLine="1"/>
        <w:rPr>
          <w:rFonts w:asciiTheme="minorHAnsi" w:hAnsiTheme="minorHAnsi"/>
          <w:sz w:val="20"/>
        </w:rPr>
      </w:pPr>
      <w:r w:rsidRPr="00DE507E">
        <w:rPr>
          <w:rFonts w:asciiTheme="minorHAnsi" w:hAnsiTheme="minorHAnsi"/>
          <w:sz w:val="20"/>
        </w:rPr>
        <w:t xml:space="preserve">El servicio se prestará a partir del </w:t>
      </w:r>
      <w:r w:rsidR="00DE507E" w:rsidRPr="00DE507E">
        <w:rPr>
          <w:rFonts w:asciiTheme="minorHAnsi" w:hAnsiTheme="minorHAnsi"/>
          <w:sz w:val="20"/>
        </w:rPr>
        <w:t>2</w:t>
      </w:r>
      <w:r w:rsidR="00BB74AD">
        <w:rPr>
          <w:rFonts w:asciiTheme="minorHAnsi" w:hAnsiTheme="minorHAnsi"/>
          <w:sz w:val="20"/>
        </w:rPr>
        <w:t>1</w:t>
      </w:r>
      <w:r w:rsidR="005B57DF" w:rsidRPr="00DE507E">
        <w:rPr>
          <w:rFonts w:asciiTheme="minorHAnsi" w:hAnsiTheme="minorHAnsi"/>
          <w:sz w:val="20"/>
        </w:rPr>
        <w:t xml:space="preserve"> </w:t>
      </w:r>
      <w:r w:rsidRPr="00DE507E">
        <w:rPr>
          <w:rFonts w:asciiTheme="minorHAnsi" w:hAnsiTheme="minorHAnsi"/>
          <w:sz w:val="20"/>
        </w:rPr>
        <w:t xml:space="preserve">de </w:t>
      </w:r>
      <w:r w:rsidR="005B57DF" w:rsidRPr="00DE507E">
        <w:rPr>
          <w:rFonts w:asciiTheme="minorHAnsi" w:hAnsiTheme="minorHAnsi"/>
          <w:sz w:val="20"/>
        </w:rPr>
        <w:t>Julio</w:t>
      </w:r>
      <w:r w:rsidRPr="00DE507E">
        <w:rPr>
          <w:rFonts w:asciiTheme="minorHAnsi" w:hAnsiTheme="minorHAnsi"/>
          <w:sz w:val="20"/>
        </w:rPr>
        <w:t xml:space="preserve"> del 202</w:t>
      </w:r>
      <w:r w:rsidR="009553FC" w:rsidRPr="00DE507E">
        <w:rPr>
          <w:rFonts w:asciiTheme="minorHAnsi" w:hAnsiTheme="minorHAnsi"/>
          <w:sz w:val="20"/>
        </w:rPr>
        <w:t>1</w:t>
      </w:r>
      <w:r w:rsidRPr="00DE507E">
        <w:rPr>
          <w:rFonts w:asciiTheme="minorHAnsi" w:hAnsiTheme="minorHAnsi"/>
          <w:sz w:val="20"/>
        </w:rPr>
        <w:t xml:space="preserve"> al 31 de Diciembre del 202</w:t>
      </w:r>
      <w:r w:rsidR="009553FC" w:rsidRPr="00DE507E">
        <w:rPr>
          <w:rFonts w:asciiTheme="minorHAnsi" w:hAnsiTheme="minorHAnsi"/>
          <w:sz w:val="20"/>
        </w:rPr>
        <w:t>1</w:t>
      </w:r>
      <w:r w:rsidR="001F7CEB" w:rsidRPr="00DE507E">
        <w:rPr>
          <w:rFonts w:asciiTheme="minorHAnsi" w:hAnsiTheme="minorHAnsi"/>
          <w:sz w:val="20"/>
        </w:rPr>
        <w:t xml:space="preserve">, </w:t>
      </w:r>
      <w:r w:rsidR="008C455F" w:rsidRPr="00DE507E">
        <w:rPr>
          <w:rFonts w:asciiTheme="minorHAnsi" w:hAnsiTheme="minorHAnsi"/>
          <w:sz w:val="20"/>
        </w:rPr>
        <w:t xml:space="preserve">con frecuencia mensual, </w:t>
      </w:r>
      <w:r w:rsidR="001F7CEB" w:rsidRPr="00DE507E">
        <w:rPr>
          <w:rFonts w:asciiTheme="minorHAnsi" w:hAnsiTheme="minorHAnsi"/>
          <w:sz w:val="20"/>
        </w:rPr>
        <w:t xml:space="preserve">de acuerdo </w:t>
      </w:r>
      <w:r w:rsidR="00CE29DB" w:rsidRPr="00DE507E">
        <w:rPr>
          <w:rFonts w:asciiTheme="minorHAnsi" w:hAnsiTheme="minorHAnsi"/>
          <w:sz w:val="20"/>
        </w:rPr>
        <w:t>a lo señalado en el Anexo 1 y conforme a la calendarización que deberá coordinarse con el Administrador de cada Unidad aplicativa de la convocante.</w:t>
      </w:r>
    </w:p>
    <w:p w14:paraId="6B9B7650" w14:textId="77777777" w:rsidR="001F7CEB" w:rsidRDefault="001F7CEB" w:rsidP="002E6DD7">
      <w:pPr>
        <w:pStyle w:val="Textoindependiente2"/>
        <w:tabs>
          <w:tab w:val="left" w:pos="851"/>
          <w:tab w:val="right" w:pos="1985"/>
        </w:tabs>
        <w:ind w:left="1418" w:right="0" w:hanging="283"/>
        <w:rPr>
          <w:rFonts w:asciiTheme="minorHAnsi" w:hAnsiTheme="minorHAnsi"/>
          <w:sz w:val="20"/>
        </w:rPr>
      </w:pPr>
    </w:p>
    <w:p w14:paraId="0A3DDD98" w14:textId="2364D3E5" w:rsidR="002E6DD7" w:rsidRPr="009D32E5" w:rsidRDefault="008C455F" w:rsidP="002E6DD7">
      <w:pPr>
        <w:tabs>
          <w:tab w:val="left" w:pos="426"/>
          <w:tab w:val="right" w:pos="1985"/>
        </w:tabs>
        <w:suppressAutoHyphens/>
        <w:ind w:left="1134"/>
        <w:jc w:val="both"/>
        <w:rPr>
          <w:rFonts w:asciiTheme="minorHAnsi" w:hAnsiTheme="minorHAnsi"/>
        </w:rPr>
      </w:pPr>
      <w:r>
        <w:rPr>
          <w:rFonts w:asciiTheme="minorHAnsi" w:hAnsiTheme="minorHAnsi"/>
        </w:rPr>
        <w:t>El servicio de fumigación</w:t>
      </w:r>
      <w:r w:rsidR="002E6DD7" w:rsidRPr="009D32E5">
        <w:rPr>
          <w:rFonts w:asciiTheme="minorHAnsi" w:hAnsiTheme="minorHAnsi"/>
        </w:rPr>
        <w:t xml:space="preserve"> deberá efectuarse</w:t>
      </w:r>
      <w:r w:rsidR="00D57D61">
        <w:rPr>
          <w:rFonts w:asciiTheme="minorHAnsi" w:hAnsiTheme="minorHAnsi"/>
        </w:rPr>
        <w:t xml:space="preserve"> de lunes a domingo</w:t>
      </w:r>
      <w:r w:rsidR="002E6DD7" w:rsidRPr="009D32E5">
        <w:rPr>
          <w:rFonts w:asciiTheme="minorHAnsi" w:hAnsiTheme="minorHAnsi"/>
        </w:rPr>
        <w:t xml:space="preserve"> y en los horarios que se establezcan en coordinación con </w:t>
      </w:r>
      <w:r w:rsidR="00CE29DB">
        <w:rPr>
          <w:rFonts w:asciiTheme="minorHAnsi" w:hAnsiTheme="minorHAnsi"/>
        </w:rPr>
        <w:t xml:space="preserve">los Administradores de </w:t>
      </w:r>
      <w:r w:rsidR="002E6DD7" w:rsidRPr="009D32E5">
        <w:rPr>
          <w:rFonts w:asciiTheme="minorHAnsi" w:hAnsiTheme="minorHAnsi"/>
        </w:rPr>
        <w:t xml:space="preserve">las </w:t>
      </w:r>
      <w:r w:rsidR="00AE2760">
        <w:rPr>
          <w:rFonts w:asciiTheme="minorHAnsi" w:hAnsiTheme="minorHAnsi"/>
        </w:rPr>
        <w:t>Unidades aplicativas</w:t>
      </w:r>
      <w:r w:rsidR="00CE29DB">
        <w:rPr>
          <w:rFonts w:asciiTheme="minorHAnsi" w:hAnsiTheme="minorHAnsi"/>
        </w:rPr>
        <w:t xml:space="preserve"> de la convocante.</w:t>
      </w:r>
    </w:p>
    <w:p w14:paraId="026ACCD7" w14:textId="77777777"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14:paraId="5C11A3EE" w14:textId="77777777" w:rsidR="002E6DD7" w:rsidRPr="00780E06" w:rsidRDefault="002E6DD7" w:rsidP="002E6DD7">
      <w:pPr>
        <w:ind w:left="1276" w:right="49" w:hanging="283"/>
        <w:jc w:val="both"/>
        <w:rPr>
          <w:rFonts w:asciiTheme="minorHAnsi" w:hAnsiTheme="minorHAnsi" w:cstheme="minorHAnsi"/>
        </w:rPr>
      </w:pPr>
    </w:p>
    <w:p w14:paraId="2BCAD560" w14:textId="77777777"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14:paraId="1F689DA4" w14:textId="77777777" w:rsidR="002E6DD7" w:rsidRDefault="002E6DD7" w:rsidP="002E6DD7">
      <w:pPr>
        <w:ind w:left="709" w:right="-1"/>
        <w:jc w:val="both"/>
        <w:rPr>
          <w:rFonts w:asciiTheme="minorHAnsi" w:hAnsiTheme="minorHAnsi"/>
          <w:b/>
        </w:rPr>
      </w:pPr>
    </w:p>
    <w:p w14:paraId="0B746749" w14:textId="1AE269C6" w:rsidR="002E6DD7"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 xml:space="preserve">El servicio de </w:t>
      </w:r>
      <w:r w:rsidR="008C455F">
        <w:rPr>
          <w:rFonts w:asciiTheme="minorHAnsi" w:hAnsiTheme="minorHAnsi" w:cs="Arial"/>
          <w:bCs/>
          <w:sz w:val="20"/>
        </w:rPr>
        <w:t>Fumigación</w:t>
      </w:r>
      <w:r w:rsidRPr="00401726">
        <w:rPr>
          <w:rFonts w:asciiTheme="minorHAnsi" w:hAnsiTheme="minorHAnsi" w:cs="Arial"/>
          <w:bCs/>
          <w:sz w:val="20"/>
        </w:rPr>
        <w:t xml:space="preserve">, </w:t>
      </w:r>
      <w:r w:rsidR="004B70F5">
        <w:rPr>
          <w:rFonts w:asciiTheme="minorHAnsi" w:hAnsiTheme="minorHAnsi" w:cs="Arial"/>
          <w:bCs/>
          <w:sz w:val="20"/>
        </w:rPr>
        <w:t>s</w:t>
      </w:r>
      <w:r w:rsidRPr="00401726">
        <w:rPr>
          <w:rFonts w:asciiTheme="minorHAnsi" w:hAnsiTheme="minorHAnsi" w:cs="Arial"/>
          <w:bCs/>
          <w:sz w:val="20"/>
        </w:rPr>
        <w:t>e</w:t>
      </w:r>
      <w:r w:rsidR="008C455F">
        <w:rPr>
          <w:rFonts w:asciiTheme="minorHAnsi" w:hAnsiTheme="minorHAnsi" w:cs="Arial"/>
          <w:bCs/>
          <w:sz w:val="20"/>
        </w:rPr>
        <w:t xml:space="preserve"> deberá prestar</w:t>
      </w:r>
      <w:r w:rsidRPr="00401726">
        <w:rPr>
          <w:rFonts w:asciiTheme="minorHAnsi" w:hAnsiTheme="minorHAnsi" w:cs="Arial"/>
          <w:bCs/>
          <w:sz w:val="20"/>
        </w:rPr>
        <w:t xml:space="preserve"> </w:t>
      </w:r>
      <w:r w:rsidR="00CE29DB">
        <w:rPr>
          <w:rFonts w:asciiTheme="minorHAnsi" w:hAnsiTheme="minorHAnsi" w:cs="Arial"/>
          <w:bCs/>
          <w:sz w:val="20"/>
        </w:rPr>
        <w:t>en los domicilios se</w:t>
      </w:r>
      <w:r w:rsidR="00CE29DB" w:rsidRPr="00CE29DB">
        <w:rPr>
          <w:rFonts w:asciiTheme="minorHAnsi" w:hAnsiTheme="minorHAnsi" w:cs="Arial"/>
          <w:bCs/>
          <w:sz w:val="20"/>
        </w:rPr>
        <w:t xml:space="preserve">ñalados </w:t>
      </w:r>
      <w:r w:rsidR="00CE29DB">
        <w:rPr>
          <w:rFonts w:asciiTheme="minorHAnsi" w:hAnsiTheme="minorHAnsi" w:cs="Arial"/>
          <w:bCs/>
          <w:sz w:val="20"/>
        </w:rPr>
        <w:t>en el Anexo 1 de las presentes bases.</w:t>
      </w:r>
    </w:p>
    <w:p w14:paraId="08EF7879" w14:textId="77777777" w:rsidR="004A66E4" w:rsidRDefault="004A66E4" w:rsidP="002E6DD7">
      <w:pPr>
        <w:pStyle w:val="Textoindependiente222"/>
        <w:tabs>
          <w:tab w:val="right" w:pos="1985"/>
        </w:tabs>
        <w:ind w:left="1134"/>
        <w:rPr>
          <w:rFonts w:asciiTheme="minorHAnsi" w:hAnsiTheme="minorHAnsi" w:cs="Arial"/>
          <w:bCs/>
          <w:sz w:val="20"/>
        </w:rPr>
      </w:pPr>
    </w:p>
    <w:p w14:paraId="6F1B6441" w14:textId="5A8AD0F8" w:rsidR="002E6DD7" w:rsidRDefault="002E6DD7" w:rsidP="002E6DD7">
      <w:pPr>
        <w:ind w:left="709"/>
        <w:jc w:val="both"/>
        <w:rPr>
          <w:rFonts w:asciiTheme="minorHAnsi" w:hAnsiTheme="minorHAnsi" w:cstheme="minorHAnsi"/>
          <w:b/>
        </w:rPr>
      </w:pPr>
      <w:r w:rsidRPr="00780E06">
        <w:rPr>
          <w:rFonts w:asciiTheme="minorHAnsi" w:hAnsiTheme="minorHAnsi" w:cstheme="minorHAnsi"/>
          <w:b/>
        </w:rPr>
        <w:lastRenderedPageBreak/>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8E2157E" w14:textId="77777777" w:rsidR="002E6DD7" w:rsidRPr="00E6457D" w:rsidRDefault="002E6DD7" w:rsidP="002E6DD7">
      <w:pPr>
        <w:ind w:left="709"/>
        <w:jc w:val="both"/>
        <w:rPr>
          <w:rFonts w:asciiTheme="minorHAnsi" w:hAnsiTheme="minorHAnsi"/>
        </w:rPr>
      </w:pPr>
    </w:p>
    <w:p w14:paraId="11B98AC8" w14:textId="30A58031" w:rsidR="00E6457D" w:rsidRPr="003D3414" w:rsidRDefault="00E6457D" w:rsidP="00E6457D">
      <w:pPr>
        <w:pStyle w:val="Prrafodelista"/>
        <w:numPr>
          <w:ilvl w:val="0"/>
          <w:numId w:val="27"/>
        </w:numPr>
        <w:spacing w:after="160" w:line="259" w:lineRule="auto"/>
        <w:contextualSpacing/>
        <w:jc w:val="both"/>
        <w:rPr>
          <w:rFonts w:asciiTheme="minorHAnsi" w:hAnsiTheme="minorHAnsi"/>
        </w:rPr>
      </w:pPr>
      <w:r w:rsidRPr="003D3414">
        <w:rPr>
          <w:rFonts w:asciiTheme="minorHAnsi" w:hAnsiTheme="minorHAnsi"/>
        </w:rPr>
        <w:t>Los licitantes deberán contar con licencia sanitaria para establecimientos plaguicidas, nutrientes vegetales y sustancias tóxicas o peligrosas para servicios urbanos de fumigación, desinfección y control de plagas y aviso de responsable sanitario de establecimientos plaguicidas, nutrientes vegetales y sustancias tóxicas o peligrosas que operan con licencia sanitaria para servicios urbanos de fumigación, desinfección y control de plagas, expedidos previo al inicio de actividades, por la Secretaría de Salud a Nivel Federal o por los Gobiernos de las Entidades Federativas en sus respectivos ámbitos de competencia</w:t>
      </w:r>
      <w:r w:rsidR="003D3414" w:rsidRPr="003D3414">
        <w:rPr>
          <w:rFonts w:asciiTheme="minorHAnsi" w:hAnsiTheme="minorHAnsi"/>
        </w:rPr>
        <w:t>.</w:t>
      </w:r>
    </w:p>
    <w:p w14:paraId="645F2A42" w14:textId="46BBA201" w:rsidR="002E6DD7" w:rsidRPr="003D3414" w:rsidRDefault="002E6DD7" w:rsidP="003967A8">
      <w:pPr>
        <w:pStyle w:val="Prrafodelista"/>
        <w:numPr>
          <w:ilvl w:val="0"/>
          <w:numId w:val="27"/>
        </w:numPr>
        <w:jc w:val="both"/>
        <w:rPr>
          <w:rFonts w:asciiTheme="minorHAnsi" w:hAnsiTheme="minorHAnsi"/>
        </w:rPr>
      </w:pPr>
      <w:r w:rsidRPr="003D3414">
        <w:rPr>
          <w:rFonts w:asciiTheme="minorHAnsi" w:hAnsiTheme="minorHAnsi"/>
        </w:rPr>
        <w:t xml:space="preserve">El personal que ingrese a las unidades a </w:t>
      </w:r>
      <w:r w:rsidR="00CE29DB" w:rsidRPr="003D3414">
        <w:rPr>
          <w:rFonts w:asciiTheme="minorHAnsi" w:hAnsiTheme="minorHAnsi"/>
        </w:rPr>
        <w:t>prestar el servicio de fumigación</w:t>
      </w:r>
      <w:r w:rsidRPr="003D3414">
        <w:rPr>
          <w:rFonts w:asciiTheme="minorHAnsi" w:hAnsiTheme="minorHAnsi"/>
        </w:rPr>
        <w:t xml:space="preserve"> deberá estar perfectamente identificado </w:t>
      </w:r>
      <w:r w:rsidR="00CE29DB" w:rsidRPr="003D3414">
        <w:rPr>
          <w:rFonts w:asciiTheme="minorHAnsi" w:hAnsiTheme="minorHAnsi"/>
        </w:rPr>
        <w:t>y cumplir con los siguientes requisitos:</w:t>
      </w:r>
    </w:p>
    <w:p w14:paraId="31E51B9D"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Identificado con gafete de la compañía.</w:t>
      </w:r>
    </w:p>
    <w:p w14:paraId="3D61369E"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Uniformado.</w:t>
      </w:r>
    </w:p>
    <w:p w14:paraId="55792A68"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Ser mayor de edad.</w:t>
      </w:r>
    </w:p>
    <w:p w14:paraId="245CBDE9"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Reunir las características de responsabilidad, actitud de servicio, higiene personal (no piercing, cabello corto, uñas cortas y sin tatuajes visibles).</w:t>
      </w:r>
    </w:p>
    <w:p w14:paraId="27A7BA39" w14:textId="77777777" w:rsidR="00CE29DB" w:rsidRPr="003D3414" w:rsidRDefault="002E6DD7" w:rsidP="00CE29DB">
      <w:pPr>
        <w:pStyle w:val="Prrafodelista"/>
        <w:numPr>
          <w:ilvl w:val="0"/>
          <w:numId w:val="28"/>
        </w:numPr>
        <w:jc w:val="both"/>
        <w:rPr>
          <w:rFonts w:asciiTheme="minorHAnsi" w:hAnsiTheme="minorHAnsi"/>
        </w:rPr>
      </w:pPr>
      <w:r w:rsidRPr="003D3414">
        <w:rPr>
          <w:rFonts w:asciiTheme="minorHAnsi" w:hAnsiTheme="minorHAnsi"/>
        </w:rPr>
        <w:t>Gozar de buena salud.</w:t>
      </w:r>
    </w:p>
    <w:p w14:paraId="08B3AD1F" w14:textId="5833A666" w:rsidR="00CE29DB" w:rsidRPr="003D3414" w:rsidRDefault="00CE29DB" w:rsidP="00CE29DB">
      <w:pPr>
        <w:pStyle w:val="Prrafodelista"/>
        <w:numPr>
          <w:ilvl w:val="0"/>
          <w:numId w:val="28"/>
        </w:numPr>
        <w:jc w:val="both"/>
        <w:rPr>
          <w:rFonts w:asciiTheme="minorHAnsi" w:hAnsiTheme="minorHAnsi"/>
        </w:rPr>
      </w:pPr>
      <w:r w:rsidRPr="003D3414">
        <w:rPr>
          <w:rFonts w:asciiTheme="minorHAnsi" w:hAnsiTheme="minorHAnsi"/>
        </w:rPr>
        <w:t>Estar capacitado en la prestación del servicio de fumigación y en el cumplimiento de la norma NOM-256-SSA1-2012</w:t>
      </w:r>
      <w:r w:rsidR="003D3414" w:rsidRPr="003D3414">
        <w:rPr>
          <w:rFonts w:asciiTheme="minorHAnsi" w:hAnsiTheme="minorHAnsi"/>
        </w:rPr>
        <w:t>.</w:t>
      </w:r>
    </w:p>
    <w:p w14:paraId="49F2872A" w14:textId="77777777" w:rsidR="00013982" w:rsidRDefault="00013982" w:rsidP="00013982">
      <w:pPr>
        <w:pStyle w:val="Prrafodelista"/>
        <w:numPr>
          <w:ilvl w:val="0"/>
          <w:numId w:val="27"/>
        </w:numPr>
        <w:jc w:val="both"/>
        <w:rPr>
          <w:rFonts w:asciiTheme="minorHAnsi" w:hAnsiTheme="minorHAnsi"/>
        </w:rPr>
      </w:pPr>
      <w:r w:rsidRPr="00F8464B">
        <w:rPr>
          <w:rFonts w:asciiTheme="minorHAnsi" w:hAnsiTheme="minorHAnsi"/>
        </w:rPr>
        <w:t>L</w:t>
      </w:r>
      <w:r w:rsidRPr="00013982">
        <w:rPr>
          <w:rFonts w:asciiTheme="minorHAnsi" w:hAnsiTheme="minorHAnsi"/>
        </w:rPr>
        <w:t>os productos plaguicidas que se apliquen deben contar con registro sanitario expedido por la Secretaría de Salud, estar etiquetados conforme a la regulación vigente y aplicable y que no hayan vencido en su fecha de caducidad.</w:t>
      </w:r>
    </w:p>
    <w:p w14:paraId="4D6175CC" w14:textId="77777777" w:rsidR="00013982" w:rsidRDefault="00013982" w:rsidP="00013982">
      <w:pPr>
        <w:pStyle w:val="Prrafodelista"/>
        <w:numPr>
          <w:ilvl w:val="0"/>
          <w:numId w:val="27"/>
        </w:numPr>
        <w:ind w:right="51"/>
        <w:jc w:val="both"/>
        <w:rPr>
          <w:rFonts w:asciiTheme="minorHAnsi" w:hAnsiTheme="minorHAnsi"/>
        </w:rPr>
      </w:pPr>
      <w:r>
        <w:rPr>
          <w:rFonts w:asciiTheme="minorHAnsi" w:hAnsiTheme="minorHAnsi"/>
        </w:rPr>
        <w:t>Los licitantes</w:t>
      </w:r>
      <w:r w:rsidRPr="00013982">
        <w:rPr>
          <w:rFonts w:asciiTheme="minorHAnsi" w:hAnsiTheme="minorHAnsi"/>
        </w:rPr>
        <w:t xml:space="preserve"> deberá</w:t>
      </w:r>
      <w:r>
        <w:rPr>
          <w:rFonts w:asciiTheme="minorHAnsi" w:hAnsiTheme="minorHAnsi"/>
        </w:rPr>
        <w:t>n</w:t>
      </w:r>
      <w:r w:rsidRPr="00013982">
        <w:rPr>
          <w:rFonts w:asciiTheme="minorHAnsi" w:hAnsiTheme="minorHAnsi"/>
        </w:rPr>
        <w:t xml:space="preserve"> contar con todas las hojas de datos de seguridad y fichas técnicas de los productos plag</w:t>
      </w:r>
      <w:r>
        <w:rPr>
          <w:rFonts w:asciiTheme="minorHAnsi" w:hAnsiTheme="minorHAnsi"/>
        </w:rPr>
        <w:t>uicidas que apliquen en español, o si están en idioma distinto, contar con su traducción simple al español.</w:t>
      </w:r>
    </w:p>
    <w:p w14:paraId="557283E2" w14:textId="4B60294A" w:rsidR="00BE7928" w:rsidRDefault="00013982" w:rsidP="00BE7928">
      <w:pPr>
        <w:pStyle w:val="Prrafodelista"/>
        <w:numPr>
          <w:ilvl w:val="0"/>
          <w:numId w:val="27"/>
        </w:numPr>
        <w:ind w:right="51"/>
        <w:jc w:val="both"/>
        <w:rPr>
          <w:rFonts w:asciiTheme="minorHAnsi" w:hAnsiTheme="minorHAnsi"/>
        </w:rPr>
      </w:pPr>
      <w:r w:rsidRPr="00013982">
        <w:rPr>
          <w:rFonts w:asciiTheme="minorHAnsi" w:hAnsiTheme="minorHAnsi"/>
        </w:rPr>
        <w:t>Cuando se transporten mezclas preparadas por el personal del servicio de control de plagas, a base de plaguicidas y/o desinfectantes, y las cuales se aplicarán durante el servicio que realizará, dichas mezclas serán etiquetadas por el personal aplicador y la etiqueta contendrá la siguiente información: nombre, teléfono y domicilio de la empresa de control de plagas, nombre de los productos mezclados, nombre de los ingredientes activos mezclados, dosis de los productos en la mezcla, volumen de la mezcla, fecha de preparación, nombre de la persona que preparó la mezcla y, en su caso, diluyente empleado</w:t>
      </w:r>
      <w:r>
        <w:rPr>
          <w:rFonts w:asciiTheme="minorHAnsi" w:hAnsiTheme="minorHAnsi"/>
        </w:rPr>
        <w:t>.</w:t>
      </w:r>
    </w:p>
    <w:p w14:paraId="5A2EFAB5" w14:textId="253A5F21" w:rsidR="00BE7928" w:rsidRPr="00BE7928" w:rsidRDefault="00BE7928" w:rsidP="00BE7928">
      <w:pPr>
        <w:pStyle w:val="Prrafodelista"/>
        <w:numPr>
          <w:ilvl w:val="0"/>
          <w:numId w:val="27"/>
        </w:numPr>
        <w:ind w:right="51"/>
        <w:jc w:val="both"/>
        <w:rPr>
          <w:rFonts w:asciiTheme="minorHAnsi" w:hAnsiTheme="minorHAnsi"/>
        </w:rPr>
      </w:pPr>
      <w:r w:rsidRPr="00BE7928">
        <w:rPr>
          <w:rFonts w:asciiTheme="minorHAnsi" w:hAnsiTheme="minorHAnsi"/>
        </w:rPr>
        <w:t>Posterior a la prestación de cada servicio deberá extenderse un certificado que contendrá los siguientes datos: folio, nombre o razón social, domicilio y número de licencia sanitaria del establecimiento; nombre o razón social y domicilio del usuario del servicio, nombre y firma del responsable técnico (Responsable sanitario) o personal controlador de plagas o el propietario del establecimiento que realice el servicio y número telefónico de la empresa. Además especificar tipo de servicio (casa habitación, comercial, industrial, de servicio u oficinas), método de control empleado, plaguicida y/o desinfectante aplicado, dosis y cantidades de plaguicida y/o desinfectante utilizados, lugar y sitios tratados, precauciones y recomendaciones de seguridad, antes, durante y posterior a la aplicación, al usuario, plagas a controlar, para el caso de uso de plaguicidas, croquis de localización de las trampas, cebos u otros aditamentos instalados, deberá ser un certificado general describiendo la unidad y todas las áreas donde se brindó el servicio y para las unidades que cuentan con áreas de Nutrición/Cocina, Farmacia y Almacén una constancia adicional para cada una de estas áreas.</w:t>
      </w:r>
    </w:p>
    <w:p w14:paraId="282B98A0" w14:textId="30324FCC" w:rsidR="0072178C" w:rsidRPr="0072178C" w:rsidRDefault="002E6DD7" w:rsidP="0072178C">
      <w:pPr>
        <w:pStyle w:val="Prrafodelista"/>
        <w:numPr>
          <w:ilvl w:val="0"/>
          <w:numId w:val="27"/>
        </w:numPr>
        <w:ind w:right="51"/>
        <w:jc w:val="both"/>
        <w:rPr>
          <w:rFonts w:asciiTheme="minorHAnsi" w:hAnsiTheme="minorHAnsi"/>
        </w:rPr>
      </w:pPr>
      <w:r w:rsidRPr="0072178C">
        <w:rPr>
          <w:rFonts w:asciiTheme="minorHAnsi" w:hAnsiTheme="minorHAnsi" w:cs="Arial"/>
          <w:spacing w:val="-3"/>
          <w:szCs w:val="22"/>
        </w:rPr>
        <w:t>Equipo e Insumos</w:t>
      </w:r>
      <w:r w:rsidR="0072178C" w:rsidRPr="0072178C">
        <w:rPr>
          <w:rFonts w:asciiTheme="minorHAnsi" w:hAnsiTheme="minorHAnsi" w:cs="Arial"/>
          <w:spacing w:val="-3"/>
          <w:szCs w:val="22"/>
        </w:rPr>
        <w:t>:</w:t>
      </w:r>
      <w:r w:rsidR="0072178C">
        <w:rPr>
          <w:rFonts w:asciiTheme="minorHAnsi" w:hAnsiTheme="minorHAnsi" w:cs="Arial"/>
          <w:spacing w:val="-3"/>
          <w:szCs w:val="22"/>
        </w:rPr>
        <w:t xml:space="preserve"> </w:t>
      </w:r>
      <w:r w:rsidRPr="0072178C">
        <w:rPr>
          <w:rFonts w:asciiTheme="minorHAnsi" w:hAnsiTheme="minorHAnsi" w:cs="Arial"/>
          <w:spacing w:val="-3"/>
        </w:rPr>
        <w:t xml:space="preserve">El licitante que resulte </w:t>
      </w:r>
      <w:r w:rsidR="0072178C" w:rsidRPr="0072178C">
        <w:rPr>
          <w:rFonts w:asciiTheme="minorHAnsi" w:hAnsiTheme="minorHAnsi" w:cs="Arial"/>
          <w:spacing w:val="-3"/>
        </w:rPr>
        <w:t xml:space="preserve">adjudicado será responsable del suministro, </w:t>
      </w:r>
      <w:r w:rsidRPr="0072178C">
        <w:rPr>
          <w:rFonts w:asciiTheme="minorHAnsi" w:hAnsiTheme="minorHAnsi" w:cs="Arial"/>
          <w:spacing w:val="-3"/>
        </w:rPr>
        <w:t xml:space="preserve">manejo, cuidado, </w:t>
      </w:r>
      <w:r w:rsidR="0072178C" w:rsidRPr="0072178C">
        <w:rPr>
          <w:rFonts w:asciiTheme="minorHAnsi" w:hAnsiTheme="minorHAnsi" w:cs="Arial"/>
          <w:spacing w:val="-3"/>
        </w:rPr>
        <w:t xml:space="preserve">mantenimiento y </w:t>
      </w:r>
      <w:r w:rsidRPr="0072178C">
        <w:rPr>
          <w:rFonts w:asciiTheme="minorHAnsi" w:hAnsiTheme="minorHAnsi" w:cs="Arial"/>
          <w:spacing w:val="-3"/>
        </w:rPr>
        <w:t xml:space="preserve">limpieza  </w:t>
      </w:r>
      <w:r w:rsidR="0072178C" w:rsidRPr="0072178C">
        <w:rPr>
          <w:rFonts w:asciiTheme="minorHAnsi" w:hAnsiTheme="minorHAnsi" w:cs="Arial"/>
          <w:spacing w:val="-3"/>
        </w:rPr>
        <w:t>de todos y cada uno de los equipos y consumibles requeridos para la prestación del servicio</w:t>
      </w:r>
      <w:r w:rsidR="0072178C">
        <w:rPr>
          <w:rFonts w:asciiTheme="minorHAnsi" w:hAnsiTheme="minorHAnsi" w:cs="Arial"/>
          <w:spacing w:val="-3"/>
        </w:rPr>
        <w:t>; así como</w:t>
      </w:r>
      <w:r w:rsidR="00973356">
        <w:rPr>
          <w:rFonts w:asciiTheme="minorHAnsi" w:hAnsiTheme="minorHAnsi" w:cs="Arial"/>
          <w:spacing w:val="-3"/>
        </w:rPr>
        <w:t xml:space="preserve"> </w:t>
      </w:r>
      <w:r w:rsidR="0072178C" w:rsidRPr="0072178C">
        <w:rPr>
          <w:rFonts w:asciiTheme="minorHAnsi" w:hAnsiTheme="minorHAnsi" w:cs="Arial"/>
          <w:spacing w:val="-3"/>
        </w:rPr>
        <w:t>responsable del suministro, condiciones, calidad y manejo de las sustancias plaguicidas e insumos requeridos para la prestación del servicio.</w:t>
      </w:r>
    </w:p>
    <w:p w14:paraId="2E079C7A" w14:textId="77777777" w:rsidR="002E6DD7" w:rsidRPr="002C0E68" w:rsidRDefault="002E6DD7" w:rsidP="003967A8">
      <w:pPr>
        <w:pStyle w:val="Prrafodelista"/>
        <w:numPr>
          <w:ilvl w:val="0"/>
          <w:numId w:val="27"/>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lastRenderedPageBreak/>
        <w:t>Responsabilidad ante Autoridades.-</w:t>
      </w:r>
      <w:r w:rsidRPr="00131FF9">
        <w:rPr>
          <w:rFonts w:asciiTheme="minorHAnsi" w:hAnsiTheme="minorHAnsi" w:cs="Arial"/>
          <w:b/>
          <w:spacing w:val="-3"/>
          <w:sz w:val="22"/>
        </w:rPr>
        <w:t xml:space="preserve"> </w:t>
      </w:r>
    </w:p>
    <w:p w14:paraId="3840C756" w14:textId="175C7DF9" w:rsidR="002E6DD7" w:rsidRPr="005C3D8F" w:rsidRDefault="002E6DD7" w:rsidP="003967A8">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w:t>
      </w:r>
      <w:r w:rsidR="0072178C">
        <w:rPr>
          <w:rFonts w:asciiTheme="minorHAnsi" w:hAnsiTheme="minorHAnsi" w:cs="Arial"/>
          <w:spacing w:val="-3"/>
        </w:rPr>
        <w:t>plaguicidas</w:t>
      </w:r>
      <w:r w:rsidRPr="00131FF9">
        <w:rPr>
          <w:rFonts w:asciiTheme="minorHAnsi" w:hAnsiTheme="minorHAnsi" w:cs="Arial"/>
          <w:spacing w:val="-3"/>
        </w:rPr>
        <w:t>, de acuerdo a la</w:t>
      </w:r>
      <w:r w:rsidR="00416320">
        <w:rPr>
          <w:rFonts w:asciiTheme="minorHAnsi" w:hAnsiTheme="minorHAnsi" w:cs="Arial"/>
          <w:spacing w:val="-3"/>
        </w:rPr>
        <w:t>s</w:t>
      </w:r>
      <w:r w:rsidRPr="00131FF9">
        <w:rPr>
          <w:rFonts w:asciiTheme="minorHAnsi" w:hAnsiTheme="minorHAnsi" w:cs="Arial"/>
          <w:spacing w:val="-3"/>
        </w:rPr>
        <w:t xml:space="preserve"> Norma</w:t>
      </w:r>
      <w:r w:rsidR="00416320">
        <w:rPr>
          <w:rFonts w:asciiTheme="minorHAnsi" w:hAnsiTheme="minorHAnsi" w:cs="Arial"/>
          <w:spacing w:val="-3"/>
        </w:rPr>
        <w:t>s</w:t>
      </w:r>
      <w:r w:rsidRPr="00131FF9">
        <w:rPr>
          <w:rFonts w:asciiTheme="minorHAnsi" w:hAnsiTheme="minorHAnsi" w:cs="Arial"/>
          <w:spacing w:val="-3"/>
        </w:rPr>
        <w:t xml:space="preserve"> Oficial</w:t>
      </w:r>
      <w:r w:rsidR="00416320">
        <w:rPr>
          <w:rFonts w:asciiTheme="minorHAnsi" w:hAnsiTheme="minorHAnsi" w:cs="Arial"/>
          <w:spacing w:val="-3"/>
        </w:rPr>
        <w:t>es</w:t>
      </w:r>
      <w:r w:rsidRPr="00131FF9">
        <w:rPr>
          <w:rFonts w:asciiTheme="minorHAnsi" w:hAnsiTheme="minorHAnsi" w:cs="Arial"/>
          <w:spacing w:val="-3"/>
        </w:rPr>
        <w:t xml:space="preserve"> </w:t>
      </w:r>
      <w:r w:rsidRPr="00551A9C">
        <w:rPr>
          <w:rFonts w:asciiTheme="minorHAnsi" w:hAnsiTheme="minorHAnsi" w:cs="Arial"/>
          <w:spacing w:val="-3"/>
        </w:rPr>
        <w:t>Mexicana</w:t>
      </w:r>
      <w:r w:rsidR="00416320" w:rsidRPr="00551A9C">
        <w:rPr>
          <w:rFonts w:asciiTheme="minorHAnsi" w:hAnsiTheme="minorHAnsi" w:cs="Arial"/>
          <w:spacing w:val="-3"/>
        </w:rPr>
        <w:t>s</w:t>
      </w:r>
      <w:r w:rsidR="005C3D8F" w:rsidRPr="005C3D8F">
        <w:rPr>
          <w:rFonts w:asciiTheme="minorHAnsi" w:hAnsiTheme="minorHAnsi" w:cs="Arial"/>
          <w:spacing w:val="-3"/>
        </w:rPr>
        <w:t>.</w:t>
      </w:r>
    </w:p>
    <w:p w14:paraId="3D8C504D" w14:textId="31CF1453" w:rsidR="002E6DD7" w:rsidRPr="00131FF9" w:rsidRDefault="002E6DD7" w:rsidP="003967A8">
      <w:pPr>
        <w:pStyle w:val="Prrafodelista"/>
        <w:numPr>
          <w:ilvl w:val="0"/>
          <w:numId w:val="32"/>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w:t>
      </w:r>
      <w:r w:rsidR="0072178C">
        <w:rPr>
          <w:rFonts w:asciiTheme="minorHAnsi" w:hAnsiTheme="minorHAnsi" w:cs="Arial"/>
          <w:spacing w:val="-3"/>
        </w:rPr>
        <w:t>requeridos para la prestación del servicio</w:t>
      </w:r>
      <w:r w:rsidRPr="00131FF9">
        <w:rPr>
          <w:rFonts w:asciiTheme="minorHAnsi" w:hAnsiTheme="minorHAnsi" w:cs="Arial"/>
          <w:spacing w:val="-3"/>
        </w:rPr>
        <w:t xml:space="preserve">, quedando facultada la Convocante para inspeccionar el vehículo que se utilice, tanto a la entrada como a la salida de dichas instalaciones. </w:t>
      </w:r>
    </w:p>
    <w:p w14:paraId="293D2388" w14:textId="77777777" w:rsidR="002E6DD7" w:rsidRPr="00D9665A" w:rsidRDefault="002E6DD7" w:rsidP="003967A8">
      <w:pPr>
        <w:pStyle w:val="Prrafodelista"/>
        <w:numPr>
          <w:ilvl w:val="0"/>
          <w:numId w:val="27"/>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14:paraId="05AB2D99" w14:textId="77777777" w:rsidR="002E6DD7" w:rsidRDefault="002E6DD7" w:rsidP="003967A8">
      <w:pPr>
        <w:pStyle w:val="Prrafodelista"/>
        <w:numPr>
          <w:ilvl w:val="0"/>
          <w:numId w:val="33"/>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14:paraId="26A5AD36" w14:textId="77777777" w:rsidR="002E6DD7" w:rsidRPr="002C0E68" w:rsidRDefault="002E6DD7" w:rsidP="003967A8">
      <w:pPr>
        <w:pStyle w:val="Prrafodelista"/>
        <w:numPr>
          <w:ilvl w:val="0"/>
          <w:numId w:val="27"/>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14:paraId="2D256A27" w14:textId="5C0BFC62" w:rsidR="0072178C" w:rsidRPr="00131FF9" w:rsidRDefault="0072178C" w:rsidP="0072178C">
      <w:pPr>
        <w:pStyle w:val="Prrafodelista"/>
        <w:numPr>
          <w:ilvl w:val="0"/>
          <w:numId w:val="34"/>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w:t>
      </w:r>
      <w:r>
        <w:rPr>
          <w:rFonts w:asciiTheme="minorHAnsi" w:hAnsiTheme="minorHAnsi"/>
        </w:rPr>
        <w:t xml:space="preserve">en caso de que así se solicite, </w:t>
      </w:r>
      <w:r w:rsidRPr="000D5E82">
        <w:rPr>
          <w:rFonts w:asciiTheme="minorHAnsi" w:hAnsiTheme="minorHAnsi"/>
        </w:rPr>
        <w:t xml:space="preserve">deberá </w:t>
      </w:r>
      <w:r>
        <w:rPr>
          <w:rFonts w:asciiTheme="minorHAnsi" w:hAnsiTheme="minorHAnsi"/>
        </w:rPr>
        <w:t>presentar</w:t>
      </w:r>
      <w:r w:rsidRPr="000D5E82">
        <w:rPr>
          <w:rFonts w:asciiTheme="minorHAnsi" w:hAnsiTheme="minorHAnsi"/>
        </w:rPr>
        <w:t xml:space="preserve"> a </w:t>
      </w:r>
      <w:r>
        <w:rPr>
          <w:rFonts w:asciiTheme="minorHAnsi" w:hAnsiTheme="minorHAnsi"/>
        </w:rPr>
        <w:t>la Convocante</w:t>
      </w:r>
      <w:r w:rsidRPr="000D5E82">
        <w:rPr>
          <w:rFonts w:asciiTheme="minorHAnsi" w:hAnsiTheme="minorHAnsi"/>
        </w:rPr>
        <w:t xml:space="preserve">,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w:t>
      </w:r>
    </w:p>
    <w:p w14:paraId="62F01630" w14:textId="7D0E3F0C" w:rsidR="002E6DD7" w:rsidRPr="003D3414" w:rsidRDefault="002E6DD7" w:rsidP="003967A8">
      <w:pPr>
        <w:pStyle w:val="Prrafodelista"/>
        <w:numPr>
          <w:ilvl w:val="0"/>
          <w:numId w:val="34"/>
        </w:numPr>
        <w:tabs>
          <w:tab w:val="left" w:pos="0"/>
        </w:tabs>
        <w:suppressAutoHyphens/>
        <w:ind w:right="51"/>
        <w:jc w:val="both"/>
        <w:rPr>
          <w:rFonts w:asciiTheme="minorHAnsi" w:hAnsiTheme="minorHAnsi"/>
        </w:rPr>
      </w:pPr>
      <w:r w:rsidRPr="003D3414">
        <w:rPr>
          <w:rFonts w:asciiTheme="minorHAnsi" w:hAnsiTheme="minorHAnsi"/>
        </w:rPr>
        <w:t xml:space="preserve">En caso de accidente de trabajo a sus empleados, la empresa absorberá todas las responsabilidades, liberando a la Convocante de responsabilidad alguna a este respecto. La Convocante no será patrón sustituto. </w:t>
      </w:r>
    </w:p>
    <w:p w14:paraId="45E8A1A2" w14:textId="77777777" w:rsidR="002E6DD7" w:rsidRPr="003D3414" w:rsidRDefault="002E6DD7" w:rsidP="003967A8">
      <w:pPr>
        <w:pStyle w:val="Prrafodelista"/>
        <w:numPr>
          <w:ilvl w:val="0"/>
          <w:numId w:val="34"/>
        </w:numPr>
        <w:tabs>
          <w:tab w:val="left" w:pos="0"/>
        </w:tabs>
        <w:suppressAutoHyphens/>
        <w:ind w:right="51"/>
        <w:jc w:val="both"/>
        <w:rPr>
          <w:rFonts w:asciiTheme="minorHAnsi" w:hAnsiTheme="minorHAnsi"/>
        </w:rPr>
      </w:pPr>
      <w:r w:rsidRPr="003D3414">
        <w:rPr>
          <w:rFonts w:asciiTheme="minorHAnsi" w:hAnsiTheme="minorHAnsi" w:cs="Arial"/>
        </w:rPr>
        <w:t>En caso de que el licitante tuviera problemas de carácter laboral con sus empleados y de éstos resultara un paro o huelga, se suspenderán los efectos de este contrato quedando la Convocante en libertad de contratar este Servicio con otra compañía.</w:t>
      </w:r>
    </w:p>
    <w:p w14:paraId="088DABA2" w14:textId="77777777" w:rsidR="002E6DD7" w:rsidRPr="00563C2C" w:rsidRDefault="002E6DD7" w:rsidP="002E6DD7">
      <w:pPr>
        <w:pStyle w:val="Prrafodelista"/>
        <w:rPr>
          <w:rFonts w:asciiTheme="minorHAnsi" w:hAnsiTheme="minorHAnsi"/>
        </w:rPr>
      </w:pPr>
    </w:p>
    <w:p w14:paraId="01DF8A78" w14:textId="77777777"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14:paraId="77CFDB42" w14:textId="77777777" w:rsidR="002E6DD7" w:rsidRDefault="002E6DD7" w:rsidP="002E6DD7">
      <w:pPr>
        <w:ind w:left="567"/>
        <w:jc w:val="both"/>
        <w:rPr>
          <w:rFonts w:asciiTheme="minorHAnsi" w:hAnsiTheme="minorHAnsi"/>
          <w:b/>
        </w:rPr>
      </w:pPr>
    </w:p>
    <w:p w14:paraId="7C1B5F9F" w14:textId="77777777"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14:paraId="41305637" w14:textId="77777777" w:rsidR="002E6DD7" w:rsidRDefault="002E6DD7" w:rsidP="002E6DD7">
      <w:pPr>
        <w:ind w:left="567"/>
        <w:jc w:val="both"/>
        <w:rPr>
          <w:rFonts w:asciiTheme="minorHAnsi" w:hAnsiTheme="minorHAnsi"/>
          <w:b/>
        </w:rPr>
      </w:pPr>
    </w:p>
    <w:p w14:paraId="766854C4" w14:textId="77777777"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14:paraId="1B88ECC6" w14:textId="77777777" w:rsidR="002E6DD7" w:rsidRDefault="002E6DD7" w:rsidP="002E6DD7">
      <w:pPr>
        <w:ind w:left="567"/>
        <w:jc w:val="both"/>
        <w:rPr>
          <w:rFonts w:asciiTheme="minorHAnsi" w:hAnsiTheme="minorHAnsi"/>
          <w:b/>
        </w:rPr>
      </w:pPr>
    </w:p>
    <w:p w14:paraId="6EF02E49" w14:textId="77777777"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14:paraId="0F2C95DE" w14:textId="77777777" w:rsidR="00D230B9" w:rsidRDefault="00D230B9" w:rsidP="002E6DD7">
      <w:pPr>
        <w:ind w:left="567"/>
        <w:jc w:val="both"/>
        <w:rPr>
          <w:rFonts w:asciiTheme="minorHAnsi" w:hAnsiTheme="minorHAnsi"/>
          <w:b/>
        </w:rPr>
      </w:pPr>
    </w:p>
    <w:p w14:paraId="3C7E1621" w14:textId="77777777"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14:paraId="4C23B778" w14:textId="77777777" w:rsidR="002E6DD7" w:rsidRPr="00401726" w:rsidRDefault="002E6DD7" w:rsidP="002E6DD7">
      <w:pPr>
        <w:tabs>
          <w:tab w:val="left" w:pos="851"/>
          <w:tab w:val="right" w:pos="1276"/>
        </w:tabs>
        <w:ind w:left="567" w:right="49"/>
        <w:jc w:val="both"/>
        <w:rPr>
          <w:rFonts w:asciiTheme="minorHAnsi" w:hAnsiTheme="minorHAnsi"/>
          <w:b/>
        </w:rPr>
      </w:pPr>
    </w:p>
    <w:p w14:paraId="11425B60" w14:textId="5AE03EE9"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 xml:space="preserve">La supervisión será llevada a cabo por el personal designado por </w:t>
      </w:r>
      <w:r w:rsidR="000D5AF2">
        <w:rPr>
          <w:rFonts w:asciiTheme="minorHAnsi" w:hAnsiTheme="minorHAnsi"/>
        </w:rPr>
        <w:t>la convocante</w:t>
      </w:r>
      <w:r w:rsidRPr="00401726">
        <w:rPr>
          <w:rFonts w:asciiTheme="minorHAnsi" w:hAnsiTheme="minorHAnsi"/>
        </w:rPr>
        <w:t xml:space="preserve"> y se hará conforme a los lineamientos de la Convocante durante la prestación del servicio.</w:t>
      </w:r>
    </w:p>
    <w:p w14:paraId="39B8311D" w14:textId="77777777" w:rsidR="002E6DD7" w:rsidRPr="00401726" w:rsidRDefault="002E6DD7" w:rsidP="002E6DD7">
      <w:pPr>
        <w:tabs>
          <w:tab w:val="left" w:pos="851"/>
          <w:tab w:val="right" w:pos="1276"/>
        </w:tabs>
        <w:ind w:left="567" w:right="49"/>
        <w:jc w:val="both"/>
        <w:rPr>
          <w:rFonts w:asciiTheme="minorHAnsi" w:hAnsiTheme="minorHAnsi"/>
        </w:rPr>
      </w:pPr>
    </w:p>
    <w:p w14:paraId="6A410B10" w14:textId="2695A9B8"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lastRenderedPageBreak/>
        <w:t xml:space="preserve">La Convocante, tendrá la facultad de realizar visitas de inspección en las unidades </w:t>
      </w:r>
      <w:r w:rsidRPr="00F05824">
        <w:rPr>
          <w:rFonts w:asciiTheme="minorHAnsi" w:hAnsiTheme="minorHAnsi" w:cs="Arial"/>
        </w:rPr>
        <w:t>aplicativas y</w:t>
      </w:r>
      <w:r w:rsidRPr="00401726">
        <w:rPr>
          <w:rFonts w:asciiTheme="minorHAnsi" w:hAnsiTheme="minorHAnsi" w:cs="Arial"/>
        </w:rPr>
        <w:t xml:space="preserve"> a las instalaciones del licitante que resulte adjudicado para validar las condiciones en las que se presta el servicio.</w:t>
      </w:r>
    </w:p>
    <w:p w14:paraId="5C52435F" w14:textId="77777777" w:rsidR="002E6DD7" w:rsidRDefault="002E6DD7" w:rsidP="002E6DD7">
      <w:pPr>
        <w:ind w:left="284"/>
        <w:jc w:val="both"/>
        <w:rPr>
          <w:rFonts w:asciiTheme="minorHAnsi" w:hAnsiTheme="minorHAnsi" w:cs="Arial"/>
        </w:rPr>
      </w:pPr>
    </w:p>
    <w:p w14:paraId="2F96181C" w14:textId="77777777"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27A9A3" w14:textId="77777777" w:rsidR="002E6DD7" w:rsidRDefault="002E6DD7" w:rsidP="002E6DD7">
      <w:pPr>
        <w:jc w:val="both"/>
        <w:rPr>
          <w:rFonts w:asciiTheme="minorHAnsi" w:hAnsiTheme="minorHAnsi"/>
          <w:b/>
        </w:rPr>
      </w:pPr>
    </w:p>
    <w:p w14:paraId="34248B7B" w14:textId="77777777" w:rsidR="005C3D8F" w:rsidRDefault="005C3D8F" w:rsidP="005C3D8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7907B0D1" w14:textId="77777777" w:rsidR="005C3D8F" w:rsidRPr="0066516D" w:rsidRDefault="005C3D8F" w:rsidP="005C3D8F">
      <w:pPr>
        <w:ind w:left="284" w:hanging="284"/>
        <w:jc w:val="both"/>
        <w:rPr>
          <w:rFonts w:asciiTheme="minorHAnsi" w:hAnsiTheme="minorHAnsi"/>
          <w:b/>
          <w:u w:val="single"/>
        </w:rPr>
      </w:pPr>
    </w:p>
    <w:p w14:paraId="3717388A"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0E0CE4B"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B56C3A7"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6A9C9E2E"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56D339D"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5405600" w14:textId="77777777" w:rsidR="000D5AF2" w:rsidRPr="000D5AF2" w:rsidRDefault="005C3D8F" w:rsidP="000D5AF2">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C42EF7E" w14:textId="2543ABD7" w:rsidR="000D5AF2" w:rsidRPr="000D5AF2" w:rsidRDefault="000D5AF2" w:rsidP="000D5AF2">
      <w:pPr>
        <w:numPr>
          <w:ilvl w:val="0"/>
          <w:numId w:val="39"/>
        </w:numPr>
        <w:ind w:left="284" w:hanging="284"/>
        <w:jc w:val="both"/>
        <w:rPr>
          <w:rFonts w:ascii="Calibri" w:hAnsi="Calibri"/>
        </w:rPr>
      </w:pPr>
      <w:r w:rsidRPr="000D5AF2">
        <w:rPr>
          <w:rFonts w:ascii="Calibri" w:hAnsi="Calibri"/>
        </w:rPr>
        <w:lastRenderedPageBreak/>
        <w:t xml:space="preserve">Constancia </w:t>
      </w:r>
      <w:r>
        <w:rPr>
          <w:rFonts w:ascii="Calibri" w:hAnsi="Calibri"/>
        </w:rPr>
        <w:t>del curso d</w:t>
      </w:r>
      <w:r w:rsidRPr="000D5AF2">
        <w:rPr>
          <w:rFonts w:ascii="Calibri" w:hAnsi="Calibri"/>
        </w:rPr>
        <w:t xml:space="preserve">e </w:t>
      </w:r>
      <w:r>
        <w:rPr>
          <w:rFonts w:ascii="Calibri" w:hAnsi="Calibri"/>
        </w:rPr>
        <w:t>prevención y c</w:t>
      </w:r>
      <w:r w:rsidRPr="000D5AF2">
        <w:rPr>
          <w:rFonts w:ascii="Calibri" w:hAnsi="Calibri"/>
        </w:rPr>
        <w:t>oncienti</w:t>
      </w:r>
      <w:r>
        <w:rPr>
          <w:rFonts w:ascii="Calibri" w:hAnsi="Calibri"/>
        </w:rPr>
        <w:t>zació</w:t>
      </w:r>
      <w:r w:rsidRPr="000D5AF2">
        <w:rPr>
          <w:rFonts w:ascii="Calibri" w:hAnsi="Calibri"/>
        </w:rPr>
        <w:t>n sobre faltas administrativas y hechos de corrupción.</w:t>
      </w:r>
    </w:p>
    <w:p w14:paraId="4BFF59F7" w14:textId="77777777" w:rsidR="000D5AF2" w:rsidRPr="006249CF" w:rsidRDefault="000D5AF2" w:rsidP="000D5AF2">
      <w:pPr>
        <w:pStyle w:val="Default"/>
        <w:ind w:left="284"/>
        <w:jc w:val="both"/>
        <w:rPr>
          <w:rFonts w:ascii="Century Gothic" w:hAnsi="Century Gothic"/>
          <w:b/>
          <w:i/>
          <w:sz w:val="20"/>
          <w:szCs w:val="20"/>
          <w:u w:val="single"/>
        </w:rPr>
      </w:pPr>
    </w:p>
    <w:p w14:paraId="57FE7C9A" w14:textId="77777777" w:rsidR="005C3D8F" w:rsidRPr="006249CF" w:rsidRDefault="005C3D8F" w:rsidP="005C3D8F">
      <w:pPr>
        <w:ind w:left="284"/>
        <w:jc w:val="both"/>
        <w:rPr>
          <w:rFonts w:asciiTheme="minorHAnsi" w:hAnsiTheme="minorHAnsi"/>
          <w:b/>
          <w:lang w:val="es-MX"/>
        </w:rPr>
      </w:pPr>
    </w:p>
    <w:p w14:paraId="58FF131C" w14:textId="77777777" w:rsidR="005C3D8F" w:rsidRPr="006249CF" w:rsidRDefault="005C3D8F" w:rsidP="005C3D8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4C8CF9FB" w14:textId="77777777" w:rsidR="005C3D8F" w:rsidRDefault="005C3D8F" w:rsidP="005C3D8F">
      <w:pPr>
        <w:ind w:left="284" w:right="-1"/>
        <w:jc w:val="both"/>
        <w:rPr>
          <w:rFonts w:ascii="Calibri" w:hAnsi="Calibri"/>
          <w:b/>
          <w:u w:val="single"/>
        </w:rPr>
      </w:pPr>
    </w:p>
    <w:p w14:paraId="575EDFBC" w14:textId="77777777" w:rsidR="005C3D8F" w:rsidRDefault="005C3D8F" w:rsidP="005C3D8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26CE083D" w14:textId="77777777" w:rsidR="002E6DD7" w:rsidRDefault="002E6DD7" w:rsidP="002E6DD7">
      <w:pPr>
        <w:ind w:left="284"/>
        <w:jc w:val="both"/>
        <w:rPr>
          <w:rFonts w:asciiTheme="minorHAnsi" w:hAnsiTheme="minorHAnsi"/>
          <w:b/>
        </w:rPr>
      </w:pPr>
    </w:p>
    <w:p w14:paraId="491ED3DE" w14:textId="77777777"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14:paraId="3EB2BEF8" w14:textId="77777777" w:rsidR="002E6DD7" w:rsidRPr="00037DE1" w:rsidRDefault="002E6DD7" w:rsidP="002E6DD7">
      <w:pPr>
        <w:ind w:right="49"/>
        <w:jc w:val="both"/>
        <w:rPr>
          <w:rFonts w:asciiTheme="minorHAnsi" w:hAnsiTheme="minorHAnsi"/>
          <w:b/>
        </w:rPr>
      </w:pPr>
    </w:p>
    <w:p w14:paraId="6A550955" w14:textId="77777777"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D0C7D67" w14:textId="677B2689"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w:t>
      </w:r>
      <w:r w:rsidRPr="00551A9C">
        <w:rPr>
          <w:rFonts w:asciiTheme="minorHAnsi" w:hAnsiTheme="minorHAnsi"/>
          <w:b w:val="0"/>
          <w:bCs/>
          <w:sz w:val="20"/>
          <w:lang w:val="es-ES"/>
        </w:rPr>
        <w:t>La propuesta</w:t>
      </w:r>
      <w:r w:rsidRPr="005C3D8F">
        <w:rPr>
          <w:rFonts w:asciiTheme="minorHAnsi" w:hAnsiTheme="minorHAnsi"/>
          <w:b w:val="0"/>
          <w:bCs/>
          <w:sz w:val="20"/>
          <w:lang w:val="es-ES"/>
        </w:rPr>
        <w:t xml:space="preserve"> técnica</w:t>
      </w:r>
      <w:r w:rsidRPr="00E27A5A">
        <w:rPr>
          <w:rFonts w:asciiTheme="minorHAnsi" w:hAnsiTheme="minorHAnsi"/>
          <w:b w:val="0"/>
          <w:bCs/>
          <w:sz w:val="20"/>
          <w:lang w:val="es-ES"/>
        </w:rPr>
        <w:t xml:space="preserve">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333A3A6" w14:textId="64FC2BC7"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005C3D8F" w:rsidRPr="008B33A1">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005C3D8F" w:rsidRPr="00DE22DC">
        <w:rPr>
          <w:rFonts w:asciiTheme="minorHAnsi" w:hAnsiTheme="minorHAnsi"/>
        </w:rPr>
        <w:t xml:space="preserve">. </w:t>
      </w:r>
      <w:r w:rsidR="005C3D8F"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5C3D8F" w:rsidRPr="008B33A1">
        <w:rPr>
          <w:rFonts w:asciiTheme="minorHAnsi" w:hAnsiTheme="minorHAnsi" w:cstheme="minorHAnsi"/>
        </w:rPr>
        <w:t>.</w:t>
      </w:r>
    </w:p>
    <w:p w14:paraId="0F19D8DF" w14:textId="57D36764"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dichos costos, cualquiera que se</w:t>
      </w:r>
      <w:r w:rsidR="00E97F10">
        <w:rPr>
          <w:rFonts w:asciiTheme="minorHAnsi" w:hAnsiTheme="minorHAnsi"/>
        </w:rPr>
        <w:t>a</w:t>
      </w:r>
      <w:r w:rsidRPr="00F05824">
        <w:rPr>
          <w:rFonts w:asciiTheme="minorHAnsi" w:hAnsiTheme="minorHAnsi"/>
        </w:rPr>
        <w:t xml:space="preserve">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14:paraId="6DA19403" w14:textId="77777777" w:rsidR="00D230B9" w:rsidRDefault="00D230B9" w:rsidP="00D230B9">
      <w:pPr>
        <w:pStyle w:val="Prrafodelista"/>
        <w:rPr>
          <w:rFonts w:asciiTheme="minorHAnsi" w:hAnsiTheme="minorHAnsi"/>
        </w:rPr>
      </w:pPr>
    </w:p>
    <w:p w14:paraId="6AB82F59" w14:textId="77777777"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0902160" w14:textId="77777777" w:rsidR="00AB138B" w:rsidRDefault="005C3D8F" w:rsidP="00840D4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4C9F955F" w14:textId="0BDF5D36"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 xml:space="preserve">Las propuestas técnicas y económicas, así como todos los anexos incluidos dentro del sobre técnico deberán estar dirigidas al Director Administrativo de Servicios de Salud de Nuevo León, contener firma autógrafa del </w:t>
      </w:r>
      <w:r w:rsidRPr="008679E4">
        <w:rPr>
          <w:rFonts w:asciiTheme="minorHAnsi" w:hAnsiTheme="minorHAnsi"/>
        </w:rPr>
        <w:lastRenderedPageBreak/>
        <w:t xml:space="preserve">representante legal de la </w:t>
      </w:r>
      <w:r w:rsidRPr="00AB138B">
        <w:rPr>
          <w:rFonts w:asciiTheme="minorHAnsi" w:hAnsiTheme="minorHAnsi"/>
        </w:rPr>
        <w:t xml:space="preserve">compañía </w:t>
      </w:r>
      <w:r w:rsidRPr="00551A9C">
        <w:rPr>
          <w:rFonts w:asciiTheme="minorHAnsi" w:hAnsiTheme="minorHAnsi"/>
        </w:rPr>
        <w:t>en todos los documentos</w:t>
      </w:r>
      <w:r w:rsidRPr="00AB138B">
        <w:rPr>
          <w:rFonts w:asciiTheme="minorHAnsi" w:hAnsiTheme="minorHAnsi"/>
        </w:rPr>
        <w:t>; la falta</w:t>
      </w:r>
      <w:r w:rsidRPr="008679E4">
        <w:rPr>
          <w:rFonts w:asciiTheme="minorHAnsi" w:hAnsiTheme="minorHAnsi"/>
        </w:rPr>
        <w:t xml:space="preserve"> de presentación, omisión o incumplimiento de cualquiera de los requisitos y documentos antes señalados será motivo de rechazo de sus propuestas.</w:t>
      </w:r>
    </w:p>
    <w:p w14:paraId="514DCAF4" w14:textId="77777777" w:rsidR="00840D42" w:rsidRPr="00BE499E" w:rsidRDefault="00840D42" w:rsidP="00840D42">
      <w:pPr>
        <w:tabs>
          <w:tab w:val="right" w:pos="1418"/>
        </w:tabs>
        <w:jc w:val="both"/>
        <w:rPr>
          <w:rFonts w:ascii="Calibri" w:hAnsi="Calibri"/>
        </w:rPr>
      </w:pPr>
    </w:p>
    <w:p w14:paraId="1488D0D9" w14:textId="77777777"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03D0F95B" w14:textId="77777777" w:rsidR="002E6DD7" w:rsidRPr="00CA04EA" w:rsidRDefault="002E6DD7" w:rsidP="003967A8">
      <w:pPr>
        <w:numPr>
          <w:ilvl w:val="0"/>
          <w:numId w:val="7"/>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02FAC671" w14:textId="77777777" w:rsidR="002E6DD7" w:rsidRPr="00CA04EA"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99BA13C" w14:textId="4C30F803" w:rsidR="002E6DD7" w:rsidRPr="007E5216"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w:t>
      </w:r>
      <w:r w:rsidR="00DF4655">
        <w:rPr>
          <w:rFonts w:asciiTheme="minorHAnsi" w:hAnsiTheme="minorHAnsi"/>
        </w:rPr>
        <w:t xml:space="preserve">vehículos, </w:t>
      </w:r>
      <w:r w:rsidRPr="007E5216">
        <w:rPr>
          <w:rFonts w:asciiTheme="minorHAnsi" w:hAnsiTheme="minorHAnsi"/>
        </w:rPr>
        <w:t xml:space="preserve">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 xml:space="preserve">s a </w:t>
      </w:r>
      <w:r w:rsidRPr="00551A9C">
        <w:rPr>
          <w:rFonts w:asciiTheme="minorHAnsi" w:hAnsiTheme="minorHAnsi" w:cs="Arial"/>
        </w:rPr>
        <w:t>la presente</w:t>
      </w:r>
      <w:r w:rsidR="00AB138B" w:rsidRPr="00AB138B">
        <w:rPr>
          <w:rFonts w:asciiTheme="minorHAnsi" w:hAnsiTheme="minorHAnsi" w:cs="Arial"/>
        </w:rPr>
        <w:t xml:space="preserve"> convocatoria</w:t>
      </w:r>
      <w:r w:rsidRPr="00551A9C">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12855FE1" w14:textId="219974A3" w:rsidR="002E6DD7" w:rsidRPr="003D3F7D" w:rsidRDefault="002E6DD7" w:rsidP="003967A8">
      <w:pPr>
        <w:numPr>
          <w:ilvl w:val="0"/>
          <w:numId w:val="7"/>
        </w:numPr>
        <w:tabs>
          <w:tab w:val="left" w:pos="1134"/>
        </w:tabs>
        <w:ind w:right="49"/>
        <w:jc w:val="both"/>
        <w:rPr>
          <w:rFonts w:asciiTheme="minorHAnsi" w:hAnsiTheme="minorHAnsi"/>
          <w:color w:val="000000"/>
        </w:rPr>
      </w:pPr>
      <w:r w:rsidRPr="003D3F7D">
        <w:rPr>
          <w:rFonts w:asciiTheme="minorHAnsi" w:hAnsiTheme="minorHAnsi"/>
          <w:b/>
        </w:rPr>
        <w:t>ANEXO 2</w:t>
      </w:r>
      <w:r w:rsidRPr="003D3F7D">
        <w:rPr>
          <w:rFonts w:asciiTheme="minorHAnsi" w:hAnsiTheme="minorHAnsi"/>
        </w:rPr>
        <w:t>. Propuesta Técnica conforme al formato del anexo 2 de las presentes bases.  Incluya la d</w:t>
      </w:r>
      <w:r w:rsidRPr="003D3F7D">
        <w:rPr>
          <w:rFonts w:asciiTheme="minorHAnsi" w:hAnsiTheme="minorHAnsi" w:cs="Tahoma"/>
        </w:rPr>
        <w:t>escripción del proceso que va a utilizar para la prestación del servicio</w:t>
      </w:r>
      <w:r w:rsidRPr="003D3F7D">
        <w:rPr>
          <w:rFonts w:asciiTheme="minorHAnsi" w:hAnsiTheme="minorHAnsi" w:cs="Arial"/>
        </w:rPr>
        <w:t>.</w:t>
      </w:r>
    </w:p>
    <w:p w14:paraId="7036776E" w14:textId="525DF8CC" w:rsidR="00BA5FD0" w:rsidRPr="003D3F7D" w:rsidRDefault="002E6DD7"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r w:rsidR="00BA5FD0" w:rsidRPr="003D3F7D">
        <w:rPr>
          <w:rFonts w:asciiTheme="minorHAnsi" w:hAnsiTheme="minorHAnsi" w:cs="Arial"/>
          <w:lang w:val="es-MX"/>
        </w:rPr>
        <w:t>,</w:t>
      </w:r>
      <w:r w:rsidR="00BA5FD0" w:rsidRPr="003D3F7D">
        <w:rPr>
          <w:rFonts w:asciiTheme="minorHAnsi" w:hAnsiTheme="minorHAnsi"/>
        </w:rPr>
        <w:t xml:space="preserve"> específicamente la NOM-256-SSA1-2012</w:t>
      </w:r>
      <w:r w:rsidR="003D3F7D" w:rsidRPr="003D3F7D">
        <w:rPr>
          <w:rFonts w:asciiTheme="minorHAnsi" w:hAnsiTheme="minorHAnsi"/>
        </w:rPr>
        <w:t>.</w:t>
      </w:r>
    </w:p>
    <w:p w14:paraId="31D07628" w14:textId="7A1E9720" w:rsidR="00BA5FD0" w:rsidRPr="003D3F7D" w:rsidRDefault="00BA5FD0"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Licencia sanitaria para establecimientos plaguicidas, nutrientes vegetales y sustancias tóxicas o peligrosas para servicios urbanos de fumigación, desinfección y control de plagas</w:t>
      </w:r>
      <w:r w:rsidR="003D3F7D" w:rsidRPr="003D3F7D">
        <w:rPr>
          <w:rFonts w:asciiTheme="minorHAnsi" w:hAnsiTheme="minorHAnsi" w:cs="Arial"/>
          <w:lang w:val="es-MX"/>
        </w:rPr>
        <w:t>.</w:t>
      </w:r>
    </w:p>
    <w:p w14:paraId="19573A76" w14:textId="2EED67BF" w:rsidR="00BA5FD0" w:rsidRPr="003D3F7D" w:rsidRDefault="00BA5FD0"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Aviso de responsable sanitario de establecimientos plaguicidas, nutrientes vegetales y sustancias tóxicas o peligrosas que operan con licencia sanitaria para servicios urbanos de fumigación, desinfección y control de plagas.</w:t>
      </w:r>
    </w:p>
    <w:p w14:paraId="6737B8D2" w14:textId="251C6A92" w:rsidR="00BA5FD0" w:rsidRPr="003D3F7D" w:rsidRDefault="002E6DD7" w:rsidP="00BA5FD0">
      <w:pPr>
        <w:pStyle w:val="Prrafodelista"/>
        <w:numPr>
          <w:ilvl w:val="0"/>
          <w:numId w:val="7"/>
        </w:numPr>
        <w:tabs>
          <w:tab w:val="left" w:pos="993"/>
        </w:tabs>
        <w:jc w:val="both"/>
        <w:rPr>
          <w:rFonts w:asciiTheme="minorHAnsi" w:hAnsiTheme="minorHAnsi"/>
        </w:rPr>
      </w:pPr>
      <w:r w:rsidRPr="003D3F7D">
        <w:rPr>
          <w:rFonts w:asciiTheme="minorHAnsi" w:hAnsiTheme="minorHAnsi"/>
        </w:rPr>
        <w:t>P</w:t>
      </w:r>
      <w:r w:rsidRPr="003D3F7D">
        <w:rPr>
          <w:rFonts w:asciiTheme="minorHAnsi" w:hAnsiTheme="minorHAnsi" w:cs="Arial"/>
        </w:rPr>
        <w:t>lantilla del personal</w:t>
      </w:r>
      <w:r w:rsidR="00BA5FD0" w:rsidRPr="003D3F7D">
        <w:rPr>
          <w:rFonts w:asciiTheme="minorHAnsi" w:hAnsiTheme="minorHAnsi" w:cs="Arial"/>
        </w:rPr>
        <w:t xml:space="preserve"> operativo quién prestará el servicio de fumigación (mínimo 5 personas) y un supervisor con sus datos de contacto para la coordinación de las calendarizaciones y detalles técnicos de la prestación del servicio,  </w:t>
      </w:r>
      <w:r w:rsidR="003D3F7D" w:rsidRPr="003D3F7D">
        <w:rPr>
          <w:rFonts w:asciiTheme="minorHAnsi" w:hAnsiTheme="minorHAnsi" w:cs="Arial"/>
        </w:rPr>
        <w:t>y se deberán anexar</w:t>
      </w:r>
      <w:r w:rsidR="00BA5FD0" w:rsidRPr="003D3F7D">
        <w:rPr>
          <w:rFonts w:asciiTheme="minorHAnsi" w:hAnsiTheme="minorHAnsi" w:cs="Arial"/>
        </w:rPr>
        <w:t xml:space="preserve"> constancias de capacitación relativas a la prestación del servicio objeto de la presente licitación y </w:t>
      </w:r>
      <w:r w:rsidR="00DF4655">
        <w:rPr>
          <w:rFonts w:asciiTheme="minorHAnsi" w:hAnsiTheme="minorHAnsi" w:cs="Arial"/>
        </w:rPr>
        <w:t>comprobante de que las personas listadas se encuentran dadas de alta en el IMSS por parte del licitante.</w:t>
      </w:r>
    </w:p>
    <w:p w14:paraId="058F6CDF" w14:textId="50DC347A" w:rsidR="00DC0D79" w:rsidRPr="00DC0D79" w:rsidRDefault="00DC0D79" w:rsidP="00BA5FD0">
      <w:pPr>
        <w:pStyle w:val="Prrafodelista"/>
        <w:numPr>
          <w:ilvl w:val="0"/>
          <w:numId w:val="7"/>
        </w:numPr>
        <w:tabs>
          <w:tab w:val="left" w:pos="993"/>
        </w:tabs>
        <w:jc w:val="both"/>
        <w:rPr>
          <w:rFonts w:asciiTheme="minorHAnsi" w:hAnsiTheme="minorHAnsi"/>
        </w:rPr>
      </w:pPr>
      <w:r w:rsidRPr="003D3F7D">
        <w:rPr>
          <w:rFonts w:asciiTheme="minorHAnsi" w:hAnsiTheme="minorHAnsi" w:cs="Arial"/>
        </w:rPr>
        <w:t>Listado y fichas técnicas de los equipos, insumos y productos plaguicidas</w:t>
      </w:r>
      <w:r>
        <w:rPr>
          <w:rFonts w:asciiTheme="minorHAnsi" w:hAnsiTheme="minorHAnsi" w:cs="Arial"/>
        </w:rPr>
        <w:t xml:space="preserve"> a utilizar.</w:t>
      </w:r>
    </w:p>
    <w:p w14:paraId="2AD5FA9F" w14:textId="6A6B2637" w:rsidR="00DC0D79" w:rsidRPr="00BA5FD0" w:rsidRDefault="00DC0D79" w:rsidP="00BA5FD0">
      <w:pPr>
        <w:pStyle w:val="Prrafodelista"/>
        <w:numPr>
          <w:ilvl w:val="0"/>
          <w:numId w:val="7"/>
        </w:numPr>
        <w:tabs>
          <w:tab w:val="left" w:pos="993"/>
        </w:tabs>
        <w:jc w:val="both"/>
        <w:rPr>
          <w:rFonts w:asciiTheme="minorHAnsi" w:hAnsiTheme="minorHAnsi"/>
        </w:rPr>
      </w:pPr>
      <w:r>
        <w:rPr>
          <w:rFonts w:asciiTheme="minorHAnsi" w:hAnsiTheme="minorHAnsi" w:cs="Arial"/>
        </w:rPr>
        <w:t>Registro Sanitario de todos los productos plaguicidas a utilizar.</w:t>
      </w:r>
    </w:p>
    <w:p w14:paraId="483A0333" w14:textId="1BCB46A8" w:rsidR="0004463D" w:rsidRPr="00157056" w:rsidRDefault="0004463D" w:rsidP="003967A8">
      <w:pPr>
        <w:pStyle w:val="Prrafodelista"/>
        <w:numPr>
          <w:ilvl w:val="0"/>
          <w:numId w:val="7"/>
        </w:numPr>
        <w:tabs>
          <w:tab w:val="left" w:pos="993"/>
        </w:tabs>
        <w:jc w:val="both"/>
        <w:rPr>
          <w:rFonts w:asciiTheme="minorHAnsi" w:hAnsiTheme="minorHAnsi"/>
        </w:rPr>
      </w:pPr>
      <w:r>
        <w:rPr>
          <w:rFonts w:asciiTheme="minorHAnsi" w:hAnsiTheme="minorHAnsi" w:cs="Arial"/>
        </w:rPr>
        <w:t xml:space="preserve">Escrito bajo protesta de decir verdad de que el licitante cumple con todos los requisitos de la </w:t>
      </w:r>
      <w:r w:rsidR="000A7778">
        <w:rPr>
          <w:rFonts w:asciiTheme="minorHAnsi" w:hAnsiTheme="minorHAnsi" w:cs="Arial"/>
        </w:rPr>
        <w:t>Legislación Aplicable en los ámbitos Federal, Estatal y Municipal.</w:t>
      </w:r>
    </w:p>
    <w:p w14:paraId="6062498F" w14:textId="3A4646C2" w:rsidR="000A7778" w:rsidRPr="009D32E5" w:rsidRDefault="00DC0D79" w:rsidP="003967A8">
      <w:pPr>
        <w:pStyle w:val="Prrafodelista"/>
        <w:numPr>
          <w:ilvl w:val="0"/>
          <w:numId w:val="7"/>
        </w:numPr>
        <w:tabs>
          <w:tab w:val="left" w:pos="2410"/>
        </w:tabs>
        <w:ind w:right="51"/>
        <w:jc w:val="both"/>
        <w:rPr>
          <w:rFonts w:asciiTheme="minorHAnsi" w:hAnsiTheme="minorHAnsi"/>
        </w:rPr>
      </w:pPr>
      <w:r>
        <w:rPr>
          <w:rFonts w:asciiTheme="minorHAnsi" w:hAnsiTheme="minorHAnsi" w:cs="Arial"/>
        </w:rPr>
        <w:t>Carta compromiso</w:t>
      </w:r>
      <w:r w:rsidR="000A7778">
        <w:rPr>
          <w:rFonts w:asciiTheme="minorHAnsi" w:hAnsiTheme="minorHAnsi" w:cs="Arial"/>
        </w:rPr>
        <w:t xml:space="preserve"> bajo protesta de decir verdad de que </w:t>
      </w:r>
      <w:r>
        <w:rPr>
          <w:rFonts w:asciiTheme="minorHAnsi" w:hAnsiTheme="minorHAnsi" w:cs="Arial"/>
        </w:rPr>
        <w:t>cumple con todas las condiciones de prestación de servicio de acuerdo a lo señalado en el numeral 1.2.3 de las bases de la presente licitación.</w:t>
      </w:r>
    </w:p>
    <w:p w14:paraId="2818D119" w14:textId="4791F081" w:rsidR="002E6DD7" w:rsidRPr="009D32E5" w:rsidRDefault="002E6DD7" w:rsidP="003967A8">
      <w:pPr>
        <w:pStyle w:val="Prrafodelista"/>
        <w:numPr>
          <w:ilvl w:val="0"/>
          <w:numId w:val="7"/>
        </w:numPr>
        <w:tabs>
          <w:tab w:val="left" w:pos="2410"/>
        </w:tabs>
        <w:suppressAutoHyphens/>
        <w:jc w:val="both"/>
        <w:rPr>
          <w:rFonts w:asciiTheme="minorHAnsi" w:hAnsiTheme="minorHAnsi" w:cs="Arial"/>
        </w:rPr>
      </w:pPr>
      <w:r w:rsidRPr="009D32E5">
        <w:rPr>
          <w:rFonts w:asciiTheme="minorHAnsi" w:hAnsiTheme="minorHAnsi" w:cs="Arial"/>
        </w:rPr>
        <w:t xml:space="preserve">Carta compromiso de mantener la confidencialidad en la prestación del servicio, no divulgar ningún tipo de información respecto a la prestación del servicio ni </w:t>
      </w:r>
      <w:r w:rsidRPr="00E97F10">
        <w:rPr>
          <w:rFonts w:asciiTheme="minorHAnsi" w:hAnsiTheme="minorHAnsi" w:cs="Arial"/>
        </w:rPr>
        <w:t>de ning</w:t>
      </w:r>
      <w:r w:rsidR="00BA648E">
        <w:rPr>
          <w:rFonts w:asciiTheme="minorHAnsi" w:hAnsiTheme="minorHAnsi" w:cs="Arial"/>
        </w:rPr>
        <w:t>u</w:t>
      </w:r>
      <w:r w:rsidRPr="00E97F10">
        <w:rPr>
          <w:rFonts w:asciiTheme="minorHAnsi" w:hAnsiTheme="minorHAnsi" w:cs="Arial"/>
        </w:rPr>
        <w:t>n</w:t>
      </w:r>
      <w:r w:rsidR="00E97F10">
        <w:rPr>
          <w:rFonts w:asciiTheme="minorHAnsi" w:hAnsiTheme="minorHAnsi" w:cs="Arial"/>
        </w:rPr>
        <w:t>a</w:t>
      </w:r>
      <w:r w:rsidRPr="009D32E5">
        <w:rPr>
          <w:rFonts w:asciiTheme="minorHAnsi" w:hAnsiTheme="minorHAnsi" w:cs="Arial"/>
        </w:rPr>
        <w:t xml:space="preserve"> otra índole a personas ajenas a la convocante.</w:t>
      </w:r>
    </w:p>
    <w:p w14:paraId="1F6EB000" w14:textId="77777777" w:rsidR="002E6DD7" w:rsidRPr="00CA04EA" w:rsidRDefault="002E6DD7" w:rsidP="003967A8">
      <w:pPr>
        <w:pStyle w:val="Prrafodelista"/>
        <w:numPr>
          <w:ilvl w:val="0"/>
          <w:numId w:val="7"/>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pdf</w:t>
      </w:r>
      <w:r w:rsidRPr="00CA04EA">
        <w:rPr>
          <w:rFonts w:asciiTheme="minorHAnsi" w:hAnsiTheme="minorHAnsi"/>
          <w:bCs/>
        </w:rPr>
        <w:t>.</w:t>
      </w:r>
    </w:p>
    <w:p w14:paraId="7462B767"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A22EE9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9280093" w14:textId="14CCCA5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w:t>
      </w:r>
      <w:r w:rsidR="00D230B9"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EAB12EC"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5401A39A" w14:textId="0F7B1CD6"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w:t>
      </w:r>
      <w:r w:rsidRPr="00E97F10">
        <w:rPr>
          <w:rFonts w:asciiTheme="minorHAnsi" w:hAnsiTheme="minorHAnsi"/>
        </w:rPr>
        <w:t>manifiesten que</w:t>
      </w:r>
      <w:r w:rsidR="00E97F10">
        <w:rPr>
          <w:rFonts w:asciiTheme="minorHAnsi" w:hAnsiTheme="minorHAnsi"/>
        </w:rPr>
        <w:t>,</w:t>
      </w:r>
      <w:r w:rsidRPr="00E97F10">
        <w:rPr>
          <w:rFonts w:asciiTheme="minorHAnsi" w:hAnsiTheme="minorHAnsi"/>
        </w:rPr>
        <w:t xml:space="preserve"> por</w:t>
      </w:r>
      <w:r w:rsidRPr="00CA04EA">
        <w:rPr>
          <w:rFonts w:asciiTheme="minorHAnsi" w:hAnsiTheme="minorHAnsi"/>
        </w:rPr>
        <w:t xml:space="preserve"> su conducto, no participan en el procedimiento de contratación, personas físicas o morales que se encuentren inhabilitadas por resolución de la S.F.P., en los términos de la Ley, con el propósito de evadir los efectos de la inhabilitación.</w:t>
      </w:r>
    </w:p>
    <w:p w14:paraId="5DEE29CE"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4C69C0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14:paraId="225C8A5E" w14:textId="77777777" w:rsidR="002E6DD7" w:rsidRPr="007E5216"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334F91C" w14:textId="78BDB235" w:rsidR="002E6DD7" w:rsidRPr="00551A9C" w:rsidRDefault="002E6DD7" w:rsidP="003967A8">
      <w:pPr>
        <w:numPr>
          <w:ilvl w:val="0"/>
          <w:numId w:val="7"/>
        </w:numPr>
        <w:tabs>
          <w:tab w:val="left" w:pos="1134"/>
        </w:tabs>
        <w:ind w:right="49"/>
        <w:jc w:val="both"/>
        <w:rPr>
          <w:rFonts w:asciiTheme="minorHAnsi" w:hAnsiTheme="minorHAnsi"/>
          <w:color w:val="000000"/>
        </w:rPr>
      </w:pPr>
      <w:r w:rsidRPr="00AB138B">
        <w:rPr>
          <w:rFonts w:asciiTheme="minorHAnsi" w:hAnsiTheme="minorHAnsi" w:cs="Arial"/>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w:t>
      </w:r>
      <w:r w:rsidR="00730B68" w:rsidRPr="00AB138B">
        <w:rPr>
          <w:rFonts w:asciiTheme="minorHAnsi" w:hAnsiTheme="minorHAnsi" w:cs="Arial"/>
        </w:rPr>
        <w:t xml:space="preserve"> de sus obligaciones fiscales, c</w:t>
      </w:r>
      <w:r w:rsidRPr="00AB138B">
        <w:rPr>
          <w:rFonts w:asciiTheme="minorHAnsi" w:hAnsiTheme="minorHAnsi" w:cs="Arial"/>
        </w:rPr>
        <w:t>omprobante del último pago de: Impuesto sobre Nóminas, Refrendo y/o Tenencia de los vehículos de su propiedad e Impuesto predial d</w:t>
      </w:r>
      <w:bookmarkStart w:id="0" w:name="_GoBack"/>
      <w:bookmarkEnd w:id="0"/>
      <w:r w:rsidRPr="00AB138B">
        <w:rPr>
          <w:rFonts w:asciiTheme="minorHAnsi" w:hAnsiTheme="minorHAnsi" w:cs="Arial"/>
        </w:rPr>
        <w:t>el domicilio fiscal del licitante</w:t>
      </w:r>
      <w:r w:rsidR="00AB138B" w:rsidRPr="00AB138B">
        <w:rPr>
          <w:rFonts w:asciiTheme="minorHAnsi" w:hAnsiTheme="minorHAnsi" w:cs="Arial"/>
        </w:rPr>
        <w:t xml:space="preserve">, este último (predial) en caso de ser propietario, </w:t>
      </w:r>
      <w:r w:rsidR="00AB138B" w:rsidRPr="00AB138B">
        <w:rPr>
          <w:rFonts w:asciiTheme="minorHAnsi" w:hAnsiTheme="minorHAnsi" w:cstheme="minorHAnsi"/>
        </w:rPr>
        <w:t>de  lo contrario, contrato de arrendamiento o figura legal con la que se sustente la propiedad del domicilio fiscal.</w:t>
      </w:r>
    </w:p>
    <w:p w14:paraId="32459385"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323921D2" w14:textId="77777777" w:rsidR="002E6DD7"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4D33A39" w14:textId="77777777" w:rsidR="002E6DD7" w:rsidRPr="003F32EE" w:rsidRDefault="002E6DD7" w:rsidP="003967A8">
      <w:pPr>
        <w:numPr>
          <w:ilvl w:val="0"/>
          <w:numId w:val="7"/>
        </w:numPr>
        <w:tabs>
          <w:tab w:val="left" w:pos="1134"/>
        </w:tabs>
        <w:ind w:right="49"/>
        <w:jc w:val="both"/>
        <w:rPr>
          <w:rFonts w:asciiTheme="minorHAnsi" w:hAnsiTheme="minorHAnsi" w:cs="Arial"/>
          <w:lang w:val="es-MX"/>
        </w:rPr>
      </w:pPr>
      <w:r w:rsidRPr="003F32EE">
        <w:rPr>
          <w:rFonts w:asciiTheme="minorHAnsi" w:hAnsiTheme="minorHAnsi" w:cs="Arial"/>
          <w:lang w:val="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w:t>
      </w:r>
      <w:r w:rsidRPr="003F32EE">
        <w:rPr>
          <w:rFonts w:asciiTheme="minorHAnsi" w:hAnsiTheme="minorHAnsi" w:cs="Arial"/>
          <w:lang w:val="es-MX"/>
        </w:rPr>
        <w:lastRenderedPageBreak/>
        <w:t>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3F32EE">
        <w:rPr>
          <w:rFonts w:asciiTheme="minorHAnsi" w:hAnsiTheme="minorHAnsi" w:cs="Arial"/>
          <w:lang w:val="es-MX"/>
        </w:rPr>
        <w:t xml:space="preserve"> </w:t>
      </w:r>
      <w:r w:rsidRPr="003F32EE">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14:paraId="466D7ABE" w14:textId="77777777" w:rsidR="002E6DD7" w:rsidRPr="00A16B2E" w:rsidRDefault="002E6DD7" w:rsidP="002E6DD7">
      <w:pPr>
        <w:rPr>
          <w:rFonts w:asciiTheme="minorHAnsi" w:hAnsiTheme="minorHAnsi" w:cs="Arial"/>
          <w:lang w:val="es-MX"/>
        </w:rPr>
      </w:pPr>
    </w:p>
    <w:p w14:paraId="710AA349" w14:textId="77777777" w:rsidR="002E6DD7" w:rsidRPr="00CA04EA" w:rsidRDefault="002E6DD7" w:rsidP="003967A8">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402726AC" w14:textId="77777777" w:rsidR="002E6DD7" w:rsidRPr="00CA04EA" w:rsidRDefault="002E6DD7" w:rsidP="002E6DD7">
      <w:pPr>
        <w:ind w:left="720" w:right="180"/>
        <w:jc w:val="both"/>
        <w:outlineLvl w:val="0"/>
        <w:rPr>
          <w:rFonts w:ascii="Calibri" w:hAnsi="Calibri"/>
          <w:b/>
          <w:bCs/>
        </w:rPr>
      </w:pPr>
    </w:p>
    <w:p w14:paraId="390377C4" w14:textId="77777777" w:rsidR="002E6DD7" w:rsidRDefault="002E6DD7" w:rsidP="003967A8">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5166787" w14:textId="77777777" w:rsidR="002E6DD7" w:rsidRPr="00A16B2E" w:rsidRDefault="002E6DD7" w:rsidP="003967A8">
      <w:pPr>
        <w:numPr>
          <w:ilvl w:val="0"/>
          <w:numId w:val="10"/>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14:paraId="578E9144" w14:textId="77777777" w:rsidR="002E6DD7" w:rsidRDefault="002E6DD7" w:rsidP="002E6DD7">
      <w:pPr>
        <w:tabs>
          <w:tab w:val="left" w:pos="0"/>
          <w:tab w:val="left" w:pos="10064"/>
        </w:tabs>
        <w:ind w:right="-1" w:firstLine="4"/>
        <w:jc w:val="both"/>
        <w:rPr>
          <w:rFonts w:ascii="Calibri" w:hAnsi="Calibri"/>
          <w:b/>
          <w:u w:val="single"/>
        </w:rPr>
      </w:pPr>
    </w:p>
    <w:p w14:paraId="0C8EC5F5" w14:textId="77777777" w:rsidR="002E6DD7" w:rsidRPr="00EF7F80" w:rsidRDefault="002E6DD7" w:rsidP="003967A8">
      <w:pPr>
        <w:pStyle w:val="Prrafodelista"/>
        <w:numPr>
          <w:ilvl w:val="1"/>
          <w:numId w:val="3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14:paraId="5C4CFA0E" w14:textId="77777777" w:rsidR="002E6DD7" w:rsidRPr="00A16B2E" w:rsidRDefault="002E6DD7" w:rsidP="002E6DD7">
      <w:pPr>
        <w:jc w:val="both"/>
        <w:rPr>
          <w:rFonts w:ascii="Calibri" w:hAnsi="Calibri"/>
        </w:rPr>
      </w:pPr>
    </w:p>
    <w:p w14:paraId="1021D1D1" w14:textId="77777777"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7AF386" w14:textId="77777777" w:rsidR="002E6DD7" w:rsidRPr="000B78E5" w:rsidRDefault="002E6DD7" w:rsidP="002E6DD7">
      <w:pPr>
        <w:jc w:val="both"/>
        <w:rPr>
          <w:rFonts w:asciiTheme="minorHAnsi" w:hAnsiTheme="minorHAnsi"/>
        </w:rPr>
      </w:pPr>
    </w:p>
    <w:p w14:paraId="13DD492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2B4C1F2E" w14:textId="77777777" w:rsidR="002E6DD7" w:rsidRPr="000B78E5" w:rsidRDefault="002E6DD7" w:rsidP="002E6DD7">
      <w:pPr>
        <w:pStyle w:val="Prrafodelista"/>
        <w:ind w:left="0"/>
        <w:jc w:val="both"/>
        <w:rPr>
          <w:rFonts w:asciiTheme="minorHAnsi" w:hAnsiTheme="minorHAnsi"/>
        </w:rPr>
      </w:pPr>
    </w:p>
    <w:p w14:paraId="2255028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24EAE37" w14:textId="77777777" w:rsidR="002E6DD7" w:rsidRDefault="002E6DD7" w:rsidP="002E6DD7">
      <w:pPr>
        <w:pStyle w:val="Prrafodelista"/>
        <w:rPr>
          <w:rFonts w:asciiTheme="minorHAnsi" w:hAnsiTheme="minorHAnsi"/>
        </w:rPr>
      </w:pPr>
    </w:p>
    <w:p w14:paraId="0F7E3E2A" w14:textId="77777777"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9237DFD" w14:textId="77777777" w:rsidR="002E6DD7" w:rsidRPr="000B78E5" w:rsidRDefault="002E6DD7" w:rsidP="002E6DD7">
      <w:pPr>
        <w:tabs>
          <w:tab w:val="left" w:pos="10064"/>
        </w:tabs>
        <w:ind w:right="-1"/>
        <w:jc w:val="both"/>
        <w:rPr>
          <w:rFonts w:asciiTheme="minorHAnsi" w:hAnsiTheme="minorHAnsi"/>
          <w:b/>
        </w:rPr>
      </w:pPr>
    </w:p>
    <w:p w14:paraId="61A53D9B" w14:textId="77777777"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1B395653" w14:textId="77777777" w:rsidR="002E6DD7" w:rsidRPr="000B78E5" w:rsidRDefault="002E6DD7" w:rsidP="002E6DD7">
      <w:pPr>
        <w:tabs>
          <w:tab w:val="left" w:pos="9923"/>
        </w:tabs>
        <w:ind w:right="-1"/>
        <w:jc w:val="both"/>
        <w:rPr>
          <w:rFonts w:asciiTheme="minorHAnsi" w:hAnsiTheme="minorHAnsi"/>
          <w:b/>
        </w:rPr>
      </w:pPr>
    </w:p>
    <w:p w14:paraId="078DC97A" w14:textId="77777777" w:rsidR="00AB138B" w:rsidRPr="002F79B1" w:rsidRDefault="00AB138B" w:rsidP="003967A8">
      <w:pPr>
        <w:pStyle w:val="Prrafodelista"/>
        <w:numPr>
          <w:ilvl w:val="0"/>
          <w:numId w:val="1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6577031E"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1BF7FC6"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lastRenderedPageBreak/>
        <w:t>Las propuestas económicas serán cotizadas en Pesos Mexicanos.</w:t>
      </w:r>
    </w:p>
    <w:p w14:paraId="4A959BA8" w14:textId="77777777" w:rsidR="00AB138B" w:rsidRPr="00351E1A"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5C8447B5" w14:textId="77777777" w:rsidR="002E6DD7" w:rsidRDefault="002E6DD7" w:rsidP="002E6DD7">
      <w:pPr>
        <w:pStyle w:val="Prrafodelista"/>
        <w:rPr>
          <w:rFonts w:ascii="Calibri" w:hAnsi="Calibri"/>
        </w:rPr>
      </w:pPr>
    </w:p>
    <w:p w14:paraId="59BFC20B" w14:textId="77777777" w:rsidR="002E6DD7" w:rsidRPr="00D230B9" w:rsidRDefault="002E6DD7" w:rsidP="003967A8">
      <w:pPr>
        <w:pStyle w:val="Prrafodelista"/>
        <w:numPr>
          <w:ilvl w:val="1"/>
          <w:numId w:val="13"/>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14:paraId="2C84114A" w14:textId="77777777" w:rsidR="002E6DD7" w:rsidRPr="00A16B2E" w:rsidRDefault="002E6DD7" w:rsidP="002E6DD7">
      <w:pPr>
        <w:ind w:left="567" w:right="-1" w:hanging="567"/>
        <w:jc w:val="both"/>
        <w:rPr>
          <w:rFonts w:ascii="Calibri" w:hAnsi="Calibri"/>
          <w:b/>
        </w:rPr>
      </w:pPr>
    </w:p>
    <w:p w14:paraId="61980FEF"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1A82BAD"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BA05C3F" w14:textId="77777777" w:rsidR="002E6DD7" w:rsidRPr="0039320A" w:rsidRDefault="002E6DD7" w:rsidP="003967A8">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1FFB2E7" w14:textId="77777777" w:rsidR="002E6DD7" w:rsidRPr="0039320A" w:rsidRDefault="002E6DD7" w:rsidP="003967A8">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7F35D7" w14:textId="77777777" w:rsidR="002E6DD7" w:rsidRPr="00E27A9B" w:rsidRDefault="002E6DD7" w:rsidP="003967A8">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0413E7E" w14:textId="77777777" w:rsidR="002E6DD7" w:rsidRPr="00E27A9B" w:rsidRDefault="002E6DD7" w:rsidP="003967A8">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0722E5" w14:textId="77777777" w:rsidR="002E6DD7" w:rsidRPr="00E27A9B" w:rsidRDefault="002E6DD7" w:rsidP="003967A8">
      <w:pPr>
        <w:numPr>
          <w:ilvl w:val="0"/>
          <w:numId w:val="1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14:paraId="56D26ABB" w14:textId="77777777"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15562F8" w14:textId="10DD0CA5"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E97F10" w:rsidRPr="0039320A">
        <w:rPr>
          <w:rFonts w:ascii="Calibri" w:hAnsi="Calibri"/>
        </w:rPr>
        <w:t>se</w:t>
      </w:r>
      <w:r w:rsidRPr="0039320A">
        <w:rPr>
          <w:rFonts w:ascii="Calibri" w:hAnsi="Calibri"/>
        </w:rPr>
        <w:t xml:space="preserve"> procederá a expedir nueva convocatoria.</w:t>
      </w:r>
    </w:p>
    <w:p w14:paraId="23C2B889" w14:textId="77777777" w:rsidR="002E6DD7" w:rsidRDefault="002E6DD7" w:rsidP="002E6DD7">
      <w:pPr>
        <w:tabs>
          <w:tab w:val="left" w:pos="10064"/>
        </w:tabs>
        <w:ind w:right="-1"/>
        <w:jc w:val="both"/>
        <w:rPr>
          <w:rFonts w:ascii="Calibri" w:hAnsi="Calibri"/>
        </w:rPr>
      </w:pPr>
    </w:p>
    <w:p w14:paraId="002E1D97" w14:textId="77777777" w:rsidR="002E6DD7" w:rsidRDefault="002E6DD7" w:rsidP="002E6DD7">
      <w:pPr>
        <w:tabs>
          <w:tab w:val="left" w:pos="10064"/>
        </w:tabs>
        <w:ind w:right="-1"/>
        <w:jc w:val="both"/>
        <w:rPr>
          <w:rFonts w:ascii="Calibri" w:hAnsi="Calibri"/>
        </w:rPr>
      </w:pPr>
    </w:p>
    <w:p w14:paraId="0431D7B7" w14:textId="77777777" w:rsidR="002E6DD7" w:rsidRPr="006574F1" w:rsidRDefault="00D230B9" w:rsidP="00840D4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14:paraId="072D4141" w14:textId="77777777" w:rsidR="002E6DD7" w:rsidRPr="0039320A" w:rsidRDefault="002E6DD7" w:rsidP="002E6DD7">
      <w:pPr>
        <w:ind w:right="-1"/>
        <w:jc w:val="both"/>
        <w:rPr>
          <w:rFonts w:ascii="Calibri" w:hAnsi="Calibri"/>
          <w:b/>
        </w:rPr>
      </w:pPr>
    </w:p>
    <w:p w14:paraId="6E2D1E2F" w14:textId="77777777"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3EBD43E" w14:textId="77777777" w:rsidR="002E6DD7" w:rsidRPr="0039320A" w:rsidRDefault="002E6DD7" w:rsidP="002E6DD7">
      <w:pPr>
        <w:ind w:right="-1"/>
        <w:jc w:val="both"/>
        <w:rPr>
          <w:rFonts w:ascii="Calibri" w:hAnsi="Calibri"/>
        </w:rPr>
      </w:pPr>
    </w:p>
    <w:p w14:paraId="193A249E" w14:textId="77777777"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69B8FEC" w14:textId="77777777" w:rsidR="002E6DD7" w:rsidRPr="0039320A" w:rsidRDefault="002E6DD7" w:rsidP="002E6DD7">
      <w:pPr>
        <w:pStyle w:val="Textoindependiente26"/>
        <w:tabs>
          <w:tab w:val="clear" w:pos="1276"/>
        </w:tabs>
        <w:ind w:right="-1"/>
        <w:rPr>
          <w:rFonts w:ascii="Calibri" w:hAnsi="Calibri"/>
          <w:b w:val="0"/>
          <w:sz w:val="20"/>
        </w:rPr>
      </w:pPr>
    </w:p>
    <w:p w14:paraId="78ED385B" w14:textId="77777777"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F980347" w14:textId="77777777" w:rsidR="002E6DD7" w:rsidRPr="00A16B2E" w:rsidRDefault="002E6DD7" w:rsidP="002E6DD7">
      <w:pPr>
        <w:pStyle w:val="Textoindependiente26"/>
        <w:tabs>
          <w:tab w:val="clear" w:pos="1276"/>
        </w:tabs>
        <w:ind w:right="-1"/>
        <w:rPr>
          <w:rFonts w:ascii="Calibri" w:hAnsi="Calibri"/>
          <w:b w:val="0"/>
          <w:sz w:val="20"/>
        </w:rPr>
      </w:pPr>
    </w:p>
    <w:p w14:paraId="45C29D53" w14:textId="77777777"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61A4D85" w14:textId="77777777" w:rsidR="00D230B9" w:rsidRDefault="00D230B9" w:rsidP="002E6DD7">
      <w:pPr>
        <w:pStyle w:val="Textoindependiente26"/>
        <w:tabs>
          <w:tab w:val="clear" w:pos="1276"/>
        </w:tabs>
        <w:ind w:right="-1"/>
        <w:outlineLvl w:val="0"/>
        <w:rPr>
          <w:rFonts w:ascii="Calibri" w:hAnsi="Calibri"/>
          <w:b w:val="0"/>
          <w:sz w:val="20"/>
        </w:rPr>
      </w:pPr>
    </w:p>
    <w:p w14:paraId="4A1CD563"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F330A49" w14:textId="77777777" w:rsidR="002E6DD7" w:rsidRPr="0039320A" w:rsidRDefault="002E6DD7" w:rsidP="002E6DD7">
      <w:pPr>
        <w:pStyle w:val="Textoindependiente26"/>
        <w:tabs>
          <w:tab w:val="clear" w:pos="1276"/>
        </w:tabs>
        <w:ind w:right="-1"/>
        <w:rPr>
          <w:rFonts w:ascii="Calibri" w:hAnsi="Calibri"/>
          <w:sz w:val="20"/>
        </w:rPr>
      </w:pPr>
    </w:p>
    <w:p w14:paraId="741E6BC2" w14:textId="77777777"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14:paraId="4E18D821" w14:textId="77777777" w:rsidR="002E6DD7" w:rsidRDefault="002E6DD7" w:rsidP="002E6DD7">
      <w:pPr>
        <w:pStyle w:val="Textoindependiente26"/>
        <w:tabs>
          <w:tab w:val="clear" w:pos="1276"/>
        </w:tabs>
        <w:ind w:right="-1"/>
        <w:rPr>
          <w:rFonts w:ascii="Calibri" w:hAnsi="Calibri"/>
          <w:b w:val="0"/>
          <w:sz w:val="20"/>
        </w:rPr>
      </w:pPr>
    </w:p>
    <w:p w14:paraId="2A283E22"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4E47784" w14:textId="77777777" w:rsidR="002E6DD7" w:rsidRPr="0039320A" w:rsidRDefault="002E6DD7" w:rsidP="002E6DD7">
      <w:pPr>
        <w:pStyle w:val="Textoindependiente26"/>
        <w:tabs>
          <w:tab w:val="clear" w:pos="1276"/>
        </w:tabs>
        <w:ind w:right="-1"/>
        <w:rPr>
          <w:rFonts w:ascii="Calibri" w:hAnsi="Calibri"/>
          <w:b w:val="0"/>
          <w:sz w:val="20"/>
        </w:rPr>
      </w:pPr>
    </w:p>
    <w:p w14:paraId="2BC9E2A3" w14:textId="0B3AD8EF"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w:t>
      </w:r>
      <w:r w:rsidRPr="00E97F10">
        <w:rPr>
          <w:rFonts w:ascii="Calibri" w:hAnsi="Calibri"/>
          <w:sz w:val="20"/>
        </w:rPr>
        <w:t>mencionar que</w:t>
      </w:r>
      <w:r w:rsidR="00E97F10">
        <w:rPr>
          <w:rFonts w:ascii="Calibri" w:hAnsi="Calibri"/>
          <w:sz w:val="20"/>
        </w:rPr>
        <w:t>,</w:t>
      </w:r>
      <w:r w:rsidRPr="00E97F10">
        <w:rPr>
          <w:rFonts w:ascii="Calibri" w:hAnsi="Calibri"/>
          <w:sz w:val="20"/>
        </w:rPr>
        <w:t xml:space="preserve"> en</w:t>
      </w:r>
      <w:r w:rsidRPr="000B78E5">
        <w:rPr>
          <w:rFonts w:ascii="Calibri" w:hAnsi="Calibri"/>
          <w:sz w:val="20"/>
        </w:rPr>
        <w:t xml:space="preserve"> ningún caso, la contratación o la cesión será superior al cincuenta </w:t>
      </w:r>
      <w:r>
        <w:rPr>
          <w:rFonts w:ascii="Calibri" w:hAnsi="Calibri"/>
          <w:sz w:val="20"/>
        </w:rPr>
        <w:t>por ciento del valor contratado</w:t>
      </w:r>
      <w:r w:rsidRPr="000B78E5">
        <w:rPr>
          <w:rFonts w:ascii="Calibri" w:hAnsi="Calibri"/>
          <w:sz w:val="20"/>
        </w:rPr>
        <w:t>.</w:t>
      </w:r>
    </w:p>
    <w:p w14:paraId="0B3E0ABC" w14:textId="77777777" w:rsidR="002E6DD7" w:rsidRDefault="002E6DD7" w:rsidP="002E6DD7">
      <w:pPr>
        <w:pStyle w:val="BodyText21"/>
        <w:ind w:right="-1"/>
        <w:rPr>
          <w:rFonts w:ascii="Calibri" w:hAnsi="Calibri"/>
          <w:b/>
          <w:sz w:val="20"/>
        </w:rPr>
      </w:pPr>
    </w:p>
    <w:p w14:paraId="662E9374"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3DBBC15" w14:textId="77777777" w:rsidR="002E6DD7" w:rsidRPr="0039320A" w:rsidRDefault="002E6DD7" w:rsidP="002E6DD7">
      <w:pPr>
        <w:pStyle w:val="Textoindependiente26"/>
        <w:tabs>
          <w:tab w:val="clear" w:pos="1276"/>
        </w:tabs>
        <w:ind w:right="-1"/>
        <w:rPr>
          <w:rFonts w:ascii="Calibri" w:hAnsi="Calibri"/>
          <w:b w:val="0"/>
          <w:sz w:val="20"/>
        </w:rPr>
      </w:pPr>
    </w:p>
    <w:p w14:paraId="3FCB3D88" w14:textId="77777777"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3046451" w14:textId="77777777" w:rsidR="002E6DD7" w:rsidRDefault="002E6DD7" w:rsidP="002E6DD7">
      <w:pPr>
        <w:pStyle w:val="Textoindependiente26"/>
        <w:tabs>
          <w:tab w:val="clear" w:pos="1276"/>
        </w:tabs>
        <w:ind w:right="-1"/>
        <w:rPr>
          <w:rFonts w:ascii="Calibri" w:hAnsi="Calibri"/>
          <w:b w:val="0"/>
          <w:sz w:val="20"/>
        </w:rPr>
      </w:pPr>
    </w:p>
    <w:p w14:paraId="0A89766F" w14:textId="77777777" w:rsidR="002E6DD7" w:rsidRDefault="002E6DD7" w:rsidP="002E6DD7">
      <w:pPr>
        <w:pStyle w:val="Textoindependiente26"/>
        <w:tabs>
          <w:tab w:val="clear" w:pos="1276"/>
        </w:tabs>
        <w:ind w:right="-1"/>
        <w:rPr>
          <w:rFonts w:ascii="Calibri" w:hAnsi="Calibri"/>
          <w:b w:val="0"/>
          <w:sz w:val="20"/>
        </w:rPr>
      </w:pPr>
    </w:p>
    <w:p w14:paraId="56912F4E"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AD098E8" w14:textId="77777777" w:rsidR="002E6DD7" w:rsidRPr="0039320A" w:rsidRDefault="002E6DD7" w:rsidP="002E6DD7">
      <w:pPr>
        <w:ind w:right="-1"/>
        <w:jc w:val="both"/>
        <w:rPr>
          <w:rFonts w:ascii="Calibri" w:hAnsi="Calibri"/>
          <w:b/>
        </w:rPr>
      </w:pPr>
    </w:p>
    <w:p w14:paraId="4F86C064" w14:textId="77777777"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14:paraId="7F8F9A6F" w14:textId="77777777" w:rsidR="002E6DD7" w:rsidRDefault="002E6DD7" w:rsidP="002E6DD7">
      <w:pPr>
        <w:ind w:right="-1"/>
        <w:jc w:val="both"/>
        <w:rPr>
          <w:rFonts w:ascii="Calibri" w:hAnsi="Calibri"/>
        </w:rPr>
      </w:pPr>
    </w:p>
    <w:p w14:paraId="432499EC" w14:textId="77777777"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E31C77A" w14:textId="77777777" w:rsidR="002E6DD7" w:rsidRPr="0039320A" w:rsidRDefault="002E6DD7" w:rsidP="002E6DD7">
      <w:pPr>
        <w:ind w:right="-1"/>
        <w:jc w:val="both"/>
        <w:rPr>
          <w:rFonts w:ascii="Calibri" w:hAnsi="Calibri"/>
        </w:rPr>
      </w:pPr>
    </w:p>
    <w:p w14:paraId="0AB2A730" w14:textId="75B53926" w:rsidR="00520284" w:rsidRDefault="002E6DD7" w:rsidP="002E6DD7">
      <w:pPr>
        <w:ind w:right="-1"/>
        <w:jc w:val="both"/>
        <w:rPr>
          <w:rFonts w:ascii="Calibri" w:hAnsi="Calibri" w:cs="Arial"/>
          <w:iCs/>
        </w:rPr>
      </w:pPr>
      <w:r w:rsidRPr="003D3F7D">
        <w:rPr>
          <w:rFonts w:ascii="Calibri" w:hAnsi="Calibri" w:cs="Arial"/>
          <w:iCs/>
        </w:rPr>
        <w:t>Las facturas que resulten de la prestación del servicio, serán a nombre de Servicios de Salud de Nuevo León, O.P.D</w:t>
      </w:r>
      <w:r w:rsidR="003D3F7D" w:rsidRPr="003D3F7D">
        <w:rPr>
          <w:rFonts w:ascii="Calibri" w:hAnsi="Calibri" w:cs="Arial"/>
          <w:iCs/>
        </w:rPr>
        <w:t>.</w:t>
      </w:r>
      <w:r w:rsidRPr="003D3F7D">
        <w:rPr>
          <w:rFonts w:ascii="Calibri" w:hAnsi="Calibri" w:cs="Arial"/>
          <w:iCs/>
        </w:rPr>
        <w:t>, con domicilio en Matamoros oriente, No. 520, Monterrey, N.L. C.P. 64000, R.F.C. SSN970115QI9, deberán estar selladas y firmadas por el</w:t>
      </w:r>
      <w:r w:rsidRPr="0039320A">
        <w:rPr>
          <w:rFonts w:ascii="Calibri" w:hAnsi="Calibri" w:cs="Arial"/>
          <w:iCs/>
        </w:rPr>
        <w:t xml:space="preserve">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w:t>
      </w:r>
      <w:r w:rsidR="00520284">
        <w:rPr>
          <w:rFonts w:ascii="Calibri" w:hAnsi="Calibri" w:cs="Arial"/>
          <w:iCs/>
        </w:rPr>
        <w:t>ción y número de orden de envío, anexar la orden de enví</w:t>
      </w:r>
      <w:r w:rsidR="00005A2D">
        <w:rPr>
          <w:rFonts w:ascii="Calibri" w:hAnsi="Calibri" w:cs="Arial"/>
          <w:iCs/>
        </w:rPr>
        <w:t>o original, copia del contrato y anexar copia de</w:t>
      </w:r>
      <w:r w:rsidR="00EC3734">
        <w:rPr>
          <w:rFonts w:ascii="Calibri" w:hAnsi="Calibri" w:cs="Arial"/>
          <w:iCs/>
        </w:rPr>
        <w:t>l/los certificados correspondientes a la prestación del servicio debidamente validadas por las unidades aplicativas.</w:t>
      </w:r>
    </w:p>
    <w:p w14:paraId="4B810248" w14:textId="77777777" w:rsidR="00520284" w:rsidRDefault="00520284" w:rsidP="002E6DD7">
      <w:pPr>
        <w:ind w:right="-1"/>
        <w:jc w:val="both"/>
        <w:rPr>
          <w:rFonts w:ascii="Calibri" w:hAnsi="Calibri" w:cs="Arial"/>
          <w:iCs/>
        </w:rPr>
      </w:pPr>
    </w:p>
    <w:p w14:paraId="06BE7DDF" w14:textId="198ACA5A" w:rsidR="002E6DD7" w:rsidRPr="0090500C" w:rsidRDefault="002E6DD7" w:rsidP="002E6DD7">
      <w:pPr>
        <w:ind w:right="-1"/>
        <w:jc w:val="both"/>
        <w:rPr>
          <w:rFonts w:ascii="Calibri" w:hAnsi="Calibri" w:cs="Arial"/>
          <w:iCs/>
        </w:rPr>
      </w:pP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520284">
        <w:rPr>
          <w:rFonts w:ascii="Calibri" w:hAnsi="Calibri" w:cs="Arial"/>
          <w:iCs/>
        </w:rPr>
        <w:t>para su trámite correspondiente, en un plazo máximo de cinco días naturales.</w:t>
      </w:r>
    </w:p>
    <w:p w14:paraId="54EF92E0" w14:textId="77777777" w:rsidR="002E6DD7" w:rsidRDefault="002E6DD7" w:rsidP="002E6DD7">
      <w:pPr>
        <w:ind w:right="-1"/>
        <w:jc w:val="both"/>
        <w:rPr>
          <w:rFonts w:ascii="Calibri" w:hAnsi="Calibri"/>
        </w:rPr>
      </w:pPr>
    </w:p>
    <w:p w14:paraId="05E2846E" w14:textId="77777777" w:rsidR="002E6DD7" w:rsidRDefault="002E6DD7" w:rsidP="002E6DD7">
      <w:pPr>
        <w:ind w:right="49"/>
        <w:jc w:val="both"/>
        <w:rPr>
          <w:rFonts w:ascii="Calibri" w:hAnsi="Calibri" w:cs="Arial"/>
          <w:iCs/>
        </w:rPr>
      </w:pPr>
      <w:r>
        <w:rPr>
          <w:rFonts w:ascii="Calibri" w:hAnsi="Calibri" w:cs="Arial"/>
          <w:iCs/>
        </w:rPr>
        <w:t xml:space="preserve">Se deberá cumplir con la regla I.2.7.1.1 de Almacenamiento de CFDI emitida por el Servicio de Administración Tributaria (SAT), misma que establece que para los efectos de los artículos 28, fracción I, primer párrafo y 30, cuarto párrafo del CFF, los </w:t>
      </w:r>
      <w:r>
        <w:rPr>
          <w:rFonts w:ascii="Calibri" w:hAnsi="Calibri" w:cs="Arial"/>
          <w:iCs/>
        </w:rPr>
        <w:lastRenderedPageBreak/>
        <w:t>contribuyentes que expidan y reciban CFDI, deberán almacenarlos en medios magnéticos, ópticos o de cualquier otra tecnología, en su formato electrónico XML.</w:t>
      </w:r>
    </w:p>
    <w:p w14:paraId="48D23381" w14:textId="77777777" w:rsidR="00EC3734" w:rsidRDefault="00EC3734" w:rsidP="002E6DD7">
      <w:pPr>
        <w:ind w:right="49"/>
        <w:jc w:val="both"/>
        <w:rPr>
          <w:rFonts w:ascii="Calibri" w:hAnsi="Calibri" w:cs="Arial"/>
          <w:iCs/>
        </w:rPr>
      </w:pPr>
    </w:p>
    <w:p w14:paraId="1E0B27DD" w14:textId="77777777"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2D0516D6" w14:textId="77777777" w:rsidR="002E6DD7" w:rsidRPr="0090500C" w:rsidRDefault="002E6DD7" w:rsidP="002E6DD7">
      <w:pPr>
        <w:ind w:right="49"/>
        <w:jc w:val="both"/>
        <w:rPr>
          <w:rFonts w:ascii="Calibri" w:hAnsi="Calibri"/>
        </w:rPr>
      </w:pPr>
    </w:p>
    <w:p w14:paraId="3749E982" w14:textId="6BA0F046"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Pr="00E97F10">
        <w:rPr>
          <w:rFonts w:ascii="Calibri" w:hAnsi="Calibri"/>
        </w:rPr>
        <w:t>tanto</w:t>
      </w:r>
      <w:r w:rsidR="00E97F1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98FEAEF" w14:textId="77777777" w:rsidR="002E6DD7" w:rsidRPr="0090500C" w:rsidRDefault="002E6DD7" w:rsidP="002E6DD7">
      <w:pPr>
        <w:ind w:right="51"/>
        <w:jc w:val="both"/>
        <w:rPr>
          <w:rFonts w:ascii="Calibri" w:hAnsi="Calibri"/>
        </w:rPr>
      </w:pPr>
    </w:p>
    <w:p w14:paraId="113489FA" w14:textId="77777777"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14:paraId="279DE34F" w14:textId="77777777" w:rsidR="002E6DD7" w:rsidRPr="0090500C" w:rsidRDefault="002E6DD7" w:rsidP="002E6DD7">
      <w:pPr>
        <w:ind w:right="51"/>
        <w:jc w:val="both"/>
        <w:rPr>
          <w:rFonts w:ascii="Calibri" w:hAnsi="Calibri"/>
        </w:rPr>
      </w:pPr>
    </w:p>
    <w:p w14:paraId="6F261CF9" w14:textId="77777777" w:rsidR="002E6DD7" w:rsidRPr="0090500C" w:rsidRDefault="002E6DD7" w:rsidP="002E6DD7">
      <w:pPr>
        <w:ind w:right="-1"/>
        <w:jc w:val="both"/>
        <w:rPr>
          <w:rFonts w:ascii="Calibri" w:hAnsi="Calibri"/>
          <w:b/>
          <w:u w:val="single"/>
        </w:rPr>
      </w:pPr>
      <w:r w:rsidRPr="0090500C">
        <w:rPr>
          <w:rFonts w:ascii="Calibri" w:hAnsi="Calibri"/>
          <w:b/>
          <w:u w:val="single"/>
        </w:rPr>
        <w:t>8.2. Precio.</w:t>
      </w:r>
    </w:p>
    <w:p w14:paraId="24325D0B" w14:textId="77777777" w:rsidR="002E6DD7" w:rsidRPr="0039320A" w:rsidRDefault="002E6DD7" w:rsidP="002E6DD7">
      <w:pPr>
        <w:ind w:right="-1"/>
        <w:jc w:val="both"/>
        <w:rPr>
          <w:rFonts w:ascii="Calibri" w:hAnsi="Calibri"/>
        </w:rPr>
      </w:pPr>
    </w:p>
    <w:p w14:paraId="3B2827B8" w14:textId="77777777"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0E888494" w14:textId="77777777" w:rsidR="002E6DD7" w:rsidRDefault="002E6DD7" w:rsidP="002E6DD7">
      <w:pPr>
        <w:ind w:right="-1"/>
        <w:jc w:val="both"/>
        <w:rPr>
          <w:rFonts w:asciiTheme="minorHAnsi" w:hAnsiTheme="minorHAnsi" w:cstheme="minorHAnsi"/>
        </w:rPr>
      </w:pPr>
    </w:p>
    <w:p w14:paraId="2652E73A" w14:textId="77777777"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57D5E28" w14:textId="77777777" w:rsidR="002E6DD7" w:rsidRDefault="002E6DD7" w:rsidP="002E6DD7">
      <w:pPr>
        <w:ind w:right="-1"/>
        <w:jc w:val="both"/>
        <w:rPr>
          <w:rFonts w:asciiTheme="minorHAnsi" w:hAnsiTheme="minorHAnsi" w:cstheme="minorHAnsi"/>
        </w:rPr>
      </w:pPr>
    </w:p>
    <w:p w14:paraId="3515AE6D" w14:textId="77777777" w:rsidR="00840D42" w:rsidRPr="00661318" w:rsidRDefault="00840D42" w:rsidP="002E6DD7">
      <w:pPr>
        <w:ind w:right="-1"/>
        <w:jc w:val="both"/>
        <w:rPr>
          <w:rFonts w:ascii="Calibri" w:hAnsi="Calibri"/>
        </w:rPr>
      </w:pPr>
    </w:p>
    <w:p w14:paraId="0E09067A"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6BAD0BAB" w14:textId="77777777" w:rsidR="00840D42" w:rsidRDefault="00840D42" w:rsidP="002E6DD7">
      <w:pPr>
        <w:ind w:right="49"/>
        <w:jc w:val="both"/>
        <w:rPr>
          <w:rFonts w:ascii="Calibri" w:hAnsi="Calibri"/>
        </w:rPr>
      </w:pPr>
    </w:p>
    <w:p w14:paraId="3AA7A0F3" w14:textId="20CFDBBB"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w:t>
      </w:r>
      <w:r w:rsidR="00D57D61">
        <w:rPr>
          <w:rFonts w:ascii="Calibri" w:hAnsi="Calibri"/>
        </w:rPr>
        <w:t>natural</w:t>
      </w:r>
      <w:r w:rsidRPr="0039320A">
        <w:rPr>
          <w:rFonts w:ascii="Calibri" w:hAnsi="Calibri"/>
        </w:rPr>
        <w:t xml:space="preserve">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BD6605F" w14:textId="77777777" w:rsidR="002E6DD7" w:rsidRDefault="002E6DD7" w:rsidP="002E6DD7">
      <w:pPr>
        <w:ind w:right="51"/>
        <w:jc w:val="both"/>
        <w:rPr>
          <w:rFonts w:ascii="Calibri" w:hAnsi="Calibri"/>
        </w:rPr>
      </w:pPr>
    </w:p>
    <w:p w14:paraId="1766F620" w14:textId="77777777"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3FCEC9C" w14:textId="77777777" w:rsidR="002E6DD7" w:rsidRDefault="002E6DD7" w:rsidP="002E6DD7">
      <w:pPr>
        <w:pStyle w:val="Continuarlista"/>
        <w:spacing w:after="0"/>
        <w:ind w:left="0"/>
        <w:jc w:val="both"/>
        <w:rPr>
          <w:rFonts w:ascii="Calibri" w:hAnsi="Calibri" w:cs="Arial"/>
        </w:rPr>
      </w:pPr>
    </w:p>
    <w:p w14:paraId="790E0558" w14:textId="77777777"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29EFF7A8" w14:textId="77777777" w:rsidR="002E6DD7" w:rsidRPr="000B78E5" w:rsidRDefault="002E6DD7" w:rsidP="002E6DD7">
      <w:pPr>
        <w:pStyle w:val="BodyText21"/>
        <w:ind w:right="-1"/>
        <w:rPr>
          <w:rFonts w:ascii="Calibri" w:hAnsi="Calibri"/>
          <w:sz w:val="20"/>
        </w:rPr>
      </w:pPr>
    </w:p>
    <w:p w14:paraId="75FCB714" w14:textId="77777777"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14:paraId="7B086C4E" w14:textId="77777777" w:rsidR="002E6DD7" w:rsidRPr="000B78E5" w:rsidRDefault="002E6DD7" w:rsidP="002E6DD7">
      <w:pPr>
        <w:pStyle w:val="BodyText21"/>
        <w:ind w:right="-1"/>
        <w:rPr>
          <w:rFonts w:ascii="Calibri" w:hAnsi="Calibri"/>
          <w:sz w:val="20"/>
        </w:rPr>
      </w:pPr>
    </w:p>
    <w:p w14:paraId="0D2FD7DD" w14:textId="77777777"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78DF92" w14:textId="77777777" w:rsidR="002E6DD7" w:rsidRDefault="002E6DD7" w:rsidP="002E6DD7">
      <w:pPr>
        <w:ind w:right="-1"/>
        <w:jc w:val="both"/>
        <w:rPr>
          <w:rFonts w:ascii="Calibri" w:hAnsi="Calibri"/>
        </w:rPr>
      </w:pPr>
    </w:p>
    <w:p w14:paraId="5B25DD46" w14:textId="77777777"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50C9CF76" w14:textId="77777777" w:rsidR="00A60D31" w:rsidRDefault="00A60D31" w:rsidP="002E6DD7">
      <w:pPr>
        <w:ind w:right="-1"/>
        <w:jc w:val="both"/>
        <w:rPr>
          <w:rFonts w:ascii="Calibri" w:hAnsi="Calibri"/>
        </w:rPr>
      </w:pPr>
    </w:p>
    <w:p w14:paraId="6928D1BC" w14:textId="77777777" w:rsidR="00A60D31" w:rsidRDefault="00A60D31" w:rsidP="002E6DD7">
      <w:pPr>
        <w:ind w:right="-1"/>
        <w:jc w:val="both"/>
        <w:rPr>
          <w:rFonts w:ascii="Calibri" w:hAnsi="Calibri"/>
        </w:rPr>
      </w:pPr>
    </w:p>
    <w:p w14:paraId="5E02FA67"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34D2AD8" w14:textId="77777777" w:rsidR="002E6DD7" w:rsidRDefault="002E6DD7" w:rsidP="002E6DD7">
      <w:pPr>
        <w:ind w:right="-1"/>
        <w:jc w:val="both"/>
        <w:rPr>
          <w:rFonts w:ascii="Calibri" w:hAnsi="Calibri"/>
          <w:b/>
        </w:rPr>
      </w:pPr>
    </w:p>
    <w:p w14:paraId="327169C0" w14:textId="77777777"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3F2B6F4" w14:textId="77777777" w:rsidR="002E6DD7" w:rsidRPr="0039320A" w:rsidRDefault="002E6DD7" w:rsidP="002E6DD7">
      <w:pPr>
        <w:ind w:right="-1"/>
        <w:jc w:val="both"/>
        <w:rPr>
          <w:rFonts w:ascii="Calibri" w:hAnsi="Calibri"/>
        </w:rPr>
      </w:pPr>
    </w:p>
    <w:p w14:paraId="6A16FEA2" w14:textId="77777777" w:rsidR="00AB138B" w:rsidRPr="00173E15" w:rsidRDefault="00AB138B" w:rsidP="00AB138B">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F337E85" w14:textId="77777777" w:rsidR="00AB138B" w:rsidRPr="00173E15" w:rsidRDefault="00AB138B" w:rsidP="00AB138B">
      <w:pPr>
        <w:tabs>
          <w:tab w:val="left" w:pos="3969"/>
          <w:tab w:val="left" w:pos="8080"/>
        </w:tabs>
        <w:ind w:right="1"/>
        <w:jc w:val="center"/>
        <w:rPr>
          <w:rFonts w:ascii="Calibri" w:hAnsi="Calibri" w:cs="Arial"/>
          <w:b/>
          <w:u w:val="single"/>
        </w:rPr>
      </w:pPr>
    </w:p>
    <w:p w14:paraId="45897CD9"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46876414"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172589"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A07E38B"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BB11F1D"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50390A6"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4D10678" w14:textId="673DC8EB" w:rsidR="00AB138B" w:rsidRPr="003D3F7D"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w:t>
      </w:r>
      <w:r w:rsidRPr="003D3F7D">
        <w:rPr>
          <w:rFonts w:ascii="Calibri" w:eastAsia="Times New Roman" w:hAnsi="Calibri" w:cs="Times New Roman"/>
          <w:sz w:val="20"/>
          <w:szCs w:val="20"/>
          <w:lang w:val="es-ES_tradnl"/>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3D3F7D" w:rsidRPr="003D3F7D">
        <w:rPr>
          <w:rFonts w:ascii="Calibri" w:eastAsia="Times New Roman" w:hAnsi="Calibri" w:cs="Times New Roman"/>
          <w:sz w:val="20"/>
          <w:szCs w:val="20"/>
          <w:lang w:val="es-ES_tradnl"/>
        </w:rPr>
        <w:t>N</w:t>
      </w:r>
      <w:r w:rsidRPr="003D3F7D">
        <w:rPr>
          <w:rFonts w:ascii="Calibri" w:eastAsia="Times New Roman" w:hAnsi="Calibri" w:cs="Times New Roman"/>
          <w:sz w:val="20"/>
          <w:szCs w:val="20"/>
          <w:lang w:val="es-ES_tradnl"/>
        </w:rPr>
        <w:t>acional, celebrado con “S.S.N.L.”; relativo a la contratación de ________, por un importe de (monto total del contrato incluyendo el I.V.A).</w:t>
      </w:r>
    </w:p>
    <w:p w14:paraId="41F22573" w14:textId="77777777" w:rsidR="00AB138B" w:rsidRPr="003D3F7D"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w:t>
      </w:r>
    </w:p>
    <w:p w14:paraId="01939049" w14:textId="073764DF" w:rsidR="00AB138B" w:rsidRPr="003D3F7D"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3D3F7D" w:rsidRPr="003D3F7D">
        <w:rPr>
          <w:rFonts w:ascii="Calibri" w:eastAsia="Times New Roman" w:hAnsi="Calibri" w:cs="Times New Roman"/>
          <w:sz w:val="20"/>
          <w:szCs w:val="20"/>
          <w:lang w:val="es-ES_tradnl"/>
        </w:rPr>
        <w:t>N</w:t>
      </w:r>
      <w:r w:rsidRPr="003D3F7D">
        <w:rPr>
          <w:rFonts w:ascii="Calibri" w:eastAsia="Times New Roman" w:hAnsi="Calibri" w:cs="Times New Roman"/>
          <w:sz w:val="20"/>
          <w:szCs w:val="20"/>
          <w:lang w:val="es-ES_tradnl"/>
        </w:rPr>
        <w:t>acional.</w:t>
      </w:r>
    </w:p>
    <w:p w14:paraId="1512FC64"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46940D4"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4E8C259"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10748A71"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61EFD26D"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86878BA"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6AEC408C"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047537EB"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1FEEEBFE"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2BE03CE7"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48D2449"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5B5F177" w14:textId="77777777" w:rsidR="00AB138B" w:rsidRPr="000E0C23"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1617E10" w14:textId="34D853E3" w:rsidR="002E6DD7" w:rsidRPr="00661318" w:rsidRDefault="002E6DD7" w:rsidP="002E6DD7">
      <w:pPr>
        <w:pStyle w:val="Textoindependiente2"/>
        <w:ind w:right="-1"/>
        <w:rPr>
          <w:rFonts w:ascii="Calibri" w:hAnsi="Calibri"/>
          <w:sz w:val="20"/>
        </w:rPr>
      </w:pPr>
    </w:p>
    <w:p w14:paraId="242E1A55" w14:textId="77777777" w:rsidR="002E6DD7" w:rsidRDefault="002E6DD7" w:rsidP="002E6DD7">
      <w:pPr>
        <w:pStyle w:val="Textoindependiente2"/>
        <w:ind w:right="-1"/>
        <w:rPr>
          <w:rFonts w:ascii="Calibri" w:hAnsi="Calibri"/>
          <w:sz w:val="20"/>
        </w:rPr>
      </w:pPr>
    </w:p>
    <w:p w14:paraId="17B505A6" w14:textId="77777777" w:rsidR="002E6DD7" w:rsidRDefault="002E6DD7" w:rsidP="002E6DD7">
      <w:pPr>
        <w:pStyle w:val="Textoindependiente2"/>
        <w:ind w:right="-1"/>
        <w:rPr>
          <w:rFonts w:ascii="Calibri" w:hAnsi="Calibri"/>
          <w:sz w:val="20"/>
        </w:rPr>
      </w:pPr>
    </w:p>
    <w:p w14:paraId="16A671D2"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A6947D4" w14:textId="77777777" w:rsidR="002E6DD7" w:rsidRPr="0039320A" w:rsidRDefault="002E6DD7" w:rsidP="002E6DD7">
      <w:pPr>
        <w:ind w:right="-1"/>
        <w:jc w:val="both"/>
        <w:rPr>
          <w:rFonts w:ascii="Calibri" w:hAnsi="Calibri"/>
        </w:rPr>
      </w:pPr>
    </w:p>
    <w:p w14:paraId="03F54EE2" w14:textId="77777777" w:rsidR="002E6DD7" w:rsidRDefault="002E6DD7" w:rsidP="002E6DD7">
      <w:pPr>
        <w:pStyle w:val="Default"/>
        <w:jc w:val="both"/>
        <w:rPr>
          <w:rFonts w:asciiTheme="minorHAnsi" w:hAnsiTheme="minorHAnsi"/>
          <w:b/>
          <w:bCs/>
          <w:sz w:val="20"/>
          <w:szCs w:val="20"/>
        </w:rPr>
      </w:pPr>
    </w:p>
    <w:p w14:paraId="74DFF6C9" w14:textId="31305AFC" w:rsidR="002E6DD7" w:rsidRPr="00DE507E"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w:t>
      </w:r>
      <w:r w:rsidRPr="00DE507E">
        <w:rPr>
          <w:rFonts w:asciiTheme="minorHAnsi" w:hAnsiTheme="minorHAnsi"/>
          <w:sz w:val="20"/>
          <w:szCs w:val="20"/>
        </w:rPr>
        <w:t>Oficial del Estado</w:t>
      </w:r>
      <w:r w:rsidRPr="00DE507E">
        <w:rPr>
          <w:rFonts w:asciiTheme="minorHAnsi" w:hAnsiTheme="minorHAnsi"/>
          <w:color w:val="auto"/>
          <w:sz w:val="20"/>
          <w:szCs w:val="20"/>
        </w:rPr>
        <w:t xml:space="preserve">, el </w:t>
      </w:r>
      <w:r w:rsidR="00DE507E" w:rsidRPr="00DE507E">
        <w:rPr>
          <w:rFonts w:asciiTheme="minorHAnsi" w:hAnsiTheme="minorHAnsi"/>
          <w:color w:val="auto"/>
          <w:sz w:val="20"/>
          <w:szCs w:val="20"/>
        </w:rPr>
        <w:t>2</w:t>
      </w:r>
      <w:r w:rsidR="00D230B9" w:rsidRPr="00DE507E">
        <w:rPr>
          <w:rFonts w:asciiTheme="minorHAnsi" w:hAnsiTheme="minorHAnsi"/>
          <w:color w:val="auto"/>
          <w:sz w:val="20"/>
          <w:szCs w:val="20"/>
        </w:rPr>
        <w:t xml:space="preserve"> de </w:t>
      </w:r>
      <w:r w:rsidR="00DE507E" w:rsidRPr="00DE507E">
        <w:rPr>
          <w:rFonts w:asciiTheme="minorHAnsi" w:hAnsiTheme="minorHAnsi"/>
          <w:color w:val="auto"/>
          <w:sz w:val="20"/>
          <w:szCs w:val="20"/>
        </w:rPr>
        <w:t>jul</w:t>
      </w:r>
      <w:r w:rsidR="00AB138B" w:rsidRPr="00DE507E">
        <w:rPr>
          <w:rFonts w:asciiTheme="minorHAnsi" w:hAnsiTheme="minorHAnsi"/>
          <w:color w:val="auto"/>
          <w:sz w:val="20"/>
          <w:szCs w:val="20"/>
        </w:rPr>
        <w:t>io del 2021</w:t>
      </w:r>
      <w:r w:rsidRPr="00DE507E">
        <w:rPr>
          <w:rFonts w:asciiTheme="minorHAnsi" w:hAnsiTheme="minorHAnsi"/>
          <w:color w:val="auto"/>
          <w:sz w:val="20"/>
          <w:szCs w:val="20"/>
        </w:rPr>
        <w:t xml:space="preserve">. </w:t>
      </w:r>
    </w:p>
    <w:p w14:paraId="4F0B702F" w14:textId="7C6B3F51" w:rsidR="002E6DD7" w:rsidRDefault="002E6DD7" w:rsidP="002E6DD7">
      <w:pPr>
        <w:pStyle w:val="Default"/>
        <w:jc w:val="both"/>
        <w:rPr>
          <w:rFonts w:asciiTheme="minorHAnsi" w:hAnsiTheme="minorHAnsi"/>
          <w:color w:val="auto"/>
          <w:sz w:val="20"/>
          <w:szCs w:val="20"/>
        </w:rPr>
      </w:pPr>
      <w:r w:rsidRPr="00DE507E">
        <w:rPr>
          <w:rFonts w:asciiTheme="minorHAnsi" w:hAnsiTheme="minorHAnsi"/>
          <w:b/>
          <w:color w:val="auto"/>
          <w:sz w:val="20"/>
          <w:szCs w:val="20"/>
        </w:rPr>
        <w:t>Publicación de bases:</w:t>
      </w:r>
      <w:r w:rsidRPr="00DE507E">
        <w:rPr>
          <w:rFonts w:asciiTheme="minorHAnsi" w:hAnsiTheme="minorHAnsi"/>
          <w:color w:val="auto"/>
          <w:sz w:val="20"/>
          <w:szCs w:val="20"/>
        </w:rPr>
        <w:t xml:space="preserve"> </w:t>
      </w:r>
      <w:r w:rsidRPr="00DE507E">
        <w:rPr>
          <w:rFonts w:asciiTheme="minorHAnsi" w:hAnsiTheme="minorHAnsi"/>
          <w:color w:val="auto"/>
          <w:sz w:val="20"/>
          <w:szCs w:val="20"/>
        </w:rPr>
        <w:tab/>
      </w:r>
      <w:r w:rsidRPr="00DE507E">
        <w:rPr>
          <w:rFonts w:asciiTheme="minorHAnsi" w:hAnsiTheme="minorHAnsi"/>
          <w:color w:val="auto"/>
          <w:sz w:val="20"/>
          <w:szCs w:val="20"/>
        </w:rPr>
        <w:tab/>
        <w:t xml:space="preserve">A través de la página </w:t>
      </w:r>
      <w:hyperlink r:id="rId9" w:history="1">
        <w:r w:rsidRPr="00DE507E">
          <w:rPr>
            <w:rStyle w:val="Hipervnculo"/>
            <w:rFonts w:asciiTheme="minorHAnsi" w:hAnsiTheme="minorHAnsi"/>
            <w:sz w:val="20"/>
            <w:szCs w:val="20"/>
          </w:rPr>
          <w:t>http://saludnl.gob.mx</w:t>
        </w:r>
      </w:hyperlink>
      <w:r w:rsidRPr="00DE507E">
        <w:rPr>
          <w:rFonts w:asciiTheme="minorHAnsi" w:hAnsiTheme="minorHAnsi"/>
          <w:color w:val="auto"/>
          <w:sz w:val="20"/>
          <w:szCs w:val="20"/>
        </w:rPr>
        <w:t xml:space="preserve">, </w:t>
      </w:r>
      <w:r w:rsidR="00DE507E" w:rsidRPr="00DE507E">
        <w:rPr>
          <w:rFonts w:asciiTheme="minorHAnsi" w:hAnsiTheme="minorHAnsi"/>
          <w:color w:val="auto"/>
          <w:sz w:val="20"/>
          <w:szCs w:val="20"/>
        </w:rPr>
        <w:t>el 2 de julio del 2021</w:t>
      </w:r>
      <w:r w:rsidRPr="00DE507E">
        <w:rPr>
          <w:rFonts w:asciiTheme="minorHAnsi" w:hAnsiTheme="minorHAnsi"/>
          <w:color w:val="auto"/>
          <w:sz w:val="20"/>
          <w:szCs w:val="20"/>
        </w:rPr>
        <w:t>.</w:t>
      </w:r>
    </w:p>
    <w:p w14:paraId="04DB9BF6" w14:textId="77777777" w:rsidR="002E6DD7" w:rsidRDefault="002E6DD7" w:rsidP="002E6DD7">
      <w:pPr>
        <w:pStyle w:val="Default"/>
        <w:jc w:val="both"/>
        <w:rPr>
          <w:rFonts w:asciiTheme="minorHAnsi" w:hAnsiTheme="minorHAnsi"/>
          <w:color w:val="auto"/>
          <w:sz w:val="20"/>
          <w:szCs w:val="20"/>
        </w:rPr>
      </w:pPr>
    </w:p>
    <w:p w14:paraId="77FADA85" w14:textId="77777777"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14:paraId="61D4FC5E" w14:textId="77777777"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9E1C52" w14:textId="475E4781"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7E04A5">
              <w:rPr>
                <w:rFonts w:ascii="Century Gothic" w:hAnsi="Century Gothic" w:cs="Arial"/>
                <w:b/>
                <w:color w:val="000000"/>
                <w:sz w:val="18"/>
              </w:rPr>
              <w:t>LP-919044992-</w:t>
            </w:r>
            <w:r w:rsidR="00051B74">
              <w:rPr>
                <w:rFonts w:ascii="Century Gothic" w:hAnsi="Century Gothic" w:cs="Arial"/>
                <w:b/>
                <w:color w:val="000000"/>
                <w:sz w:val="18"/>
              </w:rPr>
              <w:t>N45</w:t>
            </w:r>
            <w:r w:rsidR="007E04A5">
              <w:rPr>
                <w:rFonts w:ascii="Century Gothic" w:hAnsi="Century Gothic" w:cs="Arial"/>
                <w:b/>
                <w:color w:val="000000"/>
                <w:sz w:val="18"/>
              </w:rPr>
              <w:t>-2021</w:t>
            </w:r>
          </w:p>
          <w:p w14:paraId="65B1674E" w14:textId="560BE856" w:rsidR="002E6DD7" w:rsidRPr="00E50172" w:rsidRDefault="002E6DD7" w:rsidP="00D9215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 xml:space="preserve">SERVICIO DE </w:t>
            </w:r>
            <w:r w:rsidR="00A46081">
              <w:rPr>
                <w:rFonts w:ascii="Century Gothic" w:hAnsi="Century Gothic" w:cs="Arial"/>
                <w:b/>
                <w:color w:val="000000"/>
                <w:sz w:val="18"/>
              </w:rPr>
              <w:t>FUMIGACIÓN</w:t>
            </w:r>
          </w:p>
        </w:tc>
      </w:tr>
      <w:tr w:rsidR="002E6DD7" w:rsidRPr="004A4FC1" w14:paraId="1E4656DD" w14:textId="77777777"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2E2849B"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705FBB7"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0B9640F3"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14:paraId="097205B8" w14:textId="77777777"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2B0"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FC9878" w14:textId="77777777"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14:paraId="32CAD895" w14:textId="77777777" w:rsidTr="00DE507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521A5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C8714A"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A6AEEF" w14:textId="099569D4" w:rsidR="00AB138B" w:rsidRPr="00DE507E" w:rsidRDefault="00DE507E" w:rsidP="00AB138B">
            <w:pPr>
              <w:jc w:val="center"/>
              <w:rPr>
                <w:sz w:val="16"/>
                <w:szCs w:val="16"/>
                <w:lang w:eastAsia="es-MX"/>
              </w:rPr>
            </w:pPr>
            <w:r w:rsidRPr="00DE507E">
              <w:rPr>
                <w:rFonts w:ascii="Century Gothic" w:hAnsi="Century Gothic"/>
                <w:sz w:val="16"/>
                <w:szCs w:val="16"/>
                <w:lang w:eastAsia="es-MX"/>
              </w:rPr>
              <w:t>09/07</w:t>
            </w:r>
            <w:r w:rsidR="00AB138B" w:rsidRPr="00DE507E">
              <w:rPr>
                <w:rFonts w:ascii="Century Gothic" w:hAnsi="Century Gothic"/>
                <w:sz w:val="16"/>
                <w:szCs w:val="16"/>
                <w:lang w:eastAsia="es-MX"/>
              </w:rPr>
              <w:t>/2021</w:t>
            </w:r>
          </w:p>
          <w:p w14:paraId="5C88080D" w14:textId="3EF76770" w:rsidR="002E6DD7" w:rsidRPr="00DE507E" w:rsidRDefault="00DE507E" w:rsidP="00AB138B">
            <w:pPr>
              <w:jc w:val="center"/>
              <w:rPr>
                <w:rFonts w:ascii="Century Gothic" w:hAnsi="Century Gothic" w:cs="Arial"/>
                <w:color w:val="000000"/>
                <w:sz w:val="16"/>
                <w:szCs w:val="16"/>
              </w:rPr>
            </w:pPr>
            <w:r w:rsidRPr="00DE507E">
              <w:rPr>
                <w:rFonts w:ascii="Century Gothic" w:hAnsi="Century Gothic"/>
                <w:sz w:val="16"/>
                <w:szCs w:val="16"/>
                <w:lang w:eastAsia="es-MX"/>
              </w:rPr>
              <w:t>10</w:t>
            </w:r>
            <w:r w:rsidR="00AB138B" w:rsidRPr="00DE507E">
              <w:rPr>
                <w:rFonts w:ascii="Century Gothic" w:hAnsi="Century Gothic"/>
                <w:sz w:val="16"/>
                <w:szCs w:val="16"/>
                <w:lang w:eastAsia="es-MX"/>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9A9D12F"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Los eventos serán presenciales y serán llevados a cabo en la Sala de Juntas de la Dirección Administrativa y Subsecretaria de Prevención y Control de Enfermedades de la Convocante, ubicada en Matamoros 520 ote, segundo y tercer piso, respectivamente, Centro de Monterrey, Nuevo León, C.P. 64000</w:t>
            </w:r>
          </w:p>
        </w:tc>
      </w:tr>
      <w:tr w:rsidR="002E6DD7" w:rsidRPr="00E50172" w14:paraId="2B3EDFBC" w14:textId="77777777" w:rsidTr="00DE507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E3A42C"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1DEFDE"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08C5E7" w14:textId="4BEB1DD3" w:rsidR="00AB138B" w:rsidRPr="00DE507E" w:rsidRDefault="00DE507E" w:rsidP="00AB138B">
            <w:pPr>
              <w:jc w:val="center"/>
              <w:rPr>
                <w:sz w:val="16"/>
                <w:szCs w:val="16"/>
                <w:lang w:eastAsia="es-MX"/>
              </w:rPr>
            </w:pPr>
            <w:r w:rsidRPr="00DE507E">
              <w:rPr>
                <w:rFonts w:ascii="Century Gothic" w:hAnsi="Century Gothic"/>
                <w:sz w:val="16"/>
                <w:szCs w:val="16"/>
                <w:lang w:eastAsia="es-MX"/>
              </w:rPr>
              <w:t>19</w:t>
            </w:r>
            <w:r w:rsidR="00AB138B" w:rsidRPr="00DE507E">
              <w:rPr>
                <w:rFonts w:ascii="Century Gothic" w:hAnsi="Century Gothic"/>
                <w:sz w:val="16"/>
                <w:szCs w:val="16"/>
                <w:lang w:eastAsia="es-MX"/>
              </w:rPr>
              <w:t>/07/2021</w:t>
            </w:r>
          </w:p>
          <w:p w14:paraId="2289B4A8" w14:textId="18CB2AA2" w:rsidR="00C4458F" w:rsidRPr="00DE507E" w:rsidRDefault="00AB138B" w:rsidP="00AB138B">
            <w:pPr>
              <w:jc w:val="center"/>
              <w:rPr>
                <w:rFonts w:ascii="Century Gothic" w:hAnsi="Century Gothic" w:cs="Arial"/>
                <w:color w:val="000000"/>
                <w:sz w:val="16"/>
                <w:szCs w:val="16"/>
              </w:rPr>
            </w:pPr>
            <w:r w:rsidRPr="00DE507E">
              <w:rPr>
                <w:rFonts w:ascii="Century Gothic" w:hAnsi="Century Gothic"/>
                <w:sz w:val="16"/>
                <w:szCs w:val="16"/>
                <w:lang w:eastAsia="es-MX"/>
              </w:rPr>
              <w:t>10:00 HRS.</w:t>
            </w:r>
          </w:p>
        </w:tc>
        <w:tc>
          <w:tcPr>
            <w:tcW w:w="4253" w:type="dxa"/>
            <w:vMerge/>
            <w:tcBorders>
              <w:left w:val="single" w:sz="4" w:space="0" w:color="auto"/>
              <w:right w:val="single" w:sz="4" w:space="0" w:color="auto"/>
            </w:tcBorders>
            <w:shd w:val="clear" w:color="auto" w:fill="auto"/>
            <w:vAlign w:val="center"/>
          </w:tcPr>
          <w:p w14:paraId="17E4452F" w14:textId="77777777" w:rsidR="002E6DD7" w:rsidRPr="00DE507E" w:rsidRDefault="002E6DD7" w:rsidP="002E6DD7">
            <w:pPr>
              <w:jc w:val="both"/>
              <w:rPr>
                <w:rFonts w:ascii="Century Gothic" w:hAnsi="Century Gothic" w:cs="Arial"/>
                <w:color w:val="000000"/>
                <w:sz w:val="16"/>
                <w:szCs w:val="18"/>
              </w:rPr>
            </w:pPr>
          </w:p>
        </w:tc>
      </w:tr>
      <w:tr w:rsidR="002E6DD7" w:rsidRPr="00E50172" w14:paraId="775AFE60"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1A09F6"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FCF3F7"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81CC9D" w14:textId="7D4BFC6B" w:rsidR="00AB138B" w:rsidRPr="00DE507E" w:rsidRDefault="00DE507E" w:rsidP="00AB138B">
            <w:pPr>
              <w:jc w:val="center"/>
              <w:rPr>
                <w:sz w:val="16"/>
                <w:szCs w:val="16"/>
                <w:lang w:eastAsia="es-MX"/>
              </w:rPr>
            </w:pPr>
            <w:r w:rsidRPr="00DE507E">
              <w:rPr>
                <w:rFonts w:ascii="Century Gothic" w:hAnsi="Century Gothic"/>
                <w:sz w:val="16"/>
                <w:szCs w:val="16"/>
                <w:lang w:eastAsia="es-MX"/>
              </w:rPr>
              <w:t>20</w:t>
            </w:r>
            <w:r w:rsidR="00AB138B" w:rsidRPr="00DE507E">
              <w:rPr>
                <w:rFonts w:ascii="Century Gothic" w:hAnsi="Century Gothic"/>
                <w:sz w:val="16"/>
                <w:szCs w:val="16"/>
                <w:lang w:eastAsia="es-MX"/>
              </w:rPr>
              <w:t>/07/2021</w:t>
            </w:r>
          </w:p>
          <w:p w14:paraId="3BF33384" w14:textId="40EED3ED" w:rsidR="002E6DD7" w:rsidRPr="00DE507E" w:rsidRDefault="00DE507E" w:rsidP="00AB138B">
            <w:pPr>
              <w:jc w:val="center"/>
              <w:rPr>
                <w:rFonts w:ascii="Century Gothic" w:hAnsi="Century Gothic" w:cs="Arial"/>
                <w:color w:val="000000"/>
                <w:sz w:val="16"/>
                <w:szCs w:val="16"/>
              </w:rPr>
            </w:pPr>
            <w:r w:rsidRPr="00DE507E">
              <w:rPr>
                <w:rFonts w:ascii="Century Gothic" w:hAnsi="Century Gothic"/>
                <w:sz w:val="16"/>
                <w:szCs w:val="16"/>
                <w:lang w:eastAsia="es-MX"/>
              </w:rPr>
              <w:t>10</w:t>
            </w:r>
            <w:r w:rsidR="00AB138B" w:rsidRPr="00DE507E">
              <w:rPr>
                <w:rFonts w:ascii="Century Gothic" w:hAnsi="Century Gothic"/>
                <w:sz w:val="16"/>
                <w:szCs w:val="16"/>
                <w:lang w:eastAsia="es-MX"/>
              </w:rPr>
              <w:t>:00 HRS.</w:t>
            </w:r>
          </w:p>
        </w:tc>
        <w:tc>
          <w:tcPr>
            <w:tcW w:w="4253" w:type="dxa"/>
            <w:vMerge/>
            <w:tcBorders>
              <w:left w:val="single" w:sz="4" w:space="0" w:color="auto"/>
              <w:right w:val="single" w:sz="4" w:space="0" w:color="auto"/>
            </w:tcBorders>
            <w:shd w:val="clear" w:color="auto" w:fill="auto"/>
            <w:vAlign w:val="center"/>
          </w:tcPr>
          <w:p w14:paraId="7C0C1A54"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6B883760"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DD9E6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140860"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1D4020" w14:textId="77777777" w:rsidR="00DE507E" w:rsidRPr="00DE507E" w:rsidRDefault="00DE507E" w:rsidP="00DE507E">
            <w:pPr>
              <w:jc w:val="center"/>
              <w:rPr>
                <w:sz w:val="16"/>
                <w:szCs w:val="16"/>
                <w:lang w:eastAsia="es-MX"/>
              </w:rPr>
            </w:pPr>
            <w:r w:rsidRPr="00DE507E">
              <w:rPr>
                <w:rFonts w:ascii="Century Gothic" w:hAnsi="Century Gothic"/>
                <w:sz w:val="16"/>
                <w:szCs w:val="16"/>
                <w:lang w:eastAsia="es-MX"/>
              </w:rPr>
              <w:t>20/07/2021</w:t>
            </w:r>
          </w:p>
          <w:p w14:paraId="4409F5F6" w14:textId="5B8839CA" w:rsidR="002E6DD7" w:rsidRPr="00DE507E" w:rsidRDefault="00DE507E" w:rsidP="00DE507E">
            <w:pPr>
              <w:jc w:val="center"/>
              <w:rPr>
                <w:rFonts w:ascii="Century Gothic" w:hAnsi="Century Gothic" w:cs="Arial"/>
                <w:color w:val="000000"/>
                <w:sz w:val="16"/>
                <w:szCs w:val="16"/>
              </w:rPr>
            </w:pPr>
            <w:r w:rsidRPr="00DE507E">
              <w:rPr>
                <w:rFonts w:ascii="Century Gothic" w:hAnsi="Century Gothic"/>
                <w:sz w:val="16"/>
                <w:szCs w:val="16"/>
                <w:lang w:eastAsia="es-MX"/>
              </w:rPr>
              <w:t>10:15 HRS.</w:t>
            </w:r>
          </w:p>
        </w:tc>
        <w:tc>
          <w:tcPr>
            <w:tcW w:w="4253" w:type="dxa"/>
            <w:vMerge/>
            <w:tcBorders>
              <w:left w:val="single" w:sz="4" w:space="0" w:color="auto"/>
              <w:right w:val="single" w:sz="4" w:space="0" w:color="auto"/>
            </w:tcBorders>
            <w:shd w:val="clear" w:color="auto" w:fill="auto"/>
            <w:vAlign w:val="center"/>
          </w:tcPr>
          <w:p w14:paraId="4D2DA7B9"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6733C0E9"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14F8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15501B"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4E611" w14:textId="77777777" w:rsidR="00DE507E" w:rsidRPr="00DE507E" w:rsidRDefault="00DE507E" w:rsidP="00DE507E">
            <w:pPr>
              <w:jc w:val="center"/>
              <w:rPr>
                <w:sz w:val="16"/>
                <w:szCs w:val="16"/>
                <w:lang w:eastAsia="es-MX"/>
              </w:rPr>
            </w:pPr>
            <w:r w:rsidRPr="00DE507E">
              <w:rPr>
                <w:rFonts w:ascii="Century Gothic" w:hAnsi="Century Gothic"/>
                <w:sz w:val="16"/>
                <w:szCs w:val="16"/>
                <w:lang w:eastAsia="es-MX"/>
              </w:rPr>
              <w:t>20/07/2021</w:t>
            </w:r>
          </w:p>
          <w:p w14:paraId="4361548B" w14:textId="650C7BFF" w:rsidR="002E6DD7" w:rsidRPr="00DE507E" w:rsidRDefault="00DE507E" w:rsidP="00DE507E">
            <w:pPr>
              <w:jc w:val="center"/>
              <w:rPr>
                <w:rFonts w:ascii="Century Gothic" w:hAnsi="Century Gothic" w:cs="Arial"/>
                <w:color w:val="000000"/>
                <w:sz w:val="16"/>
                <w:szCs w:val="16"/>
              </w:rPr>
            </w:pPr>
            <w:r w:rsidRPr="00DE507E">
              <w:rPr>
                <w:rFonts w:ascii="Century Gothic" w:hAnsi="Century Gothic"/>
                <w:sz w:val="16"/>
                <w:szCs w:val="16"/>
                <w:lang w:eastAsia="es-MX"/>
              </w:rPr>
              <w:t>10:30 HRS.</w:t>
            </w:r>
          </w:p>
        </w:tc>
        <w:tc>
          <w:tcPr>
            <w:tcW w:w="4253" w:type="dxa"/>
            <w:vMerge/>
            <w:tcBorders>
              <w:left w:val="single" w:sz="4" w:space="0" w:color="auto"/>
              <w:bottom w:val="single" w:sz="4" w:space="0" w:color="auto"/>
              <w:right w:val="single" w:sz="4" w:space="0" w:color="auto"/>
            </w:tcBorders>
            <w:shd w:val="clear" w:color="auto" w:fill="auto"/>
            <w:vAlign w:val="center"/>
          </w:tcPr>
          <w:p w14:paraId="07F543B9"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4E462E84" w14:textId="77777777" w:rsidTr="00DE507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8708"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51653" w14:textId="2309E60D" w:rsidR="002E6DD7" w:rsidRPr="00DE507E" w:rsidRDefault="002E6DD7" w:rsidP="00DE507E">
            <w:pPr>
              <w:jc w:val="both"/>
              <w:rPr>
                <w:rFonts w:ascii="Century Gothic" w:hAnsi="Century Gothic" w:cs="Arial"/>
                <w:color w:val="000000"/>
                <w:sz w:val="16"/>
                <w:szCs w:val="18"/>
              </w:rPr>
            </w:pPr>
            <w:r w:rsidRPr="00DE507E">
              <w:rPr>
                <w:rFonts w:ascii="Century Gothic" w:hAnsi="Century Gothic" w:cs="Arial"/>
                <w:color w:val="000000"/>
                <w:sz w:val="16"/>
                <w:szCs w:val="18"/>
              </w:rPr>
              <w:t xml:space="preserve">En caso de </w:t>
            </w:r>
            <w:r w:rsidRPr="00DE507E">
              <w:rPr>
                <w:rFonts w:ascii="Century Gothic" w:hAnsi="Century Gothic" w:cs="Arial"/>
                <w:sz w:val="16"/>
                <w:szCs w:val="18"/>
              </w:rPr>
              <w:t xml:space="preserve">resultar adjudicados los proveedores deberán presentarse a más tardar el día </w:t>
            </w:r>
            <w:r w:rsidR="00DE507E" w:rsidRPr="00DE507E">
              <w:rPr>
                <w:rFonts w:ascii="Century Gothic" w:hAnsi="Century Gothic" w:cs="Arial"/>
                <w:sz w:val="16"/>
                <w:szCs w:val="18"/>
              </w:rPr>
              <w:t>3</w:t>
            </w:r>
            <w:r w:rsidRPr="00DE507E">
              <w:rPr>
                <w:rFonts w:ascii="Century Gothic" w:hAnsi="Century Gothic" w:cs="Arial"/>
                <w:sz w:val="16"/>
                <w:szCs w:val="18"/>
              </w:rPr>
              <w:t xml:space="preserve"> de </w:t>
            </w:r>
            <w:r w:rsidR="00DE507E" w:rsidRPr="00DE507E">
              <w:rPr>
                <w:rFonts w:ascii="Century Gothic" w:hAnsi="Century Gothic" w:cs="Arial"/>
                <w:sz w:val="16"/>
                <w:szCs w:val="18"/>
              </w:rPr>
              <w:t>agosto</w:t>
            </w:r>
            <w:r w:rsidR="00C4458F" w:rsidRPr="00DE507E">
              <w:rPr>
                <w:rFonts w:ascii="Century Gothic" w:hAnsi="Century Gothic" w:cs="Arial"/>
                <w:sz w:val="16"/>
                <w:szCs w:val="18"/>
              </w:rPr>
              <w:t xml:space="preserve"> de 202</w:t>
            </w:r>
            <w:r w:rsidR="00D9215B" w:rsidRPr="00DE507E">
              <w:rPr>
                <w:rFonts w:ascii="Century Gothic" w:hAnsi="Century Gothic" w:cs="Arial"/>
                <w:sz w:val="16"/>
                <w:szCs w:val="18"/>
              </w:rPr>
              <w:t>1</w:t>
            </w:r>
            <w:r w:rsidRPr="00DE507E">
              <w:rPr>
                <w:rFonts w:ascii="Century Gothic" w:hAnsi="Century Gothic" w:cs="Arial"/>
                <w:sz w:val="16"/>
                <w:szCs w:val="18"/>
              </w:rPr>
              <w:t xml:space="preserve"> en </w:t>
            </w:r>
            <w:r w:rsidRPr="00DE507E">
              <w:rPr>
                <w:rFonts w:ascii="Century Gothic" w:hAnsi="Century Gothic" w:cs="Arial"/>
                <w:color w:val="000000"/>
                <w:sz w:val="16"/>
                <w:szCs w:val="18"/>
              </w:rPr>
              <w:t>el Departamento de Contratos ubicado</w:t>
            </w:r>
            <w:r w:rsidR="00C4458F" w:rsidRPr="00DE507E">
              <w:rPr>
                <w:rFonts w:ascii="Century Gothic" w:hAnsi="Century Gothic" w:cs="Arial"/>
                <w:color w:val="000000"/>
                <w:sz w:val="16"/>
                <w:szCs w:val="18"/>
              </w:rPr>
              <w:t xml:space="preserve"> en Matamoros 520 O</w:t>
            </w:r>
            <w:r w:rsidRPr="00DE507E">
              <w:rPr>
                <w:rFonts w:ascii="Century Gothic" w:hAnsi="Century Gothic" w:cs="Arial"/>
                <w:color w:val="000000"/>
                <w:sz w:val="16"/>
                <w:szCs w:val="18"/>
              </w:rPr>
              <w:t>te, primer piso, Centro de Monterrey, Nuevo León, C.P. 64000, en el horario de 9:00 a 17:00 horas.</w:t>
            </w:r>
          </w:p>
        </w:tc>
      </w:tr>
      <w:tr w:rsidR="002E6DD7" w:rsidRPr="00E50172" w14:paraId="22CA8EB3" w14:textId="77777777"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58EA"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6F67A" w14:textId="77777777"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4FD11D7A" w14:textId="77777777" w:rsidR="002E6DD7" w:rsidRDefault="002E6DD7" w:rsidP="002E6DD7">
      <w:pPr>
        <w:ind w:right="51"/>
        <w:jc w:val="both"/>
        <w:rPr>
          <w:rFonts w:ascii="Calibri" w:hAnsi="Calibri"/>
        </w:rPr>
      </w:pPr>
    </w:p>
    <w:p w14:paraId="2464B0DB" w14:textId="77777777" w:rsidR="002E6DD7" w:rsidRDefault="002E6DD7" w:rsidP="002E6DD7">
      <w:pPr>
        <w:ind w:right="51"/>
        <w:jc w:val="both"/>
        <w:rPr>
          <w:rFonts w:ascii="Calibri" w:hAnsi="Calibri"/>
        </w:rPr>
      </w:pPr>
      <w:r>
        <w:rPr>
          <w:rFonts w:ascii="Calibri" w:hAnsi="Calibri"/>
        </w:rPr>
        <w:t>Los eventos se llevarán bajo las siguientes condiciones:</w:t>
      </w:r>
    </w:p>
    <w:p w14:paraId="45E18BBD" w14:textId="7F3A2512" w:rsidR="002E6DD7" w:rsidRDefault="002E6DD7" w:rsidP="003967A8">
      <w:pPr>
        <w:pStyle w:val="Prrafodelista"/>
        <w:numPr>
          <w:ilvl w:val="0"/>
          <w:numId w:val="22"/>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usb en documento </w:t>
      </w:r>
      <w:r w:rsidR="00C30401">
        <w:rPr>
          <w:rFonts w:ascii="Calibri" w:hAnsi="Calibri"/>
          <w:i/>
        </w:rPr>
        <w:t>w</w:t>
      </w:r>
      <w:r>
        <w:rPr>
          <w:rFonts w:ascii="Calibri" w:hAnsi="Calibri"/>
          <w:i/>
        </w:rPr>
        <w:t>ord</w:t>
      </w:r>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 xml:space="preserve">n, C.P. 64000, </w:t>
      </w:r>
      <w:r w:rsidR="00AB138B" w:rsidRPr="00AB138B">
        <w:rPr>
          <w:rFonts w:ascii="Calibri" w:hAnsi="Calibri"/>
        </w:rPr>
        <w:t>Tel</w:t>
      </w:r>
      <w:r w:rsidR="00EC6417" w:rsidRPr="00AB138B">
        <w:rPr>
          <w:rFonts w:ascii="Calibri" w:hAnsi="Calibri"/>
        </w:rPr>
        <w:t xml:space="preserve">.: </w:t>
      </w:r>
      <w:r w:rsidR="00AB138B" w:rsidRPr="00AB138B">
        <w:rPr>
          <w:rFonts w:ascii="Calibri" w:hAnsi="Calibri"/>
        </w:rPr>
        <w:t xml:space="preserve">81 </w:t>
      </w:r>
      <w:r w:rsidR="00EC6417" w:rsidRPr="00AB138B">
        <w:rPr>
          <w:rFonts w:ascii="Calibri" w:hAnsi="Calibri"/>
        </w:rPr>
        <w:t>81</w:t>
      </w:r>
      <w:r w:rsidR="00AB138B" w:rsidRPr="00AB138B">
        <w:rPr>
          <w:rFonts w:ascii="Calibri" w:hAnsi="Calibri"/>
        </w:rPr>
        <w:t xml:space="preserve"> </w:t>
      </w:r>
      <w:r w:rsidR="00EC6417" w:rsidRPr="00AB138B">
        <w:rPr>
          <w:rFonts w:ascii="Calibri" w:hAnsi="Calibri"/>
        </w:rPr>
        <w:t>30 70 49</w:t>
      </w:r>
      <w:r w:rsidRPr="00AB138B">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14:paraId="78BAA4C1" w14:textId="77777777" w:rsidR="002E6DD7" w:rsidRDefault="002E6DD7" w:rsidP="003967A8">
      <w:pPr>
        <w:pStyle w:val="Prrafodelista"/>
        <w:numPr>
          <w:ilvl w:val="2"/>
          <w:numId w:val="23"/>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B4F6AD0" w14:textId="77777777" w:rsidR="002E6DD7" w:rsidRDefault="002E6DD7" w:rsidP="003967A8">
      <w:pPr>
        <w:pStyle w:val="Prrafodelista"/>
        <w:numPr>
          <w:ilvl w:val="2"/>
          <w:numId w:val="23"/>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0C17A37" w14:textId="77777777" w:rsidR="002E6DD7" w:rsidRPr="001C463D" w:rsidRDefault="002E6DD7" w:rsidP="003967A8">
      <w:pPr>
        <w:pStyle w:val="Prrafodelista"/>
        <w:numPr>
          <w:ilvl w:val="2"/>
          <w:numId w:val="23"/>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97A62DA" w14:textId="77777777" w:rsidR="002E6DD7" w:rsidRPr="009A3619" w:rsidRDefault="002E6DD7" w:rsidP="003967A8">
      <w:pPr>
        <w:pStyle w:val="Prrafodelista"/>
        <w:numPr>
          <w:ilvl w:val="2"/>
          <w:numId w:val="23"/>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72F1AFD" w14:textId="77777777" w:rsidR="002E6DD7" w:rsidRDefault="002E6DD7" w:rsidP="002E6DD7">
      <w:pPr>
        <w:pStyle w:val="Prrafodelista"/>
        <w:rPr>
          <w:rFonts w:asciiTheme="minorHAnsi" w:hAnsiTheme="minorHAnsi"/>
        </w:rPr>
      </w:pPr>
    </w:p>
    <w:p w14:paraId="552B34ED" w14:textId="77777777"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59A39D7" w14:textId="77777777" w:rsidR="002E6DD7" w:rsidRDefault="002E6DD7" w:rsidP="002E6DD7">
      <w:pPr>
        <w:ind w:right="-1"/>
        <w:jc w:val="both"/>
        <w:rPr>
          <w:rFonts w:ascii="Calibri" w:hAnsi="Calibri" w:cs="Arial"/>
        </w:rPr>
      </w:pPr>
    </w:p>
    <w:p w14:paraId="38A9F3D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AFBD644" w14:textId="77777777" w:rsidR="002E6DD7" w:rsidRPr="0039320A" w:rsidRDefault="002E6DD7" w:rsidP="002E6DD7">
      <w:pPr>
        <w:ind w:right="-1"/>
        <w:jc w:val="both"/>
        <w:rPr>
          <w:rFonts w:ascii="Calibri" w:hAnsi="Calibri"/>
        </w:rPr>
      </w:pPr>
    </w:p>
    <w:p w14:paraId="5A57EF21" w14:textId="77777777"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7A7DABB6" w14:textId="77777777" w:rsidR="002E6DD7" w:rsidRDefault="002E6DD7" w:rsidP="002E6DD7">
      <w:pPr>
        <w:ind w:right="-1"/>
        <w:jc w:val="both"/>
        <w:rPr>
          <w:rFonts w:ascii="Calibri" w:hAnsi="Calibri"/>
          <w:b/>
        </w:rPr>
      </w:pPr>
    </w:p>
    <w:p w14:paraId="42316672" w14:textId="77777777" w:rsidR="002E6DD7" w:rsidRDefault="002E6DD7" w:rsidP="002E6DD7">
      <w:pPr>
        <w:ind w:right="-1"/>
        <w:jc w:val="both"/>
        <w:rPr>
          <w:rFonts w:ascii="Calibri" w:hAnsi="Calibri"/>
          <w:b/>
        </w:rPr>
      </w:pPr>
    </w:p>
    <w:p w14:paraId="7C33EAAB"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EBE985B" w14:textId="77777777" w:rsidR="002E6DD7" w:rsidRPr="0039320A" w:rsidRDefault="002E6DD7" w:rsidP="002E6DD7">
      <w:pPr>
        <w:ind w:right="-1"/>
        <w:jc w:val="both"/>
        <w:rPr>
          <w:rFonts w:ascii="Calibri" w:hAnsi="Calibri"/>
        </w:rPr>
      </w:pPr>
    </w:p>
    <w:p w14:paraId="20E7CD2D" w14:textId="2C0720B6"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p>
    <w:p w14:paraId="77B70366" w14:textId="77777777" w:rsidR="002E6DD7" w:rsidRPr="0039320A" w:rsidRDefault="002E6DD7" w:rsidP="003967A8">
      <w:pPr>
        <w:numPr>
          <w:ilvl w:val="0"/>
          <w:numId w:val="15"/>
        </w:numPr>
        <w:ind w:right="-1"/>
        <w:jc w:val="both"/>
        <w:rPr>
          <w:rFonts w:ascii="Calibri" w:hAnsi="Calibri"/>
        </w:rPr>
      </w:pPr>
      <w:r w:rsidRPr="0039320A">
        <w:rPr>
          <w:rFonts w:ascii="Calibri" w:hAnsi="Calibri"/>
        </w:rPr>
        <w:t>Que no cumplan con alguno de los requisitos especificados en estas bases.</w:t>
      </w:r>
    </w:p>
    <w:p w14:paraId="430A47E8" w14:textId="77777777" w:rsidR="002E6DD7" w:rsidRPr="0039320A" w:rsidRDefault="002E6DD7" w:rsidP="003967A8">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C755FD3" w14:textId="77777777" w:rsidR="002E6DD7" w:rsidRPr="0039320A" w:rsidRDefault="002E6DD7" w:rsidP="003967A8">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14:paraId="3DEA2BF8" w14:textId="77777777" w:rsidR="002E6DD7" w:rsidRPr="0039320A" w:rsidRDefault="002E6DD7" w:rsidP="003967A8">
      <w:pPr>
        <w:numPr>
          <w:ilvl w:val="0"/>
          <w:numId w:val="15"/>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14:paraId="5BA5AEEC" w14:textId="77777777" w:rsidR="00C4458F" w:rsidRPr="0039320A" w:rsidRDefault="00C4458F" w:rsidP="003967A8">
      <w:pPr>
        <w:numPr>
          <w:ilvl w:val="0"/>
          <w:numId w:val="15"/>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7E3467CD" w14:textId="77777777" w:rsidR="002E6DD7" w:rsidRPr="0039320A" w:rsidRDefault="002E6DD7" w:rsidP="003967A8">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B7F1C08" w14:textId="77777777" w:rsidR="002E6DD7" w:rsidRPr="0039320A" w:rsidRDefault="002E6DD7" w:rsidP="003967A8">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6342CA" w14:textId="77777777" w:rsidR="002E6DD7" w:rsidRPr="0039320A" w:rsidRDefault="002E6DD7" w:rsidP="003967A8">
      <w:pPr>
        <w:numPr>
          <w:ilvl w:val="0"/>
          <w:numId w:val="15"/>
        </w:numPr>
        <w:ind w:right="-1"/>
        <w:jc w:val="both"/>
        <w:rPr>
          <w:rFonts w:ascii="Calibri" w:hAnsi="Calibri"/>
        </w:rPr>
      </w:pPr>
      <w:r w:rsidRPr="0039320A">
        <w:rPr>
          <w:rFonts w:ascii="Calibri" w:hAnsi="Calibri"/>
        </w:rPr>
        <w:t>La falta de firma del Licitante o Representante Legal en todas sus propuestas técnicas y/o económicas.</w:t>
      </w:r>
    </w:p>
    <w:p w14:paraId="7905F7BA" w14:textId="77777777" w:rsidR="002E6DD7" w:rsidRPr="0039320A" w:rsidRDefault="002E6DD7" w:rsidP="003967A8">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4FD8B2F" w14:textId="77777777" w:rsidR="002E6DD7" w:rsidRPr="0039320A" w:rsidRDefault="002E6DD7" w:rsidP="002E6DD7">
      <w:pPr>
        <w:ind w:right="-1"/>
        <w:jc w:val="both"/>
        <w:rPr>
          <w:rFonts w:ascii="Calibri" w:hAnsi="Calibri"/>
        </w:rPr>
      </w:pPr>
    </w:p>
    <w:p w14:paraId="3DD18A94" w14:textId="77777777" w:rsidR="002E6DD7" w:rsidRPr="009E04A4"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ABE1706" w14:textId="77777777" w:rsidR="002E6DD7" w:rsidRDefault="002E6DD7" w:rsidP="002E6DD7">
      <w:pPr>
        <w:ind w:right="-1"/>
        <w:jc w:val="both"/>
        <w:rPr>
          <w:rFonts w:ascii="Calibri" w:hAnsi="Calibri"/>
          <w:b/>
        </w:rPr>
      </w:pPr>
    </w:p>
    <w:p w14:paraId="5986110D"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74911B1" w14:textId="77777777" w:rsidR="002E6DD7" w:rsidRPr="0039320A" w:rsidRDefault="002E6DD7" w:rsidP="002E6DD7">
      <w:pPr>
        <w:ind w:right="-1"/>
        <w:jc w:val="both"/>
        <w:rPr>
          <w:rFonts w:ascii="Calibri" w:hAnsi="Calibri"/>
        </w:rPr>
      </w:pPr>
    </w:p>
    <w:p w14:paraId="19387158" w14:textId="69DC75A1"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99A13E" w14:textId="25CB95C0" w:rsidR="009103D0" w:rsidRDefault="009103D0" w:rsidP="002E6DD7">
      <w:pPr>
        <w:ind w:right="-1"/>
        <w:jc w:val="both"/>
        <w:rPr>
          <w:rFonts w:ascii="Calibri" w:hAnsi="Calibri"/>
        </w:rPr>
      </w:pPr>
    </w:p>
    <w:p w14:paraId="0E3CB282" w14:textId="6B7549D2" w:rsidR="009103D0" w:rsidRDefault="009103D0" w:rsidP="002E6DD7">
      <w:pPr>
        <w:ind w:right="-1"/>
        <w:jc w:val="both"/>
        <w:rPr>
          <w:rFonts w:ascii="Calibri" w:hAnsi="Calibri"/>
        </w:rPr>
      </w:pPr>
      <w:r>
        <w:rPr>
          <w:rFonts w:ascii="Calibri" w:hAnsi="Calibri" w:cs="Calibri"/>
          <w:color w:val="000000"/>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560FFBB" w14:textId="77777777" w:rsidR="00C4458F" w:rsidRDefault="00C4458F" w:rsidP="002E6DD7">
      <w:pPr>
        <w:ind w:right="-1"/>
        <w:jc w:val="both"/>
        <w:rPr>
          <w:rFonts w:ascii="Calibri" w:hAnsi="Calibri"/>
        </w:rPr>
      </w:pPr>
    </w:p>
    <w:p w14:paraId="153F7CB5" w14:textId="77777777"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3F9FE214" w14:textId="77777777" w:rsidR="002E6DD7" w:rsidRPr="0039320A" w:rsidRDefault="002E6DD7" w:rsidP="002E6DD7">
      <w:pPr>
        <w:ind w:right="-1"/>
        <w:jc w:val="both"/>
        <w:rPr>
          <w:rFonts w:ascii="Calibri" w:hAnsi="Calibri"/>
        </w:rPr>
      </w:pPr>
    </w:p>
    <w:p w14:paraId="73B0E730" w14:textId="77777777" w:rsidR="002E6DD7" w:rsidRPr="00E1107E" w:rsidRDefault="002E6DD7" w:rsidP="00D14869">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4A2190B" w14:textId="77777777" w:rsidR="002E6DD7" w:rsidRPr="0039320A" w:rsidRDefault="002E6DD7" w:rsidP="00D14869">
      <w:pPr>
        <w:ind w:right="-1"/>
        <w:jc w:val="both"/>
        <w:rPr>
          <w:rFonts w:ascii="Calibri" w:hAnsi="Calibri"/>
        </w:rPr>
      </w:pPr>
    </w:p>
    <w:p w14:paraId="39A79789" w14:textId="77777777" w:rsidR="002E6DD7" w:rsidRPr="0039320A" w:rsidRDefault="002E6DD7" w:rsidP="00D14869">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6D6D22C1" w14:textId="77777777" w:rsidR="002E6DD7" w:rsidRPr="0039320A" w:rsidRDefault="002E6DD7" w:rsidP="00D14869">
      <w:pPr>
        <w:ind w:right="-1"/>
        <w:jc w:val="both"/>
        <w:rPr>
          <w:rFonts w:ascii="Calibri" w:hAnsi="Calibri"/>
        </w:rPr>
      </w:pPr>
    </w:p>
    <w:p w14:paraId="0EDB4AF7" w14:textId="77777777" w:rsidR="002E6DD7" w:rsidRPr="0039320A" w:rsidRDefault="002E6DD7" w:rsidP="00D14869">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DD79B28" w14:textId="77777777" w:rsidR="002E6DD7" w:rsidRDefault="002E6DD7" w:rsidP="00D14869">
      <w:pPr>
        <w:ind w:right="-1"/>
        <w:jc w:val="both"/>
        <w:rPr>
          <w:rFonts w:ascii="Calibri" w:hAnsi="Calibri"/>
          <w:b/>
        </w:rPr>
      </w:pPr>
    </w:p>
    <w:p w14:paraId="2368149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AE9B9A4" w14:textId="77777777" w:rsidR="002E6DD7" w:rsidRPr="0039320A" w:rsidRDefault="002E6DD7" w:rsidP="00D14869">
      <w:pPr>
        <w:ind w:right="-1"/>
        <w:jc w:val="both"/>
        <w:rPr>
          <w:rFonts w:ascii="Calibri" w:hAnsi="Calibri"/>
          <w:b/>
        </w:rPr>
      </w:pPr>
    </w:p>
    <w:p w14:paraId="2383C6E9" w14:textId="77777777" w:rsidR="002E6DD7" w:rsidRPr="0039320A" w:rsidRDefault="002E6DD7" w:rsidP="00D14869">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17295B7" w14:textId="77777777" w:rsidR="002E6DD7" w:rsidRPr="0039320A" w:rsidRDefault="002E6DD7" w:rsidP="00D14869">
      <w:pPr>
        <w:ind w:right="-1"/>
        <w:jc w:val="both"/>
        <w:rPr>
          <w:rFonts w:ascii="Calibri" w:hAnsi="Calibri"/>
        </w:rPr>
      </w:pPr>
    </w:p>
    <w:p w14:paraId="73E6426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38D6637" w14:textId="77777777" w:rsidR="002E6DD7" w:rsidRDefault="002E6DD7" w:rsidP="00D14869">
      <w:pPr>
        <w:ind w:right="-1"/>
        <w:jc w:val="both"/>
        <w:rPr>
          <w:rFonts w:ascii="Calibri" w:hAnsi="Calibri"/>
        </w:rPr>
      </w:pPr>
    </w:p>
    <w:p w14:paraId="42974A3C" w14:textId="77777777" w:rsidR="002E6DD7" w:rsidRPr="0039320A" w:rsidRDefault="002E6DD7" w:rsidP="00D14869">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107BC1C" w14:textId="77777777" w:rsidR="00AB59F0" w:rsidRDefault="00AB59F0" w:rsidP="00D14869">
      <w:pPr>
        <w:ind w:right="-1"/>
        <w:jc w:val="both"/>
        <w:rPr>
          <w:rFonts w:ascii="Calibri" w:hAnsi="Calibri"/>
          <w:b/>
          <w:u w:val="single"/>
        </w:rPr>
      </w:pPr>
    </w:p>
    <w:p w14:paraId="60C84F9E" w14:textId="77777777" w:rsidR="002E6DD7" w:rsidRPr="00933CEB" w:rsidRDefault="002E6DD7" w:rsidP="00D14869">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FA34B3E" w14:textId="77777777" w:rsidR="002E6DD7" w:rsidRDefault="002E6DD7" w:rsidP="002E6DD7">
      <w:pPr>
        <w:pStyle w:val="Textoindependiente2"/>
        <w:ind w:left="284" w:right="-1"/>
        <w:rPr>
          <w:rFonts w:ascii="Calibri" w:hAnsi="Calibri"/>
          <w:sz w:val="20"/>
        </w:rPr>
      </w:pPr>
    </w:p>
    <w:p w14:paraId="368A8A7A" w14:textId="7B704DEF" w:rsidR="002E6DD7" w:rsidRPr="009E04A4" w:rsidRDefault="002E6DD7" w:rsidP="002E6DD7">
      <w:pPr>
        <w:pStyle w:val="Textoindependiente2"/>
        <w:ind w:left="284" w:right="-1"/>
        <w:rPr>
          <w:rFonts w:ascii="Calibri" w:hAnsi="Calibri"/>
          <w:sz w:val="20"/>
        </w:rPr>
      </w:pPr>
      <w:r w:rsidRPr="00DE507E">
        <w:rPr>
          <w:rFonts w:ascii="Calibri" w:hAnsi="Calibri"/>
          <w:sz w:val="20"/>
        </w:rPr>
        <w:t xml:space="preserve">La vigencia del contrato que se derive de la presente licitación, será del </w:t>
      </w:r>
      <w:r w:rsidR="00BB74AD">
        <w:rPr>
          <w:rFonts w:ascii="Calibri" w:hAnsi="Calibri"/>
          <w:sz w:val="20"/>
        </w:rPr>
        <w:t>21</w:t>
      </w:r>
      <w:r w:rsidRPr="00DE507E">
        <w:rPr>
          <w:rFonts w:ascii="Calibri" w:hAnsi="Calibri"/>
          <w:sz w:val="20"/>
        </w:rPr>
        <w:t xml:space="preserve"> de </w:t>
      </w:r>
      <w:r w:rsidR="00AC0E7A" w:rsidRPr="00DE507E">
        <w:rPr>
          <w:rFonts w:ascii="Calibri" w:hAnsi="Calibri"/>
          <w:sz w:val="20"/>
        </w:rPr>
        <w:t>Julio</w:t>
      </w:r>
      <w:r w:rsidR="00C4458F" w:rsidRPr="00DE507E">
        <w:rPr>
          <w:rFonts w:ascii="Calibri" w:hAnsi="Calibri"/>
          <w:sz w:val="20"/>
        </w:rPr>
        <w:t xml:space="preserve"> del 202</w:t>
      </w:r>
      <w:r w:rsidR="00D9215B" w:rsidRPr="00DE507E">
        <w:rPr>
          <w:rFonts w:ascii="Calibri" w:hAnsi="Calibri"/>
          <w:sz w:val="20"/>
        </w:rPr>
        <w:t>1</w:t>
      </w:r>
      <w:r w:rsidRPr="00DE507E">
        <w:rPr>
          <w:rFonts w:ascii="Calibri" w:hAnsi="Calibri"/>
          <w:sz w:val="20"/>
        </w:rPr>
        <w:t xml:space="preserve"> al 31 de Diciembre</w:t>
      </w:r>
      <w:r w:rsidR="00D9215B" w:rsidRPr="00DE507E">
        <w:rPr>
          <w:rFonts w:ascii="Calibri" w:hAnsi="Calibri"/>
          <w:sz w:val="20"/>
        </w:rPr>
        <w:t xml:space="preserve"> del 2021</w:t>
      </w:r>
      <w:r w:rsidRPr="00DE507E">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BEF3505" w14:textId="77777777" w:rsidR="002E6DD7" w:rsidRDefault="002E6DD7" w:rsidP="002E6DD7"/>
    <w:p w14:paraId="6C1F1F9A"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10C34D6" w14:textId="77777777" w:rsidR="002E6DD7" w:rsidRPr="0039320A" w:rsidRDefault="002E6DD7" w:rsidP="002E6DD7">
      <w:pPr>
        <w:ind w:right="-1"/>
        <w:jc w:val="both"/>
        <w:rPr>
          <w:rFonts w:ascii="Calibri" w:hAnsi="Calibri"/>
        </w:rPr>
      </w:pPr>
    </w:p>
    <w:p w14:paraId="4C5399C8" w14:textId="77777777"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39197D5" w14:textId="77777777" w:rsidR="002E6DD7" w:rsidRDefault="002E6DD7" w:rsidP="002E6DD7">
      <w:pPr>
        <w:ind w:right="-1"/>
        <w:jc w:val="both"/>
        <w:rPr>
          <w:rFonts w:ascii="Calibri" w:hAnsi="Calibri"/>
        </w:rPr>
      </w:pPr>
    </w:p>
    <w:p w14:paraId="237A8C2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F5EF8AD" w14:textId="77777777" w:rsidR="002E6DD7" w:rsidRPr="0039320A" w:rsidRDefault="002E6DD7" w:rsidP="002E6DD7">
      <w:pPr>
        <w:ind w:right="-1"/>
        <w:jc w:val="both"/>
        <w:rPr>
          <w:rFonts w:ascii="Calibri" w:hAnsi="Calibri"/>
        </w:rPr>
      </w:pPr>
    </w:p>
    <w:p w14:paraId="6976D625" w14:textId="77777777"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14:paraId="0F02265B"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0862D86"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68D5DED" w14:textId="77777777" w:rsidR="002E6DD7" w:rsidRDefault="002E6DD7" w:rsidP="003967A8">
      <w:pPr>
        <w:numPr>
          <w:ilvl w:val="0"/>
          <w:numId w:val="16"/>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8590452" w14:textId="77777777" w:rsidR="002E6DD7" w:rsidRDefault="002E6DD7" w:rsidP="002E6DD7">
      <w:pPr>
        <w:ind w:right="-1"/>
        <w:jc w:val="both"/>
        <w:rPr>
          <w:rFonts w:ascii="Calibri" w:hAnsi="Calibri"/>
          <w:b/>
        </w:rPr>
      </w:pPr>
    </w:p>
    <w:p w14:paraId="1A07929C" w14:textId="77777777"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F9035D4" w14:textId="77777777" w:rsidR="002E6DD7" w:rsidRPr="0039320A" w:rsidRDefault="002E6DD7" w:rsidP="002E6DD7">
      <w:pPr>
        <w:ind w:right="-1"/>
        <w:jc w:val="both"/>
        <w:rPr>
          <w:rFonts w:ascii="Calibri" w:hAnsi="Calibri"/>
        </w:rPr>
      </w:pPr>
    </w:p>
    <w:p w14:paraId="4A6DC09C" w14:textId="77777777"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82FC28" w14:textId="77777777" w:rsidR="002E6DD7" w:rsidRPr="00472E53" w:rsidRDefault="002E6DD7" w:rsidP="003967A8">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14:paraId="0F10826B"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7680E54"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DFA5C9F" w14:textId="77777777" w:rsidR="002E6DD7" w:rsidRPr="00DB6160" w:rsidRDefault="002E6DD7" w:rsidP="003967A8">
      <w:pPr>
        <w:numPr>
          <w:ilvl w:val="0"/>
          <w:numId w:val="17"/>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48C00AC4"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A69D43A" w14:textId="77777777" w:rsidR="002E6DD7" w:rsidRPr="00DB6160" w:rsidRDefault="002E6DD7" w:rsidP="003967A8">
      <w:pPr>
        <w:numPr>
          <w:ilvl w:val="0"/>
          <w:numId w:val="17"/>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8FF7270"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AD60376" w14:textId="77777777" w:rsidR="002E6DD7" w:rsidRPr="00DB6160" w:rsidRDefault="002E6DD7" w:rsidP="003967A8">
      <w:pPr>
        <w:numPr>
          <w:ilvl w:val="0"/>
          <w:numId w:val="17"/>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F4F985E"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B950119"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E5809B4"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14:paraId="02790E45" w14:textId="77777777" w:rsidR="002E6DD7" w:rsidRPr="00DB6160" w:rsidRDefault="002E6DD7" w:rsidP="002E6DD7">
      <w:pPr>
        <w:ind w:right="-1"/>
        <w:jc w:val="both"/>
        <w:rPr>
          <w:rFonts w:ascii="Calibri" w:hAnsi="Calibri"/>
        </w:rPr>
      </w:pPr>
    </w:p>
    <w:p w14:paraId="7925124D" w14:textId="77777777"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E3C1EBF" w14:textId="77777777" w:rsidR="00AB59F0" w:rsidRDefault="00AB59F0" w:rsidP="002E6DD7">
      <w:pPr>
        <w:ind w:right="-1"/>
        <w:jc w:val="both"/>
        <w:rPr>
          <w:rFonts w:ascii="Calibri" w:hAnsi="Calibri"/>
        </w:rPr>
      </w:pPr>
    </w:p>
    <w:p w14:paraId="037438DE"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B647F6" w14:textId="77777777" w:rsidR="002E6DD7" w:rsidRPr="0039320A" w:rsidRDefault="002E6DD7" w:rsidP="002E6DD7">
      <w:pPr>
        <w:ind w:right="-1"/>
        <w:jc w:val="both"/>
        <w:rPr>
          <w:rFonts w:ascii="Calibri" w:hAnsi="Calibri"/>
        </w:rPr>
      </w:pPr>
    </w:p>
    <w:p w14:paraId="17F35B65" w14:textId="73257DB9" w:rsidR="002E6DD7" w:rsidRDefault="002E6DD7" w:rsidP="002E6DD7">
      <w:pPr>
        <w:ind w:right="-1"/>
        <w:jc w:val="both"/>
        <w:rPr>
          <w:rFonts w:ascii="Calibri" w:hAnsi="Calibri"/>
        </w:rPr>
      </w:pPr>
      <w:r w:rsidRPr="003D3F7D">
        <w:rPr>
          <w:rFonts w:ascii="Calibri" w:hAnsi="Calibri"/>
        </w:rPr>
        <w:t>Contra las resoluciones que se dicten dentro de la presente Licitación</w:t>
      </w:r>
      <w:r w:rsidR="003D3F7D" w:rsidRPr="003D3F7D">
        <w:rPr>
          <w:rFonts w:ascii="Calibri" w:hAnsi="Calibri"/>
        </w:rPr>
        <w:t>,</w:t>
      </w:r>
      <w:r w:rsidRPr="003D3F7D">
        <w:rPr>
          <w:rFonts w:ascii="Calibri" w:hAnsi="Calibri"/>
        </w:rPr>
        <w:t xml:space="preserve"> los licitantes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3D3F7D">
        <w:rPr>
          <w:rFonts w:ascii="Calibri" w:hAnsi="Calibri"/>
          <w:i/>
        </w:rPr>
        <w:t>Artículos 79 y 80</w:t>
      </w:r>
      <w:r w:rsidRPr="003D3F7D">
        <w:rPr>
          <w:rFonts w:ascii="Calibri" w:hAnsi="Calibri"/>
        </w:rPr>
        <w:t xml:space="preserve"> de la Ley de Adquisiciones,</w:t>
      </w:r>
      <w:r w:rsidRPr="00DB6160">
        <w:rPr>
          <w:rFonts w:ascii="Calibri" w:hAnsi="Calibri"/>
        </w:rPr>
        <w:t xml:space="preserve"> Arrendamientos y Contratación de Servicios del Estado de Nuevo León.</w:t>
      </w:r>
    </w:p>
    <w:p w14:paraId="005523B0" w14:textId="77777777" w:rsidR="003D3F7D" w:rsidRPr="00DB6160" w:rsidRDefault="003D3F7D" w:rsidP="002E6DD7">
      <w:pPr>
        <w:ind w:right="-1"/>
        <w:jc w:val="both"/>
        <w:rPr>
          <w:rFonts w:ascii="Calibri" w:hAnsi="Calibri"/>
        </w:rPr>
      </w:pPr>
    </w:p>
    <w:p w14:paraId="6E05FFEA" w14:textId="77777777" w:rsidR="002E6DD7" w:rsidRPr="0039320A" w:rsidRDefault="002E6DD7" w:rsidP="002E6DD7">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737A61F" w14:textId="77777777" w:rsidR="002E6DD7" w:rsidRDefault="002E6DD7" w:rsidP="002E6DD7">
      <w:pPr>
        <w:ind w:right="-1"/>
        <w:jc w:val="both"/>
        <w:rPr>
          <w:rFonts w:ascii="Calibri" w:hAnsi="Calibri"/>
          <w:b/>
        </w:rPr>
      </w:pPr>
    </w:p>
    <w:p w14:paraId="173405C7"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1CE544C" w14:textId="77777777" w:rsidR="002E6DD7" w:rsidRPr="0039320A" w:rsidRDefault="002E6DD7" w:rsidP="002E6DD7">
      <w:pPr>
        <w:ind w:right="-1"/>
        <w:jc w:val="both"/>
        <w:rPr>
          <w:rFonts w:ascii="Calibri" w:hAnsi="Calibri"/>
          <w:b/>
        </w:rPr>
      </w:pPr>
    </w:p>
    <w:p w14:paraId="2384B982" w14:textId="77777777"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14:paraId="35CD7829" w14:textId="77777777" w:rsidR="002E6DD7" w:rsidRPr="00DB6160" w:rsidRDefault="002E6DD7" w:rsidP="003967A8">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6877EC2" w14:textId="182E8C67" w:rsidR="002E6DD7" w:rsidRPr="00DB6160" w:rsidRDefault="002E6DD7" w:rsidP="003967A8">
      <w:pPr>
        <w:numPr>
          <w:ilvl w:val="0"/>
          <w:numId w:val="18"/>
        </w:numPr>
        <w:jc w:val="both"/>
        <w:rPr>
          <w:rFonts w:ascii="Calibri" w:hAnsi="Calibri"/>
        </w:rPr>
      </w:pPr>
      <w:r w:rsidRPr="00DB6160">
        <w:rPr>
          <w:rFonts w:ascii="Calibri" w:hAnsi="Calibri"/>
        </w:rPr>
        <w:t xml:space="preserve">Cuando ninguna de las propuestas presentadas por los participantes </w:t>
      </w:r>
      <w:r w:rsidRPr="00E97F10">
        <w:rPr>
          <w:rFonts w:ascii="Calibri" w:hAnsi="Calibri"/>
        </w:rPr>
        <w:t>cumpla</w:t>
      </w:r>
      <w:r w:rsidRPr="00DB6160">
        <w:rPr>
          <w:rFonts w:ascii="Calibri" w:hAnsi="Calibri"/>
        </w:rPr>
        <w:t xml:space="preserve"> con los requisitos establecidos en las bases.</w:t>
      </w:r>
    </w:p>
    <w:p w14:paraId="3716A55B" w14:textId="77777777" w:rsidR="002E6DD7" w:rsidRDefault="002E6DD7" w:rsidP="003967A8">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14:paraId="7AD25578" w14:textId="77777777" w:rsidR="00C4458F" w:rsidRPr="00DB6160" w:rsidRDefault="00C4458F" w:rsidP="00C4458F">
      <w:pPr>
        <w:ind w:left="720"/>
        <w:jc w:val="both"/>
        <w:rPr>
          <w:rFonts w:ascii="Calibri" w:hAnsi="Calibri"/>
        </w:rPr>
      </w:pPr>
    </w:p>
    <w:p w14:paraId="7225CC62" w14:textId="77777777"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1ECC1B" w14:textId="77777777" w:rsidR="002E6DD7" w:rsidRDefault="002E6DD7" w:rsidP="002E6DD7">
      <w:pPr>
        <w:ind w:right="-1"/>
        <w:jc w:val="both"/>
        <w:rPr>
          <w:rFonts w:ascii="Calibri" w:hAnsi="Calibri"/>
          <w:b/>
        </w:rPr>
      </w:pPr>
    </w:p>
    <w:p w14:paraId="4B88EF11" w14:textId="77777777"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14:paraId="5F482F0C" w14:textId="77777777" w:rsidR="002E6DD7" w:rsidRPr="00572D88" w:rsidRDefault="002E6DD7" w:rsidP="003967A8">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14:paraId="6F41D153" w14:textId="77777777" w:rsidR="002E6DD7" w:rsidRPr="00DB6160" w:rsidRDefault="002E6DD7" w:rsidP="003967A8">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B08418E" w14:textId="77777777" w:rsidR="002E6DD7" w:rsidRPr="0039320A" w:rsidRDefault="002E6DD7" w:rsidP="003967A8">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6C7CDB7" w14:textId="77777777" w:rsidR="002E6DD7" w:rsidRDefault="002E6DD7" w:rsidP="002E6DD7">
      <w:pPr>
        <w:ind w:right="-1"/>
        <w:jc w:val="both"/>
        <w:rPr>
          <w:rFonts w:ascii="Calibri" w:hAnsi="Calibri"/>
          <w:b/>
        </w:rPr>
      </w:pPr>
    </w:p>
    <w:p w14:paraId="0A2B92E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44AEEB27" w14:textId="77777777" w:rsidR="002E6DD7" w:rsidRPr="0039320A" w:rsidRDefault="002E6DD7" w:rsidP="002E6DD7">
      <w:pPr>
        <w:ind w:right="-1"/>
        <w:jc w:val="both"/>
        <w:rPr>
          <w:rFonts w:ascii="Calibri" w:hAnsi="Calibri"/>
          <w:b/>
        </w:rPr>
      </w:pPr>
    </w:p>
    <w:p w14:paraId="05800519" w14:textId="77777777"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70B29CD3" w14:textId="77777777" w:rsidR="002E6DD7" w:rsidRDefault="002E6DD7" w:rsidP="002E6DD7">
      <w:pPr>
        <w:jc w:val="center"/>
        <w:rPr>
          <w:rFonts w:ascii="Corbel" w:hAnsi="Corbel" w:cs="Arial"/>
          <w:b/>
        </w:rPr>
      </w:pPr>
      <w:r w:rsidRPr="00AF06AE">
        <w:rPr>
          <w:rFonts w:ascii="Corbel" w:hAnsi="Corbel" w:cs="Arial"/>
          <w:b/>
        </w:rPr>
        <w:t>ATENTAMENTE</w:t>
      </w:r>
    </w:p>
    <w:p w14:paraId="0F375067" w14:textId="77777777" w:rsidR="002E6DD7" w:rsidRDefault="002E6DD7" w:rsidP="002E6DD7">
      <w:pPr>
        <w:jc w:val="center"/>
        <w:rPr>
          <w:rFonts w:ascii="Corbel" w:hAnsi="Corbel" w:cs="Arial"/>
          <w:b/>
        </w:rPr>
      </w:pPr>
    </w:p>
    <w:p w14:paraId="58143BBC" w14:textId="77777777" w:rsidR="002E6DD7" w:rsidRPr="00DE507E" w:rsidRDefault="002E6DD7" w:rsidP="002E6DD7">
      <w:pPr>
        <w:jc w:val="center"/>
        <w:rPr>
          <w:rFonts w:ascii="Corbel" w:hAnsi="Corbel" w:cs="Arial"/>
          <w:b/>
        </w:rPr>
      </w:pPr>
      <w:r w:rsidRPr="00DE507E">
        <w:rPr>
          <w:rFonts w:ascii="Corbel" w:hAnsi="Corbel" w:cs="Arial"/>
          <w:b/>
        </w:rPr>
        <w:t>C.P. AARÓN SERRATO ARAOZ</w:t>
      </w:r>
    </w:p>
    <w:p w14:paraId="1B447D9B" w14:textId="77777777" w:rsidR="002E6DD7" w:rsidRPr="00DE507E" w:rsidRDefault="002E6DD7" w:rsidP="002E6DD7">
      <w:pPr>
        <w:jc w:val="center"/>
        <w:rPr>
          <w:rFonts w:ascii="Corbel" w:hAnsi="Corbel" w:cs="Arial"/>
          <w:b/>
        </w:rPr>
      </w:pPr>
      <w:r w:rsidRPr="00DE507E">
        <w:rPr>
          <w:rFonts w:ascii="Corbel" w:hAnsi="Corbel" w:cs="Arial"/>
          <w:b/>
        </w:rPr>
        <w:t>DIRECTOR ADMINISTRATIVO</w:t>
      </w:r>
    </w:p>
    <w:p w14:paraId="2D9362C6" w14:textId="77777777" w:rsidR="002E6DD7" w:rsidRPr="00DE507E" w:rsidRDefault="002E6DD7" w:rsidP="002E6DD7">
      <w:pPr>
        <w:jc w:val="center"/>
        <w:rPr>
          <w:rFonts w:ascii="Corbel" w:hAnsi="Corbel" w:cs="Arial"/>
          <w:b/>
        </w:rPr>
      </w:pPr>
      <w:r w:rsidRPr="00DE507E">
        <w:rPr>
          <w:rFonts w:ascii="Corbel" w:hAnsi="Corbel" w:cs="Arial"/>
          <w:b/>
        </w:rPr>
        <w:t>DE SERVICIOS DE SALUD DE NUEVO LEÓN, O.P.D.</w:t>
      </w:r>
    </w:p>
    <w:p w14:paraId="0A411A01" w14:textId="280671C7" w:rsidR="002E6DD7" w:rsidRDefault="002E6DD7" w:rsidP="002E6DD7">
      <w:pPr>
        <w:ind w:right="284"/>
        <w:jc w:val="center"/>
        <w:rPr>
          <w:rFonts w:asciiTheme="minorHAnsi" w:hAnsiTheme="minorHAnsi"/>
          <w:b/>
        </w:rPr>
      </w:pPr>
      <w:r w:rsidRPr="00DE507E">
        <w:rPr>
          <w:rFonts w:asciiTheme="minorHAnsi" w:hAnsiTheme="minorHAnsi"/>
          <w:b/>
        </w:rPr>
        <w:t xml:space="preserve">MONTERREY, NUEVO LEÓN A </w:t>
      </w:r>
      <w:r w:rsidR="00DE507E" w:rsidRPr="00DE507E">
        <w:rPr>
          <w:rFonts w:asciiTheme="minorHAnsi" w:hAnsiTheme="minorHAnsi"/>
          <w:b/>
        </w:rPr>
        <w:t>2</w:t>
      </w:r>
      <w:r w:rsidR="00C4458F" w:rsidRPr="00DE507E">
        <w:rPr>
          <w:rFonts w:asciiTheme="minorHAnsi" w:hAnsiTheme="minorHAnsi"/>
          <w:b/>
        </w:rPr>
        <w:t xml:space="preserve"> DE </w:t>
      </w:r>
      <w:r w:rsidR="00DE507E" w:rsidRPr="00DE507E">
        <w:rPr>
          <w:rFonts w:asciiTheme="minorHAnsi" w:hAnsiTheme="minorHAnsi"/>
          <w:b/>
        </w:rPr>
        <w:t>JUL</w:t>
      </w:r>
      <w:r w:rsidR="00AB138B" w:rsidRPr="00DE507E">
        <w:rPr>
          <w:rFonts w:asciiTheme="minorHAnsi" w:hAnsiTheme="minorHAnsi"/>
          <w:b/>
        </w:rPr>
        <w:t>IO DEL 2021</w:t>
      </w:r>
      <w:r w:rsidR="00FA5EC4">
        <w:rPr>
          <w:rFonts w:asciiTheme="minorHAnsi" w:hAnsiTheme="minorHAnsi"/>
          <w:b/>
        </w:rPr>
        <w:t xml:space="preserve">                                                                                              </w:t>
      </w:r>
    </w:p>
    <w:p w14:paraId="780211F9" w14:textId="6DEB0074" w:rsidR="008679E4" w:rsidRDefault="008679E4" w:rsidP="002E6DD7">
      <w:pPr>
        <w:ind w:right="284"/>
        <w:jc w:val="center"/>
        <w:rPr>
          <w:rFonts w:asciiTheme="minorHAnsi" w:hAnsiTheme="minorHAnsi"/>
          <w:b/>
        </w:rPr>
      </w:pPr>
    </w:p>
    <w:p w14:paraId="6B7D6629" w14:textId="44C53532" w:rsidR="00836784" w:rsidRDefault="00836784" w:rsidP="002E6DD7">
      <w:pPr>
        <w:ind w:right="284"/>
        <w:jc w:val="center"/>
        <w:rPr>
          <w:rFonts w:asciiTheme="minorHAnsi" w:hAnsiTheme="minorHAnsi"/>
          <w:b/>
        </w:rPr>
      </w:pPr>
    </w:p>
    <w:p w14:paraId="5C969435" w14:textId="17C09551" w:rsidR="00836784" w:rsidRDefault="00836784" w:rsidP="002E6DD7">
      <w:pPr>
        <w:ind w:right="284"/>
        <w:jc w:val="center"/>
        <w:rPr>
          <w:rFonts w:asciiTheme="minorHAnsi" w:hAnsiTheme="minorHAnsi"/>
          <w:b/>
        </w:rPr>
      </w:pPr>
    </w:p>
    <w:p w14:paraId="522CF2A8" w14:textId="2165F3A5" w:rsidR="00836784" w:rsidRDefault="00836784" w:rsidP="002E6DD7">
      <w:pPr>
        <w:ind w:right="284"/>
        <w:jc w:val="center"/>
        <w:rPr>
          <w:rFonts w:asciiTheme="minorHAnsi" w:hAnsiTheme="minorHAnsi"/>
          <w:b/>
        </w:rPr>
      </w:pPr>
    </w:p>
    <w:p w14:paraId="124213DB" w14:textId="77777777" w:rsidR="00F80ADB" w:rsidRDefault="00F80ADB" w:rsidP="002E6DD7">
      <w:pPr>
        <w:ind w:right="284"/>
        <w:jc w:val="center"/>
        <w:rPr>
          <w:rFonts w:asciiTheme="minorHAnsi" w:hAnsiTheme="minorHAnsi"/>
          <w:b/>
        </w:rPr>
      </w:pPr>
    </w:p>
    <w:p w14:paraId="0C008643" w14:textId="77777777" w:rsidR="00F80ADB" w:rsidRDefault="00F80ADB" w:rsidP="002E6DD7">
      <w:pPr>
        <w:ind w:right="284"/>
        <w:jc w:val="center"/>
        <w:rPr>
          <w:rFonts w:asciiTheme="minorHAnsi" w:hAnsiTheme="minorHAnsi"/>
          <w:b/>
        </w:rPr>
      </w:pPr>
    </w:p>
    <w:p w14:paraId="0B2B79AE" w14:textId="77777777" w:rsidR="00F80ADB" w:rsidRDefault="00F80ADB" w:rsidP="002E6DD7">
      <w:pPr>
        <w:ind w:right="284"/>
        <w:jc w:val="center"/>
        <w:rPr>
          <w:rFonts w:asciiTheme="minorHAnsi" w:hAnsiTheme="minorHAnsi"/>
          <w:b/>
        </w:rPr>
      </w:pPr>
    </w:p>
    <w:p w14:paraId="1DE7CAAD" w14:textId="77777777" w:rsidR="00F80ADB" w:rsidRDefault="00F80ADB" w:rsidP="002E6DD7">
      <w:pPr>
        <w:ind w:right="284"/>
        <w:jc w:val="center"/>
        <w:rPr>
          <w:rFonts w:asciiTheme="minorHAnsi" w:hAnsiTheme="minorHAnsi"/>
          <w:b/>
        </w:rPr>
      </w:pPr>
    </w:p>
    <w:p w14:paraId="605706BE" w14:textId="77777777" w:rsidR="00F80ADB" w:rsidRDefault="00F80ADB" w:rsidP="002E6DD7">
      <w:pPr>
        <w:ind w:right="284"/>
        <w:jc w:val="center"/>
        <w:rPr>
          <w:rFonts w:asciiTheme="minorHAnsi" w:hAnsiTheme="minorHAnsi"/>
          <w:b/>
        </w:rPr>
      </w:pPr>
    </w:p>
    <w:p w14:paraId="05AA9433" w14:textId="77777777" w:rsidR="00F80ADB" w:rsidRDefault="00F80ADB" w:rsidP="002E6DD7">
      <w:pPr>
        <w:ind w:right="284"/>
        <w:jc w:val="center"/>
        <w:rPr>
          <w:rFonts w:asciiTheme="minorHAnsi" w:hAnsiTheme="minorHAnsi"/>
          <w:b/>
        </w:rPr>
      </w:pPr>
    </w:p>
    <w:p w14:paraId="7C040E96" w14:textId="77777777" w:rsidR="00F80ADB" w:rsidRDefault="00F80ADB" w:rsidP="002E6DD7">
      <w:pPr>
        <w:ind w:right="284"/>
        <w:jc w:val="center"/>
        <w:rPr>
          <w:rFonts w:asciiTheme="minorHAnsi" w:hAnsiTheme="minorHAnsi"/>
          <w:b/>
        </w:rPr>
      </w:pPr>
    </w:p>
    <w:p w14:paraId="42B09B2F" w14:textId="77777777" w:rsidR="00F80ADB" w:rsidRDefault="00F80ADB" w:rsidP="002E6DD7">
      <w:pPr>
        <w:ind w:right="284"/>
        <w:jc w:val="center"/>
        <w:rPr>
          <w:rFonts w:asciiTheme="minorHAnsi" w:hAnsiTheme="minorHAnsi"/>
          <w:b/>
        </w:rPr>
      </w:pPr>
    </w:p>
    <w:p w14:paraId="0C3E3C4F" w14:textId="77777777" w:rsidR="00F80ADB" w:rsidRDefault="00F80ADB" w:rsidP="002E6DD7">
      <w:pPr>
        <w:ind w:right="284"/>
        <w:jc w:val="center"/>
        <w:rPr>
          <w:rFonts w:asciiTheme="minorHAnsi" w:hAnsiTheme="minorHAnsi"/>
          <w:b/>
        </w:rPr>
      </w:pPr>
    </w:p>
    <w:p w14:paraId="4A9C5B32" w14:textId="77777777" w:rsidR="00F80ADB" w:rsidRDefault="00F80ADB" w:rsidP="002E6DD7">
      <w:pPr>
        <w:ind w:right="284"/>
        <w:jc w:val="center"/>
        <w:rPr>
          <w:rFonts w:asciiTheme="minorHAnsi" w:hAnsiTheme="minorHAnsi"/>
          <w:b/>
        </w:rPr>
      </w:pPr>
    </w:p>
    <w:p w14:paraId="3153B599" w14:textId="77777777" w:rsidR="00AB138B" w:rsidRDefault="00AB138B" w:rsidP="002E6DD7">
      <w:pPr>
        <w:ind w:right="284"/>
        <w:jc w:val="center"/>
        <w:rPr>
          <w:rFonts w:asciiTheme="minorHAnsi" w:hAnsiTheme="minorHAnsi"/>
          <w:b/>
        </w:rPr>
      </w:pPr>
    </w:p>
    <w:p w14:paraId="736A81E6" w14:textId="77777777" w:rsidR="00AB138B" w:rsidRDefault="00AB138B" w:rsidP="002E6DD7">
      <w:pPr>
        <w:ind w:right="284"/>
        <w:jc w:val="center"/>
        <w:rPr>
          <w:rFonts w:asciiTheme="minorHAnsi" w:hAnsiTheme="minorHAnsi"/>
          <w:b/>
        </w:rPr>
      </w:pPr>
    </w:p>
    <w:p w14:paraId="6278D7D9" w14:textId="77777777" w:rsidR="00005A2D" w:rsidRDefault="00005A2D" w:rsidP="002E6DD7">
      <w:pPr>
        <w:ind w:right="284"/>
        <w:jc w:val="center"/>
        <w:rPr>
          <w:rFonts w:asciiTheme="minorHAnsi" w:hAnsiTheme="minorHAnsi"/>
          <w:b/>
        </w:rPr>
      </w:pPr>
    </w:p>
    <w:p w14:paraId="50FD82E3" w14:textId="77777777" w:rsidR="00005A2D" w:rsidRDefault="00005A2D" w:rsidP="002E6DD7">
      <w:pPr>
        <w:ind w:right="284"/>
        <w:jc w:val="center"/>
        <w:rPr>
          <w:rFonts w:asciiTheme="minorHAnsi" w:hAnsiTheme="minorHAnsi"/>
          <w:b/>
        </w:rPr>
      </w:pPr>
    </w:p>
    <w:p w14:paraId="28931D40" w14:textId="77777777" w:rsidR="00005A2D" w:rsidRDefault="00005A2D" w:rsidP="002E6DD7">
      <w:pPr>
        <w:ind w:right="284"/>
        <w:jc w:val="center"/>
        <w:rPr>
          <w:rFonts w:asciiTheme="minorHAnsi" w:hAnsiTheme="minorHAnsi"/>
          <w:b/>
        </w:rPr>
      </w:pPr>
    </w:p>
    <w:p w14:paraId="2ED5F179" w14:textId="77777777" w:rsidR="00005A2D" w:rsidRDefault="00005A2D" w:rsidP="002E6DD7">
      <w:pPr>
        <w:ind w:right="284"/>
        <w:jc w:val="center"/>
        <w:rPr>
          <w:rFonts w:asciiTheme="minorHAnsi" w:hAnsiTheme="minorHAnsi"/>
          <w:b/>
        </w:rPr>
      </w:pPr>
    </w:p>
    <w:p w14:paraId="609D84E6" w14:textId="77777777" w:rsidR="00005A2D" w:rsidRDefault="00005A2D" w:rsidP="002E6DD7">
      <w:pPr>
        <w:ind w:right="284"/>
        <w:jc w:val="center"/>
        <w:rPr>
          <w:rFonts w:asciiTheme="minorHAnsi" w:hAnsiTheme="minorHAnsi"/>
          <w:b/>
        </w:rPr>
      </w:pPr>
    </w:p>
    <w:p w14:paraId="16005282" w14:textId="77777777" w:rsidR="00005A2D" w:rsidRDefault="00005A2D" w:rsidP="002E6DD7">
      <w:pPr>
        <w:ind w:right="284"/>
        <w:jc w:val="center"/>
        <w:rPr>
          <w:rFonts w:asciiTheme="minorHAnsi" w:hAnsiTheme="minorHAnsi"/>
          <w:b/>
        </w:rPr>
      </w:pPr>
    </w:p>
    <w:p w14:paraId="256A0EBC" w14:textId="77777777" w:rsidR="00005A2D" w:rsidRDefault="00005A2D" w:rsidP="002E6DD7">
      <w:pPr>
        <w:ind w:right="284"/>
        <w:jc w:val="center"/>
        <w:rPr>
          <w:rFonts w:asciiTheme="minorHAnsi" w:hAnsiTheme="minorHAnsi"/>
          <w:b/>
        </w:rPr>
      </w:pPr>
    </w:p>
    <w:p w14:paraId="70C3FD0A" w14:textId="77777777" w:rsidR="00005A2D" w:rsidRDefault="00005A2D" w:rsidP="002E6DD7">
      <w:pPr>
        <w:ind w:right="284"/>
        <w:jc w:val="center"/>
        <w:rPr>
          <w:rFonts w:asciiTheme="minorHAnsi" w:hAnsiTheme="minorHAnsi"/>
          <w:b/>
        </w:rPr>
      </w:pPr>
    </w:p>
    <w:p w14:paraId="29CF520F" w14:textId="77777777" w:rsidR="00005A2D" w:rsidRDefault="00005A2D" w:rsidP="002E6DD7">
      <w:pPr>
        <w:ind w:right="284"/>
        <w:jc w:val="center"/>
        <w:rPr>
          <w:rFonts w:asciiTheme="minorHAnsi" w:hAnsiTheme="minorHAnsi"/>
          <w:b/>
        </w:rPr>
      </w:pPr>
    </w:p>
    <w:p w14:paraId="118BD2CF" w14:textId="77777777" w:rsidR="00005A2D" w:rsidRDefault="00005A2D" w:rsidP="002E6DD7">
      <w:pPr>
        <w:ind w:right="284"/>
        <w:jc w:val="center"/>
        <w:rPr>
          <w:rFonts w:asciiTheme="minorHAnsi" w:hAnsiTheme="minorHAnsi"/>
          <w:b/>
        </w:rPr>
      </w:pPr>
    </w:p>
    <w:p w14:paraId="3A58BDC2" w14:textId="77777777"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p>
    <w:p w14:paraId="79749B15" w14:textId="77777777" w:rsidR="002E6DD7" w:rsidRDefault="002E6DD7" w:rsidP="002E6DD7">
      <w:pPr>
        <w:tabs>
          <w:tab w:val="left" w:pos="2760"/>
        </w:tabs>
        <w:rPr>
          <w:rFonts w:asciiTheme="minorHAnsi" w:hAnsiTheme="minorHAnsi" w:cs="Arial"/>
          <w:sz w:val="18"/>
          <w:szCs w:val="18"/>
          <w:lang w:val="es-MX"/>
        </w:rPr>
      </w:pPr>
    </w:p>
    <w:p w14:paraId="26D8D233" w14:textId="40015287" w:rsidR="00771FE7" w:rsidRPr="00771FE7" w:rsidRDefault="00771FE7" w:rsidP="00771FE7">
      <w:pPr>
        <w:tabs>
          <w:tab w:val="left" w:pos="2760"/>
        </w:tabs>
        <w:jc w:val="center"/>
        <w:rPr>
          <w:rFonts w:asciiTheme="minorHAnsi" w:hAnsiTheme="minorHAnsi"/>
          <w:b/>
        </w:rPr>
      </w:pPr>
      <w:r w:rsidRPr="00771FE7">
        <w:rPr>
          <w:rFonts w:asciiTheme="minorHAnsi" w:hAnsiTheme="minorHAnsi"/>
          <w:b/>
        </w:rPr>
        <w:t>PARTIDA 1. SERVICIO DE FUMIGACIÓN</w:t>
      </w:r>
    </w:p>
    <w:p w14:paraId="6704ABD1" w14:textId="77777777" w:rsidR="00771FE7" w:rsidRDefault="00771FE7" w:rsidP="002E6DD7">
      <w:pPr>
        <w:tabs>
          <w:tab w:val="left" w:pos="2760"/>
        </w:tabs>
        <w:rPr>
          <w:rFonts w:asciiTheme="minorHAnsi" w:hAnsiTheme="minorHAnsi" w:cs="Arial"/>
          <w:sz w:val="18"/>
          <w:szCs w:val="18"/>
          <w:lang w:val="es-MX"/>
        </w:rPr>
      </w:pPr>
    </w:p>
    <w:tbl>
      <w:tblPr>
        <w:tblW w:w="10735" w:type="dxa"/>
        <w:jc w:val="center"/>
        <w:tblLayout w:type="fixed"/>
        <w:tblCellMar>
          <w:left w:w="70" w:type="dxa"/>
          <w:right w:w="70" w:type="dxa"/>
        </w:tblCellMar>
        <w:tblLook w:val="04A0" w:firstRow="1" w:lastRow="0" w:firstColumn="1" w:lastColumn="0" w:noHBand="0" w:noVBand="1"/>
      </w:tblPr>
      <w:tblGrid>
        <w:gridCol w:w="421"/>
        <w:gridCol w:w="708"/>
        <w:gridCol w:w="2244"/>
        <w:gridCol w:w="4277"/>
        <w:gridCol w:w="992"/>
        <w:gridCol w:w="409"/>
        <w:gridCol w:w="867"/>
        <w:gridCol w:w="817"/>
      </w:tblGrid>
      <w:tr w:rsidR="00771FE7" w:rsidRPr="00771FE7" w14:paraId="62D22783" w14:textId="77777777" w:rsidTr="004E6C1C">
        <w:trPr>
          <w:cantSplit/>
          <w:trHeight w:val="1332"/>
          <w:jc w:val="center"/>
        </w:trPr>
        <w:tc>
          <w:tcPr>
            <w:tcW w:w="421" w:type="dxa"/>
            <w:tcBorders>
              <w:top w:val="single" w:sz="4" w:space="0" w:color="auto"/>
              <w:left w:val="single" w:sz="4" w:space="0" w:color="auto"/>
              <w:bottom w:val="single" w:sz="4" w:space="0" w:color="auto"/>
              <w:right w:val="single" w:sz="4" w:space="0" w:color="auto"/>
            </w:tcBorders>
            <w:shd w:val="clear" w:color="auto" w:fill="7030A0"/>
            <w:noWrap/>
            <w:textDirection w:val="btLr"/>
            <w:vAlign w:val="center"/>
            <w:hideMark/>
          </w:tcPr>
          <w:p w14:paraId="1F558529"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lastRenderedPageBreak/>
              <w:t>RENGLÓN</w:t>
            </w:r>
          </w:p>
        </w:tc>
        <w:tc>
          <w:tcPr>
            <w:tcW w:w="708"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2EE23F7A" w14:textId="68AA605D" w:rsidR="00771FE7" w:rsidRPr="00771FE7" w:rsidRDefault="004E6C1C" w:rsidP="004E6C1C">
            <w:pPr>
              <w:ind w:left="113" w:right="113"/>
              <w:jc w:val="center"/>
              <w:rPr>
                <w:rFonts w:ascii="Calibri" w:hAnsi="Calibri"/>
                <w:b/>
                <w:bCs/>
                <w:color w:val="000000"/>
                <w:sz w:val="16"/>
                <w:szCs w:val="16"/>
                <w:lang w:val="es-MX" w:eastAsia="es-MX"/>
              </w:rPr>
            </w:pPr>
            <w:r>
              <w:rPr>
                <w:rFonts w:ascii="Calibri" w:hAnsi="Calibri"/>
                <w:b/>
                <w:bCs/>
                <w:color w:val="000000"/>
                <w:sz w:val="16"/>
                <w:szCs w:val="16"/>
                <w:lang w:val="es-MX" w:eastAsia="es-MX"/>
              </w:rPr>
              <w:t>UNIDAD APLICATIVA</w:t>
            </w:r>
          </w:p>
        </w:tc>
        <w:tc>
          <w:tcPr>
            <w:tcW w:w="2244"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38A9ED08" w14:textId="6B3FB131"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UNIDAD</w:t>
            </w:r>
            <w:r w:rsidR="004E6C1C">
              <w:rPr>
                <w:rFonts w:ascii="Calibri" w:hAnsi="Calibri"/>
                <w:b/>
                <w:bCs/>
                <w:color w:val="000000"/>
                <w:sz w:val="16"/>
                <w:szCs w:val="16"/>
                <w:lang w:val="es-MX" w:eastAsia="es-MX"/>
              </w:rPr>
              <w:t xml:space="preserve"> A FUMIGAR</w:t>
            </w:r>
          </w:p>
        </w:tc>
        <w:tc>
          <w:tcPr>
            <w:tcW w:w="4277"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69F73135"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DOMICILIO</w:t>
            </w:r>
          </w:p>
        </w:tc>
        <w:tc>
          <w:tcPr>
            <w:tcW w:w="992"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4B27AE45"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PERÍODO</w:t>
            </w:r>
          </w:p>
        </w:tc>
        <w:tc>
          <w:tcPr>
            <w:tcW w:w="409"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4C557C1C"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MESES</w:t>
            </w:r>
          </w:p>
        </w:tc>
        <w:tc>
          <w:tcPr>
            <w:tcW w:w="867"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06871F5C"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M2 CONSTRUCCIÓN</w:t>
            </w:r>
          </w:p>
        </w:tc>
        <w:tc>
          <w:tcPr>
            <w:tcW w:w="817"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08CAB017"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M2 TERRENO</w:t>
            </w:r>
          </w:p>
        </w:tc>
      </w:tr>
      <w:tr w:rsidR="00771FE7" w:rsidRPr="00771FE7" w14:paraId="7730F5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42BF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w:t>
            </w:r>
          </w:p>
        </w:tc>
        <w:tc>
          <w:tcPr>
            <w:tcW w:w="708" w:type="dxa"/>
            <w:tcBorders>
              <w:top w:val="nil"/>
              <w:left w:val="nil"/>
              <w:bottom w:val="single" w:sz="4" w:space="0" w:color="auto"/>
              <w:right w:val="single" w:sz="4" w:space="0" w:color="auto"/>
            </w:tcBorders>
            <w:shd w:val="clear" w:color="auto" w:fill="auto"/>
            <w:noWrap/>
            <w:vAlign w:val="bottom"/>
            <w:hideMark/>
          </w:tcPr>
          <w:p w14:paraId="22BA90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A3F00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PLUTARCO ELIAS CALLES</w:t>
            </w:r>
          </w:p>
        </w:tc>
        <w:tc>
          <w:tcPr>
            <w:tcW w:w="4277" w:type="dxa"/>
            <w:tcBorders>
              <w:top w:val="nil"/>
              <w:left w:val="nil"/>
              <w:bottom w:val="single" w:sz="4" w:space="0" w:color="auto"/>
              <w:right w:val="single" w:sz="4" w:space="0" w:color="auto"/>
            </w:tcBorders>
            <w:shd w:val="clear" w:color="auto" w:fill="auto"/>
            <w:vAlign w:val="bottom"/>
            <w:hideMark/>
          </w:tcPr>
          <w:p w14:paraId="0E075F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CD. GUAYMAS, S/N, COL. </w:t>
            </w:r>
            <w:r w:rsidRPr="00771FE7">
              <w:rPr>
                <w:rFonts w:ascii="Calibri" w:hAnsi="Calibri"/>
                <w:color w:val="000000"/>
                <w:sz w:val="16"/>
                <w:szCs w:val="16"/>
                <w:lang w:val="es-MX" w:eastAsia="es-MX"/>
              </w:rPr>
              <w:t>PLUTARCO ELIAS CALLES, ENTRE, EJERCITO NACIONAL C.P. 64108</w:t>
            </w:r>
          </w:p>
        </w:tc>
        <w:tc>
          <w:tcPr>
            <w:tcW w:w="992" w:type="dxa"/>
            <w:tcBorders>
              <w:top w:val="nil"/>
              <w:left w:val="nil"/>
              <w:bottom w:val="single" w:sz="4" w:space="0" w:color="auto"/>
              <w:right w:val="single" w:sz="4" w:space="0" w:color="auto"/>
            </w:tcBorders>
            <w:shd w:val="clear" w:color="auto" w:fill="auto"/>
            <w:vAlign w:val="bottom"/>
            <w:hideMark/>
          </w:tcPr>
          <w:p w14:paraId="4BEE45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EDE5E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3DC1C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830.73</w:t>
            </w:r>
          </w:p>
        </w:tc>
        <w:tc>
          <w:tcPr>
            <w:tcW w:w="817" w:type="dxa"/>
            <w:tcBorders>
              <w:top w:val="nil"/>
              <w:left w:val="nil"/>
              <w:bottom w:val="single" w:sz="4" w:space="0" w:color="auto"/>
              <w:right w:val="single" w:sz="4" w:space="0" w:color="auto"/>
            </w:tcBorders>
            <w:shd w:val="clear" w:color="auto" w:fill="auto"/>
            <w:noWrap/>
            <w:vAlign w:val="bottom"/>
            <w:hideMark/>
          </w:tcPr>
          <w:p w14:paraId="2E470F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2500</w:t>
            </w:r>
          </w:p>
        </w:tc>
      </w:tr>
      <w:tr w:rsidR="00771FE7" w:rsidRPr="00771FE7" w14:paraId="1101D24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557B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w:t>
            </w:r>
          </w:p>
        </w:tc>
        <w:tc>
          <w:tcPr>
            <w:tcW w:w="708" w:type="dxa"/>
            <w:tcBorders>
              <w:top w:val="nil"/>
              <w:left w:val="nil"/>
              <w:bottom w:val="single" w:sz="4" w:space="0" w:color="auto"/>
              <w:right w:val="single" w:sz="4" w:space="0" w:color="auto"/>
            </w:tcBorders>
            <w:shd w:val="clear" w:color="auto" w:fill="auto"/>
            <w:noWrap/>
            <w:vAlign w:val="bottom"/>
            <w:hideMark/>
          </w:tcPr>
          <w:p w14:paraId="667571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28034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ALIANZA A</w:t>
            </w:r>
          </w:p>
        </w:tc>
        <w:tc>
          <w:tcPr>
            <w:tcW w:w="4277" w:type="dxa"/>
            <w:tcBorders>
              <w:top w:val="nil"/>
              <w:left w:val="nil"/>
              <w:bottom w:val="single" w:sz="4" w:space="0" w:color="auto"/>
              <w:right w:val="single" w:sz="4" w:space="0" w:color="auto"/>
            </w:tcBorders>
            <w:shd w:val="clear" w:color="auto" w:fill="auto"/>
            <w:vAlign w:val="bottom"/>
            <w:hideMark/>
          </w:tcPr>
          <w:p w14:paraId="4B6744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CALANDRIA, MANZANA 2 LOTE 24, COL. ALIANZA, ENTRE, DIVISIÓN DEL SUR Y COMISARIADO EJIDAL C.P. 66068</w:t>
            </w:r>
          </w:p>
        </w:tc>
        <w:tc>
          <w:tcPr>
            <w:tcW w:w="992" w:type="dxa"/>
            <w:tcBorders>
              <w:top w:val="nil"/>
              <w:left w:val="nil"/>
              <w:bottom w:val="single" w:sz="4" w:space="0" w:color="auto"/>
              <w:right w:val="single" w:sz="4" w:space="0" w:color="auto"/>
            </w:tcBorders>
            <w:shd w:val="clear" w:color="auto" w:fill="auto"/>
            <w:vAlign w:val="bottom"/>
            <w:hideMark/>
          </w:tcPr>
          <w:p w14:paraId="53B566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13636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7C32C5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279</w:t>
            </w:r>
          </w:p>
        </w:tc>
        <w:tc>
          <w:tcPr>
            <w:tcW w:w="817" w:type="dxa"/>
            <w:tcBorders>
              <w:top w:val="nil"/>
              <w:left w:val="nil"/>
              <w:bottom w:val="single" w:sz="4" w:space="0" w:color="auto"/>
              <w:right w:val="single" w:sz="4" w:space="0" w:color="auto"/>
            </w:tcBorders>
            <w:shd w:val="clear" w:color="auto" w:fill="auto"/>
            <w:noWrap/>
            <w:vAlign w:val="bottom"/>
            <w:hideMark/>
          </w:tcPr>
          <w:p w14:paraId="2588ED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1012.5</w:t>
            </w:r>
          </w:p>
        </w:tc>
      </w:tr>
      <w:tr w:rsidR="00771FE7" w:rsidRPr="00771FE7" w14:paraId="034C888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ED43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708" w:type="dxa"/>
            <w:tcBorders>
              <w:top w:val="nil"/>
              <w:left w:val="nil"/>
              <w:bottom w:val="single" w:sz="4" w:space="0" w:color="auto"/>
              <w:right w:val="single" w:sz="4" w:space="0" w:color="auto"/>
            </w:tcBorders>
            <w:shd w:val="clear" w:color="auto" w:fill="auto"/>
            <w:noWrap/>
            <w:vAlign w:val="bottom"/>
            <w:hideMark/>
          </w:tcPr>
          <w:p w14:paraId="623A4E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1D464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ALIANZA B</w:t>
            </w:r>
          </w:p>
        </w:tc>
        <w:tc>
          <w:tcPr>
            <w:tcW w:w="4277" w:type="dxa"/>
            <w:tcBorders>
              <w:top w:val="nil"/>
              <w:left w:val="nil"/>
              <w:bottom w:val="single" w:sz="4" w:space="0" w:color="auto"/>
              <w:right w:val="single" w:sz="4" w:space="0" w:color="auto"/>
            </w:tcBorders>
            <w:shd w:val="clear" w:color="auto" w:fill="auto"/>
            <w:vAlign w:val="bottom"/>
            <w:hideMark/>
          </w:tcPr>
          <w:p w14:paraId="7C26A0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LOCUTORES, S/N, COL. LA ALIANZA, ENTRE, HERREROS C.P. 66068</w:t>
            </w:r>
          </w:p>
        </w:tc>
        <w:tc>
          <w:tcPr>
            <w:tcW w:w="992" w:type="dxa"/>
            <w:tcBorders>
              <w:top w:val="nil"/>
              <w:left w:val="nil"/>
              <w:bottom w:val="single" w:sz="4" w:space="0" w:color="auto"/>
              <w:right w:val="single" w:sz="4" w:space="0" w:color="auto"/>
            </w:tcBorders>
            <w:shd w:val="clear" w:color="auto" w:fill="auto"/>
            <w:vAlign w:val="bottom"/>
            <w:hideMark/>
          </w:tcPr>
          <w:p w14:paraId="70E196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968B9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19E59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274.3</w:t>
            </w:r>
          </w:p>
        </w:tc>
        <w:tc>
          <w:tcPr>
            <w:tcW w:w="817" w:type="dxa"/>
            <w:tcBorders>
              <w:top w:val="nil"/>
              <w:left w:val="nil"/>
              <w:bottom w:val="single" w:sz="4" w:space="0" w:color="auto"/>
              <w:right w:val="single" w:sz="4" w:space="0" w:color="auto"/>
            </w:tcBorders>
            <w:shd w:val="clear" w:color="auto" w:fill="auto"/>
            <w:noWrap/>
            <w:vAlign w:val="bottom"/>
            <w:hideMark/>
          </w:tcPr>
          <w:p w14:paraId="12E200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1428.7</w:t>
            </w:r>
          </w:p>
        </w:tc>
      </w:tr>
      <w:tr w:rsidR="00771FE7" w:rsidRPr="00771FE7" w14:paraId="49AD594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1F94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708" w:type="dxa"/>
            <w:tcBorders>
              <w:top w:val="nil"/>
              <w:left w:val="nil"/>
              <w:bottom w:val="single" w:sz="4" w:space="0" w:color="auto"/>
              <w:right w:val="single" w:sz="4" w:space="0" w:color="auto"/>
            </w:tcBorders>
            <w:shd w:val="clear" w:color="auto" w:fill="auto"/>
            <w:noWrap/>
            <w:vAlign w:val="bottom"/>
            <w:hideMark/>
          </w:tcPr>
          <w:p w14:paraId="189439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95BA5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LA ALIANZA</w:t>
            </w:r>
          </w:p>
        </w:tc>
        <w:tc>
          <w:tcPr>
            <w:tcW w:w="4277" w:type="dxa"/>
            <w:tcBorders>
              <w:top w:val="nil"/>
              <w:left w:val="nil"/>
              <w:bottom w:val="single" w:sz="4" w:space="0" w:color="auto"/>
              <w:right w:val="single" w:sz="4" w:space="0" w:color="auto"/>
            </w:tcBorders>
            <w:shd w:val="clear" w:color="auto" w:fill="auto"/>
            <w:vAlign w:val="bottom"/>
            <w:hideMark/>
          </w:tcPr>
          <w:p w14:paraId="1BDC393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SOLDADORES, 1041, COL. LA ALIANZA, ENTRE, TRAILEROS Y GUARDACOSTAS C.P. 66068</w:t>
            </w:r>
          </w:p>
        </w:tc>
        <w:tc>
          <w:tcPr>
            <w:tcW w:w="992" w:type="dxa"/>
            <w:tcBorders>
              <w:top w:val="nil"/>
              <w:left w:val="nil"/>
              <w:bottom w:val="single" w:sz="4" w:space="0" w:color="auto"/>
              <w:right w:val="single" w:sz="4" w:space="0" w:color="auto"/>
            </w:tcBorders>
            <w:shd w:val="clear" w:color="auto" w:fill="auto"/>
            <w:vAlign w:val="bottom"/>
            <w:hideMark/>
          </w:tcPr>
          <w:p w14:paraId="6A8CB2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2995A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02721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3830F8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512.79</w:t>
            </w:r>
          </w:p>
        </w:tc>
      </w:tr>
      <w:tr w:rsidR="00771FE7" w:rsidRPr="00771FE7" w14:paraId="3CB6A44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4689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708" w:type="dxa"/>
            <w:tcBorders>
              <w:top w:val="nil"/>
              <w:left w:val="nil"/>
              <w:bottom w:val="single" w:sz="4" w:space="0" w:color="auto"/>
              <w:right w:val="single" w:sz="4" w:space="0" w:color="auto"/>
            </w:tcBorders>
            <w:shd w:val="clear" w:color="auto" w:fill="auto"/>
            <w:noWrap/>
            <w:vAlign w:val="bottom"/>
            <w:hideMark/>
          </w:tcPr>
          <w:p w14:paraId="1F0781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DFBC1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SOLIDARIDAD</w:t>
            </w:r>
          </w:p>
        </w:tc>
        <w:tc>
          <w:tcPr>
            <w:tcW w:w="4277" w:type="dxa"/>
            <w:tcBorders>
              <w:top w:val="nil"/>
              <w:left w:val="nil"/>
              <w:bottom w:val="single" w:sz="4" w:space="0" w:color="auto"/>
              <w:right w:val="single" w:sz="4" w:space="0" w:color="auto"/>
            </w:tcBorders>
            <w:shd w:val="clear" w:color="auto" w:fill="auto"/>
            <w:vAlign w:val="bottom"/>
            <w:hideMark/>
          </w:tcPr>
          <w:p w14:paraId="3E3491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DEL CENTRO NTE, S/N, COL. SOLIDARIDAD, ENTRE, ESQ. BARRAMEDA C.P. 66050</w:t>
            </w:r>
          </w:p>
        </w:tc>
        <w:tc>
          <w:tcPr>
            <w:tcW w:w="992" w:type="dxa"/>
            <w:tcBorders>
              <w:top w:val="nil"/>
              <w:left w:val="nil"/>
              <w:bottom w:val="single" w:sz="4" w:space="0" w:color="auto"/>
              <w:right w:val="single" w:sz="4" w:space="0" w:color="auto"/>
            </w:tcBorders>
            <w:shd w:val="clear" w:color="auto" w:fill="auto"/>
            <w:vAlign w:val="bottom"/>
            <w:hideMark/>
          </w:tcPr>
          <w:p w14:paraId="01CC26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FDC69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5CD4C7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303.35</w:t>
            </w:r>
          </w:p>
        </w:tc>
        <w:tc>
          <w:tcPr>
            <w:tcW w:w="817" w:type="dxa"/>
            <w:tcBorders>
              <w:top w:val="nil"/>
              <w:left w:val="nil"/>
              <w:bottom w:val="single" w:sz="4" w:space="0" w:color="auto"/>
              <w:right w:val="single" w:sz="4" w:space="0" w:color="auto"/>
            </w:tcBorders>
            <w:shd w:val="clear" w:color="auto" w:fill="auto"/>
            <w:noWrap/>
            <w:vAlign w:val="bottom"/>
            <w:hideMark/>
          </w:tcPr>
          <w:p w14:paraId="7FFA345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3000</w:t>
            </w:r>
          </w:p>
        </w:tc>
      </w:tr>
      <w:tr w:rsidR="00771FE7" w:rsidRPr="00771FE7" w14:paraId="2AA1DA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CA0E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708" w:type="dxa"/>
            <w:tcBorders>
              <w:top w:val="nil"/>
              <w:left w:val="nil"/>
              <w:bottom w:val="single" w:sz="4" w:space="0" w:color="auto"/>
              <w:right w:val="single" w:sz="4" w:space="0" w:color="auto"/>
            </w:tcBorders>
            <w:shd w:val="clear" w:color="auto" w:fill="auto"/>
            <w:noWrap/>
            <w:vAlign w:val="bottom"/>
            <w:hideMark/>
          </w:tcPr>
          <w:p w14:paraId="73AA10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E4415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BERNABE</w:t>
            </w:r>
          </w:p>
        </w:tc>
        <w:tc>
          <w:tcPr>
            <w:tcW w:w="4277" w:type="dxa"/>
            <w:tcBorders>
              <w:top w:val="nil"/>
              <w:left w:val="nil"/>
              <w:bottom w:val="single" w:sz="4" w:space="0" w:color="auto"/>
              <w:right w:val="single" w:sz="4" w:space="0" w:color="auto"/>
            </w:tcBorders>
            <w:shd w:val="clear" w:color="auto" w:fill="auto"/>
            <w:vAlign w:val="bottom"/>
            <w:hideMark/>
          </w:tcPr>
          <w:p w14:paraId="74FA11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AGATA, 5860, COL. SAN BERNABE, ENTRE, PORFIDO Y CUARZO C.P. 64100</w:t>
            </w:r>
          </w:p>
        </w:tc>
        <w:tc>
          <w:tcPr>
            <w:tcW w:w="992" w:type="dxa"/>
            <w:tcBorders>
              <w:top w:val="nil"/>
              <w:left w:val="nil"/>
              <w:bottom w:val="single" w:sz="4" w:space="0" w:color="auto"/>
              <w:right w:val="single" w:sz="4" w:space="0" w:color="auto"/>
            </w:tcBorders>
            <w:shd w:val="clear" w:color="auto" w:fill="auto"/>
            <w:vAlign w:val="bottom"/>
            <w:hideMark/>
          </w:tcPr>
          <w:p w14:paraId="38724D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40209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D38BB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722.29</w:t>
            </w:r>
          </w:p>
        </w:tc>
        <w:tc>
          <w:tcPr>
            <w:tcW w:w="817" w:type="dxa"/>
            <w:tcBorders>
              <w:top w:val="nil"/>
              <w:left w:val="nil"/>
              <w:bottom w:val="single" w:sz="4" w:space="0" w:color="auto"/>
              <w:right w:val="single" w:sz="4" w:space="0" w:color="auto"/>
            </w:tcBorders>
            <w:shd w:val="clear" w:color="auto" w:fill="auto"/>
            <w:noWrap/>
            <w:vAlign w:val="bottom"/>
            <w:hideMark/>
          </w:tcPr>
          <w:p w14:paraId="747795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1310.9</w:t>
            </w:r>
          </w:p>
        </w:tc>
      </w:tr>
      <w:tr w:rsidR="00771FE7" w:rsidRPr="00771FE7" w14:paraId="5D3264B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5697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w:t>
            </w:r>
          </w:p>
        </w:tc>
        <w:tc>
          <w:tcPr>
            <w:tcW w:w="708" w:type="dxa"/>
            <w:tcBorders>
              <w:top w:val="nil"/>
              <w:left w:val="nil"/>
              <w:bottom w:val="single" w:sz="4" w:space="0" w:color="auto"/>
              <w:right w:val="single" w:sz="4" w:space="0" w:color="auto"/>
            </w:tcBorders>
            <w:shd w:val="clear" w:color="auto" w:fill="auto"/>
            <w:noWrap/>
            <w:vAlign w:val="bottom"/>
            <w:hideMark/>
          </w:tcPr>
          <w:p w14:paraId="7B0B21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522CF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SAN BERNABE</w:t>
            </w:r>
          </w:p>
        </w:tc>
        <w:tc>
          <w:tcPr>
            <w:tcW w:w="4277" w:type="dxa"/>
            <w:tcBorders>
              <w:top w:val="nil"/>
              <w:left w:val="nil"/>
              <w:bottom w:val="single" w:sz="4" w:space="0" w:color="auto"/>
              <w:right w:val="single" w:sz="4" w:space="0" w:color="auto"/>
            </w:tcBorders>
            <w:shd w:val="clear" w:color="auto" w:fill="auto"/>
            <w:vAlign w:val="bottom"/>
            <w:hideMark/>
          </w:tcPr>
          <w:p w14:paraId="538FB7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SALMON, 9120, COL. FOMERREY 15, ENTRE, TAMBOR Y SAETA C.P. 64109</w:t>
            </w:r>
          </w:p>
        </w:tc>
        <w:tc>
          <w:tcPr>
            <w:tcW w:w="992" w:type="dxa"/>
            <w:tcBorders>
              <w:top w:val="nil"/>
              <w:left w:val="nil"/>
              <w:bottom w:val="single" w:sz="4" w:space="0" w:color="auto"/>
              <w:right w:val="single" w:sz="4" w:space="0" w:color="auto"/>
            </w:tcBorders>
            <w:shd w:val="clear" w:color="auto" w:fill="auto"/>
            <w:vAlign w:val="bottom"/>
            <w:hideMark/>
          </w:tcPr>
          <w:p w14:paraId="4B7216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2E85D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754C19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993911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w:t>
            </w:r>
          </w:p>
        </w:tc>
      </w:tr>
      <w:tr w:rsidR="00771FE7" w:rsidRPr="00771FE7" w14:paraId="683AFA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4EAB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w:t>
            </w:r>
          </w:p>
        </w:tc>
        <w:tc>
          <w:tcPr>
            <w:tcW w:w="708" w:type="dxa"/>
            <w:tcBorders>
              <w:top w:val="nil"/>
              <w:left w:val="nil"/>
              <w:bottom w:val="single" w:sz="4" w:space="0" w:color="auto"/>
              <w:right w:val="single" w:sz="4" w:space="0" w:color="auto"/>
            </w:tcBorders>
            <w:shd w:val="clear" w:color="auto" w:fill="auto"/>
            <w:noWrap/>
            <w:vAlign w:val="bottom"/>
            <w:hideMark/>
          </w:tcPr>
          <w:p w14:paraId="720CB0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BD1BC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BERNABE XI</w:t>
            </w:r>
          </w:p>
        </w:tc>
        <w:tc>
          <w:tcPr>
            <w:tcW w:w="4277" w:type="dxa"/>
            <w:tcBorders>
              <w:top w:val="nil"/>
              <w:left w:val="nil"/>
              <w:bottom w:val="single" w:sz="4" w:space="0" w:color="auto"/>
              <w:right w:val="single" w:sz="4" w:space="0" w:color="auto"/>
            </w:tcBorders>
            <w:shd w:val="clear" w:color="auto" w:fill="auto"/>
            <w:vAlign w:val="bottom"/>
            <w:hideMark/>
          </w:tcPr>
          <w:p w14:paraId="683B1D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BASAMENTO, S/N, COL. FOMERREY 114, ENTRE, BREZO Y CANALERA C.P. 64100</w:t>
            </w:r>
          </w:p>
        </w:tc>
        <w:tc>
          <w:tcPr>
            <w:tcW w:w="992" w:type="dxa"/>
            <w:tcBorders>
              <w:top w:val="nil"/>
              <w:left w:val="nil"/>
              <w:bottom w:val="single" w:sz="4" w:space="0" w:color="auto"/>
              <w:right w:val="single" w:sz="4" w:space="0" w:color="auto"/>
            </w:tcBorders>
            <w:shd w:val="clear" w:color="auto" w:fill="auto"/>
            <w:vAlign w:val="bottom"/>
            <w:hideMark/>
          </w:tcPr>
          <w:p w14:paraId="3ED84AF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AC165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86117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147.07</w:t>
            </w:r>
          </w:p>
        </w:tc>
        <w:tc>
          <w:tcPr>
            <w:tcW w:w="817" w:type="dxa"/>
            <w:tcBorders>
              <w:top w:val="nil"/>
              <w:left w:val="nil"/>
              <w:bottom w:val="single" w:sz="4" w:space="0" w:color="auto"/>
              <w:right w:val="single" w:sz="4" w:space="0" w:color="auto"/>
            </w:tcBorders>
            <w:shd w:val="clear" w:color="auto" w:fill="auto"/>
            <w:noWrap/>
            <w:vAlign w:val="bottom"/>
            <w:hideMark/>
          </w:tcPr>
          <w:p w14:paraId="7FC5F4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614.77</w:t>
            </w:r>
          </w:p>
        </w:tc>
      </w:tr>
      <w:tr w:rsidR="00771FE7" w:rsidRPr="00771FE7" w14:paraId="53C5432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ABE5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w:t>
            </w:r>
          </w:p>
        </w:tc>
        <w:tc>
          <w:tcPr>
            <w:tcW w:w="708" w:type="dxa"/>
            <w:tcBorders>
              <w:top w:val="nil"/>
              <w:left w:val="nil"/>
              <w:bottom w:val="single" w:sz="4" w:space="0" w:color="auto"/>
              <w:right w:val="single" w:sz="4" w:space="0" w:color="auto"/>
            </w:tcBorders>
            <w:shd w:val="clear" w:color="auto" w:fill="auto"/>
            <w:noWrap/>
            <w:vAlign w:val="bottom"/>
            <w:hideMark/>
          </w:tcPr>
          <w:p w14:paraId="12884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1F75D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XXV</w:t>
            </w:r>
          </w:p>
        </w:tc>
        <w:tc>
          <w:tcPr>
            <w:tcW w:w="4277" w:type="dxa"/>
            <w:tcBorders>
              <w:top w:val="nil"/>
              <w:left w:val="nil"/>
              <w:bottom w:val="single" w:sz="4" w:space="0" w:color="auto"/>
              <w:right w:val="single" w:sz="4" w:space="0" w:color="auto"/>
            </w:tcBorders>
            <w:shd w:val="clear" w:color="auto" w:fill="auto"/>
            <w:vAlign w:val="bottom"/>
            <w:hideMark/>
          </w:tcPr>
          <w:p w14:paraId="59CB73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MARMOL, 6415, COL. FOMERREY XXV, ENTRE, TIBURON Y TRUCHAS C.P. 64107</w:t>
            </w:r>
          </w:p>
        </w:tc>
        <w:tc>
          <w:tcPr>
            <w:tcW w:w="992" w:type="dxa"/>
            <w:tcBorders>
              <w:top w:val="nil"/>
              <w:left w:val="nil"/>
              <w:bottom w:val="single" w:sz="4" w:space="0" w:color="auto"/>
              <w:right w:val="single" w:sz="4" w:space="0" w:color="auto"/>
            </w:tcBorders>
            <w:shd w:val="clear" w:color="auto" w:fill="auto"/>
            <w:vAlign w:val="bottom"/>
            <w:hideMark/>
          </w:tcPr>
          <w:p w14:paraId="6D1190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5ED02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09550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121.26</w:t>
            </w:r>
          </w:p>
        </w:tc>
        <w:tc>
          <w:tcPr>
            <w:tcW w:w="817" w:type="dxa"/>
            <w:tcBorders>
              <w:top w:val="nil"/>
              <w:left w:val="nil"/>
              <w:bottom w:val="single" w:sz="4" w:space="0" w:color="auto"/>
              <w:right w:val="single" w:sz="4" w:space="0" w:color="auto"/>
            </w:tcBorders>
            <w:shd w:val="clear" w:color="auto" w:fill="auto"/>
            <w:noWrap/>
            <w:vAlign w:val="bottom"/>
            <w:hideMark/>
          </w:tcPr>
          <w:p w14:paraId="7B42FB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476.73</w:t>
            </w:r>
          </w:p>
        </w:tc>
      </w:tr>
      <w:tr w:rsidR="00771FE7" w:rsidRPr="00771FE7" w14:paraId="71A59C0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ADE3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w:t>
            </w:r>
          </w:p>
        </w:tc>
        <w:tc>
          <w:tcPr>
            <w:tcW w:w="708" w:type="dxa"/>
            <w:tcBorders>
              <w:top w:val="nil"/>
              <w:left w:val="nil"/>
              <w:bottom w:val="single" w:sz="4" w:space="0" w:color="auto"/>
              <w:right w:val="single" w:sz="4" w:space="0" w:color="auto"/>
            </w:tcBorders>
            <w:shd w:val="clear" w:color="auto" w:fill="auto"/>
            <w:noWrap/>
            <w:vAlign w:val="bottom"/>
            <w:hideMark/>
          </w:tcPr>
          <w:p w14:paraId="16FF24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51748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113</w:t>
            </w:r>
          </w:p>
        </w:tc>
        <w:tc>
          <w:tcPr>
            <w:tcW w:w="4277" w:type="dxa"/>
            <w:tcBorders>
              <w:top w:val="nil"/>
              <w:left w:val="nil"/>
              <w:bottom w:val="single" w:sz="4" w:space="0" w:color="auto"/>
              <w:right w:val="single" w:sz="4" w:space="0" w:color="auto"/>
            </w:tcBorders>
            <w:shd w:val="clear" w:color="auto" w:fill="auto"/>
            <w:vAlign w:val="bottom"/>
            <w:hideMark/>
          </w:tcPr>
          <w:p w14:paraId="793653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SEGADORA, 9270, COL. FOMERREY 113, ENTRE, ESQ. BRIDA C.P. 64200</w:t>
            </w:r>
          </w:p>
        </w:tc>
        <w:tc>
          <w:tcPr>
            <w:tcW w:w="992" w:type="dxa"/>
            <w:tcBorders>
              <w:top w:val="nil"/>
              <w:left w:val="nil"/>
              <w:bottom w:val="single" w:sz="4" w:space="0" w:color="auto"/>
              <w:right w:val="single" w:sz="4" w:space="0" w:color="auto"/>
            </w:tcBorders>
            <w:shd w:val="clear" w:color="auto" w:fill="auto"/>
            <w:vAlign w:val="bottom"/>
            <w:hideMark/>
          </w:tcPr>
          <w:p w14:paraId="3424D2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3B916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EA91C1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229</w:t>
            </w:r>
          </w:p>
        </w:tc>
        <w:tc>
          <w:tcPr>
            <w:tcW w:w="817" w:type="dxa"/>
            <w:tcBorders>
              <w:top w:val="nil"/>
              <w:left w:val="nil"/>
              <w:bottom w:val="single" w:sz="4" w:space="0" w:color="auto"/>
              <w:right w:val="single" w:sz="4" w:space="0" w:color="auto"/>
            </w:tcBorders>
            <w:shd w:val="clear" w:color="auto" w:fill="auto"/>
            <w:noWrap/>
            <w:vAlign w:val="bottom"/>
            <w:hideMark/>
          </w:tcPr>
          <w:p w14:paraId="68A734E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501.6</w:t>
            </w:r>
          </w:p>
        </w:tc>
      </w:tr>
      <w:tr w:rsidR="00771FE7" w:rsidRPr="00771FE7" w14:paraId="4153A55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6044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w:t>
            </w:r>
          </w:p>
        </w:tc>
        <w:tc>
          <w:tcPr>
            <w:tcW w:w="708" w:type="dxa"/>
            <w:tcBorders>
              <w:top w:val="nil"/>
              <w:left w:val="nil"/>
              <w:bottom w:val="single" w:sz="4" w:space="0" w:color="auto"/>
              <w:right w:val="single" w:sz="4" w:space="0" w:color="auto"/>
            </w:tcBorders>
            <w:shd w:val="clear" w:color="auto" w:fill="auto"/>
            <w:noWrap/>
            <w:vAlign w:val="bottom"/>
            <w:hideMark/>
          </w:tcPr>
          <w:p w14:paraId="7D24B86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4C264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AZTLÁN</w:t>
            </w:r>
          </w:p>
        </w:tc>
        <w:tc>
          <w:tcPr>
            <w:tcW w:w="4277" w:type="dxa"/>
            <w:tcBorders>
              <w:top w:val="nil"/>
              <w:left w:val="nil"/>
              <w:bottom w:val="single" w:sz="4" w:space="0" w:color="auto"/>
              <w:right w:val="single" w:sz="4" w:space="0" w:color="auto"/>
            </w:tcBorders>
            <w:shd w:val="clear" w:color="auto" w:fill="auto"/>
            <w:vAlign w:val="bottom"/>
            <w:hideMark/>
          </w:tcPr>
          <w:p w14:paraId="3093F8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ROSENDO MARQUEZ, 6010, COL. VALLE DEL TOPO CHICO, ENTRE, NARDO C.P. 64160</w:t>
            </w:r>
          </w:p>
        </w:tc>
        <w:tc>
          <w:tcPr>
            <w:tcW w:w="992" w:type="dxa"/>
            <w:tcBorders>
              <w:top w:val="nil"/>
              <w:left w:val="nil"/>
              <w:bottom w:val="single" w:sz="4" w:space="0" w:color="auto"/>
              <w:right w:val="single" w:sz="4" w:space="0" w:color="auto"/>
            </w:tcBorders>
            <w:shd w:val="clear" w:color="auto" w:fill="auto"/>
            <w:vAlign w:val="bottom"/>
            <w:hideMark/>
          </w:tcPr>
          <w:p w14:paraId="37B5E7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86F5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34849E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178.77</w:t>
            </w:r>
          </w:p>
        </w:tc>
        <w:tc>
          <w:tcPr>
            <w:tcW w:w="817" w:type="dxa"/>
            <w:tcBorders>
              <w:top w:val="nil"/>
              <w:left w:val="nil"/>
              <w:bottom w:val="single" w:sz="4" w:space="0" w:color="auto"/>
              <w:right w:val="single" w:sz="4" w:space="0" w:color="auto"/>
            </w:tcBorders>
            <w:shd w:val="clear" w:color="auto" w:fill="auto"/>
            <w:noWrap/>
            <w:vAlign w:val="bottom"/>
            <w:hideMark/>
          </w:tcPr>
          <w:p w14:paraId="4748723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777</w:t>
            </w:r>
          </w:p>
        </w:tc>
      </w:tr>
      <w:tr w:rsidR="00771FE7" w:rsidRPr="00771FE7" w14:paraId="49C7460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FBCF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w:t>
            </w:r>
          </w:p>
        </w:tc>
        <w:tc>
          <w:tcPr>
            <w:tcW w:w="708" w:type="dxa"/>
            <w:tcBorders>
              <w:top w:val="nil"/>
              <w:left w:val="nil"/>
              <w:bottom w:val="single" w:sz="4" w:space="0" w:color="auto"/>
              <w:right w:val="single" w:sz="4" w:space="0" w:color="auto"/>
            </w:tcBorders>
            <w:shd w:val="clear" w:color="auto" w:fill="auto"/>
            <w:noWrap/>
            <w:vAlign w:val="bottom"/>
            <w:hideMark/>
          </w:tcPr>
          <w:p w14:paraId="175DF9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B32D9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COMUNITARIO DE SALUD MENTAL TIERRA Y LIBERTAD</w:t>
            </w:r>
          </w:p>
        </w:tc>
        <w:tc>
          <w:tcPr>
            <w:tcW w:w="4277" w:type="dxa"/>
            <w:tcBorders>
              <w:top w:val="nil"/>
              <w:left w:val="nil"/>
              <w:bottom w:val="single" w:sz="4" w:space="0" w:color="auto"/>
              <w:right w:val="single" w:sz="4" w:space="0" w:color="auto"/>
            </w:tcBorders>
            <w:shd w:val="clear" w:color="auto" w:fill="auto"/>
            <w:vAlign w:val="bottom"/>
            <w:hideMark/>
          </w:tcPr>
          <w:p w14:paraId="38D539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FRONTERA, S/N, COL. TIERRA Y LIBERTAD, ENTRE, 25 DE ABRIL Y REVOLUCIÓN C.P. 64249</w:t>
            </w:r>
          </w:p>
        </w:tc>
        <w:tc>
          <w:tcPr>
            <w:tcW w:w="992" w:type="dxa"/>
            <w:tcBorders>
              <w:top w:val="nil"/>
              <w:left w:val="nil"/>
              <w:bottom w:val="single" w:sz="4" w:space="0" w:color="auto"/>
              <w:right w:val="single" w:sz="4" w:space="0" w:color="auto"/>
            </w:tcBorders>
            <w:shd w:val="clear" w:color="auto" w:fill="auto"/>
            <w:vAlign w:val="bottom"/>
            <w:hideMark/>
          </w:tcPr>
          <w:p w14:paraId="671B496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CDAEE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605ED6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925.06</w:t>
            </w:r>
          </w:p>
        </w:tc>
        <w:tc>
          <w:tcPr>
            <w:tcW w:w="817" w:type="dxa"/>
            <w:tcBorders>
              <w:top w:val="nil"/>
              <w:left w:val="nil"/>
              <w:bottom w:val="single" w:sz="4" w:space="0" w:color="auto"/>
              <w:right w:val="single" w:sz="4" w:space="0" w:color="auto"/>
            </w:tcBorders>
            <w:shd w:val="clear" w:color="auto" w:fill="auto"/>
            <w:noWrap/>
            <w:vAlign w:val="bottom"/>
            <w:hideMark/>
          </w:tcPr>
          <w:p w14:paraId="7C7258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1633.8</w:t>
            </w:r>
          </w:p>
        </w:tc>
      </w:tr>
      <w:tr w:rsidR="00771FE7" w:rsidRPr="00771FE7" w14:paraId="16123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D6B2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w:t>
            </w:r>
          </w:p>
        </w:tc>
        <w:tc>
          <w:tcPr>
            <w:tcW w:w="708" w:type="dxa"/>
            <w:tcBorders>
              <w:top w:val="nil"/>
              <w:left w:val="nil"/>
              <w:bottom w:val="single" w:sz="4" w:space="0" w:color="auto"/>
              <w:right w:val="single" w:sz="4" w:space="0" w:color="auto"/>
            </w:tcBorders>
            <w:shd w:val="clear" w:color="auto" w:fill="auto"/>
            <w:noWrap/>
            <w:vAlign w:val="bottom"/>
            <w:hideMark/>
          </w:tcPr>
          <w:p w14:paraId="539BA2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4A529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CONSTITUYENTES DEL 57</w:t>
            </w:r>
          </w:p>
        </w:tc>
        <w:tc>
          <w:tcPr>
            <w:tcW w:w="4277" w:type="dxa"/>
            <w:tcBorders>
              <w:top w:val="nil"/>
              <w:left w:val="nil"/>
              <w:bottom w:val="single" w:sz="4" w:space="0" w:color="auto"/>
              <w:right w:val="single" w:sz="4" w:space="0" w:color="auto"/>
            </w:tcBorders>
            <w:shd w:val="clear" w:color="auto" w:fill="auto"/>
            <w:vAlign w:val="bottom"/>
            <w:hideMark/>
          </w:tcPr>
          <w:p w14:paraId="1F42D1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MANUEL Z. GOMEZ, 1205, COL. CONSTITUYENTES DEL 57, ENTRE, MIGUEL AUZA Y CRUZ M. VILLARREAL C.P. 64260</w:t>
            </w:r>
          </w:p>
        </w:tc>
        <w:tc>
          <w:tcPr>
            <w:tcW w:w="992" w:type="dxa"/>
            <w:tcBorders>
              <w:top w:val="nil"/>
              <w:left w:val="nil"/>
              <w:bottom w:val="single" w:sz="4" w:space="0" w:color="auto"/>
              <w:right w:val="single" w:sz="4" w:space="0" w:color="auto"/>
            </w:tcBorders>
            <w:shd w:val="clear" w:color="auto" w:fill="auto"/>
            <w:vAlign w:val="bottom"/>
            <w:hideMark/>
          </w:tcPr>
          <w:p w14:paraId="616854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A79DF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08628B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92.07</w:t>
            </w:r>
          </w:p>
        </w:tc>
        <w:tc>
          <w:tcPr>
            <w:tcW w:w="817" w:type="dxa"/>
            <w:tcBorders>
              <w:top w:val="nil"/>
              <w:left w:val="nil"/>
              <w:bottom w:val="single" w:sz="4" w:space="0" w:color="auto"/>
              <w:right w:val="single" w:sz="4" w:space="0" w:color="auto"/>
            </w:tcBorders>
            <w:shd w:val="clear" w:color="auto" w:fill="auto"/>
            <w:noWrap/>
            <w:vAlign w:val="bottom"/>
            <w:hideMark/>
          </w:tcPr>
          <w:p w14:paraId="25D5CC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101.41</w:t>
            </w:r>
          </w:p>
        </w:tc>
      </w:tr>
      <w:tr w:rsidR="00771FE7" w:rsidRPr="00771FE7" w14:paraId="303558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6622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w:t>
            </w:r>
          </w:p>
        </w:tc>
        <w:tc>
          <w:tcPr>
            <w:tcW w:w="708" w:type="dxa"/>
            <w:tcBorders>
              <w:top w:val="nil"/>
              <w:left w:val="nil"/>
              <w:bottom w:val="single" w:sz="4" w:space="0" w:color="auto"/>
              <w:right w:val="single" w:sz="4" w:space="0" w:color="auto"/>
            </w:tcBorders>
            <w:shd w:val="clear" w:color="auto" w:fill="auto"/>
            <w:noWrap/>
            <w:vAlign w:val="bottom"/>
            <w:hideMark/>
          </w:tcPr>
          <w:p w14:paraId="6D4202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87961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TOPO CHICO</w:t>
            </w:r>
          </w:p>
        </w:tc>
        <w:tc>
          <w:tcPr>
            <w:tcW w:w="4277" w:type="dxa"/>
            <w:tcBorders>
              <w:top w:val="nil"/>
              <w:left w:val="nil"/>
              <w:bottom w:val="single" w:sz="4" w:space="0" w:color="auto"/>
              <w:right w:val="single" w:sz="4" w:space="0" w:color="auto"/>
            </w:tcBorders>
            <w:shd w:val="clear" w:color="auto" w:fill="auto"/>
            <w:vAlign w:val="bottom"/>
            <w:hideMark/>
          </w:tcPr>
          <w:p w14:paraId="0395B1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APODACA, 1470, COL. TOPO CHICO , ENTRE, BENITO JUAREZ Y CADEREYTA C.P. 64260</w:t>
            </w:r>
          </w:p>
        </w:tc>
        <w:tc>
          <w:tcPr>
            <w:tcW w:w="992" w:type="dxa"/>
            <w:tcBorders>
              <w:top w:val="nil"/>
              <w:left w:val="nil"/>
              <w:bottom w:val="single" w:sz="4" w:space="0" w:color="auto"/>
              <w:right w:val="single" w:sz="4" w:space="0" w:color="auto"/>
            </w:tcBorders>
            <w:shd w:val="clear" w:color="auto" w:fill="auto"/>
            <w:vAlign w:val="bottom"/>
            <w:hideMark/>
          </w:tcPr>
          <w:p w14:paraId="20CCBA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90A0D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1A8D8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375.02</w:t>
            </w:r>
          </w:p>
        </w:tc>
        <w:tc>
          <w:tcPr>
            <w:tcW w:w="817" w:type="dxa"/>
            <w:tcBorders>
              <w:top w:val="nil"/>
              <w:left w:val="nil"/>
              <w:bottom w:val="single" w:sz="4" w:space="0" w:color="auto"/>
              <w:right w:val="single" w:sz="4" w:space="0" w:color="auto"/>
            </w:tcBorders>
            <w:shd w:val="clear" w:color="auto" w:fill="auto"/>
            <w:noWrap/>
            <w:vAlign w:val="bottom"/>
            <w:hideMark/>
          </w:tcPr>
          <w:p w14:paraId="0583E6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751.99</w:t>
            </w:r>
          </w:p>
        </w:tc>
      </w:tr>
      <w:tr w:rsidR="00771FE7" w:rsidRPr="00771FE7" w14:paraId="17C1FBD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85CF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w:t>
            </w:r>
          </w:p>
        </w:tc>
        <w:tc>
          <w:tcPr>
            <w:tcW w:w="708" w:type="dxa"/>
            <w:tcBorders>
              <w:top w:val="nil"/>
              <w:left w:val="nil"/>
              <w:bottom w:val="single" w:sz="4" w:space="0" w:color="auto"/>
              <w:right w:val="single" w:sz="4" w:space="0" w:color="auto"/>
            </w:tcBorders>
            <w:shd w:val="clear" w:color="auto" w:fill="auto"/>
            <w:noWrap/>
            <w:vAlign w:val="bottom"/>
            <w:hideMark/>
          </w:tcPr>
          <w:p w14:paraId="6D776B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9741C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RAFAEL BUELNA</w:t>
            </w:r>
          </w:p>
        </w:tc>
        <w:tc>
          <w:tcPr>
            <w:tcW w:w="4277" w:type="dxa"/>
            <w:tcBorders>
              <w:top w:val="nil"/>
              <w:left w:val="nil"/>
              <w:bottom w:val="single" w:sz="4" w:space="0" w:color="auto"/>
              <w:right w:val="single" w:sz="4" w:space="0" w:color="auto"/>
            </w:tcBorders>
            <w:shd w:val="clear" w:color="auto" w:fill="auto"/>
            <w:vAlign w:val="bottom"/>
            <w:hideMark/>
          </w:tcPr>
          <w:p w14:paraId="1678CC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SALINAS, 2690, COL. RAFAEL BUELNA, ENTRE, SANTA ROSA Y PABLILLO C.P. 64240</w:t>
            </w:r>
          </w:p>
        </w:tc>
        <w:tc>
          <w:tcPr>
            <w:tcW w:w="992" w:type="dxa"/>
            <w:tcBorders>
              <w:top w:val="nil"/>
              <w:left w:val="nil"/>
              <w:bottom w:val="single" w:sz="4" w:space="0" w:color="auto"/>
              <w:right w:val="single" w:sz="4" w:space="0" w:color="auto"/>
            </w:tcBorders>
            <w:shd w:val="clear" w:color="auto" w:fill="auto"/>
            <w:vAlign w:val="bottom"/>
            <w:hideMark/>
          </w:tcPr>
          <w:p w14:paraId="3355C4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C5CFE9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69F7F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112.36</w:t>
            </w:r>
          </w:p>
        </w:tc>
        <w:tc>
          <w:tcPr>
            <w:tcW w:w="817" w:type="dxa"/>
            <w:tcBorders>
              <w:top w:val="nil"/>
              <w:left w:val="nil"/>
              <w:bottom w:val="single" w:sz="4" w:space="0" w:color="auto"/>
              <w:right w:val="single" w:sz="4" w:space="0" w:color="auto"/>
            </w:tcBorders>
            <w:shd w:val="clear" w:color="auto" w:fill="auto"/>
            <w:noWrap/>
            <w:vAlign w:val="bottom"/>
            <w:hideMark/>
          </w:tcPr>
          <w:p w14:paraId="7FE88E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630.77</w:t>
            </w:r>
          </w:p>
        </w:tc>
      </w:tr>
      <w:tr w:rsidR="00771FE7" w:rsidRPr="00771FE7" w14:paraId="0EDE665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E82E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w:t>
            </w:r>
          </w:p>
        </w:tc>
        <w:tc>
          <w:tcPr>
            <w:tcW w:w="708" w:type="dxa"/>
            <w:tcBorders>
              <w:top w:val="nil"/>
              <w:left w:val="nil"/>
              <w:bottom w:val="single" w:sz="4" w:space="0" w:color="auto"/>
              <w:right w:val="single" w:sz="4" w:space="0" w:color="auto"/>
            </w:tcBorders>
            <w:shd w:val="clear" w:color="auto" w:fill="auto"/>
            <w:noWrap/>
            <w:vAlign w:val="bottom"/>
            <w:hideMark/>
          </w:tcPr>
          <w:p w14:paraId="71513B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45F42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ESPERANZA</w:t>
            </w:r>
          </w:p>
        </w:tc>
        <w:tc>
          <w:tcPr>
            <w:tcW w:w="4277" w:type="dxa"/>
            <w:tcBorders>
              <w:top w:val="nil"/>
              <w:left w:val="nil"/>
              <w:bottom w:val="single" w:sz="4" w:space="0" w:color="auto"/>
              <w:right w:val="single" w:sz="4" w:space="0" w:color="auto"/>
            </w:tcBorders>
            <w:shd w:val="clear" w:color="auto" w:fill="auto"/>
            <w:vAlign w:val="bottom"/>
            <w:hideMark/>
          </w:tcPr>
          <w:p w14:paraId="657653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 HAYA, 5029, COL. LA ESPERANZA, ENTRE, PROL. SANDALO Y CERRO DEL FRAILE C.P. 64370</w:t>
            </w:r>
          </w:p>
        </w:tc>
        <w:tc>
          <w:tcPr>
            <w:tcW w:w="992" w:type="dxa"/>
            <w:tcBorders>
              <w:top w:val="nil"/>
              <w:left w:val="nil"/>
              <w:bottom w:val="single" w:sz="4" w:space="0" w:color="auto"/>
              <w:right w:val="single" w:sz="4" w:space="0" w:color="auto"/>
            </w:tcBorders>
            <w:shd w:val="clear" w:color="auto" w:fill="auto"/>
            <w:vAlign w:val="bottom"/>
            <w:hideMark/>
          </w:tcPr>
          <w:p w14:paraId="077120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9FC3A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C503A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229.98</w:t>
            </w:r>
          </w:p>
        </w:tc>
        <w:tc>
          <w:tcPr>
            <w:tcW w:w="817" w:type="dxa"/>
            <w:tcBorders>
              <w:top w:val="nil"/>
              <w:left w:val="nil"/>
              <w:bottom w:val="single" w:sz="4" w:space="0" w:color="auto"/>
              <w:right w:val="single" w:sz="4" w:space="0" w:color="auto"/>
            </w:tcBorders>
            <w:shd w:val="clear" w:color="auto" w:fill="auto"/>
            <w:noWrap/>
            <w:vAlign w:val="bottom"/>
            <w:hideMark/>
          </w:tcPr>
          <w:p w14:paraId="2CCEA6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435.49</w:t>
            </w:r>
          </w:p>
        </w:tc>
      </w:tr>
      <w:tr w:rsidR="00771FE7" w:rsidRPr="00771FE7" w14:paraId="76B704C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07EE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w:t>
            </w:r>
          </w:p>
        </w:tc>
        <w:tc>
          <w:tcPr>
            <w:tcW w:w="708" w:type="dxa"/>
            <w:tcBorders>
              <w:top w:val="nil"/>
              <w:left w:val="nil"/>
              <w:bottom w:val="single" w:sz="4" w:space="0" w:color="auto"/>
              <w:right w:val="single" w:sz="4" w:space="0" w:color="auto"/>
            </w:tcBorders>
            <w:shd w:val="clear" w:color="auto" w:fill="auto"/>
            <w:noWrap/>
            <w:vAlign w:val="bottom"/>
            <w:hideMark/>
          </w:tcPr>
          <w:p w14:paraId="1C6392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2F3D4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ALTOS</w:t>
            </w:r>
          </w:p>
        </w:tc>
        <w:tc>
          <w:tcPr>
            <w:tcW w:w="4277" w:type="dxa"/>
            <w:tcBorders>
              <w:top w:val="nil"/>
              <w:left w:val="nil"/>
              <w:bottom w:val="single" w:sz="4" w:space="0" w:color="auto"/>
              <w:right w:val="single" w:sz="4" w:space="0" w:color="auto"/>
            </w:tcBorders>
            <w:shd w:val="clear" w:color="auto" w:fill="auto"/>
            <w:vAlign w:val="bottom"/>
            <w:hideMark/>
          </w:tcPr>
          <w:p w14:paraId="4F33D7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TEPATITLAN, 4820, COL. LOS ALTOS, ENTRE, ARANDAS Y JALOSTITLAN C.P. 64370</w:t>
            </w:r>
          </w:p>
        </w:tc>
        <w:tc>
          <w:tcPr>
            <w:tcW w:w="992" w:type="dxa"/>
            <w:tcBorders>
              <w:top w:val="nil"/>
              <w:left w:val="nil"/>
              <w:bottom w:val="single" w:sz="4" w:space="0" w:color="auto"/>
              <w:right w:val="single" w:sz="4" w:space="0" w:color="auto"/>
            </w:tcBorders>
            <w:shd w:val="clear" w:color="auto" w:fill="auto"/>
            <w:vAlign w:val="bottom"/>
            <w:hideMark/>
          </w:tcPr>
          <w:p w14:paraId="12CF04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AE745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55EE75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183.95</w:t>
            </w:r>
          </w:p>
        </w:tc>
        <w:tc>
          <w:tcPr>
            <w:tcW w:w="817" w:type="dxa"/>
            <w:tcBorders>
              <w:top w:val="nil"/>
              <w:left w:val="nil"/>
              <w:bottom w:val="single" w:sz="4" w:space="0" w:color="auto"/>
              <w:right w:val="single" w:sz="4" w:space="0" w:color="auto"/>
            </w:tcBorders>
            <w:shd w:val="clear" w:color="auto" w:fill="auto"/>
            <w:noWrap/>
            <w:vAlign w:val="bottom"/>
            <w:hideMark/>
          </w:tcPr>
          <w:p w14:paraId="24DE142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532.23</w:t>
            </w:r>
          </w:p>
        </w:tc>
      </w:tr>
      <w:tr w:rsidR="00771FE7" w:rsidRPr="00771FE7" w14:paraId="4BDC323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407C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w:t>
            </w:r>
          </w:p>
        </w:tc>
        <w:tc>
          <w:tcPr>
            <w:tcW w:w="708" w:type="dxa"/>
            <w:tcBorders>
              <w:top w:val="nil"/>
              <w:left w:val="nil"/>
              <w:bottom w:val="single" w:sz="4" w:space="0" w:color="auto"/>
              <w:right w:val="single" w:sz="4" w:space="0" w:color="auto"/>
            </w:tcBorders>
            <w:shd w:val="clear" w:color="auto" w:fill="auto"/>
            <w:noWrap/>
            <w:vAlign w:val="bottom"/>
            <w:hideMark/>
          </w:tcPr>
          <w:p w14:paraId="52FCB0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30AFC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ÁLVARO OBREGÓN</w:t>
            </w:r>
          </w:p>
        </w:tc>
        <w:tc>
          <w:tcPr>
            <w:tcW w:w="4277" w:type="dxa"/>
            <w:tcBorders>
              <w:top w:val="nil"/>
              <w:left w:val="nil"/>
              <w:bottom w:val="single" w:sz="4" w:space="0" w:color="auto"/>
              <w:right w:val="single" w:sz="4" w:space="0" w:color="auto"/>
            </w:tcBorders>
            <w:shd w:val="clear" w:color="auto" w:fill="auto"/>
            <w:vAlign w:val="bottom"/>
            <w:hideMark/>
          </w:tcPr>
          <w:p w14:paraId="179145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ESTACION ESPERANZA, 5210, COL. ALVARO OBREGON , ENTRE, ESTACIÓN PEÓN Y OJITOS C.P. 64150</w:t>
            </w:r>
          </w:p>
        </w:tc>
        <w:tc>
          <w:tcPr>
            <w:tcW w:w="992" w:type="dxa"/>
            <w:tcBorders>
              <w:top w:val="nil"/>
              <w:left w:val="nil"/>
              <w:bottom w:val="single" w:sz="4" w:space="0" w:color="auto"/>
              <w:right w:val="single" w:sz="4" w:space="0" w:color="auto"/>
            </w:tcBorders>
            <w:shd w:val="clear" w:color="auto" w:fill="auto"/>
            <w:vAlign w:val="bottom"/>
            <w:hideMark/>
          </w:tcPr>
          <w:p w14:paraId="3B2131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36A54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13CDD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283.95</w:t>
            </w:r>
          </w:p>
        </w:tc>
        <w:tc>
          <w:tcPr>
            <w:tcW w:w="817" w:type="dxa"/>
            <w:tcBorders>
              <w:top w:val="nil"/>
              <w:left w:val="nil"/>
              <w:bottom w:val="single" w:sz="4" w:space="0" w:color="auto"/>
              <w:right w:val="single" w:sz="4" w:space="0" w:color="auto"/>
            </w:tcBorders>
            <w:shd w:val="clear" w:color="auto" w:fill="auto"/>
            <w:noWrap/>
            <w:vAlign w:val="bottom"/>
            <w:hideMark/>
          </w:tcPr>
          <w:p w14:paraId="36F764A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1012.5</w:t>
            </w:r>
          </w:p>
        </w:tc>
      </w:tr>
      <w:tr w:rsidR="00771FE7" w:rsidRPr="00771FE7" w14:paraId="50D5ED6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7FCE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w:t>
            </w:r>
          </w:p>
        </w:tc>
        <w:tc>
          <w:tcPr>
            <w:tcW w:w="708" w:type="dxa"/>
            <w:tcBorders>
              <w:top w:val="nil"/>
              <w:left w:val="nil"/>
              <w:bottom w:val="single" w:sz="4" w:space="0" w:color="auto"/>
              <w:right w:val="single" w:sz="4" w:space="0" w:color="auto"/>
            </w:tcBorders>
            <w:shd w:val="clear" w:color="auto" w:fill="auto"/>
            <w:noWrap/>
            <w:vAlign w:val="bottom"/>
            <w:hideMark/>
          </w:tcPr>
          <w:p w14:paraId="1728F3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91EE7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TALLERES</w:t>
            </w:r>
          </w:p>
        </w:tc>
        <w:tc>
          <w:tcPr>
            <w:tcW w:w="4277" w:type="dxa"/>
            <w:tcBorders>
              <w:top w:val="nil"/>
              <w:left w:val="nil"/>
              <w:bottom w:val="single" w:sz="4" w:space="0" w:color="auto"/>
              <w:right w:val="single" w:sz="4" w:space="0" w:color="auto"/>
            </w:tcBorders>
            <w:shd w:val="clear" w:color="auto" w:fill="auto"/>
            <w:vAlign w:val="bottom"/>
            <w:hideMark/>
          </w:tcPr>
          <w:p w14:paraId="519891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JUSTO CORRO, 2185, COL. TALLERES, ENTRE, TOMAS ALVA EDISON Y PROL. DEGOLLADO C.P. 64480</w:t>
            </w:r>
          </w:p>
        </w:tc>
        <w:tc>
          <w:tcPr>
            <w:tcW w:w="992" w:type="dxa"/>
            <w:tcBorders>
              <w:top w:val="nil"/>
              <w:left w:val="nil"/>
              <w:bottom w:val="single" w:sz="4" w:space="0" w:color="auto"/>
              <w:right w:val="single" w:sz="4" w:space="0" w:color="auto"/>
            </w:tcBorders>
            <w:shd w:val="clear" w:color="auto" w:fill="auto"/>
            <w:vAlign w:val="bottom"/>
            <w:hideMark/>
          </w:tcPr>
          <w:p w14:paraId="652226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A3974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938382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217.3</w:t>
            </w:r>
          </w:p>
        </w:tc>
        <w:tc>
          <w:tcPr>
            <w:tcW w:w="817" w:type="dxa"/>
            <w:tcBorders>
              <w:top w:val="nil"/>
              <w:left w:val="nil"/>
              <w:bottom w:val="single" w:sz="4" w:space="0" w:color="auto"/>
              <w:right w:val="single" w:sz="4" w:space="0" w:color="auto"/>
            </w:tcBorders>
            <w:shd w:val="clear" w:color="auto" w:fill="auto"/>
            <w:noWrap/>
            <w:vAlign w:val="bottom"/>
            <w:hideMark/>
          </w:tcPr>
          <w:p w14:paraId="3CCE49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359.1</w:t>
            </w:r>
          </w:p>
        </w:tc>
      </w:tr>
      <w:tr w:rsidR="00771FE7" w:rsidRPr="00771FE7" w14:paraId="65C204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01C5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w:t>
            </w:r>
          </w:p>
        </w:tc>
        <w:tc>
          <w:tcPr>
            <w:tcW w:w="708" w:type="dxa"/>
            <w:tcBorders>
              <w:top w:val="nil"/>
              <w:left w:val="nil"/>
              <w:bottom w:val="single" w:sz="4" w:space="0" w:color="auto"/>
              <w:right w:val="single" w:sz="4" w:space="0" w:color="auto"/>
            </w:tcBorders>
            <w:shd w:val="clear" w:color="auto" w:fill="auto"/>
            <w:noWrap/>
            <w:vAlign w:val="bottom"/>
            <w:hideMark/>
          </w:tcPr>
          <w:p w14:paraId="711543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7CBF9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GARZA NIETO</w:t>
            </w:r>
          </w:p>
        </w:tc>
        <w:tc>
          <w:tcPr>
            <w:tcW w:w="4277" w:type="dxa"/>
            <w:tcBorders>
              <w:top w:val="nil"/>
              <w:left w:val="nil"/>
              <w:bottom w:val="single" w:sz="4" w:space="0" w:color="auto"/>
              <w:right w:val="single" w:sz="4" w:space="0" w:color="auto"/>
            </w:tcBorders>
            <w:shd w:val="clear" w:color="auto" w:fill="auto"/>
            <w:vAlign w:val="bottom"/>
            <w:hideMark/>
          </w:tcPr>
          <w:p w14:paraId="4722B4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JOSÉ MA. BOCANEGRA, N°663, COLONIA INDUSTRIAL ENTRE AMADO NERVO Y AV. ALFONSO REYES</w:t>
            </w:r>
          </w:p>
        </w:tc>
        <w:tc>
          <w:tcPr>
            <w:tcW w:w="992" w:type="dxa"/>
            <w:tcBorders>
              <w:top w:val="nil"/>
              <w:left w:val="nil"/>
              <w:bottom w:val="single" w:sz="4" w:space="0" w:color="auto"/>
              <w:right w:val="single" w:sz="4" w:space="0" w:color="auto"/>
            </w:tcBorders>
            <w:shd w:val="clear" w:color="auto" w:fill="auto"/>
            <w:vAlign w:val="bottom"/>
            <w:hideMark/>
          </w:tcPr>
          <w:p w14:paraId="197DD4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B5640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6F84E47"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230.39</w:t>
            </w:r>
          </w:p>
        </w:tc>
        <w:tc>
          <w:tcPr>
            <w:tcW w:w="817" w:type="dxa"/>
            <w:tcBorders>
              <w:top w:val="nil"/>
              <w:left w:val="nil"/>
              <w:bottom w:val="single" w:sz="4" w:space="0" w:color="auto"/>
              <w:right w:val="single" w:sz="4" w:space="0" w:color="auto"/>
            </w:tcBorders>
            <w:shd w:val="clear" w:color="auto" w:fill="auto"/>
            <w:noWrap/>
            <w:vAlign w:val="bottom"/>
            <w:hideMark/>
          </w:tcPr>
          <w:p w14:paraId="7EDFAB78"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349.5</w:t>
            </w:r>
          </w:p>
        </w:tc>
      </w:tr>
      <w:tr w:rsidR="00771FE7" w:rsidRPr="00771FE7" w14:paraId="6FBE2E7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409B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w:t>
            </w:r>
          </w:p>
        </w:tc>
        <w:tc>
          <w:tcPr>
            <w:tcW w:w="708" w:type="dxa"/>
            <w:tcBorders>
              <w:top w:val="nil"/>
              <w:left w:val="nil"/>
              <w:bottom w:val="single" w:sz="4" w:space="0" w:color="auto"/>
              <w:right w:val="single" w:sz="4" w:space="0" w:color="auto"/>
            </w:tcBorders>
            <w:shd w:val="clear" w:color="auto" w:fill="auto"/>
            <w:noWrap/>
            <w:vAlign w:val="bottom"/>
            <w:hideMark/>
          </w:tcPr>
          <w:p w14:paraId="4CA6C0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44029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MADRE SELVA</w:t>
            </w:r>
          </w:p>
        </w:tc>
        <w:tc>
          <w:tcPr>
            <w:tcW w:w="4277" w:type="dxa"/>
            <w:tcBorders>
              <w:top w:val="nil"/>
              <w:left w:val="nil"/>
              <w:bottom w:val="single" w:sz="4" w:space="0" w:color="auto"/>
              <w:right w:val="single" w:sz="4" w:space="0" w:color="auto"/>
            </w:tcBorders>
            <w:shd w:val="clear" w:color="auto" w:fill="auto"/>
            <w:vAlign w:val="bottom"/>
            <w:hideMark/>
          </w:tcPr>
          <w:p w14:paraId="1C9664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AGUATURMA, 5610, COL. MADRESELVA, ENTRE, AMELO Y ARRAYAN C.P. 64110</w:t>
            </w:r>
          </w:p>
        </w:tc>
        <w:tc>
          <w:tcPr>
            <w:tcW w:w="992" w:type="dxa"/>
            <w:tcBorders>
              <w:top w:val="nil"/>
              <w:left w:val="nil"/>
              <w:bottom w:val="single" w:sz="4" w:space="0" w:color="auto"/>
              <w:right w:val="single" w:sz="4" w:space="0" w:color="auto"/>
            </w:tcBorders>
            <w:shd w:val="clear" w:color="auto" w:fill="auto"/>
            <w:vAlign w:val="bottom"/>
            <w:hideMark/>
          </w:tcPr>
          <w:p w14:paraId="509BAF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F95FE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859E9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121.26</w:t>
            </w:r>
          </w:p>
        </w:tc>
        <w:tc>
          <w:tcPr>
            <w:tcW w:w="817" w:type="dxa"/>
            <w:tcBorders>
              <w:top w:val="nil"/>
              <w:left w:val="nil"/>
              <w:bottom w:val="single" w:sz="4" w:space="0" w:color="auto"/>
              <w:right w:val="single" w:sz="4" w:space="0" w:color="auto"/>
            </w:tcBorders>
            <w:shd w:val="clear" w:color="auto" w:fill="auto"/>
            <w:noWrap/>
            <w:vAlign w:val="bottom"/>
            <w:hideMark/>
          </w:tcPr>
          <w:p w14:paraId="6C7215E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526.25</w:t>
            </w:r>
          </w:p>
        </w:tc>
      </w:tr>
      <w:tr w:rsidR="00771FE7" w:rsidRPr="00771FE7" w14:paraId="15B2A8C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0910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w:t>
            </w:r>
          </w:p>
        </w:tc>
        <w:tc>
          <w:tcPr>
            <w:tcW w:w="708" w:type="dxa"/>
            <w:tcBorders>
              <w:top w:val="nil"/>
              <w:left w:val="nil"/>
              <w:bottom w:val="single" w:sz="4" w:space="0" w:color="auto"/>
              <w:right w:val="single" w:sz="4" w:space="0" w:color="auto"/>
            </w:tcBorders>
            <w:shd w:val="clear" w:color="auto" w:fill="auto"/>
            <w:noWrap/>
            <w:vAlign w:val="bottom"/>
            <w:hideMark/>
          </w:tcPr>
          <w:p w14:paraId="6CCCC7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7017D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CRUZ</w:t>
            </w:r>
          </w:p>
        </w:tc>
        <w:tc>
          <w:tcPr>
            <w:tcW w:w="4277" w:type="dxa"/>
            <w:tcBorders>
              <w:top w:val="nil"/>
              <w:left w:val="nil"/>
              <w:bottom w:val="single" w:sz="4" w:space="0" w:color="auto"/>
              <w:right w:val="single" w:sz="4" w:space="0" w:color="auto"/>
            </w:tcBorders>
            <w:shd w:val="clear" w:color="auto" w:fill="auto"/>
            <w:vAlign w:val="bottom"/>
            <w:hideMark/>
          </w:tcPr>
          <w:p w14:paraId="5F302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ZEMPOALA , 6810, COL. SANTA CRUZ, ENTRE, SELVAS C.P. 64250</w:t>
            </w:r>
          </w:p>
        </w:tc>
        <w:tc>
          <w:tcPr>
            <w:tcW w:w="992" w:type="dxa"/>
            <w:tcBorders>
              <w:top w:val="nil"/>
              <w:left w:val="nil"/>
              <w:bottom w:val="single" w:sz="4" w:space="0" w:color="auto"/>
              <w:right w:val="single" w:sz="4" w:space="0" w:color="auto"/>
            </w:tcBorders>
            <w:shd w:val="clear" w:color="auto" w:fill="auto"/>
            <w:vAlign w:val="bottom"/>
            <w:hideMark/>
          </w:tcPr>
          <w:p w14:paraId="55CAB2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C2081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61B43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259.13</w:t>
            </w:r>
          </w:p>
        </w:tc>
        <w:tc>
          <w:tcPr>
            <w:tcW w:w="817" w:type="dxa"/>
            <w:tcBorders>
              <w:top w:val="nil"/>
              <w:left w:val="nil"/>
              <w:bottom w:val="single" w:sz="4" w:space="0" w:color="auto"/>
              <w:right w:val="single" w:sz="4" w:space="0" w:color="auto"/>
            </w:tcBorders>
            <w:shd w:val="clear" w:color="auto" w:fill="auto"/>
            <w:noWrap/>
            <w:vAlign w:val="bottom"/>
            <w:hideMark/>
          </w:tcPr>
          <w:p w14:paraId="3EEFEF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1234.5</w:t>
            </w:r>
          </w:p>
        </w:tc>
      </w:tr>
      <w:tr w:rsidR="00771FE7" w:rsidRPr="00771FE7" w14:paraId="67CA828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01B9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w:t>
            </w:r>
          </w:p>
        </w:tc>
        <w:tc>
          <w:tcPr>
            <w:tcW w:w="708" w:type="dxa"/>
            <w:tcBorders>
              <w:top w:val="nil"/>
              <w:left w:val="nil"/>
              <w:bottom w:val="single" w:sz="4" w:space="0" w:color="auto"/>
              <w:right w:val="single" w:sz="4" w:space="0" w:color="auto"/>
            </w:tcBorders>
            <w:shd w:val="clear" w:color="auto" w:fill="auto"/>
            <w:noWrap/>
            <w:vAlign w:val="bottom"/>
            <w:hideMark/>
          </w:tcPr>
          <w:p w14:paraId="172605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8AD62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GARZA NIETO</w:t>
            </w:r>
          </w:p>
        </w:tc>
        <w:tc>
          <w:tcPr>
            <w:tcW w:w="4277" w:type="dxa"/>
            <w:tcBorders>
              <w:top w:val="nil"/>
              <w:left w:val="nil"/>
              <w:bottom w:val="single" w:sz="4" w:space="0" w:color="auto"/>
              <w:right w:val="single" w:sz="4" w:space="0" w:color="auto"/>
            </w:tcBorders>
            <w:shd w:val="clear" w:color="auto" w:fill="auto"/>
            <w:vAlign w:val="bottom"/>
            <w:hideMark/>
          </w:tcPr>
          <w:p w14:paraId="1EA314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IGNACIO COMONFORT, 1920, COL. GARZA NIETO, ENTRE, VENUSTIANO CARRANZA Y 20 DE NOVIEMBRE C.P. 64420</w:t>
            </w:r>
          </w:p>
        </w:tc>
        <w:tc>
          <w:tcPr>
            <w:tcW w:w="992" w:type="dxa"/>
            <w:tcBorders>
              <w:top w:val="nil"/>
              <w:left w:val="nil"/>
              <w:bottom w:val="single" w:sz="4" w:space="0" w:color="auto"/>
              <w:right w:val="single" w:sz="4" w:space="0" w:color="auto"/>
            </w:tcBorders>
            <w:shd w:val="clear" w:color="auto" w:fill="auto"/>
            <w:vAlign w:val="bottom"/>
            <w:hideMark/>
          </w:tcPr>
          <w:p w14:paraId="715C0B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322EC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DE0F8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230.39</w:t>
            </w:r>
          </w:p>
        </w:tc>
        <w:tc>
          <w:tcPr>
            <w:tcW w:w="817" w:type="dxa"/>
            <w:tcBorders>
              <w:top w:val="nil"/>
              <w:left w:val="nil"/>
              <w:bottom w:val="single" w:sz="4" w:space="0" w:color="auto"/>
              <w:right w:val="single" w:sz="4" w:space="0" w:color="auto"/>
            </w:tcBorders>
            <w:shd w:val="clear" w:color="auto" w:fill="auto"/>
            <w:noWrap/>
            <w:vAlign w:val="bottom"/>
            <w:hideMark/>
          </w:tcPr>
          <w:p w14:paraId="5A9A2D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361.47</w:t>
            </w:r>
          </w:p>
        </w:tc>
      </w:tr>
      <w:tr w:rsidR="00771FE7" w:rsidRPr="00771FE7" w14:paraId="37EF58D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FD5A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24</w:t>
            </w:r>
          </w:p>
        </w:tc>
        <w:tc>
          <w:tcPr>
            <w:tcW w:w="708" w:type="dxa"/>
            <w:tcBorders>
              <w:top w:val="nil"/>
              <w:left w:val="nil"/>
              <w:bottom w:val="single" w:sz="4" w:space="0" w:color="auto"/>
              <w:right w:val="single" w:sz="4" w:space="0" w:color="auto"/>
            </w:tcBorders>
            <w:shd w:val="clear" w:color="auto" w:fill="auto"/>
            <w:noWrap/>
            <w:vAlign w:val="bottom"/>
            <w:hideMark/>
          </w:tcPr>
          <w:p w14:paraId="3878EC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20867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FERROCARRILERA</w:t>
            </w:r>
          </w:p>
        </w:tc>
        <w:tc>
          <w:tcPr>
            <w:tcW w:w="4277" w:type="dxa"/>
            <w:tcBorders>
              <w:top w:val="nil"/>
              <w:left w:val="nil"/>
              <w:bottom w:val="single" w:sz="4" w:space="0" w:color="auto"/>
              <w:right w:val="single" w:sz="4" w:space="0" w:color="auto"/>
            </w:tcBorders>
            <w:shd w:val="clear" w:color="auto" w:fill="auto"/>
            <w:vAlign w:val="bottom"/>
            <w:hideMark/>
          </w:tcPr>
          <w:p w14:paraId="67741F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JOAQUÍN A. GALLO, 2110, COL. FERROCARRILERA, ENTRE, FERROCARRILERA Y MARTINEZ CAMPOS C.P. 64250</w:t>
            </w:r>
          </w:p>
        </w:tc>
        <w:tc>
          <w:tcPr>
            <w:tcW w:w="992" w:type="dxa"/>
            <w:tcBorders>
              <w:top w:val="nil"/>
              <w:left w:val="nil"/>
              <w:bottom w:val="single" w:sz="4" w:space="0" w:color="auto"/>
              <w:right w:val="single" w:sz="4" w:space="0" w:color="auto"/>
            </w:tcBorders>
            <w:shd w:val="clear" w:color="auto" w:fill="auto"/>
            <w:vAlign w:val="bottom"/>
            <w:hideMark/>
          </w:tcPr>
          <w:p w14:paraId="6CF400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7B35F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76EE3D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754.26</w:t>
            </w:r>
          </w:p>
        </w:tc>
        <w:tc>
          <w:tcPr>
            <w:tcW w:w="817" w:type="dxa"/>
            <w:tcBorders>
              <w:top w:val="nil"/>
              <w:left w:val="nil"/>
              <w:bottom w:val="single" w:sz="4" w:space="0" w:color="auto"/>
              <w:right w:val="single" w:sz="4" w:space="0" w:color="auto"/>
            </w:tcBorders>
            <w:shd w:val="clear" w:color="auto" w:fill="auto"/>
            <w:noWrap/>
            <w:vAlign w:val="bottom"/>
            <w:hideMark/>
          </w:tcPr>
          <w:p w14:paraId="242845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1294.9</w:t>
            </w:r>
          </w:p>
        </w:tc>
      </w:tr>
      <w:tr w:rsidR="00771FE7" w:rsidRPr="00771FE7" w14:paraId="37F27F6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3060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w:t>
            </w:r>
          </w:p>
        </w:tc>
        <w:tc>
          <w:tcPr>
            <w:tcW w:w="708" w:type="dxa"/>
            <w:tcBorders>
              <w:top w:val="nil"/>
              <w:left w:val="nil"/>
              <w:bottom w:val="single" w:sz="4" w:space="0" w:color="auto"/>
              <w:right w:val="single" w:sz="4" w:space="0" w:color="auto"/>
            </w:tcBorders>
            <w:shd w:val="clear" w:color="auto" w:fill="auto"/>
            <w:noWrap/>
            <w:vAlign w:val="bottom"/>
            <w:hideMark/>
          </w:tcPr>
          <w:p w14:paraId="7EECA5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794F1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GRANJA SANITARIA</w:t>
            </w:r>
          </w:p>
        </w:tc>
        <w:tc>
          <w:tcPr>
            <w:tcW w:w="4277" w:type="dxa"/>
            <w:tcBorders>
              <w:top w:val="nil"/>
              <w:left w:val="nil"/>
              <w:bottom w:val="single" w:sz="4" w:space="0" w:color="auto"/>
              <w:right w:val="single" w:sz="4" w:space="0" w:color="auto"/>
            </w:tcBorders>
            <w:shd w:val="clear" w:color="auto" w:fill="auto"/>
            <w:vAlign w:val="bottom"/>
            <w:hideMark/>
          </w:tcPr>
          <w:p w14:paraId="081097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ECHEVERRIA , 352, COL. GRANJA SANITARIA , ENTRE, LUIS ECHEVERRIA Y PEDRO ZORRILLA C.P. 64230</w:t>
            </w:r>
          </w:p>
        </w:tc>
        <w:tc>
          <w:tcPr>
            <w:tcW w:w="992" w:type="dxa"/>
            <w:tcBorders>
              <w:top w:val="nil"/>
              <w:left w:val="nil"/>
              <w:bottom w:val="single" w:sz="4" w:space="0" w:color="auto"/>
              <w:right w:val="single" w:sz="4" w:space="0" w:color="auto"/>
            </w:tcBorders>
            <w:shd w:val="clear" w:color="auto" w:fill="auto"/>
            <w:vAlign w:val="bottom"/>
            <w:hideMark/>
          </w:tcPr>
          <w:p w14:paraId="7F8015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FC4F3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1B53A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704.23</w:t>
            </w:r>
          </w:p>
        </w:tc>
        <w:tc>
          <w:tcPr>
            <w:tcW w:w="817" w:type="dxa"/>
            <w:tcBorders>
              <w:top w:val="nil"/>
              <w:left w:val="nil"/>
              <w:bottom w:val="single" w:sz="4" w:space="0" w:color="auto"/>
              <w:right w:val="single" w:sz="4" w:space="0" w:color="auto"/>
            </w:tcBorders>
            <w:shd w:val="clear" w:color="auto" w:fill="auto"/>
            <w:noWrap/>
            <w:vAlign w:val="bottom"/>
            <w:hideMark/>
          </w:tcPr>
          <w:p w14:paraId="50967AD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1275</w:t>
            </w:r>
          </w:p>
        </w:tc>
      </w:tr>
      <w:tr w:rsidR="00771FE7" w:rsidRPr="00771FE7" w14:paraId="2998A1E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0ED70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26</w:t>
            </w:r>
          </w:p>
        </w:tc>
        <w:tc>
          <w:tcPr>
            <w:tcW w:w="708" w:type="dxa"/>
            <w:tcBorders>
              <w:top w:val="nil"/>
              <w:left w:val="nil"/>
              <w:bottom w:val="single" w:sz="4" w:space="0" w:color="auto"/>
              <w:right w:val="single" w:sz="4" w:space="0" w:color="auto"/>
            </w:tcBorders>
            <w:shd w:val="clear" w:color="auto" w:fill="auto"/>
            <w:noWrap/>
            <w:vAlign w:val="bottom"/>
            <w:hideMark/>
          </w:tcPr>
          <w:p w14:paraId="6D5C19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145B4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A</w:t>
            </w:r>
          </w:p>
        </w:tc>
        <w:tc>
          <w:tcPr>
            <w:tcW w:w="4277" w:type="dxa"/>
            <w:tcBorders>
              <w:top w:val="nil"/>
              <w:left w:val="nil"/>
              <w:bottom w:val="single" w:sz="4" w:space="0" w:color="auto"/>
              <w:right w:val="single" w:sz="4" w:space="0" w:color="auto"/>
            </w:tcBorders>
            <w:shd w:val="clear" w:color="auto" w:fill="auto"/>
            <w:vAlign w:val="bottom"/>
            <w:hideMark/>
          </w:tcPr>
          <w:p w14:paraId="6A3C39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REAL, 1100, COL. CROC, ENTRE, JUAN SARABIA Y LIC. ALONSO SANTOS PALOMO C.P. 64200</w:t>
            </w:r>
          </w:p>
        </w:tc>
        <w:tc>
          <w:tcPr>
            <w:tcW w:w="992" w:type="dxa"/>
            <w:tcBorders>
              <w:top w:val="nil"/>
              <w:left w:val="nil"/>
              <w:bottom w:val="single" w:sz="4" w:space="0" w:color="auto"/>
              <w:right w:val="single" w:sz="4" w:space="0" w:color="auto"/>
            </w:tcBorders>
            <w:shd w:val="clear" w:color="auto" w:fill="auto"/>
            <w:vAlign w:val="bottom"/>
            <w:hideMark/>
          </w:tcPr>
          <w:p w14:paraId="23815D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4DFD9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AA1CA9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308.07</w:t>
            </w:r>
          </w:p>
        </w:tc>
        <w:tc>
          <w:tcPr>
            <w:tcW w:w="817" w:type="dxa"/>
            <w:tcBorders>
              <w:top w:val="nil"/>
              <w:left w:val="nil"/>
              <w:bottom w:val="single" w:sz="4" w:space="0" w:color="auto"/>
              <w:right w:val="single" w:sz="4" w:space="0" w:color="auto"/>
            </w:tcBorders>
            <w:shd w:val="clear" w:color="auto" w:fill="auto"/>
            <w:noWrap/>
            <w:vAlign w:val="bottom"/>
            <w:hideMark/>
          </w:tcPr>
          <w:p w14:paraId="7BE55FC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576</w:t>
            </w:r>
          </w:p>
        </w:tc>
      </w:tr>
      <w:tr w:rsidR="00771FE7" w:rsidRPr="00771FE7" w14:paraId="7B1816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88B6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27</w:t>
            </w:r>
          </w:p>
        </w:tc>
        <w:tc>
          <w:tcPr>
            <w:tcW w:w="708" w:type="dxa"/>
            <w:tcBorders>
              <w:top w:val="nil"/>
              <w:left w:val="nil"/>
              <w:bottom w:val="single" w:sz="4" w:space="0" w:color="auto"/>
              <w:right w:val="single" w:sz="4" w:space="0" w:color="auto"/>
            </w:tcBorders>
            <w:shd w:val="clear" w:color="auto" w:fill="auto"/>
            <w:noWrap/>
            <w:vAlign w:val="bottom"/>
            <w:hideMark/>
          </w:tcPr>
          <w:p w14:paraId="1AE038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6F51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B</w:t>
            </w:r>
          </w:p>
        </w:tc>
        <w:tc>
          <w:tcPr>
            <w:tcW w:w="4277" w:type="dxa"/>
            <w:tcBorders>
              <w:top w:val="nil"/>
              <w:left w:val="nil"/>
              <w:bottom w:val="single" w:sz="4" w:space="0" w:color="auto"/>
              <w:right w:val="single" w:sz="4" w:space="0" w:color="auto"/>
            </w:tcBorders>
            <w:shd w:val="clear" w:color="auto" w:fill="auto"/>
            <w:vAlign w:val="bottom"/>
            <w:hideMark/>
          </w:tcPr>
          <w:p w14:paraId="239EA0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EMANCIPACION PROLETARIA, 1939, COL. FOMERREY 35, ENTRE, ENRIQUE BACA CEDILLO Y RAFAEL QUINTERO C.P. 64200</w:t>
            </w:r>
          </w:p>
        </w:tc>
        <w:tc>
          <w:tcPr>
            <w:tcW w:w="992" w:type="dxa"/>
            <w:tcBorders>
              <w:top w:val="nil"/>
              <w:left w:val="nil"/>
              <w:bottom w:val="single" w:sz="4" w:space="0" w:color="auto"/>
              <w:right w:val="single" w:sz="4" w:space="0" w:color="auto"/>
            </w:tcBorders>
            <w:shd w:val="clear" w:color="auto" w:fill="auto"/>
            <w:vAlign w:val="bottom"/>
            <w:hideMark/>
          </w:tcPr>
          <w:p w14:paraId="1791CB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F3972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9DB1F8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331.16</w:t>
            </w:r>
          </w:p>
        </w:tc>
        <w:tc>
          <w:tcPr>
            <w:tcW w:w="817" w:type="dxa"/>
            <w:tcBorders>
              <w:top w:val="nil"/>
              <w:left w:val="nil"/>
              <w:bottom w:val="single" w:sz="4" w:space="0" w:color="auto"/>
              <w:right w:val="single" w:sz="4" w:space="0" w:color="auto"/>
            </w:tcBorders>
            <w:shd w:val="clear" w:color="auto" w:fill="auto"/>
            <w:noWrap/>
            <w:vAlign w:val="bottom"/>
            <w:hideMark/>
          </w:tcPr>
          <w:p w14:paraId="1655F8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842.27</w:t>
            </w:r>
          </w:p>
        </w:tc>
      </w:tr>
      <w:tr w:rsidR="00771FE7" w:rsidRPr="00771FE7" w14:paraId="08E37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2057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28</w:t>
            </w:r>
          </w:p>
        </w:tc>
        <w:tc>
          <w:tcPr>
            <w:tcW w:w="708" w:type="dxa"/>
            <w:tcBorders>
              <w:top w:val="nil"/>
              <w:left w:val="nil"/>
              <w:bottom w:val="single" w:sz="4" w:space="0" w:color="auto"/>
              <w:right w:val="single" w:sz="4" w:space="0" w:color="auto"/>
            </w:tcBorders>
            <w:shd w:val="clear" w:color="auto" w:fill="auto"/>
            <w:noWrap/>
            <w:vAlign w:val="bottom"/>
            <w:hideMark/>
          </w:tcPr>
          <w:p w14:paraId="01D004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4488F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PORVENIR</w:t>
            </w:r>
          </w:p>
        </w:tc>
        <w:tc>
          <w:tcPr>
            <w:tcW w:w="4277" w:type="dxa"/>
            <w:tcBorders>
              <w:top w:val="nil"/>
              <w:left w:val="nil"/>
              <w:bottom w:val="single" w:sz="4" w:space="0" w:color="auto"/>
              <w:right w:val="single" w:sz="4" w:space="0" w:color="auto"/>
            </w:tcBorders>
            <w:shd w:val="clear" w:color="auto" w:fill="auto"/>
            <w:vAlign w:val="bottom"/>
            <w:hideMark/>
          </w:tcPr>
          <w:p w14:paraId="0EB5A0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ZEUS Y DELFOS, 4237, COL. EL PORVENIR, ENTRE, ISMENIOS Y DIDIMA C.P. 64206</w:t>
            </w:r>
          </w:p>
        </w:tc>
        <w:tc>
          <w:tcPr>
            <w:tcW w:w="992" w:type="dxa"/>
            <w:tcBorders>
              <w:top w:val="nil"/>
              <w:left w:val="nil"/>
              <w:bottom w:val="single" w:sz="4" w:space="0" w:color="auto"/>
              <w:right w:val="single" w:sz="4" w:space="0" w:color="auto"/>
            </w:tcBorders>
            <w:shd w:val="clear" w:color="auto" w:fill="auto"/>
            <w:vAlign w:val="bottom"/>
            <w:hideMark/>
          </w:tcPr>
          <w:p w14:paraId="68CAFE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E9DC8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62781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200.82</w:t>
            </w:r>
          </w:p>
        </w:tc>
        <w:tc>
          <w:tcPr>
            <w:tcW w:w="817" w:type="dxa"/>
            <w:tcBorders>
              <w:top w:val="nil"/>
              <w:left w:val="nil"/>
              <w:bottom w:val="single" w:sz="4" w:space="0" w:color="auto"/>
              <w:right w:val="single" w:sz="4" w:space="0" w:color="auto"/>
            </w:tcBorders>
            <w:shd w:val="clear" w:color="auto" w:fill="auto"/>
            <w:noWrap/>
            <w:vAlign w:val="bottom"/>
            <w:hideMark/>
          </w:tcPr>
          <w:p w14:paraId="04AA008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296.61</w:t>
            </w:r>
          </w:p>
        </w:tc>
      </w:tr>
      <w:tr w:rsidR="00771FE7" w:rsidRPr="00771FE7" w14:paraId="3A49FD9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EA43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29</w:t>
            </w:r>
          </w:p>
        </w:tc>
        <w:tc>
          <w:tcPr>
            <w:tcW w:w="708" w:type="dxa"/>
            <w:tcBorders>
              <w:top w:val="nil"/>
              <w:left w:val="nil"/>
              <w:bottom w:val="single" w:sz="4" w:space="0" w:color="auto"/>
              <w:right w:val="single" w:sz="4" w:space="0" w:color="auto"/>
            </w:tcBorders>
            <w:shd w:val="clear" w:color="auto" w:fill="auto"/>
            <w:noWrap/>
            <w:vAlign w:val="bottom"/>
            <w:hideMark/>
          </w:tcPr>
          <w:p w14:paraId="4B3B57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E9D47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MUNICIPAL</w:t>
            </w:r>
          </w:p>
        </w:tc>
        <w:tc>
          <w:tcPr>
            <w:tcW w:w="4277" w:type="dxa"/>
            <w:tcBorders>
              <w:top w:val="nil"/>
              <w:left w:val="nil"/>
              <w:bottom w:val="single" w:sz="4" w:space="0" w:color="auto"/>
              <w:right w:val="single" w:sz="4" w:space="0" w:color="auto"/>
            </w:tcBorders>
            <w:shd w:val="clear" w:color="auto" w:fill="auto"/>
            <w:vAlign w:val="bottom"/>
            <w:hideMark/>
          </w:tcPr>
          <w:p w14:paraId="32D76F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DR. EUSEBIO GUAJARDO, 9512, COL. MUNICIPAL, ENTRE, ENRIQUE C. LIVAS Y EDELMIRO RANGEL C.P. 64210</w:t>
            </w:r>
          </w:p>
        </w:tc>
        <w:tc>
          <w:tcPr>
            <w:tcW w:w="992" w:type="dxa"/>
            <w:tcBorders>
              <w:top w:val="nil"/>
              <w:left w:val="nil"/>
              <w:bottom w:val="single" w:sz="4" w:space="0" w:color="auto"/>
              <w:right w:val="single" w:sz="4" w:space="0" w:color="auto"/>
            </w:tcBorders>
            <w:shd w:val="clear" w:color="auto" w:fill="auto"/>
            <w:vAlign w:val="bottom"/>
            <w:hideMark/>
          </w:tcPr>
          <w:p w14:paraId="0DCBB2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A9E84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E49495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258.69</w:t>
            </w:r>
          </w:p>
        </w:tc>
        <w:tc>
          <w:tcPr>
            <w:tcW w:w="817" w:type="dxa"/>
            <w:tcBorders>
              <w:top w:val="nil"/>
              <w:left w:val="nil"/>
              <w:bottom w:val="single" w:sz="4" w:space="0" w:color="auto"/>
              <w:right w:val="single" w:sz="4" w:space="0" w:color="auto"/>
            </w:tcBorders>
            <w:shd w:val="clear" w:color="auto" w:fill="auto"/>
            <w:noWrap/>
            <w:vAlign w:val="bottom"/>
            <w:hideMark/>
          </w:tcPr>
          <w:p w14:paraId="2C9063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768.92</w:t>
            </w:r>
          </w:p>
        </w:tc>
      </w:tr>
      <w:tr w:rsidR="00771FE7" w:rsidRPr="00771FE7" w14:paraId="1AE072E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9239E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30</w:t>
            </w:r>
          </w:p>
        </w:tc>
        <w:tc>
          <w:tcPr>
            <w:tcW w:w="708" w:type="dxa"/>
            <w:tcBorders>
              <w:top w:val="nil"/>
              <w:left w:val="nil"/>
              <w:bottom w:val="single" w:sz="4" w:space="0" w:color="auto"/>
              <w:right w:val="single" w:sz="4" w:space="0" w:color="auto"/>
            </w:tcBorders>
            <w:shd w:val="clear" w:color="auto" w:fill="auto"/>
            <w:noWrap/>
            <w:vAlign w:val="bottom"/>
            <w:hideMark/>
          </w:tcPr>
          <w:p w14:paraId="5BC37D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5B26E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FRANCISCO VILLA</w:t>
            </w:r>
          </w:p>
        </w:tc>
        <w:tc>
          <w:tcPr>
            <w:tcW w:w="4277" w:type="dxa"/>
            <w:tcBorders>
              <w:top w:val="nil"/>
              <w:left w:val="nil"/>
              <w:bottom w:val="single" w:sz="4" w:space="0" w:color="auto"/>
              <w:right w:val="single" w:sz="4" w:space="0" w:color="auto"/>
            </w:tcBorders>
            <w:shd w:val="clear" w:color="auto" w:fill="auto"/>
            <w:vAlign w:val="bottom"/>
            <w:hideMark/>
          </w:tcPr>
          <w:p w14:paraId="594B6C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JUAN DOSAL, 204, COL. FRANCISCO VILLA, ENTRE, MACLOVIO HERRERA Y PABLO LUNA C.P. 64228</w:t>
            </w:r>
          </w:p>
        </w:tc>
        <w:tc>
          <w:tcPr>
            <w:tcW w:w="992" w:type="dxa"/>
            <w:tcBorders>
              <w:top w:val="nil"/>
              <w:left w:val="nil"/>
              <w:bottom w:val="single" w:sz="4" w:space="0" w:color="auto"/>
              <w:right w:val="single" w:sz="4" w:space="0" w:color="auto"/>
            </w:tcBorders>
            <w:shd w:val="clear" w:color="auto" w:fill="auto"/>
            <w:vAlign w:val="bottom"/>
            <w:hideMark/>
          </w:tcPr>
          <w:p w14:paraId="3D9EE1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334E2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EEB623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722.29</w:t>
            </w:r>
          </w:p>
        </w:tc>
        <w:tc>
          <w:tcPr>
            <w:tcW w:w="817" w:type="dxa"/>
            <w:tcBorders>
              <w:top w:val="nil"/>
              <w:left w:val="nil"/>
              <w:bottom w:val="single" w:sz="4" w:space="0" w:color="auto"/>
              <w:right w:val="single" w:sz="4" w:space="0" w:color="auto"/>
            </w:tcBorders>
            <w:shd w:val="clear" w:color="auto" w:fill="auto"/>
            <w:noWrap/>
            <w:vAlign w:val="bottom"/>
            <w:hideMark/>
          </w:tcPr>
          <w:p w14:paraId="5723FE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1097.5</w:t>
            </w:r>
          </w:p>
        </w:tc>
      </w:tr>
      <w:tr w:rsidR="00771FE7" w:rsidRPr="00771FE7" w14:paraId="068B8B3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A587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31</w:t>
            </w:r>
          </w:p>
        </w:tc>
        <w:tc>
          <w:tcPr>
            <w:tcW w:w="708" w:type="dxa"/>
            <w:tcBorders>
              <w:top w:val="nil"/>
              <w:left w:val="nil"/>
              <w:bottom w:val="single" w:sz="4" w:space="0" w:color="auto"/>
              <w:right w:val="single" w:sz="4" w:space="0" w:color="auto"/>
            </w:tcBorders>
            <w:shd w:val="clear" w:color="auto" w:fill="auto"/>
            <w:noWrap/>
            <w:vAlign w:val="bottom"/>
            <w:hideMark/>
          </w:tcPr>
          <w:p w14:paraId="7C3DA3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3BEEC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 BERNABE II</w:t>
            </w:r>
          </w:p>
        </w:tc>
        <w:tc>
          <w:tcPr>
            <w:tcW w:w="4277" w:type="dxa"/>
            <w:tcBorders>
              <w:top w:val="nil"/>
              <w:left w:val="nil"/>
              <w:bottom w:val="single" w:sz="4" w:space="0" w:color="auto"/>
              <w:right w:val="single" w:sz="4" w:space="0" w:color="auto"/>
            </w:tcBorders>
            <w:shd w:val="clear" w:color="auto" w:fill="auto"/>
            <w:vAlign w:val="bottom"/>
            <w:hideMark/>
          </w:tcPr>
          <w:p w14:paraId="2E92A3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APOLO, S/N, COL. SAN BERNABE  8° SECTOR , ENTRE, AV. AZTLAN Y PROL. AZTLAN C.P. 64100</w:t>
            </w:r>
          </w:p>
        </w:tc>
        <w:tc>
          <w:tcPr>
            <w:tcW w:w="992" w:type="dxa"/>
            <w:tcBorders>
              <w:top w:val="nil"/>
              <w:left w:val="nil"/>
              <w:bottom w:val="single" w:sz="4" w:space="0" w:color="auto"/>
              <w:right w:val="single" w:sz="4" w:space="0" w:color="auto"/>
            </w:tcBorders>
            <w:shd w:val="clear" w:color="auto" w:fill="auto"/>
            <w:vAlign w:val="bottom"/>
            <w:hideMark/>
          </w:tcPr>
          <w:p w14:paraId="4AA663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C423C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40949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207.8</w:t>
            </w:r>
          </w:p>
        </w:tc>
        <w:tc>
          <w:tcPr>
            <w:tcW w:w="817" w:type="dxa"/>
            <w:tcBorders>
              <w:top w:val="nil"/>
              <w:left w:val="nil"/>
              <w:bottom w:val="single" w:sz="4" w:space="0" w:color="auto"/>
              <w:right w:val="single" w:sz="4" w:space="0" w:color="auto"/>
            </w:tcBorders>
            <w:shd w:val="clear" w:color="auto" w:fill="auto"/>
            <w:noWrap/>
            <w:vAlign w:val="bottom"/>
            <w:hideMark/>
          </w:tcPr>
          <w:p w14:paraId="3345599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508</w:t>
            </w:r>
          </w:p>
        </w:tc>
      </w:tr>
      <w:tr w:rsidR="00771FE7" w:rsidRPr="00771FE7" w14:paraId="3969A8B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698D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32</w:t>
            </w:r>
          </w:p>
        </w:tc>
        <w:tc>
          <w:tcPr>
            <w:tcW w:w="708" w:type="dxa"/>
            <w:tcBorders>
              <w:top w:val="nil"/>
              <w:left w:val="nil"/>
              <w:bottom w:val="single" w:sz="4" w:space="0" w:color="auto"/>
              <w:right w:val="single" w:sz="4" w:space="0" w:color="auto"/>
            </w:tcBorders>
            <w:shd w:val="clear" w:color="auto" w:fill="auto"/>
            <w:noWrap/>
            <w:vAlign w:val="bottom"/>
            <w:hideMark/>
          </w:tcPr>
          <w:p w14:paraId="166B5D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0008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URBANO SAN BERNABE II</w:t>
            </w:r>
          </w:p>
        </w:tc>
        <w:tc>
          <w:tcPr>
            <w:tcW w:w="4277" w:type="dxa"/>
            <w:tcBorders>
              <w:top w:val="nil"/>
              <w:left w:val="nil"/>
              <w:bottom w:val="single" w:sz="4" w:space="0" w:color="auto"/>
              <w:right w:val="single" w:sz="4" w:space="0" w:color="auto"/>
            </w:tcBorders>
            <w:shd w:val="clear" w:color="auto" w:fill="auto"/>
            <w:vAlign w:val="bottom"/>
            <w:hideMark/>
          </w:tcPr>
          <w:p w14:paraId="1F1239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APOLO, S/N, COL. SAN BERNABE  8° SECTOR , ENTRE, AV. AZTLAN Y PROL. AZTLAN C.P. 64100</w:t>
            </w:r>
          </w:p>
        </w:tc>
        <w:tc>
          <w:tcPr>
            <w:tcW w:w="992" w:type="dxa"/>
            <w:tcBorders>
              <w:top w:val="nil"/>
              <w:left w:val="nil"/>
              <w:bottom w:val="single" w:sz="4" w:space="0" w:color="auto"/>
              <w:right w:val="single" w:sz="4" w:space="0" w:color="auto"/>
            </w:tcBorders>
            <w:shd w:val="clear" w:color="auto" w:fill="auto"/>
            <w:vAlign w:val="bottom"/>
            <w:hideMark/>
          </w:tcPr>
          <w:p w14:paraId="19391F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F7EB3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AAEDF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233</w:t>
            </w:r>
          </w:p>
        </w:tc>
        <w:tc>
          <w:tcPr>
            <w:tcW w:w="817" w:type="dxa"/>
            <w:tcBorders>
              <w:top w:val="nil"/>
              <w:left w:val="nil"/>
              <w:bottom w:val="single" w:sz="4" w:space="0" w:color="auto"/>
              <w:right w:val="single" w:sz="4" w:space="0" w:color="auto"/>
            </w:tcBorders>
            <w:shd w:val="clear" w:color="auto" w:fill="auto"/>
            <w:noWrap/>
            <w:vAlign w:val="bottom"/>
            <w:hideMark/>
          </w:tcPr>
          <w:p w14:paraId="21C263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533</w:t>
            </w:r>
          </w:p>
        </w:tc>
      </w:tr>
      <w:tr w:rsidR="00771FE7" w:rsidRPr="00771FE7" w14:paraId="2F6E2A0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796E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33</w:t>
            </w:r>
          </w:p>
        </w:tc>
        <w:tc>
          <w:tcPr>
            <w:tcW w:w="708" w:type="dxa"/>
            <w:tcBorders>
              <w:top w:val="nil"/>
              <w:left w:val="nil"/>
              <w:bottom w:val="single" w:sz="4" w:space="0" w:color="auto"/>
              <w:right w:val="single" w:sz="4" w:space="0" w:color="auto"/>
            </w:tcBorders>
            <w:shd w:val="clear" w:color="auto" w:fill="auto"/>
            <w:noWrap/>
            <w:vAlign w:val="bottom"/>
            <w:hideMark/>
          </w:tcPr>
          <w:p w14:paraId="3EA292F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DED89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ATENCION INTEGRAL EN SALUD MENTAL DEL ADOLESCENTE</w:t>
            </w:r>
          </w:p>
        </w:tc>
        <w:tc>
          <w:tcPr>
            <w:tcW w:w="4277" w:type="dxa"/>
            <w:tcBorders>
              <w:top w:val="nil"/>
              <w:left w:val="nil"/>
              <w:bottom w:val="single" w:sz="4" w:space="0" w:color="auto"/>
              <w:right w:val="single" w:sz="4" w:space="0" w:color="auto"/>
            </w:tcBorders>
            <w:shd w:val="clear" w:color="auto" w:fill="auto"/>
            <w:vAlign w:val="bottom"/>
            <w:hideMark/>
          </w:tcPr>
          <w:p w14:paraId="1CB4E6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HIPOLITO IRIGOYEN, 9004, COL. SAN MARTIN, ENTRE, AHUIZOTL Y NICOLAS DE AVELLANEDA C.P. 64200</w:t>
            </w:r>
          </w:p>
        </w:tc>
        <w:tc>
          <w:tcPr>
            <w:tcW w:w="992" w:type="dxa"/>
            <w:tcBorders>
              <w:top w:val="nil"/>
              <w:left w:val="nil"/>
              <w:bottom w:val="single" w:sz="4" w:space="0" w:color="auto"/>
              <w:right w:val="single" w:sz="4" w:space="0" w:color="auto"/>
            </w:tcBorders>
            <w:shd w:val="clear" w:color="auto" w:fill="auto"/>
            <w:vAlign w:val="bottom"/>
            <w:hideMark/>
          </w:tcPr>
          <w:p w14:paraId="63055E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01076B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2A62BB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117.17</w:t>
            </w:r>
          </w:p>
        </w:tc>
        <w:tc>
          <w:tcPr>
            <w:tcW w:w="817" w:type="dxa"/>
            <w:tcBorders>
              <w:top w:val="nil"/>
              <w:left w:val="nil"/>
              <w:bottom w:val="single" w:sz="4" w:space="0" w:color="auto"/>
              <w:right w:val="single" w:sz="4" w:space="0" w:color="auto"/>
            </w:tcBorders>
            <w:shd w:val="clear" w:color="auto" w:fill="auto"/>
            <w:noWrap/>
            <w:vAlign w:val="bottom"/>
            <w:hideMark/>
          </w:tcPr>
          <w:p w14:paraId="6BE79C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554.24</w:t>
            </w:r>
          </w:p>
        </w:tc>
      </w:tr>
      <w:tr w:rsidR="00771FE7" w:rsidRPr="00771FE7" w14:paraId="351DBF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4F80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34</w:t>
            </w:r>
          </w:p>
        </w:tc>
        <w:tc>
          <w:tcPr>
            <w:tcW w:w="708" w:type="dxa"/>
            <w:tcBorders>
              <w:top w:val="nil"/>
              <w:left w:val="nil"/>
              <w:bottom w:val="single" w:sz="4" w:space="0" w:color="auto"/>
              <w:right w:val="single" w:sz="4" w:space="0" w:color="auto"/>
            </w:tcBorders>
            <w:shd w:val="clear" w:color="auto" w:fill="auto"/>
            <w:noWrap/>
            <w:vAlign w:val="bottom"/>
            <w:hideMark/>
          </w:tcPr>
          <w:p w14:paraId="750171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3600B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SANITARIA # 1</w:t>
            </w:r>
          </w:p>
        </w:tc>
        <w:tc>
          <w:tcPr>
            <w:tcW w:w="4277" w:type="dxa"/>
            <w:tcBorders>
              <w:top w:val="nil"/>
              <w:left w:val="nil"/>
              <w:bottom w:val="single" w:sz="4" w:space="0" w:color="auto"/>
              <w:right w:val="single" w:sz="4" w:space="0" w:color="auto"/>
            </w:tcBorders>
            <w:shd w:val="clear" w:color="auto" w:fill="auto"/>
            <w:vAlign w:val="bottom"/>
            <w:hideMark/>
          </w:tcPr>
          <w:p w14:paraId="269C04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PLAN DE GUADALUPE, 122, COL. ANTONIO I. VILLARREAL, ENTRE, DIVISIÓN DEL NORTE Y COLONIA ANTONIO I. VILLARREAL C.P. 64390</w:t>
            </w:r>
          </w:p>
        </w:tc>
        <w:tc>
          <w:tcPr>
            <w:tcW w:w="992" w:type="dxa"/>
            <w:tcBorders>
              <w:top w:val="nil"/>
              <w:left w:val="nil"/>
              <w:bottom w:val="single" w:sz="4" w:space="0" w:color="auto"/>
              <w:right w:val="single" w:sz="4" w:space="0" w:color="auto"/>
            </w:tcBorders>
            <w:shd w:val="clear" w:color="auto" w:fill="auto"/>
            <w:vAlign w:val="bottom"/>
            <w:hideMark/>
          </w:tcPr>
          <w:p w14:paraId="4A53EE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0F213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1E69FA9"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825</w:t>
            </w:r>
          </w:p>
        </w:tc>
        <w:tc>
          <w:tcPr>
            <w:tcW w:w="817" w:type="dxa"/>
            <w:tcBorders>
              <w:top w:val="nil"/>
              <w:left w:val="nil"/>
              <w:bottom w:val="single" w:sz="4" w:space="0" w:color="auto"/>
              <w:right w:val="single" w:sz="4" w:space="0" w:color="auto"/>
            </w:tcBorders>
            <w:shd w:val="clear" w:color="auto" w:fill="auto"/>
            <w:noWrap/>
            <w:vAlign w:val="bottom"/>
            <w:hideMark/>
          </w:tcPr>
          <w:p w14:paraId="7787F061"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275</w:t>
            </w:r>
          </w:p>
        </w:tc>
      </w:tr>
      <w:tr w:rsidR="00771FE7" w:rsidRPr="00771FE7" w14:paraId="45C689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3D4B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35</w:t>
            </w:r>
          </w:p>
        </w:tc>
        <w:tc>
          <w:tcPr>
            <w:tcW w:w="708" w:type="dxa"/>
            <w:tcBorders>
              <w:top w:val="nil"/>
              <w:left w:val="nil"/>
              <w:bottom w:val="single" w:sz="4" w:space="0" w:color="auto"/>
              <w:right w:val="single" w:sz="4" w:space="0" w:color="auto"/>
            </w:tcBorders>
            <w:shd w:val="clear" w:color="auto" w:fill="auto"/>
            <w:noWrap/>
            <w:vAlign w:val="bottom"/>
            <w:hideMark/>
          </w:tcPr>
          <w:p w14:paraId="37906D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AB94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#1</w:t>
            </w:r>
          </w:p>
        </w:tc>
        <w:tc>
          <w:tcPr>
            <w:tcW w:w="4277" w:type="dxa"/>
            <w:tcBorders>
              <w:top w:val="nil"/>
              <w:left w:val="nil"/>
              <w:bottom w:val="single" w:sz="4" w:space="0" w:color="auto"/>
              <w:right w:val="single" w:sz="4" w:space="0" w:color="auto"/>
            </w:tcBorders>
            <w:shd w:val="clear" w:color="auto" w:fill="auto"/>
            <w:vAlign w:val="bottom"/>
            <w:hideMark/>
          </w:tcPr>
          <w:p w14:paraId="7035F2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EMILIO CARRANZA, 730 SUR, COL. CENTRO, ENTRE, PADRE MIER Y MATAMOROS C.P. 64000</w:t>
            </w:r>
          </w:p>
        </w:tc>
        <w:tc>
          <w:tcPr>
            <w:tcW w:w="992" w:type="dxa"/>
            <w:tcBorders>
              <w:top w:val="nil"/>
              <w:left w:val="nil"/>
              <w:bottom w:val="single" w:sz="4" w:space="0" w:color="auto"/>
              <w:right w:val="single" w:sz="4" w:space="0" w:color="auto"/>
            </w:tcBorders>
            <w:shd w:val="clear" w:color="auto" w:fill="auto"/>
            <w:vAlign w:val="bottom"/>
            <w:hideMark/>
          </w:tcPr>
          <w:p w14:paraId="609FBE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B58C0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6D425A0"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650</w:t>
            </w:r>
          </w:p>
        </w:tc>
        <w:tc>
          <w:tcPr>
            <w:tcW w:w="817" w:type="dxa"/>
            <w:tcBorders>
              <w:top w:val="nil"/>
              <w:left w:val="nil"/>
              <w:bottom w:val="single" w:sz="4" w:space="0" w:color="auto"/>
              <w:right w:val="single" w:sz="4" w:space="0" w:color="auto"/>
            </w:tcBorders>
            <w:shd w:val="clear" w:color="auto" w:fill="auto"/>
            <w:noWrap/>
            <w:vAlign w:val="bottom"/>
            <w:hideMark/>
          </w:tcPr>
          <w:p w14:paraId="53B444F7"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500</w:t>
            </w:r>
          </w:p>
        </w:tc>
      </w:tr>
      <w:tr w:rsidR="00771FE7" w:rsidRPr="00771FE7" w14:paraId="52B2092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920D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36</w:t>
            </w:r>
          </w:p>
        </w:tc>
        <w:tc>
          <w:tcPr>
            <w:tcW w:w="708" w:type="dxa"/>
            <w:tcBorders>
              <w:top w:val="nil"/>
              <w:left w:val="nil"/>
              <w:bottom w:val="single" w:sz="4" w:space="0" w:color="auto"/>
              <w:right w:val="single" w:sz="4" w:space="0" w:color="auto"/>
            </w:tcBorders>
            <w:shd w:val="clear" w:color="auto" w:fill="auto"/>
            <w:noWrap/>
            <w:vAlign w:val="bottom"/>
            <w:hideMark/>
          </w:tcPr>
          <w:p w14:paraId="3A288C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09FFD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CAPASITS - CENTRO AMBULATORIO PARA LA ATENCIÓN DE SIDA E INFECCIONES DE TRASMISIÓN SEXUAL</w:t>
            </w:r>
          </w:p>
        </w:tc>
        <w:tc>
          <w:tcPr>
            <w:tcW w:w="4277" w:type="dxa"/>
            <w:tcBorders>
              <w:top w:val="nil"/>
              <w:left w:val="nil"/>
              <w:bottom w:val="single" w:sz="4" w:space="0" w:color="auto"/>
              <w:right w:val="single" w:sz="4" w:space="0" w:color="auto"/>
            </w:tcBorders>
            <w:shd w:val="clear" w:color="auto" w:fill="auto"/>
            <w:vAlign w:val="bottom"/>
            <w:hideMark/>
          </w:tcPr>
          <w:p w14:paraId="54C731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MIGUEL BARRAGAN , S/N, COL. INDUSTRIAL, ENTRE, ESQ. CON  LIMA C.P. 64440</w:t>
            </w:r>
          </w:p>
        </w:tc>
        <w:tc>
          <w:tcPr>
            <w:tcW w:w="992" w:type="dxa"/>
            <w:tcBorders>
              <w:top w:val="nil"/>
              <w:left w:val="nil"/>
              <w:bottom w:val="single" w:sz="4" w:space="0" w:color="auto"/>
              <w:right w:val="single" w:sz="4" w:space="0" w:color="auto"/>
            </w:tcBorders>
            <w:shd w:val="clear" w:color="auto" w:fill="auto"/>
            <w:vAlign w:val="bottom"/>
            <w:hideMark/>
          </w:tcPr>
          <w:p w14:paraId="78C974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3820E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F798B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312</w:t>
            </w:r>
          </w:p>
        </w:tc>
        <w:tc>
          <w:tcPr>
            <w:tcW w:w="817" w:type="dxa"/>
            <w:tcBorders>
              <w:top w:val="nil"/>
              <w:left w:val="nil"/>
              <w:bottom w:val="single" w:sz="4" w:space="0" w:color="auto"/>
              <w:right w:val="single" w:sz="4" w:space="0" w:color="auto"/>
            </w:tcBorders>
            <w:shd w:val="clear" w:color="auto" w:fill="auto"/>
            <w:noWrap/>
            <w:vAlign w:val="bottom"/>
            <w:hideMark/>
          </w:tcPr>
          <w:p w14:paraId="44F3A94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7BF191A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15B0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37</w:t>
            </w:r>
          </w:p>
        </w:tc>
        <w:tc>
          <w:tcPr>
            <w:tcW w:w="708" w:type="dxa"/>
            <w:tcBorders>
              <w:top w:val="nil"/>
              <w:left w:val="nil"/>
              <w:bottom w:val="single" w:sz="4" w:space="0" w:color="auto"/>
              <w:right w:val="single" w:sz="4" w:space="0" w:color="auto"/>
            </w:tcBorders>
            <w:shd w:val="clear" w:color="auto" w:fill="auto"/>
            <w:noWrap/>
            <w:vAlign w:val="bottom"/>
            <w:hideMark/>
          </w:tcPr>
          <w:p w14:paraId="420FB3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F7440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NUEVA MORELOS</w:t>
            </w:r>
          </w:p>
        </w:tc>
        <w:tc>
          <w:tcPr>
            <w:tcW w:w="4277" w:type="dxa"/>
            <w:tcBorders>
              <w:top w:val="nil"/>
              <w:left w:val="nil"/>
              <w:bottom w:val="single" w:sz="4" w:space="0" w:color="auto"/>
              <w:right w:val="single" w:sz="4" w:space="0" w:color="auto"/>
            </w:tcBorders>
            <w:shd w:val="clear" w:color="auto" w:fill="auto"/>
            <w:vAlign w:val="bottom"/>
            <w:hideMark/>
          </w:tcPr>
          <w:p w14:paraId="59EDEE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NUEVO MÉXICO , S/N, COL. NUEVA MORELOS, ENTRE, ESQ. CON AV. FIDEL VELAZQUEZ Y ARRECIFE C.P. 64180</w:t>
            </w:r>
          </w:p>
        </w:tc>
        <w:tc>
          <w:tcPr>
            <w:tcW w:w="992" w:type="dxa"/>
            <w:tcBorders>
              <w:top w:val="nil"/>
              <w:left w:val="nil"/>
              <w:bottom w:val="single" w:sz="4" w:space="0" w:color="auto"/>
              <w:right w:val="single" w:sz="4" w:space="0" w:color="auto"/>
            </w:tcBorders>
            <w:shd w:val="clear" w:color="auto" w:fill="auto"/>
            <w:vAlign w:val="bottom"/>
            <w:hideMark/>
          </w:tcPr>
          <w:p w14:paraId="17E812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D2C79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E375F0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1381.22</w:t>
            </w:r>
          </w:p>
        </w:tc>
        <w:tc>
          <w:tcPr>
            <w:tcW w:w="817" w:type="dxa"/>
            <w:tcBorders>
              <w:top w:val="nil"/>
              <w:left w:val="nil"/>
              <w:bottom w:val="single" w:sz="4" w:space="0" w:color="auto"/>
              <w:right w:val="single" w:sz="4" w:space="0" w:color="auto"/>
            </w:tcBorders>
            <w:shd w:val="clear" w:color="auto" w:fill="auto"/>
            <w:noWrap/>
            <w:vAlign w:val="bottom"/>
            <w:hideMark/>
          </w:tcPr>
          <w:p w14:paraId="5D46B0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2630.6</w:t>
            </w:r>
          </w:p>
        </w:tc>
      </w:tr>
      <w:tr w:rsidR="00771FE7" w:rsidRPr="00771FE7" w14:paraId="7790D1C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D6DBD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38</w:t>
            </w:r>
          </w:p>
        </w:tc>
        <w:tc>
          <w:tcPr>
            <w:tcW w:w="708" w:type="dxa"/>
            <w:tcBorders>
              <w:top w:val="nil"/>
              <w:left w:val="nil"/>
              <w:bottom w:val="single" w:sz="4" w:space="0" w:color="auto"/>
              <w:right w:val="single" w:sz="4" w:space="0" w:color="auto"/>
            </w:tcBorders>
            <w:shd w:val="clear" w:color="auto" w:fill="auto"/>
            <w:noWrap/>
            <w:vAlign w:val="bottom"/>
            <w:hideMark/>
          </w:tcPr>
          <w:p w14:paraId="75FBD3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8FE0A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ESTANZUELA</w:t>
            </w:r>
          </w:p>
        </w:tc>
        <w:tc>
          <w:tcPr>
            <w:tcW w:w="4277" w:type="dxa"/>
            <w:tcBorders>
              <w:top w:val="nil"/>
              <w:left w:val="nil"/>
              <w:bottom w:val="single" w:sz="4" w:space="0" w:color="auto"/>
              <w:right w:val="single" w:sz="4" w:space="0" w:color="auto"/>
            </w:tcBorders>
            <w:shd w:val="clear" w:color="auto" w:fill="auto"/>
            <w:vAlign w:val="bottom"/>
            <w:hideMark/>
          </w:tcPr>
          <w:p w14:paraId="24DF33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CONSTITUCION, 90, COL. NUEVA ESTANZUELA, ENTRE, CONGRESO NORTE Y ASISTENCIA C.P. 64710</w:t>
            </w:r>
          </w:p>
        </w:tc>
        <w:tc>
          <w:tcPr>
            <w:tcW w:w="992" w:type="dxa"/>
            <w:tcBorders>
              <w:top w:val="nil"/>
              <w:left w:val="nil"/>
              <w:bottom w:val="single" w:sz="4" w:space="0" w:color="auto"/>
              <w:right w:val="single" w:sz="4" w:space="0" w:color="auto"/>
            </w:tcBorders>
            <w:shd w:val="clear" w:color="auto" w:fill="auto"/>
            <w:vAlign w:val="bottom"/>
            <w:hideMark/>
          </w:tcPr>
          <w:p w14:paraId="21CC45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48BCC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23BC9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w:t>
            </w:r>
          </w:p>
        </w:tc>
        <w:tc>
          <w:tcPr>
            <w:tcW w:w="817" w:type="dxa"/>
            <w:tcBorders>
              <w:top w:val="nil"/>
              <w:left w:val="nil"/>
              <w:bottom w:val="single" w:sz="4" w:space="0" w:color="auto"/>
              <w:right w:val="single" w:sz="4" w:space="0" w:color="auto"/>
            </w:tcBorders>
            <w:shd w:val="clear" w:color="auto" w:fill="auto"/>
            <w:noWrap/>
            <w:vAlign w:val="bottom"/>
            <w:hideMark/>
          </w:tcPr>
          <w:p w14:paraId="7AAA6FD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520</w:t>
            </w:r>
          </w:p>
        </w:tc>
      </w:tr>
      <w:tr w:rsidR="00771FE7" w:rsidRPr="00771FE7" w14:paraId="21BB03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CCE7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39</w:t>
            </w:r>
          </w:p>
        </w:tc>
        <w:tc>
          <w:tcPr>
            <w:tcW w:w="708" w:type="dxa"/>
            <w:tcBorders>
              <w:top w:val="nil"/>
              <w:left w:val="nil"/>
              <w:bottom w:val="single" w:sz="4" w:space="0" w:color="auto"/>
              <w:right w:val="single" w:sz="4" w:space="0" w:color="auto"/>
            </w:tcBorders>
            <w:shd w:val="clear" w:color="auto" w:fill="auto"/>
            <w:noWrap/>
            <w:vAlign w:val="bottom"/>
            <w:hideMark/>
          </w:tcPr>
          <w:p w14:paraId="14DFF7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F293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LA ESTANZUELA</w:t>
            </w:r>
          </w:p>
        </w:tc>
        <w:tc>
          <w:tcPr>
            <w:tcW w:w="4277" w:type="dxa"/>
            <w:tcBorders>
              <w:top w:val="nil"/>
              <w:left w:val="nil"/>
              <w:bottom w:val="single" w:sz="4" w:space="0" w:color="auto"/>
              <w:right w:val="single" w:sz="4" w:space="0" w:color="auto"/>
            </w:tcBorders>
            <w:shd w:val="clear" w:color="auto" w:fill="auto"/>
            <w:vAlign w:val="bottom"/>
            <w:hideMark/>
          </w:tcPr>
          <w:p w14:paraId="1C8387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TESORERIA , S/N, COL. NUEVA ESTANZUELA, ENTRE, CONGRESO NORTE Y ASISTENCIA C.P. 64988</w:t>
            </w:r>
          </w:p>
        </w:tc>
        <w:tc>
          <w:tcPr>
            <w:tcW w:w="992" w:type="dxa"/>
            <w:tcBorders>
              <w:top w:val="nil"/>
              <w:left w:val="nil"/>
              <w:bottom w:val="single" w:sz="4" w:space="0" w:color="auto"/>
              <w:right w:val="single" w:sz="4" w:space="0" w:color="auto"/>
            </w:tcBorders>
            <w:shd w:val="clear" w:color="auto" w:fill="auto"/>
            <w:vAlign w:val="bottom"/>
            <w:hideMark/>
          </w:tcPr>
          <w:p w14:paraId="7CF7FC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09C4E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782EB3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142</w:t>
            </w:r>
          </w:p>
        </w:tc>
        <w:tc>
          <w:tcPr>
            <w:tcW w:w="817" w:type="dxa"/>
            <w:tcBorders>
              <w:top w:val="nil"/>
              <w:left w:val="nil"/>
              <w:bottom w:val="single" w:sz="4" w:space="0" w:color="auto"/>
              <w:right w:val="single" w:sz="4" w:space="0" w:color="auto"/>
            </w:tcBorders>
            <w:shd w:val="clear" w:color="auto" w:fill="auto"/>
            <w:noWrap/>
            <w:vAlign w:val="bottom"/>
            <w:hideMark/>
          </w:tcPr>
          <w:p w14:paraId="148732F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w:t>
            </w:r>
          </w:p>
        </w:tc>
      </w:tr>
      <w:tr w:rsidR="00771FE7" w:rsidRPr="00771FE7" w14:paraId="1C8A3AE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7785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40</w:t>
            </w:r>
          </w:p>
        </w:tc>
        <w:tc>
          <w:tcPr>
            <w:tcW w:w="708" w:type="dxa"/>
            <w:tcBorders>
              <w:top w:val="nil"/>
              <w:left w:val="nil"/>
              <w:bottom w:val="single" w:sz="4" w:space="0" w:color="auto"/>
              <w:right w:val="single" w:sz="4" w:space="0" w:color="auto"/>
            </w:tcBorders>
            <w:shd w:val="clear" w:color="auto" w:fill="auto"/>
            <w:noWrap/>
            <w:vAlign w:val="bottom"/>
            <w:hideMark/>
          </w:tcPr>
          <w:p w14:paraId="6A3E4A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2CA45B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w:t>
            </w:r>
          </w:p>
        </w:tc>
        <w:tc>
          <w:tcPr>
            <w:tcW w:w="4277" w:type="dxa"/>
            <w:tcBorders>
              <w:top w:val="nil"/>
              <w:left w:val="nil"/>
              <w:bottom w:val="single" w:sz="4" w:space="0" w:color="auto"/>
              <w:right w:val="single" w:sz="4" w:space="0" w:color="auto"/>
            </w:tcBorders>
            <w:shd w:val="clear" w:color="auto" w:fill="auto"/>
            <w:vAlign w:val="bottom"/>
            <w:hideMark/>
          </w:tcPr>
          <w:p w14:paraId="54E06F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PASEO DEL ACUEDUTO, 4365, COL. FOMERREY 21, ENTRE, ALFONSO REYES C.P. 64765</w:t>
            </w:r>
          </w:p>
        </w:tc>
        <w:tc>
          <w:tcPr>
            <w:tcW w:w="992" w:type="dxa"/>
            <w:tcBorders>
              <w:top w:val="nil"/>
              <w:left w:val="nil"/>
              <w:bottom w:val="single" w:sz="4" w:space="0" w:color="auto"/>
              <w:right w:val="single" w:sz="4" w:space="0" w:color="auto"/>
            </w:tcBorders>
            <w:shd w:val="clear" w:color="auto" w:fill="auto"/>
            <w:vAlign w:val="bottom"/>
            <w:hideMark/>
          </w:tcPr>
          <w:p w14:paraId="412206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166BC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D5716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410FF72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579</w:t>
            </w:r>
          </w:p>
        </w:tc>
      </w:tr>
      <w:tr w:rsidR="00771FE7" w:rsidRPr="00771FE7" w14:paraId="7F03693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02D4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41</w:t>
            </w:r>
          </w:p>
        </w:tc>
        <w:tc>
          <w:tcPr>
            <w:tcW w:w="708" w:type="dxa"/>
            <w:tcBorders>
              <w:top w:val="nil"/>
              <w:left w:val="nil"/>
              <w:bottom w:val="single" w:sz="4" w:space="0" w:color="auto"/>
              <w:right w:val="single" w:sz="4" w:space="0" w:color="auto"/>
            </w:tcBorders>
            <w:shd w:val="clear" w:color="auto" w:fill="auto"/>
            <w:noWrap/>
            <w:vAlign w:val="bottom"/>
            <w:hideMark/>
          </w:tcPr>
          <w:p w14:paraId="4D8C48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9D8D9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AMÉRICA II</w:t>
            </w:r>
          </w:p>
        </w:tc>
        <w:tc>
          <w:tcPr>
            <w:tcW w:w="4277" w:type="dxa"/>
            <w:tcBorders>
              <w:top w:val="nil"/>
              <w:left w:val="nil"/>
              <w:bottom w:val="single" w:sz="4" w:space="0" w:color="auto"/>
              <w:right w:val="single" w:sz="4" w:space="0" w:color="auto"/>
            </w:tcBorders>
            <w:shd w:val="clear" w:color="auto" w:fill="auto"/>
            <w:vAlign w:val="bottom"/>
            <w:hideMark/>
          </w:tcPr>
          <w:p w14:paraId="2F2CD53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MARÍA DE JESÚS DOSAMANTES, 803, COL. AMERICA II, ENTRE, PROLONGACION COAHUILA</w:t>
            </w:r>
            <w:r w:rsidRPr="00771FE7">
              <w:rPr>
                <w:rFonts w:ascii="Calibri" w:hAnsi="Calibri"/>
                <w:color w:val="000000"/>
                <w:sz w:val="16"/>
                <w:szCs w:val="16"/>
                <w:lang w:val="es-MX" w:eastAsia="es-MX"/>
              </w:rPr>
              <w:br/>
              <w:t>Y DALIA DE ZIFOON C.P. 64730</w:t>
            </w:r>
          </w:p>
        </w:tc>
        <w:tc>
          <w:tcPr>
            <w:tcW w:w="992" w:type="dxa"/>
            <w:tcBorders>
              <w:top w:val="nil"/>
              <w:left w:val="nil"/>
              <w:bottom w:val="single" w:sz="4" w:space="0" w:color="auto"/>
              <w:right w:val="single" w:sz="4" w:space="0" w:color="auto"/>
            </w:tcBorders>
            <w:shd w:val="clear" w:color="auto" w:fill="auto"/>
            <w:vAlign w:val="bottom"/>
            <w:hideMark/>
          </w:tcPr>
          <w:p w14:paraId="65FBF4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DE546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FBECC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189</w:t>
            </w:r>
          </w:p>
        </w:tc>
        <w:tc>
          <w:tcPr>
            <w:tcW w:w="817" w:type="dxa"/>
            <w:tcBorders>
              <w:top w:val="nil"/>
              <w:left w:val="nil"/>
              <w:bottom w:val="single" w:sz="4" w:space="0" w:color="auto"/>
              <w:right w:val="single" w:sz="4" w:space="0" w:color="auto"/>
            </w:tcBorders>
            <w:shd w:val="clear" w:color="auto" w:fill="auto"/>
            <w:noWrap/>
            <w:vAlign w:val="bottom"/>
            <w:hideMark/>
          </w:tcPr>
          <w:p w14:paraId="45BD02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450</w:t>
            </w:r>
          </w:p>
        </w:tc>
      </w:tr>
      <w:tr w:rsidR="00771FE7" w:rsidRPr="00771FE7" w14:paraId="1D19245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E900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42</w:t>
            </w:r>
          </w:p>
        </w:tc>
        <w:tc>
          <w:tcPr>
            <w:tcW w:w="708" w:type="dxa"/>
            <w:tcBorders>
              <w:top w:val="nil"/>
              <w:left w:val="nil"/>
              <w:bottom w:val="single" w:sz="4" w:space="0" w:color="auto"/>
              <w:right w:val="single" w:sz="4" w:space="0" w:color="auto"/>
            </w:tcBorders>
            <w:shd w:val="clear" w:color="auto" w:fill="auto"/>
            <w:noWrap/>
            <w:vAlign w:val="bottom"/>
            <w:hideMark/>
          </w:tcPr>
          <w:p w14:paraId="45C364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3F118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MIRADOR</w:t>
            </w:r>
          </w:p>
        </w:tc>
        <w:tc>
          <w:tcPr>
            <w:tcW w:w="4277" w:type="dxa"/>
            <w:tcBorders>
              <w:top w:val="nil"/>
              <w:left w:val="nil"/>
              <w:bottom w:val="single" w:sz="4" w:space="0" w:color="auto"/>
              <w:right w:val="single" w:sz="4" w:space="0" w:color="auto"/>
            </w:tcBorders>
            <w:shd w:val="clear" w:color="auto" w:fill="auto"/>
            <w:vAlign w:val="bottom"/>
            <w:hideMark/>
          </w:tcPr>
          <w:p w14:paraId="033350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1a. AVENIDA, S/N, COL. MIRADOR DE SANTA CATARINA, ENTRE, ABASOLO Y JOSE MARIA MORELOS Y PAVON C.P. 66350</w:t>
            </w:r>
          </w:p>
        </w:tc>
        <w:tc>
          <w:tcPr>
            <w:tcW w:w="992" w:type="dxa"/>
            <w:tcBorders>
              <w:top w:val="nil"/>
              <w:left w:val="nil"/>
              <w:bottom w:val="single" w:sz="4" w:space="0" w:color="auto"/>
              <w:right w:val="single" w:sz="4" w:space="0" w:color="auto"/>
            </w:tcBorders>
            <w:shd w:val="clear" w:color="auto" w:fill="auto"/>
            <w:vAlign w:val="bottom"/>
            <w:hideMark/>
          </w:tcPr>
          <w:p w14:paraId="62B3AD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2036E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8BC72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w:t>
            </w:r>
          </w:p>
        </w:tc>
        <w:tc>
          <w:tcPr>
            <w:tcW w:w="817" w:type="dxa"/>
            <w:tcBorders>
              <w:top w:val="nil"/>
              <w:left w:val="nil"/>
              <w:bottom w:val="single" w:sz="4" w:space="0" w:color="auto"/>
              <w:right w:val="single" w:sz="4" w:space="0" w:color="auto"/>
            </w:tcBorders>
            <w:shd w:val="clear" w:color="auto" w:fill="auto"/>
            <w:noWrap/>
            <w:vAlign w:val="bottom"/>
            <w:hideMark/>
          </w:tcPr>
          <w:p w14:paraId="708AEFA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633EF5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9451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43</w:t>
            </w:r>
          </w:p>
        </w:tc>
        <w:tc>
          <w:tcPr>
            <w:tcW w:w="708" w:type="dxa"/>
            <w:tcBorders>
              <w:top w:val="nil"/>
              <w:left w:val="nil"/>
              <w:bottom w:val="single" w:sz="4" w:space="0" w:color="auto"/>
              <w:right w:val="single" w:sz="4" w:space="0" w:color="auto"/>
            </w:tcBorders>
            <w:shd w:val="clear" w:color="auto" w:fill="auto"/>
            <w:noWrap/>
            <w:vAlign w:val="bottom"/>
            <w:hideMark/>
          </w:tcPr>
          <w:p w14:paraId="1CFC47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54288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FAMA</w:t>
            </w:r>
          </w:p>
        </w:tc>
        <w:tc>
          <w:tcPr>
            <w:tcW w:w="4277" w:type="dxa"/>
            <w:tcBorders>
              <w:top w:val="nil"/>
              <w:left w:val="nil"/>
              <w:bottom w:val="single" w:sz="4" w:space="0" w:color="auto"/>
              <w:right w:val="single" w:sz="4" w:space="0" w:color="auto"/>
            </w:tcBorders>
            <w:shd w:val="clear" w:color="auto" w:fill="auto"/>
            <w:vAlign w:val="bottom"/>
            <w:hideMark/>
          </w:tcPr>
          <w:p w14:paraId="347773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FRANCISCO, 169, COL. LA FAMA, ENTRE, SANTA ROSA Y SANTA LUCIA C.P. 66100</w:t>
            </w:r>
          </w:p>
        </w:tc>
        <w:tc>
          <w:tcPr>
            <w:tcW w:w="992" w:type="dxa"/>
            <w:tcBorders>
              <w:top w:val="nil"/>
              <w:left w:val="nil"/>
              <w:bottom w:val="single" w:sz="4" w:space="0" w:color="auto"/>
              <w:right w:val="single" w:sz="4" w:space="0" w:color="auto"/>
            </w:tcBorders>
            <w:shd w:val="clear" w:color="auto" w:fill="auto"/>
            <w:vAlign w:val="bottom"/>
            <w:hideMark/>
          </w:tcPr>
          <w:p w14:paraId="65A00C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818DB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A80B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485</w:t>
            </w:r>
          </w:p>
        </w:tc>
        <w:tc>
          <w:tcPr>
            <w:tcW w:w="817" w:type="dxa"/>
            <w:tcBorders>
              <w:top w:val="nil"/>
              <w:left w:val="nil"/>
              <w:bottom w:val="single" w:sz="4" w:space="0" w:color="auto"/>
              <w:right w:val="single" w:sz="4" w:space="0" w:color="auto"/>
            </w:tcBorders>
            <w:shd w:val="clear" w:color="auto" w:fill="auto"/>
            <w:noWrap/>
            <w:vAlign w:val="bottom"/>
            <w:hideMark/>
          </w:tcPr>
          <w:p w14:paraId="55CAE1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1755</w:t>
            </w:r>
          </w:p>
        </w:tc>
      </w:tr>
      <w:tr w:rsidR="00771FE7" w:rsidRPr="00771FE7" w14:paraId="73D30E7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4C78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44</w:t>
            </w:r>
          </w:p>
        </w:tc>
        <w:tc>
          <w:tcPr>
            <w:tcW w:w="708" w:type="dxa"/>
            <w:tcBorders>
              <w:top w:val="nil"/>
              <w:left w:val="nil"/>
              <w:bottom w:val="single" w:sz="4" w:space="0" w:color="auto"/>
              <w:right w:val="single" w:sz="4" w:space="0" w:color="auto"/>
            </w:tcBorders>
            <w:shd w:val="clear" w:color="auto" w:fill="auto"/>
            <w:noWrap/>
            <w:vAlign w:val="bottom"/>
            <w:hideMark/>
          </w:tcPr>
          <w:p w14:paraId="6DBC57B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D7E97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SANTA CATARINA</w:t>
            </w:r>
          </w:p>
        </w:tc>
        <w:tc>
          <w:tcPr>
            <w:tcW w:w="4277" w:type="dxa"/>
            <w:tcBorders>
              <w:top w:val="nil"/>
              <w:left w:val="nil"/>
              <w:bottom w:val="single" w:sz="4" w:space="0" w:color="auto"/>
              <w:right w:val="single" w:sz="4" w:space="0" w:color="auto"/>
            </w:tcBorders>
            <w:shd w:val="clear" w:color="auto" w:fill="auto"/>
            <w:vAlign w:val="bottom"/>
            <w:hideMark/>
          </w:tcPr>
          <w:p w14:paraId="2C8009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MARIANO JIMENEZ, S/N, COL. HACIENDA SANTA CATARINA, ENTRE, RUPERTO RUIZ Y ANTONIO TELLEZ C.P. 66357</w:t>
            </w:r>
          </w:p>
        </w:tc>
        <w:tc>
          <w:tcPr>
            <w:tcW w:w="992" w:type="dxa"/>
            <w:tcBorders>
              <w:top w:val="nil"/>
              <w:left w:val="nil"/>
              <w:bottom w:val="single" w:sz="4" w:space="0" w:color="auto"/>
              <w:right w:val="single" w:sz="4" w:space="0" w:color="auto"/>
            </w:tcBorders>
            <w:shd w:val="clear" w:color="auto" w:fill="auto"/>
            <w:vAlign w:val="bottom"/>
            <w:hideMark/>
          </w:tcPr>
          <w:p w14:paraId="470764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1B441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B4B650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817" w:type="dxa"/>
            <w:tcBorders>
              <w:top w:val="nil"/>
              <w:left w:val="nil"/>
              <w:bottom w:val="single" w:sz="4" w:space="0" w:color="auto"/>
              <w:right w:val="single" w:sz="4" w:space="0" w:color="auto"/>
            </w:tcBorders>
            <w:shd w:val="clear" w:color="auto" w:fill="auto"/>
            <w:noWrap/>
            <w:vAlign w:val="bottom"/>
            <w:hideMark/>
          </w:tcPr>
          <w:p w14:paraId="167078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450</w:t>
            </w:r>
          </w:p>
        </w:tc>
      </w:tr>
      <w:tr w:rsidR="00771FE7" w:rsidRPr="00771FE7" w14:paraId="5881203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DEE8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45</w:t>
            </w:r>
          </w:p>
        </w:tc>
        <w:tc>
          <w:tcPr>
            <w:tcW w:w="708" w:type="dxa"/>
            <w:tcBorders>
              <w:top w:val="nil"/>
              <w:left w:val="nil"/>
              <w:bottom w:val="single" w:sz="4" w:space="0" w:color="auto"/>
              <w:right w:val="single" w:sz="4" w:space="0" w:color="auto"/>
            </w:tcBorders>
            <w:shd w:val="clear" w:color="auto" w:fill="auto"/>
            <w:noWrap/>
            <w:vAlign w:val="bottom"/>
            <w:hideMark/>
          </w:tcPr>
          <w:p w14:paraId="3C7F38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7A990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CATARINA</w:t>
            </w:r>
          </w:p>
        </w:tc>
        <w:tc>
          <w:tcPr>
            <w:tcW w:w="4277" w:type="dxa"/>
            <w:tcBorders>
              <w:top w:val="nil"/>
              <w:left w:val="nil"/>
              <w:bottom w:val="single" w:sz="4" w:space="0" w:color="auto"/>
              <w:right w:val="single" w:sz="4" w:space="0" w:color="auto"/>
            </w:tcBorders>
            <w:shd w:val="clear" w:color="auto" w:fill="auto"/>
            <w:vAlign w:val="bottom"/>
            <w:hideMark/>
          </w:tcPr>
          <w:p w14:paraId="3F222B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PALMAS, S/N, COL. ZIMIX, ENTRE, LORETO Y ACAPULCO C.P. 66350</w:t>
            </w:r>
          </w:p>
        </w:tc>
        <w:tc>
          <w:tcPr>
            <w:tcW w:w="992" w:type="dxa"/>
            <w:tcBorders>
              <w:top w:val="nil"/>
              <w:left w:val="nil"/>
              <w:bottom w:val="single" w:sz="4" w:space="0" w:color="auto"/>
              <w:right w:val="single" w:sz="4" w:space="0" w:color="auto"/>
            </w:tcBorders>
            <w:shd w:val="clear" w:color="auto" w:fill="auto"/>
            <w:vAlign w:val="bottom"/>
            <w:hideMark/>
          </w:tcPr>
          <w:p w14:paraId="1CDA78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4572E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F951D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36A0F9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476A354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BD48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46</w:t>
            </w:r>
          </w:p>
        </w:tc>
        <w:tc>
          <w:tcPr>
            <w:tcW w:w="708" w:type="dxa"/>
            <w:tcBorders>
              <w:top w:val="nil"/>
              <w:left w:val="nil"/>
              <w:bottom w:val="single" w:sz="4" w:space="0" w:color="auto"/>
              <w:right w:val="single" w:sz="4" w:space="0" w:color="auto"/>
            </w:tcBorders>
            <w:shd w:val="clear" w:color="auto" w:fill="auto"/>
            <w:noWrap/>
            <w:vAlign w:val="bottom"/>
            <w:hideMark/>
          </w:tcPr>
          <w:p w14:paraId="34A0A4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D352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 PEDRO</w:t>
            </w:r>
          </w:p>
        </w:tc>
        <w:tc>
          <w:tcPr>
            <w:tcW w:w="4277" w:type="dxa"/>
            <w:tcBorders>
              <w:top w:val="nil"/>
              <w:left w:val="nil"/>
              <w:bottom w:val="single" w:sz="4" w:space="0" w:color="auto"/>
              <w:right w:val="single" w:sz="4" w:space="0" w:color="auto"/>
            </w:tcBorders>
            <w:shd w:val="clear" w:color="auto" w:fill="auto"/>
            <w:vAlign w:val="bottom"/>
            <w:hideMark/>
          </w:tcPr>
          <w:p w14:paraId="731AC6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PLOMO, S/N, COL. SAN PEDRO 400, ENTRE, URANIO Y PLATINO C.P. 66210</w:t>
            </w:r>
          </w:p>
        </w:tc>
        <w:tc>
          <w:tcPr>
            <w:tcW w:w="992" w:type="dxa"/>
            <w:tcBorders>
              <w:top w:val="nil"/>
              <w:left w:val="nil"/>
              <w:bottom w:val="single" w:sz="4" w:space="0" w:color="auto"/>
              <w:right w:val="single" w:sz="4" w:space="0" w:color="auto"/>
            </w:tcBorders>
            <w:shd w:val="clear" w:color="auto" w:fill="auto"/>
            <w:vAlign w:val="bottom"/>
            <w:hideMark/>
          </w:tcPr>
          <w:p w14:paraId="653557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A6C9A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366AE3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5537595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5BD3141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8A5E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47</w:t>
            </w:r>
          </w:p>
        </w:tc>
        <w:tc>
          <w:tcPr>
            <w:tcW w:w="708" w:type="dxa"/>
            <w:tcBorders>
              <w:top w:val="nil"/>
              <w:left w:val="nil"/>
              <w:bottom w:val="single" w:sz="4" w:space="0" w:color="auto"/>
              <w:right w:val="single" w:sz="4" w:space="0" w:color="auto"/>
            </w:tcBorders>
            <w:shd w:val="clear" w:color="auto" w:fill="auto"/>
            <w:noWrap/>
            <w:vAlign w:val="bottom"/>
            <w:hideMark/>
          </w:tcPr>
          <w:p w14:paraId="675544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D34B8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FRANCISCO</w:t>
            </w:r>
          </w:p>
        </w:tc>
        <w:tc>
          <w:tcPr>
            <w:tcW w:w="4277" w:type="dxa"/>
            <w:tcBorders>
              <w:top w:val="nil"/>
              <w:left w:val="nil"/>
              <w:bottom w:val="single" w:sz="4" w:space="0" w:color="auto"/>
              <w:right w:val="single" w:sz="4" w:space="0" w:color="auto"/>
            </w:tcBorders>
            <w:shd w:val="clear" w:color="auto" w:fill="auto"/>
            <w:vAlign w:val="bottom"/>
            <w:hideMark/>
          </w:tcPr>
          <w:p w14:paraId="7A9540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ROBERTO, 143, COL. SAN FRANCISCO, ENTRE, SAN ROBERTO Y SAN ANDRES C.P. 66368</w:t>
            </w:r>
          </w:p>
        </w:tc>
        <w:tc>
          <w:tcPr>
            <w:tcW w:w="992" w:type="dxa"/>
            <w:tcBorders>
              <w:top w:val="nil"/>
              <w:left w:val="nil"/>
              <w:bottom w:val="single" w:sz="4" w:space="0" w:color="auto"/>
              <w:right w:val="single" w:sz="4" w:space="0" w:color="auto"/>
            </w:tcBorders>
            <w:shd w:val="clear" w:color="auto" w:fill="auto"/>
            <w:vAlign w:val="bottom"/>
            <w:hideMark/>
          </w:tcPr>
          <w:p w14:paraId="4AD4E9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501D5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25C5F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7CCCE75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660</w:t>
            </w:r>
          </w:p>
        </w:tc>
      </w:tr>
      <w:tr w:rsidR="00771FE7" w:rsidRPr="00771FE7" w14:paraId="0134600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6DE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48</w:t>
            </w:r>
          </w:p>
        </w:tc>
        <w:tc>
          <w:tcPr>
            <w:tcW w:w="708" w:type="dxa"/>
            <w:tcBorders>
              <w:top w:val="nil"/>
              <w:left w:val="nil"/>
              <w:bottom w:val="single" w:sz="4" w:space="0" w:color="auto"/>
              <w:right w:val="single" w:sz="4" w:space="0" w:color="auto"/>
            </w:tcBorders>
            <w:shd w:val="clear" w:color="auto" w:fill="auto"/>
            <w:noWrap/>
            <w:vAlign w:val="bottom"/>
            <w:hideMark/>
          </w:tcPr>
          <w:p w14:paraId="418B18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0302B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FRAILE</w:t>
            </w:r>
          </w:p>
        </w:tc>
        <w:tc>
          <w:tcPr>
            <w:tcW w:w="4277" w:type="dxa"/>
            <w:tcBorders>
              <w:top w:val="nil"/>
              <w:left w:val="nil"/>
              <w:bottom w:val="single" w:sz="4" w:space="0" w:color="auto"/>
              <w:right w:val="single" w:sz="4" w:space="0" w:color="auto"/>
            </w:tcBorders>
            <w:shd w:val="clear" w:color="auto" w:fill="auto"/>
            <w:vAlign w:val="bottom"/>
            <w:hideMark/>
          </w:tcPr>
          <w:p w14:paraId="230371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MARTI, 201, COL. NUEVO AMANECER, ENTRE, PUEBLO EN LUCHA Y REVOLUCION  C.P. 66005</w:t>
            </w:r>
          </w:p>
        </w:tc>
        <w:tc>
          <w:tcPr>
            <w:tcW w:w="992" w:type="dxa"/>
            <w:tcBorders>
              <w:top w:val="nil"/>
              <w:left w:val="nil"/>
              <w:bottom w:val="single" w:sz="4" w:space="0" w:color="auto"/>
              <w:right w:val="single" w:sz="4" w:space="0" w:color="auto"/>
            </w:tcBorders>
            <w:shd w:val="clear" w:color="auto" w:fill="auto"/>
            <w:vAlign w:val="bottom"/>
            <w:hideMark/>
          </w:tcPr>
          <w:p w14:paraId="5615D0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DE211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4BC5F0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844.87</w:t>
            </w:r>
          </w:p>
        </w:tc>
        <w:tc>
          <w:tcPr>
            <w:tcW w:w="817" w:type="dxa"/>
            <w:tcBorders>
              <w:top w:val="nil"/>
              <w:left w:val="nil"/>
              <w:bottom w:val="single" w:sz="4" w:space="0" w:color="auto"/>
              <w:right w:val="single" w:sz="4" w:space="0" w:color="auto"/>
            </w:tcBorders>
            <w:shd w:val="clear" w:color="auto" w:fill="auto"/>
            <w:noWrap/>
            <w:vAlign w:val="bottom"/>
            <w:hideMark/>
          </w:tcPr>
          <w:p w14:paraId="499556E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5490</w:t>
            </w:r>
          </w:p>
        </w:tc>
      </w:tr>
      <w:tr w:rsidR="00771FE7" w:rsidRPr="00771FE7" w14:paraId="193CD4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537F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49</w:t>
            </w:r>
          </w:p>
        </w:tc>
        <w:tc>
          <w:tcPr>
            <w:tcW w:w="708" w:type="dxa"/>
            <w:tcBorders>
              <w:top w:val="nil"/>
              <w:left w:val="nil"/>
              <w:bottom w:val="single" w:sz="4" w:space="0" w:color="auto"/>
              <w:right w:val="single" w:sz="4" w:space="0" w:color="auto"/>
            </w:tcBorders>
            <w:shd w:val="clear" w:color="auto" w:fill="auto"/>
            <w:noWrap/>
            <w:vAlign w:val="bottom"/>
            <w:hideMark/>
          </w:tcPr>
          <w:p w14:paraId="0B4843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E5D30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GARCÍA</w:t>
            </w:r>
          </w:p>
        </w:tc>
        <w:tc>
          <w:tcPr>
            <w:tcW w:w="4277" w:type="dxa"/>
            <w:tcBorders>
              <w:top w:val="nil"/>
              <w:left w:val="nil"/>
              <w:bottom w:val="single" w:sz="4" w:space="0" w:color="auto"/>
              <w:right w:val="single" w:sz="4" w:space="0" w:color="auto"/>
            </w:tcBorders>
            <w:shd w:val="clear" w:color="auto" w:fill="auto"/>
            <w:vAlign w:val="bottom"/>
            <w:hideMark/>
          </w:tcPr>
          <w:p w14:paraId="081BF2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LUIS , S/N, COL. COLINAS DEL RIO, ENTRE, RIO SANTA CATARINA Y RIO SALADO C.P. 66005</w:t>
            </w:r>
          </w:p>
        </w:tc>
        <w:tc>
          <w:tcPr>
            <w:tcW w:w="992" w:type="dxa"/>
            <w:tcBorders>
              <w:top w:val="nil"/>
              <w:left w:val="nil"/>
              <w:bottom w:val="single" w:sz="4" w:space="0" w:color="auto"/>
              <w:right w:val="single" w:sz="4" w:space="0" w:color="auto"/>
            </w:tcBorders>
            <w:shd w:val="clear" w:color="auto" w:fill="auto"/>
            <w:vAlign w:val="bottom"/>
            <w:hideMark/>
          </w:tcPr>
          <w:p w14:paraId="3338C6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41CB6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845D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7CF334C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1B310AC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A444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50</w:t>
            </w:r>
          </w:p>
        </w:tc>
        <w:tc>
          <w:tcPr>
            <w:tcW w:w="708" w:type="dxa"/>
            <w:tcBorders>
              <w:top w:val="nil"/>
              <w:left w:val="nil"/>
              <w:bottom w:val="single" w:sz="4" w:space="0" w:color="auto"/>
              <w:right w:val="single" w:sz="4" w:space="0" w:color="auto"/>
            </w:tcBorders>
            <w:shd w:val="clear" w:color="auto" w:fill="auto"/>
            <w:noWrap/>
            <w:vAlign w:val="bottom"/>
            <w:hideMark/>
          </w:tcPr>
          <w:p w14:paraId="31EB46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9EF7E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ICAMOLE</w:t>
            </w:r>
          </w:p>
        </w:tc>
        <w:tc>
          <w:tcPr>
            <w:tcW w:w="4277" w:type="dxa"/>
            <w:tcBorders>
              <w:top w:val="nil"/>
              <w:left w:val="nil"/>
              <w:bottom w:val="single" w:sz="4" w:space="0" w:color="auto"/>
              <w:right w:val="single" w:sz="4" w:space="0" w:color="auto"/>
            </w:tcBorders>
            <w:shd w:val="clear" w:color="auto" w:fill="auto"/>
            <w:vAlign w:val="bottom"/>
            <w:hideMark/>
          </w:tcPr>
          <w:p w14:paraId="63CBDB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ATRAS DE UN TINACO DE AGUA Y DRENAJE, S/N, COL. EJIDO ICAMOLE, ENTRE, CARRETERA NL-129 C.P. 66042</w:t>
            </w:r>
          </w:p>
        </w:tc>
        <w:tc>
          <w:tcPr>
            <w:tcW w:w="992" w:type="dxa"/>
            <w:tcBorders>
              <w:top w:val="nil"/>
              <w:left w:val="nil"/>
              <w:bottom w:val="single" w:sz="4" w:space="0" w:color="auto"/>
              <w:right w:val="single" w:sz="4" w:space="0" w:color="auto"/>
            </w:tcBorders>
            <w:shd w:val="clear" w:color="auto" w:fill="auto"/>
            <w:vAlign w:val="bottom"/>
            <w:hideMark/>
          </w:tcPr>
          <w:p w14:paraId="1EB882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7828A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610948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152.3</w:t>
            </w:r>
          </w:p>
        </w:tc>
        <w:tc>
          <w:tcPr>
            <w:tcW w:w="817" w:type="dxa"/>
            <w:tcBorders>
              <w:top w:val="nil"/>
              <w:left w:val="nil"/>
              <w:bottom w:val="single" w:sz="4" w:space="0" w:color="auto"/>
              <w:right w:val="single" w:sz="4" w:space="0" w:color="auto"/>
            </w:tcBorders>
            <w:shd w:val="clear" w:color="auto" w:fill="auto"/>
            <w:noWrap/>
            <w:vAlign w:val="bottom"/>
            <w:hideMark/>
          </w:tcPr>
          <w:p w14:paraId="551ED72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1000</w:t>
            </w:r>
          </w:p>
        </w:tc>
      </w:tr>
      <w:tr w:rsidR="00771FE7" w:rsidRPr="00771FE7" w14:paraId="5CBBC66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762C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51</w:t>
            </w:r>
          </w:p>
        </w:tc>
        <w:tc>
          <w:tcPr>
            <w:tcW w:w="708" w:type="dxa"/>
            <w:tcBorders>
              <w:top w:val="nil"/>
              <w:left w:val="nil"/>
              <w:bottom w:val="single" w:sz="4" w:space="0" w:color="auto"/>
              <w:right w:val="single" w:sz="4" w:space="0" w:color="auto"/>
            </w:tcBorders>
            <w:shd w:val="clear" w:color="auto" w:fill="auto"/>
            <w:noWrap/>
            <w:vAlign w:val="bottom"/>
            <w:hideMark/>
          </w:tcPr>
          <w:p w14:paraId="27A2D3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C92F3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CRISTALES</w:t>
            </w:r>
          </w:p>
        </w:tc>
        <w:tc>
          <w:tcPr>
            <w:tcW w:w="4277" w:type="dxa"/>
            <w:tcBorders>
              <w:top w:val="nil"/>
              <w:left w:val="nil"/>
              <w:bottom w:val="single" w:sz="4" w:space="0" w:color="auto"/>
              <w:right w:val="single" w:sz="4" w:space="0" w:color="auto"/>
            </w:tcBorders>
            <w:shd w:val="clear" w:color="auto" w:fill="auto"/>
            <w:vAlign w:val="bottom"/>
            <w:hideMark/>
          </w:tcPr>
          <w:p w14:paraId="1C9CB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REMATES, S/N, COL. LOS CRISTALES, ENTRE, OJO DE AGUA Y LOS HABINOS C.P. 64985</w:t>
            </w:r>
          </w:p>
        </w:tc>
        <w:tc>
          <w:tcPr>
            <w:tcW w:w="992" w:type="dxa"/>
            <w:tcBorders>
              <w:top w:val="nil"/>
              <w:left w:val="nil"/>
              <w:bottom w:val="single" w:sz="4" w:space="0" w:color="auto"/>
              <w:right w:val="single" w:sz="4" w:space="0" w:color="auto"/>
            </w:tcBorders>
            <w:shd w:val="clear" w:color="auto" w:fill="auto"/>
            <w:vAlign w:val="bottom"/>
            <w:hideMark/>
          </w:tcPr>
          <w:p w14:paraId="429A92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EFD2C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1A935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119</w:t>
            </w:r>
          </w:p>
        </w:tc>
        <w:tc>
          <w:tcPr>
            <w:tcW w:w="817" w:type="dxa"/>
            <w:tcBorders>
              <w:top w:val="nil"/>
              <w:left w:val="nil"/>
              <w:bottom w:val="single" w:sz="4" w:space="0" w:color="auto"/>
              <w:right w:val="single" w:sz="4" w:space="0" w:color="auto"/>
            </w:tcBorders>
            <w:shd w:val="clear" w:color="auto" w:fill="auto"/>
            <w:noWrap/>
            <w:vAlign w:val="bottom"/>
            <w:hideMark/>
          </w:tcPr>
          <w:p w14:paraId="236B0C1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361</w:t>
            </w:r>
          </w:p>
        </w:tc>
      </w:tr>
      <w:tr w:rsidR="00771FE7" w:rsidRPr="00771FE7" w14:paraId="6387B76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B6C3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52</w:t>
            </w:r>
          </w:p>
        </w:tc>
        <w:tc>
          <w:tcPr>
            <w:tcW w:w="708" w:type="dxa"/>
            <w:tcBorders>
              <w:top w:val="nil"/>
              <w:left w:val="nil"/>
              <w:bottom w:val="single" w:sz="4" w:space="0" w:color="auto"/>
              <w:right w:val="single" w:sz="4" w:space="0" w:color="auto"/>
            </w:tcBorders>
            <w:shd w:val="clear" w:color="auto" w:fill="auto"/>
            <w:noWrap/>
            <w:vAlign w:val="bottom"/>
            <w:hideMark/>
          </w:tcPr>
          <w:p w14:paraId="407F38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B96D6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XLV</w:t>
            </w:r>
          </w:p>
        </w:tc>
        <w:tc>
          <w:tcPr>
            <w:tcW w:w="4277" w:type="dxa"/>
            <w:tcBorders>
              <w:top w:val="nil"/>
              <w:left w:val="nil"/>
              <w:bottom w:val="single" w:sz="4" w:space="0" w:color="auto"/>
              <w:right w:val="single" w:sz="4" w:space="0" w:color="auto"/>
            </w:tcBorders>
            <w:shd w:val="clear" w:color="auto" w:fill="auto"/>
            <w:vAlign w:val="bottom"/>
            <w:hideMark/>
          </w:tcPr>
          <w:p w14:paraId="14A7C7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DEL ACUEDUCTO, 6230, COL. FOMERREY XLV, ENTRE, PASEO DE LA HACIENDA C.P. 64988</w:t>
            </w:r>
          </w:p>
        </w:tc>
        <w:tc>
          <w:tcPr>
            <w:tcW w:w="992" w:type="dxa"/>
            <w:tcBorders>
              <w:top w:val="nil"/>
              <w:left w:val="nil"/>
              <w:bottom w:val="single" w:sz="4" w:space="0" w:color="auto"/>
              <w:right w:val="single" w:sz="4" w:space="0" w:color="auto"/>
            </w:tcBorders>
            <w:shd w:val="clear" w:color="auto" w:fill="auto"/>
            <w:vAlign w:val="bottom"/>
            <w:hideMark/>
          </w:tcPr>
          <w:p w14:paraId="0392B6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E7953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F76734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115</w:t>
            </w:r>
          </w:p>
        </w:tc>
        <w:tc>
          <w:tcPr>
            <w:tcW w:w="817" w:type="dxa"/>
            <w:tcBorders>
              <w:top w:val="nil"/>
              <w:left w:val="nil"/>
              <w:bottom w:val="single" w:sz="4" w:space="0" w:color="auto"/>
              <w:right w:val="single" w:sz="4" w:space="0" w:color="auto"/>
            </w:tcBorders>
            <w:shd w:val="clear" w:color="auto" w:fill="auto"/>
            <w:noWrap/>
            <w:vAlign w:val="bottom"/>
            <w:hideMark/>
          </w:tcPr>
          <w:p w14:paraId="7E321CC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378</w:t>
            </w:r>
          </w:p>
        </w:tc>
      </w:tr>
      <w:tr w:rsidR="00771FE7" w:rsidRPr="00771FE7" w14:paraId="4F352BC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9460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53</w:t>
            </w:r>
          </w:p>
        </w:tc>
        <w:tc>
          <w:tcPr>
            <w:tcW w:w="708" w:type="dxa"/>
            <w:tcBorders>
              <w:top w:val="nil"/>
              <w:left w:val="nil"/>
              <w:bottom w:val="single" w:sz="4" w:space="0" w:color="auto"/>
              <w:right w:val="single" w:sz="4" w:space="0" w:color="auto"/>
            </w:tcBorders>
            <w:shd w:val="clear" w:color="auto" w:fill="auto"/>
            <w:noWrap/>
            <w:vAlign w:val="bottom"/>
            <w:hideMark/>
          </w:tcPr>
          <w:p w14:paraId="1F4EDB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F4C0A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ÁNGEL</w:t>
            </w:r>
          </w:p>
        </w:tc>
        <w:tc>
          <w:tcPr>
            <w:tcW w:w="4277" w:type="dxa"/>
            <w:tcBorders>
              <w:top w:val="nil"/>
              <w:left w:val="nil"/>
              <w:bottom w:val="single" w:sz="4" w:space="0" w:color="auto"/>
              <w:right w:val="single" w:sz="4" w:space="0" w:color="auto"/>
            </w:tcBorders>
            <w:shd w:val="clear" w:color="auto" w:fill="auto"/>
            <w:vAlign w:val="bottom"/>
            <w:hideMark/>
          </w:tcPr>
          <w:p w14:paraId="1337C8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VALLE HERMOSO, 5300, COL. SAN ANGEL, ENTRE, SAN ANGEL Y VALLE DE LOS OLIVOS C.P. </w:t>
            </w:r>
          </w:p>
        </w:tc>
        <w:tc>
          <w:tcPr>
            <w:tcW w:w="992" w:type="dxa"/>
            <w:tcBorders>
              <w:top w:val="nil"/>
              <w:left w:val="nil"/>
              <w:bottom w:val="single" w:sz="4" w:space="0" w:color="auto"/>
              <w:right w:val="single" w:sz="4" w:space="0" w:color="auto"/>
            </w:tcBorders>
            <w:shd w:val="clear" w:color="auto" w:fill="auto"/>
            <w:vAlign w:val="bottom"/>
            <w:hideMark/>
          </w:tcPr>
          <w:p w14:paraId="5E0AB1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B36D2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140153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118</w:t>
            </w:r>
          </w:p>
        </w:tc>
        <w:tc>
          <w:tcPr>
            <w:tcW w:w="817" w:type="dxa"/>
            <w:tcBorders>
              <w:top w:val="nil"/>
              <w:left w:val="nil"/>
              <w:bottom w:val="single" w:sz="4" w:space="0" w:color="auto"/>
              <w:right w:val="single" w:sz="4" w:space="0" w:color="auto"/>
            </w:tcBorders>
            <w:shd w:val="clear" w:color="auto" w:fill="auto"/>
            <w:noWrap/>
            <w:vAlign w:val="bottom"/>
            <w:hideMark/>
          </w:tcPr>
          <w:p w14:paraId="727A0C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760</w:t>
            </w:r>
          </w:p>
        </w:tc>
      </w:tr>
      <w:tr w:rsidR="00771FE7" w:rsidRPr="00771FE7" w14:paraId="698EB9E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DE19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54</w:t>
            </w:r>
          </w:p>
        </w:tc>
        <w:tc>
          <w:tcPr>
            <w:tcW w:w="708" w:type="dxa"/>
            <w:tcBorders>
              <w:top w:val="nil"/>
              <w:left w:val="nil"/>
              <w:bottom w:val="single" w:sz="4" w:space="0" w:color="auto"/>
              <w:right w:val="single" w:sz="4" w:space="0" w:color="auto"/>
            </w:tcBorders>
            <w:shd w:val="clear" w:color="auto" w:fill="auto"/>
            <w:noWrap/>
            <w:vAlign w:val="bottom"/>
            <w:hideMark/>
          </w:tcPr>
          <w:p w14:paraId="748A44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7769F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REPUBLICA</w:t>
            </w:r>
          </w:p>
        </w:tc>
        <w:tc>
          <w:tcPr>
            <w:tcW w:w="4277" w:type="dxa"/>
            <w:tcBorders>
              <w:top w:val="nil"/>
              <w:left w:val="nil"/>
              <w:bottom w:val="single" w:sz="4" w:space="0" w:color="auto"/>
              <w:right w:val="single" w:sz="4" w:space="0" w:color="auto"/>
            </w:tcBorders>
            <w:shd w:val="clear" w:color="auto" w:fill="auto"/>
            <w:vAlign w:val="bottom"/>
            <w:hideMark/>
          </w:tcPr>
          <w:p w14:paraId="1CC7B2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PLAN DE TUXTEPEC, 4501, COL. LA REPÚBLICA, ENTRE, PLAN DE PARACUARO Y PLAN  DE VALLAO C.P. 64900</w:t>
            </w:r>
          </w:p>
        </w:tc>
        <w:tc>
          <w:tcPr>
            <w:tcW w:w="992" w:type="dxa"/>
            <w:tcBorders>
              <w:top w:val="nil"/>
              <w:left w:val="nil"/>
              <w:bottom w:val="single" w:sz="4" w:space="0" w:color="auto"/>
              <w:right w:val="single" w:sz="4" w:space="0" w:color="auto"/>
            </w:tcBorders>
            <w:shd w:val="clear" w:color="auto" w:fill="auto"/>
            <w:vAlign w:val="bottom"/>
            <w:hideMark/>
          </w:tcPr>
          <w:p w14:paraId="340AC8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CB50F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91C625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293</w:t>
            </w:r>
          </w:p>
        </w:tc>
        <w:tc>
          <w:tcPr>
            <w:tcW w:w="817" w:type="dxa"/>
            <w:tcBorders>
              <w:top w:val="nil"/>
              <w:left w:val="nil"/>
              <w:bottom w:val="single" w:sz="4" w:space="0" w:color="auto"/>
              <w:right w:val="single" w:sz="4" w:space="0" w:color="auto"/>
            </w:tcBorders>
            <w:shd w:val="clear" w:color="auto" w:fill="auto"/>
            <w:noWrap/>
            <w:vAlign w:val="bottom"/>
            <w:hideMark/>
          </w:tcPr>
          <w:p w14:paraId="00F59C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630</w:t>
            </w:r>
          </w:p>
        </w:tc>
      </w:tr>
      <w:tr w:rsidR="00771FE7" w:rsidRPr="00771FE7" w14:paraId="4682DB4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7E85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55</w:t>
            </w:r>
          </w:p>
        </w:tc>
        <w:tc>
          <w:tcPr>
            <w:tcW w:w="708" w:type="dxa"/>
            <w:tcBorders>
              <w:top w:val="nil"/>
              <w:left w:val="nil"/>
              <w:bottom w:val="single" w:sz="4" w:space="0" w:color="auto"/>
              <w:right w:val="single" w:sz="4" w:space="0" w:color="auto"/>
            </w:tcBorders>
            <w:shd w:val="clear" w:color="auto" w:fill="auto"/>
            <w:noWrap/>
            <w:vAlign w:val="bottom"/>
            <w:hideMark/>
          </w:tcPr>
          <w:p w14:paraId="47D70F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070E2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SIERRA VENTANA</w:t>
            </w:r>
          </w:p>
        </w:tc>
        <w:tc>
          <w:tcPr>
            <w:tcW w:w="4277" w:type="dxa"/>
            <w:tcBorders>
              <w:top w:val="nil"/>
              <w:left w:val="nil"/>
              <w:bottom w:val="single" w:sz="4" w:space="0" w:color="auto"/>
              <w:right w:val="single" w:sz="4" w:space="0" w:color="auto"/>
            </w:tcBorders>
            <w:shd w:val="clear" w:color="auto" w:fill="auto"/>
            <w:vAlign w:val="bottom"/>
            <w:hideMark/>
          </w:tcPr>
          <w:p w14:paraId="25B19A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SENDERO SUR , 2600, COL. SIERRA VENTANA, ENTRE, ANTONIO GUERRA Y LOS ANGELES C.P. 64780</w:t>
            </w:r>
          </w:p>
        </w:tc>
        <w:tc>
          <w:tcPr>
            <w:tcW w:w="992" w:type="dxa"/>
            <w:tcBorders>
              <w:top w:val="nil"/>
              <w:left w:val="nil"/>
              <w:bottom w:val="single" w:sz="4" w:space="0" w:color="auto"/>
              <w:right w:val="single" w:sz="4" w:space="0" w:color="auto"/>
            </w:tcBorders>
            <w:shd w:val="clear" w:color="auto" w:fill="auto"/>
            <w:vAlign w:val="bottom"/>
            <w:hideMark/>
          </w:tcPr>
          <w:p w14:paraId="298558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B9263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A12F31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0404C83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848</w:t>
            </w:r>
          </w:p>
        </w:tc>
      </w:tr>
      <w:tr w:rsidR="00771FE7" w:rsidRPr="00771FE7" w14:paraId="67EE48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22E3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56</w:t>
            </w:r>
          </w:p>
        </w:tc>
        <w:tc>
          <w:tcPr>
            <w:tcW w:w="708" w:type="dxa"/>
            <w:tcBorders>
              <w:top w:val="nil"/>
              <w:left w:val="nil"/>
              <w:bottom w:val="single" w:sz="4" w:space="0" w:color="auto"/>
              <w:right w:val="single" w:sz="4" w:space="0" w:color="auto"/>
            </w:tcBorders>
            <w:shd w:val="clear" w:color="auto" w:fill="auto"/>
            <w:noWrap/>
            <w:vAlign w:val="bottom"/>
            <w:hideMark/>
          </w:tcPr>
          <w:p w14:paraId="4686FB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35D39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REVOLUCIÓN PROLETARIA</w:t>
            </w:r>
          </w:p>
        </w:tc>
        <w:tc>
          <w:tcPr>
            <w:tcW w:w="4277" w:type="dxa"/>
            <w:tcBorders>
              <w:top w:val="nil"/>
              <w:left w:val="nil"/>
              <w:bottom w:val="single" w:sz="4" w:space="0" w:color="auto"/>
              <w:right w:val="single" w:sz="4" w:space="0" w:color="auto"/>
            </w:tcBorders>
            <w:shd w:val="clear" w:color="auto" w:fill="auto"/>
            <w:vAlign w:val="bottom"/>
            <w:hideMark/>
          </w:tcPr>
          <w:p w14:paraId="6A7DFC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EMILIANO ZAPATA, 13, COL. REVOLUCION PROLETARIA, ENTRE, ANTIGUO CAMINO A VILLA DE SANTIANGO Y RUBEN JARAMILLO C.P. 64788</w:t>
            </w:r>
          </w:p>
        </w:tc>
        <w:tc>
          <w:tcPr>
            <w:tcW w:w="992" w:type="dxa"/>
            <w:tcBorders>
              <w:top w:val="nil"/>
              <w:left w:val="nil"/>
              <w:bottom w:val="single" w:sz="4" w:space="0" w:color="auto"/>
              <w:right w:val="single" w:sz="4" w:space="0" w:color="auto"/>
            </w:tcBorders>
            <w:shd w:val="clear" w:color="auto" w:fill="auto"/>
            <w:vAlign w:val="bottom"/>
            <w:hideMark/>
          </w:tcPr>
          <w:p w14:paraId="7E3B75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A16EC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C6B0F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624764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359</w:t>
            </w:r>
          </w:p>
        </w:tc>
      </w:tr>
      <w:tr w:rsidR="00771FE7" w:rsidRPr="00771FE7" w14:paraId="5DF44B5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6D53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57</w:t>
            </w:r>
          </w:p>
        </w:tc>
        <w:tc>
          <w:tcPr>
            <w:tcW w:w="708" w:type="dxa"/>
            <w:tcBorders>
              <w:top w:val="nil"/>
              <w:left w:val="nil"/>
              <w:bottom w:val="single" w:sz="4" w:space="0" w:color="auto"/>
              <w:right w:val="single" w:sz="4" w:space="0" w:color="auto"/>
            </w:tcBorders>
            <w:shd w:val="clear" w:color="auto" w:fill="auto"/>
            <w:noWrap/>
            <w:vAlign w:val="bottom"/>
            <w:hideMark/>
          </w:tcPr>
          <w:p w14:paraId="6C3A3D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5E3D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BUROCRATAS MUNICIPALES</w:t>
            </w:r>
          </w:p>
        </w:tc>
        <w:tc>
          <w:tcPr>
            <w:tcW w:w="4277" w:type="dxa"/>
            <w:tcBorders>
              <w:top w:val="nil"/>
              <w:left w:val="nil"/>
              <w:bottom w:val="single" w:sz="4" w:space="0" w:color="auto"/>
              <w:right w:val="single" w:sz="4" w:space="0" w:color="auto"/>
            </w:tcBorders>
            <w:shd w:val="clear" w:color="auto" w:fill="auto"/>
            <w:vAlign w:val="bottom"/>
            <w:hideMark/>
          </w:tcPr>
          <w:p w14:paraId="677B23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RAUL CHAPA ZARATE, 2401, COL. COLONIA BUROCRATAS MUNICIPALES, ENTRE, ALFONSO REYES </w:t>
            </w:r>
            <w:r w:rsidRPr="00771FE7">
              <w:rPr>
                <w:rFonts w:ascii="Calibri" w:hAnsi="Calibri"/>
                <w:color w:val="000000"/>
                <w:sz w:val="16"/>
                <w:szCs w:val="16"/>
                <w:lang w:val="es-MX" w:eastAsia="es-MX"/>
              </w:rPr>
              <w:br/>
              <w:t>Y RAUL CHAPA ZARATE C.P. 64760</w:t>
            </w:r>
          </w:p>
        </w:tc>
        <w:tc>
          <w:tcPr>
            <w:tcW w:w="992" w:type="dxa"/>
            <w:tcBorders>
              <w:top w:val="nil"/>
              <w:left w:val="nil"/>
              <w:bottom w:val="single" w:sz="4" w:space="0" w:color="auto"/>
              <w:right w:val="single" w:sz="4" w:space="0" w:color="auto"/>
            </w:tcBorders>
            <w:shd w:val="clear" w:color="auto" w:fill="auto"/>
            <w:vAlign w:val="bottom"/>
            <w:hideMark/>
          </w:tcPr>
          <w:p w14:paraId="7A14E8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F2102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06CC68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301</w:t>
            </w:r>
          </w:p>
        </w:tc>
        <w:tc>
          <w:tcPr>
            <w:tcW w:w="817" w:type="dxa"/>
            <w:tcBorders>
              <w:top w:val="nil"/>
              <w:left w:val="nil"/>
              <w:bottom w:val="single" w:sz="4" w:space="0" w:color="auto"/>
              <w:right w:val="single" w:sz="4" w:space="0" w:color="auto"/>
            </w:tcBorders>
            <w:shd w:val="clear" w:color="auto" w:fill="auto"/>
            <w:noWrap/>
            <w:vAlign w:val="bottom"/>
            <w:hideMark/>
          </w:tcPr>
          <w:p w14:paraId="6809E0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735</w:t>
            </w:r>
          </w:p>
        </w:tc>
      </w:tr>
      <w:tr w:rsidR="00771FE7" w:rsidRPr="00771FE7" w14:paraId="747230F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FBD4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58</w:t>
            </w:r>
          </w:p>
        </w:tc>
        <w:tc>
          <w:tcPr>
            <w:tcW w:w="708" w:type="dxa"/>
            <w:tcBorders>
              <w:top w:val="nil"/>
              <w:left w:val="nil"/>
              <w:bottom w:val="single" w:sz="4" w:space="0" w:color="auto"/>
              <w:right w:val="single" w:sz="4" w:space="0" w:color="auto"/>
            </w:tcBorders>
            <w:shd w:val="clear" w:color="auto" w:fill="auto"/>
            <w:noWrap/>
            <w:vAlign w:val="bottom"/>
            <w:hideMark/>
          </w:tcPr>
          <w:p w14:paraId="7B130D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5058E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CANTERAS Y ALTAMIRA.</w:t>
            </w:r>
          </w:p>
        </w:tc>
        <w:tc>
          <w:tcPr>
            <w:tcW w:w="4277" w:type="dxa"/>
            <w:tcBorders>
              <w:top w:val="nil"/>
              <w:left w:val="nil"/>
              <w:bottom w:val="single" w:sz="4" w:space="0" w:color="auto"/>
              <w:right w:val="single" w:sz="4" w:space="0" w:color="auto"/>
            </w:tcBorders>
            <w:shd w:val="clear" w:color="auto" w:fill="auto"/>
            <w:vAlign w:val="bottom"/>
            <w:hideMark/>
          </w:tcPr>
          <w:p w14:paraId="614219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ALFOMBRILLAS, 300, COL. CANTERAS Y ALTAMIRA, ENTRE, VALLE DEL MIRADOR C.P. 64750</w:t>
            </w:r>
          </w:p>
        </w:tc>
        <w:tc>
          <w:tcPr>
            <w:tcW w:w="992" w:type="dxa"/>
            <w:tcBorders>
              <w:top w:val="nil"/>
              <w:left w:val="nil"/>
              <w:bottom w:val="single" w:sz="4" w:space="0" w:color="auto"/>
              <w:right w:val="single" w:sz="4" w:space="0" w:color="auto"/>
            </w:tcBorders>
            <w:shd w:val="clear" w:color="auto" w:fill="auto"/>
            <w:vAlign w:val="bottom"/>
            <w:hideMark/>
          </w:tcPr>
          <w:p w14:paraId="3FD5E4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B9E94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DB5734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w:t>
            </w:r>
          </w:p>
        </w:tc>
        <w:tc>
          <w:tcPr>
            <w:tcW w:w="817" w:type="dxa"/>
            <w:tcBorders>
              <w:top w:val="nil"/>
              <w:left w:val="nil"/>
              <w:bottom w:val="single" w:sz="4" w:space="0" w:color="auto"/>
              <w:right w:val="single" w:sz="4" w:space="0" w:color="auto"/>
            </w:tcBorders>
            <w:shd w:val="clear" w:color="auto" w:fill="auto"/>
            <w:noWrap/>
            <w:vAlign w:val="bottom"/>
            <w:hideMark/>
          </w:tcPr>
          <w:p w14:paraId="15157D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785</w:t>
            </w:r>
          </w:p>
        </w:tc>
      </w:tr>
      <w:tr w:rsidR="00771FE7" w:rsidRPr="00771FE7" w14:paraId="712769D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CDB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59</w:t>
            </w:r>
          </w:p>
        </w:tc>
        <w:tc>
          <w:tcPr>
            <w:tcW w:w="708" w:type="dxa"/>
            <w:tcBorders>
              <w:top w:val="nil"/>
              <w:left w:val="nil"/>
              <w:bottom w:val="single" w:sz="4" w:space="0" w:color="auto"/>
              <w:right w:val="single" w:sz="4" w:space="0" w:color="auto"/>
            </w:tcBorders>
            <w:shd w:val="clear" w:color="auto" w:fill="auto"/>
            <w:noWrap/>
            <w:vAlign w:val="bottom"/>
            <w:hideMark/>
          </w:tcPr>
          <w:p w14:paraId="7E6230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7F63C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CERRO DE LA CAMPANA</w:t>
            </w:r>
          </w:p>
        </w:tc>
        <w:tc>
          <w:tcPr>
            <w:tcW w:w="4277" w:type="dxa"/>
            <w:tcBorders>
              <w:top w:val="nil"/>
              <w:left w:val="nil"/>
              <w:bottom w:val="single" w:sz="4" w:space="0" w:color="auto"/>
              <w:right w:val="single" w:sz="4" w:space="0" w:color="auto"/>
            </w:tcBorders>
            <w:shd w:val="clear" w:color="auto" w:fill="auto"/>
            <w:vAlign w:val="bottom"/>
            <w:hideMark/>
          </w:tcPr>
          <w:p w14:paraId="5C733E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RETAMAS, 663, COL. COLONIA CERRO DELA CAMPANA, ENTRE, R GUZMAN  C.P. 64760</w:t>
            </w:r>
          </w:p>
        </w:tc>
        <w:tc>
          <w:tcPr>
            <w:tcW w:w="992" w:type="dxa"/>
            <w:tcBorders>
              <w:top w:val="nil"/>
              <w:left w:val="nil"/>
              <w:bottom w:val="single" w:sz="4" w:space="0" w:color="auto"/>
              <w:right w:val="single" w:sz="4" w:space="0" w:color="auto"/>
            </w:tcBorders>
            <w:shd w:val="clear" w:color="auto" w:fill="auto"/>
            <w:vAlign w:val="bottom"/>
            <w:hideMark/>
          </w:tcPr>
          <w:p w14:paraId="4C3330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2DEBF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65BDDC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D5717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736</w:t>
            </w:r>
          </w:p>
        </w:tc>
      </w:tr>
      <w:tr w:rsidR="00771FE7" w:rsidRPr="00771FE7" w14:paraId="10DDCE1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13C2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60</w:t>
            </w:r>
          </w:p>
        </w:tc>
        <w:tc>
          <w:tcPr>
            <w:tcW w:w="708" w:type="dxa"/>
            <w:tcBorders>
              <w:top w:val="nil"/>
              <w:left w:val="nil"/>
              <w:bottom w:val="single" w:sz="4" w:space="0" w:color="auto"/>
              <w:right w:val="single" w:sz="4" w:space="0" w:color="auto"/>
            </w:tcBorders>
            <w:shd w:val="clear" w:color="auto" w:fill="auto"/>
            <w:noWrap/>
            <w:vAlign w:val="bottom"/>
            <w:hideMark/>
          </w:tcPr>
          <w:p w14:paraId="610E3D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A4CC9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BARRANCAS DEL PEDREGAL</w:t>
            </w:r>
          </w:p>
        </w:tc>
        <w:tc>
          <w:tcPr>
            <w:tcW w:w="4277" w:type="dxa"/>
            <w:tcBorders>
              <w:top w:val="nil"/>
              <w:left w:val="nil"/>
              <w:bottom w:val="single" w:sz="4" w:space="0" w:color="auto"/>
              <w:right w:val="single" w:sz="4" w:space="0" w:color="auto"/>
            </w:tcBorders>
            <w:shd w:val="clear" w:color="auto" w:fill="auto"/>
            <w:vAlign w:val="bottom"/>
            <w:hideMark/>
          </w:tcPr>
          <w:p w14:paraId="6ECBAC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 DE MARZO, 101, COL. BARRANCAS DEL PEDREGAL, ENTRE, PLUTARCO ELIAS CALLES  C.P. 66245</w:t>
            </w:r>
          </w:p>
        </w:tc>
        <w:tc>
          <w:tcPr>
            <w:tcW w:w="992" w:type="dxa"/>
            <w:tcBorders>
              <w:top w:val="nil"/>
              <w:left w:val="nil"/>
              <w:bottom w:val="single" w:sz="4" w:space="0" w:color="auto"/>
              <w:right w:val="single" w:sz="4" w:space="0" w:color="auto"/>
            </w:tcBorders>
            <w:shd w:val="clear" w:color="auto" w:fill="auto"/>
            <w:vAlign w:val="bottom"/>
            <w:hideMark/>
          </w:tcPr>
          <w:p w14:paraId="169E1F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B3112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49121E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w:t>
            </w:r>
          </w:p>
        </w:tc>
        <w:tc>
          <w:tcPr>
            <w:tcW w:w="817" w:type="dxa"/>
            <w:tcBorders>
              <w:top w:val="nil"/>
              <w:left w:val="nil"/>
              <w:bottom w:val="single" w:sz="4" w:space="0" w:color="auto"/>
              <w:right w:val="single" w:sz="4" w:space="0" w:color="auto"/>
            </w:tcBorders>
            <w:shd w:val="clear" w:color="auto" w:fill="auto"/>
            <w:noWrap/>
            <w:vAlign w:val="bottom"/>
            <w:hideMark/>
          </w:tcPr>
          <w:p w14:paraId="3ECE715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96.87</w:t>
            </w:r>
          </w:p>
        </w:tc>
      </w:tr>
      <w:tr w:rsidR="00771FE7" w:rsidRPr="00771FE7" w14:paraId="0E1B562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386C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61</w:t>
            </w:r>
          </w:p>
        </w:tc>
        <w:tc>
          <w:tcPr>
            <w:tcW w:w="708" w:type="dxa"/>
            <w:tcBorders>
              <w:top w:val="nil"/>
              <w:left w:val="nil"/>
              <w:bottom w:val="single" w:sz="4" w:space="0" w:color="auto"/>
              <w:right w:val="single" w:sz="4" w:space="0" w:color="auto"/>
            </w:tcBorders>
            <w:shd w:val="clear" w:color="auto" w:fill="auto"/>
            <w:noWrap/>
            <w:vAlign w:val="bottom"/>
            <w:hideMark/>
          </w:tcPr>
          <w:p w14:paraId="179CA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034FC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ARTURO B. DE LA GARZA</w:t>
            </w:r>
          </w:p>
        </w:tc>
        <w:tc>
          <w:tcPr>
            <w:tcW w:w="4277" w:type="dxa"/>
            <w:tcBorders>
              <w:top w:val="nil"/>
              <w:left w:val="nil"/>
              <w:bottom w:val="single" w:sz="4" w:space="0" w:color="auto"/>
              <w:right w:val="single" w:sz="4" w:space="0" w:color="auto"/>
            </w:tcBorders>
            <w:shd w:val="clear" w:color="auto" w:fill="auto"/>
            <w:vAlign w:val="bottom"/>
            <w:hideMark/>
          </w:tcPr>
          <w:p w14:paraId="3BB87E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ELVIRA RENTERIA, 900, COL. ARTURO B. DE LA GARZA, ENTRE, LUCAS GARCIA </w:t>
            </w:r>
            <w:r w:rsidRPr="00771FE7">
              <w:rPr>
                <w:rFonts w:ascii="Calibri" w:hAnsi="Calibri"/>
                <w:color w:val="000000"/>
                <w:sz w:val="16"/>
                <w:szCs w:val="16"/>
                <w:lang w:val="es-MX" w:eastAsia="es-MX"/>
              </w:rPr>
              <w:br/>
              <w:t>Y MALDONADO C.P. 64720</w:t>
            </w:r>
          </w:p>
        </w:tc>
        <w:tc>
          <w:tcPr>
            <w:tcW w:w="992" w:type="dxa"/>
            <w:tcBorders>
              <w:top w:val="nil"/>
              <w:left w:val="nil"/>
              <w:bottom w:val="single" w:sz="4" w:space="0" w:color="auto"/>
              <w:right w:val="single" w:sz="4" w:space="0" w:color="auto"/>
            </w:tcBorders>
            <w:shd w:val="clear" w:color="auto" w:fill="auto"/>
            <w:vAlign w:val="bottom"/>
            <w:hideMark/>
          </w:tcPr>
          <w:p w14:paraId="2FE988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D168C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52697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1230</w:t>
            </w:r>
          </w:p>
        </w:tc>
        <w:tc>
          <w:tcPr>
            <w:tcW w:w="817" w:type="dxa"/>
            <w:tcBorders>
              <w:top w:val="nil"/>
              <w:left w:val="nil"/>
              <w:bottom w:val="single" w:sz="4" w:space="0" w:color="auto"/>
              <w:right w:val="single" w:sz="4" w:space="0" w:color="auto"/>
            </w:tcBorders>
            <w:shd w:val="clear" w:color="auto" w:fill="auto"/>
            <w:noWrap/>
            <w:vAlign w:val="bottom"/>
            <w:hideMark/>
          </w:tcPr>
          <w:p w14:paraId="4497C98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5859.8</w:t>
            </w:r>
          </w:p>
        </w:tc>
      </w:tr>
      <w:tr w:rsidR="00771FE7" w:rsidRPr="00771FE7" w14:paraId="1F3C564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C3DC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62</w:t>
            </w:r>
          </w:p>
        </w:tc>
        <w:tc>
          <w:tcPr>
            <w:tcW w:w="708" w:type="dxa"/>
            <w:tcBorders>
              <w:top w:val="nil"/>
              <w:left w:val="nil"/>
              <w:bottom w:val="single" w:sz="4" w:space="0" w:color="auto"/>
              <w:right w:val="single" w:sz="4" w:space="0" w:color="auto"/>
            </w:tcBorders>
            <w:shd w:val="clear" w:color="auto" w:fill="auto"/>
            <w:noWrap/>
            <w:vAlign w:val="bottom"/>
            <w:hideMark/>
          </w:tcPr>
          <w:p w14:paraId="79FA49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DF30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3</w:t>
            </w:r>
          </w:p>
        </w:tc>
        <w:tc>
          <w:tcPr>
            <w:tcW w:w="4277" w:type="dxa"/>
            <w:tcBorders>
              <w:top w:val="nil"/>
              <w:left w:val="nil"/>
              <w:bottom w:val="single" w:sz="4" w:space="0" w:color="auto"/>
              <w:right w:val="single" w:sz="4" w:space="0" w:color="auto"/>
            </w:tcBorders>
            <w:shd w:val="clear" w:color="auto" w:fill="auto"/>
            <w:vAlign w:val="bottom"/>
            <w:hideMark/>
          </w:tcPr>
          <w:p w14:paraId="3A42C2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ELVIRA RENTERIA  , 900, COL. ARTURO B. DE LA GARZA, ENTRE, LUCAS GARCIA </w:t>
            </w:r>
            <w:r w:rsidRPr="00771FE7">
              <w:rPr>
                <w:rFonts w:ascii="Calibri" w:hAnsi="Calibri"/>
                <w:color w:val="000000"/>
                <w:sz w:val="16"/>
                <w:szCs w:val="16"/>
                <w:lang w:val="es-MX" w:eastAsia="es-MX"/>
              </w:rPr>
              <w:br/>
              <w:t>Y MALDONADO C.P. 64730</w:t>
            </w:r>
          </w:p>
        </w:tc>
        <w:tc>
          <w:tcPr>
            <w:tcW w:w="992" w:type="dxa"/>
            <w:tcBorders>
              <w:top w:val="nil"/>
              <w:left w:val="nil"/>
              <w:bottom w:val="single" w:sz="4" w:space="0" w:color="auto"/>
              <w:right w:val="single" w:sz="4" w:space="0" w:color="auto"/>
            </w:tcBorders>
            <w:shd w:val="clear" w:color="auto" w:fill="auto"/>
            <w:vAlign w:val="bottom"/>
            <w:hideMark/>
          </w:tcPr>
          <w:p w14:paraId="2E3B04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915AB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F6121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168</w:t>
            </w:r>
          </w:p>
        </w:tc>
        <w:tc>
          <w:tcPr>
            <w:tcW w:w="817" w:type="dxa"/>
            <w:tcBorders>
              <w:top w:val="nil"/>
              <w:left w:val="nil"/>
              <w:bottom w:val="single" w:sz="4" w:space="0" w:color="auto"/>
              <w:right w:val="single" w:sz="4" w:space="0" w:color="auto"/>
            </w:tcBorders>
            <w:shd w:val="clear" w:color="auto" w:fill="auto"/>
            <w:noWrap/>
            <w:vAlign w:val="bottom"/>
            <w:hideMark/>
          </w:tcPr>
          <w:p w14:paraId="0C4071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324</w:t>
            </w:r>
          </w:p>
        </w:tc>
      </w:tr>
      <w:tr w:rsidR="00771FE7" w:rsidRPr="00771FE7" w14:paraId="34A36A9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C5F7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63</w:t>
            </w:r>
          </w:p>
        </w:tc>
        <w:tc>
          <w:tcPr>
            <w:tcW w:w="708" w:type="dxa"/>
            <w:tcBorders>
              <w:top w:val="nil"/>
              <w:left w:val="nil"/>
              <w:bottom w:val="single" w:sz="4" w:space="0" w:color="auto"/>
              <w:right w:val="single" w:sz="4" w:space="0" w:color="auto"/>
            </w:tcBorders>
            <w:shd w:val="clear" w:color="auto" w:fill="auto"/>
            <w:noWrap/>
            <w:vAlign w:val="bottom"/>
            <w:hideMark/>
          </w:tcPr>
          <w:p w14:paraId="0DB39A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E2B93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 LARGA</w:t>
            </w:r>
          </w:p>
        </w:tc>
        <w:tc>
          <w:tcPr>
            <w:tcW w:w="4277" w:type="dxa"/>
            <w:tcBorders>
              <w:top w:val="nil"/>
              <w:left w:val="nil"/>
              <w:bottom w:val="single" w:sz="4" w:space="0" w:color="auto"/>
              <w:right w:val="single" w:sz="4" w:space="0" w:color="auto"/>
            </w:tcBorders>
            <w:shd w:val="clear" w:color="auto" w:fill="auto"/>
            <w:vAlign w:val="bottom"/>
            <w:hideMark/>
          </w:tcPr>
          <w:p w14:paraId="28BF42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NUEVA INDEPENDENCIA, 1720, COL. LOMA LARGA, ENTRE, PORFIRIO DIAZ NORTE Y SERAFIN PEÑA C.P. 64720</w:t>
            </w:r>
          </w:p>
        </w:tc>
        <w:tc>
          <w:tcPr>
            <w:tcW w:w="992" w:type="dxa"/>
            <w:tcBorders>
              <w:top w:val="nil"/>
              <w:left w:val="nil"/>
              <w:bottom w:val="single" w:sz="4" w:space="0" w:color="auto"/>
              <w:right w:val="single" w:sz="4" w:space="0" w:color="auto"/>
            </w:tcBorders>
            <w:shd w:val="clear" w:color="auto" w:fill="auto"/>
            <w:vAlign w:val="bottom"/>
            <w:hideMark/>
          </w:tcPr>
          <w:p w14:paraId="4C772F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37668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0A3E6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817" w:type="dxa"/>
            <w:tcBorders>
              <w:top w:val="nil"/>
              <w:left w:val="nil"/>
              <w:bottom w:val="single" w:sz="4" w:space="0" w:color="auto"/>
              <w:right w:val="single" w:sz="4" w:space="0" w:color="auto"/>
            </w:tcBorders>
            <w:shd w:val="clear" w:color="auto" w:fill="auto"/>
            <w:noWrap/>
            <w:vAlign w:val="bottom"/>
            <w:hideMark/>
          </w:tcPr>
          <w:p w14:paraId="6AD627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466.9</w:t>
            </w:r>
          </w:p>
        </w:tc>
      </w:tr>
      <w:tr w:rsidR="00771FE7" w:rsidRPr="00771FE7" w14:paraId="3267ED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3D0E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64</w:t>
            </w:r>
          </w:p>
        </w:tc>
        <w:tc>
          <w:tcPr>
            <w:tcW w:w="708" w:type="dxa"/>
            <w:tcBorders>
              <w:top w:val="nil"/>
              <w:left w:val="nil"/>
              <w:bottom w:val="single" w:sz="4" w:space="0" w:color="auto"/>
              <w:right w:val="single" w:sz="4" w:space="0" w:color="auto"/>
            </w:tcBorders>
            <w:shd w:val="clear" w:color="auto" w:fill="auto"/>
            <w:noWrap/>
            <w:vAlign w:val="bottom"/>
            <w:hideMark/>
          </w:tcPr>
          <w:p w14:paraId="4D57AC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771290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ISIDRO</w:t>
            </w:r>
          </w:p>
        </w:tc>
        <w:tc>
          <w:tcPr>
            <w:tcW w:w="4277" w:type="dxa"/>
            <w:tcBorders>
              <w:top w:val="nil"/>
              <w:left w:val="nil"/>
              <w:bottom w:val="single" w:sz="4" w:space="0" w:color="auto"/>
              <w:right w:val="single" w:sz="4" w:space="0" w:color="auto"/>
            </w:tcBorders>
            <w:shd w:val="clear" w:color="auto" w:fill="auto"/>
            <w:vAlign w:val="bottom"/>
            <w:hideMark/>
          </w:tcPr>
          <w:p w14:paraId="0B408A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CANON DE PABLO, 146, COL. SAN ISIDRO, ENTRE, CAÑON DE LAS ESCALERAS Y CENTRAL C.P. 66190</w:t>
            </w:r>
          </w:p>
        </w:tc>
        <w:tc>
          <w:tcPr>
            <w:tcW w:w="992" w:type="dxa"/>
            <w:tcBorders>
              <w:top w:val="nil"/>
              <w:left w:val="nil"/>
              <w:bottom w:val="single" w:sz="4" w:space="0" w:color="auto"/>
              <w:right w:val="single" w:sz="4" w:space="0" w:color="auto"/>
            </w:tcBorders>
            <w:shd w:val="clear" w:color="auto" w:fill="auto"/>
            <w:vAlign w:val="bottom"/>
            <w:hideMark/>
          </w:tcPr>
          <w:p w14:paraId="460F16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BD9C5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89F9C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w:t>
            </w:r>
          </w:p>
        </w:tc>
        <w:tc>
          <w:tcPr>
            <w:tcW w:w="817" w:type="dxa"/>
            <w:tcBorders>
              <w:top w:val="nil"/>
              <w:left w:val="nil"/>
              <w:bottom w:val="single" w:sz="4" w:space="0" w:color="auto"/>
              <w:right w:val="single" w:sz="4" w:space="0" w:color="auto"/>
            </w:tcBorders>
            <w:shd w:val="clear" w:color="auto" w:fill="auto"/>
            <w:noWrap/>
            <w:vAlign w:val="bottom"/>
            <w:hideMark/>
          </w:tcPr>
          <w:p w14:paraId="543FE60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3B0A6EE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040E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65</w:t>
            </w:r>
          </w:p>
        </w:tc>
        <w:tc>
          <w:tcPr>
            <w:tcW w:w="708" w:type="dxa"/>
            <w:tcBorders>
              <w:top w:val="nil"/>
              <w:left w:val="nil"/>
              <w:bottom w:val="single" w:sz="4" w:space="0" w:color="auto"/>
              <w:right w:val="single" w:sz="4" w:space="0" w:color="auto"/>
            </w:tcBorders>
            <w:shd w:val="clear" w:color="auto" w:fill="auto"/>
            <w:noWrap/>
            <w:vAlign w:val="bottom"/>
            <w:hideMark/>
          </w:tcPr>
          <w:p w14:paraId="2EB015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424E3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BUENOS AIRES</w:t>
            </w:r>
          </w:p>
        </w:tc>
        <w:tc>
          <w:tcPr>
            <w:tcW w:w="4277" w:type="dxa"/>
            <w:tcBorders>
              <w:top w:val="nil"/>
              <w:left w:val="nil"/>
              <w:bottom w:val="single" w:sz="4" w:space="0" w:color="auto"/>
              <w:right w:val="single" w:sz="4" w:space="0" w:color="auto"/>
            </w:tcBorders>
            <w:shd w:val="clear" w:color="auto" w:fill="auto"/>
            <w:vAlign w:val="bottom"/>
            <w:hideMark/>
          </w:tcPr>
          <w:p w14:paraId="064113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PROLONGACION  MORELOS , 3236, COL. BUENOS AIRES, ENTRE, HUAJUCO Y PRIVADA A C.P. 64800</w:t>
            </w:r>
          </w:p>
        </w:tc>
        <w:tc>
          <w:tcPr>
            <w:tcW w:w="992" w:type="dxa"/>
            <w:tcBorders>
              <w:top w:val="nil"/>
              <w:left w:val="nil"/>
              <w:bottom w:val="single" w:sz="4" w:space="0" w:color="auto"/>
              <w:right w:val="single" w:sz="4" w:space="0" w:color="auto"/>
            </w:tcBorders>
            <w:shd w:val="clear" w:color="auto" w:fill="auto"/>
            <w:vAlign w:val="bottom"/>
            <w:hideMark/>
          </w:tcPr>
          <w:p w14:paraId="098430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F45EF2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8F566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297</w:t>
            </w:r>
          </w:p>
        </w:tc>
        <w:tc>
          <w:tcPr>
            <w:tcW w:w="817" w:type="dxa"/>
            <w:tcBorders>
              <w:top w:val="nil"/>
              <w:left w:val="nil"/>
              <w:bottom w:val="single" w:sz="4" w:space="0" w:color="auto"/>
              <w:right w:val="single" w:sz="4" w:space="0" w:color="auto"/>
            </w:tcBorders>
            <w:shd w:val="clear" w:color="auto" w:fill="auto"/>
            <w:noWrap/>
            <w:vAlign w:val="bottom"/>
            <w:hideMark/>
          </w:tcPr>
          <w:p w14:paraId="695D4A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895</w:t>
            </w:r>
          </w:p>
        </w:tc>
      </w:tr>
      <w:tr w:rsidR="00771FE7" w:rsidRPr="00771FE7" w14:paraId="249AB8E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4CD5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66</w:t>
            </w:r>
          </w:p>
        </w:tc>
        <w:tc>
          <w:tcPr>
            <w:tcW w:w="708" w:type="dxa"/>
            <w:tcBorders>
              <w:top w:val="nil"/>
              <w:left w:val="nil"/>
              <w:bottom w:val="single" w:sz="4" w:space="0" w:color="auto"/>
              <w:right w:val="single" w:sz="4" w:space="0" w:color="auto"/>
            </w:tcBorders>
            <w:shd w:val="clear" w:color="auto" w:fill="auto"/>
            <w:noWrap/>
            <w:vAlign w:val="bottom"/>
            <w:hideMark/>
          </w:tcPr>
          <w:p w14:paraId="10B8C3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B23ED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JESÚS M. GARZA</w:t>
            </w:r>
          </w:p>
        </w:tc>
        <w:tc>
          <w:tcPr>
            <w:tcW w:w="4277" w:type="dxa"/>
            <w:tcBorders>
              <w:top w:val="nil"/>
              <w:left w:val="nil"/>
              <w:bottom w:val="single" w:sz="4" w:space="0" w:color="auto"/>
              <w:right w:val="single" w:sz="4" w:space="0" w:color="auto"/>
            </w:tcBorders>
            <w:shd w:val="clear" w:color="auto" w:fill="auto"/>
            <w:vAlign w:val="bottom"/>
            <w:hideMark/>
          </w:tcPr>
          <w:p w14:paraId="4C63359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FRANCISCO VILLA, 163, COL. JESÚS M. GARZA, ENTRE, IGNACIO MORONES PRIETO C.P. 66238</w:t>
            </w:r>
          </w:p>
        </w:tc>
        <w:tc>
          <w:tcPr>
            <w:tcW w:w="992" w:type="dxa"/>
            <w:tcBorders>
              <w:top w:val="nil"/>
              <w:left w:val="nil"/>
              <w:bottom w:val="single" w:sz="4" w:space="0" w:color="auto"/>
              <w:right w:val="single" w:sz="4" w:space="0" w:color="auto"/>
            </w:tcBorders>
            <w:shd w:val="clear" w:color="auto" w:fill="auto"/>
            <w:vAlign w:val="bottom"/>
            <w:hideMark/>
          </w:tcPr>
          <w:p w14:paraId="150B86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63389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221A74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184</w:t>
            </w:r>
          </w:p>
        </w:tc>
        <w:tc>
          <w:tcPr>
            <w:tcW w:w="817" w:type="dxa"/>
            <w:tcBorders>
              <w:top w:val="nil"/>
              <w:left w:val="nil"/>
              <w:bottom w:val="single" w:sz="4" w:space="0" w:color="auto"/>
              <w:right w:val="single" w:sz="4" w:space="0" w:color="auto"/>
            </w:tcBorders>
            <w:shd w:val="clear" w:color="auto" w:fill="auto"/>
            <w:noWrap/>
            <w:vAlign w:val="bottom"/>
            <w:hideMark/>
          </w:tcPr>
          <w:p w14:paraId="501A86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553</w:t>
            </w:r>
          </w:p>
        </w:tc>
      </w:tr>
      <w:tr w:rsidR="00771FE7" w:rsidRPr="00771FE7" w14:paraId="72AEF5F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B44B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67</w:t>
            </w:r>
          </w:p>
        </w:tc>
        <w:tc>
          <w:tcPr>
            <w:tcW w:w="708" w:type="dxa"/>
            <w:tcBorders>
              <w:top w:val="nil"/>
              <w:left w:val="nil"/>
              <w:bottom w:val="single" w:sz="4" w:space="0" w:color="auto"/>
              <w:right w:val="single" w:sz="4" w:space="0" w:color="auto"/>
            </w:tcBorders>
            <w:shd w:val="clear" w:color="auto" w:fill="auto"/>
            <w:noWrap/>
            <w:vAlign w:val="bottom"/>
            <w:hideMark/>
          </w:tcPr>
          <w:p w14:paraId="45B25F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6F9C0F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CARACOL</w:t>
            </w:r>
          </w:p>
        </w:tc>
        <w:tc>
          <w:tcPr>
            <w:tcW w:w="4277" w:type="dxa"/>
            <w:tcBorders>
              <w:top w:val="nil"/>
              <w:left w:val="nil"/>
              <w:bottom w:val="single" w:sz="4" w:space="0" w:color="auto"/>
              <w:right w:val="single" w:sz="4" w:space="0" w:color="auto"/>
            </w:tcBorders>
            <w:shd w:val="clear" w:color="auto" w:fill="auto"/>
            <w:vAlign w:val="bottom"/>
            <w:hideMark/>
          </w:tcPr>
          <w:p w14:paraId="166CED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4a ZONA  Y JOSE LOPEZ HICKMAN, S/N, COL. CARACOL, ENTRE, 4TA ZONA E IGNACIO MORONES PRIETO C.P. 64810</w:t>
            </w:r>
          </w:p>
        </w:tc>
        <w:tc>
          <w:tcPr>
            <w:tcW w:w="992" w:type="dxa"/>
            <w:tcBorders>
              <w:top w:val="nil"/>
              <w:left w:val="nil"/>
              <w:bottom w:val="single" w:sz="4" w:space="0" w:color="auto"/>
              <w:right w:val="single" w:sz="4" w:space="0" w:color="auto"/>
            </w:tcBorders>
            <w:shd w:val="clear" w:color="auto" w:fill="auto"/>
            <w:vAlign w:val="bottom"/>
            <w:hideMark/>
          </w:tcPr>
          <w:p w14:paraId="6BEC51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3F40F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4FFE8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088BB5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395</w:t>
            </w:r>
          </w:p>
        </w:tc>
      </w:tr>
      <w:tr w:rsidR="00771FE7" w:rsidRPr="00771FE7" w14:paraId="49E9D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1EF0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68</w:t>
            </w:r>
          </w:p>
        </w:tc>
        <w:tc>
          <w:tcPr>
            <w:tcW w:w="708" w:type="dxa"/>
            <w:tcBorders>
              <w:top w:val="nil"/>
              <w:left w:val="nil"/>
              <w:bottom w:val="single" w:sz="4" w:space="0" w:color="auto"/>
              <w:right w:val="single" w:sz="4" w:space="0" w:color="auto"/>
            </w:tcBorders>
            <w:shd w:val="clear" w:color="auto" w:fill="auto"/>
            <w:noWrap/>
            <w:vAlign w:val="bottom"/>
            <w:hideMark/>
          </w:tcPr>
          <w:p w14:paraId="670D99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FB46E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PINOS</w:t>
            </w:r>
          </w:p>
        </w:tc>
        <w:tc>
          <w:tcPr>
            <w:tcW w:w="4277" w:type="dxa"/>
            <w:tcBorders>
              <w:top w:val="nil"/>
              <w:left w:val="nil"/>
              <w:bottom w:val="single" w:sz="4" w:space="0" w:color="auto"/>
              <w:right w:val="single" w:sz="4" w:space="0" w:color="auto"/>
            </w:tcBorders>
            <w:shd w:val="clear" w:color="auto" w:fill="auto"/>
            <w:vAlign w:val="bottom"/>
            <w:hideMark/>
          </w:tcPr>
          <w:p w14:paraId="180866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MODESTO ARREOLA, 228, COL. LOS PINOS, ENTRE, FERNANDO DAVILA REYES Y SANTA CATARINA C.P. 66239</w:t>
            </w:r>
          </w:p>
        </w:tc>
        <w:tc>
          <w:tcPr>
            <w:tcW w:w="992" w:type="dxa"/>
            <w:tcBorders>
              <w:top w:val="nil"/>
              <w:left w:val="nil"/>
              <w:bottom w:val="single" w:sz="4" w:space="0" w:color="auto"/>
              <w:right w:val="single" w:sz="4" w:space="0" w:color="auto"/>
            </w:tcBorders>
            <w:shd w:val="clear" w:color="auto" w:fill="auto"/>
            <w:vAlign w:val="bottom"/>
            <w:hideMark/>
          </w:tcPr>
          <w:p w14:paraId="1542DF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17D42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D634A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w:t>
            </w:r>
          </w:p>
        </w:tc>
        <w:tc>
          <w:tcPr>
            <w:tcW w:w="817" w:type="dxa"/>
            <w:tcBorders>
              <w:top w:val="nil"/>
              <w:left w:val="nil"/>
              <w:bottom w:val="single" w:sz="4" w:space="0" w:color="auto"/>
              <w:right w:val="single" w:sz="4" w:space="0" w:color="auto"/>
            </w:tcBorders>
            <w:shd w:val="clear" w:color="auto" w:fill="auto"/>
            <w:noWrap/>
            <w:vAlign w:val="bottom"/>
            <w:hideMark/>
          </w:tcPr>
          <w:p w14:paraId="6527FB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102</w:t>
            </w:r>
          </w:p>
        </w:tc>
      </w:tr>
      <w:tr w:rsidR="00771FE7" w:rsidRPr="00771FE7" w14:paraId="7B3F7DC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7B42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69</w:t>
            </w:r>
          </w:p>
        </w:tc>
        <w:tc>
          <w:tcPr>
            <w:tcW w:w="708" w:type="dxa"/>
            <w:tcBorders>
              <w:top w:val="nil"/>
              <w:left w:val="nil"/>
              <w:bottom w:val="single" w:sz="4" w:space="0" w:color="auto"/>
              <w:right w:val="single" w:sz="4" w:space="0" w:color="auto"/>
            </w:tcBorders>
            <w:shd w:val="clear" w:color="auto" w:fill="auto"/>
            <w:noWrap/>
            <w:vAlign w:val="bottom"/>
            <w:hideMark/>
          </w:tcPr>
          <w:p w14:paraId="32ABC3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26917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XXIX</w:t>
            </w:r>
          </w:p>
        </w:tc>
        <w:tc>
          <w:tcPr>
            <w:tcW w:w="4277" w:type="dxa"/>
            <w:tcBorders>
              <w:top w:val="nil"/>
              <w:left w:val="nil"/>
              <w:bottom w:val="single" w:sz="4" w:space="0" w:color="auto"/>
              <w:right w:val="single" w:sz="4" w:space="0" w:color="auto"/>
            </w:tcBorders>
            <w:shd w:val="clear" w:color="auto" w:fill="auto"/>
            <w:vAlign w:val="bottom"/>
            <w:hideMark/>
          </w:tcPr>
          <w:p w14:paraId="14B301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FRANCISCO ARAUJO , 1424, COL. FOMERREY 29, ENTRE, CARLOS MONTES DE OCA Y JUAN JOSE DE LOS REYES C.P. 66357</w:t>
            </w:r>
          </w:p>
        </w:tc>
        <w:tc>
          <w:tcPr>
            <w:tcW w:w="992" w:type="dxa"/>
            <w:tcBorders>
              <w:top w:val="nil"/>
              <w:left w:val="nil"/>
              <w:bottom w:val="single" w:sz="4" w:space="0" w:color="auto"/>
              <w:right w:val="single" w:sz="4" w:space="0" w:color="auto"/>
            </w:tcBorders>
            <w:shd w:val="clear" w:color="auto" w:fill="auto"/>
            <w:vAlign w:val="bottom"/>
            <w:hideMark/>
          </w:tcPr>
          <w:p w14:paraId="324822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46C17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1CA60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w:t>
            </w:r>
          </w:p>
        </w:tc>
        <w:tc>
          <w:tcPr>
            <w:tcW w:w="817" w:type="dxa"/>
            <w:tcBorders>
              <w:top w:val="nil"/>
              <w:left w:val="nil"/>
              <w:bottom w:val="single" w:sz="4" w:space="0" w:color="auto"/>
              <w:right w:val="single" w:sz="4" w:space="0" w:color="auto"/>
            </w:tcBorders>
            <w:shd w:val="clear" w:color="auto" w:fill="auto"/>
            <w:noWrap/>
            <w:vAlign w:val="bottom"/>
            <w:hideMark/>
          </w:tcPr>
          <w:p w14:paraId="1BDFFED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589</w:t>
            </w:r>
          </w:p>
        </w:tc>
      </w:tr>
      <w:tr w:rsidR="00771FE7" w:rsidRPr="00771FE7" w14:paraId="4FD6D1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C829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70</w:t>
            </w:r>
          </w:p>
        </w:tc>
        <w:tc>
          <w:tcPr>
            <w:tcW w:w="708" w:type="dxa"/>
            <w:tcBorders>
              <w:top w:val="nil"/>
              <w:left w:val="nil"/>
              <w:bottom w:val="single" w:sz="4" w:space="0" w:color="auto"/>
              <w:right w:val="single" w:sz="4" w:space="0" w:color="auto"/>
            </w:tcBorders>
            <w:shd w:val="clear" w:color="auto" w:fill="auto"/>
            <w:noWrap/>
            <w:vAlign w:val="bottom"/>
            <w:hideMark/>
          </w:tcPr>
          <w:p w14:paraId="12E0C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38F74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JOSÉ LÓPEZ PORTILLO</w:t>
            </w:r>
          </w:p>
        </w:tc>
        <w:tc>
          <w:tcPr>
            <w:tcW w:w="4277" w:type="dxa"/>
            <w:tcBorders>
              <w:top w:val="nil"/>
              <w:left w:val="nil"/>
              <w:bottom w:val="single" w:sz="4" w:space="0" w:color="auto"/>
              <w:right w:val="single" w:sz="4" w:space="0" w:color="auto"/>
            </w:tcBorders>
            <w:shd w:val="clear" w:color="auto" w:fill="auto"/>
            <w:vAlign w:val="bottom"/>
            <w:hideMark/>
          </w:tcPr>
          <w:p w14:paraId="41797A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TENOCH, 107, COL. JOSE LOPEZ PORTILLO, ENTRE, VENECIA Y NAPOLES C.P. 64140</w:t>
            </w:r>
          </w:p>
        </w:tc>
        <w:tc>
          <w:tcPr>
            <w:tcW w:w="992" w:type="dxa"/>
            <w:tcBorders>
              <w:top w:val="nil"/>
              <w:left w:val="nil"/>
              <w:bottom w:val="single" w:sz="4" w:space="0" w:color="auto"/>
              <w:right w:val="single" w:sz="4" w:space="0" w:color="auto"/>
            </w:tcBorders>
            <w:shd w:val="clear" w:color="auto" w:fill="auto"/>
            <w:vAlign w:val="bottom"/>
            <w:hideMark/>
          </w:tcPr>
          <w:p w14:paraId="6C5EA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6822B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AD898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416</w:t>
            </w:r>
          </w:p>
        </w:tc>
        <w:tc>
          <w:tcPr>
            <w:tcW w:w="817" w:type="dxa"/>
            <w:tcBorders>
              <w:top w:val="nil"/>
              <w:left w:val="nil"/>
              <w:bottom w:val="single" w:sz="4" w:space="0" w:color="auto"/>
              <w:right w:val="single" w:sz="4" w:space="0" w:color="auto"/>
            </w:tcBorders>
            <w:shd w:val="clear" w:color="auto" w:fill="auto"/>
            <w:noWrap/>
            <w:vAlign w:val="bottom"/>
            <w:hideMark/>
          </w:tcPr>
          <w:p w14:paraId="724EB0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910</w:t>
            </w:r>
          </w:p>
        </w:tc>
      </w:tr>
      <w:tr w:rsidR="00771FE7" w:rsidRPr="00771FE7" w14:paraId="7827AC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23BD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71</w:t>
            </w:r>
          </w:p>
        </w:tc>
        <w:tc>
          <w:tcPr>
            <w:tcW w:w="708" w:type="dxa"/>
            <w:tcBorders>
              <w:top w:val="nil"/>
              <w:left w:val="nil"/>
              <w:bottom w:val="single" w:sz="4" w:space="0" w:color="auto"/>
              <w:right w:val="single" w:sz="4" w:space="0" w:color="auto"/>
            </w:tcBorders>
            <w:shd w:val="clear" w:color="auto" w:fill="auto"/>
            <w:noWrap/>
            <w:vAlign w:val="bottom"/>
            <w:hideMark/>
          </w:tcPr>
          <w:p w14:paraId="1919B3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A0D22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PUERTA DEL SOL</w:t>
            </w:r>
          </w:p>
        </w:tc>
        <w:tc>
          <w:tcPr>
            <w:tcW w:w="4277" w:type="dxa"/>
            <w:tcBorders>
              <w:top w:val="nil"/>
              <w:left w:val="nil"/>
              <w:bottom w:val="single" w:sz="4" w:space="0" w:color="auto"/>
              <w:right w:val="single" w:sz="4" w:space="0" w:color="auto"/>
            </w:tcBorders>
            <w:shd w:val="clear" w:color="auto" w:fill="auto"/>
            <w:vAlign w:val="bottom"/>
            <w:hideMark/>
          </w:tcPr>
          <w:p w14:paraId="34DE0C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PUERTA DEL SOL , S/N, COL. PUERTA DEL SOL, ENTRE, MANUEL ORDOÑEZ Y AVE PUERTA DEL SOL C.P. </w:t>
            </w:r>
          </w:p>
        </w:tc>
        <w:tc>
          <w:tcPr>
            <w:tcW w:w="992" w:type="dxa"/>
            <w:tcBorders>
              <w:top w:val="nil"/>
              <w:left w:val="nil"/>
              <w:bottom w:val="single" w:sz="4" w:space="0" w:color="auto"/>
              <w:right w:val="single" w:sz="4" w:space="0" w:color="auto"/>
            </w:tcBorders>
            <w:shd w:val="clear" w:color="auto" w:fill="auto"/>
            <w:vAlign w:val="bottom"/>
            <w:hideMark/>
          </w:tcPr>
          <w:p w14:paraId="459DF4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7AC7A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EE9FD2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108</w:t>
            </w:r>
          </w:p>
        </w:tc>
        <w:tc>
          <w:tcPr>
            <w:tcW w:w="817" w:type="dxa"/>
            <w:tcBorders>
              <w:top w:val="nil"/>
              <w:left w:val="nil"/>
              <w:bottom w:val="single" w:sz="4" w:space="0" w:color="auto"/>
              <w:right w:val="single" w:sz="4" w:space="0" w:color="auto"/>
            </w:tcBorders>
            <w:shd w:val="clear" w:color="auto" w:fill="auto"/>
            <w:noWrap/>
            <w:vAlign w:val="bottom"/>
            <w:hideMark/>
          </w:tcPr>
          <w:p w14:paraId="41A1D2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784</w:t>
            </w:r>
          </w:p>
        </w:tc>
      </w:tr>
      <w:tr w:rsidR="00771FE7" w:rsidRPr="00771FE7" w14:paraId="08193BF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1CB7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72</w:t>
            </w:r>
          </w:p>
        </w:tc>
        <w:tc>
          <w:tcPr>
            <w:tcW w:w="708" w:type="dxa"/>
            <w:tcBorders>
              <w:top w:val="nil"/>
              <w:left w:val="nil"/>
              <w:bottom w:val="single" w:sz="4" w:space="0" w:color="auto"/>
              <w:right w:val="single" w:sz="4" w:space="0" w:color="auto"/>
            </w:tcBorders>
            <w:shd w:val="clear" w:color="auto" w:fill="auto"/>
            <w:noWrap/>
            <w:vAlign w:val="bottom"/>
            <w:hideMark/>
          </w:tcPr>
          <w:p w14:paraId="59C2DA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33619F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XXII</w:t>
            </w:r>
          </w:p>
        </w:tc>
        <w:tc>
          <w:tcPr>
            <w:tcW w:w="4277" w:type="dxa"/>
            <w:tcBorders>
              <w:top w:val="nil"/>
              <w:left w:val="nil"/>
              <w:bottom w:val="single" w:sz="4" w:space="0" w:color="auto"/>
              <w:right w:val="single" w:sz="4" w:space="0" w:color="auto"/>
            </w:tcBorders>
            <w:shd w:val="clear" w:color="auto" w:fill="auto"/>
            <w:vAlign w:val="bottom"/>
            <w:hideMark/>
          </w:tcPr>
          <w:p w14:paraId="6D8F28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PLOMO, 502, COL. FOMERREY XXII, ENTRE, PLATINO Y URANIO C.P. 55210</w:t>
            </w:r>
          </w:p>
        </w:tc>
        <w:tc>
          <w:tcPr>
            <w:tcW w:w="992" w:type="dxa"/>
            <w:tcBorders>
              <w:top w:val="nil"/>
              <w:left w:val="nil"/>
              <w:bottom w:val="single" w:sz="4" w:space="0" w:color="auto"/>
              <w:right w:val="single" w:sz="4" w:space="0" w:color="auto"/>
            </w:tcBorders>
            <w:shd w:val="clear" w:color="auto" w:fill="auto"/>
            <w:vAlign w:val="bottom"/>
            <w:hideMark/>
          </w:tcPr>
          <w:p w14:paraId="28237E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4C518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83B7BA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307</w:t>
            </w:r>
          </w:p>
        </w:tc>
        <w:tc>
          <w:tcPr>
            <w:tcW w:w="817" w:type="dxa"/>
            <w:tcBorders>
              <w:top w:val="nil"/>
              <w:left w:val="nil"/>
              <w:bottom w:val="single" w:sz="4" w:space="0" w:color="auto"/>
              <w:right w:val="single" w:sz="4" w:space="0" w:color="auto"/>
            </w:tcBorders>
            <w:shd w:val="clear" w:color="auto" w:fill="auto"/>
            <w:noWrap/>
            <w:vAlign w:val="bottom"/>
            <w:hideMark/>
          </w:tcPr>
          <w:p w14:paraId="2D03DBE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660</w:t>
            </w:r>
          </w:p>
        </w:tc>
      </w:tr>
      <w:tr w:rsidR="00771FE7" w:rsidRPr="00771FE7" w14:paraId="0B8AA7C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1F1C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73</w:t>
            </w:r>
          </w:p>
        </w:tc>
        <w:tc>
          <w:tcPr>
            <w:tcW w:w="708" w:type="dxa"/>
            <w:tcBorders>
              <w:top w:val="nil"/>
              <w:left w:val="nil"/>
              <w:bottom w:val="single" w:sz="4" w:space="0" w:color="auto"/>
              <w:right w:val="single" w:sz="4" w:space="0" w:color="auto"/>
            </w:tcBorders>
            <w:shd w:val="clear" w:color="auto" w:fill="auto"/>
            <w:noWrap/>
            <w:vAlign w:val="bottom"/>
            <w:hideMark/>
          </w:tcPr>
          <w:p w14:paraId="039227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913E2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RINCONADA</w:t>
            </w:r>
          </w:p>
        </w:tc>
        <w:tc>
          <w:tcPr>
            <w:tcW w:w="4277" w:type="dxa"/>
            <w:tcBorders>
              <w:top w:val="nil"/>
              <w:left w:val="nil"/>
              <w:bottom w:val="single" w:sz="4" w:space="0" w:color="auto"/>
              <w:right w:val="single" w:sz="4" w:space="0" w:color="auto"/>
            </w:tcBorders>
            <w:shd w:val="clear" w:color="auto" w:fill="auto"/>
            <w:vAlign w:val="bottom"/>
            <w:hideMark/>
          </w:tcPr>
          <w:p w14:paraId="2AD9DC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JUAN TORRES GRANADOS , S/N, COL. EJIDO RINCONADA, ENTRE, 27 DE AGOSTO Y JOSE MUÑOZ C.P. 66010</w:t>
            </w:r>
          </w:p>
        </w:tc>
        <w:tc>
          <w:tcPr>
            <w:tcW w:w="992" w:type="dxa"/>
            <w:tcBorders>
              <w:top w:val="nil"/>
              <w:left w:val="nil"/>
              <w:bottom w:val="single" w:sz="4" w:space="0" w:color="auto"/>
              <w:right w:val="single" w:sz="4" w:space="0" w:color="auto"/>
            </w:tcBorders>
            <w:shd w:val="clear" w:color="auto" w:fill="auto"/>
            <w:vAlign w:val="bottom"/>
            <w:hideMark/>
          </w:tcPr>
          <w:p w14:paraId="02FD49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9F90E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2B34EF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w:t>
            </w:r>
          </w:p>
        </w:tc>
        <w:tc>
          <w:tcPr>
            <w:tcW w:w="817" w:type="dxa"/>
            <w:tcBorders>
              <w:top w:val="nil"/>
              <w:left w:val="nil"/>
              <w:bottom w:val="single" w:sz="4" w:space="0" w:color="auto"/>
              <w:right w:val="single" w:sz="4" w:space="0" w:color="auto"/>
            </w:tcBorders>
            <w:shd w:val="clear" w:color="auto" w:fill="auto"/>
            <w:noWrap/>
            <w:vAlign w:val="bottom"/>
            <w:hideMark/>
          </w:tcPr>
          <w:p w14:paraId="63E9631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996</w:t>
            </w:r>
          </w:p>
        </w:tc>
      </w:tr>
      <w:tr w:rsidR="00771FE7" w:rsidRPr="00771FE7" w14:paraId="79BFC7E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153F3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74</w:t>
            </w:r>
          </w:p>
        </w:tc>
        <w:tc>
          <w:tcPr>
            <w:tcW w:w="708" w:type="dxa"/>
            <w:tcBorders>
              <w:top w:val="nil"/>
              <w:left w:val="nil"/>
              <w:bottom w:val="single" w:sz="4" w:space="0" w:color="auto"/>
              <w:right w:val="single" w:sz="4" w:space="0" w:color="auto"/>
            </w:tcBorders>
            <w:shd w:val="clear" w:color="auto" w:fill="auto"/>
            <w:noWrap/>
            <w:vAlign w:val="bottom"/>
            <w:hideMark/>
          </w:tcPr>
          <w:p w14:paraId="6CA057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E58D7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TEPEYAC</w:t>
            </w:r>
          </w:p>
        </w:tc>
        <w:tc>
          <w:tcPr>
            <w:tcW w:w="4277" w:type="dxa"/>
            <w:tcBorders>
              <w:top w:val="nil"/>
              <w:left w:val="nil"/>
              <w:bottom w:val="single" w:sz="4" w:space="0" w:color="auto"/>
              <w:right w:val="single" w:sz="4" w:space="0" w:color="auto"/>
            </w:tcBorders>
            <w:shd w:val="clear" w:color="auto" w:fill="auto"/>
            <w:vAlign w:val="bottom"/>
            <w:hideMark/>
          </w:tcPr>
          <w:p w14:paraId="113E75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CRISTOBAL, 1230, COL. TEPEYAC, ENTRE, SAN ANDRES Y SAN ANTONIO C.P. 66366</w:t>
            </w:r>
          </w:p>
        </w:tc>
        <w:tc>
          <w:tcPr>
            <w:tcW w:w="992" w:type="dxa"/>
            <w:tcBorders>
              <w:top w:val="nil"/>
              <w:left w:val="nil"/>
              <w:bottom w:val="single" w:sz="4" w:space="0" w:color="auto"/>
              <w:right w:val="single" w:sz="4" w:space="0" w:color="auto"/>
            </w:tcBorders>
            <w:shd w:val="clear" w:color="auto" w:fill="auto"/>
            <w:vAlign w:val="bottom"/>
            <w:hideMark/>
          </w:tcPr>
          <w:p w14:paraId="242996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A6F4B9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AB2CC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817" w:type="dxa"/>
            <w:tcBorders>
              <w:top w:val="nil"/>
              <w:left w:val="nil"/>
              <w:bottom w:val="single" w:sz="4" w:space="0" w:color="auto"/>
              <w:right w:val="single" w:sz="4" w:space="0" w:color="auto"/>
            </w:tcBorders>
            <w:shd w:val="clear" w:color="auto" w:fill="auto"/>
            <w:noWrap/>
            <w:vAlign w:val="bottom"/>
            <w:hideMark/>
          </w:tcPr>
          <w:p w14:paraId="48582CE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540</w:t>
            </w:r>
          </w:p>
        </w:tc>
      </w:tr>
      <w:tr w:rsidR="00771FE7" w:rsidRPr="00771FE7" w14:paraId="626CB14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64B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75</w:t>
            </w:r>
          </w:p>
        </w:tc>
        <w:tc>
          <w:tcPr>
            <w:tcW w:w="708" w:type="dxa"/>
            <w:tcBorders>
              <w:top w:val="nil"/>
              <w:left w:val="nil"/>
              <w:bottom w:val="single" w:sz="4" w:space="0" w:color="auto"/>
              <w:right w:val="single" w:sz="4" w:space="0" w:color="auto"/>
            </w:tcBorders>
            <w:shd w:val="clear" w:color="auto" w:fill="auto"/>
            <w:noWrap/>
            <w:vAlign w:val="bottom"/>
            <w:hideMark/>
          </w:tcPr>
          <w:p w14:paraId="2C3D2D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206C1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ERMITA</w:t>
            </w:r>
          </w:p>
        </w:tc>
        <w:tc>
          <w:tcPr>
            <w:tcW w:w="4277" w:type="dxa"/>
            <w:tcBorders>
              <w:top w:val="nil"/>
              <w:left w:val="nil"/>
              <w:bottom w:val="single" w:sz="4" w:space="0" w:color="auto"/>
              <w:right w:val="single" w:sz="4" w:space="0" w:color="auto"/>
            </w:tcBorders>
            <w:shd w:val="clear" w:color="auto" w:fill="auto"/>
            <w:vAlign w:val="bottom"/>
            <w:hideMark/>
          </w:tcPr>
          <w:p w14:paraId="184C0B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RUPERTO, S/N, COL. LA ERMITA, ENTRE, SAN JORGE Y SANTO TOMAS C.P. 66129</w:t>
            </w:r>
          </w:p>
        </w:tc>
        <w:tc>
          <w:tcPr>
            <w:tcW w:w="992" w:type="dxa"/>
            <w:tcBorders>
              <w:top w:val="nil"/>
              <w:left w:val="nil"/>
              <w:bottom w:val="single" w:sz="4" w:space="0" w:color="auto"/>
              <w:right w:val="single" w:sz="4" w:space="0" w:color="auto"/>
            </w:tcBorders>
            <w:shd w:val="clear" w:color="auto" w:fill="auto"/>
            <w:vAlign w:val="bottom"/>
            <w:hideMark/>
          </w:tcPr>
          <w:p w14:paraId="385C67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C04BB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C875DD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194.5</w:t>
            </w:r>
          </w:p>
        </w:tc>
        <w:tc>
          <w:tcPr>
            <w:tcW w:w="817" w:type="dxa"/>
            <w:tcBorders>
              <w:top w:val="nil"/>
              <w:left w:val="nil"/>
              <w:bottom w:val="single" w:sz="4" w:space="0" w:color="auto"/>
              <w:right w:val="single" w:sz="4" w:space="0" w:color="auto"/>
            </w:tcBorders>
            <w:shd w:val="clear" w:color="auto" w:fill="auto"/>
            <w:noWrap/>
            <w:vAlign w:val="bottom"/>
            <w:hideMark/>
          </w:tcPr>
          <w:p w14:paraId="2029108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750</w:t>
            </w:r>
          </w:p>
        </w:tc>
      </w:tr>
      <w:tr w:rsidR="00771FE7" w:rsidRPr="00771FE7" w14:paraId="3738F81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DA22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76</w:t>
            </w:r>
          </w:p>
        </w:tc>
        <w:tc>
          <w:tcPr>
            <w:tcW w:w="708" w:type="dxa"/>
            <w:tcBorders>
              <w:top w:val="nil"/>
              <w:left w:val="nil"/>
              <w:bottom w:val="single" w:sz="4" w:space="0" w:color="auto"/>
              <w:right w:val="single" w:sz="4" w:space="0" w:color="auto"/>
            </w:tcBorders>
            <w:shd w:val="clear" w:color="auto" w:fill="auto"/>
            <w:noWrap/>
            <w:vAlign w:val="bottom"/>
            <w:hideMark/>
          </w:tcPr>
          <w:p w14:paraId="117C82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095ED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LAS PALMAS</w:t>
            </w:r>
          </w:p>
        </w:tc>
        <w:tc>
          <w:tcPr>
            <w:tcW w:w="4277" w:type="dxa"/>
            <w:tcBorders>
              <w:top w:val="nil"/>
              <w:left w:val="nil"/>
              <w:bottom w:val="single" w:sz="4" w:space="0" w:color="auto"/>
              <w:right w:val="single" w:sz="4" w:space="0" w:color="auto"/>
            </w:tcBorders>
            <w:shd w:val="clear" w:color="auto" w:fill="auto"/>
            <w:vAlign w:val="bottom"/>
            <w:hideMark/>
          </w:tcPr>
          <w:p w14:paraId="42BAFF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PALMAS CRUZ, 41, COL. LAS PALMAS, ENTRE, ALCATRAZ Y LIBRAMIENTO NORESTE C.P. 66005</w:t>
            </w:r>
          </w:p>
        </w:tc>
        <w:tc>
          <w:tcPr>
            <w:tcW w:w="992" w:type="dxa"/>
            <w:tcBorders>
              <w:top w:val="nil"/>
              <w:left w:val="nil"/>
              <w:bottom w:val="single" w:sz="4" w:space="0" w:color="auto"/>
              <w:right w:val="single" w:sz="4" w:space="0" w:color="auto"/>
            </w:tcBorders>
            <w:shd w:val="clear" w:color="auto" w:fill="auto"/>
            <w:vAlign w:val="bottom"/>
            <w:hideMark/>
          </w:tcPr>
          <w:p w14:paraId="1AF03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C29F7E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1173F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33ED71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650</w:t>
            </w:r>
          </w:p>
        </w:tc>
      </w:tr>
      <w:tr w:rsidR="00771FE7" w:rsidRPr="00771FE7" w14:paraId="460DF28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92D7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77</w:t>
            </w:r>
          </w:p>
        </w:tc>
        <w:tc>
          <w:tcPr>
            <w:tcW w:w="708" w:type="dxa"/>
            <w:tcBorders>
              <w:top w:val="nil"/>
              <w:left w:val="nil"/>
              <w:bottom w:val="single" w:sz="4" w:space="0" w:color="auto"/>
              <w:right w:val="single" w:sz="4" w:space="0" w:color="auto"/>
            </w:tcBorders>
            <w:shd w:val="clear" w:color="auto" w:fill="auto"/>
            <w:noWrap/>
            <w:vAlign w:val="bottom"/>
            <w:hideMark/>
          </w:tcPr>
          <w:p w14:paraId="5F56FD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74110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COLINAS DEL RÍO</w:t>
            </w:r>
          </w:p>
        </w:tc>
        <w:tc>
          <w:tcPr>
            <w:tcW w:w="4277" w:type="dxa"/>
            <w:tcBorders>
              <w:top w:val="nil"/>
              <w:left w:val="nil"/>
              <w:bottom w:val="single" w:sz="4" w:space="0" w:color="auto"/>
              <w:right w:val="single" w:sz="4" w:space="0" w:color="auto"/>
            </w:tcBorders>
            <w:shd w:val="clear" w:color="auto" w:fill="auto"/>
            <w:vAlign w:val="bottom"/>
            <w:hideMark/>
          </w:tcPr>
          <w:p w14:paraId="061B27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LUIS , S/N, COL. COLINAS DEL RIO , ENTRE, RIO SALADO Y RIO SANTA CATARINA C.P. 66006</w:t>
            </w:r>
          </w:p>
        </w:tc>
        <w:tc>
          <w:tcPr>
            <w:tcW w:w="992" w:type="dxa"/>
            <w:tcBorders>
              <w:top w:val="nil"/>
              <w:left w:val="nil"/>
              <w:bottom w:val="single" w:sz="4" w:space="0" w:color="auto"/>
              <w:right w:val="single" w:sz="4" w:space="0" w:color="auto"/>
            </w:tcBorders>
            <w:shd w:val="clear" w:color="auto" w:fill="auto"/>
            <w:vAlign w:val="bottom"/>
            <w:hideMark/>
          </w:tcPr>
          <w:p w14:paraId="5AD398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29E9C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9ED9E3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817" w:type="dxa"/>
            <w:tcBorders>
              <w:top w:val="nil"/>
              <w:left w:val="nil"/>
              <w:bottom w:val="single" w:sz="4" w:space="0" w:color="auto"/>
              <w:right w:val="single" w:sz="4" w:space="0" w:color="auto"/>
            </w:tcBorders>
            <w:shd w:val="clear" w:color="auto" w:fill="auto"/>
            <w:noWrap/>
            <w:vAlign w:val="bottom"/>
            <w:hideMark/>
          </w:tcPr>
          <w:p w14:paraId="4BDBB07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900</w:t>
            </w:r>
          </w:p>
        </w:tc>
      </w:tr>
      <w:tr w:rsidR="00771FE7" w:rsidRPr="00771FE7" w14:paraId="173BE3F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1E77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78</w:t>
            </w:r>
          </w:p>
        </w:tc>
        <w:tc>
          <w:tcPr>
            <w:tcW w:w="708" w:type="dxa"/>
            <w:tcBorders>
              <w:top w:val="nil"/>
              <w:left w:val="nil"/>
              <w:bottom w:val="single" w:sz="4" w:space="0" w:color="auto"/>
              <w:right w:val="single" w:sz="4" w:space="0" w:color="auto"/>
            </w:tcBorders>
            <w:shd w:val="clear" w:color="auto" w:fill="auto"/>
            <w:noWrap/>
            <w:vAlign w:val="bottom"/>
            <w:hideMark/>
          </w:tcPr>
          <w:p w14:paraId="4BCD863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6A268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 3</w:t>
            </w:r>
          </w:p>
        </w:tc>
        <w:tc>
          <w:tcPr>
            <w:tcW w:w="4277" w:type="dxa"/>
            <w:tcBorders>
              <w:top w:val="nil"/>
              <w:left w:val="nil"/>
              <w:bottom w:val="single" w:sz="4" w:space="0" w:color="auto"/>
              <w:right w:val="single" w:sz="4" w:space="0" w:color="auto"/>
            </w:tcBorders>
            <w:shd w:val="clear" w:color="auto" w:fill="auto"/>
            <w:vAlign w:val="bottom"/>
            <w:hideMark/>
          </w:tcPr>
          <w:p w14:paraId="3F9C9B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AGUSTÍN LARA, 106, 106-B, 108, COL. BUENOS AIRES, ENTRE, CHAPULTEPEC Y MIGUEL DE CERVANTES  C.P. 64800</w:t>
            </w:r>
          </w:p>
        </w:tc>
        <w:tc>
          <w:tcPr>
            <w:tcW w:w="992" w:type="dxa"/>
            <w:tcBorders>
              <w:top w:val="nil"/>
              <w:left w:val="nil"/>
              <w:bottom w:val="single" w:sz="4" w:space="0" w:color="auto"/>
              <w:right w:val="single" w:sz="4" w:space="0" w:color="auto"/>
            </w:tcBorders>
            <w:shd w:val="clear" w:color="auto" w:fill="auto"/>
            <w:vAlign w:val="bottom"/>
            <w:hideMark/>
          </w:tcPr>
          <w:p w14:paraId="760496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90C5D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A5B444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1470</w:t>
            </w:r>
          </w:p>
        </w:tc>
        <w:tc>
          <w:tcPr>
            <w:tcW w:w="817" w:type="dxa"/>
            <w:tcBorders>
              <w:top w:val="nil"/>
              <w:left w:val="nil"/>
              <w:bottom w:val="single" w:sz="4" w:space="0" w:color="auto"/>
              <w:right w:val="single" w:sz="4" w:space="0" w:color="auto"/>
            </w:tcBorders>
            <w:shd w:val="clear" w:color="auto" w:fill="auto"/>
            <w:noWrap/>
            <w:vAlign w:val="bottom"/>
            <w:hideMark/>
          </w:tcPr>
          <w:p w14:paraId="7A57D9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923.4</w:t>
            </w:r>
          </w:p>
        </w:tc>
      </w:tr>
      <w:tr w:rsidR="00771FE7" w:rsidRPr="00771FE7" w14:paraId="0727C6D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A540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79</w:t>
            </w:r>
          </w:p>
        </w:tc>
        <w:tc>
          <w:tcPr>
            <w:tcW w:w="708" w:type="dxa"/>
            <w:tcBorders>
              <w:top w:val="nil"/>
              <w:left w:val="nil"/>
              <w:bottom w:val="single" w:sz="4" w:space="0" w:color="auto"/>
              <w:right w:val="single" w:sz="4" w:space="0" w:color="auto"/>
            </w:tcBorders>
            <w:shd w:val="clear" w:color="auto" w:fill="auto"/>
            <w:noWrap/>
            <w:vAlign w:val="bottom"/>
            <w:hideMark/>
          </w:tcPr>
          <w:p w14:paraId="31A219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2BE0F0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SAUCES</w:t>
            </w:r>
          </w:p>
        </w:tc>
        <w:tc>
          <w:tcPr>
            <w:tcW w:w="4277" w:type="dxa"/>
            <w:tcBorders>
              <w:top w:val="nil"/>
              <w:left w:val="nil"/>
              <w:bottom w:val="single" w:sz="4" w:space="0" w:color="auto"/>
              <w:right w:val="single" w:sz="4" w:space="0" w:color="auto"/>
            </w:tcBorders>
            <w:shd w:val="clear" w:color="auto" w:fill="auto"/>
            <w:vAlign w:val="bottom"/>
            <w:hideMark/>
          </w:tcPr>
          <w:p w14:paraId="40535B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MARIANO DE ABASOLO, S/N, COL. SAUCES, ENTRE, EMILIO CARRANZA Y 2 DE ABRIL C.P. 66370</w:t>
            </w:r>
          </w:p>
        </w:tc>
        <w:tc>
          <w:tcPr>
            <w:tcW w:w="992" w:type="dxa"/>
            <w:tcBorders>
              <w:top w:val="nil"/>
              <w:left w:val="nil"/>
              <w:bottom w:val="single" w:sz="4" w:space="0" w:color="auto"/>
              <w:right w:val="single" w:sz="4" w:space="0" w:color="auto"/>
            </w:tcBorders>
            <w:shd w:val="clear" w:color="auto" w:fill="auto"/>
            <w:vAlign w:val="bottom"/>
            <w:hideMark/>
          </w:tcPr>
          <w:p w14:paraId="58F1F2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4E7E7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FA640C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w:t>
            </w:r>
          </w:p>
        </w:tc>
        <w:tc>
          <w:tcPr>
            <w:tcW w:w="817" w:type="dxa"/>
            <w:tcBorders>
              <w:top w:val="nil"/>
              <w:left w:val="nil"/>
              <w:bottom w:val="single" w:sz="4" w:space="0" w:color="auto"/>
              <w:right w:val="single" w:sz="4" w:space="0" w:color="auto"/>
            </w:tcBorders>
            <w:shd w:val="clear" w:color="auto" w:fill="auto"/>
            <w:noWrap/>
            <w:vAlign w:val="bottom"/>
            <w:hideMark/>
          </w:tcPr>
          <w:p w14:paraId="0810CA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107.21</w:t>
            </w:r>
          </w:p>
        </w:tc>
      </w:tr>
      <w:tr w:rsidR="00771FE7" w:rsidRPr="00771FE7" w14:paraId="01CE97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03A7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80</w:t>
            </w:r>
          </w:p>
        </w:tc>
        <w:tc>
          <w:tcPr>
            <w:tcW w:w="708" w:type="dxa"/>
            <w:tcBorders>
              <w:top w:val="nil"/>
              <w:left w:val="nil"/>
              <w:bottom w:val="single" w:sz="4" w:space="0" w:color="auto"/>
              <w:right w:val="single" w:sz="4" w:space="0" w:color="auto"/>
            </w:tcBorders>
            <w:shd w:val="clear" w:color="auto" w:fill="auto"/>
            <w:noWrap/>
            <w:vAlign w:val="bottom"/>
            <w:hideMark/>
          </w:tcPr>
          <w:p w14:paraId="5341B1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A327E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PIO X</w:t>
            </w:r>
          </w:p>
        </w:tc>
        <w:tc>
          <w:tcPr>
            <w:tcW w:w="4277" w:type="dxa"/>
            <w:tcBorders>
              <w:top w:val="nil"/>
              <w:left w:val="nil"/>
              <w:bottom w:val="single" w:sz="4" w:space="0" w:color="auto"/>
              <w:right w:val="single" w:sz="4" w:space="0" w:color="auto"/>
            </w:tcBorders>
            <w:shd w:val="clear" w:color="auto" w:fill="auto"/>
            <w:vAlign w:val="bottom"/>
            <w:hideMark/>
          </w:tcPr>
          <w:p w14:paraId="1E36EC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 DE SEPTIEMBRE, S/N, COL. PIO  X, ENTRE, AVE PIO X Y PORFIRIO DIAZ NORTE C.P. 64710</w:t>
            </w:r>
          </w:p>
        </w:tc>
        <w:tc>
          <w:tcPr>
            <w:tcW w:w="992" w:type="dxa"/>
            <w:tcBorders>
              <w:top w:val="nil"/>
              <w:left w:val="nil"/>
              <w:bottom w:val="single" w:sz="4" w:space="0" w:color="auto"/>
              <w:right w:val="single" w:sz="4" w:space="0" w:color="auto"/>
            </w:tcBorders>
            <w:shd w:val="clear" w:color="auto" w:fill="auto"/>
            <w:vAlign w:val="bottom"/>
            <w:hideMark/>
          </w:tcPr>
          <w:p w14:paraId="3C12C1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68B7D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054B0C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535</w:t>
            </w:r>
          </w:p>
        </w:tc>
        <w:tc>
          <w:tcPr>
            <w:tcW w:w="817" w:type="dxa"/>
            <w:tcBorders>
              <w:top w:val="nil"/>
              <w:left w:val="nil"/>
              <w:bottom w:val="single" w:sz="4" w:space="0" w:color="auto"/>
              <w:right w:val="single" w:sz="4" w:space="0" w:color="auto"/>
            </w:tcBorders>
            <w:shd w:val="clear" w:color="auto" w:fill="auto"/>
            <w:noWrap/>
            <w:vAlign w:val="bottom"/>
            <w:hideMark/>
          </w:tcPr>
          <w:p w14:paraId="6C0E75E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1164</w:t>
            </w:r>
          </w:p>
        </w:tc>
      </w:tr>
      <w:tr w:rsidR="00771FE7" w:rsidRPr="00771FE7" w14:paraId="0BB179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A949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81</w:t>
            </w:r>
          </w:p>
        </w:tc>
        <w:tc>
          <w:tcPr>
            <w:tcW w:w="708" w:type="dxa"/>
            <w:tcBorders>
              <w:top w:val="nil"/>
              <w:left w:val="nil"/>
              <w:bottom w:val="single" w:sz="4" w:space="0" w:color="auto"/>
              <w:right w:val="single" w:sz="4" w:space="0" w:color="auto"/>
            </w:tcBorders>
            <w:shd w:val="clear" w:color="auto" w:fill="auto"/>
            <w:noWrap/>
            <w:vAlign w:val="bottom"/>
            <w:hideMark/>
          </w:tcPr>
          <w:p w14:paraId="126F10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9E67D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EL OBISPO</w:t>
            </w:r>
          </w:p>
        </w:tc>
        <w:tc>
          <w:tcPr>
            <w:tcW w:w="4277" w:type="dxa"/>
            <w:tcBorders>
              <w:top w:val="nil"/>
              <w:left w:val="nil"/>
              <w:bottom w:val="single" w:sz="4" w:space="0" w:color="auto"/>
              <w:right w:val="single" w:sz="4" w:space="0" w:color="auto"/>
            </w:tcBorders>
            <w:shd w:val="clear" w:color="auto" w:fill="auto"/>
            <w:vAlign w:val="bottom"/>
            <w:hideMark/>
          </w:tcPr>
          <w:p w14:paraId="2A6386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EULALIO GUZMAN, 703, COL. EL OBISPO, ENTRE, MUNUEL RIVERA ANAYA Y ANDADOR CORREGIDORA C.P. 66214</w:t>
            </w:r>
          </w:p>
        </w:tc>
        <w:tc>
          <w:tcPr>
            <w:tcW w:w="992" w:type="dxa"/>
            <w:tcBorders>
              <w:top w:val="nil"/>
              <w:left w:val="nil"/>
              <w:bottom w:val="single" w:sz="4" w:space="0" w:color="auto"/>
              <w:right w:val="single" w:sz="4" w:space="0" w:color="auto"/>
            </w:tcBorders>
            <w:shd w:val="clear" w:color="auto" w:fill="auto"/>
            <w:vAlign w:val="bottom"/>
            <w:hideMark/>
          </w:tcPr>
          <w:p w14:paraId="47267F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AE779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D3AF69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212</w:t>
            </w:r>
          </w:p>
        </w:tc>
        <w:tc>
          <w:tcPr>
            <w:tcW w:w="817" w:type="dxa"/>
            <w:tcBorders>
              <w:top w:val="nil"/>
              <w:left w:val="nil"/>
              <w:bottom w:val="single" w:sz="4" w:space="0" w:color="auto"/>
              <w:right w:val="single" w:sz="4" w:space="0" w:color="auto"/>
            </w:tcBorders>
            <w:shd w:val="clear" w:color="auto" w:fill="auto"/>
            <w:noWrap/>
            <w:vAlign w:val="bottom"/>
            <w:hideMark/>
          </w:tcPr>
          <w:p w14:paraId="2A11E60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425</w:t>
            </w:r>
          </w:p>
        </w:tc>
      </w:tr>
      <w:tr w:rsidR="00771FE7" w:rsidRPr="00771FE7" w14:paraId="6F13FF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8456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82</w:t>
            </w:r>
          </w:p>
        </w:tc>
        <w:tc>
          <w:tcPr>
            <w:tcW w:w="708" w:type="dxa"/>
            <w:tcBorders>
              <w:top w:val="nil"/>
              <w:left w:val="nil"/>
              <w:bottom w:val="single" w:sz="4" w:space="0" w:color="auto"/>
              <w:right w:val="single" w:sz="4" w:space="0" w:color="auto"/>
            </w:tcBorders>
            <w:shd w:val="clear" w:color="auto" w:fill="auto"/>
            <w:noWrap/>
            <w:vAlign w:val="bottom"/>
            <w:hideMark/>
          </w:tcPr>
          <w:p w14:paraId="1A01C6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121E9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SAN GILBERTO</w:t>
            </w:r>
          </w:p>
        </w:tc>
        <w:tc>
          <w:tcPr>
            <w:tcW w:w="4277" w:type="dxa"/>
            <w:tcBorders>
              <w:top w:val="nil"/>
              <w:left w:val="nil"/>
              <w:bottom w:val="single" w:sz="4" w:space="0" w:color="auto"/>
              <w:right w:val="single" w:sz="4" w:space="0" w:color="auto"/>
            </w:tcBorders>
            <w:shd w:val="clear" w:color="auto" w:fill="auto"/>
            <w:vAlign w:val="bottom"/>
            <w:hideMark/>
          </w:tcPr>
          <w:p w14:paraId="1D14C3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JUAN DE LOS LAGOS, 353, COL. SAN GILBERTO, ENTRE, AVE PERIMETRAL SUR Y BAHIA DE LA PAZ C.P. 66369</w:t>
            </w:r>
          </w:p>
        </w:tc>
        <w:tc>
          <w:tcPr>
            <w:tcW w:w="992" w:type="dxa"/>
            <w:tcBorders>
              <w:top w:val="nil"/>
              <w:left w:val="nil"/>
              <w:bottom w:val="single" w:sz="4" w:space="0" w:color="auto"/>
              <w:right w:val="single" w:sz="4" w:space="0" w:color="auto"/>
            </w:tcBorders>
            <w:shd w:val="clear" w:color="auto" w:fill="auto"/>
            <w:vAlign w:val="bottom"/>
            <w:hideMark/>
          </w:tcPr>
          <w:p w14:paraId="40A99D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60600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F3DC13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267.73</w:t>
            </w:r>
          </w:p>
        </w:tc>
        <w:tc>
          <w:tcPr>
            <w:tcW w:w="817" w:type="dxa"/>
            <w:tcBorders>
              <w:top w:val="nil"/>
              <w:left w:val="nil"/>
              <w:bottom w:val="single" w:sz="4" w:space="0" w:color="auto"/>
              <w:right w:val="single" w:sz="4" w:space="0" w:color="auto"/>
            </w:tcBorders>
            <w:shd w:val="clear" w:color="auto" w:fill="auto"/>
            <w:noWrap/>
            <w:vAlign w:val="bottom"/>
            <w:hideMark/>
          </w:tcPr>
          <w:p w14:paraId="2F29BBB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2192</w:t>
            </w:r>
          </w:p>
        </w:tc>
      </w:tr>
      <w:tr w:rsidR="00771FE7" w:rsidRPr="00771FE7" w14:paraId="0DF61D5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2B80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83</w:t>
            </w:r>
          </w:p>
        </w:tc>
        <w:tc>
          <w:tcPr>
            <w:tcW w:w="708" w:type="dxa"/>
            <w:tcBorders>
              <w:top w:val="nil"/>
              <w:left w:val="nil"/>
              <w:bottom w:val="single" w:sz="4" w:space="0" w:color="auto"/>
              <w:right w:val="single" w:sz="4" w:space="0" w:color="auto"/>
            </w:tcBorders>
            <w:shd w:val="clear" w:color="auto" w:fill="auto"/>
            <w:noWrap/>
            <w:vAlign w:val="bottom"/>
            <w:hideMark/>
          </w:tcPr>
          <w:p w14:paraId="38E676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7C4C77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DR. ARROYO</w:t>
            </w:r>
          </w:p>
        </w:tc>
        <w:tc>
          <w:tcPr>
            <w:tcW w:w="4277" w:type="dxa"/>
            <w:tcBorders>
              <w:top w:val="nil"/>
              <w:left w:val="nil"/>
              <w:bottom w:val="single" w:sz="4" w:space="0" w:color="auto"/>
              <w:right w:val="single" w:sz="4" w:space="0" w:color="auto"/>
            </w:tcBorders>
            <w:shd w:val="clear" w:color="auto" w:fill="auto"/>
            <w:vAlign w:val="bottom"/>
            <w:hideMark/>
          </w:tcPr>
          <w:p w14:paraId="1C9F45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PADRE SEVERIANO MARTINEZ, S/N, COL. CENTRO DE DR. ARROYO, ENTRE, MATEHUALITA Y FRANCISCO MERLA MORENO C.P. </w:t>
            </w:r>
          </w:p>
        </w:tc>
        <w:tc>
          <w:tcPr>
            <w:tcW w:w="992" w:type="dxa"/>
            <w:tcBorders>
              <w:top w:val="nil"/>
              <w:left w:val="nil"/>
              <w:bottom w:val="single" w:sz="4" w:space="0" w:color="auto"/>
              <w:right w:val="single" w:sz="4" w:space="0" w:color="auto"/>
            </w:tcBorders>
            <w:shd w:val="clear" w:color="auto" w:fill="auto"/>
            <w:vAlign w:val="bottom"/>
            <w:hideMark/>
          </w:tcPr>
          <w:p w14:paraId="253F24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2683B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73C871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699.46</w:t>
            </w:r>
          </w:p>
        </w:tc>
        <w:tc>
          <w:tcPr>
            <w:tcW w:w="817" w:type="dxa"/>
            <w:tcBorders>
              <w:top w:val="nil"/>
              <w:left w:val="nil"/>
              <w:bottom w:val="single" w:sz="4" w:space="0" w:color="auto"/>
              <w:right w:val="single" w:sz="4" w:space="0" w:color="auto"/>
            </w:tcBorders>
            <w:shd w:val="clear" w:color="auto" w:fill="auto"/>
            <w:noWrap/>
            <w:vAlign w:val="bottom"/>
            <w:hideMark/>
          </w:tcPr>
          <w:p w14:paraId="6BA7585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7685.2</w:t>
            </w:r>
          </w:p>
        </w:tc>
      </w:tr>
      <w:tr w:rsidR="00771FE7" w:rsidRPr="00771FE7" w14:paraId="1F3B6B8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D04A9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84</w:t>
            </w:r>
          </w:p>
        </w:tc>
        <w:tc>
          <w:tcPr>
            <w:tcW w:w="708" w:type="dxa"/>
            <w:tcBorders>
              <w:top w:val="nil"/>
              <w:left w:val="nil"/>
              <w:bottom w:val="single" w:sz="4" w:space="0" w:color="auto"/>
              <w:right w:val="single" w:sz="4" w:space="0" w:color="auto"/>
            </w:tcBorders>
            <w:shd w:val="clear" w:color="auto" w:fill="auto"/>
            <w:noWrap/>
            <w:vAlign w:val="bottom"/>
            <w:hideMark/>
          </w:tcPr>
          <w:p w14:paraId="12C9DD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6544E5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CONTROL CANINO Y FELINO DE DR. ARROYO</w:t>
            </w:r>
          </w:p>
        </w:tc>
        <w:tc>
          <w:tcPr>
            <w:tcW w:w="4277" w:type="dxa"/>
            <w:tcBorders>
              <w:top w:val="nil"/>
              <w:left w:val="nil"/>
              <w:bottom w:val="single" w:sz="4" w:space="0" w:color="auto"/>
              <w:right w:val="single" w:sz="4" w:space="0" w:color="auto"/>
            </w:tcBorders>
            <w:shd w:val="clear" w:color="auto" w:fill="auto"/>
            <w:vAlign w:val="bottom"/>
            <w:hideMark/>
          </w:tcPr>
          <w:p w14:paraId="1F30CE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MIER Y NORIEGA S/N, DOCTOR ARROYO, NUEVO LEÓN</w:t>
            </w:r>
          </w:p>
        </w:tc>
        <w:tc>
          <w:tcPr>
            <w:tcW w:w="992" w:type="dxa"/>
            <w:tcBorders>
              <w:top w:val="nil"/>
              <w:left w:val="nil"/>
              <w:bottom w:val="single" w:sz="4" w:space="0" w:color="auto"/>
              <w:right w:val="single" w:sz="4" w:space="0" w:color="auto"/>
            </w:tcBorders>
            <w:shd w:val="clear" w:color="auto" w:fill="auto"/>
            <w:vAlign w:val="bottom"/>
            <w:hideMark/>
          </w:tcPr>
          <w:p w14:paraId="2E6272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11E1F0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23E0F9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78.36</w:t>
            </w:r>
          </w:p>
        </w:tc>
        <w:tc>
          <w:tcPr>
            <w:tcW w:w="817" w:type="dxa"/>
            <w:tcBorders>
              <w:top w:val="nil"/>
              <w:left w:val="nil"/>
              <w:bottom w:val="single" w:sz="4" w:space="0" w:color="auto"/>
              <w:right w:val="single" w:sz="4" w:space="0" w:color="auto"/>
            </w:tcBorders>
            <w:shd w:val="clear" w:color="auto" w:fill="auto"/>
            <w:noWrap/>
            <w:vAlign w:val="bottom"/>
            <w:hideMark/>
          </w:tcPr>
          <w:p w14:paraId="08D2EF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588.9</w:t>
            </w:r>
          </w:p>
        </w:tc>
      </w:tr>
      <w:tr w:rsidR="00771FE7" w:rsidRPr="00771FE7" w14:paraId="2D00D8D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97F1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85</w:t>
            </w:r>
          </w:p>
        </w:tc>
        <w:tc>
          <w:tcPr>
            <w:tcW w:w="708" w:type="dxa"/>
            <w:tcBorders>
              <w:top w:val="nil"/>
              <w:left w:val="nil"/>
              <w:bottom w:val="single" w:sz="4" w:space="0" w:color="auto"/>
              <w:right w:val="single" w:sz="4" w:space="0" w:color="auto"/>
            </w:tcBorders>
            <w:shd w:val="clear" w:color="auto" w:fill="auto"/>
            <w:noWrap/>
            <w:vAlign w:val="bottom"/>
            <w:hideMark/>
          </w:tcPr>
          <w:p w14:paraId="7116D4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13EF42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8</w:t>
            </w:r>
          </w:p>
        </w:tc>
        <w:tc>
          <w:tcPr>
            <w:tcW w:w="4277" w:type="dxa"/>
            <w:tcBorders>
              <w:top w:val="nil"/>
              <w:left w:val="nil"/>
              <w:bottom w:val="single" w:sz="4" w:space="0" w:color="auto"/>
              <w:right w:val="single" w:sz="4" w:space="0" w:color="auto"/>
            </w:tcBorders>
            <w:shd w:val="clear" w:color="auto" w:fill="auto"/>
            <w:vAlign w:val="bottom"/>
            <w:hideMark/>
          </w:tcPr>
          <w:p w14:paraId="5CD403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SEVEREANO MARTINEZ KM. 1 CARRETERA MATEHUALA S/N, CENTRO 1ER SECTOR,  ENTRE BENITO JUÁREZ, C.P. 67900</w:t>
            </w:r>
          </w:p>
        </w:tc>
        <w:tc>
          <w:tcPr>
            <w:tcW w:w="992" w:type="dxa"/>
            <w:tcBorders>
              <w:top w:val="nil"/>
              <w:left w:val="nil"/>
              <w:bottom w:val="single" w:sz="4" w:space="0" w:color="auto"/>
              <w:right w:val="single" w:sz="4" w:space="0" w:color="auto"/>
            </w:tcBorders>
            <w:shd w:val="clear" w:color="auto" w:fill="auto"/>
            <w:vAlign w:val="bottom"/>
            <w:hideMark/>
          </w:tcPr>
          <w:p w14:paraId="4C9DC0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5AF04C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4FC3A4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336.17</w:t>
            </w:r>
          </w:p>
        </w:tc>
        <w:tc>
          <w:tcPr>
            <w:tcW w:w="817" w:type="dxa"/>
            <w:tcBorders>
              <w:top w:val="nil"/>
              <w:left w:val="nil"/>
              <w:bottom w:val="single" w:sz="4" w:space="0" w:color="auto"/>
              <w:right w:val="single" w:sz="4" w:space="0" w:color="auto"/>
            </w:tcBorders>
            <w:shd w:val="clear" w:color="auto" w:fill="auto"/>
            <w:noWrap/>
            <w:vAlign w:val="bottom"/>
            <w:hideMark/>
          </w:tcPr>
          <w:p w14:paraId="1F8E312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336.17</w:t>
            </w:r>
          </w:p>
        </w:tc>
      </w:tr>
      <w:tr w:rsidR="00771FE7" w:rsidRPr="00771FE7" w14:paraId="0DCE4DA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8BC6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86</w:t>
            </w:r>
          </w:p>
        </w:tc>
        <w:tc>
          <w:tcPr>
            <w:tcW w:w="708" w:type="dxa"/>
            <w:tcBorders>
              <w:top w:val="nil"/>
              <w:left w:val="nil"/>
              <w:bottom w:val="single" w:sz="4" w:space="0" w:color="auto"/>
              <w:right w:val="single" w:sz="4" w:space="0" w:color="auto"/>
            </w:tcBorders>
            <w:shd w:val="clear" w:color="auto" w:fill="auto"/>
            <w:noWrap/>
            <w:vAlign w:val="bottom"/>
            <w:hideMark/>
          </w:tcPr>
          <w:p w14:paraId="5144B2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537AE9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8</w:t>
            </w:r>
          </w:p>
        </w:tc>
        <w:tc>
          <w:tcPr>
            <w:tcW w:w="4277" w:type="dxa"/>
            <w:tcBorders>
              <w:top w:val="nil"/>
              <w:left w:val="nil"/>
              <w:bottom w:val="single" w:sz="4" w:space="0" w:color="auto"/>
              <w:right w:val="single" w:sz="4" w:space="0" w:color="auto"/>
            </w:tcBorders>
            <w:shd w:val="clear" w:color="auto" w:fill="auto"/>
            <w:vAlign w:val="bottom"/>
            <w:hideMark/>
          </w:tcPr>
          <w:p w14:paraId="2D6680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SEVEREANO MARTINEZ KM. 1 CARRETERA MATEHUALA S/N, CENTRO 1ER SECTOR,  ENTRE BENITO JUÁREZ, C.P. 67900</w:t>
            </w:r>
          </w:p>
        </w:tc>
        <w:tc>
          <w:tcPr>
            <w:tcW w:w="992" w:type="dxa"/>
            <w:tcBorders>
              <w:top w:val="nil"/>
              <w:left w:val="nil"/>
              <w:bottom w:val="single" w:sz="4" w:space="0" w:color="auto"/>
              <w:right w:val="single" w:sz="4" w:space="0" w:color="auto"/>
            </w:tcBorders>
            <w:shd w:val="clear" w:color="auto" w:fill="auto"/>
            <w:vAlign w:val="bottom"/>
            <w:hideMark/>
          </w:tcPr>
          <w:p w14:paraId="50665E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24B08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13971D60" w14:textId="77777777" w:rsidR="00771FE7" w:rsidRPr="00771FE7" w:rsidRDefault="003E6EB9" w:rsidP="00771FE7">
            <w:pPr>
              <w:jc w:val="right"/>
              <w:rPr>
                <w:rFonts w:ascii="Calibri" w:hAnsi="Calibri"/>
                <w:color w:val="000000"/>
                <w:sz w:val="16"/>
                <w:szCs w:val="16"/>
                <w:lang w:val="es-MX" w:eastAsia="es-MX"/>
              </w:rPr>
            </w:pPr>
            <w:hyperlink r:id="rId10" w:tooltip="De clic para abrir en una nueva ventana o pestaña: http://119.72" w:history="1">
              <w:r w:rsidR="00771FE7" w:rsidRPr="00771FE7">
                <w:rPr>
                  <w:rFonts w:ascii="Calibri" w:hAnsi="Calibri"/>
                  <w:color w:val="000000"/>
                  <w:sz w:val="16"/>
                  <w:szCs w:val="16"/>
                  <w:lang w:val="es-MX" w:eastAsia="es-MX"/>
                </w:rPr>
                <w:t>119.72</w:t>
              </w:r>
            </w:hyperlink>
          </w:p>
        </w:tc>
        <w:tc>
          <w:tcPr>
            <w:tcW w:w="817" w:type="dxa"/>
            <w:tcBorders>
              <w:top w:val="nil"/>
              <w:left w:val="nil"/>
              <w:bottom w:val="single" w:sz="4" w:space="0" w:color="auto"/>
              <w:right w:val="single" w:sz="4" w:space="0" w:color="auto"/>
            </w:tcBorders>
            <w:shd w:val="clear" w:color="auto" w:fill="auto"/>
            <w:noWrap/>
            <w:vAlign w:val="bottom"/>
            <w:hideMark/>
          </w:tcPr>
          <w:p w14:paraId="274E9C48" w14:textId="77777777" w:rsidR="00771FE7" w:rsidRPr="00771FE7" w:rsidRDefault="003E6EB9" w:rsidP="00771FE7">
            <w:pPr>
              <w:jc w:val="right"/>
              <w:rPr>
                <w:rFonts w:ascii="Calibri" w:hAnsi="Calibri"/>
                <w:color w:val="000000"/>
                <w:sz w:val="16"/>
                <w:szCs w:val="16"/>
                <w:lang w:val="es-MX" w:eastAsia="es-MX"/>
              </w:rPr>
            </w:pPr>
            <w:hyperlink r:id="rId11" w:tooltip="De clic para abrir en una nueva ventana o pestaña: http://119.72" w:history="1">
              <w:r w:rsidR="00771FE7" w:rsidRPr="00771FE7">
                <w:rPr>
                  <w:rFonts w:ascii="Calibri" w:hAnsi="Calibri"/>
                  <w:color w:val="000000"/>
                  <w:sz w:val="16"/>
                  <w:szCs w:val="16"/>
                  <w:lang w:val="es-MX" w:eastAsia="es-MX"/>
                </w:rPr>
                <w:t>119.72</w:t>
              </w:r>
            </w:hyperlink>
          </w:p>
        </w:tc>
      </w:tr>
      <w:tr w:rsidR="00771FE7" w:rsidRPr="00771FE7" w14:paraId="017EB63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869F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87</w:t>
            </w:r>
          </w:p>
        </w:tc>
        <w:tc>
          <w:tcPr>
            <w:tcW w:w="708" w:type="dxa"/>
            <w:tcBorders>
              <w:top w:val="nil"/>
              <w:left w:val="nil"/>
              <w:bottom w:val="single" w:sz="4" w:space="0" w:color="auto"/>
              <w:right w:val="single" w:sz="4" w:space="0" w:color="auto"/>
            </w:tcBorders>
            <w:shd w:val="clear" w:color="auto" w:fill="auto"/>
            <w:noWrap/>
            <w:vAlign w:val="bottom"/>
            <w:hideMark/>
          </w:tcPr>
          <w:p w14:paraId="4D9ACC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noWrap/>
            <w:vAlign w:val="bottom"/>
            <w:hideMark/>
          </w:tcPr>
          <w:p w14:paraId="46A3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FORD TRANSIT MODELO 2020</w:t>
            </w:r>
          </w:p>
        </w:tc>
        <w:tc>
          <w:tcPr>
            <w:tcW w:w="4277" w:type="dxa"/>
            <w:tcBorders>
              <w:top w:val="nil"/>
              <w:left w:val="nil"/>
              <w:bottom w:val="single" w:sz="4" w:space="0" w:color="auto"/>
              <w:right w:val="single" w:sz="4" w:space="0" w:color="auto"/>
            </w:tcBorders>
            <w:shd w:val="clear" w:color="auto" w:fill="auto"/>
            <w:vAlign w:val="bottom"/>
            <w:hideMark/>
          </w:tcPr>
          <w:p w14:paraId="01D922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SEVERIANO MARTINEZ S/N, CARRETERA A MATEHUALA KM 1, COLONIA CENTRO, DOCTOR ARROYO, NUEVO LEÓN</w:t>
            </w:r>
          </w:p>
        </w:tc>
        <w:tc>
          <w:tcPr>
            <w:tcW w:w="992" w:type="dxa"/>
            <w:tcBorders>
              <w:top w:val="nil"/>
              <w:left w:val="nil"/>
              <w:bottom w:val="single" w:sz="4" w:space="0" w:color="auto"/>
              <w:right w:val="single" w:sz="4" w:space="0" w:color="auto"/>
            </w:tcBorders>
            <w:shd w:val="clear" w:color="auto" w:fill="auto"/>
            <w:vAlign w:val="bottom"/>
            <w:hideMark/>
          </w:tcPr>
          <w:p w14:paraId="020B2D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1EFC3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662694B4"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7123B25E"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E2874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21FF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88</w:t>
            </w:r>
          </w:p>
        </w:tc>
        <w:tc>
          <w:tcPr>
            <w:tcW w:w="708" w:type="dxa"/>
            <w:tcBorders>
              <w:top w:val="nil"/>
              <w:left w:val="nil"/>
              <w:bottom w:val="single" w:sz="4" w:space="0" w:color="auto"/>
              <w:right w:val="single" w:sz="4" w:space="0" w:color="auto"/>
            </w:tcBorders>
            <w:shd w:val="clear" w:color="auto" w:fill="auto"/>
            <w:noWrap/>
            <w:vAlign w:val="bottom"/>
            <w:hideMark/>
          </w:tcPr>
          <w:p w14:paraId="34602E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DD0D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ISIDRO</w:t>
            </w:r>
          </w:p>
        </w:tc>
        <w:tc>
          <w:tcPr>
            <w:tcW w:w="4277" w:type="dxa"/>
            <w:tcBorders>
              <w:top w:val="nil"/>
              <w:left w:val="nil"/>
              <w:bottom w:val="single" w:sz="4" w:space="0" w:color="auto"/>
              <w:right w:val="single" w:sz="4" w:space="0" w:color="auto"/>
            </w:tcBorders>
            <w:shd w:val="clear" w:color="auto" w:fill="auto"/>
            <w:vAlign w:val="bottom"/>
            <w:hideMark/>
          </w:tcPr>
          <w:p w14:paraId="035CA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ISIDRO, 244, COL. SAN ISIDRO, ENTRE, SAN ISIDRO Y RIO MISSISSIPI C.P. 66646</w:t>
            </w:r>
          </w:p>
        </w:tc>
        <w:tc>
          <w:tcPr>
            <w:tcW w:w="992" w:type="dxa"/>
            <w:tcBorders>
              <w:top w:val="nil"/>
              <w:left w:val="nil"/>
              <w:bottom w:val="single" w:sz="4" w:space="0" w:color="auto"/>
              <w:right w:val="single" w:sz="4" w:space="0" w:color="auto"/>
            </w:tcBorders>
            <w:shd w:val="clear" w:color="auto" w:fill="auto"/>
            <w:vAlign w:val="bottom"/>
            <w:hideMark/>
          </w:tcPr>
          <w:p w14:paraId="14908B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835DB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52F18F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4ADEBDE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48E4AA3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FFB4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89</w:t>
            </w:r>
          </w:p>
        </w:tc>
        <w:tc>
          <w:tcPr>
            <w:tcW w:w="708" w:type="dxa"/>
            <w:tcBorders>
              <w:top w:val="nil"/>
              <w:left w:val="nil"/>
              <w:bottom w:val="single" w:sz="4" w:space="0" w:color="auto"/>
              <w:right w:val="single" w:sz="4" w:space="0" w:color="auto"/>
            </w:tcBorders>
            <w:shd w:val="clear" w:color="auto" w:fill="auto"/>
            <w:noWrap/>
            <w:vAlign w:val="bottom"/>
            <w:hideMark/>
          </w:tcPr>
          <w:p w14:paraId="7CAC49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88871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VIVIENDA DIGNA</w:t>
            </w:r>
          </w:p>
        </w:tc>
        <w:tc>
          <w:tcPr>
            <w:tcW w:w="4277" w:type="dxa"/>
            <w:tcBorders>
              <w:top w:val="nil"/>
              <w:left w:val="nil"/>
              <w:bottom w:val="single" w:sz="4" w:space="0" w:color="auto"/>
              <w:right w:val="single" w:sz="4" w:space="0" w:color="auto"/>
            </w:tcBorders>
            <w:shd w:val="clear" w:color="auto" w:fill="auto"/>
            <w:vAlign w:val="bottom"/>
            <w:hideMark/>
          </w:tcPr>
          <w:p w14:paraId="256E4C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ECUADOR, 1324, COL. VIVIENDA DIGNA, ENTRE, BELICE Y COLOMBIA C.P. 67490</w:t>
            </w:r>
          </w:p>
        </w:tc>
        <w:tc>
          <w:tcPr>
            <w:tcW w:w="992" w:type="dxa"/>
            <w:tcBorders>
              <w:top w:val="nil"/>
              <w:left w:val="nil"/>
              <w:bottom w:val="single" w:sz="4" w:space="0" w:color="auto"/>
              <w:right w:val="single" w:sz="4" w:space="0" w:color="auto"/>
            </w:tcBorders>
            <w:shd w:val="clear" w:color="auto" w:fill="auto"/>
            <w:vAlign w:val="bottom"/>
            <w:hideMark/>
          </w:tcPr>
          <w:p w14:paraId="1371A6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A01BA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F6C41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154.11</w:t>
            </w:r>
          </w:p>
        </w:tc>
        <w:tc>
          <w:tcPr>
            <w:tcW w:w="817" w:type="dxa"/>
            <w:tcBorders>
              <w:top w:val="nil"/>
              <w:left w:val="nil"/>
              <w:bottom w:val="single" w:sz="4" w:space="0" w:color="auto"/>
              <w:right w:val="single" w:sz="4" w:space="0" w:color="auto"/>
            </w:tcBorders>
            <w:shd w:val="clear" w:color="auto" w:fill="auto"/>
            <w:noWrap/>
            <w:vAlign w:val="bottom"/>
            <w:hideMark/>
          </w:tcPr>
          <w:p w14:paraId="772B08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888.46</w:t>
            </w:r>
          </w:p>
        </w:tc>
      </w:tr>
      <w:tr w:rsidR="00771FE7" w:rsidRPr="00771FE7" w14:paraId="6C96242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61F4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90</w:t>
            </w:r>
          </w:p>
        </w:tc>
        <w:tc>
          <w:tcPr>
            <w:tcW w:w="708" w:type="dxa"/>
            <w:tcBorders>
              <w:top w:val="nil"/>
              <w:left w:val="nil"/>
              <w:bottom w:val="single" w:sz="4" w:space="0" w:color="auto"/>
              <w:right w:val="single" w:sz="4" w:space="0" w:color="auto"/>
            </w:tcBorders>
            <w:shd w:val="clear" w:color="auto" w:fill="auto"/>
            <w:noWrap/>
            <w:vAlign w:val="bottom"/>
            <w:hideMark/>
          </w:tcPr>
          <w:p w14:paraId="53EF2A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945E3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PUEBLO NUEVO</w:t>
            </w:r>
          </w:p>
        </w:tc>
        <w:tc>
          <w:tcPr>
            <w:tcW w:w="4277" w:type="dxa"/>
            <w:tcBorders>
              <w:top w:val="nil"/>
              <w:left w:val="nil"/>
              <w:bottom w:val="single" w:sz="4" w:space="0" w:color="auto"/>
              <w:right w:val="single" w:sz="4" w:space="0" w:color="auto"/>
            </w:tcBorders>
            <w:shd w:val="clear" w:color="auto" w:fill="auto"/>
            <w:vAlign w:val="bottom"/>
            <w:hideMark/>
          </w:tcPr>
          <w:p w14:paraId="292EE0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TAMESÍ, 1006, COL. PUEBLO NUEVO, ENTRE, RIO AGUARICO Y RIO TIBET C.P. 66646</w:t>
            </w:r>
          </w:p>
        </w:tc>
        <w:tc>
          <w:tcPr>
            <w:tcW w:w="992" w:type="dxa"/>
            <w:tcBorders>
              <w:top w:val="nil"/>
              <w:left w:val="nil"/>
              <w:bottom w:val="single" w:sz="4" w:space="0" w:color="auto"/>
              <w:right w:val="single" w:sz="4" w:space="0" w:color="auto"/>
            </w:tcBorders>
            <w:shd w:val="clear" w:color="auto" w:fill="auto"/>
            <w:vAlign w:val="bottom"/>
            <w:hideMark/>
          </w:tcPr>
          <w:p w14:paraId="065D4C0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43A16B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38615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356.09</w:t>
            </w:r>
          </w:p>
        </w:tc>
        <w:tc>
          <w:tcPr>
            <w:tcW w:w="817" w:type="dxa"/>
            <w:tcBorders>
              <w:top w:val="nil"/>
              <w:left w:val="nil"/>
              <w:bottom w:val="single" w:sz="4" w:space="0" w:color="auto"/>
              <w:right w:val="single" w:sz="4" w:space="0" w:color="auto"/>
            </w:tcBorders>
            <w:shd w:val="clear" w:color="auto" w:fill="auto"/>
            <w:noWrap/>
            <w:vAlign w:val="bottom"/>
            <w:hideMark/>
          </w:tcPr>
          <w:p w14:paraId="49E4E0F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1312.5</w:t>
            </w:r>
          </w:p>
        </w:tc>
      </w:tr>
      <w:tr w:rsidR="00771FE7" w:rsidRPr="00771FE7" w14:paraId="4E8F65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F541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91</w:t>
            </w:r>
          </w:p>
        </w:tc>
        <w:tc>
          <w:tcPr>
            <w:tcW w:w="708" w:type="dxa"/>
            <w:tcBorders>
              <w:top w:val="nil"/>
              <w:left w:val="nil"/>
              <w:bottom w:val="single" w:sz="4" w:space="0" w:color="auto"/>
              <w:right w:val="single" w:sz="4" w:space="0" w:color="auto"/>
            </w:tcBorders>
            <w:shd w:val="clear" w:color="auto" w:fill="auto"/>
            <w:noWrap/>
            <w:vAlign w:val="bottom"/>
            <w:hideMark/>
          </w:tcPr>
          <w:p w14:paraId="19DD11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0EE8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PRADOS DE SANTA ROSA</w:t>
            </w:r>
          </w:p>
        </w:tc>
        <w:tc>
          <w:tcPr>
            <w:tcW w:w="4277" w:type="dxa"/>
            <w:tcBorders>
              <w:top w:val="nil"/>
              <w:left w:val="nil"/>
              <w:bottom w:val="single" w:sz="4" w:space="0" w:color="auto"/>
              <w:right w:val="single" w:sz="4" w:space="0" w:color="auto"/>
            </w:tcBorders>
            <w:shd w:val="clear" w:color="auto" w:fill="auto"/>
            <w:vAlign w:val="bottom"/>
            <w:hideMark/>
          </w:tcPr>
          <w:p w14:paraId="698846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LAUREL, 160, COL. PRADOS DE SANTA ROSA , ENTRE, PIRUL Y LAUREL C.P. 66610</w:t>
            </w:r>
          </w:p>
        </w:tc>
        <w:tc>
          <w:tcPr>
            <w:tcW w:w="992" w:type="dxa"/>
            <w:tcBorders>
              <w:top w:val="nil"/>
              <w:left w:val="nil"/>
              <w:bottom w:val="single" w:sz="4" w:space="0" w:color="auto"/>
              <w:right w:val="single" w:sz="4" w:space="0" w:color="auto"/>
            </w:tcBorders>
            <w:shd w:val="clear" w:color="auto" w:fill="auto"/>
            <w:vAlign w:val="bottom"/>
            <w:hideMark/>
          </w:tcPr>
          <w:p w14:paraId="2C0E28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64716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027B3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6E0B9CE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180</w:t>
            </w:r>
          </w:p>
        </w:tc>
      </w:tr>
      <w:tr w:rsidR="00771FE7" w:rsidRPr="00771FE7" w14:paraId="474DF41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290A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92</w:t>
            </w:r>
          </w:p>
        </w:tc>
        <w:tc>
          <w:tcPr>
            <w:tcW w:w="708" w:type="dxa"/>
            <w:tcBorders>
              <w:top w:val="nil"/>
              <w:left w:val="nil"/>
              <w:bottom w:val="single" w:sz="4" w:space="0" w:color="auto"/>
              <w:right w:val="single" w:sz="4" w:space="0" w:color="auto"/>
            </w:tcBorders>
            <w:shd w:val="clear" w:color="auto" w:fill="auto"/>
            <w:noWrap/>
            <w:vAlign w:val="bottom"/>
            <w:hideMark/>
          </w:tcPr>
          <w:p w14:paraId="377AF4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30BFF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ARTEMIO TREVIÑO</w:t>
            </w:r>
          </w:p>
        </w:tc>
        <w:tc>
          <w:tcPr>
            <w:tcW w:w="4277" w:type="dxa"/>
            <w:tcBorders>
              <w:top w:val="nil"/>
              <w:left w:val="nil"/>
              <w:bottom w:val="single" w:sz="4" w:space="0" w:color="auto"/>
              <w:right w:val="single" w:sz="4" w:space="0" w:color="auto"/>
            </w:tcBorders>
            <w:shd w:val="clear" w:color="auto" w:fill="auto"/>
            <w:vAlign w:val="bottom"/>
            <w:hideMark/>
          </w:tcPr>
          <w:p w14:paraId="7E57BE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PETUNIA, S/N, COL. ARTEMIO TREVIÑO, ENTRE, CLAVEL Y GERANIO C.P. 66670</w:t>
            </w:r>
          </w:p>
        </w:tc>
        <w:tc>
          <w:tcPr>
            <w:tcW w:w="992" w:type="dxa"/>
            <w:tcBorders>
              <w:top w:val="nil"/>
              <w:left w:val="nil"/>
              <w:bottom w:val="single" w:sz="4" w:space="0" w:color="auto"/>
              <w:right w:val="single" w:sz="4" w:space="0" w:color="auto"/>
            </w:tcBorders>
            <w:shd w:val="clear" w:color="auto" w:fill="auto"/>
            <w:vAlign w:val="bottom"/>
            <w:hideMark/>
          </w:tcPr>
          <w:p w14:paraId="074584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10124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3DFD33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6CB7192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960</w:t>
            </w:r>
          </w:p>
        </w:tc>
      </w:tr>
      <w:tr w:rsidR="00771FE7" w:rsidRPr="00771FE7" w14:paraId="3D86E4A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9921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93</w:t>
            </w:r>
          </w:p>
        </w:tc>
        <w:tc>
          <w:tcPr>
            <w:tcW w:w="708" w:type="dxa"/>
            <w:tcBorders>
              <w:top w:val="nil"/>
              <w:left w:val="nil"/>
              <w:bottom w:val="single" w:sz="4" w:space="0" w:color="auto"/>
              <w:right w:val="single" w:sz="4" w:space="0" w:color="auto"/>
            </w:tcBorders>
            <w:shd w:val="clear" w:color="auto" w:fill="auto"/>
            <w:noWrap/>
            <w:vAlign w:val="bottom"/>
            <w:hideMark/>
          </w:tcPr>
          <w:p w14:paraId="51B424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6D5E7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MOISÉS SAENZ</w:t>
            </w:r>
          </w:p>
        </w:tc>
        <w:tc>
          <w:tcPr>
            <w:tcW w:w="4277" w:type="dxa"/>
            <w:tcBorders>
              <w:top w:val="nil"/>
              <w:left w:val="nil"/>
              <w:bottom w:val="single" w:sz="4" w:space="0" w:color="auto"/>
              <w:right w:val="single" w:sz="4" w:space="0" w:color="auto"/>
            </w:tcBorders>
            <w:shd w:val="clear" w:color="auto" w:fill="auto"/>
            <w:vAlign w:val="bottom"/>
            <w:hideMark/>
          </w:tcPr>
          <w:p w14:paraId="57152E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PEATONAL, S/N, COL. MOISES SAENZ, ENTRE, JARDINES DEL ORIENTE Y EUGENIO A. BENAVIDES C.P. 66600</w:t>
            </w:r>
          </w:p>
        </w:tc>
        <w:tc>
          <w:tcPr>
            <w:tcW w:w="992" w:type="dxa"/>
            <w:tcBorders>
              <w:top w:val="nil"/>
              <w:left w:val="nil"/>
              <w:bottom w:val="single" w:sz="4" w:space="0" w:color="auto"/>
              <w:right w:val="single" w:sz="4" w:space="0" w:color="auto"/>
            </w:tcBorders>
            <w:shd w:val="clear" w:color="auto" w:fill="auto"/>
            <w:vAlign w:val="bottom"/>
            <w:hideMark/>
          </w:tcPr>
          <w:p w14:paraId="62989F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42446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EC2F3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280E094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182</w:t>
            </w:r>
          </w:p>
        </w:tc>
      </w:tr>
      <w:tr w:rsidR="00771FE7" w:rsidRPr="00771FE7" w14:paraId="37D2EDC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FE97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94</w:t>
            </w:r>
          </w:p>
        </w:tc>
        <w:tc>
          <w:tcPr>
            <w:tcW w:w="708" w:type="dxa"/>
            <w:tcBorders>
              <w:top w:val="nil"/>
              <w:left w:val="nil"/>
              <w:bottom w:val="single" w:sz="4" w:space="0" w:color="auto"/>
              <w:right w:val="single" w:sz="4" w:space="0" w:color="auto"/>
            </w:tcBorders>
            <w:shd w:val="clear" w:color="auto" w:fill="auto"/>
            <w:noWrap/>
            <w:vAlign w:val="bottom"/>
            <w:hideMark/>
          </w:tcPr>
          <w:p w14:paraId="1412C2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EB9D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NORIA</w:t>
            </w:r>
          </w:p>
        </w:tc>
        <w:tc>
          <w:tcPr>
            <w:tcW w:w="4277" w:type="dxa"/>
            <w:tcBorders>
              <w:top w:val="nil"/>
              <w:left w:val="nil"/>
              <w:bottom w:val="single" w:sz="4" w:space="0" w:color="auto"/>
              <w:right w:val="single" w:sz="4" w:space="0" w:color="auto"/>
            </w:tcBorders>
            <w:shd w:val="clear" w:color="auto" w:fill="auto"/>
            <w:vAlign w:val="bottom"/>
            <w:hideMark/>
          </w:tcPr>
          <w:p w14:paraId="2A2934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MÉXICO, 103, COL. NORIA SUR, ENTRE, AV. MEXICO Y ARENAL C.P. 66633</w:t>
            </w:r>
          </w:p>
        </w:tc>
        <w:tc>
          <w:tcPr>
            <w:tcW w:w="992" w:type="dxa"/>
            <w:tcBorders>
              <w:top w:val="nil"/>
              <w:left w:val="nil"/>
              <w:bottom w:val="single" w:sz="4" w:space="0" w:color="auto"/>
              <w:right w:val="single" w:sz="4" w:space="0" w:color="auto"/>
            </w:tcBorders>
            <w:shd w:val="clear" w:color="auto" w:fill="auto"/>
            <w:vAlign w:val="bottom"/>
            <w:hideMark/>
          </w:tcPr>
          <w:p w14:paraId="09CA2E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C62C0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37BA5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125</w:t>
            </w:r>
          </w:p>
        </w:tc>
        <w:tc>
          <w:tcPr>
            <w:tcW w:w="817" w:type="dxa"/>
            <w:tcBorders>
              <w:top w:val="nil"/>
              <w:left w:val="nil"/>
              <w:bottom w:val="single" w:sz="4" w:space="0" w:color="auto"/>
              <w:right w:val="single" w:sz="4" w:space="0" w:color="auto"/>
            </w:tcBorders>
            <w:shd w:val="clear" w:color="auto" w:fill="auto"/>
            <w:noWrap/>
            <w:vAlign w:val="bottom"/>
            <w:hideMark/>
          </w:tcPr>
          <w:p w14:paraId="197BA76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203.84</w:t>
            </w:r>
          </w:p>
        </w:tc>
      </w:tr>
      <w:tr w:rsidR="00771FE7" w:rsidRPr="00771FE7" w14:paraId="6C19900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1F86A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95</w:t>
            </w:r>
          </w:p>
        </w:tc>
        <w:tc>
          <w:tcPr>
            <w:tcW w:w="708" w:type="dxa"/>
            <w:tcBorders>
              <w:top w:val="nil"/>
              <w:left w:val="nil"/>
              <w:bottom w:val="single" w:sz="4" w:space="0" w:color="auto"/>
              <w:right w:val="single" w:sz="4" w:space="0" w:color="auto"/>
            </w:tcBorders>
            <w:shd w:val="clear" w:color="auto" w:fill="auto"/>
            <w:noWrap/>
            <w:vAlign w:val="bottom"/>
            <w:hideMark/>
          </w:tcPr>
          <w:p w14:paraId="222D76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2BD4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NOVA APODACA</w:t>
            </w:r>
          </w:p>
        </w:tc>
        <w:tc>
          <w:tcPr>
            <w:tcW w:w="4277" w:type="dxa"/>
            <w:tcBorders>
              <w:top w:val="nil"/>
              <w:left w:val="nil"/>
              <w:bottom w:val="single" w:sz="4" w:space="0" w:color="auto"/>
              <w:right w:val="single" w:sz="4" w:space="0" w:color="auto"/>
            </w:tcBorders>
            <w:shd w:val="clear" w:color="auto" w:fill="auto"/>
            <w:vAlign w:val="bottom"/>
            <w:hideMark/>
          </w:tcPr>
          <w:p w14:paraId="3D74C1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AGUASCALIENTES, 517, COL. NOVA APODACA, ENTRE, SALTILLO Y MICHOACAN C.P. 66600</w:t>
            </w:r>
          </w:p>
        </w:tc>
        <w:tc>
          <w:tcPr>
            <w:tcW w:w="992" w:type="dxa"/>
            <w:tcBorders>
              <w:top w:val="nil"/>
              <w:left w:val="nil"/>
              <w:bottom w:val="single" w:sz="4" w:space="0" w:color="auto"/>
              <w:right w:val="single" w:sz="4" w:space="0" w:color="auto"/>
            </w:tcBorders>
            <w:shd w:val="clear" w:color="auto" w:fill="auto"/>
            <w:vAlign w:val="bottom"/>
            <w:hideMark/>
          </w:tcPr>
          <w:p w14:paraId="4329DC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7FF050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D70EE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97.24</w:t>
            </w:r>
          </w:p>
        </w:tc>
        <w:tc>
          <w:tcPr>
            <w:tcW w:w="817" w:type="dxa"/>
            <w:tcBorders>
              <w:top w:val="nil"/>
              <w:left w:val="nil"/>
              <w:bottom w:val="single" w:sz="4" w:space="0" w:color="auto"/>
              <w:right w:val="single" w:sz="4" w:space="0" w:color="auto"/>
            </w:tcBorders>
            <w:shd w:val="clear" w:color="auto" w:fill="auto"/>
            <w:noWrap/>
            <w:vAlign w:val="bottom"/>
            <w:hideMark/>
          </w:tcPr>
          <w:p w14:paraId="00843CB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516.95</w:t>
            </w:r>
          </w:p>
        </w:tc>
      </w:tr>
      <w:tr w:rsidR="00771FE7" w:rsidRPr="00771FE7" w14:paraId="1727AB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B6E6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96</w:t>
            </w:r>
          </w:p>
        </w:tc>
        <w:tc>
          <w:tcPr>
            <w:tcW w:w="708" w:type="dxa"/>
            <w:tcBorders>
              <w:top w:val="nil"/>
              <w:left w:val="nil"/>
              <w:bottom w:val="single" w:sz="4" w:space="0" w:color="auto"/>
              <w:right w:val="single" w:sz="4" w:space="0" w:color="auto"/>
            </w:tcBorders>
            <w:shd w:val="clear" w:color="auto" w:fill="auto"/>
            <w:noWrap/>
            <w:vAlign w:val="bottom"/>
            <w:hideMark/>
          </w:tcPr>
          <w:p w14:paraId="22B035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CEE62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ROSA</w:t>
            </w:r>
          </w:p>
        </w:tc>
        <w:tc>
          <w:tcPr>
            <w:tcW w:w="4277" w:type="dxa"/>
            <w:tcBorders>
              <w:top w:val="nil"/>
              <w:left w:val="nil"/>
              <w:bottom w:val="single" w:sz="4" w:space="0" w:color="auto"/>
              <w:right w:val="single" w:sz="4" w:space="0" w:color="auto"/>
            </w:tcBorders>
            <w:shd w:val="clear" w:color="auto" w:fill="auto"/>
            <w:vAlign w:val="bottom"/>
            <w:hideMark/>
          </w:tcPr>
          <w:p w14:paraId="404760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FELIPE ANGELES, 110, COL. SANTA ROSA, ENTRE, CRISPIN TREVIÑO Y AV. BENITO JUAREZ C.P. 66610</w:t>
            </w:r>
          </w:p>
        </w:tc>
        <w:tc>
          <w:tcPr>
            <w:tcW w:w="992" w:type="dxa"/>
            <w:tcBorders>
              <w:top w:val="nil"/>
              <w:left w:val="nil"/>
              <w:bottom w:val="single" w:sz="4" w:space="0" w:color="auto"/>
              <w:right w:val="single" w:sz="4" w:space="0" w:color="auto"/>
            </w:tcBorders>
            <w:shd w:val="clear" w:color="auto" w:fill="auto"/>
            <w:vAlign w:val="bottom"/>
            <w:hideMark/>
          </w:tcPr>
          <w:p w14:paraId="0D3B34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3488B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129D5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3CEACF8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1092.6</w:t>
            </w:r>
          </w:p>
        </w:tc>
      </w:tr>
      <w:tr w:rsidR="00771FE7" w:rsidRPr="00771FE7" w14:paraId="1D2C36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DA34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97</w:t>
            </w:r>
          </w:p>
        </w:tc>
        <w:tc>
          <w:tcPr>
            <w:tcW w:w="708" w:type="dxa"/>
            <w:tcBorders>
              <w:top w:val="nil"/>
              <w:left w:val="nil"/>
              <w:bottom w:val="single" w:sz="4" w:space="0" w:color="auto"/>
              <w:right w:val="single" w:sz="4" w:space="0" w:color="auto"/>
            </w:tcBorders>
            <w:shd w:val="clear" w:color="auto" w:fill="auto"/>
            <w:noWrap/>
            <w:vAlign w:val="bottom"/>
            <w:hideMark/>
          </w:tcPr>
          <w:p w14:paraId="392CE6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A8EC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LOMAS DEL PEDREGAL</w:t>
            </w:r>
          </w:p>
        </w:tc>
        <w:tc>
          <w:tcPr>
            <w:tcW w:w="4277" w:type="dxa"/>
            <w:tcBorders>
              <w:top w:val="nil"/>
              <w:left w:val="nil"/>
              <w:bottom w:val="single" w:sz="4" w:space="0" w:color="auto"/>
              <w:right w:val="single" w:sz="4" w:space="0" w:color="auto"/>
            </w:tcBorders>
            <w:shd w:val="clear" w:color="auto" w:fill="auto"/>
            <w:vAlign w:val="bottom"/>
            <w:hideMark/>
          </w:tcPr>
          <w:p w14:paraId="21FE0B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ARABIA SAUDITA, 322, COL. LOMAS DEL PEDREGAL, ENTRE, PRIVADA RODECIA Y MARRUECOS C.P. 66648</w:t>
            </w:r>
          </w:p>
        </w:tc>
        <w:tc>
          <w:tcPr>
            <w:tcW w:w="992" w:type="dxa"/>
            <w:tcBorders>
              <w:top w:val="nil"/>
              <w:left w:val="nil"/>
              <w:bottom w:val="single" w:sz="4" w:space="0" w:color="auto"/>
              <w:right w:val="single" w:sz="4" w:space="0" w:color="auto"/>
            </w:tcBorders>
            <w:shd w:val="clear" w:color="auto" w:fill="auto"/>
            <w:vAlign w:val="bottom"/>
            <w:hideMark/>
          </w:tcPr>
          <w:p w14:paraId="2A1C2D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60AA6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1AAE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03743B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463.56</w:t>
            </w:r>
          </w:p>
        </w:tc>
      </w:tr>
      <w:tr w:rsidR="00771FE7" w:rsidRPr="00771FE7" w14:paraId="6965D5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22CF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98</w:t>
            </w:r>
          </w:p>
        </w:tc>
        <w:tc>
          <w:tcPr>
            <w:tcW w:w="708" w:type="dxa"/>
            <w:tcBorders>
              <w:top w:val="nil"/>
              <w:left w:val="nil"/>
              <w:bottom w:val="single" w:sz="4" w:space="0" w:color="auto"/>
              <w:right w:val="single" w:sz="4" w:space="0" w:color="auto"/>
            </w:tcBorders>
            <w:shd w:val="clear" w:color="auto" w:fill="auto"/>
            <w:noWrap/>
            <w:vAlign w:val="bottom"/>
            <w:hideMark/>
          </w:tcPr>
          <w:p w14:paraId="067BF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D2F48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4</w:t>
            </w:r>
          </w:p>
        </w:tc>
        <w:tc>
          <w:tcPr>
            <w:tcW w:w="4277" w:type="dxa"/>
            <w:tcBorders>
              <w:top w:val="nil"/>
              <w:left w:val="nil"/>
              <w:bottom w:val="single" w:sz="4" w:space="0" w:color="auto"/>
              <w:right w:val="single" w:sz="4" w:space="0" w:color="auto"/>
            </w:tcBorders>
            <w:shd w:val="clear" w:color="auto" w:fill="auto"/>
            <w:vAlign w:val="bottom"/>
            <w:hideMark/>
          </w:tcPr>
          <w:p w14:paraId="7A0781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CATALINA GONZÁLEZ, 202, COL. FOMERREY 4, ENTRE, AV. AÑO INTERNACIONAL DE LA MUJER Y MANUELA HERRERA. C.P. 66600</w:t>
            </w:r>
          </w:p>
        </w:tc>
        <w:tc>
          <w:tcPr>
            <w:tcW w:w="992" w:type="dxa"/>
            <w:tcBorders>
              <w:top w:val="nil"/>
              <w:left w:val="nil"/>
              <w:bottom w:val="single" w:sz="4" w:space="0" w:color="auto"/>
              <w:right w:val="single" w:sz="4" w:space="0" w:color="auto"/>
            </w:tcBorders>
            <w:shd w:val="clear" w:color="auto" w:fill="auto"/>
            <w:vAlign w:val="bottom"/>
            <w:hideMark/>
          </w:tcPr>
          <w:p w14:paraId="0CF99C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F0624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9B1A01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258.64</w:t>
            </w:r>
          </w:p>
        </w:tc>
        <w:tc>
          <w:tcPr>
            <w:tcW w:w="817" w:type="dxa"/>
            <w:tcBorders>
              <w:top w:val="nil"/>
              <w:left w:val="nil"/>
              <w:bottom w:val="single" w:sz="4" w:space="0" w:color="auto"/>
              <w:right w:val="single" w:sz="4" w:space="0" w:color="auto"/>
            </w:tcBorders>
            <w:shd w:val="clear" w:color="auto" w:fill="auto"/>
            <w:noWrap/>
            <w:vAlign w:val="bottom"/>
            <w:hideMark/>
          </w:tcPr>
          <w:p w14:paraId="7E56F79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779.34</w:t>
            </w:r>
          </w:p>
        </w:tc>
      </w:tr>
      <w:tr w:rsidR="00771FE7" w:rsidRPr="00771FE7" w14:paraId="65252BA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ABCC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99</w:t>
            </w:r>
          </w:p>
        </w:tc>
        <w:tc>
          <w:tcPr>
            <w:tcW w:w="708" w:type="dxa"/>
            <w:tcBorders>
              <w:top w:val="nil"/>
              <w:left w:val="nil"/>
              <w:bottom w:val="single" w:sz="4" w:space="0" w:color="auto"/>
              <w:right w:val="single" w:sz="4" w:space="0" w:color="auto"/>
            </w:tcBorders>
            <w:shd w:val="clear" w:color="auto" w:fill="auto"/>
            <w:noWrap/>
            <w:vAlign w:val="bottom"/>
            <w:hideMark/>
          </w:tcPr>
          <w:p w14:paraId="13CDAC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46B8B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LOMAS DE LA PAZ</w:t>
            </w:r>
          </w:p>
        </w:tc>
        <w:tc>
          <w:tcPr>
            <w:tcW w:w="4277" w:type="dxa"/>
            <w:tcBorders>
              <w:top w:val="nil"/>
              <w:left w:val="nil"/>
              <w:bottom w:val="single" w:sz="4" w:space="0" w:color="auto"/>
              <w:right w:val="single" w:sz="4" w:space="0" w:color="auto"/>
            </w:tcBorders>
            <w:shd w:val="clear" w:color="auto" w:fill="auto"/>
            <w:vAlign w:val="bottom"/>
            <w:hideMark/>
          </w:tcPr>
          <w:p w14:paraId="3CC5E4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LOMAS DE HOLANDA, S/N, COL. LOMAS DE LA PAZ , ENTRE, LOMAS DEL ECUADOR Y CARR. A VILLA JUAREZ C.P. </w:t>
            </w:r>
          </w:p>
        </w:tc>
        <w:tc>
          <w:tcPr>
            <w:tcW w:w="992" w:type="dxa"/>
            <w:tcBorders>
              <w:top w:val="nil"/>
              <w:left w:val="nil"/>
              <w:bottom w:val="single" w:sz="4" w:space="0" w:color="auto"/>
              <w:right w:val="single" w:sz="4" w:space="0" w:color="auto"/>
            </w:tcBorders>
            <w:shd w:val="clear" w:color="auto" w:fill="auto"/>
            <w:vAlign w:val="bottom"/>
            <w:hideMark/>
          </w:tcPr>
          <w:p w14:paraId="0ED36F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075F1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7BAF1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49BCA5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1008</w:t>
            </w:r>
          </w:p>
        </w:tc>
      </w:tr>
      <w:tr w:rsidR="00771FE7" w:rsidRPr="00771FE7" w14:paraId="34DE372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08D3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39E1F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42415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COSMOPOLIS</w:t>
            </w:r>
          </w:p>
        </w:tc>
        <w:tc>
          <w:tcPr>
            <w:tcW w:w="4277" w:type="dxa"/>
            <w:tcBorders>
              <w:top w:val="nil"/>
              <w:left w:val="nil"/>
              <w:bottom w:val="single" w:sz="4" w:space="0" w:color="auto"/>
              <w:right w:val="single" w:sz="4" w:space="0" w:color="auto"/>
            </w:tcBorders>
            <w:shd w:val="clear" w:color="auto" w:fill="auto"/>
            <w:vAlign w:val="bottom"/>
            <w:hideMark/>
          </w:tcPr>
          <w:p w14:paraId="67618B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GUILLERMO PONCE, S/N, COL. PASEOS DE APODACA, ENTRE, ARIEL C.P. 66636</w:t>
            </w:r>
          </w:p>
        </w:tc>
        <w:tc>
          <w:tcPr>
            <w:tcW w:w="992" w:type="dxa"/>
            <w:tcBorders>
              <w:top w:val="nil"/>
              <w:left w:val="nil"/>
              <w:bottom w:val="single" w:sz="4" w:space="0" w:color="auto"/>
              <w:right w:val="single" w:sz="4" w:space="0" w:color="auto"/>
            </w:tcBorders>
            <w:shd w:val="clear" w:color="auto" w:fill="auto"/>
            <w:vAlign w:val="bottom"/>
            <w:hideMark/>
          </w:tcPr>
          <w:p w14:paraId="243E44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3D1A9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D6A48A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1170F1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320</w:t>
            </w:r>
          </w:p>
        </w:tc>
      </w:tr>
      <w:tr w:rsidR="00771FE7" w:rsidRPr="00771FE7" w14:paraId="3AB8AE5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F6C2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101</w:t>
            </w:r>
          </w:p>
        </w:tc>
        <w:tc>
          <w:tcPr>
            <w:tcW w:w="708" w:type="dxa"/>
            <w:tcBorders>
              <w:top w:val="nil"/>
              <w:left w:val="nil"/>
              <w:bottom w:val="single" w:sz="4" w:space="0" w:color="auto"/>
              <w:right w:val="single" w:sz="4" w:space="0" w:color="auto"/>
            </w:tcBorders>
            <w:shd w:val="clear" w:color="auto" w:fill="auto"/>
            <w:noWrap/>
            <w:vAlign w:val="bottom"/>
            <w:hideMark/>
          </w:tcPr>
          <w:p w14:paraId="5496B2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43867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MEZQUITAL</w:t>
            </w:r>
          </w:p>
        </w:tc>
        <w:tc>
          <w:tcPr>
            <w:tcW w:w="4277" w:type="dxa"/>
            <w:tcBorders>
              <w:top w:val="nil"/>
              <w:left w:val="nil"/>
              <w:bottom w:val="single" w:sz="4" w:space="0" w:color="auto"/>
              <w:right w:val="single" w:sz="4" w:space="0" w:color="auto"/>
            </w:tcBorders>
            <w:shd w:val="clear" w:color="auto" w:fill="auto"/>
            <w:vAlign w:val="bottom"/>
            <w:hideMark/>
          </w:tcPr>
          <w:p w14:paraId="72F4B7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 S/N, COL. MEZQUITAL, ENTRE, PLAZA JUAREZ C.P. 66630</w:t>
            </w:r>
          </w:p>
        </w:tc>
        <w:tc>
          <w:tcPr>
            <w:tcW w:w="992" w:type="dxa"/>
            <w:tcBorders>
              <w:top w:val="nil"/>
              <w:left w:val="nil"/>
              <w:bottom w:val="single" w:sz="4" w:space="0" w:color="auto"/>
              <w:right w:val="single" w:sz="4" w:space="0" w:color="auto"/>
            </w:tcBorders>
            <w:shd w:val="clear" w:color="auto" w:fill="auto"/>
            <w:vAlign w:val="bottom"/>
            <w:hideMark/>
          </w:tcPr>
          <w:p w14:paraId="31267CF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C951F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FF27A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444233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446.6</w:t>
            </w:r>
          </w:p>
        </w:tc>
      </w:tr>
      <w:tr w:rsidR="00771FE7" w:rsidRPr="00771FE7" w14:paraId="0512ACB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04B3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102</w:t>
            </w:r>
          </w:p>
        </w:tc>
        <w:tc>
          <w:tcPr>
            <w:tcW w:w="708" w:type="dxa"/>
            <w:tcBorders>
              <w:top w:val="nil"/>
              <w:left w:val="nil"/>
              <w:bottom w:val="single" w:sz="4" w:space="0" w:color="auto"/>
              <w:right w:val="single" w:sz="4" w:space="0" w:color="auto"/>
            </w:tcBorders>
            <w:shd w:val="clear" w:color="auto" w:fill="auto"/>
            <w:noWrap/>
            <w:vAlign w:val="bottom"/>
            <w:hideMark/>
          </w:tcPr>
          <w:p w14:paraId="01770B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EFA37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METROPLEX</w:t>
            </w:r>
          </w:p>
        </w:tc>
        <w:tc>
          <w:tcPr>
            <w:tcW w:w="4277" w:type="dxa"/>
            <w:tcBorders>
              <w:top w:val="nil"/>
              <w:left w:val="nil"/>
              <w:bottom w:val="single" w:sz="4" w:space="0" w:color="auto"/>
              <w:right w:val="single" w:sz="4" w:space="0" w:color="auto"/>
            </w:tcBorders>
            <w:shd w:val="clear" w:color="auto" w:fill="auto"/>
            <w:vAlign w:val="bottom"/>
            <w:hideMark/>
          </w:tcPr>
          <w:p w14:paraId="703148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METROPLEX, S/N, COL. METROPLEX, ENTRE, METROPLEX C.P. 66612</w:t>
            </w:r>
          </w:p>
        </w:tc>
        <w:tc>
          <w:tcPr>
            <w:tcW w:w="992" w:type="dxa"/>
            <w:tcBorders>
              <w:top w:val="nil"/>
              <w:left w:val="nil"/>
              <w:bottom w:val="single" w:sz="4" w:space="0" w:color="auto"/>
              <w:right w:val="single" w:sz="4" w:space="0" w:color="auto"/>
            </w:tcBorders>
            <w:shd w:val="clear" w:color="auto" w:fill="auto"/>
            <w:vAlign w:val="bottom"/>
            <w:hideMark/>
          </w:tcPr>
          <w:p w14:paraId="2DA70D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CB3E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C7C3C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330</w:t>
            </w:r>
          </w:p>
        </w:tc>
        <w:tc>
          <w:tcPr>
            <w:tcW w:w="817" w:type="dxa"/>
            <w:tcBorders>
              <w:top w:val="nil"/>
              <w:left w:val="nil"/>
              <w:bottom w:val="single" w:sz="4" w:space="0" w:color="auto"/>
              <w:right w:val="single" w:sz="4" w:space="0" w:color="auto"/>
            </w:tcBorders>
            <w:shd w:val="clear" w:color="auto" w:fill="auto"/>
            <w:noWrap/>
            <w:vAlign w:val="bottom"/>
            <w:hideMark/>
          </w:tcPr>
          <w:p w14:paraId="651F83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658</w:t>
            </w:r>
          </w:p>
        </w:tc>
      </w:tr>
      <w:tr w:rsidR="00771FE7" w:rsidRPr="00771FE7" w14:paraId="2CEF65D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78FD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103</w:t>
            </w:r>
          </w:p>
        </w:tc>
        <w:tc>
          <w:tcPr>
            <w:tcW w:w="708" w:type="dxa"/>
            <w:tcBorders>
              <w:top w:val="nil"/>
              <w:left w:val="nil"/>
              <w:bottom w:val="single" w:sz="4" w:space="0" w:color="auto"/>
              <w:right w:val="single" w:sz="4" w:space="0" w:color="auto"/>
            </w:tcBorders>
            <w:shd w:val="clear" w:color="auto" w:fill="auto"/>
            <w:noWrap/>
            <w:vAlign w:val="bottom"/>
            <w:hideMark/>
          </w:tcPr>
          <w:p w14:paraId="1496EF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D7AC7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ROBLES</w:t>
            </w:r>
          </w:p>
        </w:tc>
        <w:tc>
          <w:tcPr>
            <w:tcW w:w="4277" w:type="dxa"/>
            <w:tcBorders>
              <w:top w:val="nil"/>
              <w:left w:val="nil"/>
              <w:bottom w:val="single" w:sz="4" w:space="0" w:color="auto"/>
              <w:right w:val="single" w:sz="4" w:space="0" w:color="auto"/>
            </w:tcBorders>
            <w:shd w:val="clear" w:color="auto" w:fill="auto"/>
            <w:vAlign w:val="bottom"/>
            <w:hideMark/>
          </w:tcPr>
          <w:p w14:paraId="6A3D56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INSPIRACION, S/N, COL. LOS ROBLES, ENTRE, AV DEL TRIUNFO C.P. 66600</w:t>
            </w:r>
          </w:p>
        </w:tc>
        <w:tc>
          <w:tcPr>
            <w:tcW w:w="992" w:type="dxa"/>
            <w:tcBorders>
              <w:top w:val="nil"/>
              <w:left w:val="nil"/>
              <w:bottom w:val="single" w:sz="4" w:space="0" w:color="auto"/>
              <w:right w:val="single" w:sz="4" w:space="0" w:color="auto"/>
            </w:tcBorders>
            <w:shd w:val="clear" w:color="auto" w:fill="auto"/>
            <w:vAlign w:val="bottom"/>
            <w:hideMark/>
          </w:tcPr>
          <w:p w14:paraId="4E2F31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3973F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C5D6F7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194.6</w:t>
            </w:r>
          </w:p>
        </w:tc>
        <w:tc>
          <w:tcPr>
            <w:tcW w:w="817" w:type="dxa"/>
            <w:tcBorders>
              <w:top w:val="nil"/>
              <w:left w:val="nil"/>
              <w:bottom w:val="single" w:sz="4" w:space="0" w:color="auto"/>
              <w:right w:val="single" w:sz="4" w:space="0" w:color="auto"/>
            </w:tcBorders>
            <w:shd w:val="clear" w:color="auto" w:fill="auto"/>
            <w:noWrap/>
            <w:vAlign w:val="bottom"/>
            <w:hideMark/>
          </w:tcPr>
          <w:p w14:paraId="0788FA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1572</w:t>
            </w:r>
          </w:p>
        </w:tc>
      </w:tr>
      <w:tr w:rsidR="00771FE7" w:rsidRPr="00771FE7" w14:paraId="58C41C6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223A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104</w:t>
            </w:r>
          </w:p>
        </w:tc>
        <w:tc>
          <w:tcPr>
            <w:tcW w:w="708" w:type="dxa"/>
            <w:tcBorders>
              <w:top w:val="nil"/>
              <w:left w:val="nil"/>
              <w:bottom w:val="single" w:sz="4" w:space="0" w:color="auto"/>
              <w:right w:val="single" w:sz="4" w:space="0" w:color="auto"/>
            </w:tcBorders>
            <w:shd w:val="clear" w:color="auto" w:fill="auto"/>
            <w:noWrap/>
            <w:vAlign w:val="bottom"/>
            <w:hideMark/>
          </w:tcPr>
          <w:p w14:paraId="771F9B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2A164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7</w:t>
            </w:r>
          </w:p>
        </w:tc>
        <w:tc>
          <w:tcPr>
            <w:tcW w:w="4277" w:type="dxa"/>
            <w:tcBorders>
              <w:top w:val="nil"/>
              <w:left w:val="nil"/>
              <w:bottom w:val="single" w:sz="4" w:space="0" w:color="auto"/>
              <w:right w:val="single" w:sz="4" w:space="0" w:color="auto"/>
            </w:tcBorders>
            <w:shd w:val="clear" w:color="auto" w:fill="auto"/>
            <w:vAlign w:val="bottom"/>
            <w:hideMark/>
          </w:tcPr>
          <w:p w14:paraId="549938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CIRCUNVALACIÓN, 4207, COL. NUEVO SAN RAFAEL, ENTRE, MIGUEL HIDALGO Y EMILIANO ZAPATA C.P. 67710</w:t>
            </w:r>
          </w:p>
        </w:tc>
        <w:tc>
          <w:tcPr>
            <w:tcW w:w="992" w:type="dxa"/>
            <w:tcBorders>
              <w:top w:val="nil"/>
              <w:left w:val="nil"/>
              <w:bottom w:val="single" w:sz="4" w:space="0" w:color="auto"/>
              <w:right w:val="single" w:sz="4" w:space="0" w:color="auto"/>
            </w:tcBorders>
            <w:shd w:val="clear" w:color="auto" w:fill="auto"/>
            <w:vAlign w:val="bottom"/>
            <w:hideMark/>
          </w:tcPr>
          <w:p w14:paraId="150EC5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2BFE8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755FF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258.68</w:t>
            </w:r>
          </w:p>
        </w:tc>
        <w:tc>
          <w:tcPr>
            <w:tcW w:w="817" w:type="dxa"/>
            <w:tcBorders>
              <w:top w:val="nil"/>
              <w:left w:val="nil"/>
              <w:bottom w:val="single" w:sz="4" w:space="0" w:color="auto"/>
              <w:right w:val="single" w:sz="4" w:space="0" w:color="auto"/>
            </w:tcBorders>
            <w:shd w:val="clear" w:color="auto" w:fill="auto"/>
            <w:noWrap/>
            <w:vAlign w:val="bottom"/>
            <w:hideMark/>
          </w:tcPr>
          <w:p w14:paraId="493A330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912</w:t>
            </w:r>
          </w:p>
        </w:tc>
      </w:tr>
      <w:tr w:rsidR="00771FE7" w:rsidRPr="00771FE7" w14:paraId="12F3C28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81C6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105</w:t>
            </w:r>
          </w:p>
        </w:tc>
        <w:tc>
          <w:tcPr>
            <w:tcW w:w="708" w:type="dxa"/>
            <w:tcBorders>
              <w:top w:val="nil"/>
              <w:left w:val="nil"/>
              <w:bottom w:val="single" w:sz="4" w:space="0" w:color="auto"/>
              <w:right w:val="single" w:sz="4" w:space="0" w:color="auto"/>
            </w:tcBorders>
            <w:shd w:val="clear" w:color="auto" w:fill="auto"/>
            <w:noWrap/>
            <w:vAlign w:val="bottom"/>
            <w:hideMark/>
          </w:tcPr>
          <w:p w14:paraId="6B98A5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9FF43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NUEVO LEÓN</w:t>
            </w:r>
          </w:p>
        </w:tc>
        <w:tc>
          <w:tcPr>
            <w:tcW w:w="4277" w:type="dxa"/>
            <w:tcBorders>
              <w:top w:val="nil"/>
              <w:left w:val="nil"/>
              <w:bottom w:val="single" w:sz="4" w:space="0" w:color="auto"/>
              <w:right w:val="single" w:sz="4" w:space="0" w:color="auto"/>
            </w:tcBorders>
            <w:shd w:val="clear" w:color="auto" w:fill="auto"/>
            <w:vAlign w:val="bottom"/>
            <w:hideMark/>
          </w:tcPr>
          <w:p w14:paraId="30C69B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NUEVO LEON, S/N, COL. NUEVO LEON, ENTRE, LOS HERRERAS Y DOCTOR GONZALEZ C.P. 69140</w:t>
            </w:r>
          </w:p>
        </w:tc>
        <w:tc>
          <w:tcPr>
            <w:tcW w:w="992" w:type="dxa"/>
            <w:tcBorders>
              <w:top w:val="nil"/>
              <w:left w:val="nil"/>
              <w:bottom w:val="single" w:sz="4" w:space="0" w:color="auto"/>
              <w:right w:val="single" w:sz="4" w:space="0" w:color="auto"/>
            </w:tcBorders>
            <w:shd w:val="clear" w:color="auto" w:fill="auto"/>
            <w:vAlign w:val="bottom"/>
            <w:hideMark/>
          </w:tcPr>
          <w:p w14:paraId="4E578A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F7259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0E982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190.8</w:t>
            </w:r>
          </w:p>
        </w:tc>
        <w:tc>
          <w:tcPr>
            <w:tcW w:w="817" w:type="dxa"/>
            <w:tcBorders>
              <w:top w:val="nil"/>
              <w:left w:val="nil"/>
              <w:bottom w:val="single" w:sz="4" w:space="0" w:color="auto"/>
              <w:right w:val="single" w:sz="4" w:space="0" w:color="auto"/>
            </w:tcBorders>
            <w:shd w:val="clear" w:color="auto" w:fill="auto"/>
            <w:noWrap/>
            <w:vAlign w:val="bottom"/>
            <w:hideMark/>
          </w:tcPr>
          <w:p w14:paraId="094ABA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752.96</w:t>
            </w:r>
          </w:p>
        </w:tc>
      </w:tr>
      <w:tr w:rsidR="00771FE7" w:rsidRPr="00771FE7" w14:paraId="10B75F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7A16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2BFD5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46D49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TAMAULIPAS</w:t>
            </w:r>
          </w:p>
        </w:tc>
        <w:tc>
          <w:tcPr>
            <w:tcW w:w="4277" w:type="dxa"/>
            <w:tcBorders>
              <w:top w:val="nil"/>
              <w:left w:val="nil"/>
              <w:bottom w:val="single" w:sz="4" w:space="0" w:color="auto"/>
              <w:right w:val="single" w:sz="4" w:space="0" w:color="auto"/>
            </w:tcBorders>
            <w:shd w:val="clear" w:color="auto" w:fill="auto"/>
            <w:vAlign w:val="bottom"/>
            <w:hideMark/>
          </w:tcPr>
          <w:p w14:paraId="1FB970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GUADALUPE VICTORIA, 100, COL. TAMAULIPAS, ENTRE, CRUZ C/ AV. COAHUILA C.P. 67190</w:t>
            </w:r>
          </w:p>
        </w:tc>
        <w:tc>
          <w:tcPr>
            <w:tcW w:w="992" w:type="dxa"/>
            <w:tcBorders>
              <w:top w:val="nil"/>
              <w:left w:val="nil"/>
              <w:bottom w:val="single" w:sz="4" w:space="0" w:color="auto"/>
              <w:right w:val="single" w:sz="4" w:space="0" w:color="auto"/>
            </w:tcBorders>
            <w:shd w:val="clear" w:color="auto" w:fill="auto"/>
            <w:vAlign w:val="bottom"/>
            <w:hideMark/>
          </w:tcPr>
          <w:p w14:paraId="2818C8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9DA38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3ABF80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347.6</w:t>
            </w:r>
          </w:p>
        </w:tc>
        <w:tc>
          <w:tcPr>
            <w:tcW w:w="817" w:type="dxa"/>
            <w:tcBorders>
              <w:top w:val="nil"/>
              <w:left w:val="nil"/>
              <w:bottom w:val="single" w:sz="4" w:space="0" w:color="auto"/>
              <w:right w:val="single" w:sz="4" w:space="0" w:color="auto"/>
            </w:tcBorders>
            <w:shd w:val="clear" w:color="auto" w:fill="auto"/>
            <w:noWrap/>
            <w:vAlign w:val="bottom"/>
            <w:hideMark/>
          </w:tcPr>
          <w:p w14:paraId="175771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1864</w:t>
            </w:r>
          </w:p>
        </w:tc>
      </w:tr>
      <w:tr w:rsidR="00771FE7" w:rsidRPr="00771FE7" w14:paraId="19A80DF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EA0B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107</w:t>
            </w:r>
          </w:p>
        </w:tc>
        <w:tc>
          <w:tcPr>
            <w:tcW w:w="708" w:type="dxa"/>
            <w:tcBorders>
              <w:top w:val="nil"/>
              <w:left w:val="nil"/>
              <w:bottom w:val="single" w:sz="4" w:space="0" w:color="auto"/>
              <w:right w:val="single" w:sz="4" w:space="0" w:color="auto"/>
            </w:tcBorders>
            <w:shd w:val="clear" w:color="auto" w:fill="auto"/>
            <w:noWrap/>
            <w:vAlign w:val="bottom"/>
            <w:hideMark/>
          </w:tcPr>
          <w:p w14:paraId="5EC18B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223D6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VALLE SOLEADO</w:t>
            </w:r>
          </w:p>
        </w:tc>
        <w:tc>
          <w:tcPr>
            <w:tcW w:w="4277" w:type="dxa"/>
            <w:tcBorders>
              <w:top w:val="nil"/>
              <w:left w:val="nil"/>
              <w:bottom w:val="single" w:sz="4" w:space="0" w:color="auto"/>
              <w:right w:val="single" w:sz="4" w:space="0" w:color="auto"/>
            </w:tcBorders>
            <w:shd w:val="clear" w:color="auto" w:fill="auto"/>
            <w:vAlign w:val="bottom"/>
            <w:hideMark/>
          </w:tcPr>
          <w:p w14:paraId="73E22C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ALTO, S/N, COL. VALLE SOLEADO, ENTRE, VALLE FERTIL C.P. 67180</w:t>
            </w:r>
          </w:p>
        </w:tc>
        <w:tc>
          <w:tcPr>
            <w:tcW w:w="992" w:type="dxa"/>
            <w:tcBorders>
              <w:top w:val="nil"/>
              <w:left w:val="nil"/>
              <w:bottom w:val="single" w:sz="4" w:space="0" w:color="auto"/>
              <w:right w:val="single" w:sz="4" w:space="0" w:color="auto"/>
            </w:tcBorders>
            <w:shd w:val="clear" w:color="auto" w:fill="auto"/>
            <w:vAlign w:val="bottom"/>
            <w:hideMark/>
          </w:tcPr>
          <w:p w14:paraId="46D42D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4EF34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7AE764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185.4</w:t>
            </w:r>
          </w:p>
        </w:tc>
        <w:tc>
          <w:tcPr>
            <w:tcW w:w="817" w:type="dxa"/>
            <w:tcBorders>
              <w:top w:val="nil"/>
              <w:left w:val="nil"/>
              <w:bottom w:val="single" w:sz="4" w:space="0" w:color="auto"/>
              <w:right w:val="single" w:sz="4" w:space="0" w:color="auto"/>
            </w:tcBorders>
            <w:shd w:val="clear" w:color="auto" w:fill="auto"/>
            <w:noWrap/>
            <w:vAlign w:val="bottom"/>
            <w:hideMark/>
          </w:tcPr>
          <w:p w14:paraId="7AFB66E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562.5</w:t>
            </w:r>
          </w:p>
        </w:tc>
      </w:tr>
      <w:tr w:rsidR="00771FE7" w:rsidRPr="00771FE7" w14:paraId="2E72D27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2D0A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108</w:t>
            </w:r>
          </w:p>
        </w:tc>
        <w:tc>
          <w:tcPr>
            <w:tcW w:w="708" w:type="dxa"/>
            <w:tcBorders>
              <w:top w:val="nil"/>
              <w:left w:val="nil"/>
              <w:bottom w:val="single" w:sz="4" w:space="0" w:color="auto"/>
              <w:right w:val="single" w:sz="4" w:space="0" w:color="auto"/>
            </w:tcBorders>
            <w:shd w:val="clear" w:color="auto" w:fill="auto"/>
            <w:noWrap/>
            <w:vAlign w:val="bottom"/>
            <w:hideMark/>
          </w:tcPr>
          <w:p w14:paraId="5DE9A9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1062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XOCHIMILCO</w:t>
            </w:r>
          </w:p>
        </w:tc>
        <w:tc>
          <w:tcPr>
            <w:tcW w:w="4277" w:type="dxa"/>
            <w:tcBorders>
              <w:top w:val="nil"/>
              <w:left w:val="nil"/>
              <w:bottom w:val="single" w:sz="4" w:space="0" w:color="auto"/>
              <w:right w:val="single" w:sz="4" w:space="0" w:color="auto"/>
            </w:tcBorders>
            <w:shd w:val="clear" w:color="auto" w:fill="auto"/>
            <w:vAlign w:val="bottom"/>
            <w:hideMark/>
          </w:tcPr>
          <w:p w14:paraId="57AF55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LAGO KARACUL, 101, COL. XOCHIMILCO, ENTRE, AV. XOCHIMILCO E IGNACIO ZARAGOZA C.P. 67190</w:t>
            </w:r>
          </w:p>
        </w:tc>
        <w:tc>
          <w:tcPr>
            <w:tcW w:w="992" w:type="dxa"/>
            <w:tcBorders>
              <w:top w:val="nil"/>
              <w:left w:val="nil"/>
              <w:bottom w:val="single" w:sz="4" w:space="0" w:color="auto"/>
              <w:right w:val="single" w:sz="4" w:space="0" w:color="auto"/>
            </w:tcBorders>
            <w:shd w:val="clear" w:color="auto" w:fill="auto"/>
            <w:vAlign w:val="bottom"/>
            <w:hideMark/>
          </w:tcPr>
          <w:p w14:paraId="7C613CE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96993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25BCA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191.03</w:t>
            </w:r>
          </w:p>
        </w:tc>
        <w:tc>
          <w:tcPr>
            <w:tcW w:w="817" w:type="dxa"/>
            <w:tcBorders>
              <w:top w:val="nil"/>
              <w:left w:val="nil"/>
              <w:bottom w:val="single" w:sz="4" w:space="0" w:color="auto"/>
              <w:right w:val="single" w:sz="4" w:space="0" w:color="auto"/>
            </w:tcBorders>
            <w:shd w:val="clear" w:color="auto" w:fill="auto"/>
            <w:noWrap/>
            <w:vAlign w:val="bottom"/>
            <w:hideMark/>
          </w:tcPr>
          <w:p w14:paraId="367B2CC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752.9</w:t>
            </w:r>
          </w:p>
        </w:tc>
      </w:tr>
      <w:tr w:rsidR="00771FE7" w:rsidRPr="00771FE7" w14:paraId="75D5387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022F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109</w:t>
            </w:r>
          </w:p>
        </w:tc>
        <w:tc>
          <w:tcPr>
            <w:tcW w:w="708" w:type="dxa"/>
            <w:tcBorders>
              <w:top w:val="nil"/>
              <w:left w:val="nil"/>
              <w:bottom w:val="single" w:sz="4" w:space="0" w:color="auto"/>
              <w:right w:val="single" w:sz="4" w:space="0" w:color="auto"/>
            </w:tcBorders>
            <w:shd w:val="clear" w:color="auto" w:fill="auto"/>
            <w:noWrap/>
            <w:vAlign w:val="bottom"/>
            <w:hideMark/>
          </w:tcPr>
          <w:p w14:paraId="1CD3C2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2CD9B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20 DE NOVIEMBRE</w:t>
            </w:r>
          </w:p>
        </w:tc>
        <w:tc>
          <w:tcPr>
            <w:tcW w:w="4277" w:type="dxa"/>
            <w:tcBorders>
              <w:top w:val="nil"/>
              <w:left w:val="nil"/>
              <w:bottom w:val="single" w:sz="4" w:space="0" w:color="auto"/>
              <w:right w:val="single" w:sz="4" w:space="0" w:color="auto"/>
            </w:tcBorders>
            <w:shd w:val="clear" w:color="auto" w:fill="auto"/>
            <w:vAlign w:val="bottom"/>
            <w:hideMark/>
          </w:tcPr>
          <w:p w14:paraId="24DA3F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NUEVO LEON, S/N, COL. 20 DE NOVIEMBRE, ENTRE, 20 DE NOVIEMBRE Y MAGNOLIA C.P. 67190</w:t>
            </w:r>
          </w:p>
        </w:tc>
        <w:tc>
          <w:tcPr>
            <w:tcW w:w="992" w:type="dxa"/>
            <w:tcBorders>
              <w:top w:val="nil"/>
              <w:left w:val="nil"/>
              <w:bottom w:val="single" w:sz="4" w:space="0" w:color="auto"/>
              <w:right w:val="single" w:sz="4" w:space="0" w:color="auto"/>
            </w:tcBorders>
            <w:shd w:val="clear" w:color="auto" w:fill="auto"/>
            <w:vAlign w:val="bottom"/>
            <w:hideMark/>
          </w:tcPr>
          <w:p w14:paraId="63CE49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BF711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06BB24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172.6</w:t>
            </w:r>
          </w:p>
        </w:tc>
        <w:tc>
          <w:tcPr>
            <w:tcW w:w="817" w:type="dxa"/>
            <w:tcBorders>
              <w:top w:val="nil"/>
              <w:left w:val="nil"/>
              <w:bottom w:val="single" w:sz="4" w:space="0" w:color="auto"/>
              <w:right w:val="single" w:sz="4" w:space="0" w:color="auto"/>
            </w:tcBorders>
            <w:shd w:val="clear" w:color="auto" w:fill="auto"/>
            <w:noWrap/>
            <w:vAlign w:val="bottom"/>
            <w:hideMark/>
          </w:tcPr>
          <w:p w14:paraId="4EA39D4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1820</w:t>
            </w:r>
          </w:p>
        </w:tc>
      </w:tr>
      <w:tr w:rsidR="00771FE7" w:rsidRPr="00771FE7" w14:paraId="749B44B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E4AD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w:t>
            </w:r>
          </w:p>
        </w:tc>
        <w:tc>
          <w:tcPr>
            <w:tcW w:w="708" w:type="dxa"/>
            <w:tcBorders>
              <w:top w:val="nil"/>
              <w:left w:val="nil"/>
              <w:bottom w:val="single" w:sz="4" w:space="0" w:color="auto"/>
              <w:right w:val="single" w:sz="4" w:space="0" w:color="auto"/>
            </w:tcBorders>
            <w:shd w:val="clear" w:color="auto" w:fill="auto"/>
            <w:noWrap/>
            <w:vAlign w:val="bottom"/>
            <w:hideMark/>
          </w:tcPr>
          <w:p w14:paraId="52DD70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42589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ACAPULCO</w:t>
            </w:r>
          </w:p>
        </w:tc>
        <w:tc>
          <w:tcPr>
            <w:tcW w:w="4277" w:type="dxa"/>
            <w:tcBorders>
              <w:top w:val="nil"/>
              <w:left w:val="nil"/>
              <w:bottom w:val="single" w:sz="4" w:space="0" w:color="auto"/>
              <w:right w:val="single" w:sz="4" w:space="0" w:color="auto"/>
            </w:tcBorders>
            <w:shd w:val="clear" w:color="auto" w:fill="auto"/>
            <w:vAlign w:val="bottom"/>
            <w:hideMark/>
          </w:tcPr>
          <w:p w14:paraId="7F0B5AF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COSTERA Y ELOY CAVAZOS, S/N, COL. ACAPULCO, ENTRE, AVENIDA COSTERA Y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71AE49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650C4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388F2E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57DA813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403</w:t>
            </w:r>
          </w:p>
        </w:tc>
      </w:tr>
      <w:tr w:rsidR="00771FE7" w:rsidRPr="00771FE7" w14:paraId="57635A9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3A8DD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111</w:t>
            </w:r>
          </w:p>
        </w:tc>
        <w:tc>
          <w:tcPr>
            <w:tcW w:w="708" w:type="dxa"/>
            <w:tcBorders>
              <w:top w:val="nil"/>
              <w:left w:val="nil"/>
              <w:bottom w:val="single" w:sz="4" w:space="0" w:color="auto"/>
              <w:right w:val="single" w:sz="4" w:space="0" w:color="auto"/>
            </w:tcBorders>
            <w:shd w:val="clear" w:color="auto" w:fill="auto"/>
            <w:noWrap/>
            <w:vAlign w:val="bottom"/>
            <w:hideMark/>
          </w:tcPr>
          <w:p w14:paraId="0054C4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F0AD7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CERRO DE LA SILLA</w:t>
            </w:r>
          </w:p>
        </w:tc>
        <w:tc>
          <w:tcPr>
            <w:tcW w:w="4277" w:type="dxa"/>
            <w:tcBorders>
              <w:top w:val="nil"/>
              <w:left w:val="nil"/>
              <w:bottom w:val="single" w:sz="4" w:space="0" w:color="auto"/>
              <w:right w:val="single" w:sz="4" w:space="0" w:color="auto"/>
            </w:tcBorders>
            <w:shd w:val="clear" w:color="auto" w:fill="auto"/>
            <w:vAlign w:val="bottom"/>
            <w:hideMark/>
          </w:tcPr>
          <w:p w14:paraId="6DEEA7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SIERRA DE SANTA CLARA, 31, COL. CERRO DE LA SILLA, ENTRE, 0 C.P. 67190</w:t>
            </w:r>
          </w:p>
        </w:tc>
        <w:tc>
          <w:tcPr>
            <w:tcW w:w="992" w:type="dxa"/>
            <w:tcBorders>
              <w:top w:val="nil"/>
              <w:left w:val="nil"/>
              <w:bottom w:val="single" w:sz="4" w:space="0" w:color="auto"/>
              <w:right w:val="single" w:sz="4" w:space="0" w:color="auto"/>
            </w:tcBorders>
            <w:shd w:val="clear" w:color="auto" w:fill="auto"/>
            <w:vAlign w:val="bottom"/>
            <w:hideMark/>
          </w:tcPr>
          <w:p w14:paraId="7789B3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8BE8C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1321A6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3A2C7A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1D4C77B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97E6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112</w:t>
            </w:r>
          </w:p>
        </w:tc>
        <w:tc>
          <w:tcPr>
            <w:tcW w:w="708" w:type="dxa"/>
            <w:tcBorders>
              <w:top w:val="nil"/>
              <w:left w:val="nil"/>
              <w:bottom w:val="single" w:sz="4" w:space="0" w:color="auto"/>
              <w:right w:val="single" w:sz="4" w:space="0" w:color="auto"/>
            </w:tcBorders>
            <w:shd w:val="clear" w:color="auto" w:fill="auto"/>
            <w:noWrap/>
            <w:vAlign w:val="bottom"/>
            <w:hideMark/>
          </w:tcPr>
          <w:p w14:paraId="7378F9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302B3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CRISPIN TREVIÑO</w:t>
            </w:r>
          </w:p>
        </w:tc>
        <w:tc>
          <w:tcPr>
            <w:tcW w:w="4277" w:type="dxa"/>
            <w:tcBorders>
              <w:top w:val="nil"/>
              <w:left w:val="nil"/>
              <w:bottom w:val="single" w:sz="4" w:space="0" w:color="auto"/>
              <w:right w:val="single" w:sz="4" w:space="0" w:color="auto"/>
            </w:tcBorders>
            <w:shd w:val="clear" w:color="auto" w:fill="auto"/>
            <w:vAlign w:val="bottom"/>
            <w:hideMark/>
          </w:tcPr>
          <w:p w14:paraId="19A3C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MOISES SAENZ, 106, COL. CRISPIN TREVIÑO, ENTRE, APODACA Y S. MIGUEL C.P. 67190</w:t>
            </w:r>
          </w:p>
        </w:tc>
        <w:tc>
          <w:tcPr>
            <w:tcW w:w="992" w:type="dxa"/>
            <w:tcBorders>
              <w:top w:val="nil"/>
              <w:left w:val="nil"/>
              <w:bottom w:val="single" w:sz="4" w:space="0" w:color="auto"/>
              <w:right w:val="single" w:sz="4" w:space="0" w:color="auto"/>
            </w:tcBorders>
            <w:shd w:val="clear" w:color="auto" w:fill="auto"/>
            <w:vAlign w:val="bottom"/>
            <w:hideMark/>
          </w:tcPr>
          <w:p w14:paraId="3A665B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3DA3C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64ECD7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121.28</w:t>
            </w:r>
          </w:p>
        </w:tc>
        <w:tc>
          <w:tcPr>
            <w:tcW w:w="817" w:type="dxa"/>
            <w:tcBorders>
              <w:top w:val="nil"/>
              <w:left w:val="nil"/>
              <w:bottom w:val="single" w:sz="4" w:space="0" w:color="auto"/>
              <w:right w:val="single" w:sz="4" w:space="0" w:color="auto"/>
            </w:tcBorders>
            <w:shd w:val="clear" w:color="auto" w:fill="auto"/>
            <w:noWrap/>
            <w:vAlign w:val="bottom"/>
            <w:hideMark/>
          </w:tcPr>
          <w:p w14:paraId="782E24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573</w:t>
            </w:r>
          </w:p>
        </w:tc>
      </w:tr>
      <w:tr w:rsidR="00771FE7" w:rsidRPr="00771FE7" w14:paraId="7D02842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9A52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113</w:t>
            </w:r>
          </w:p>
        </w:tc>
        <w:tc>
          <w:tcPr>
            <w:tcW w:w="708" w:type="dxa"/>
            <w:tcBorders>
              <w:top w:val="nil"/>
              <w:left w:val="nil"/>
              <w:bottom w:val="single" w:sz="4" w:space="0" w:color="auto"/>
              <w:right w:val="single" w:sz="4" w:space="0" w:color="auto"/>
            </w:tcBorders>
            <w:shd w:val="clear" w:color="auto" w:fill="auto"/>
            <w:noWrap/>
            <w:vAlign w:val="bottom"/>
            <w:hideMark/>
          </w:tcPr>
          <w:p w14:paraId="504B50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44F03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ESCAMILLA</w:t>
            </w:r>
          </w:p>
        </w:tc>
        <w:tc>
          <w:tcPr>
            <w:tcW w:w="4277" w:type="dxa"/>
            <w:tcBorders>
              <w:top w:val="nil"/>
              <w:left w:val="nil"/>
              <w:bottom w:val="single" w:sz="4" w:space="0" w:color="auto"/>
              <w:right w:val="single" w:sz="4" w:space="0" w:color="auto"/>
            </w:tcBorders>
            <w:shd w:val="clear" w:color="auto" w:fill="auto"/>
            <w:vAlign w:val="bottom"/>
            <w:hideMark/>
          </w:tcPr>
          <w:p w14:paraId="164BA7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TROQUELES, 204, COL. ESCAMILLA, ENTRE, CONSTITUYENTES DE NUEVO LEON Y DOLORES HIDALGO C.P. 67100</w:t>
            </w:r>
          </w:p>
        </w:tc>
        <w:tc>
          <w:tcPr>
            <w:tcW w:w="992" w:type="dxa"/>
            <w:tcBorders>
              <w:top w:val="nil"/>
              <w:left w:val="nil"/>
              <w:bottom w:val="single" w:sz="4" w:space="0" w:color="auto"/>
              <w:right w:val="single" w:sz="4" w:space="0" w:color="auto"/>
            </w:tcBorders>
            <w:shd w:val="clear" w:color="auto" w:fill="auto"/>
            <w:vAlign w:val="bottom"/>
            <w:hideMark/>
          </w:tcPr>
          <w:p w14:paraId="6F56B2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C16C7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0DD4B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128.4</w:t>
            </w:r>
          </w:p>
        </w:tc>
        <w:tc>
          <w:tcPr>
            <w:tcW w:w="817" w:type="dxa"/>
            <w:tcBorders>
              <w:top w:val="nil"/>
              <w:left w:val="nil"/>
              <w:bottom w:val="single" w:sz="4" w:space="0" w:color="auto"/>
              <w:right w:val="single" w:sz="4" w:space="0" w:color="auto"/>
            </w:tcBorders>
            <w:shd w:val="clear" w:color="auto" w:fill="auto"/>
            <w:noWrap/>
            <w:vAlign w:val="bottom"/>
            <w:hideMark/>
          </w:tcPr>
          <w:p w14:paraId="04A65B2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129.94</w:t>
            </w:r>
          </w:p>
        </w:tc>
      </w:tr>
      <w:tr w:rsidR="00771FE7" w:rsidRPr="00771FE7" w14:paraId="65D2397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93FE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114</w:t>
            </w:r>
          </w:p>
        </w:tc>
        <w:tc>
          <w:tcPr>
            <w:tcW w:w="708" w:type="dxa"/>
            <w:tcBorders>
              <w:top w:val="nil"/>
              <w:left w:val="nil"/>
              <w:bottom w:val="single" w:sz="4" w:space="0" w:color="auto"/>
              <w:right w:val="single" w:sz="4" w:space="0" w:color="auto"/>
            </w:tcBorders>
            <w:shd w:val="clear" w:color="auto" w:fill="auto"/>
            <w:noWrap/>
            <w:vAlign w:val="bottom"/>
            <w:hideMark/>
          </w:tcPr>
          <w:p w14:paraId="1C904D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70987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14</w:t>
            </w:r>
          </w:p>
        </w:tc>
        <w:tc>
          <w:tcPr>
            <w:tcW w:w="4277" w:type="dxa"/>
            <w:tcBorders>
              <w:top w:val="nil"/>
              <w:left w:val="nil"/>
              <w:bottom w:val="single" w:sz="4" w:space="0" w:color="auto"/>
              <w:right w:val="single" w:sz="4" w:space="0" w:color="auto"/>
            </w:tcBorders>
            <w:shd w:val="clear" w:color="auto" w:fill="auto"/>
            <w:vAlign w:val="bottom"/>
            <w:hideMark/>
          </w:tcPr>
          <w:p w14:paraId="738D4D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MONTREAL 76, 3063, COL. FOMERREY 14, ENTRE, CRUZ CON VANCOUVER Y FOMERREY 14 C.P. 67177</w:t>
            </w:r>
          </w:p>
        </w:tc>
        <w:tc>
          <w:tcPr>
            <w:tcW w:w="992" w:type="dxa"/>
            <w:tcBorders>
              <w:top w:val="nil"/>
              <w:left w:val="nil"/>
              <w:bottom w:val="single" w:sz="4" w:space="0" w:color="auto"/>
              <w:right w:val="single" w:sz="4" w:space="0" w:color="auto"/>
            </w:tcBorders>
            <w:shd w:val="clear" w:color="auto" w:fill="auto"/>
            <w:vAlign w:val="bottom"/>
            <w:hideMark/>
          </w:tcPr>
          <w:p w14:paraId="0EEC28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4E30B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54707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121.16</w:t>
            </w:r>
          </w:p>
        </w:tc>
        <w:tc>
          <w:tcPr>
            <w:tcW w:w="817" w:type="dxa"/>
            <w:tcBorders>
              <w:top w:val="nil"/>
              <w:left w:val="nil"/>
              <w:bottom w:val="single" w:sz="4" w:space="0" w:color="auto"/>
              <w:right w:val="single" w:sz="4" w:space="0" w:color="auto"/>
            </w:tcBorders>
            <w:shd w:val="clear" w:color="auto" w:fill="auto"/>
            <w:noWrap/>
            <w:vAlign w:val="bottom"/>
            <w:hideMark/>
          </w:tcPr>
          <w:p w14:paraId="70F4439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469.86</w:t>
            </w:r>
          </w:p>
        </w:tc>
      </w:tr>
      <w:tr w:rsidR="00771FE7" w:rsidRPr="00771FE7" w14:paraId="645EA70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F398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115</w:t>
            </w:r>
          </w:p>
        </w:tc>
        <w:tc>
          <w:tcPr>
            <w:tcW w:w="708" w:type="dxa"/>
            <w:tcBorders>
              <w:top w:val="nil"/>
              <w:left w:val="nil"/>
              <w:bottom w:val="single" w:sz="4" w:space="0" w:color="auto"/>
              <w:right w:val="single" w:sz="4" w:space="0" w:color="auto"/>
            </w:tcBorders>
            <w:shd w:val="clear" w:color="auto" w:fill="auto"/>
            <w:noWrap/>
            <w:vAlign w:val="bottom"/>
            <w:hideMark/>
          </w:tcPr>
          <w:p w14:paraId="38237E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4AD4C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31</w:t>
            </w:r>
          </w:p>
        </w:tc>
        <w:tc>
          <w:tcPr>
            <w:tcW w:w="4277" w:type="dxa"/>
            <w:tcBorders>
              <w:top w:val="nil"/>
              <w:left w:val="nil"/>
              <w:bottom w:val="single" w:sz="4" w:space="0" w:color="auto"/>
              <w:right w:val="single" w:sz="4" w:space="0" w:color="auto"/>
            </w:tcBorders>
            <w:shd w:val="clear" w:color="auto" w:fill="auto"/>
            <w:vAlign w:val="bottom"/>
            <w:hideMark/>
          </w:tcPr>
          <w:p w14:paraId="476C4D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CALESTA, 7001, COL. RIBERAS DE LA SILLA, ENTRE, ESTEROS Y ANCON C.P. 67112</w:t>
            </w:r>
          </w:p>
        </w:tc>
        <w:tc>
          <w:tcPr>
            <w:tcW w:w="992" w:type="dxa"/>
            <w:tcBorders>
              <w:top w:val="nil"/>
              <w:left w:val="nil"/>
              <w:bottom w:val="single" w:sz="4" w:space="0" w:color="auto"/>
              <w:right w:val="single" w:sz="4" w:space="0" w:color="auto"/>
            </w:tcBorders>
            <w:shd w:val="clear" w:color="auto" w:fill="auto"/>
            <w:vAlign w:val="bottom"/>
            <w:hideMark/>
          </w:tcPr>
          <w:p w14:paraId="20D5C8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46EB8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6AAD9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4367135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720</w:t>
            </w:r>
          </w:p>
        </w:tc>
      </w:tr>
      <w:tr w:rsidR="00771FE7" w:rsidRPr="00771FE7" w14:paraId="2A3355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3ACC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116</w:t>
            </w:r>
          </w:p>
        </w:tc>
        <w:tc>
          <w:tcPr>
            <w:tcW w:w="708" w:type="dxa"/>
            <w:tcBorders>
              <w:top w:val="nil"/>
              <w:left w:val="nil"/>
              <w:bottom w:val="single" w:sz="4" w:space="0" w:color="auto"/>
              <w:right w:val="single" w:sz="4" w:space="0" w:color="auto"/>
            </w:tcBorders>
            <w:shd w:val="clear" w:color="auto" w:fill="auto"/>
            <w:noWrap/>
            <w:vAlign w:val="bottom"/>
            <w:hideMark/>
          </w:tcPr>
          <w:p w14:paraId="50BE68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3BB94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JOSÉFA ZOZAYA</w:t>
            </w:r>
          </w:p>
        </w:tc>
        <w:tc>
          <w:tcPr>
            <w:tcW w:w="4277" w:type="dxa"/>
            <w:tcBorders>
              <w:top w:val="nil"/>
              <w:left w:val="nil"/>
              <w:bottom w:val="single" w:sz="4" w:space="0" w:color="auto"/>
              <w:right w:val="single" w:sz="4" w:space="0" w:color="auto"/>
            </w:tcBorders>
            <w:shd w:val="clear" w:color="auto" w:fill="auto"/>
            <w:vAlign w:val="bottom"/>
            <w:hideMark/>
          </w:tcPr>
          <w:p w14:paraId="3E4732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PANAMA, 130, COL. JOSÉFA ZOZAYA, ENTRE, MONTERREY Y MEXICO C.P. 67110</w:t>
            </w:r>
          </w:p>
        </w:tc>
        <w:tc>
          <w:tcPr>
            <w:tcW w:w="992" w:type="dxa"/>
            <w:tcBorders>
              <w:top w:val="nil"/>
              <w:left w:val="nil"/>
              <w:bottom w:val="single" w:sz="4" w:space="0" w:color="auto"/>
              <w:right w:val="single" w:sz="4" w:space="0" w:color="auto"/>
            </w:tcBorders>
            <w:shd w:val="clear" w:color="auto" w:fill="auto"/>
            <w:vAlign w:val="bottom"/>
            <w:hideMark/>
          </w:tcPr>
          <w:p w14:paraId="4C5985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15434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65F94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0BCBF2E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994.15</w:t>
            </w:r>
          </w:p>
        </w:tc>
      </w:tr>
      <w:tr w:rsidR="00771FE7" w:rsidRPr="00771FE7" w14:paraId="68C031A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751B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708" w:type="dxa"/>
            <w:tcBorders>
              <w:top w:val="nil"/>
              <w:left w:val="nil"/>
              <w:bottom w:val="single" w:sz="4" w:space="0" w:color="auto"/>
              <w:right w:val="single" w:sz="4" w:space="0" w:color="auto"/>
            </w:tcBorders>
            <w:shd w:val="clear" w:color="auto" w:fill="auto"/>
            <w:noWrap/>
            <w:vAlign w:val="bottom"/>
            <w:hideMark/>
          </w:tcPr>
          <w:p w14:paraId="3DB391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CEFB9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LERMAS</w:t>
            </w:r>
          </w:p>
        </w:tc>
        <w:tc>
          <w:tcPr>
            <w:tcW w:w="4277" w:type="dxa"/>
            <w:tcBorders>
              <w:top w:val="nil"/>
              <w:left w:val="nil"/>
              <w:bottom w:val="single" w:sz="4" w:space="0" w:color="auto"/>
              <w:right w:val="single" w:sz="4" w:space="0" w:color="auto"/>
            </w:tcBorders>
            <w:shd w:val="clear" w:color="auto" w:fill="auto"/>
            <w:vAlign w:val="bottom"/>
            <w:hideMark/>
          </w:tcPr>
          <w:p w14:paraId="03A0EB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TACUBAYA, 105, COL. LOS LERMAS, ENTRE, ARTURO B DE LA GARZA Y AV. BENITO JUAREZ C.P. 67190</w:t>
            </w:r>
          </w:p>
        </w:tc>
        <w:tc>
          <w:tcPr>
            <w:tcW w:w="992" w:type="dxa"/>
            <w:tcBorders>
              <w:top w:val="nil"/>
              <w:left w:val="nil"/>
              <w:bottom w:val="single" w:sz="4" w:space="0" w:color="auto"/>
              <w:right w:val="single" w:sz="4" w:space="0" w:color="auto"/>
            </w:tcBorders>
            <w:shd w:val="clear" w:color="auto" w:fill="auto"/>
            <w:vAlign w:val="bottom"/>
            <w:hideMark/>
          </w:tcPr>
          <w:p w14:paraId="4F7CAD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D206B9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FCB74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1B495E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57827B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3D0A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118</w:t>
            </w:r>
          </w:p>
        </w:tc>
        <w:tc>
          <w:tcPr>
            <w:tcW w:w="708" w:type="dxa"/>
            <w:tcBorders>
              <w:top w:val="nil"/>
              <w:left w:val="nil"/>
              <w:bottom w:val="single" w:sz="4" w:space="0" w:color="auto"/>
              <w:right w:val="single" w:sz="4" w:space="0" w:color="auto"/>
            </w:tcBorders>
            <w:shd w:val="clear" w:color="auto" w:fill="auto"/>
            <w:noWrap/>
            <w:vAlign w:val="bottom"/>
            <w:hideMark/>
          </w:tcPr>
          <w:p w14:paraId="30C17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A47DC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MIXCOAC</w:t>
            </w:r>
          </w:p>
        </w:tc>
        <w:tc>
          <w:tcPr>
            <w:tcW w:w="4277" w:type="dxa"/>
            <w:tcBorders>
              <w:top w:val="nil"/>
              <w:left w:val="nil"/>
              <w:bottom w:val="single" w:sz="4" w:space="0" w:color="auto"/>
              <w:right w:val="single" w:sz="4" w:space="0" w:color="auto"/>
            </w:tcBorders>
            <w:shd w:val="clear" w:color="auto" w:fill="auto"/>
            <w:vAlign w:val="bottom"/>
            <w:hideMark/>
          </w:tcPr>
          <w:p w14:paraId="01D2D5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CLAVO, 1030, COL. MIXCOAC, ENTRE, HABICHUELA Y CEBADA C.P. 66600</w:t>
            </w:r>
          </w:p>
        </w:tc>
        <w:tc>
          <w:tcPr>
            <w:tcW w:w="992" w:type="dxa"/>
            <w:tcBorders>
              <w:top w:val="nil"/>
              <w:left w:val="nil"/>
              <w:bottom w:val="single" w:sz="4" w:space="0" w:color="auto"/>
              <w:right w:val="single" w:sz="4" w:space="0" w:color="auto"/>
            </w:tcBorders>
            <w:shd w:val="clear" w:color="auto" w:fill="auto"/>
            <w:vAlign w:val="bottom"/>
            <w:hideMark/>
          </w:tcPr>
          <w:p w14:paraId="1055F2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C37D4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4D1E0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132.12</w:t>
            </w:r>
          </w:p>
        </w:tc>
        <w:tc>
          <w:tcPr>
            <w:tcW w:w="817" w:type="dxa"/>
            <w:tcBorders>
              <w:top w:val="nil"/>
              <w:left w:val="nil"/>
              <w:bottom w:val="single" w:sz="4" w:space="0" w:color="auto"/>
              <w:right w:val="single" w:sz="4" w:space="0" w:color="auto"/>
            </w:tcBorders>
            <w:shd w:val="clear" w:color="auto" w:fill="auto"/>
            <w:noWrap/>
            <w:vAlign w:val="bottom"/>
            <w:hideMark/>
          </w:tcPr>
          <w:p w14:paraId="529FCC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400</w:t>
            </w:r>
          </w:p>
        </w:tc>
      </w:tr>
      <w:tr w:rsidR="00771FE7" w:rsidRPr="00771FE7" w14:paraId="55A6EEB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D9C7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119</w:t>
            </w:r>
          </w:p>
        </w:tc>
        <w:tc>
          <w:tcPr>
            <w:tcW w:w="708" w:type="dxa"/>
            <w:tcBorders>
              <w:top w:val="nil"/>
              <w:left w:val="nil"/>
              <w:bottom w:val="single" w:sz="4" w:space="0" w:color="auto"/>
              <w:right w:val="single" w:sz="4" w:space="0" w:color="auto"/>
            </w:tcBorders>
            <w:shd w:val="clear" w:color="auto" w:fill="auto"/>
            <w:noWrap/>
            <w:vAlign w:val="bottom"/>
            <w:hideMark/>
          </w:tcPr>
          <w:p w14:paraId="14D8E2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6554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NIÑOS HÉROES</w:t>
            </w:r>
          </w:p>
        </w:tc>
        <w:tc>
          <w:tcPr>
            <w:tcW w:w="4277" w:type="dxa"/>
            <w:tcBorders>
              <w:top w:val="nil"/>
              <w:left w:val="nil"/>
              <w:bottom w:val="single" w:sz="4" w:space="0" w:color="auto"/>
              <w:right w:val="single" w:sz="4" w:space="0" w:color="auto"/>
            </w:tcBorders>
            <w:shd w:val="clear" w:color="auto" w:fill="auto"/>
            <w:vAlign w:val="bottom"/>
            <w:hideMark/>
          </w:tcPr>
          <w:p w14:paraId="4D63F6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FERNANDO MONTES DE OCA, 226, COL. NIÑOS HÉROES, ENTRE, NICOLAS BRAVO Y XICOTENCATL C.P. 67190</w:t>
            </w:r>
          </w:p>
        </w:tc>
        <w:tc>
          <w:tcPr>
            <w:tcW w:w="992" w:type="dxa"/>
            <w:tcBorders>
              <w:top w:val="nil"/>
              <w:left w:val="nil"/>
              <w:bottom w:val="single" w:sz="4" w:space="0" w:color="auto"/>
              <w:right w:val="single" w:sz="4" w:space="0" w:color="auto"/>
            </w:tcBorders>
            <w:shd w:val="clear" w:color="auto" w:fill="auto"/>
            <w:vAlign w:val="bottom"/>
            <w:hideMark/>
          </w:tcPr>
          <w:p w14:paraId="0EF047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2F985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989CD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26924D2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r>
      <w:tr w:rsidR="00771FE7" w:rsidRPr="00771FE7" w14:paraId="5DC1AA5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21C8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120</w:t>
            </w:r>
          </w:p>
        </w:tc>
        <w:tc>
          <w:tcPr>
            <w:tcW w:w="708" w:type="dxa"/>
            <w:tcBorders>
              <w:top w:val="nil"/>
              <w:left w:val="nil"/>
              <w:bottom w:val="single" w:sz="4" w:space="0" w:color="auto"/>
              <w:right w:val="single" w:sz="4" w:space="0" w:color="auto"/>
            </w:tcBorders>
            <w:shd w:val="clear" w:color="auto" w:fill="auto"/>
            <w:noWrap/>
            <w:vAlign w:val="bottom"/>
            <w:hideMark/>
          </w:tcPr>
          <w:p w14:paraId="2B1538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2959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ZERTUCHE</w:t>
            </w:r>
          </w:p>
        </w:tc>
        <w:tc>
          <w:tcPr>
            <w:tcW w:w="4277" w:type="dxa"/>
            <w:tcBorders>
              <w:top w:val="nil"/>
              <w:left w:val="nil"/>
              <w:bottom w:val="single" w:sz="4" w:space="0" w:color="auto"/>
              <w:right w:val="single" w:sz="4" w:space="0" w:color="auto"/>
            </w:tcBorders>
            <w:shd w:val="clear" w:color="auto" w:fill="auto"/>
            <w:vAlign w:val="bottom"/>
            <w:hideMark/>
          </w:tcPr>
          <w:p w14:paraId="156C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ZERTUCHE, 500, COL. ZERTUCHE, ENTRE, PROFR. ANASTASIO TREVIÑO Y GARCIA VALDERRAMA C.P. 67190</w:t>
            </w:r>
          </w:p>
        </w:tc>
        <w:tc>
          <w:tcPr>
            <w:tcW w:w="992" w:type="dxa"/>
            <w:tcBorders>
              <w:top w:val="nil"/>
              <w:left w:val="nil"/>
              <w:bottom w:val="single" w:sz="4" w:space="0" w:color="auto"/>
              <w:right w:val="single" w:sz="4" w:space="0" w:color="auto"/>
            </w:tcBorders>
            <w:shd w:val="clear" w:color="auto" w:fill="auto"/>
            <w:vAlign w:val="bottom"/>
            <w:hideMark/>
          </w:tcPr>
          <w:p w14:paraId="76DDE8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A2B52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AF89C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230.25</w:t>
            </w:r>
          </w:p>
        </w:tc>
        <w:tc>
          <w:tcPr>
            <w:tcW w:w="817" w:type="dxa"/>
            <w:tcBorders>
              <w:top w:val="nil"/>
              <w:left w:val="nil"/>
              <w:bottom w:val="single" w:sz="4" w:space="0" w:color="auto"/>
              <w:right w:val="single" w:sz="4" w:space="0" w:color="auto"/>
            </w:tcBorders>
            <w:shd w:val="clear" w:color="auto" w:fill="auto"/>
            <w:noWrap/>
            <w:vAlign w:val="bottom"/>
            <w:hideMark/>
          </w:tcPr>
          <w:p w14:paraId="1E87E0A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1069.9</w:t>
            </w:r>
          </w:p>
        </w:tc>
      </w:tr>
      <w:tr w:rsidR="00771FE7" w:rsidRPr="00771FE7" w14:paraId="259D65E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B110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121</w:t>
            </w:r>
          </w:p>
        </w:tc>
        <w:tc>
          <w:tcPr>
            <w:tcW w:w="708" w:type="dxa"/>
            <w:tcBorders>
              <w:top w:val="nil"/>
              <w:left w:val="nil"/>
              <w:bottom w:val="single" w:sz="4" w:space="0" w:color="auto"/>
              <w:right w:val="single" w:sz="4" w:space="0" w:color="auto"/>
            </w:tcBorders>
            <w:shd w:val="clear" w:color="auto" w:fill="auto"/>
            <w:noWrap/>
            <w:vAlign w:val="bottom"/>
            <w:hideMark/>
          </w:tcPr>
          <w:p w14:paraId="48C240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203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ATOYAC DE ALVAREZ</w:t>
            </w:r>
          </w:p>
        </w:tc>
        <w:tc>
          <w:tcPr>
            <w:tcW w:w="4277" w:type="dxa"/>
            <w:tcBorders>
              <w:top w:val="nil"/>
              <w:left w:val="nil"/>
              <w:bottom w:val="single" w:sz="4" w:space="0" w:color="auto"/>
              <w:right w:val="single" w:sz="4" w:space="0" w:color="auto"/>
            </w:tcBorders>
            <w:shd w:val="clear" w:color="auto" w:fill="auto"/>
            <w:vAlign w:val="bottom"/>
            <w:hideMark/>
          </w:tcPr>
          <w:p w14:paraId="7209575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DE LA ARBOLEDA, 2220, COL. ATOYAC DE ALVAREZ, ENTRE, LIC. ANTONIO FLORES GARZA Y DE LA ARBOLEDA C.P. 64830</w:t>
            </w:r>
          </w:p>
        </w:tc>
        <w:tc>
          <w:tcPr>
            <w:tcW w:w="992" w:type="dxa"/>
            <w:tcBorders>
              <w:top w:val="nil"/>
              <w:left w:val="nil"/>
              <w:bottom w:val="single" w:sz="4" w:space="0" w:color="auto"/>
              <w:right w:val="single" w:sz="4" w:space="0" w:color="auto"/>
            </w:tcBorders>
            <w:shd w:val="clear" w:color="auto" w:fill="auto"/>
            <w:vAlign w:val="bottom"/>
            <w:hideMark/>
          </w:tcPr>
          <w:p w14:paraId="6B6964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54EBF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917AB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1C2DD6F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460</w:t>
            </w:r>
          </w:p>
        </w:tc>
      </w:tr>
      <w:tr w:rsidR="00771FE7" w:rsidRPr="00771FE7" w14:paraId="18EB8E9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5A24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122</w:t>
            </w:r>
          </w:p>
        </w:tc>
        <w:tc>
          <w:tcPr>
            <w:tcW w:w="708" w:type="dxa"/>
            <w:tcBorders>
              <w:top w:val="nil"/>
              <w:left w:val="nil"/>
              <w:bottom w:val="single" w:sz="4" w:space="0" w:color="auto"/>
              <w:right w:val="single" w:sz="4" w:space="0" w:color="auto"/>
            </w:tcBorders>
            <w:shd w:val="clear" w:color="auto" w:fill="auto"/>
            <w:noWrap/>
            <w:vAlign w:val="bottom"/>
            <w:hideMark/>
          </w:tcPr>
          <w:p w14:paraId="7738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FA38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ENCINOS</w:t>
            </w:r>
          </w:p>
        </w:tc>
        <w:tc>
          <w:tcPr>
            <w:tcW w:w="4277" w:type="dxa"/>
            <w:tcBorders>
              <w:top w:val="nil"/>
              <w:left w:val="nil"/>
              <w:bottom w:val="single" w:sz="4" w:space="0" w:color="auto"/>
              <w:right w:val="single" w:sz="4" w:space="0" w:color="auto"/>
            </w:tcBorders>
            <w:shd w:val="clear" w:color="auto" w:fill="auto"/>
            <w:vAlign w:val="bottom"/>
            <w:hideMark/>
          </w:tcPr>
          <w:p w14:paraId="2B6687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ENCINOS, 120, COL. LOS ENCINOS, ENTRE, LIMON Y GRAL. PLUTARCO ELIAS CALLES C.P. 67160</w:t>
            </w:r>
          </w:p>
        </w:tc>
        <w:tc>
          <w:tcPr>
            <w:tcW w:w="992" w:type="dxa"/>
            <w:tcBorders>
              <w:top w:val="nil"/>
              <w:left w:val="nil"/>
              <w:bottom w:val="single" w:sz="4" w:space="0" w:color="auto"/>
              <w:right w:val="single" w:sz="4" w:space="0" w:color="auto"/>
            </w:tcBorders>
            <w:shd w:val="clear" w:color="auto" w:fill="auto"/>
            <w:vAlign w:val="bottom"/>
            <w:hideMark/>
          </w:tcPr>
          <w:p w14:paraId="175CDA9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0397A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81ECA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41</w:t>
            </w:r>
          </w:p>
        </w:tc>
        <w:tc>
          <w:tcPr>
            <w:tcW w:w="817" w:type="dxa"/>
            <w:tcBorders>
              <w:top w:val="nil"/>
              <w:left w:val="nil"/>
              <w:bottom w:val="single" w:sz="4" w:space="0" w:color="auto"/>
              <w:right w:val="single" w:sz="4" w:space="0" w:color="auto"/>
            </w:tcBorders>
            <w:shd w:val="clear" w:color="auto" w:fill="auto"/>
            <w:noWrap/>
            <w:vAlign w:val="bottom"/>
            <w:hideMark/>
          </w:tcPr>
          <w:p w14:paraId="705571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w:t>
            </w:r>
          </w:p>
        </w:tc>
      </w:tr>
      <w:tr w:rsidR="00771FE7" w:rsidRPr="00771FE7" w14:paraId="2AA7CF8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C96C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123</w:t>
            </w:r>
          </w:p>
        </w:tc>
        <w:tc>
          <w:tcPr>
            <w:tcW w:w="708" w:type="dxa"/>
            <w:tcBorders>
              <w:top w:val="nil"/>
              <w:left w:val="nil"/>
              <w:bottom w:val="single" w:sz="4" w:space="0" w:color="auto"/>
              <w:right w:val="single" w:sz="4" w:space="0" w:color="auto"/>
            </w:tcBorders>
            <w:shd w:val="clear" w:color="auto" w:fill="auto"/>
            <w:noWrap/>
            <w:vAlign w:val="bottom"/>
            <w:hideMark/>
          </w:tcPr>
          <w:p w14:paraId="0D5269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DB262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CAÑADA BLANCA</w:t>
            </w:r>
          </w:p>
        </w:tc>
        <w:tc>
          <w:tcPr>
            <w:tcW w:w="4277" w:type="dxa"/>
            <w:tcBorders>
              <w:top w:val="nil"/>
              <w:left w:val="nil"/>
              <w:bottom w:val="single" w:sz="4" w:space="0" w:color="auto"/>
              <w:right w:val="single" w:sz="4" w:space="0" w:color="auto"/>
            </w:tcBorders>
            <w:shd w:val="clear" w:color="auto" w:fill="auto"/>
            <w:vAlign w:val="bottom"/>
            <w:hideMark/>
          </w:tcPr>
          <w:p w14:paraId="2F71E2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VICTOR ROSALES, S/N, COL. </w:t>
            </w:r>
            <w:r w:rsidRPr="00771FE7">
              <w:rPr>
                <w:rFonts w:ascii="Calibri" w:hAnsi="Calibri"/>
                <w:color w:val="000000"/>
                <w:sz w:val="16"/>
                <w:szCs w:val="16"/>
                <w:lang w:val="es-MX" w:eastAsia="es-MX"/>
              </w:rPr>
              <w:t>CAÑADA BLANCA, ENTRE, MEZQUITAL DE ORO Y ZACATECAS C.P. 64550</w:t>
            </w:r>
          </w:p>
        </w:tc>
        <w:tc>
          <w:tcPr>
            <w:tcW w:w="992" w:type="dxa"/>
            <w:tcBorders>
              <w:top w:val="nil"/>
              <w:left w:val="nil"/>
              <w:bottom w:val="single" w:sz="4" w:space="0" w:color="auto"/>
              <w:right w:val="single" w:sz="4" w:space="0" w:color="auto"/>
            </w:tcBorders>
            <w:shd w:val="clear" w:color="auto" w:fill="auto"/>
            <w:vAlign w:val="bottom"/>
            <w:hideMark/>
          </w:tcPr>
          <w:p w14:paraId="3F0F75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F0F3E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6EBF7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244.8</w:t>
            </w:r>
          </w:p>
        </w:tc>
        <w:tc>
          <w:tcPr>
            <w:tcW w:w="817" w:type="dxa"/>
            <w:tcBorders>
              <w:top w:val="nil"/>
              <w:left w:val="nil"/>
              <w:bottom w:val="single" w:sz="4" w:space="0" w:color="auto"/>
              <w:right w:val="single" w:sz="4" w:space="0" w:color="auto"/>
            </w:tcBorders>
            <w:shd w:val="clear" w:color="auto" w:fill="auto"/>
            <w:noWrap/>
            <w:vAlign w:val="bottom"/>
            <w:hideMark/>
          </w:tcPr>
          <w:p w14:paraId="7571D2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6C27BE1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D159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124</w:t>
            </w:r>
          </w:p>
        </w:tc>
        <w:tc>
          <w:tcPr>
            <w:tcW w:w="708" w:type="dxa"/>
            <w:tcBorders>
              <w:top w:val="nil"/>
              <w:left w:val="nil"/>
              <w:bottom w:val="single" w:sz="4" w:space="0" w:color="auto"/>
              <w:right w:val="single" w:sz="4" w:space="0" w:color="auto"/>
            </w:tcBorders>
            <w:shd w:val="clear" w:color="auto" w:fill="auto"/>
            <w:noWrap/>
            <w:vAlign w:val="bottom"/>
            <w:hideMark/>
          </w:tcPr>
          <w:p w14:paraId="3465DC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2BF75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19</w:t>
            </w:r>
          </w:p>
        </w:tc>
        <w:tc>
          <w:tcPr>
            <w:tcW w:w="4277" w:type="dxa"/>
            <w:tcBorders>
              <w:top w:val="nil"/>
              <w:left w:val="nil"/>
              <w:bottom w:val="single" w:sz="4" w:space="0" w:color="auto"/>
              <w:right w:val="single" w:sz="4" w:space="0" w:color="auto"/>
            </w:tcBorders>
            <w:shd w:val="clear" w:color="auto" w:fill="auto"/>
            <w:vAlign w:val="bottom"/>
            <w:hideMark/>
          </w:tcPr>
          <w:p w14:paraId="460C39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SABINO, 921, COL. FOMERREY 19, ENTRE, ARTURO B. DE LA GARZA Y SAN SEBASTIAN C.P. 67140</w:t>
            </w:r>
          </w:p>
        </w:tc>
        <w:tc>
          <w:tcPr>
            <w:tcW w:w="992" w:type="dxa"/>
            <w:tcBorders>
              <w:top w:val="nil"/>
              <w:left w:val="nil"/>
              <w:bottom w:val="single" w:sz="4" w:space="0" w:color="auto"/>
              <w:right w:val="single" w:sz="4" w:space="0" w:color="auto"/>
            </w:tcBorders>
            <w:shd w:val="clear" w:color="auto" w:fill="auto"/>
            <w:vAlign w:val="bottom"/>
            <w:hideMark/>
          </w:tcPr>
          <w:p w14:paraId="5E14EF9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43823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8BA00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409.7</w:t>
            </w:r>
          </w:p>
        </w:tc>
        <w:tc>
          <w:tcPr>
            <w:tcW w:w="817" w:type="dxa"/>
            <w:tcBorders>
              <w:top w:val="nil"/>
              <w:left w:val="nil"/>
              <w:bottom w:val="single" w:sz="4" w:space="0" w:color="auto"/>
              <w:right w:val="single" w:sz="4" w:space="0" w:color="auto"/>
            </w:tcBorders>
            <w:shd w:val="clear" w:color="auto" w:fill="auto"/>
            <w:noWrap/>
            <w:vAlign w:val="bottom"/>
            <w:hideMark/>
          </w:tcPr>
          <w:p w14:paraId="729F81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762.5</w:t>
            </w:r>
          </w:p>
        </w:tc>
      </w:tr>
      <w:tr w:rsidR="00771FE7" w:rsidRPr="00771FE7" w14:paraId="74B3375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58D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125</w:t>
            </w:r>
          </w:p>
        </w:tc>
        <w:tc>
          <w:tcPr>
            <w:tcW w:w="708" w:type="dxa"/>
            <w:tcBorders>
              <w:top w:val="nil"/>
              <w:left w:val="nil"/>
              <w:bottom w:val="single" w:sz="4" w:space="0" w:color="auto"/>
              <w:right w:val="single" w:sz="4" w:space="0" w:color="auto"/>
            </w:tcBorders>
            <w:shd w:val="clear" w:color="auto" w:fill="auto"/>
            <w:noWrap/>
            <w:vAlign w:val="bottom"/>
            <w:hideMark/>
          </w:tcPr>
          <w:p w14:paraId="0F0D79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2EF1B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MEDICO INSURGENTES</w:t>
            </w:r>
          </w:p>
        </w:tc>
        <w:tc>
          <w:tcPr>
            <w:tcW w:w="4277" w:type="dxa"/>
            <w:tcBorders>
              <w:top w:val="nil"/>
              <w:left w:val="nil"/>
              <w:bottom w:val="single" w:sz="4" w:space="0" w:color="auto"/>
              <w:right w:val="single" w:sz="4" w:space="0" w:color="auto"/>
            </w:tcBorders>
            <w:shd w:val="clear" w:color="auto" w:fill="auto"/>
            <w:vAlign w:val="bottom"/>
            <w:hideMark/>
          </w:tcPr>
          <w:p w14:paraId="79FDE6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INSURGENTES MEXICANOS, 101, COL. INSURGENTES, ENTRE, NUEVO LEON C.P. 67180</w:t>
            </w:r>
          </w:p>
        </w:tc>
        <w:tc>
          <w:tcPr>
            <w:tcW w:w="992" w:type="dxa"/>
            <w:tcBorders>
              <w:top w:val="nil"/>
              <w:left w:val="nil"/>
              <w:bottom w:val="single" w:sz="4" w:space="0" w:color="auto"/>
              <w:right w:val="single" w:sz="4" w:space="0" w:color="auto"/>
            </w:tcBorders>
            <w:shd w:val="clear" w:color="auto" w:fill="auto"/>
            <w:vAlign w:val="bottom"/>
            <w:hideMark/>
          </w:tcPr>
          <w:p w14:paraId="1C8155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8CA6E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9017C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1018.5</w:t>
            </w:r>
          </w:p>
        </w:tc>
        <w:tc>
          <w:tcPr>
            <w:tcW w:w="817" w:type="dxa"/>
            <w:tcBorders>
              <w:top w:val="nil"/>
              <w:left w:val="nil"/>
              <w:bottom w:val="single" w:sz="4" w:space="0" w:color="auto"/>
              <w:right w:val="single" w:sz="4" w:space="0" w:color="auto"/>
            </w:tcBorders>
            <w:shd w:val="clear" w:color="auto" w:fill="auto"/>
            <w:noWrap/>
            <w:vAlign w:val="bottom"/>
            <w:hideMark/>
          </w:tcPr>
          <w:p w14:paraId="491639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4225</w:t>
            </w:r>
          </w:p>
        </w:tc>
      </w:tr>
      <w:tr w:rsidR="00771FE7" w:rsidRPr="00771FE7" w14:paraId="0885AAE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5E2F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126</w:t>
            </w:r>
          </w:p>
        </w:tc>
        <w:tc>
          <w:tcPr>
            <w:tcW w:w="708" w:type="dxa"/>
            <w:tcBorders>
              <w:top w:val="nil"/>
              <w:left w:val="nil"/>
              <w:bottom w:val="single" w:sz="4" w:space="0" w:color="auto"/>
              <w:right w:val="single" w:sz="4" w:space="0" w:color="auto"/>
            </w:tcBorders>
            <w:shd w:val="clear" w:color="auto" w:fill="auto"/>
            <w:noWrap/>
            <w:vAlign w:val="bottom"/>
            <w:hideMark/>
          </w:tcPr>
          <w:p w14:paraId="2A451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83FE0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TIERRA PROPIA</w:t>
            </w:r>
          </w:p>
        </w:tc>
        <w:tc>
          <w:tcPr>
            <w:tcW w:w="4277" w:type="dxa"/>
            <w:tcBorders>
              <w:top w:val="nil"/>
              <w:left w:val="nil"/>
              <w:bottom w:val="single" w:sz="4" w:space="0" w:color="auto"/>
              <w:right w:val="single" w:sz="4" w:space="0" w:color="auto"/>
            </w:tcBorders>
            <w:shd w:val="clear" w:color="auto" w:fill="auto"/>
            <w:vAlign w:val="bottom"/>
            <w:hideMark/>
          </w:tcPr>
          <w:p w14:paraId="0585D9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 BARCA, 112, COL. TIERRA PROPIA, ENTRE, TEQUILA Y LA BARCA C.P. 67190</w:t>
            </w:r>
          </w:p>
        </w:tc>
        <w:tc>
          <w:tcPr>
            <w:tcW w:w="992" w:type="dxa"/>
            <w:tcBorders>
              <w:top w:val="nil"/>
              <w:left w:val="nil"/>
              <w:bottom w:val="single" w:sz="4" w:space="0" w:color="auto"/>
              <w:right w:val="single" w:sz="4" w:space="0" w:color="auto"/>
            </w:tcBorders>
            <w:shd w:val="clear" w:color="auto" w:fill="auto"/>
            <w:vAlign w:val="bottom"/>
            <w:hideMark/>
          </w:tcPr>
          <w:p w14:paraId="7AF803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7B24E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E75B82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1925</w:t>
            </w:r>
          </w:p>
        </w:tc>
        <w:tc>
          <w:tcPr>
            <w:tcW w:w="817" w:type="dxa"/>
            <w:tcBorders>
              <w:top w:val="nil"/>
              <w:left w:val="nil"/>
              <w:bottom w:val="single" w:sz="4" w:space="0" w:color="auto"/>
              <w:right w:val="single" w:sz="4" w:space="0" w:color="auto"/>
            </w:tcBorders>
            <w:shd w:val="clear" w:color="auto" w:fill="auto"/>
            <w:noWrap/>
            <w:vAlign w:val="bottom"/>
            <w:hideMark/>
          </w:tcPr>
          <w:p w14:paraId="7527877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248.73</w:t>
            </w:r>
          </w:p>
        </w:tc>
      </w:tr>
      <w:tr w:rsidR="00771FE7" w:rsidRPr="00771FE7" w14:paraId="7D8BE5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AF9B6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127</w:t>
            </w:r>
          </w:p>
        </w:tc>
        <w:tc>
          <w:tcPr>
            <w:tcW w:w="708" w:type="dxa"/>
            <w:tcBorders>
              <w:top w:val="nil"/>
              <w:left w:val="nil"/>
              <w:bottom w:val="single" w:sz="4" w:space="0" w:color="auto"/>
              <w:right w:val="single" w:sz="4" w:space="0" w:color="auto"/>
            </w:tcBorders>
            <w:shd w:val="clear" w:color="auto" w:fill="auto"/>
            <w:noWrap/>
            <w:vAlign w:val="bottom"/>
            <w:hideMark/>
          </w:tcPr>
          <w:p w14:paraId="28E03B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D5643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VILLA OLIMPICA</w:t>
            </w:r>
          </w:p>
        </w:tc>
        <w:tc>
          <w:tcPr>
            <w:tcW w:w="4277" w:type="dxa"/>
            <w:tcBorders>
              <w:top w:val="nil"/>
              <w:left w:val="nil"/>
              <w:bottom w:val="single" w:sz="4" w:space="0" w:color="auto"/>
              <w:right w:val="single" w:sz="4" w:space="0" w:color="auto"/>
            </w:tcBorders>
            <w:shd w:val="clear" w:color="auto" w:fill="auto"/>
            <w:vAlign w:val="bottom"/>
            <w:hideMark/>
          </w:tcPr>
          <w:p w14:paraId="3169A9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CUBA, 3000, COL. VILLA OLIMPICA, ENTRE, LA VILLA C.P. 67180</w:t>
            </w:r>
          </w:p>
        </w:tc>
        <w:tc>
          <w:tcPr>
            <w:tcW w:w="992" w:type="dxa"/>
            <w:tcBorders>
              <w:top w:val="nil"/>
              <w:left w:val="nil"/>
              <w:bottom w:val="single" w:sz="4" w:space="0" w:color="auto"/>
              <w:right w:val="single" w:sz="4" w:space="0" w:color="auto"/>
            </w:tcBorders>
            <w:shd w:val="clear" w:color="auto" w:fill="auto"/>
            <w:vAlign w:val="bottom"/>
            <w:hideMark/>
          </w:tcPr>
          <w:p w14:paraId="3D9A44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23C87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720BDE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301.86</w:t>
            </w:r>
          </w:p>
        </w:tc>
        <w:tc>
          <w:tcPr>
            <w:tcW w:w="817" w:type="dxa"/>
            <w:tcBorders>
              <w:top w:val="nil"/>
              <w:left w:val="nil"/>
              <w:bottom w:val="single" w:sz="4" w:space="0" w:color="auto"/>
              <w:right w:val="single" w:sz="4" w:space="0" w:color="auto"/>
            </w:tcBorders>
            <w:shd w:val="clear" w:color="auto" w:fill="auto"/>
            <w:noWrap/>
            <w:vAlign w:val="bottom"/>
            <w:hideMark/>
          </w:tcPr>
          <w:p w14:paraId="4E21B0E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950</w:t>
            </w:r>
          </w:p>
        </w:tc>
      </w:tr>
      <w:tr w:rsidR="00771FE7" w:rsidRPr="00771FE7" w14:paraId="4B8C6A4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E5F0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128</w:t>
            </w:r>
          </w:p>
        </w:tc>
        <w:tc>
          <w:tcPr>
            <w:tcW w:w="708" w:type="dxa"/>
            <w:tcBorders>
              <w:top w:val="nil"/>
              <w:left w:val="nil"/>
              <w:bottom w:val="single" w:sz="4" w:space="0" w:color="auto"/>
              <w:right w:val="single" w:sz="4" w:space="0" w:color="auto"/>
            </w:tcBorders>
            <w:shd w:val="clear" w:color="auto" w:fill="auto"/>
            <w:noWrap/>
            <w:vAlign w:val="bottom"/>
            <w:hideMark/>
          </w:tcPr>
          <w:p w14:paraId="6245B0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69711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CHINAMECA</w:t>
            </w:r>
          </w:p>
        </w:tc>
        <w:tc>
          <w:tcPr>
            <w:tcW w:w="4277" w:type="dxa"/>
            <w:tcBorders>
              <w:top w:val="nil"/>
              <w:left w:val="nil"/>
              <w:bottom w:val="single" w:sz="4" w:space="0" w:color="auto"/>
              <w:right w:val="single" w:sz="4" w:space="0" w:color="auto"/>
            </w:tcBorders>
            <w:shd w:val="clear" w:color="auto" w:fill="auto"/>
            <w:vAlign w:val="bottom"/>
            <w:hideMark/>
          </w:tcPr>
          <w:p w14:paraId="0C7D6D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ARTEAGA, 403, COL. CHINAMECA, ENTRE, JALAPA Y MARIANO MATAMOROS C.P. </w:t>
            </w:r>
          </w:p>
        </w:tc>
        <w:tc>
          <w:tcPr>
            <w:tcW w:w="992" w:type="dxa"/>
            <w:tcBorders>
              <w:top w:val="nil"/>
              <w:left w:val="nil"/>
              <w:bottom w:val="single" w:sz="4" w:space="0" w:color="auto"/>
              <w:right w:val="single" w:sz="4" w:space="0" w:color="auto"/>
            </w:tcBorders>
            <w:shd w:val="clear" w:color="auto" w:fill="auto"/>
            <w:vAlign w:val="bottom"/>
            <w:hideMark/>
          </w:tcPr>
          <w:p w14:paraId="42D19E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EB98D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F6FB5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193.9</w:t>
            </w:r>
          </w:p>
        </w:tc>
        <w:tc>
          <w:tcPr>
            <w:tcW w:w="817" w:type="dxa"/>
            <w:tcBorders>
              <w:top w:val="nil"/>
              <w:left w:val="nil"/>
              <w:bottom w:val="single" w:sz="4" w:space="0" w:color="auto"/>
              <w:right w:val="single" w:sz="4" w:space="0" w:color="auto"/>
            </w:tcBorders>
            <w:shd w:val="clear" w:color="auto" w:fill="auto"/>
            <w:noWrap/>
            <w:vAlign w:val="bottom"/>
            <w:hideMark/>
          </w:tcPr>
          <w:p w14:paraId="6B9844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219.3</w:t>
            </w:r>
          </w:p>
        </w:tc>
      </w:tr>
      <w:tr w:rsidR="00771FE7" w:rsidRPr="00771FE7" w14:paraId="4B24DE0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D56D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129</w:t>
            </w:r>
          </w:p>
        </w:tc>
        <w:tc>
          <w:tcPr>
            <w:tcW w:w="708" w:type="dxa"/>
            <w:tcBorders>
              <w:top w:val="nil"/>
              <w:left w:val="nil"/>
              <w:bottom w:val="single" w:sz="4" w:space="0" w:color="auto"/>
              <w:right w:val="single" w:sz="4" w:space="0" w:color="auto"/>
            </w:tcBorders>
            <w:shd w:val="clear" w:color="auto" w:fill="auto"/>
            <w:noWrap/>
            <w:vAlign w:val="bottom"/>
            <w:hideMark/>
          </w:tcPr>
          <w:p w14:paraId="6ADD3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3A51A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18</w:t>
            </w:r>
          </w:p>
        </w:tc>
        <w:tc>
          <w:tcPr>
            <w:tcW w:w="4277" w:type="dxa"/>
            <w:tcBorders>
              <w:top w:val="nil"/>
              <w:left w:val="nil"/>
              <w:bottom w:val="single" w:sz="4" w:space="0" w:color="auto"/>
              <w:right w:val="single" w:sz="4" w:space="0" w:color="auto"/>
            </w:tcBorders>
            <w:shd w:val="clear" w:color="auto" w:fill="auto"/>
            <w:vAlign w:val="bottom"/>
            <w:hideMark/>
          </w:tcPr>
          <w:p w14:paraId="2FE57E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VILLA AYALA, 4933, COL. FOMERREY 18, ENTRE, BENITO JUAREZ Y JOJUTLA C.P. 67710</w:t>
            </w:r>
          </w:p>
        </w:tc>
        <w:tc>
          <w:tcPr>
            <w:tcW w:w="992" w:type="dxa"/>
            <w:tcBorders>
              <w:top w:val="nil"/>
              <w:left w:val="nil"/>
              <w:bottom w:val="single" w:sz="4" w:space="0" w:color="auto"/>
              <w:right w:val="single" w:sz="4" w:space="0" w:color="auto"/>
            </w:tcBorders>
            <w:shd w:val="clear" w:color="auto" w:fill="auto"/>
            <w:vAlign w:val="bottom"/>
            <w:hideMark/>
          </w:tcPr>
          <w:p w14:paraId="12403D0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571E2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CFCC2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149.39</w:t>
            </w:r>
          </w:p>
        </w:tc>
        <w:tc>
          <w:tcPr>
            <w:tcW w:w="817" w:type="dxa"/>
            <w:tcBorders>
              <w:top w:val="nil"/>
              <w:left w:val="nil"/>
              <w:bottom w:val="single" w:sz="4" w:space="0" w:color="auto"/>
              <w:right w:val="single" w:sz="4" w:space="0" w:color="auto"/>
            </w:tcBorders>
            <w:shd w:val="clear" w:color="auto" w:fill="auto"/>
            <w:noWrap/>
            <w:vAlign w:val="bottom"/>
            <w:hideMark/>
          </w:tcPr>
          <w:p w14:paraId="47BA24D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277</w:t>
            </w:r>
          </w:p>
        </w:tc>
      </w:tr>
      <w:tr w:rsidR="00771FE7" w:rsidRPr="00771FE7" w14:paraId="3F264AD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6728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w:t>
            </w:r>
          </w:p>
        </w:tc>
        <w:tc>
          <w:tcPr>
            <w:tcW w:w="708" w:type="dxa"/>
            <w:tcBorders>
              <w:top w:val="nil"/>
              <w:left w:val="nil"/>
              <w:bottom w:val="single" w:sz="4" w:space="0" w:color="auto"/>
              <w:right w:val="single" w:sz="4" w:space="0" w:color="auto"/>
            </w:tcBorders>
            <w:shd w:val="clear" w:color="auto" w:fill="auto"/>
            <w:noWrap/>
            <w:vAlign w:val="bottom"/>
            <w:hideMark/>
          </w:tcPr>
          <w:p w14:paraId="70964F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6ACB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AGUA NUEVA</w:t>
            </w:r>
          </w:p>
        </w:tc>
        <w:tc>
          <w:tcPr>
            <w:tcW w:w="4277" w:type="dxa"/>
            <w:tcBorders>
              <w:top w:val="nil"/>
              <w:left w:val="nil"/>
              <w:bottom w:val="single" w:sz="4" w:space="0" w:color="auto"/>
              <w:right w:val="single" w:sz="4" w:space="0" w:color="auto"/>
            </w:tcBorders>
            <w:shd w:val="clear" w:color="auto" w:fill="auto"/>
            <w:vAlign w:val="bottom"/>
            <w:hideMark/>
          </w:tcPr>
          <w:p w14:paraId="090EB0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QUINTANA ROO, S/N, COL. </w:t>
            </w:r>
            <w:r w:rsidRPr="00771FE7">
              <w:rPr>
                <w:rFonts w:ascii="Calibri" w:hAnsi="Calibri"/>
                <w:color w:val="000000"/>
                <w:sz w:val="16"/>
                <w:szCs w:val="16"/>
                <w:lang w:val="es-MX" w:eastAsia="es-MX"/>
              </w:rPr>
              <w:t>AGUA NUEVA, ENTRE, AGUA NUEVA Y RAFAEL RAMIREZ C.P. 67140</w:t>
            </w:r>
          </w:p>
        </w:tc>
        <w:tc>
          <w:tcPr>
            <w:tcW w:w="992" w:type="dxa"/>
            <w:tcBorders>
              <w:top w:val="nil"/>
              <w:left w:val="nil"/>
              <w:bottom w:val="single" w:sz="4" w:space="0" w:color="auto"/>
              <w:right w:val="single" w:sz="4" w:space="0" w:color="auto"/>
            </w:tcBorders>
            <w:shd w:val="clear" w:color="auto" w:fill="auto"/>
            <w:vAlign w:val="bottom"/>
            <w:hideMark/>
          </w:tcPr>
          <w:p w14:paraId="13A7D3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85802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35BF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09272E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343.8</w:t>
            </w:r>
          </w:p>
        </w:tc>
      </w:tr>
      <w:tr w:rsidR="00771FE7" w:rsidRPr="00771FE7" w14:paraId="1D0A61E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1191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131</w:t>
            </w:r>
          </w:p>
        </w:tc>
        <w:tc>
          <w:tcPr>
            <w:tcW w:w="708" w:type="dxa"/>
            <w:tcBorders>
              <w:top w:val="nil"/>
              <w:left w:val="nil"/>
              <w:bottom w:val="single" w:sz="4" w:space="0" w:color="auto"/>
              <w:right w:val="single" w:sz="4" w:space="0" w:color="auto"/>
            </w:tcBorders>
            <w:shd w:val="clear" w:color="auto" w:fill="auto"/>
            <w:noWrap/>
            <w:vAlign w:val="bottom"/>
            <w:hideMark/>
          </w:tcPr>
          <w:p w14:paraId="2C0186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9C67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3</w:t>
            </w:r>
          </w:p>
        </w:tc>
        <w:tc>
          <w:tcPr>
            <w:tcW w:w="4277" w:type="dxa"/>
            <w:tcBorders>
              <w:top w:val="nil"/>
              <w:left w:val="nil"/>
              <w:bottom w:val="single" w:sz="4" w:space="0" w:color="auto"/>
              <w:right w:val="single" w:sz="4" w:space="0" w:color="auto"/>
            </w:tcBorders>
            <w:shd w:val="clear" w:color="auto" w:fill="auto"/>
            <w:vAlign w:val="bottom"/>
            <w:hideMark/>
          </w:tcPr>
          <w:p w14:paraId="7845C4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PABLO LIVAS, 5501, COL. VALLES DE SAN ROQUE, ENTRE, AV. LA PLAYA Y AV. PROFR. M. ZERTUCHE  C.P. 61170</w:t>
            </w:r>
          </w:p>
        </w:tc>
        <w:tc>
          <w:tcPr>
            <w:tcW w:w="992" w:type="dxa"/>
            <w:tcBorders>
              <w:top w:val="nil"/>
              <w:left w:val="nil"/>
              <w:bottom w:val="single" w:sz="4" w:space="0" w:color="auto"/>
              <w:right w:val="single" w:sz="4" w:space="0" w:color="auto"/>
            </w:tcBorders>
            <w:shd w:val="clear" w:color="auto" w:fill="auto"/>
            <w:vAlign w:val="bottom"/>
            <w:hideMark/>
          </w:tcPr>
          <w:p w14:paraId="278FB3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EEC933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4D98F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171.96</w:t>
            </w:r>
          </w:p>
        </w:tc>
        <w:tc>
          <w:tcPr>
            <w:tcW w:w="817" w:type="dxa"/>
            <w:tcBorders>
              <w:top w:val="nil"/>
              <w:left w:val="nil"/>
              <w:bottom w:val="single" w:sz="4" w:space="0" w:color="auto"/>
              <w:right w:val="single" w:sz="4" w:space="0" w:color="auto"/>
            </w:tcBorders>
            <w:shd w:val="clear" w:color="auto" w:fill="auto"/>
            <w:noWrap/>
            <w:vAlign w:val="bottom"/>
            <w:hideMark/>
          </w:tcPr>
          <w:p w14:paraId="096259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550</w:t>
            </w:r>
          </w:p>
        </w:tc>
      </w:tr>
      <w:tr w:rsidR="00771FE7" w:rsidRPr="00771FE7" w14:paraId="645F1B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59D7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132</w:t>
            </w:r>
          </w:p>
        </w:tc>
        <w:tc>
          <w:tcPr>
            <w:tcW w:w="708" w:type="dxa"/>
            <w:tcBorders>
              <w:top w:val="nil"/>
              <w:left w:val="nil"/>
              <w:bottom w:val="single" w:sz="4" w:space="0" w:color="auto"/>
              <w:right w:val="single" w:sz="4" w:space="0" w:color="auto"/>
            </w:tcBorders>
            <w:shd w:val="clear" w:color="auto" w:fill="auto"/>
            <w:noWrap/>
            <w:vAlign w:val="bottom"/>
            <w:hideMark/>
          </w:tcPr>
          <w:p w14:paraId="3BAFC5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148A5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ALMAGUER</w:t>
            </w:r>
          </w:p>
        </w:tc>
        <w:tc>
          <w:tcPr>
            <w:tcW w:w="4277" w:type="dxa"/>
            <w:tcBorders>
              <w:top w:val="nil"/>
              <w:left w:val="nil"/>
              <w:bottom w:val="single" w:sz="4" w:space="0" w:color="auto"/>
              <w:right w:val="single" w:sz="4" w:space="0" w:color="auto"/>
            </w:tcBorders>
            <w:shd w:val="clear" w:color="auto" w:fill="auto"/>
            <w:vAlign w:val="bottom"/>
            <w:hideMark/>
          </w:tcPr>
          <w:p w14:paraId="3B137C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RAYMUNDO ALMAGUER, S/N, COL. ALMAGUER, ENTRE, CERRO DEL FRAILE Y CERRO DE LAS MITRAS. C.P. 67140</w:t>
            </w:r>
          </w:p>
        </w:tc>
        <w:tc>
          <w:tcPr>
            <w:tcW w:w="992" w:type="dxa"/>
            <w:tcBorders>
              <w:top w:val="nil"/>
              <w:left w:val="nil"/>
              <w:bottom w:val="single" w:sz="4" w:space="0" w:color="auto"/>
              <w:right w:val="single" w:sz="4" w:space="0" w:color="auto"/>
            </w:tcBorders>
            <w:shd w:val="clear" w:color="auto" w:fill="auto"/>
            <w:vAlign w:val="bottom"/>
            <w:hideMark/>
          </w:tcPr>
          <w:p w14:paraId="75A875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ABC40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30E87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5F6C9A0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r>
      <w:tr w:rsidR="00771FE7" w:rsidRPr="00771FE7" w14:paraId="2E9E17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9CA3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133</w:t>
            </w:r>
          </w:p>
        </w:tc>
        <w:tc>
          <w:tcPr>
            <w:tcW w:w="708" w:type="dxa"/>
            <w:tcBorders>
              <w:top w:val="nil"/>
              <w:left w:val="nil"/>
              <w:bottom w:val="single" w:sz="4" w:space="0" w:color="auto"/>
              <w:right w:val="single" w:sz="4" w:space="0" w:color="auto"/>
            </w:tcBorders>
            <w:shd w:val="clear" w:color="auto" w:fill="auto"/>
            <w:noWrap/>
            <w:vAlign w:val="bottom"/>
            <w:hideMark/>
          </w:tcPr>
          <w:p w14:paraId="273561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E30B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REYES</w:t>
            </w:r>
          </w:p>
        </w:tc>
        <w:tc>
          <w:tcPr>
            <w:tcW w:w="4277" w:type="dxa"/>
            <w:tcBorders>
              <w:top w:val="nil"/>
              <w:left w:val="nil"/>
              <w:bottom w:val="single" w:sz="4" w:space="0" w:color="auto"/>
              <w:right w:val="single" w:sz="4" w:space="0" w:color="auto"/>
            </w:tcBorders>
            <w:shd w:val="clear" w:color="auto" w:fill="auto"/>
            <w:vAlign w:val="bottom"/>
            <w:hideMark/>
          </w:tcPr>
          <w:p w14:paraId="322C25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EDUARDO III, S/N, COL. LOS REYES, ENTRE, CARLOS V Y LUIS DE ARAGON C.P. 67190</w:t>
            </w:r>
          </w:p>
        </w:tc>
        <w:tc>
          <w:tcPr>
            <w:tcW w:w="992" w:type="dxa"/>
            <w:tcBorders>
              <w:top w:val="nil"/>
              <w:left w:val="nil"/>
              <w:bottom w:val="single" w:sz="4" w:space="0" w:color="auto"/>
              <w:right w:val="single" w:sz="4" w:space="0" w:color="auto"/>
            </w:tcBorders>
            <w:shd w:val="clear" w:color="auto" w:fill="auto"/>
            <w:vAlign w:val="bottom"/>
            <w:hideMark/>
          </w:tcPr>
          <w:p w14:paraId="62B4E9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611F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5F639C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22122EE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1040.5</w:t>
            </w:r>
          </w:p>
        </w:tc>
      </w:tr>
      <w:tr w:rsidR="00771FE7" w:rsidRPr="00771FE7" w14:paraId="3725FC2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FB63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134</w:t>
            </w:r>
          </w:p>
        </w:tc>
        <w:tc>
          <w:tcPr>
            <w:tcW w:w="708" w:type="dxa"/>
            <w:tcBorders>
              <w:top w:val="nil"/>
              <w:left w:val="nil"/>
              <w:bottom w:val="single" w:sz="4" w:space="0" w:color="auto"/>
              <w:right w:val="single" w:sz="4" w:space="0" w:color="auto"/>
            </w:tcBorders>
            <w:shd w:val="clear" w:color="auto" w:fill="auto"/>
            <w:noWrap/>
            <w:vAlign w:val="bottom"/>
            <w:hideMark/>
          </w:tcPr>
          <w:p w14:paraId="242244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ACF4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NARANJOS</w:t>
            </w:r>
          </w:p>
        </w:tc>
        <w:tc>
          <w:tcPr>
            <w:tcW w:w="4277" w:type="dxa"/>
            <w:tcBorders>
              <w:top w:val="nil"/>
              <w:left w:val="nil"/>
              <w:bottom w:val="single" w:sz="4" w:space="0" w:color="auto"/>
              <w:right w:val="single" w:sz="4" w:space="0" w:color="auto"/>
            </w:tcBorders>
            <w:shd w:val="clear" w:color="auto" w:fill="auto"/>
            <w:vAlign w:val="bottom"/>
            <w:hideMark/>
          </w:tcPr>
          <w:p w14:paraId="7327C9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LOMAS DE EGIPTO, S/N, COL. ARBOLEDAS DE LOS NARANJOS, ENTRE, LOMAS DE ECUADOR C.P. 67280</w:t>
            </w:r>
          </w:p>
        </w:tc>
        <w:tc>
          <w:tcPr>
            <w:tcW w:w="992" w:type="dxa"/>
            <w:tcBorders>
              <w:top w:val="nil"/>
              <w:left w:val="nil"/>
              <w:bottom w:val="single" w:sz="4" w:space="0" w:color="auto"/>
              <w:right w:val="single" w:sz="4" w:space="0" w:color="auto"/>
            </w:tcBorders>
            <w:shd w:val="clear" w:color="auto" w:fill="auto"/>
            <w:vAlign w:val="bottom"/>
            <w:hideMark/>
          </w:tcPr>
          <w:p w14:paraId="5877E5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AAFEE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A6FE93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5252377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r>
      <w:tr w:rsidR="00771FE7" w:rsidRPr="00771FE7" w14:paraId="5377340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4792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135</w:t>
            </w:r>
          </w:p>
        </w:tc>
        <w:tc>
          <w:tcPr>
            <w:tcW w:w="708" w:type="dxa"/>
            <w:tcBorders>
              <w:top w:val="nil"/>
              <w:left w:val="nil"/>
              <w:bottom w:val="single" w:sz="4" w:space="0" w:color="auto"/>
              <w:right w:val="single" w:sz="4" w:space="0" w:color="auto"/>
            </w:tcBorders>
            <w:shd w:val="clear" w:color="auto" w:fill="auto"/>
            <w:noWrap/>
            <w:vAlign w:val="bottom"/>
            <w:hideMark/>
          </w:tcPr>
          <w:p w14:paraId="1FC752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CBF77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MONTE KRISTAL</w:t>
            </w:r>
          </w:p>
        </w:tc>
        <w:tc>
          <w:tcPr>
            <w:tcW w:w="4277" w:type="dxa"/>
            <w:tcBorders>
              <w:top w:val="nil"/>
              <w:left w:val="nil"/>
              <w:bottom w:val="single" w:sz="4" w:space="0" w:color="auto"/>
              <w:right w:val="single" w:sz="4" w:space="0" w:color="auto"/>
            </w:tcBorders>
            <w:shd w:val="clear" w:color="auto" w:fill="auto"/>
            <w:vAlign w:val="bottom"/>
            <w:hideMark/>
          </w:tcPr>
          <w:p w14:paraId="1851C5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LAUREL Y MONTE PLATINO, S/N, COL. MONTE KRISTAL, ENTRE, MONTE ROJO Y MONTE PLATINO C.P. 67190</w:t>
            </w:r>
          </w:p>
        </w:tc>
        <w:tc>
          <w:tcPr>
            <w:tcW w:w="992" w:type="dxa"/>
            <w:tcBorders>
              <w:top w:val="nil"/>
              <w:left w:val="nil"/>
              <w:bottom w:val="single" w:sz="4" w:space="0" w:color="auto"/>
              <w:right w:val="single" w:sz="4" w:space="0" w:color="auto"/>
            </w:tcBorders>
            <w:shd w:val="clear" w:color="auto" w:fill="auto"/>
            <w:vAlign w:val="bottom"/>
            <w:hideMark/>
          </w:tcPr>
          <w:p w14:paraId="142405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5001D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078E4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383.8</w:t>
            </w:r>
          </w:p>
        </w:tc>
        <w:tc>
          <w:tcPr>
            <w:tcW w:w="817" w:type="dxa"/>
            <w:tcBorders>
              <w:top w:val="nil"/>
              <w:left w:val="nil"/>
              <w:bottom w:val="single" w:sz="4" w:space="0" w:color="auto"/>
              <w:right w:val="single" w:sz="4" w:space="0" w:color="auto"/>
            </w:tcBorders>
            <w:shd w:val="clear" w:color="auto" w:fill="auto"/>
            <w:noWrap/>
            <w:vAlign w:val="bottom"/>
            <w:hideMark/>
          </w:tcPr>
          <w:p w14:paraId="28DD78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1759.5</w:t>
            </w:r>
          </w:p>
        </w:tc>
      </w:tr>
      <w:tr w:rsidR="00771FE7" w:rsidRPr="00771FE7" w14:paraId="0A0974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142A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136</w:t>
            </w:r>
          </w:p>
        </w:tc>
        <w:tc>
          <w:tcPr>
            <w:tcW w:w="708" w:type="dxa"/>
            <w:tcBorders>
              <w:top w:val="nil"/>
              <w:left w:val="nil"/>
              <w:bottom w:val="single" w:sz="4" w:space="0" w:color="auto"/>
              <w:right w:val="single" w:sz="4" w:space="0" w:color="auto"/>
            </w:tcBorders>
            <w:shd w:val="clear" w:color="auto" w:fill="auto"/>
            <w:noWrap/>
            <w:vAlign w:val="bottom"/>
            <w:hideMark/>
          </w:tcPr>
          <w:p w14:paraId="63C11C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271FA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ESPERANZA</w:t>
            </w:r>
          </w:p>
        </w:tc>
        <w:tc>
          <w:tcPr>
            <w:tcW w:w="4277" w:type="dxa"/>
            <w:tcBorders>
              <w:top w:val="nil"/>
              <w:left w:val="nil"/>
              <w:bottom w:val="single" w:sz="4" w:space="0" w:color="auto"/>
              <w:right w:val="single" w:sz="4" w:space="0" w:color="auto"/>
            </w:tcBorders>
            <w:shd w:val="clear" w:color="auto" w:fill="auto"/>
            <w:vAlign w:val="bottom"/>
            <w:hideMark/>
          </w:tcPr>
          <w:p w14:paraId="69B294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HECTOR CABALLERO, 612, COL. LA ESPERANZA, ENTRE, LA ESPERANZA Y CALLE 11 C.P. 67250</w:t>
            </w:r>
          </w:p>
        </w:tc>
        <w:tc>
          <w:tcPr>
            <w:tcW w:w="992" w:type="dxa"/>
            <w:tcBorders>
              <w:top w:val="nil"/>
              <w:left w:val="nil"/>
              <w:bottom w:val="single" w:sz="4" w:space="0" w:color="auto"/>
              <w:right w:val="single" w:sz="4" w:space="0" w:color="auto"/>
            </w:tcBorders>
            <w:shd w:val="clear" w:color="auto" w:fill="auto"/>
            <w:vAlign w:val="bottom"/>
            <w:hideMark/>
          </w:tcPr>
          <w:p w14:paraId="030661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6D143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5096B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194.4</w:t>
            </w:r>
          </w:p>
        </w:tc>
        <w:tc>
          <w:tcPr>
            <w:tcW w:w="817" w:type="dxa"/>
            <w:tcBorders>
              <w:top w:val="nil"/>
              <w:left w:val="nil"/>
              <w:bottom w:val="single" w:sz="4" w:space="0" w:color="auto"/>
              <w:right w:val="single" w:sz="4" w:space="0" w:color="auto"/>
            </w:tcBorders>
            <w:shd w:val="clear" w:color="auto" w:fill="auto"/>
            <w:noWrap/>
            <w:vAlign w:val="bottom"/>
            <w:hideMark/>
          </w:tcPr>
          <w:p w14:paraId="1562CA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497.3</w:t>
            </w:r>
          </w:p>
        </w:tc>
      </w:tr>
      <w:tr w:rsidR="00771FE7" w:rsidRPr="00771FE7" w14:paraId="33436D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B42A0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137</w:t>
            </w:r>
          </w:p>
        </w:tc>
        <w:tc>
          <w:tcPr>
            <w:tcW w:w="708" w:type="dxa"/>
            <w:tcBorders>
              <w:top w:val="nil"/>
              <w:left w:val="nil"/>
              <w:bottom w:val="single" w:sz="4" w:space="0" w:color="auto"/>
              <w:right w:val="single" w:sz="4" w:space="0" w:color="auto"/>
            </w:tcBorders>
            <w:shd w:val="clear" w:color="auto" w:fill="auto"/>
            <w:noWrap/>
            <w:vAlign w:val="bottom"/>
            <w:hideMark/>
          </w:tcPr>
          <w:p w14:paraId="45BDE6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13FA12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SALVADOR CHÁVEZ</w:t>
            </w:r>
          </w:p>
        </w:tc>
        <w:tc>
          <w:tcPr>
            <w:tcW w:w="4277" w:type="dxa"/>
            <w:tcBorders>
              <w:top w:val="nil"/>
              <w:left w:val="nil"/>
              <w:bottom w:val="single" w:sz="4" w:space="0" w:color="auto"/>
              <w:right w:val="single" w:sz="4" w:space="0" w:color="auto"/>
            </w:tcBorders>
            <w:shd w:val="clear" w:color="auto" w:fill="auto"/>
            <w:vAlign w:val="bottom"/>
            <w:hideMark/>
          </w:tcPr>
          <w:p w14:paraId="211700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 DE FEBRERO, 551, COL. SALVADOR CHÁVEZ, ENTRE, 24 DE AGOSTO C.P. 67286</w:t>
            </w:r>
          </w:p>
        </w:tc>
        <w:tc>
          <w:tcPr>
            <w:tcW w:w="992" w:type="dxa"/>
            <w:tcBorders>
              <w:top w:val="nil"/>
              <w:left w:val="nil"/>
              <w:bottom w:val="single" w:sz="4" w:space="0" w:color="auto"/>
              <w:right w:val="single" w:sz="4" w:space="0" w:color="auto"/>
            </w:tcBorders>
            <w:shd w:val="clear" w:color="auto" w:fill="auto"/>
            <w:vAlign w:val="bottom"/>
            <w:hideMark/>
          </w:tcPr>
          <w:p w14:paraId="0A7867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8380B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92B5D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116.6</w:t>
            </w:r>
          </w:p>
        </w:tc>
        <w:tc>
          <w:tcPr>
            <w:tcW w:w="817" w:type="dxa"/>
            <w:tcBorders>
              <w:top w:val="nil"/>
              <w:left w:val="nil"/>
              <w:bottom w:val="single" w:sz="4" w:space="0" w:color="auto"/>
              <w:right w:val="single" w:sz="4" w:space="0" w:color="auto"/>
            </w:tcBorders>
            <w:shd w:val="clear" w:color="auto" w:fill="auto"/>
            <w:noWrap/>
            <w:vAlign w:val="bottom"/>
            <w:hideMark/>
          </w:tcPr>
          <w:p w14:paraId="7FA9E1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300</w:t>
            </w:r>
          </w:p>
        </w:tc>
      </w:tr>
      <w:tr w:rsidR="00771FE7" w:rsidRPr="00771FE7" w14:paraId="5098B07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C72F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138</w:t>
            </w:r>
          </w:p>
        </w:tc>
        <w:tc>
          <w:tcPr>
            <w:tcW w:w="708" w:type="dxa"/>
            <w:tcBorders>
              <w:top w:val="nil"/>
              <w:left w:val="nil"/>
              <w:bottom w:val="single" w:sz="4" w:space="0" w:color="auto"/>
              <w:right w:val="single" w:sz="4" w:space="0" w:color="auto"/>
            </w:tcBorders>
            <w:shd w:val="clear" w:color="auto" w:fill="auto"/>
            <w:noWrap/>
            <w:vAlign w:val="bottom"/>
            <w:hideMark/>
          </w:tcPr>
          <w:p w14:paraId="406B7E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6E15B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BENITO JUÁREZ</w:t>
            </w:r>
          </w:p>
        </w:tc>
        <w:tc>
          <w:tcPr>
            <w:tcW w:w="4277" w:type="dxa"/>
            <w:tcBorders>
              <w:top w:val="nil"/>
              <w:left w:val="nil"/>
              <w:bottom w:val="single" w:sz="4" w:space="0" w:color="auto"/>
              <w:right w:val="single" w:sz="4" w:space="0" w:color="auto"/>
            </w:tcBorders>
            <w:shd w:val="clear" w:color="auto" w:fill="auto"/>
            <w:vAlign w:val="bottom"/>
            <w:hideMark/>
          </w:tcPr>
          <w:p w14:paraId="3E803D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GRAL. TREVIÑO , 803, COL. INFONAVIT BENITO JUÁREZ, ENTRE, GRAL TREVIÑO Y GRAL. SANTOS DEGOLLADO C.P. 67262</w:t>
            </w:r>
          </w:p>
        </w:tc>
        <w:tc>
          <w:tcPr>
            <w:tcW w:w="992" w:type="dxa"/>
            <w:tcBorders>
              <w:top w:val="nil"/>
              <w:left w:val="nil"/>
              <w:bottom w:val="single" w:sz="4" w:space="0" w:color="auto"/>
              <w:right w:val="single" w:sz="4" w:space="0" w:color="auto"/>
            </w:tcBorders>
            <w:shd w:val="clear" w:color="auto" w:fill="auto"/>
            <w:vAlign w:val="bottom"/>
            <w:hideMark/>
          </w:tcPr>
          <w:p w14:paraId="58C914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51E39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37F93B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3051E3B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1040.5</w:t>
            </w:r>
          </w:p>
        </w:tc>
      </w:tr>
      <w:tr w:rsidR="00771FE7" w:rsidRPr="00771FE7" w14:paraId="1F009B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B714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139</w:t>
            </w:r>
          </w:p>
        </w:tc>
        <w:tc>
          <w:tcPr>
            <w:tcW w:w="708" w:type="dxa"/>
            <w:tcBorders>
              <w:top w:val="nil"/>
              <w:left w:val="nil"/>
              <w:bottom w:val="single" w:sz="4" w:space="0" w:color="auto"/>
              <w:right w:val="single" w:sz="4" w:space="0" w:color="auto"/>
            </w:tcBorders>
            <w:shd w:val="clear" w:color="auto" w:fill="auto"/>
            <w:noWrap/>
            <w:vAlign w:val="bottom"/>
            <w:hideMark/>
          </w:tcPr>
          <w:p w14:paraId="66999C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E17E6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C.S.U. EJIDO JUAREZ </w:t>
            </w:r>
          </w:p>
        </w:tc>
        <w:tc>
          <w:tcPr>
            <w:tcW w:w="4277" w:type="dxa"/>
            <w:tcBorders>
              <w:top w:val="nil"/>
              <w:left w:val="nil"/>
              <w:bottom w:val="single" w:sz="4" w:space="0" w:color="auto"/>
              <w:right w:val="single" w:sz="4" w:space="0" w:color="auto"/>
            </w:tcBorders>
            <w:shd w:val="clear" w:color="auto" w:fill="auto"/>
            <w:vAlign w:val="bottom"/>
            <w:hideMark/>
          </w:tcPr>
          <w:p w14:paraId="65F954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S/N, COL. EJIDO JUAREZ, ENTRE, PRIVADA TERCERA Y PRIVADA CUARTA  C.P. 67256</w:t>
            </w:r>
          </w:p>
        </w:tc>
        <w:tc>
          <w:tcPr>
            <w:tcW w:w="992" w:type="dxa"/>
            <w:tcBorders>
              <w:top w:val="nil"/>
              <w:left w:val="nil"/>
              <w:bottom w:val="single" w:sz="4" w:space="0" w:color="auto"/>
              <w:right w:val="single" w:sz="4" w:space="0" w:color="auto"/>
            </w:tcBorders>
            <w:shd w:val="clear" w:color="auto" w:fill="auto"/>
            <w:vAlign w:val="bottom"/>
            <w:hideMark/>
          </w:tcPr>
          <w:p w14:paraId="2932B5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96DFB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B45630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206</w:t>
            </w:r>
          </w:p>
        </w:tc>
        <w:tc>
          <w:tcPr>
            <w:tcW w:w="817" w:type="dxa"/>
            <w:tcBorders>
              <w:top w:val="nil"/>
              <w:left w:val="nil"/>
              <w:bottom w:val="single" w:sz="4" w:space="0" w:color="auto"/>
              <w:right w:val="single" w:sz="4" w:space="0" w:color="auto"/>
            </w:tcBorders>
            <w:shd w:val="clear" w:color="auto" w:fill="auto"/>
            <w:noWrap/>
            <w:vAlign w:val="bottom"/>
            <w:hideMark/>
          </w:tcPr>
          <w:p w14:paraId="1FF542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50C6CA4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6B4D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708" w:type="dxa"/>
            <w:tcBorders>
              <w:top w:val="nil"/>
              <w:left w:val="nil"/>
              <w:bottom w:val="single" w:sz="4" w:space="0" w:color="auto"/>
              <w:right w:val="single" w:sz="4" w:space="0" w:color="auto"/>
            </w:tcBorders>
            <w:shd w:val="clear" w:color="auto" w:fill="auto"/>
            <w:noWrap/>
            <w:vAlign w:val="bottom"/>
            <w:hideMark/>
          </w:tcPr>
          <w:p w14:paraId="30866F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07D87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MATEO</w:t>
            </w:r>
          </w:p>
        </w:tc>
        <w:tc>
          <w:tcPr>
            <w:tcW w:w="4277" w:type="dxa"/>
            <w:tcBorders>
              <w:top w:val="nil"/>
              <w:left w:val="nil"/>
              <w:bottom w:val="single" w:sz="4" w:space="0" w:color="auto"/>
              <w:right w:val="single" w:sz="4" w:space="0" w:color="auto"/>
            </w:tcBorders>
            <w:shd w:val="clear" w:color="auto" w:fill="auto"/>
            <w:vAlign w:val="bottom"/>
            <w:hideMark/>
          </w:tcPr>
          <w:p w14:paraId="5AB52E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LA LOBITA, S/N, COL. LOCALIDAD  SAN MTEO, ENTRE, CAMINO ANTIGUO A SAUZ C.P. 67296</w:t>
            </w:r>
          </w:p>
        </w:tc>
        <w:tc>
          <w:tcPr>
            <w:tcW w:w="992" w:type="dxa"/>
            <w:tcBorders>
              <w:top w:val="nil"/>
              <w:left w:val="nil"/>
              <w:bottom w:val="single" w:sz="4" w:space="0" w:color="auto"/>
              <w:right w:val="single" w:sz="4" w:space="0" w:color="auto"/>
            </w:tcBorders>
            <w:shd w:val="clear" w:color="auto" w:fill="auto"/>
            <w:vAlign w:val="bottom"/>
            <w:hideMark/>
          </w:tcPr>
          <w:p w14:paraId="73CA170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AE220C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010B6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87.22</w:t>
            </w:r>
          </w:p>
        </w:tc>
        <w:tc>
          <w:tcPr>
            <w:tcW w:w="817" w:type="dxa"/>
            <w:tcBorders>
              <w:top w:val="nil"/>
              <w:left w:val="nil"/>
              <w:bottom w:val="single" w:sz="4" w:space="0" w:color="auto"/>
              <w:right w:val="single" w:sz="4" w:space="0" w:color="auto"/>
            </w:tcBorders>
            <w:shd w:val="clear" w:color="auto" w:fill="auto"/>
            <w:noWrap/>
            <w:vAlign w:val="bottom"/>
            <w:hideMark/>
          </w:tcPr>
          <w:p w14:paraId="5C374E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r>
      <w:tr w:rsidR="00771FE7" w:rsidRPr="00771FE7" w14:paraId="067508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4C28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141</w:t>
            </w:r>
          </w:p>
        </w:tc>
        <w:tc>
          <w:tcPr>
            <w:tcW w:w="708" w:type="dxa"/>
            <w:tcBorders>
              <w:top w:val="nil"/>
              <w:left w:val="nil"/>
              <w:bottom w:val="single" w:sz="4" w:space="0" w:color="auto"/>
              <w:right w:val="single" w:sz="4" w:space="0" w:color="auto"/>
            </w:tcBorders>
            <w:shd w:val="clear" w:color="auto" w:fill="auto"/>
            <w:noWrap/>
            <w:vAlign w:val="bottom"/>
            <w:hideMark/>
          </w:tcPr>
          <w:p w14:paraId="05AEC4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CB287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URBANO LOS VALLES</w:t>
            </w:r>
          </w:p>
        </w:tc>
        <w:tc>
          <w:tcPr>
            <w:tcW w:w="4277" w:type="dxa"/>
            <w:tcBorders>
              <w:top w:val="nil"/>
              <w:left w:val="nil"/>
              <w:bottom w:val="single" w:sz="4" w:space="0" w:color="auto"/>
              <w:right w:val="single" w:sz="4" w:space="0" w:color="auto"/>
            </w:tcBorders>
            <w:shd w:val="clear" w:color="auto" w:fill="auto"/>
            <w:vAlign w:val="bottom"/>
            <w:hideMark/>
          </w:tcPr>
          <w:p w14:paraId="080CD2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DE LOS FRESNOS , 100, COL. VALLE DE LOS NARANJOS , ENTRE, LOMAS DE JAMAICA C.P. 67250</w:t>
            </w:r>
          </w:p>
        </w:tc>
        <w:tc>
          <w:tcPr>
            <w:tcW w:w="992" w:type="dxa"/>
            <w:tcBorders>
              <w:top w:val="nil"/>
              <w:left w:val="nil"/>
              <w:bottom w:val="single" w:sz="4" w:space="0" w:color="auto"/>
              <w:right w:val="single" w:sz="4" w:space="0" w:color="auto"/>
            </w:tcBorders>
            <w:shd w:val="clear" w:color="auto" w:fill="auto"/>
            <w:vAlign w:val="bottom"/>
            <w:hideMark/>
          </w:tcPr>
          <w:p w14:paraId="6EFE82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4F04E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210BB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279</w:t>
            </w:r>
          </w:p>
        </w:tc>
        <w:tc>
          <w:tcPr>
            <w:tcW w:w="817" w:type="dxa"/>
            <w:tcBorders>
              <w:top w:val="nil"/>
              <w:left w:val="nil"/>
              <w:bottom w:val="single" w:sz="4" w:space="0" w:color="auto"/>
              <w:right w:val="single" w:sz="4" w:space="0" w:color="auto"/>
            </w:tcBorders>
            <w:shd w:val="clear" w:color="auto" w:fill="auto"/>
            <w:noWrap/>
            <w:vAlign w:val="bottom"/>
            <w:hideMark/>
          </w:tcPr>
          <w:p w14:paraId="56FEC2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3337</w:t>
            </w:r>
          </w:p>
        </w:tc>
      </w:tr>
      <w:tr w:rsidR="00771FE7" w:rsidRPr="00771FE7" w14:paraId="2C4B41F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E4EB6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142</w:t>
            </w:r>
          </w:p>
        </w:tc>
        <w:tc>
          <w:tcPr>
            <w:tcW w:w="708" w:type="dxa"/>
            <w:tcBorders>
              <w:top w:val="nil"/>
              <w:left w:val="nil"/>
              <w:bottom w:val="single" w:sz="4" w:space="0" w:color="auto"/>
              <w:right w:val="single" w:sz="4" w:space="0" w:color="auto"/>
            </w:tcBorders>
            <w:shd w:val="clear" w:color="auto" w:fill="auto"/>
            <w:noWrap/>
            <w:vAlign w:val="bottom"/>
            <w:hideMark/>
          </w:tcPr>
          <w:p w14:paraId="3326BC4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012F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PUEBLO NUEVO</w:t>
            </w:r>
          </w:p>
        </w:tc>
        <w:tc>
          <w:tcPr>
            <w:tcW w:w="4277" w:type="dxa"/>
            <w:tcBorders>
              <w:top w:val="nil"/>
              <w:left w:val="nil"/>
              <w:bottom w:val="single" w:sz="4" w:space="0" w:color="auto"/>
              <w:right w:val="single" w:sz="4" w:space="0" w:color="auto"/>
            </w:tcBorders>
            <w:shd w:val="clear" w:color="auto" w:fill="auto"/>
            <w:vAlign w:val="bottom"/>
            <w:hideMark/>
          </w:tcPr>
          <w:p w14:paraId="2249D8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RIO NILO, 84, COL. PUEBLO NUEVO, ENTRE, RÍO PILÓN C.P. 66646</w:t>
            </w:r>
          </w:p>
        </w:tc>
        <w:tc>
          <w:tcPr>
            <w:tcW w:w="992" w:type="dxa"/>
            <w:tcBorders>
              <w:top w:val="nil"/>
              <w:left w:val="nil"/>
              <w:bottom w:val="single" w:sz="4" w:space="0" w:color="auto"/>
              <w:right w:val="single" w:sz="4" w:space="0" w:color="auto"/>
            </w:tcBorders>
            <w:shd w:val="clear" w:color="auto" w:fill="auto"/>
            <w:vAlign w:val="bottom"/>
            <w:hideMark/>
          </w:tcPr>
          <w:p w14:paraId="061686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92E05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59A31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772704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w:t>
            </w:r>
          </w:p>
        </w:tc>
      </w:tr>
      <w:tr w:rsidR="00771FE7" w:rsidRPr="00771FE7" w14:paraId="1FA4EF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2E94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143</w:t>
            </w:r>
          </w:p>
        </w:tc>
        <w:tc>
          <w:tcPr>
            <w:tcW w:w="708" w:type="dxa"/>
            <w:tcBorders>
              <w:top w:val="nil"/>
              <w:left w:val="nil"/>
              <w:bottom w:val="single" w:sz="4" w:space="0" w:color="auto"/>
              <w:right w:val="single" w:sz="4" w:space="0" w:color="auto"/>
            </w:tcBorders>
            <w:shd w:val="clear" w:color="auto" w:fill="auto"/>
            <w:noWrap/>
            <w:vAlign w:val="bottom"/>
            <w:hideMark/>
          </w:tcPr>
          <w:p w14:paraId="3C0677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301B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JUÁREZ</w:t>
            </w:r>
          </w:p>
        </w:tc>
        <w:tc>
          <w:tcPr>
            <w:tcW w:w="4277" w:type="dxa"/>
            <w:tcBorders>
              <w:top w:val="nil"/>
              <w:left w:val="nil"/>
              <w:bottom w:val="single" w:sz="4" w:space="0" w:color="auto"/>
              <w:right w:val="single" w:sz="4" w:space="0" w:color="auto"/>
            </w:tcBorders>
            <w:shd w:val="clear" w:color="auto" w:fill="auto"/>
            <w:vAlign w:val="bottom"/>
            <w:hideMark/>
          </w:tcPr>
          <w:p w14:paraId="539E66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A LA PAZ, S/N, COL. FUENTES DE JUAREZ, ENTRE, CAMINO AL RANCHO EL CURRO C.P. 67267</w:t>
            </w:r>
          </w:p>
        </w:tc>
        <w:tc>
          <w:tcPr>
            <w:tcW w:w="992" w:type="dxa"/>
            <w:tcBorders>
              <w:top w:val="nil"/>
              <w:left w:val="nil"/>
              <w:bottom w:val="single" w:sz="4" w:space="0" w:color="auto"/>
              <w:right w:val="single" w:sz="4" w:space="0" w:color="auto"/>
            </w:tcBorders>
            <w:shd w:val="clear" w:color="auto" w:fill="auto"/>
            <w:vAlign w:val="bottom"/>
            <w:hideMark/>
          </w:tcPr>
          <w:p w14:paraId="7EDB0A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43F56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CEE162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54D58D9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1A922AD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9757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c>
          <w:tcPr>
            <w:tcW w:w="708" w:type="dxa"/>
            <w:tcBorders>
              <w:top w:val="nil"/>
              <w:left w:val="nil"/>
              <w:bottom w:val="single" w:sz="4" w:space="0" w:color="auto"/>
              <w:right w:val="single" w:sz="4" w:space="0" w:color="auto"/>
            </w:tcBorders>
            <w:shd w:val="clear" w:color="auto" w:fill="auto"/>
            <w:noWrap/>
            <w:vAlign w:val="bottom"/>
            <w:hideMark/>
          </w:tcPr>
          <w:p w14:paraId="69F6A3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5E07C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VALLE SOLEADO</w:t>
            </w:r>
          </w:p>
        </w:tc>
        <w:tc>
          <w:tcPr>
            <w:tcW w:w="4277" w:type="dxa"/>
            <w:tcBorders>
              <w:top w:val="nil"/>
              <w:left w:val="nil"/>
              <w:bottom w:val="single" w:sz="4" w:space="0" w:color="auto"/>
              <w:right w:val="single" w:sz="4" w:space="0" w:color="auto"/>
            </w:tcBorders>
            <w:shd w:val="clear" w:color="auto" w:fill="auto"/>
            <w:vAlign w:val="bottom"/>
            <w:hideMark/>
          </w:tcPr>
          <w:p w14:paraId="001331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ALTO, S/N, COL. VALLE SOLEADO, ENTRE, VALLE FERTIL C.P. 67180</w:t>
            </w:r>
          </w:p>
        </w:tc>
        <w:tc>
          <w:tcPr>
            <w:tcW w:w="992" w:type="dxa"/>
            <w:tcBorders>
              <w:top w:val="nil"/>
              <w:left w:val="nil"/>
              <w:bottom w:val="single" w:sz="4" w:space="0" w:color="auto"/>
              <w:right w:val="single" w:sz="4" w:space="0" w:color="auto"/>
            </w:tcBorders>
            <w:shd w:val="clear" w:color="auto" w:fill="auto"/>
            <w:vAlign w:val="bottom"/>
            <w:hideMark/>
          </w:tcPr>
          <w:p w14:paraId="7B5361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8C3A1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40B8B9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185.4</w:t>
            </w:r>
          </w:p>
        </w:tc>
        <w:tc>
          <w:tcPr>
            <w:tcW w:w="817" w:type="dxa"/>
            <w:tcBorders>
              <w:top w:val="nil"/>
              <w:left w:val="nil"/>
              <w:bottom w:val="single" w:sz="4" w:space="0" w:color="auto"/>
              <w:right w:val="single" w:sz="4" w:space="0" w:color="auto"/>
            </w:tcBorders>
            <w:shd w:val="clear" w:color="auto" w:fill="auto"/>
            <w:noWrap/>
            <w:vAlign w:val="bottom"/>
            <w:hideMark/>
          </w:tcPr>
          <w:p w14:paraId="19F657C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562.5</w:t>
            </w:r>
          </w:p>
        </w:tc>
      </w:tr>
      <w:tr w:rsidR="00771FE7" w:rsidRPr="00771FE7" w14:paraId="118AA35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8125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145</w:t>
            </w:r>
          </w:p>
        </w:tc>
        <w:tc>
          <w:tcPr>
            <w:tcW w:w="708" w:type="dxa"/>
            <w:tcBorders>
              <w:top w:val="nil"/>
              <w:left w:val="nil"/>
              <w:bottom w:val="single" w:sz="4" w:space="0" w:color="auto"/>
              <w:right w:val="single" w:sz="4" w:space="0" w:color="auto"/>
            </w:tcBorders>
            <w:shd w:val="clear" w:color="auto" w:fill="auto"/>
            <w:noWrap/>
            <w:vAlign w:val="bottom"/>
            <w:hideMark/>
          </w:tcPr>
          <w:p w14:paraId="199825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CF2C2B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REHABILITACIÓN FISICA Y ORTOPEDIA SOLIDARIDAD</w:t>
            </w:r>
          </w:p>
        </w:tc>
        <w:tc>
          <w:tcPr>
            <w:tcW w:w="4277" w:type="dxa"/>
            <w:tcBorders>
              <w:top w:val="nil"/>
              <w:left w:val="nil"/>
              <w:bottom w:val="single" w:sz="4" w:space="0" w:color="auto"/>
              <w:right w:val="single" w:sz="4" w:space="0" w:color="auto"/>
            </w:tcBorders>
            <w:shd w:val="clear" w:color="auto" w:fill="auto"/>
            <w:vAlign w:val="bottom"/>
            <w:hideMark/>
          </w:tcPr>
          <w:p w14:paraId="0823ED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LÁZARO CÁRDENAS, 450 NORTE, COL. VIVIENDA POPULAR, ENTRE, AV. LAS TORRES  Y  AV. BENITO JUAREZ C.P. 67170</w:t>
            </w:r>
          </w:p>
        </w:tc>
        <w:tc>
          <w:tcPr>
            <w:tcW w:w="992" w:type="dxa"/>
            <w:tcBorders>
              <w:top w:val="nil"/>
              <w:left w:val="nil"/>
              <w:bottom w:val="single" w:sz="4" w:space="0" w:color="auto"/>
              <w:right w:val="single" w:sz="4" w:space="0" w:color="auto"/>
            </w:tcBorders>
            <w:shd w:val="clear" w:color="auto" w:fill="auto"/>
            <w:vAlign w:val="bottom"/>
            <w:hideMark/>
          </w:tcPr>
          <w:p w14:paraId="656866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13FF0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CEBD7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3122.5</w:t>
            </w:r>
          </w:p>
        </w:tc>
        <w:tc>
          <w:tcPr>
            <w:tcW w:w="817" w:type="dxa"/>
            <w:tcBorders>
              <w:top w:val="nil"/>
              <w:left w:val="nil"/>
              <w:bottom w:val="single" w:sz="4" w:space="0" w:color="auto"/>
              <w:right w:val="single" w:sz="4" w:space="0" w:color="auto"/>
            </w:tcBorders>
            <w:shd w:val="clear" w:color="auto" w:fill="auto"/>
            <w:noWrap/>
            <w:vAlign w:val="bottom"/>
            <w:hideMark/>
          </w:tcPr>
          <w:p w14:paraId="3EB3C4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3240.3</w:t>
            </w:r>
          </w:p>
        </w:tc>
      </w:tr>
      <w:tr w:rsidR="00771FE7" w:rsidRPr="00771FE7" w14:paraId="7065741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A8EE1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146</w:t>
            </w:r>
          </w:p>
        </w:tc>
        <w:tc>
          <w:tcPr>
            <w:tcW w:w="708" w:type="dxa"/>
            <w:tcBorders>
              <w:top w:val="nil"/>
              <w:left w:val="nil"/>
              <w:bottom w:val="single" w:sz="4" w:space="0" w:color="auto"/>
              <w:right w:val="single" w:sz="4" w:space="0" w:color="auto"/>
            </w:tcBorders>
            <w:shd w:val="clear" w:color="auto" w:fill="auto"/>
            <w:noWrap/>
            <w:vAlign w:val="bottom"/>
            <w:hideMark/>
          </w:tcPr>
          <w:p w14:paraId="01C2A5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3599B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UNEME DE ENFERMEDADES CRONICAS GUADALUPE </w:t>
            </w:r>
          </w:p>
        </w:tc>
        <w:tc>
          <w:tcPr>
            <w:tcW w:w="4277" w:type="dxa"/>
            <w:tcBorders>
              <w:top w:val="nil"/>
              <w:left w:val="nil"/>
              <w:bottom w:val="single" w:sz="4" w:space="0" w:color="auto"/>
              <w:right w:val="single" w:sz="4" w:space="0" w:color="auto"/>
            </w:tcBorders>
            <w:shd w:val="clear" w:color="auto" w:fill="auto"/>
            <w:vAlign w:val="bottom"/>
            <w:hideMark/>
          </w:tcPr>
          <w:p w14:paraId="3FA05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ERNESTO VILLARREAL , 2211, COL. VALLE DE LA SILLA, ENTRE, SERAFÍN PEÑA E INSURGENTES C.P. 67180</w:t>
            </w:r>
          </w:p>
        </w:tc>
        <w:tc>
          <w:tcPr>
            <w:tcW w:w="992" w:type="dxa"/>
            <w:tcBorders>
              <w:top w:val="nil"/>
              <w:left w:val="nil"/>
              <w:bottom w:val="single" w:sz="4" w:space="0" w:color="auto"/>
              <w:right w:val="single" w:sz="4" w:space="0" w:color="auto"/>
            </w:tcBorders>
            <w:shd w:val="clear" w:color="auto" w:fill="auto"/>
            <w:vAlign w:val="bottom"/>
            <w:hideMark/>
          </w:tcPr>
          <w:p w14:paraId="0554D0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1C8E8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381DE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183CD2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3C95AE7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2351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147</w:t>
            </w:r>
          </w:p>
        </w:tc>
        <w:tc>
          <w:tcPr>
            <w:tcW w:w="708" w:type="dxa"/>
            <w:tcBorders>
              <w:top w:val="nil"/>
              <w:left w:val="nil"/>
              <w:bottom w:val="single" w:sz="4" w:space="0" w:color="auto"/>
              <w:right w:val="single" w:sz="4" w:space="0" w:color="auto"/>
            </w:tcBorders>
            <w:shd w:val="clear" w:color="auto" w:fill="auto"/>
            <w:noWrap/>
            <w:vAlign w:val="bottom"/>
            <w:hideMark/>
          </w:tcPr>
          <w:p w14:paraId="08EDF5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2BEE2F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ANTIRRÁBICO APODACA</w:t>
            </w:r>
          </w:p>
        </w:tc>
        <w:tc>
          <w:tcPr>
            <w:tcW w:w="4277" w:type="dxa"/>
            <w:tcBorders>
              <w:top w:val="nil"/>
              <w:left w:val="nil"/>
              <w:bottom w:val="single" w:sz="4" w:space="0" w:color="auto"/>
              <w:right w:val="single" w:sz="4" w:space="0" w:color="auto"/>
            </w:tcBorders>
            <w:shd w:val="clear" w:color="auto" w:fill="auto"/>
            <w:vAlign w:val="center"/>
            <w:hideMark/>
          </w:tcPr>
          <w:p w14:paraId="6B9B12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DE LA GARZA #420 COLONIA HUINALA ENTRE FELIX Y GOMEZ Y MARIANO ESCOBEDO</w:t>
            </w:r>
          </w:p>
        </w:tc>
        <w:tc>
          <w:tcPr>
            <w:tcW w:w="992" w:type="dxa"/>
            <w:tcBorders>
              <w:top w:val="nil"/>
              <w:left w:val="nil"/>
              <w:bottom w:val="single" w:sz="4" w:space="0" w:color="auto"/>
              <w:right w:val="single" w:sz="4" w:space="0" w:color="auto"/>
            </w:tcBorders>
            <w:shd w:val="clear" w:color="auto" w:fill="auto"/>
            <w:vAlign w:val="bottom"/>
            <w:hideMark/>
          </w:tcPr>
          <w:p w14:paraId="371D74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0187F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6E6D75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210</w:t>
            </w:r>
          </w:p>
        </w:tc>
        <w:tc>
          <w:tcPr>
            <w:tcW w:w="817" w:type="dxa"/>
            <w:tcBorders>
              <w:top w:val="nil"/>
              <w:left w:val="nil"/>
              <w:bottom w:val="single" w:sz="4" w:space="0" w:color="auto"/>
              <w:right w:val="single" w:sz="4" w:space="0" w:color="auto"/>
            </w:tcBorders>
            <w:shd w:val="clear" w:color="auto" w:fill="auto"/>
            <w:noWrap/>
            <w:vAlign w:val="bottom"/>
            <w:hideMark/>
          </w:tcPr>
          <w:p w14:paraId="20DF964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510</w:t>
            </w:r>
          </w:p>
        </w:tc>
      </w:tr>
      <w:tr w:rsidR="00771FE7" w:rsidRPr="00771FE7" w14:paraId="2E2EF5B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553B2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148</w:t>
            </w:r>
          </w:p>
        </w:tc>
        <w:tc>
          <w:tcPr>
            <w:tcW w:w="708" w:type="dxa"/>
            <w:tcBorders>
              <w:top w:val="nil"/>
              <w:left w:val="nil"/>
              <w:bottom w:val="single" w:sz="4" w:space="0" w:color="auto"/>
              <w:right w:val="single" w:sz="4" w:space="0" w:color="auto"/>
            </w:tcBorders>
            <w:shd w:val="clear" w:color="auto" w:fill="auto"/>
            <w:noWrap/>
            <w:vAlign w:val="bottom"/>
            <w:hideMark/>
          </w:tcPr>
          <w:p w14:paraId="070012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28C289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ANTIRRÁBICO JUAREZ</w:t>
            </w:r>
          </w:p>
        </w:tc>
        <w:tc>
          <w:tcPr>
            <w:tcW w:w="4277" w:type="dxa"/>
            <w:tcBorders>
              <w:top w:val="nil"/>
              <w:left w:val="nil"/>
              <w:bottom w:val="single" w:sz="4" w:space="0" w:color="auto"/>
              <w:right w:val="single" w:sz="4" w:space="0" w:color="auto"/>
            </w:tcBorders>
            <w:shd w:val="clear" w:color="auto" w:fill="auto"/>
            <w:vAlign w:val="bottom"/>
            <w:hideMark/>
          </w:tcPr>
          <w:p w14:paraId="4A2C11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 VALLE REAL S/N COL. </w:t>
            </w:r>
            <w:r w:rsidRPr="00771FE7">
              <w:rPr>
                <w:rFonts w:ascii="Calibri" w:hAnsi="Calibri"/>
                <w:color w:val="000000"/>
                <w:sz w:val="16"/>
                <w:szCs w:val="16"/>
                <w:lang w:val="es-MX" w:eastAsia="es-MX"/>
              </w:rPr>
              <w:t>VALLE REAL, ENTRE CARR. SAN ROQUE Y VALLE HERMOSO JUAREZ, NUEVO LEÓN</w:t>
            </w:r>
          </w:p>
        </w:tc>
        <w:tc>
          <w:tcPr>
            <w:tcW w:w="992" w:type="dxa"/>
            <w:tcBorders>
              <w:top w:val="nil"/>
              <w:left w:val="nil"/>
              <w:bottom w:val="single" w:sz="4" w:space="0" w:color="auto"/>
              <w:right w:val="single" w:sz="4" w:space="0" w:color="auto"/>
            </w:tcBorders>
            <w:shd w:val="clear" w:color="auto" w:fill="auto"/>
            <w:vAlign w:val="bottom"/>
            <w:hideMark/>
          </w:tcPr>
          <w:p w14:paraId="17B1BB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878EB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1F92F2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c>
          <w:tcPr>
            <w:tcW w:w="817" w:type="dxa"/>
            <w:tcBorders>
              <w:top w:val="nil"/>
              <w:left w:val="nil"/>
              <w:bottom w:val="single" w:sz="4" w:space="0" w:color="auto"/>
              <w:right w:val="single" w:sz="4" w:space="0" w:color="auto"/>
            </w:tcBorders>
            <w:shd w:val="clear" w:color="auto" w:fill="auto"/>
            <w:noWrap/>
            <w:vAlign w:val="bottom"/>
            <w:hideMark/>
          </w:tcPr>
          <w:p w14:paraId="7F9264B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400</w:t>
            </w:r>
          </w:p>
        </w:tc>
      </w:tr>
      <w:tr w:rsidR="00771FE7" w:rsidRPr="00771FE7" w14:paraId="035DB88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95EF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149</w:t>
            </w:r>
          </w:p>
        </w:tc>
        <w:tc>
          <w:tcPr>
            <w:tcW w:w="708" w:type="dxa"/>
            <w:tcBorders>
              <w:top w:val="nil"/>
              <w:left w:val="nil"/>
              <w:bottom w:val="single" w:sz="4" w:space="0" w:color="auto"/>
              <w:right w:val="single" w:sz="4" w:space="0" w:color="auto"/>
            </w:tcBorders>
            <w:shd w:val="clear" w:color="auto" w:fill="auto"/>
            <w:noWrap/>
            <w:vAlign w:val="bottom"/>
            <w:hideMark/>
          </w:tcPr>
          <w:p w14:paraId="451BC3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530F07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JURISDICCIÓN SANITARIA N°4 </w:t>
            </w:r>
          </w:p>
        </w:tc>
        <w:tc>
          <w:tcPr>
            <w:tcW w:w="4277" w:type="dxa"/>
            <w:tcBorders>
              <w:top w:val="nil"/>
              <w:left w:val="nil"/>
              <w:bottom w:val="single" w:sz="4" w:space="0" w:color="auto"/>
              <w:right w:val="single" w:sz="4" w:space="0" w:color="auto"/>
            </w:tcBorders>
            <w:shd w:val="clear" w:color="auto" w:fill="auto"/>
            <w:vAlign w:val="bottom"/>
            <w:hideMark/>
          </w:tcPr>
          <w:p w14:paraId="5185F80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ACUEDUCTO DE NUEVO LEÓN, 313-B, COL. FRACCIONAMIENTO LA HUERTA, ENTRE, AV. MAESTRO ISRAEL CAVAZOS GARZA Y AV.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1B88BC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7A6B9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22AFA7A"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1881</w:t>
            </w:r>
          </w:p>
        </w:tc>
        <w:tc>
          <w:tcPr>
            <w:tcW w:w="817" w:type="dxa"/>
            <w:tcBorders>
              <w:top w:val="nil"/>
              <w:left w:val="nil"/>
              <w:bottom w:val="single" w:sz="4" w:space="0" w:color="auto"/>
              <w:right w:val="single" w:sz="4" w:space="0" w:color="auto"/>
            </w:tcBorders>
            <w:shd w:val="clear" w:color="auto" w:fill="auto"/>
            <w:noWrap/>
            <w:vAlign w:val="bottom"/>
            <w:hideMark/>
          </w:tcPr>
          <w:p w14:paraId="45D7D045"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1340</w:t>
            </w:r>
          </w:p>
        </w:tc>
      </w:tr>
      <w:tr w:rsidR="00771FE7" w:rsidRPr="00771FE7" w14:paraId="73A4480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7C7B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150</w:t>
            </w:r>
          </w:p>
        </w:tc>
        <w:tc>
          <w:tcPr>
            <w:tcW w:w="708" w:type="dxa"/>
            <w:tcBorders>
              <w:top w:val="nil"/>
              <w:left w:val="nil"/>
              <w:bottom w:val="single" w:sz="4" w:space="0" w:color="auto"/>
              <w:right w:val="single" w:sz="4" w:space="0" w:color="auto"/>
            </w:tcBorders>
            <w:shd w:val="clear" w:color="auto" w:fill="auto"/>
            <w:noWrap/>
            <w:vAlign w:val="bottom"/>
            <w:hideMark/>
          </w:tcPr>
          <w:p w14:paraId="6B986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FD25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#4</w:t>
            </w:r>
          </w:p>
        </w:tc>
        <w:tc>
          <w:tcPr>
            <w:tcW w:w="4277" w:type="dxa"/>
            <w:tcBorders>
              <w:top w:val="nil"/>
              <w:left w:val="nil"/>
              <w:bottom w:val="single" w:sz="4" w:space="0" w:color="auto"/>
              <w:right w:val="single" w:sz="4" w:space="0" w:color="auto"/>
            </w:tcBorders>
            <w:shd w:val="clear" w:color="auto" w:fill="auto"/>
            <w:vAlign w:val="bottom"/>
            <w:hideMark/>
          </w:tcPr>
          <w:p w14:paraId="77A219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ACUEDUCTO DE NUEVO LEÓN, 313-C, COL. FRACCIONAMIENTO LA HUERTA, ENTRE, AV. MAESTRO ISRAEL CAVAZOS GARZA Y AV.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20A9CC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D13F3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18170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940</w:t>
            </w:r>
          </w:p>
        </w:tc>
        <w:tc>
          <w:tcPr>
            <w:tcW w:w="817" w:type="dxa"/>
            <w:tcBorders>
              <w:top w:val="nil"/>
              <w:left w:val="nil"/>
              <w:bottom w:val="single" w:sz="4" w:space="0" w:color="auto"/>
              <w:right w:val="single" w:sz="4" w:space="0" w:color="auto"/>
            </w:tcBorders>
            <w:shd w:val="clear" w:color="auto" w:fill="auto"/>
            <w:noWrap/>
            <w:vAlign w:val="bottom"/>
            <w:hideMark/>
          </w:tcPr>
          <w:p w14:paraId="0DC257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668B068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6C36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151</w:t>
            </w:r>
          </w:p>
        </w:tc>
        <w:tc>
          <w:tcPr>
            <w:tcW w:w="708" w:type="dxa"/>
            <w:tcBorders>
              <w:top w:val="nil"/>
              <w:left w:val="nil"/>
              <w:bottom w:val="single" w:sz="4" w:space="0" w:color="auto"/>
              <w:right w:val="single" w:sz="4" w:space="0" w:color="auto"/>
            </w:tcBorders>
            <w:shd w:val="clear" w:color="auto" w:fill="auto"/>
            <w:noWrap/>
            <w:vAlign w:val="bottom"/>
            <w:hideMark/>
          </w:tcPr>
          <w:p w14:paraId="526132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5E901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OFICINAS DE APOYO J4 (UNIDAD DE VIGILANCIA EPIDEMIOLOGICA)</w:t>
            </w:r>
          </w:p>
        </w:tc>
        <w:tc>
          <w:tcPr>
            <w:tcW w:w="4277" w:type="dxa"/>
            <w:tcBorders>
              <w:top w:val="nil"/>
              <w:left w:val="nil"/>
              <w:bottom w:val="single" w:sz="4" w:space="0" w:color="auto"/>
              <w:right w:val="single" w:sz="4" w:space="0" w:color="auto"/>
            </w:tcBorders>
            <w:shd w:val="clear" w:color="auto" w:fill="auto"/>
            <w:vAlign w:val="bottom"/>
            <w:hideMark/>
          </w:tcPr>
          <w:p w14:paraId="06FDDA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 DE NOVIEMBRE, 720, COL. 20 DE NOVIEMBRE, ENTRE, 0 C.P. 67170</w:t>
            </w:r>
          </w:p>
        </w:tc>
        <w:tc>
          <w:tcPr>
            <w:tcW w:w="992" w:type="dxa"/>
            <w:tcBorders>
              <w:top w:val="nil"/>
              <w:left w:val="nil"/>
              <w:bottom w:val="single" w:sz="4" w:space="0" w:color="auto"/>
              <w:right w:val="single" w:sz="4" w:space="0" w:color="auto"/>
            </w:tcBorders>
            <w:shd w:val="clear" w:color="auto" w:fill="auto"/>
            <w:vAlign w:val="bottom"/>
            <w:hideMark/>
          </w:tcPr>
          <w:p w14:paraId="53AA51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7FC88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E03E45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285</w:t>
            </w:r>
          </w:p>
        </w:tc>
        <w:tc>
          <w:tcPr>
            <w:tcW w:w="817" w:type="dxa"/>
            <w:tcBorders>
              <w:top w:val="nil"/>
              <w:left w:val="nil"/>
              <w:bottom w:val="single" w:sz="4" w:space="0" w:color="auto"/>
              <w:right w:val="single" w:sz="4" w:space="0" w:color="auto"/>
            </w:tcBorders>
            <w:shd w:val="clear" w:color="auto" w:fill="auto"/>
            <w:noWrap/>
            <w:vAlign w:val="bottom"/>
            <w:hideMark/>
          </w:tcPr>
          <w:p w14:paraId="365B45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w:t>
            </w:r>
          </w:p>
        </w:tc>
      </w:tr>
      <w:tr w:rsidR="00771FE7" w:rsidRPr="00771FE7" w14:paraId="027A5E6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866F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708" w:type="dxa"/>
            <w:tcBorders>
              <w:top w:val="nil"/>
              <w:left w:val="nil"/>
              <w:bottom w:val="single" w:sz="4" w:space="0" w:color="auto"/>
              <w:right w:val="single" w:sz="4" w:space="0" w:color="auto"/>
            </w:tcBorders>
            <w:shd w:val="clear" w:color="auto" w:fill="auto"/>
            <w:noWrap/>
            <w:vAlign w:val="bottom"/>
            <w:hideMark/>
          </w:tcPr>
          <w:p w14:paraId="066EFC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6AE607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VEHICULO THERMOKING  CAMIÓN REFRIGERADOR PLACAS: PW1388</w:t>
            </w:r>
          </w:p>
        </w:tc>
        <w:tc>
          <w:tcPr>
            <w:tcW w:w="4277" w:type="dxa"/>
            <w:tcBorders>
              <w:top w:val="nil"/>
              <w:left w:val="nil"/>
              <w:bottom w:val="single" w:sz="4" w:space="0" w:color="auto"/>
              <w:right w:val="single" w:sz="4" w:space="0" w:color="auto"/>
            </w:tcBorders>
            <w:shd w:val="clear" w:color="auto" w:fill="auto"/>
            <w:vAlign w:val="bottom"/>
            <w:hideMark/>
          </w:tcPr>
          <w:p w14:paraId="15B462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ACUEDUCTO 313-B COL. LA HUERTA GUADALUPE, NUEVO LEÓN</w:t>
            </w:r>
          </w:p>
        </w:tc>
        <w:tc>
          <w:tcPr>
            <w:tcW w:w="992" w:type="dxa"/>
            <w:tcBorders>
              <w:top w:val="nil"/>
              <w:left w:val="nil"/>
              <w:bottom w:val="single" w:sz="4" w:space="0" w:color="auto"/>
              <w:right w:val="single" w:sz="4" w:space="0" w:color="auto"/>
            </w:tcBorders>
            <w:shd w:val="clear" w:color="auto" w:fill="auto"/>
            <w:vAlign w:val="bottom"/>
            <w:hideMark/>
          </w:tcPr>
          <w:p w14:paraId="4434D1A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95BA9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C8CA397"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0A6C941A"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2D3C3C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8518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153</w:t>
            </w:r>
          </w:p>
        </w:tc>
        <w:tc>
          <w:tcPr>
            <w:tcW w:w="708" w:type="dxa"/>
            <w:tcBorders>
              <w:top w:val="nil"/>
              <w:left w:val="nil"/>
              <w:bottom w:val="single" w:sz="4" w:space="0" w:color="auto"/>
              <w:right w:val="single" w:sz="4" w:space="0" w:color="auto"/>
            </w:tcBorders>
            <w:shd w:val="clear" w:color="auto" w:fill="auto"/>
            <w:noWrap/>
            <w:vAlign w:val="bottom"/>
            <w:hideMark/>
          </w:tcPr>
          <w:p w14:paraId="2C1603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3A3C7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No. 6</w:t>
            </w:r>
          </w:p>
        </w:tc>
        <w:tc>
          <w:tcPr>
            <w:tcW w:w="4277" w:type="dxa"/>
            <w:tcBorders>
              <w:top w:val="nil"/>
              <w:left w:val="nil"/>
              <w:bottom w:val="single" w:sz="4" w:space="0" w:color="auto"/>
              <w:right w:val="single" w:sz="4" w:space="0" w:color="auto"/>
            </w:tcBorders>
            <w:shd w:val="clear" w:color="auto" w:fill="auto"/>
            <w:vAlign w:val="bottom"/>
            <w:hideMark/>
          </w:tcPr>
          <w:p w14:paraId="1D206B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JUÁREZ, 708 Y 710, COL. ZONA CENTRO, ENTRE, MANUEL AVILA CAMACHO Y EUGENIO SERRANO C.P. 67480</w:t>
            </w:r>
          </w:p>
        </w:tc>
        <w:tc>
          <w:tcPr>
            <w:tcW w:w="992" w:type="dxa"/>
            <w:tcBorders>
              <w:top w:val="nil"/>
              <w:left w:val="nil"/>
              <w:bottom w:val="single" w:sz="4" w:space="0" w:color="auto"/>
              <w:right w:val="single" w:sz="4" w:space="0" w:color="auto"/>
            </w:tcBorders>
            <w:shd w:val="clear" w:color="auto" w:fill="auto"/>
            <w:vAlign w:val="bottom"/>
            <w:hideMark/>
          </w:tcPr>
          <w:p w14:paraId="7FB7820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E050C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2C2698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548</w:t>
            </w:r>
          </w:p>
        </w:tc>
        <w:tc>
          <w:tcPr>
            <w:tcW w:w="817" w:type="dxa"/>
            <w:tcBorders>
              <w:top w:val="nil"/>
              <w:left w:val="nil"/>
              <w:bottom w:val="single" w:sz="4" w:space="0" w:color="auto"/>
              <w:right w:val="single" w:sz="4" w:space="0" w:color="auto"/>
            </w:tcBorders>
            <w:shd w:val="clear" w:color="auto" w:fill="auto"/>
            <w:noWrap/>
            <w:vAlign w:val="bottom"/>
            <w:hideMark/>
          </w:tcPr>
          <w:p w14:paraId="575685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0</w:t>
            </w:r>
          </w:p>
        </w:tc>
      </w:tr>
      <w:tr w:rsidR="00771FE7" w:rsidRPr="00771FE7" w14:paraId="63A25AD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F6BF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154</w:t>
            </w:r>
          </w:p>
        </w:tc>
        <w:tc>
          <w:tcPr>
            <w:tcW w:w="708" w:type="dxa"/>
            <w:tcBorders>
              <w:top w:val="nil"/>
              <w:left w:val="nil"/>
              <w:bottom w:val="single" w:sz="4" w:space="0" w:color="auto"/>
              <w:right w:val="single" w:sz="4" w:space="0" w:color="auto"/>
            </w:tcBorders>
            <w:shd w:val="clear" w:color="auto" w:fill="auto"/>
            <w:noWrap/>
            <w:vAlign w:val="bottom"/>
            <w:hideMark/>
          </w:tcPr>
          <w:p w14:paraId="670FF3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A067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6</w:t>
            </w:r>
          </w:p>
        </w:tc>
        <w:tc>
          <w:tcPr>
            <w:tcW w:w="4277" w:type="dxa"/>
            <w:tcBorders>
              <w:top w:val="nil"/>
              <w:left w:val="nil"/>
              <w:bottom w:val="single" w:sz="4" w:space="0" w:color="auto"/>
              <w:right w:val="single" w:sz="4" w:space="0" w:color="auto"/>
            </w:tcBorders>
            <w:shd w:val="clear" w:color="auto" w:fill="auto"/>
            <w:vAlign w:val="bottom"/>
            <w:hideMark/>
          </w:tcPr>
          <w:p w14:paraId="1558BD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ZARAGOZA, 500 PTE., COL. CENTRO, ENTRE, MARTIN DE ZAVALA Y ALONSO DE LEON C.P. 67480</w:t>
            </w:r>
          </w:p>
        </w:tc>
        <w:tc>
          <w:tcPr>
            <w:tcW w:w="992" w:type="dxa"/>
            <w:tcBorders>
              <w:top w:val="nil"/>
              <w:left w:val="nil"/>
              <w:bottom w:val="single" w:sz="4" w:space="0" w:color="auto"/>
              <w:right w:val="single" w:sz="4" w:space="0" w:color="auto"/>
            </w:tcBorders>
            <w:shd w:val="clear" w:color="auto" w:fill="auto"/>
            <w:vAlign w:val="bottom"/>
            <w:hideMark/>
          </w:tcPr>
          <w:p w14:paraId="087884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2800B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54DACC4"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773</w:t>
            </w:r>
          </w:p>
        </w:tc>
        <w:tc>
          <w:tcPr>
            <w:tcW w:w="817" w:type="dxa"/>
            <w:tcBorders>
              <w:top w:val="nil"/>
              <w:left w:val="nil"/>
              <w:bottom w:val="single" w:sz="4" w:space="0" w:color="auto"/>
              <w:right w:val="single" w:sz="4" w:space="0" w:color="auto"/>
            </w:tcBorders>
            <w:shd w:val="clear" w:color="auto" w:fill="auto"/>
            <w:noWrap/>
            <w:vAlign w:val="bottom"/>
            <w:hideMark/>
          </w:tcPr>
          <w:p w14:paraId="1FE9B3C5"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2197.2</w:t>
            </w:r>
          </w:p>
        </w:tc>
      </w:tr>
      <w:tr w:rsidR="00771FE7" w:rsidRPr="00771FE7" w14:paraId="1217EB9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84C9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155</w:t>
            </w:r>
          </w:p>
        </w:tc>
        <w:tc>
          <w:tcPr>
            <w:tcW w:w="708" w:type="dxa"/>
            <w:tcBorders>
              <w:top w:val="nil"/>
              <w:left w:val="nil"/>
              <w:bottom w:val="single" w:sz="4" w:space="0" w:color="auto"/>
              <w:right w:val="single" w:sz="4" w:space="0" w:color="auto"/>
            </w:tcBorders>
            <w:shd w:val="clear" w:color="auto" w:fill="auto"/>
            <w:noWrap/>
            <w:vAlign w:val="bottom"/>
            <w:hideMark/>
          </w:tcPr>
          <w:p w14:paraId="0F2E09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42A3C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ALDAMAS</w:t>
            </w:r>
          </w:p>
        </w:tc>
        <w:tc>
          <w:tcPr>
            <w:tcW w:w="4277" w:type="dxa"/>
            <w:tcBorders>
              <w:top w:val="nil"/>
              <w:left w:val="nil"/>
              <w:bottom w:val="single" w:sz="4" w:space="0" w:color="auto"/>
              <w:right w:val="single" w:sz="4" w:space="0" w:color="auto"/>
            </w:tcBorders>
            <w:shd w:val="clear" w:color="auto" w:fill="auto"/>
            <w:vAlign w:val="bottom"/>
            <w:hideMark/>
          </w:tcPr>
          <w:p w14:paraId="135C32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GUERRA- LOS HERRERA., S/N, COL. LOS  ALDAMAS, ENTRE, ITURBIDE Y LUIS ELIZONDO C.P. 66900</w:t>
            </w:r>
          </w:p>
        </w:tc>
        <w:tc>
          <w:tcPr>
            <w:tcW w:w="992" w:type="dxa"/>
            <w:tcBorders>
              <w:top w:val="nil"/>
              <w:left w:val="nil"/>
              <w:bottom w:val="single" w:sz="4" w:space="0" w:color="auto"/>
              <w:right w:val="single" w:sz="4" w:space="0" w:color="auto"/>
            </w:tcBorders>
            <w:shd w:val="clear" w:color="auto" w:fill="auto"/>
            <w:vAlign w:val="bottom"/>
            <w:hideMark/>
          </w:tcPr>
          <w:p w14:paraId="5314E3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372D0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6B50FA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252.57</w:t>
            </w:r>
          </w:p>
        </w:tc>
        <w:tc>
          <w:tcPr>
            <w:tcW w:w="817" w:type="dxa"/>
            <w:tcBorders>
              <w:top w:val="nil"/>
              <w:left w:val="nil"/>
              <w:bottom w:val="single" w:sz="4" w:space="0" w:color="auto"/>
              <w:right w:val="single" w:sz="4" w:space="0" w:color="auto"/>
            </w:tcBorders>
            <w:shd w:val="clear" w:color="auto" w:fill="auto"/>
            <w:noWrap/>
            <w:vAlign w:val="bottom"/>
            <w:hideMark/>
          </w:tcPr>
          <w:p w14:paraId="2B26FF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1736.8</w:t>
            </w:r>
          </w:p>
        </w:tc>
      </w:tr>
      <w:tr w:rsidR="00771FE7" w:rsidRPr="00771FE7" w14:paraId="4AF6519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B6BB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156</w:t>
            </w:r>
          </w:p>
        </w:tc>
        <w:tc>
          <w:tcPr>
            <w:tcW w:w="708" w:type="dxa"/>
            <w:tcBorders>
              <w:top w:val="nil"/>
              <w:left w:val="nil"/>
              <w:bottom w:val="single" w:sz="4" w:space="0" w:color="auto"/>
              <w:right w:val="single" w:sz="4" w:space="0" w:color="auto"/>
            </w:tcBorders>
            <w:shd w:val="clear" w:color="auto" w:fill="auto"/>
            <w:noWrap/>
            <w:vAlign w:val="bottom"/>
            <w:hideMark/>
          </w:tcPr>
          <w:p w14:paraId="0F422D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8DF2C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ESTACIÓN ALDAMAS</w:t>
            </w:r>
          </w:p>
        </w:tc>
        <w:tc>
          <w:tcPr>
            <w:tcW w:w="4277" w:type="dxa"/>
            <w:tcBorders>
              <w:top w:val="nil"/>
              <w:left w:val="nil"/>
              <w:bottom w:val="single" w:sz="4" w:space="0" w:color="auto"/>
              <w:right w:val="single" w:sz="4" w:space="0" w:color="auto"/>
            </w:tcBorders>
            <w:shd w:val="clear" w:color="auto" w:fill="auto"/>
            <w:vAlign w:val="bottom"/>
            <w:hideMark/>
          </w:tcPr>
          <w:p w14:paraId="24AF7F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LOS ALDAMAS, S/N, COL. ESTACION ALDAMAS, ENTRE, ESCOBEDO Y GUERRERO C.P. 66900</w:t>
            </w:r>
          </w:p>
        </w:tc>
        <w:tc>
          <w:tcPr>
            <w:tcW w:w="992" w:type="dxa"/>
            <w:tcBorders>
              <w:top w:val="nil"/>
              <w:left w:val="nil"/>
              <w:bottom w:val="single" w:sz="4" w:space="0" w:color="auto"/>
              <w:right w:val="single" w:sz="4" w:space="0" w:color="auto"/>
            </w:tcBorders>
            <w:shd w:val="clear" w:color="auto" w:fill="auto"/>
            <w:vAlign w:val="bottom"/>
            <w:hideMark/>
          </w:tcPr>
          <w:p w14:paraId="7BA871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8258B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36FE5E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101.65</w:t>
            </w:r>
          </w:p>
        </w:tc>
        <w:tc>
          <w:tcPr>
            <w:tcW w:w="817" w:type="dxa"/>
            <w:tcBorders>
              <w:top w:val="nil"/>
              <w:left w:val="nil"/>
              <w:bottom w:val="single" w:sz="4" w:space="0" w:color="auto"/>
              <w:right w:val="single" w:sz="4" w:space="0" w:color="auto"/>
            </w:tcBorders>
            <w:shd w:val="clear" w:color="auto" w:fill="auto"/>
            <w:noWrap/>
            <w:vAlign w:val="bottom"/>
            <w:hideMark/>
          </w:tcPr>
          <w:p w14:paraId="16D38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585.09</w:t>
            </w:r>
          </w:p>
        </w:tc>
      </w:tr>
      <w:tr w:rsidR="00771FE7" w:rsidRPr="00771FE7" w14:paraId="37645E2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A527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157</w:t>
            </w:r>
          </w:p>
        </w:tc>
        <w:tc>
          <w:tcPr>
            <w:tcW w:w="708" w:type="dxa"/>
            <w:tcBorders>
              <w:top w:val="nil"/>
              <w:left w:val="nil"/>
              <w:bottom w:val="single" w:sz="4" w:space="0" w:color="auto"/>
              <w:right w:val="single" w:sz="4" w:space="0" w:color="auto"/>
            </w:tcBorders>
            <w:shd w:val="clear" w:color="auto" w:fill="auto"/>
            <w:noWrap/>
            <w:vAlign w:val="bottom"/>
            <w:hideMark/>
          </w:tcPr>
          <w:p w14:paraId="68F8DA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DE35D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CARLOS SALINAS DE GORTARI</w:t>
            </w:r>
          </w:p>
        </w:tc>
        <w:tc>
          <w:tcPr>
            <w:tcW w:w="4277" w:type="dxa"/>
            <w:tcBorders>
              <w:top w:val="nil"/>
              <w:left w:val="nil"/>
              <w:bottom w:val="single" w:sz="4" w:space="0" w:color="auto"/>
              <w:right w:val="single" w:sz="4" w:space="0" w:color="auto"/>
            </w:tcBorders>
            <w:shd w:val="clear" w:color="auto" w:fill="auto"/>
            <w:vAlign w:val="bottom"/>
            <w:hideMark/>
          </w:tcPr>
          <w:p w14:paraId="06974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EDUARDO LIVAS, S/N, COL. CARLOS SALINAS DE GORTARI, ENTRE, VIVIANO VILLARREAL Y ANACLETO GUERRERO C.P. </w:t>
            </w:r>
          </w:p>
        </w:tc>
        <w:tc>
          <w:tcPr>
            <w:tcW w:w="992" w:type="dxa"/>
            <w:tcBorders>
              <w:top w:val="nil"/>
              <w:left w:val="nil"/>
              <w:bottom w:val="single" w:sz="4" w:space="0" w:color="auto"/>
              <w:right w:val="single" w:sz="4" w:space="0" w:color="auto"/>
            </w:tcBorders>
            <w:shd w:val="clear" w:color="auto" w:fill="auto"/>
            <w:vAlign w:val="bottom"/>
            <w:hideMark/>
          </w:tcPr>
          <w:p w14:paraId="75DF10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97F27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E1F8D1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236.02</w:t>
            </w:r>
          </w:p>
        </w:tc>
        <w:tc>
          <w:tcPr>
            <w:tcW w:w="817" w:type="dxa"/>
            <w:tcBorders>
              <w:top w:val="nil"/>
              <w:left w:val="nil"/>
              <w:bottom w:val="single" w:sz="4" w:space="0" w:color="auto"/>
              <w:right w:val="single" w:sz="4" w:space="0" w:color="auto"/>
            </w:tcBorders>
            <w:shd w:val="clear" w:color="auto" w:fill="auto"/>
            <w:noWrap/>
            <w:vAlign w:val="bottom"/>
            <w:hideMark/>
          </w:tcPr>
          <w:p w14:paraId="4B73DF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750</w:t>
            </w:r>
          </w:p>
        </w:tc>
      </w:tr>
      <w:tr w:rsidR="00771FE7" w:rsidRPr="00771FE7" w14:paraId="69EB80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7CB9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708" w:type="dxa"/>
            <w:tcBorders>
              <w:top w:val="nil"/>
              <w:left w:val="nil"/>
              <w:bottom w:val="single" w:sz="4" w:space="0" w:color="auto"/>
              <w:right w:val="single" w:sz="4" w:space="0" w:color="auto"/>
            </w:tcBorders>
            <w:shd w:val="clear" w:color="auto" w:fill="auto"/>
            <w:noWrap/>
            <w:vAlign w:val="bottom"/>
            <w:hideMark/>
          </w:tcPr>
          <w:p w14:paraId="6BF6EA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A85C24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LÁZARO CÁRDENAS</w:t>
            </w:r>
          </w:p>
        </w:tc>
        <w:tc>
          <w:tcPr>
            <w:tcW w:w="4277" w:type="dxa"/>
            <w:tcBorders>
              <w:top w:val="nil"/>
              <w:left w:val="nil"/>
              <w:bottom w:val="single" w:sz="4" w:space="0" w:color="auto"/>
              <w:right w:val="single" w:sz="4" w:space="0" w:color="auto"/>
            </w:tcBorders>
            <w:shd w:val="clear" w:color="auto" w:fill="auto"/>
            <w:vAlign w:val="bottom"/>
            <w:hideMark/>
          </w:tcPr>
          <w:p w14:paraId="787B62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GUERRERO, S/N, COL. LAZARO CARDENAS, ENTRE, M.M. DEL LLANO Y LAZARO CARDENAS C.P. </w:t>
            </w:r>
          </w:p>
        </w:tc>
        <w:tc>
          <w:tcPr>
            <w:tcW w:w="992" w:type="dxa"/>
            <w:tcBorders>
              <w:top w:val="nil"/>
              <w:left w:val="nil"/>
              <w:bottom w:val="single" w:sz="4" w:space="0" w:color="auto"/>
              <w:right w:val="single" w:sz="4" w:space="0" w:color="auto"/>
            </w:tcBorders>
            <w:shd w:val="clear" w:color="auto" w:fill="auto"/>
            <w:vAlign w:val="bottom"/>
            <w:hideMark/>
          </w:tcPr>
          <w:p w14:paraId="30781B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AC179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B580C4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290.39</w:t>
            </w:r>
          </w:p>
        </w:tc>
        <w:tc>
          <w:tcPr>
            <w:tcW w:w="817" w:type="dxa"/>
            <w:tcBorders>
              <w:top w:val="nil"/>
              <w:left w:val="nil"/>
              <w:bottom w:val="single" w:sz="4" w:space="0" w:color="auto"/>
              <w:right w:val="single" w:sz="4" w:space="0" w:color="auto"/>
            </w:tcBorders>
            <w:shd w:val="clear" w:color="auto" w:fill="auto"/>
            <w:noWrap/>
            <w:vAlign w:val="bottom"/>
            <w:hideMark/>
          </w:tcPr>
          <w:p w14:paraId="3BDB5F8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810.12</w:t>
            </w:r>
          </w:p>
        </w:tc>
      </w:tr>
      <w:tr w:rsidR="00771FE7" w:rsidRPr="00771FE7" w14:paraId="06A67C2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AA6C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159</w:t>
            </w:r>
          </w:p>
        </w:tc>
        <w:tc>
          <w:tcPr>
            <w:tcW w:w="708" w:type="dxa"/>
            <w:tcBorders>
              <w:top w:val="nil"/>
              <w:left w:val="nil"/>
              <w:bottom w:val="single" w:sz="4" w:space="0" w:color="auto"/>
              <w:right w:val="single" w:sz="4" w:space="0" w:color="auto"/>
            </w:tcBorders>
            <w:shd w:val="clear" w:color="auto" w:fill="auto"/>
            <w:noWrap/>
            <w:vAlign w:val="bottom"/>
            <w:hideMark/>
          </w:tcPr>
          <w:p w14:paraId="3C1E61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485DE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CADEREYTA</w:t>
            </w:r>
          </w:p>
        </w:tc>
        <w:tc>
          <w:tcPr>
            <w:tcW w:w="4277" w:type="dxa"/>
            <w:tcBorders>
              <w:top w:val="nil"/>
              <w:left w:val="nil"/>
              <w:bottom w:val="single" w:sz="4" w:space="0" w:color="auto"/>
              <w:right w:val="single" w:sz="4" w:space="0" w:color="auto"/>
            </w:tcBorders>
            <w:shd w:val="clear" w:color="auto" w:fill="auto"/>
            <w:vAlign w:val="bottom"/>
            <w:hideMark/>
          </w:tcPr>
          <w:p w14:paraId="4EB566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ESCOBEDO, S/N, COL. CADEREYTA JIMENEZ, ENTRE, MUTUALISMO Y 20 DE NOVIEMBRE C.P. 67480</w:t>
            </w:r>
          </w:p>
        </w:tc>
        <w:tc>
          <w:tcPr>
            <w:tcW w:w="992" w:type="dxa"/>
            <w:tcBorders>
              <w:top w:val="nil"/>
              <w:left w:val="nil"/>
              <w:bottom w:val="single" w:sz="4" w:space="0" w:color="auto"/>
              <w:right w:val="single" w:sz="4" w:space="0" w:color="auto"/>
            </w:tcBorders>
            <w:shd w:val="clear" w:color="auto" w:fill="auto"/>
            <w:vAlign w:val="bottom"/>
            <w:hideMark/>
          </w:tcPr>
          <w:p w14:paraId="20296D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052FD0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AC228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809.13</w:t>
            </w:r>
          </w:p>
        </w:tc>
        <w:tc>
          <w:tcPr>
            <w:tcW w:w="817" w:type="dxa"/>
            <w:tcBorders>
              <w:top w:val="nil"/>
              <w:left w:val="nil"/>
              <w:bottom w:val="single" w:sz="4" w:space="0" w:color="auto"/>
              <w:right w:val="single" w:sz="4" w:space="0" w:color="auto"/>
            </w:tcBorders>
            <w:shd w:val="clear" w:color="auto" w:fill="auto"/>
            <w:noWrap/>
            <w:vAlign w:val="bottom"/>
            <w:hideMark/>
          </w:tcPr>
          <w:p w14:paraId="45A5D9E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1714.7</w:t>
            </w:r>
          </w:p>
        </w:tc>
      </w:tr>
      <w:tr w:rsidR="00771FE7" w:rsidRPr="00771FE7" w14:paraId="2637E41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F554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708" w:type="dxa"/>
            <w:tcBorders>
              <w:top w:val="nil"/>
              <w:left w:val="nil"/>
              <w:bottom w:val="single" w:sz="4" w:space="0" w:color="auto"/>
              <w:right w:val="single" w:sz="4" w:space="0" w:color="auto"/>
            </w:tcBorders>
            <w:shd w:val="clear" w:color="auto" w:fill="auto"/>
            <w:noWrap/>
            <w:vAlign w:val="bottom"/>
            <w:hideMark/>
          </w:tcPr>
          <w:p w14:paraId="4DB7DA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145D0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ATONGO DE ABAJO</w:t>
            </w:r>
          </w:p>
        </w:tc>
        <w:tc>
          <w:tcPr>
            <w:tcW w:w="4277" w:type="dxa"/>
            <w:tcBorders>
              <w:top w:val="nil"/>
              <w:left w:val="nil"/>
              <w:bottom w:val="single" w:sz="4" w:space="0" w:color="auto"/>
              <w:right w:val="single" w:sz="4" w:space="0" w:color="auto"/>
            </w:tcBorders>
            <w:shd w:val="clear" w:color="auto" w:fill="auto"/>
            <w:vAlign w:val="bottom"/>
            <w:hideMark/>
          </w:tcPr>
          <w:p w14:paraId="0E5864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JUAREZ, S/N, COL. ATONGO DE ABAJO, ENTRE, INDEPENDENCIA E INSURGENTES C.P. </w:t>
            </w:r>
          </w:p>
        </w:tc>
        <w:tc>
          <w:tcPr>
            <w:tcW w:w="992" w:type="dxa"/>
            <w:tcBorders>
              <w:top w:val="nil"/>
              <w:left w:val="nil"/>
              <w:bottom w:val="single" w:sz="4" w:space="0" w:color="auto"/>
              <w:right w:val="single" w:sz="4" w:space="0" w:color="auto"/>
            </w:tcBorders>
            <w:shd w:val="clear" w:color="auto" w:fill="auto"/>
            <w:vAlign w:val="bottom"/>
            <w:hideMark/>
          </w:tcPr>
          <w:p w14:paraId="7006B4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C52589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E1D5D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95.35</w:t>
            </w:r>
          </w:p>
        </w:tc>
        <w:tc>
          <w:tcPr>
            <w:tcW w:w="817" w:type="dxa"/>
            <w:tcBorders>
              <w:top w:val="nil"/>
              <w:left w:val="nil"/>
              <w:bottom w:val="single" w:sz="4" w:space="0" w:color="auto"/>
              <w:right w:val="single" w:sz="4" w:space="0" w:color="auto"/>
            </w:tcBorders>
            <w:shd w:val="clear" w:color="auto" w:fill="auto"/>
            <w:noWrap/>
            <w:vAlign w:val="bottom"/>
            <w:hideMark/>
          </w:tcPr>
          <w:p w14:paraId="178A0D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825.75</w:t>
            </w:r>
          </w:p>
        </w:tc>
      </w:tr>
      <w:tr w:rsidR="00771FE7" w:rsidRPr="00771FE7" w14:paraId="18077A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374E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161</w:t>
            </w:r>
          </w:p>
        </w:tc>
        <w:tc>
          <w:tcPr>
            <w:tcW w:w="708" w:type="dxa"/>
            <w:tcBorders>
              <w:top w:val="nil"/>
              <w:left w:val="nil"/>
              <w:bottom w:val="single" w:sz="4" w:space="0" w:color="auto"/>
              <w:right w:val="single" w:sz="4" w:space="0" w:color="auto"/>
            </w:tcBorders>
            <w:shd w:val="clear" w:color="auto" w:fill="auto"/>
            <w:noWrap/>
            <w:vAlign w:val="bottom"/>
            <w:hideMark/>
          </w:tcPr>
          <w:p w14:paraId="69D245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2CA96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BARRANQUITO</w:t>
            </w:r>
          </w:p>
        </w:tc>
        <w:tc>
          <w:tcPr>
            <w:tcW w:w="4277" w:type="dxa"/>
            <w:tcBorders>
              <w:top w:val="nil"/>
              <w:left w:val="nil"/>
              <w:bottom w:val="single" w:sz="4" w:space="0" w:color="auto"/>
              <w:right w:val="single" w:sz="4" w:space="0" w:color="auto"/>
            </w:tcBorders>
            <w:shd w:val="clear" w:color="auto" w:fill="auto"/>
            <w:vAlign w:val="bottom"/>
            <w:hideMark/>
          </w:tcPr>
          <w:p w14:paraId="7105AF2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EMILIANO ZAPATA, S/N, COL. EL BARRANQUITO, ENTRE, JESUS M. GARZA Y PORFIRIO DIAZ C.P. </w:t>
            </w:r>
          </w:p>
        </w:tc>
        <w:tc>
          <w:tcPr>
            <w:tcW w:w="992" w:type="dxa"/>
            <w:tcBorders>
              <w:top w:val="nil"/>
              <w:left w:val="nil"/>
              <w:bottom w:val="single" w:sz="4" w:space="0" w:color="auto"/>
              <w:right w:val="single" w:sz="4" w:space="0" w:color="auto"/>
            </w:tcBorders>
            <w:shd w:val="clear" w:color="auto" w:fill="auto"/>
            <w:vAlign w:val="bottom"/>
            <w:hideMark/>
          </w:tcPr>
          <w:p w14:paraId="021CFA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CB590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C78FC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588241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402.68</w:t>
            </w:r>
          </w:p>
        </w:tc>
      </w:tr>
      <w:tr w:rsidR="00771FE7" w:rsidRPr="00771FE7" w14:paraId="495860A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E034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162</w:t>
            </w:r>
          </w:p>
        </w:tc>
        <w:tc>
          <w:tcPr>
            <w:tcW w:w="708" w:type="dxa"/>
            <w:tcBorders>
              <w:top w:val="nil"/>
              <w:left w:val="nil"/>
              <w:bottom w:val="single" w:sz="4" w:space="0" w:color="auto"/>
              <w:right w:val="single" w:sz="4" w:space="0" w:color="auto"/>
            </w:tcBorders>
            <w:shd w:val="clear" w:color="auto" w:fill="auto"/>
            <w:noWrap/>
            <w:vAlign w:val="bottom"/>
            <w:hideMark/>
          </w:tcPr>
          <w:p w14:paraId="4154B9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A58EC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PALMITOS</w:t>
            </w:r>
          </w:p>
        </w:tc>
        <w:tc>
          <w:tcPr>
            <w:tcW w:w="4277" w:type="dxa"/>
            <w:tcBorders>
              <w:top w:val="nil"/>
              <w:left w:val="nil"/>
              <w:bottom w:val="single" w:sz="4" w:space="0" w:color="auto"/>
              <w:right w:val="single" w:sz="4" w:space="0" w:color="auto"/>
            </w:tcBorders>
            <w:shd w:val="clear" w:color="auto" w:fill="auto"/>
            <w:vAlign w:val="bottom"/>
            <w:hideMark/>
          </w:tcPr>
          <w:p w14:paraId="707F36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FRANCISCO LOPEZ, S/N, COL. PALMITOS, ENTRE, MARCIAL DE LEON  C.P. </w:t>
            </w:r>
          </w:p>
        </w:tc>
        <w:tc>
          <w:tcPr>
            <w:tcW w:w="992" w:type="dxa"/>
            <w:tcBorders>
              <w:top w:val="nil"/>
              <w:left w:val="nil"/>
              <w:bottom w:val="single" w:sz="4" w:space="0" w:color="auto"/>
              <w:right w:val="single" w:sz="4" w:space="0" w:color="auto"/>
            </w:tcBorders>
            <w:shd w:val="clear" w:color="auto" w:fill="auto"/>
            <w:vAlign w:val="bottom"/>
            <w:hideMark/>
          </w:tcPr>
          <w:p w14:paraId="5B6621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80DD9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65209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54512DD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707.55</w:t>
            </w:r>
          </w:p>
        </w:tc>
      </w:tr>
      <w:tr w:rsidR="00771FE7" w:rsidRPr="00771FE7" w14:paraId="7D0FCFB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81C9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163</w:t>
            </w:r>
          </w:p>
        </w:tc>
        <w:tc>
          <w:tcPr>
            <w:tcW w:w="708" w:type="dxa"/>
            <w:tcBorders>
              <w:top w:val="nil"/>
              <w:left w:val="nil"/>
              <w:bottom w:val="single" w:sz="4" w:space="0" w:color="auto"/>
              <w:right w:val="single" w:sz="4" w:space="0" w:color="auto"/>
            </w:tcBorders>
            <w:shd w:val="clear" w:color="auto" w:fill="auto"/>
            <w:noWrap/>
            <w:vAlign w:val="bottom"/>
            <w:hideMark/>
          </w:tcPr>
          <w:p w14:paraId="341483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21376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HACIENDA REFUGIO</w:t>
            </w:r>
          </w:p>
        </w:tc>
        <w:tc>
          <w:tcPr>
            <w:tcW w:w="4277" w:type="dxa"/>
            <w:tcBorders>
              <w:top w:val="nil"/>
              <w:left w:val="nil"/>
              <w:bottom w:val="single" w:sz="4" w:space="0" w:color="auto"/>
              <w:right w:val="single" w:sz="4" w:space="0" w:color="auto"/>
            </w:tcBorders>
            <w:shd w:val="clear" w:color="auto" w:fill="auto"/>
            <w:vAlign w:val="bottom"/>
            <w:hideMark/>
          </w:tcPr>
          <w:p w14:paraId="0FB7BA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 UNA CUADRA DE LA CONASUPO, S/N, COL. EL REFUGIO, ENTRE, INDEPENDENCIA  C.P. </w:t>
            </w:r>
          </w:p>
        </w:tc>
        <w:tc>
          <w:tcPr>
            <w:tcW w:w="992" w:type="dxa"/>
            <w:tcBorders>
              <w:top w:val="nil"/>
              <w:left w:val="nil"/>
              <w:bottom w:val="single" w:sz="4" w:space="0" w:color="auto"/>
              <w:right w:val="single" w:sz="4" w:space="0" w:color="auto"/>
            </w:tcBorders>
            <w:shd w:val="clear" w:color="auto" w:fill="auto"/>
            <w:vAlign w:val="bottom"/>
            <w:hideMark/>
          </w:tcPr>
          <w:p w14:paraId="1682E0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5F944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6CE16C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98.77</w:t>
            </w:r>
          </w:p>
        </w:tc>
        <w:tc>
          <w:tcPr>
            <w:tcW w:w="817" w:type="dxa"/>
            <w:tcBorders>
              <w:top w:val="nil"/>
              <w:left w:val="nil"/>
              <w:bottom w:val="single" w:sz="4" w:space="0" w:color="auto"/>
              <w:right w:val="single" w:sz="4" w:space="0" w:color="auto"/>
            </w:tcBorders>
            <w:shd w:val="clear" w:color="auto" w:fill="auto"/>
            <w:noWrap/>
            <w:vAlign w:val="bottom"/>
            <w:hideMark/>
          </w:tcPr>
          <w:p w14:paraId="1B4D3C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203.44</w:t>
            </w:r>
          </w:p>
        </w:tc>
      </w:tr>
      <w:tr w:rsidR="00771FE7" w:rsidRPr="00771FE7" w14:paraId="6716ABC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2A03C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708" w:type="dxa"/>
            <w:tcBorders>
              <w:top w:val="nil"/>
              <w:left w:val="nil"/>
              <w:bottom w:val="single" w:sz="4" w:space="0" w:color="auto"/>
              <w:right w:val="single" w:sz="4" w:space="0" w:color="auto"/>
            </w:tcBorders>
            <w:shd w:val="clear" w:color="auto" w:fill="auto"/>
            <w:noWrap/>
            <w:vAlign w:val="bottom"/>
            <w:hideMark/>
          </w:tcPr>
          <w:p w14:paraId="383459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B683B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ESTACIÓN SAN JUAN</w:t>
            </w:r>
          </w:p>
        </w:tc>
        <w:tc>
          <w:tcPr>
            <w:tcW w:w="4277" w:type="dxa"/>
            <w:tcBorders>
              <w:top w:val="nil"/>
              <w:left w:val="nil"/>
              <w:bottom w:val="single" w:sz="4" w:space="0" w:color="auto"/>
              <w:right w:val="single" w:sz="4" w:space="0" w:color="auto"/>
            </w:tcBorders>
            <w:shd w:val="clear" w:color="auto" w:fill="auto"/>
            <w:vAlign w:val="bottom"/>
            <w:hideMark/>
          </w:tcPr>
          <w:p w14:paraId="78BA54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ALLENDE, S/N, COL. SAN JUAN, ENTRE, ESCOBEDO Y SIMON BOLIVAR C.P. </w:t>
            </w:r>
          </w:p>
        </w:tc>
        <w:tc>
          <w:tcPr>
            <w:tcW w:w="992" w:type="dxa"/>
            <w:tcBorders>
              <w:top w:val="nil"/>
              <w:left w:val="nil"/>
              <w:bottom w:val="single" w:sz="4" w:space="0" w:color="auto"/>
              <w:right w:val="single" w:sz="4" w:space="0" w:color="auto"/>
            </w:tcBorders>
            <w:shd w:val="clear" w:color="auto" w:fill="auto"/>
            <w:vAlign w:val="bottom"/>
            <w:hideMark/>
          </w:tcPr>
          <w:p w14:paraId="1F59B2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F317D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89BC35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209.49</w:t>
            </w:r>
          </w:p>
        </w:tc>
        <w:tc>
          <w:tcPr>
            <w:tcW w:w="817" w:type="dxa"/>
            <w:tcBorders>
              <w:top w:val="nil"/>
              <w:left w:val="nil"/>
              <w:bottom w:val="single" w:sz="4" w:space="0" w:color="auto"/>
              <w:right w:val="single" w:sz="4" w:space="0" w:color="auto"/>
            </w:tcBorders>
            <w:shd w:val="clear" w:color="auto" w:fill="auto"/>
            <w:noWrap/>
            <w:vAlign w:val="bottom"/>
            <w:hideMark/>
          </w:tcPr>
          <w:p w14:paraId="4AA2EAC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1411.7</w:t>
            </w:r>
          </w:p>
        </w:tc>
      </w:tr>
      <w:tr w:rsidR="00771FE7" w:rsidRPr="00771FE7" w14:paraId="6DF103C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BC84A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165</w:t>
            </w:r>
          </w:p>
        </w:tc>
        <w:tc>
          <w:tcPr>
            <w:tcW w:w="708" w:type="dxa"/>
            <w:tcBorders>
              <w:top w:val="nil"/>
              <w:left w:val="nil"/>
              <w:bottom w:val="single" w:sz="4" w:space="0" w:color="auto"/>
              <w:right w:val="single" w:sz="4" w:space="0" w:color="auto"/>
            </w:tcBorders>
            <w:shd w:val="clear" w:color="auto" w:fill="auto"/>
            <w:noWrap/>
            <w:vAlign w:val="bottom"/>
            <w:hideMark/>
          </w:tcPr>
          <w:p w14:paraId="7DD587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3BAB0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ISABEL Y DOLORES</w:t>
            </w:r>
          </w:p>
        </w:tc>
        <w:tc>
          <w:tcPr>
            <w:tcW w:w="4277" w:type="dxa"/>
            <w:tcBorders>
              <w:top w:val="nil"/>
              <w:left w:val="nil"/>
              <w:bottom w:val="single" w:sz="4" w:space="0" w:color="auto"/>
              <w:right w:val="single" w:sz="4" w:space="0" w:color="auto"/>
            </w:tcBorders>
            <w:shd w:val="clear" w:color="auto" w:fill="auto"/>
            <w:vAlign w:val="bottom"/>
            <w:hideMark/>
          </w:tcPr>
          <w:p w14:paraId="2C1CA6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ENTRADA PRIMERA AL EJIDO, S/N, COL. SANTA  ISABEL Y DOLORES , ENTRE, VENUSTIANO CARRANZA Y ACEQUIA C.P. </w:t>
            </w:r>
          </w:p>
        </w:tc>
        <w:tc>
          <w:tcPr>
            <w:tcW w:w="992" w:type="dxa"/>
            <w:tcBorders>
              <w:top w:val="nil"/>
              <w:left w:val="nil"/>
              <w:bottom w:val="single" w:sz="4" w:space="0" w:color="auto"/>
              <w:right w:val="single" w:sz="4" w:space="0" w:color="auto"/>
            </w:tcBorders>
            <w:shd w:val="clear" w:color="auto" w:fill="auto"/>
            <w:vAlign w:val="bottom"/>
            <w:hideMark/>
          </w:tcPr>
          <w:p w14:paraId="622584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4567EB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54773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7133DEA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1608.7</w:t>
            </w:r>
          </w:p>
        </w:tc>
      </w:tr>
      <w:tr w:rsidR="00771FE7" w:rsidRPr="00771FE7" w14:paraId="71FF596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29FC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166</w:t>
            </w:r>
          </w:p>
        </w:tc>
        <w:tc>
          <w:tcPr>
            <w:tcW w:w="708" w:type="dxa"/>
            <w:tcBorders>
              <w:top w:val="nil"/>
              <w:left w:val="nil"/>
              <w:bottom w:val="single" w:sz="4" w:space="0" w:color="auto"/>
              <w:right w:val="single" w:sz="4" w:space="0" w:color="auto"/>
            </w:tcBorders>
            <w:shd w:val="clear" w:color="auto" w:fill="auto"/>
            <w:noWrap/>
            <w:vAlign w:val="bottom"/>
            <w:hideMark/>
          </w:tcPr>
          <w:p w14:paraId="2FD117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3816D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TEPEHUAJE</w:t>
            </w:r>
          </w:p>
        </w:tc>
        <w:tc>
          <w:tcPr>
            <w:tcW w:w="4277" w:type="dxa"/>
            <w:tcBorders>
              <w:top w:val="nil"/>
              <w:left w:val="nil"/>
              <w:bottom w:val="single" w:sz="4" w:space="0" w:color="auto"/>
              <w:right w:val="single" w:sz="4" w:space="0" w:color="auto"/>
            </w:tcBorders>
            <w:shd w:val="clear" w:color="auto" w:fill="auto"/>
            <w:vAlign w:val="bottom"/>
            <w:hideMark/>
          </w:tcPr>
          <w:p w14:paraId="17646C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JUAREZ, 20, COL. TEPEHUAJE, ENTRE, PLUTARCO ELIAS CALLES C.P. </w:t>
            </w:r>
          </w:p>
        </w:tc>
        <w:tc>
          <w:tcPr>
            <w:tcW w:w="992" w:type="dxa"/>
            <w:tcBorders>
              <w:top w:val="nil"/>
              <w:left w:val="nil"/>
              <w:bottom w:val="single" w:sz="4" w:space="0" w:color="auto"/>
              <w:right w:val="single" w:sz="4" w:space="0" w:color="auto"/>
            </w:tcBorders>
            <w:shd w:val="clear" w:color="auto" w:fill="auto"/>
            <w:vAlign w:val="bottom"/>
            <w:hideMark/>
          </w:tcPr>
          <w:p w14:paraId="0298E29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E385A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2F860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186.35</w:t>
            </w:r>
          </w:p>
        </w:tc>
        <w:tc>
          <w:tcPr>
            <w:tcW w:w="817" w:type="dxa"/>
            <w:tcBorders>
              <w:top w:val="nil"/>
              <w:left w:val="nil"/>
              <w:bottom w:val="single" w:sz="4" w:space="0" w:color="auto"/>
              <w:right w:val="single" w:sz="4" w:space="0" w:color="auto"/>
            </w:tcBorders>
            <w:shd w:val="clear" w:color="auto" w:fill="auto"/>
            <w:noWrap/>
            <w:vAlign w:val="bottom"/>
            <w:hideMark/>
          </w:tcPr>
          <w:p w14:paraId="5D99D7F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2700</w:t>
            </w:r>
          </w:p>
        </w:tc>
      </w:tr>
      <w:tr w:rsidR="00771FE7" w:rsidRPr="00771FE7" w14:paraId="2F532F8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14A3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167</w:t>
            </w:r>
          </w:p>
        </w:tc>
        <w:tc>
          <w:tcPr>
            <w:tcW w:w="708" w:type="dxa"/>
            <w:tcBorders>
              <w:top w:val="nil"/>
              <w:left w:val="nil"/>
              <w:bottom w:val="single" w:sz="4" w:space="0" w:color="auto"/>
              <w:right w:val="single" w:sz="4" w:space="0" w:color="auto"/>
            </w:tcBorders>
            <w:shd w:val="clear" w:color="auto" w:fill="auto"/>
            <w:noWrap/>
            <w:vAlign w:val="bottom"/>
            <w:hideMark/>
          </w:tcPr>
          <w:p w14:paraId="6ED5EC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FDAAC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VALLE HIDALGO</w:t>
            </w:r>
          </w:p>
        </w:tc>
        <w:tc>
          <w:tcPr>
            <w:tcW w:w="4277" w:type="dxa"/>
            <w:tcBorders>
              <w:top w:val="nil"/>
              <w:left w:val="nil"/>
              <w:bottom w:val="single" w:sz="4" w:space="0" w:color="auto"/>
              <w:right w:val="single" w:sz="4" w:space="0" w:color="auto"/>
            </w:tcBorders>
            <w:shd w:val="clear" w:color="auto" w:fill="auto"/>
            <w:vAlign w:val="bottom"/>
            <w:hideMark/>
          </w:tcPr>
          <w:p w14:paraId="230EA0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CUAUHTEMOC FRENTE A LA TIENDITA, S/N, COL. ESTACION VAQUEROS, ENTRE, FERNANDO MONTES DE OCA Y CARLOS SALINAS DE GORTARI C.P. </w:t>
            </w:r>
          </w:p>
        </w:tc>
        <w:tc>
          <w:tcPr>
            <w:tcW w:w="992" w:type="dxa"/>
            <w:tcBorders>
              <w:top w:val="nil"/>
              <w:left w:val="nil"/>
              <w:bottom w:val="single" w:sz="4" w:space="0" w:color="auto"/>
              <w:right w:val="single" w:sz="4" w:space="0" w:color="auto"/>
            </w:tcBorders>
            <w:shd w:val="clear" w:color="auto" w:fill="auto"/>
            <w:vAlign w:val="bottom"/>
            <w:hideMark/>
          </w:tcPr>
          <w:p w14:paraId="032AE1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F181E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B6605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87.74</w:t>
            </w:r>
          </w:p>
        </w:tc>
        <w:tc>
          <w:tcPr>
            <w:tcW w:w="817" w:type="dxa"/>
            <w:tcBorders>
              <w:top w:val="nil"/>
              <w:left w:val="nil"/>
              <w:bottom w:val="single" w:sz="4" w:space="0" w:color="auto"/>
              <w:right w:val="single" w:sz="4" w:space="0" w:color="auto"/>
            </w:tcBorders>
            <w:shd w:val="clear" w:color="auto" w:fill="auto"/>
            <w:noWrap/>
            <w:vAlign w:val="bottom"/>
            <w:hideMark/>
          </w:tcPr>
          <w:p w14:paraId="13EABC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479.17</w:t>
            </w:r>
          </w:p>
        </w:tc>
      </w:tr>
      <w:tr w:rsidR="00771FE7" w:rsidRPr="00771FE7" w14:paraId="0D6925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53FD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168</w:t>
            </w:r>
          </w:p>
        </w:tc>
        <w:tc>
          <w:tcPr>
            <w:tcW w:w="708" w:type="dxa"/>
            <w:tcBorders>
              <w:top w:val="nil"/>
              <w:left w:val="nil"/>
              <w:bottom w:val="single" w:sz="4" w:space="0" w:color="auto"/>
              <w:right w:val="single" w:sz="4" w:space="0" w:color="auto"/>
            </w:tcBorders>
            <w:shd w:val="clear" w:color="auto" w:fill="auto"/>
            <w:noWrap/>
            <w:vAlign w:val="bottom"/>
            <w:hideMark/>
          </w:tcPr>
          <w:p w14:paraId="22310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E5BFD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GERONIMO TREVIÑO</w:t>
            </w:r>
          </w:p>
        </w:tc>
        <w:tc>
          <w:tcPr>
            <w:tcW w:w="4277" w:type="dxa"/>
            <w:tcBorders>
              <w:top w:val="nil"/>
              <w:left w:val="nil"/>
              <w:bottom w:val="single" w:sz="4" w:space="0" w:color="auto"/>
              <w:right w:val="single" w:sz="4" w:space="0" w:color="auto"/>
            </w:tcBorders>
            <w:shd w:val="clear" w:color="auto" w:fill="auto"/>
            <w:vAlign w:val="bottom"/>
            <w:hideMark/>
          </w:tcPr>
          <w:p w14:paraId="3A1CC5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ABELARDO A. LEAL, S/N, COL. JERONIMO TREVIÑO, ENTRE, VICENTE GUERRERO Y CANDELARIO RIOS C.P. </w:t>
            </w:r>
          </w:p>
        </w:tc>
        <w:tc>
          <w:tcPr>
            <w:tcW w:w="992" w:type="dxa"/>
            <w:tcBorders>
              <w:top w:val="nil"/>
              <w:left w:val="nil"/>
              <w:bottom w:val="single" w:sz="4" w:space="0" w:color="auto"/>
              <w:right w:val="single" w:sz="4" w:space="0" w:color="auto"/>
            </w:tcBorders>
            <w:shd w:val="clear" w:color="auto" w:fill="auto"/>
            <w:vAlign w:val="bottom"/>
            <w:hideMark/>
          </w:tcPr>
          <w:p w14:paraId="7CC24D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518F7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9DB85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108.58</w:t>
            </w:r>
          </w:p>
        </w:tc>
        <w:tc>
          <w:tcPr>
            <w:tcW w:w="817" w:type="dxa"/>
            <w:tcBorders>
              <w:top w:val="nil"/>
              <w:left w:val="nil"/>
              <w:bottom w:val="single" w:sz="4" w:space="0" w:color="auto"/>
              <w:right w:val="single" w:sz="4" w:space="0" w:color="auto"/>
            </w:tcBorders>
            <w:shd w:val="clear" w:color="auto" w:fill="auto"/>
            <w:noWrap/>
            <w:vAlign w:val="bottom"/>
            <w:hideMark/>
          </w:tcPr>
          <w:p w14:paraId="25A6DC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1ADBE3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BF7D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169</w:t>
            </w:r>
          </w:p>
        </w:tc>
        <w:tc>
          <w:tcPr>
            <w:tcW w:w="708" w:type="dxa"/>
            <w:tcBorders>
              <w:top w:val="nil"/>
              <w:left w:val="nil"/>
              <w:bottom w:val="single" w:sz="4" w:space="0" w:color="auto"/>
              <w:right w:val="single" w:sz="4" w:space="0" w:color="auto"/>
            </w:tcBorders>
            <w:shd w:val="clear" w:color="auto" w:fill="auto"/>
            <w:noWrap/>
            <w:vAlign w:val="bottom"/>
            <w:hideMark/>
          </w:tcPr>
          <w:p w14:paraId="6E4340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50ADB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CERRALVO</w:t>
            </w:r>
          </w:p>
        </w:tc>
        <w:tc>
          <w:tcPr>
            <w:tcW w:w="4277" w:type="dxa"/>
            <w:tcBorders>
              <w:top w:val="nil"/>
              <w:left w:val="nil"/>
              <w:bottom w:val="single" w:sz="4" w:space="0" w:color="auto"/>
              <w:right w:val="single" w:sz="4" w:space="0" w:color="auto"/>
            </w:tcBorders>
            <w:shd w:val="clear" w:color="auto" w:fill="auto"/>
            <w:vAlign w:val="bottom"/>
            <w:hideMark/>
          </w:tcPr>
          <w:p w14:paraId="2C91CC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ESCOBEDO, 406, COL. CENTRO CERRALVO, ENTRE, VICTORIA Y GUERRERO C.P. 65900</w:t>
            </w:r>
          </w:p>
        </w:tc>
        <w:tc>
          <w:tcPr>
            <w:tcW w:w="992" w:type="dxa"/>
            <w:tcBorders>
              <w:top w:val="nil"/>
              <w:left w:val="nil"/>
              <w:bottom w:val="single" w:sz="4" w:space="0" w:color="auto"/>
              <w:right w:val="single" w:sz="4" w:space="0" w:color="auto"/>
            </w:tcBorders>
            <w:shd w:val="clear" w:color="auto" w:fill="auto"/>
            <w:vAlign w:val="bottom"/>
            <w:hideMark/>
          </w:tcPr>
          <w:p w14:paraId="7069CD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60728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BA2CF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293.36</w:t>
            </w:r>
          </w:p>
        </w:tc>
        <w:tc>
          <w:tcPr>
            <w:tcW w:w="817" w:type="dxa"/>
            <w:tcBorders>
              <w:top w:val="nil"/>
              <w:left w:val="nil"/>
              <w:bottom w:val="single" w:sz="4" w:space="0" w:color="auto"/>
              <w:right w:val="single" w:sz="4" w:space="0" w:color="auto"/>
            </w:tcBorders>
            <w:shd w:val="clear" w:color="auto" w:fill="auto"/>
            <w:noWrap/>
            <w:vAlign w:val="bottom"/>
            <w:hideMark/>
          </w:tcPr>
          <w:p w14:paraId="2FFD13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1476.6</w:t>
            </w:r>
          </w:p>
        </w:tc>
      </w:tr>
      <w:tr w:rsidR="00771FE7" w:rsidRPr="00771FE7" w14:paraId="4291B18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A11E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w:t>
            </w:r>
          </w:p>
        </w:tc>
        <w:tc>
          <w:tcPr>
            <w:tcW w:w="708" w:type="dxa"/>
            <w:tcBorders>
              <w:top w:val="nil"/>
              <w:left w:val="nil"/>
              <w:bottom w:val="single" w:sz="4" w:space="0" w:color="auto"/>
              <w:right w:val="single" w:sz="4" w:space="0" w:color="auto"/>
            </w:tcBorders>
            <w:shd w:val="clear" w:color="auto" w:fill="auto"/>
            <w:noWrap/>
            <w:vAlign w:val="bottom"/>
            <w:hideMark/>
          </w:tcPr>
          <w:p w14:paraId="402256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05E02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CHINA</w:t>
            </w:r>
          </w:p>
        </w:tc>
        <w:tc>
          <w:tcPr>
            <w:tcW w:w="4277" w:type="dxa"/>
            <w:tcBorders>
              <w:top w:val="nil"/>
              <w:left w:val="nil"/>
              <w:bottom w:val="single" w:sz="4" w:space="0" w:color="auto"/>
              <w:right w:val="single" w:sz="4" w:space="0" w:color="auto"/>
            </w:tcBorders>
            <w:shd w:val="clear" w:color="auto" w:fill="auto"/>
            <w:vAlign w:val="bottom"/>
            <w:hideMark/>
          </w:tcPr>
          <w:p w14:paraId="318C70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JUÁREZ, 410 OTE, COL. CENTRO DE CHINA, ENTRE, FRANCISCO I. MADERO Y PINO SUAREZ C.P. 67050</w:t>
            </w:r>
          </w:p>
        </w:tc>
        <w:tc>
          <w:tcPr>
            <w:tcW w:w="992" w:type="dxa"/>
            <w:tcBorders>
              <w:top w:val="nil"/>
              <w:left w:val="nil"/>
              <w:bottom w:val="single" w:sz="4" w:space="0" w:color="auto"/>
              <w:right w:val="single" w:sz="4" w:space="0" w:color="auto"/>
            </w:tcBorders>
            <w:shd w:val="clear" w:color="auto" w:fill="auto"/>
            <w:vAlign w:val="bottom"/>
            <w:hideMark/>
          </w:tcPr>
          <w:p w14:paraId="73BB9E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FABF7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34A5BE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662.83</w:t>
            </w:r>
          </w:p>
        </w:tc>
        <w:tc>
          <w:tcPr>
            <w:tcW w:w="817" w:type="dxa"/>
            <w:tcBorders>
              <w:top w:val="nil"/>
              <w:left w:val="nil"/>
              <w:bottom w:val="single" w:sz="4" w:space="0" w:color="auto"/>
              <w:right w:val="single" w:sz="4" w:space="0" w:color="auto"/>
            </w:tcBorders>
            <w:shd w:val="clear" w:color="auto" w:fill="auto"/>
            <w:noWrap/>
            <w:vAlign w:val="bottom"/>
            <w:hideMark/>
          </w:tcPr>
          <w:p w14:paraId="56B396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2988.8</w:t>
            </w:r>
          </w:p>
        </w:tc>
      </w:tr>
      <w:tr w:rsidR="00771FE7" w:rsidRPr="00771FE7" w14:paraId="58EF8A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A551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171</w:t>
            </w:r>
          </w:p>
        </w:tc>
        <w:tc>
          <w:tcPr>
            <w:tcW w:w="708" w:type="dxa"/>
            <w:tcBorders>
              <w:top w:val="nil"/>
              <w:left w:val="nil"/>
              <w:bottom w:val="single" w:sz="4" w:space="0" w:color="auto"/>
              <w:right w:val="single" w:sz="4" w:space="0" w:color="auto"/>
            </w:tcBorders>
            <w:shd w:val="clear" w:color="auto" w:fill="auto"/>
            <w:noWrap/>
            <w:vAlign w:val="bottom"/>
            <w:hideMark/>
          </w:tcPr>
          <w:p w14:paraId="5CD59A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99128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TERESA</w:t>
            </w:r>
          </w:p>
        </w:tc>
        <w:tc>
          <w:tcPr>
            <w:tcW w:w="4277" w:type="dxa"/>
            <w:tcBorders>
              <w:top w:val="nil"/>
              <w:left w:val="nil"/>
              <w:bottom w:val="single" w:sz="4" w:space="0" w:color="auto"/>
              <w:right w:val="single" w:sz="4" w:space="0" w:color="auto"/>
            </w:tcBorders>
            <w:shd w:val="clear" w:color="auto" w:fill="auto"/>
            <w:vAlign w:val="bottom"/>
            <w:hideMark/>
          </w:tcPr>
          <w:p w14:paraId="20C3E5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ERNESTO TIJERINA, S/N, COL. SANTA TERESA, ENTRE, 19 DE NOVIEMBRE Y EMILIANO ZAPATA C.P. 67050</w:t>
            </w:r>
          </w:p>
        </w:tc>
        <w:tc>
          <w:tcPr>
            <w:tcW w:w="992" w:type="dxa"/>
            <w:tcBorders>
              <w:top w:val="nil"/>
              <w:left w:val="nil"/>
              <w:bottom w:val="single" w:sz="4" w:space="0" w:color="auto"/>
              <w:right w:val="single" w:sz="4" w:space="0" w:color="auto"/>
            </w:tcBorders>
            <w:shd w:val="clear" w:color="auto" w:fill="auto"/>
            <w:vAlign w:val="bottom"/>
            <w:hideMark/>
          </w:tcPr>
          <w:p w14:paraId="1643275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949B0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B08653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121.9</w:t>
            </w:r>
          </w:p>
        </w:tc>
        <w:tc>
          <w:tcPr>
            <w:tcW w:w="817" w:type="dxa"/>
            <w:tcBorders>
              <w:top w:val="nil"/>
              <w:left w:val="nil"/>
              <w:bottom w:val="single" w:sz="4" w:space="0" w:color="auto"/>
              <w:right w:val="single" w:sz="4" w:space="0" w:color="auto"/>
            </w:tcBorders>
            <w:shd w:val="clear" w:color="auto" w:fill="auto"/>
            <w:noWrap/>
            <w:vAlign w:val="bottom"/>
            <w:hideMark/>
          </w:tcPr>
          <w:p w14:paraId="5C2029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1905</w:t>
            </w:r>
          </w:p>
        </w:tc>
      </w:tr>
      <w:tr w:rsidR="00771FE7" w:rsidRPr="00771FE7" w14:paraId="3DD21CA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A582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172</w:t>
            </w:r>
          </w:p>
        </w:tc>
        <w:tc>
          <w:tcPr>
            <w:tcW w:w="708" w:type="dxa"/>
            <w:tcBorders>
              <w:top w:val="nil"/>
              <w:left w:val="nil"/>
              <w:bottom w:val="single" w:sz="4" w:space="0" w:color="auto"/>
              <w:right w:val="single" w:sz="4" w:space="0" w:color="auto"/>
            </w:tcBorders>
            <w:shd w:val="clear" w:color="auto" w:fill="auto"/>
            <w:noWrap/>
            <w:vAlign w:val="bottom"/>
            <w:hideMark/>
          </w:tcPr>
          <w:p w14:paraId="00839E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4545F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MORONES PRIETO</w:t>
            </w:r>
          </w:p>
        </w:tc>
        <w:tc>
          <w:tcPr>
            <w:tcW w:w="4277" w:type="dxa"/>
            <w:tcBorders>
              <w:top w:val="nil"/>
              <w:left w:val="nil"/>
              <w:bottom w:val="single" w:sz="4" w:space="0" w:color="auto"/>
              <w:right w:val="single" w:sz="4" w:space="0" w:color="auto"/>
            </w:tcBorders>
            <w:shd w:val="clear" w:color="auto" w:fill="auto"/>
            <w:vAlign w:val="bottom"/>
            <w:hideMark/>
          </w:tcPr>
          <w:p w14:paraId="43EB08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DEL CANAL, S/N, COL. DR. IGNACIO MORONES PRIETO, ENTRE, EJ. FCO. I. MADERO C.P. 67050</w:t>
            </w:r>
          </w:p>
        </w:tc>
        <w:tc>
          <w:tcPr>
            <w:tcW w:w="992" w:type="dxa"/>
            <w:tcBorders>
              <w:top w:val="nil"/>
              <w:left w:val="nil"/>
              <w:bottom w:val="single" w:sz="4" w:space="0" w:color="auto"/>
              <w:right w:val="single" w:sz="4" w:space="0" w:color="auto"/>
            </w:tcBorders>
            <w:shd w:val="clear" w:color="auto" w:fill="auto"/>
            <w:vAlign w:val="bottom"/>
            <w:hideMark/>
          </w:tcPr>
          <w:p w14:paraId="2AA26B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410F3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963C6E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124.26</w:t>
            </w:r>
          </w:p>
        </w:tc>
        <w:tc>
          <w:tcPr>
            <w:tcW w:w="817" w:type="dxa"/>
            <w:tcBorders>
              <w:top w:val="nil"/>
              <w:left w:val="nil"/>
              <w:bottom w:val="single" w:sz="4" w:space="0" w:color="auto"/>
              <w:right w:val="single" w:sz="4" w:space="0" w:color="auto"/>
            </w:tcBorders>
            <w:shd w:val="clear" w:color="auto" w:fill="auto"/>
            <w:noWrap/>
            <w:vAlign w:val="bottom"/>
            <w:hideMark/>
          </w:tcPr>
          <w:p w14:paraId="53D217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5250</w:t>
            </w:r>
          </w:p>
        </w:tc>
      </w:tr>
      <w:tr w:rsidR="00771FE7" w:rsidRPr="00771FE7" w14:paraId="51F2CB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A32E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173</w:t>
            </w:r>
          </w:p>
        </w:tc>
        <w:tc>
          <w:tcPr>
            <w:tcW w:w="708" w:type="dxa"/>
            <w:tcBorders>
              <w:top w:val="nil"/>
              <w:left w:val="nil"/>
              <w:bottom w:val="single" w:sz="4" w:space="0" w:color="auto"/>
              <w:right w:val="single" w:sz="4" w:space="0" w:color="auto"/>
            </w:tcBorders>
            <w:shd w:val="clear" w:color="auto" w:fill="auto"/>
            <w:noWrap/>
            <w:vAlign w:val="bottom"/>
            <w:hideMark/>
          </w:tcPr>
          <w:p w14:paraId="4F4673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CD8C5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DR. COSS</w:t>
            </w:r>
          </w:p>
        </w:tc>
        <w:tc>
          <w:tcPr>
            <w:tcW w:w="4277" w:type="dxa"/>
            <w:tcBorders>
              <w:top w:val="nil"/>
              <w:left w:val="nil"/>
              <w:bottom w:val="single" w:sz="4" w:space="0" w:color="auto"/>
              <w:right w:val="single" w:sz="4" w:space="0" w:color="auto"/>
            </w:tcBorders>
            <w:shd w:val="clear" w:color="auto" w:fill="auto"/>
            <w:vAlign w:val="bottom"/>
            <w:hideMark/>
          </w:tcPr>
          <w:p w14:paraId="0318BB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MATAMOROS, S/N, COL. CENTRO DOCTOR COSS, ENTRE, ZARAGOZA Y MORELOS C.P. 66950</w:t>
            </w:r>
          </w:p>
        </w:tc>
        <w:tc>
          <w:tcPr>
            <w:tcW w:w="992" w:type="dxa"/>
            <w:tcBorders>
              <w:top w:val="nil"/>
              <w:left w:val="nil"/>
              <w:bottom w:val="single" w:sz="4" w:space="0" w:color="auto"/>
              <w:right w:val="single" w:sz="4" w:space="0" w:color="auto"/>
            </w:tcBorders>
            <w:shd w:val="clear" w:color="auto" w:fill="auto"/>
            <w:vAlign w:val="bottom"/>
            <w:hideMark/>
          </w:tcPr>
          <w:p w14:paraId="66E3F6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26D7C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D5DCE4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275.44</w:t>
            </w:r>
          </w:p>
        </w:tc>
        <w:tc>
          <w:tcPr>
            <w:tcW w:w="817" w:type="dxa"/>
            <w:tcBorders>
              <w:top w:val="nil"/>
              <w:left w:val="nil"/>
              <w:bottom w:val="single" w:sz="4" w:space="0" w:color="auto"/>
              <w:right w:val="single" w:sz="4" w:space="0" w:color="auto"/>
            </w:tcBorders>
            <w:shd w:val="clear" w:color="auto" w:fill="auto"/>
            <w:noWrap/>
            <w:vAlign w:val="bottom"/>
            <w:hideMark/>
          </w:tcPr>
          <w:p w14:paraId="22C09A7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1536.1</w:t>
            </w:r>
          </w:p>
        </w:tc>
      </w:tr>
      <w:tr w:rsidR="00771FE7" w:rsidRPr="00771FE7" w14:paraId="209CD2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A72182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174</w:t>
            </w:r>
          </w:p>
        </w:tc>
        <w:tc>
          <w:tcPr>
            <w:tcW w:w="708" w:type="dxa"/>
            <w:tcBorders>
              <w:top w:val="nil"/>
              <w:left w:val="nil"/>
              <w:bottom w:val="single" w:sz="4" w:space="0" w:color="auto"/>
              <w:right w:val="single" w:sz="4" w:space="0" w:color="auto"/>
            </w:tcBorders>
            <w:shd w:val="clear" w:color="auto" w:fill="auto"/>
            <w:noWrap/>
            <w:vAlign w:val="bottom"/>
            <w:hideMark/>
          </w:tcPr>
          <w:p w14:paraId="361502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F0373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DR.GONZALEZ</w:t>
            </w:r>
          </w:p>
        </w:tc>
        <w:tc>
          <w:tcPr>
            <w:tcW w:w="4277" w:type="dxa"/>
            <w:tcBorders>
              <w:top w:val="nil"/>
              <w:left w:val="nil"/>
              <w:bottom w:val="single" w:sz="4" w:space="0" w:color="auto"/>
              <w:right w:val="single" w:sz="4" w:space="0" w:color="auto"/>
            </w:tcBorders>
            <w:shd w:val="clear" w:color="auto" w:fill="auto"/>
            <w:vAlign w:val="bottom"/>
            <w:hideMark/>
          </w:tcPr>
          <w:p w14:paraId="22735F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302, COL. CENTRO DE DR. GONZALEZ , ENTRE, RUPERTO MARTINEZ Y MATAMOROS C.P. 66750</w:t>
            </w:r>
          </w:p>
        </w:tc>
        <w:tc>
          <w:tcPr>
            <w:tcW w:w="992" w:type="dxa"/>
            <w:tcBorders>
              <w:top w:val="nil"/>
              <w:left w:val="nil"/>
              <w:bottom w:val="single" w:sz="4" w:space="0" w:color="auto"/>
              <w:right w:val="single" w:sz="4" w:space="0" w:color="auto"/>
            </w:tcBorders>
            <w:shd w:val="clear" w:color="auto" w:fill="auto"/>
            <w:vAlign w:val="bottom"/>
            <w:hideMark/>
          </w:tcPr>
          <w:p w14:paraId="3F31F4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A897A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72497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261.59</w:t>
            </w:r>
          </w:p>
        </w:tc>
        <w:tc>
          <w:tcPr>
            <w:tcW w:w="817" w:type="dxa"/>
            <w:tcBorders>
              <w:top w:val="nil"/>
              <w:left w:val="nil"/>
              <w:bottom w:val="single" w:sz="4" w:space="0" w:color="auto"/>
              <w:right w:val="single" w:sz="4" w:space="0" w:color="auto"/>
            </w:tcBorders>
            <w:shd w:val="clear" w:color="auto" w:fill="auto"/>
            <w:noWrap/>
            <w:vAlign w:val="bottom"/>
            <w:hideMark/>
          </w:tcPr>
          <w:p w14:paraId="21D26C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1050</w:t>
            </w:r>
          </w:p>
        </w:tc>
      </w:tr>
      <w:tr w:rsidR="00771FE7" w:rsidRPr="00771FE7" w14:paraId="7A3FA90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554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175</w:t>
            </w:r>
          </w:p>
        </w:tc>
        <w:tc>
          <w:tcPr>
            <w:tcW w:w="708" w:type="dxa"/>
            <w:tcBorders>
              <w:top w:val="nil"/>
              <w:left w:val="nil"/>
              <w:bottom w:val="single" w:sz="4" w:space="0" w:color="auto"/>
              <w:right w:val="single" w:sz="4" w:space="0" w:color="auto"/>
            </w:tcBorders>
            <w:shd w:val="clear" w:color="auto" w:fill="auto"/>
            <w:noWrap/>
            <w:vAlign w:val="bottom"/>
            <w:hideMark/>
          </w:tcPr>
          <w:p w14:paraId="524159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00FF9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GENERAL BRAVO</w:t>
            </w:r>
          </w:p>
        </w:tc>
        <w:tc>
          <w:tcPr>
            <w:tcW w:w="4277" w:type="dxa"/>
            <w:tcBorders>
              <w:top w:val="nil"/>
              <w:left w:val="nil"/>
              <w:bottom w:val="single" w:sz="4" w:space="0" w:color="auto"/>
              <w:right w:val="single" w:sz="4" w:space="0" w:color="auto"/>
            </w:tcBorders>
            <w:shd w:val="clear" w:color="auto" w:fill="auto"/>
            <w:vAlign w:val="bottom"/>
            <w:hideMark/>
          </w:tcPr>
          <w:p w14:paraId="6FE43E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DR. TIMOTEO CANALES, S/N, COL. </w:t>
            </w:r>
            <w:r w:rsidRPr="00771FE7">
              <w:rPr>
                <w:rFonts w:ascii="Calibri" w:hAnsi="Calibri"/>
                <w:color w:val="000000"/>
                <w:sz w:val="16"/>
                <w:szCs w:val="16"/>
                <w:lang w:val="es-MX" w:eastAsia="es-MX"/>
              </w:rPr>
              <w:t>GENERAL BRAVO, ENTRE, MATAMOROS Y JUAN CRISTOBAL  C. C.P. 67000</w:t>
            </w:r>
          </w:p>
        </w:tc>
        <w:tc>
          <w:tcPr>
            <w:tcW w:w="992" w:type="dxa"/>
            <w:tcBorders>
              <w:top w:val="nil"/>
              <w:left w:val="nil"/>
              <w:bottom w:val="single" w:sz="4" w:space="0" w:color="auto"/>
              <w:right w:val="single" w:sz="4" w:space="0" w:color="auto"/>
            </w:tcBorders>
            <w:shd w:val="clear" w:color="auto" w:fill="auto"/>
            <w:vAlign w:val="bottom"/>
            <w:hideMark/>
          </w:tcPr>
          <w:p w14:paraId="223057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39A79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8449FE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525.35</w:t>
            </w:r>
          </w:p>
        </w:tc>
        <w:tc>
          <w:tcPr>
            <w:tcW w:w="817" w:type="dxa"/>
            <w:tcBorders>
              <w:top w:val="nil"/>
              <w:left w:val="nil"/>
              <w:bottom w:val="single" w:sz="4" w:space="0" w:color="auto"/>
              <w:right w:val="single" w:sz="4" w:space="0" w:color="auto"/>
            </w:tcBorders>
            <w:shd w:val="clear" w:color="auto" w:fill="auto"/>
            <w:noWrap/>
            <w:vAlign w:val="bottom"/>
            <w:hideMark/>
          </w:tcPr>
          <w:p w14:paraId="0BB6AE0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2000</w:t>
            </w:r>
          </w:p>
        </w:tc>
      </w:tr>
      <w:tr w:rsidR="00771FE7" w:rsidRPr="00771FE7" w14:paraId="5C3605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441A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708" w:type="dxa"/>
            <w:tcBorders>
              <w:top w:val="nil"/>
              <w:left w:val="nil"/>
              <w:bottom w:val="single" w:sz="4" w:space="0" w:color="auto"/>
              <w:right w:val="single" w:sz="4" w:space="0" w:color="auto"/>
            </w:tcBorders>
            <w:shd w:val="clear" w:color="auto" w:fill="auto"/>
            <w:noWrap/>
            <w:vAlign w:val="bottom"/>
            <w:hideMark/>
          </w:tcPr>
          <w:p w14:paraId="0ABA94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2E646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GENERAL TAPIA</w:t>
            </w:r>
          </w:p>
        </w:tc>
        <w:tc>
          <w:tcPr>
            <w:tcW w:w="4277" w:type="dxa"/>
            <w:tcBorders>
              <w:top w:val="nil"/>
              <w:left w:val="nil"/>
              <w:bottom w:val="single" w:sz="4" w:space="0" w:color="auto"/>
              <w:right w:val="single" w:sz="4" w:space="0" w:color="auto"/>
            </w:tcBorders>
            <w:shd w:val="clear" w:color="auto" w:fill="auto"/>
            <w:vAlign w:val="bottom"/>
            <w:hideMark/>
          </w:tcPr>
          <w:p w14:paraId="471A4A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REFORMA Y JUÁREZ, S/N, COL. GENERAL TAPIA , ENTRE, REFORMA Y CARRETERA A REYNOSA C.P. </w:t>
            </w:r>
          </w:p>
        </w:tc>
        <w:tc>
          <w:tcPr>
            <w:tcW w:w="992" w:type="dxa"/>
            <w:tcBorders>
              <w:top w:val="nil"/>
              <w:left w:val="nil"/>
              <w:bottom w:val="single" w:sz="4" w:space="0" w:color="auto"/>
              <w:right w:val="single" w:sz="4" w:space="0" w:color="auto"/>
            </w:tcBorders>
            <w:shd w:val="clear" w:color="auto" w:fill="auto"/>
            <w:vAlign w:val="bottom"/>
            <w:hideMark/>
          </w:tcPr>
          <w:p w14:paraId="56987D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30877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6D5BA6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128.5</w:t>
            </w:r>
          </w:p>
        </w:tc>
        <w:tc>
          <w:tcPr>
            <w:tcW w:w="817" w:type="dxa"/>
            <w:tcBorders>
              <w:top w:val="nil"/>
              <w:left w:val="nil"/>
              <w:bottom w:val="single" w:sz="4" w:space="0" w:color="auto"/>
              <w:right w:val="single" w:sz="4" w:space="0" w:color="auto"/>
            </w:tcBorders>
            <w:shd w:val="clear" w:color="auto" w:fill="auto"/>
            <w:noWrap/>
            <w:vAlign w:val="bottom"/>
            <w:hideMark/>
          </w:tcPr>
          <w:p w14:paraId="305C33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672</w:t>
            </w:r>
          </w:p>
        </w:tc>
      </w:tr>
      <w:tr w:rsidR="00771FE7" w:rsidRPr="00771FE7" w14:paraId="28581C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8F20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177</w:t>
            </w:r>
          </w:p>
        </w:tc>
        <w:tc>
          <w:tcPr>
            <w:tcW w:w="708" w:type="dxa"/>
            <w:tcBorders>
              <w:top w:val="nil"/>
              <w:left w:val="nil"/>
              <w:bottom w:val="single" w:sz="4" w:space="0" w:color="auto"/>
              <w:right w:val="single" w:sz="4" w:space="0" w:color="auto"/>
            </w:tcBorders>
            <w:shd w:val="clear" w:color="auto" w:fill="auto"/>
            <w:noWrap/>
            <w:vAlign w:val="bottom"/>
            <w:hideMark/>
          </w:tcPr>
          <w:p w14:paraId="50D63E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620E9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HERRERAS</w:t>
            </w:r>
          </w:p>
        </w:tc>
        <w:tc>
          <w:tcPr>
            <w:tcW w:w="4277" w:type="dxa"/>
            <w:tcBorders>
              <w:top w:val="nil"/>
              <w:left w:val="nil"/>
              <w:bottom w:val="single" w:sz="4" w:space="0" w:color="auto"/>
              <w:right w:val="single" w:sz="4" w:space="0" w:color="auto"/>
            </w:tcBorders>
            <w:shd w:val="clear" w:color="auto" w:fill="auto"/>
            <w:vAlign w:val="bottom"/>
            <w:hideMark/>
          </w:tcPr>
          <w:p w14:paraId="779CC3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311, COL. CENTRO LOS HERRERAS, ENTRE, NARANJO Y TREVIÑO C.P. 66850</w:t>
            </w:r>
          </w:p>
        </w:tc>
        <w:tc>
          <w:tcPr>
            <w:tcW w:w="992" w:type="dxa"/>
            <w:tcBorders>
              <w:top w:val="nil"/>
              <w:left w:val="nil"/>
              <w:bottom w:val="single" w:sz="4" w:space="0" w:color="auto"/>
              <w:right w:val="single" w:sz="4" w:space="0" w:color="auto"/>
            </w:tcBorders>
            <w:shd w:val="clear" w:color="auto" w:fill="auto"/>
            <w:vAlign w:val="bottom"/>
            <w:hideMark/>
          </w:tcPr>
          <w:p w14:paraId="5400F8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43D7A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59E4F3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339.38</w:t>
            </w:r>
          </w:p>
        </w:tc>
        <w:tc>
          <w:tcPr>
            <w:tcW w:w="817" w:type="dxa"/>
            <w:tcBorders>
              <w:top w:val="nil"/>
              <w:left w:val="nil"/>
              <w:bottom w:val="single" w:sz="4" w:space="0" w:color="auto"/>
              <w:right w:val="single" w:sz="4" w:space="0" w:color="auto"/>
            </w:tcBorders>
            <w:shd w:val="clear" w:color="auto" w:fill="auto"/>
            <w:noWrap/>
            <w:vAlign w:val="bottom"/>
            <w:hideMark/>
          </w:tcPr>
          <w:p w14:paraId="2550D0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1364.9</w:t>
            </w:r>
          </w:p>
        </w:tc>
      </w:tr>
      <w:tr w:rsidR="00771FE7" w:rsidRPr="00771FE7" w14:paraId="0751E6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3D77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178</w:t>
            </w:r>
          </w:p>
        </w:tc>
        <w:tc>
          <w:tcPr>
            <w:tcW w:w="708" w:type="dxa"/>
            <w:tcBorders>
              <w:top w:val="nil"/>
              <w:left w:val="nil"/>
              <w:bottom w:val="single" w:sz="4" w:space="0" w:color="auto"/>
              <w:right w:val="single" w:sz="4" w:space="0" w:color="auto"/>
            </w:tcBorders>
            <w:shd w:val="clear" w:color="auto" w:fill="auto"/>
            <w:noWrap/>
            <w:vAlign w:val="bottom"/>
            <w:hideMark/>
          </w:tcPr>
          <w:p w14:paraId="6C113C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C39CE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HIGUERAS</w:t>
            </w:r>
          </w:p>
        </w:tc>
        <w:tc>
          <w:tcPr>
            <w:tcW w:w="4277" w:type="dxa"/>
            <w:tcBorders>
              <w:top w:val="nil"/>
              <w:left w:val="nil"/>
              <w:bottom w:val="single" w:sz="4" w:space="0" w:color="auto"/>
              <w:right w:val="single" w:sz="4" w:space="0" w:color="auto"/>
            </w:tcBorders>
            <w:shd w:val="clear" w:color="auto" w:fill="auto"/>
            <w:vAlign w:val="bottom"/>
            <w:hideMark/>
          </w:tcPr>
          <w:p w14:paraId="00C580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JIMENEZ, S/N, COL. CENTRO, ENTRE, RUPERTO MARTINEZ Y ZARAGOZA C.P. 65700</w:t>
            </w:r>
          </w:p>
        </w:tc>
        <w:tc>
          <w:tcPr>
            <w:tcW w:w="992" w:type="dxa"/>
            <w:tcBorders>
              <w:top w:val="nil"/>
              <w:left w:val="nil"/>
              <w:bottom w:val="single" w:sz="4" w:space="0" w:color="auto"/>
              <w:right w:val="single" w:sz="4" w:space="0" w:color="auto"/>
            </w:tcBorders>
            <w:shd w:val="clear" w:color="auto" w:fill="auto"/>
            <w:vAlign w:val="bottom"/>
            <w:hideMark/>
          </w:tcPr>
          <w:p w14:paraId="33D2D2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9E273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F7157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213.4</w:t>
            </w:r>
          </w:p>
        </w:tc>
        <w:tc>
          <w:tcPr>
            <w:tcW w:w="817" w:type="dxa"/>
            <w:tcBorders>
              <w:top w:val="nil"/>
              <w:left w:val="nil"/>
              <w:bottom w:val="single" w:sz="4" w:space="0" w:color="auto"/>
              <w:right w:val="single" w:sz="4" w:space="0" w:color="auto"/>
            </w:tcBorders>
            <w:shd w:val="clear" w:color="auto" w:fill="auto"/>
            <w:noWrap/>
            <w:vAlign w:val="bottom"/>
            <w:hideMark/>
          </w:tcPr>
          <w:p w14:paraId="7A4014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968</w:t>
            </w:r>
          </w:p>
        </w:tc>
      </w:tr>
      <w:tr w:rsidR="00771FE7" w:rsidRPr="00771FE7" w14:paraId="3DB8316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12D6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179</w:t>
            </w:r>
          </w:p>
        </w:tc>
        <w:tc>
          <w:tcPr>
            <w:tcW w:w="708" w:type="dxa"/>
            <w:tcBorders>
              <w:top w:val="nil"/>
              <w:left w:val="nil"/>
              <w:bottom w:val="single" w:sz="4" w:space="0" w:color="auto"/>
              <w:right w:val="single" w:sz="4" w:space="0" w:color="auto"/>
            </w:tcBorders>
            <w:shd w:val="clear" w:color="auto" w:fill="auto"/>
            <w:noWrap/>
            <w:vAlign w:val="bottom"/>
            <w:hideMark/>
          </w:tcPr>
          <w:p w14:paraId="29BF80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2ADBA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MARIN</w:t>
            </w:r>
          </w:p>
        </w:tc>
        <w:tc>
          <w:tcPr>
            <w:tcW w:w="4277" w:type="dxa"/>
            <w:tcBorders>
              <w:top w:val="nil"/>
              <w:left w:val="nil"/>
              <w:bottom w:val="single" w:sz="4" w:space="0" w:color="auto"/>
              <w:right w:val="single" w:sz="4" w:space="0" w:color="auto"/>
            </w:tcBorders>
            <w:shd w:val="clear" w:color="auto" w:fill="auto"/>
            <w:vAlign w:val="bottom"/>
            <w:hideMark/>
          </w:tcPr>
          <w:p w14:paraId="4DDB53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PABLO LIVAS, S/N, COL. MARIN , ENTRE, IGNACIO ZARAGOZA Y BENITO JUAREZ C.P. 66700</w:t>
            </w:r>
          </w:p>
        </w:tc>
        <w:tc>
          <w:tcPr>
            <w:tcW w:w="992" w:type="dxa"/>
            <w:tcBorders>
              <w:top w:val="nil"/>
              <w:left w:val="nil"/>
              <w:bottom w:val="single" w:sz="4" w:space="0" w:color="auto"/>
              <w:right w:val="single" w:sz="4" w:space="0" w:color="auto"/>
            </w:tcBorders>
            <w:shd w:val="clear" w:color="auto" w:fill="auto"/>
            <w:vAlign w:val="bottom"/>
            <w:hideMark/>
          </w:tcPr>
          <w:p w14:paraId="723239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BC652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24A47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370.98</w:t>
            </w:r>
          </w:p>
        </w:tc>
        <w:tc>
          <w:tcPr>
            <w:tcW w:w="817" w:type="dxa"/>
            <w:tcBorders>
              <w:top w:val="nil"/>
              <w:left w:val="nil"/>
              <w:bottom w:val="single" w:sz="4" w:space="0" w:color="auto"/>
              <w:right w:val="single" w:sz="4" w:space="0" w:color="auto"/>
            </w:tcBorders>
            <w:shd w:val="clear" w:color="auto" w:fill="auto"/>
            <w:noWrap/>
            <w:vAlign w:val="bottom"/>
            <w:hideMark/>
          </w:tcPr>
          <w:p w14:paraId="069C857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1117</w:t>
            </w:r>
          </w:p>
        </w:tc>
      </w:tr>
      <w:tr w:rsidR="00771FE7" w:rsidRPr="00771FE7" w14:paraId="6E67FDA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4CA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w:t>
            </w:r>
          </w:p>
        </w:tc>
        <w:tc>
          <w:tcPr>
            <w:tcW w:w="708" w:type="dxa"/>
            <w:tcBorders>
              <w:top w:val="nil"/>
              <w:left w:val="nil"/>
              <w:bottom w:val="single" w:sz="4" w:space="0" w:color="auto"/>
              <w:right w:val="single" w:sz="4" w:space="0" w:color="auto"/>
            </w:tcBorders>
            <w:shd w:val="clear" w:color="auto" w:fill="auto"/>
            <w:noWrap/>
            <w:vAlign w:val="bottom"/>
            <w:hideMark/>
          </w:tcPr>
          <w:p w14:paraId="3DF816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1863C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MELCHOR OCAMPO</w:t>
            </w:r>
          </w:p>
        </w:tc>
        <w:tc>
          <w:tcPr>
            <w:tcW w:w="4277" w:type="dxa"/>
            <w:tcBorders>
              <w:top w:val="nil"/>
              <w:left w:val="nil"/>
              <w:bottom w:val="single" w:sz="4" w:space="0" w:color="auto"/>
              <w:right w:val="single" w:sz="4" w:space="0" w:color="auto"/>
            </w:tcBorders>
            <w:shd w:val="clear" w:color="auto" w:fill="auto"/>
            <w:vAlign w:val="bottom"/>
            <w:hideMark/>
          </w:tcPr>
          <w:p w14:paraId="45D457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 MACLOVIO HERRERA, S/N, COL. CENTRO, ENTRE, EMILIO CARRANZA Y FRANCISCO I. MADERO C.P. 65950</w:t>
            </w:r>
          </w:p>
        </w:tc>
        <w:tc>
          <w:tcPr>
            <w:tcW w:w="992" w:type="dxa"/>
            <w:tcBorders>
              <w:top w:val="nil"/>
              <w:left w:val="nil"/>
              <w:bottom w:val="single" w:sz="4" w:space="0" w:color="auto"/>
              <w:right w:val="single" w:sz="4" w:space="0" w:color="auto"/>
            </w:tcBorders>
            <w:shd w:val="clear" w:color="auto" w:fill="auto"/>
            <w:vAlign w:val="bottom"/>
            <w:hideMark/>
          </w:tcPr>
          <w:p w14:paraId="7E356D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2C15F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F882CD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167.82</w:t>
            </w:r>
          </w:p>
        </w:tc>
        <w:tc>
          <w:tcPr>
            <w:tcW w:w="817" w:type="dxa"/>
            <w:tcBorders>
              <w:top w:val="nil"/>
              <w:left w:val="nil"/>
              <w:bottom w:val="single" w:sz="4" w:space="0" w:color="auto"/>
              <w:right w:val="single" w:sz="4" w:space="0" w:color="auto"/>
            </w:tcBorders>
            <w:shd w:val="clear" w:color="auto" w:fill="auto"/>
            <w:noWrap/>
            <w:vAlign w:val="bottom"/>
            <w:hideMark/>
          </w:tcPr>
          <w:p w14:paraId="162D99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1069.8</w:t>
            </w:r>
          </w:p>
        </w:tc>
      </w:tr>
      <w:tr w:rsidR="00771FE7" w:rsidRPr="00771FE7" w14:paraId="4C584AE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7AC4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181</w:t>
            </w:r>
          </w:p>
        </w:tc>
        <w:tc>
          <w:tcPr>
            <w:tcW w:w="708" w:type="dxa"/>
            <w:tcBorders>
              <w:top w:val="nil"/>
              <w:left w:val="nil"/>
              <w:bottom w:val="single" w:sz="4" w:space="0" w:color="auto"/>
              <w:right w:val="single" w:sz="4" w:space="0" w:color="auto"/>
            </w:tcBorders>
            <w:shd w:val="clear" w:color="auto" w:fill="auto"/>
            <w:noWrap/>
            <w:vAlign w:val="bottom"/>
            <w:hideMark/>
          </w:tcPr>
          <w:p w14:paraId="4EC53B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F785F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PESQUERIA</w:t>
            </w:r>
          </w:p>
        </w:tc>
        <w:tc>
          <w:tcPr>
            <w:tcW w:w="4277" w:type="dxa"/>
            <w:tcBorders>
              <w:top w:val="nil"/>
              <w:left w:val="nil"/>
              <w:bottom w:val="single" w:sz="4" w:space="0" w:color="auto"/>
              <w:right w:val="single" w:sz="4" w:space="0" w:color="auto"/>
            </w:tcBorders>
            <w:shd w:val="clear" w:color="auto" w:fill="auto"/>
            <w:vAlign w:val="bottom"/>
            <w:hideMark/>
          </w:tcPr>
          <w:p w14:paraId="47FC7C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JOSÉ GONZÁLEZ ALVARADO, S/N, COL.  JORGE TREVIÑO -CROC PESQUERIA, ENTRE, FRANCISCO MONTES DE OCA Y JUAN ESCUTIA C.P. 66650</w:t>
            </w:r>
          </w:p>
        </w:tc>
        <w:tc>
          <w:tcPr>
            <w:tcW w:w="992" w:type="dxa"/>
            <w:tcBorders>
              <w:top w:val="nil"/>
              <w:left w:val="nil"/>
              <w:bottom w:val="single" w:sz="4" w:space="0" w:color="auto"/>
              <w:right w:val="single" w:sz="4" w:space="0" w:color="auto"/>
            </w:tcBorders>
            <w:shd w:val="clear" w:color="auto" w:fill="auto"/>
            <w:vAlign w:val="bottom"/>
            <w:hideMark/>
          </w:tcPr>
          <w:p w14:paraId="3C4A64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D064B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59974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191.46</w:t>
            </w:r>
          </w:p>
        </w:tc>
        <w:tc>
          <w:tcPr>
            <w:tcW w:w="817" w:type="dxa"/>
            <w:tcBorders>
              <w:top w:val="nil"/>
              <w:left w:val="nil"/>
              <w:bottom w:val="single" w:sz="4" w:space="0" w:color="auto"/>
              <w:right w:val="single" w:sz="4" w:space="0" w:color="auto"/>
            </w:tcBorders>
            <w:shd w:val="clear" w:color="auto" w:fill="auto"/>
            <w:noWrap/>
            <w:vAlign w:val="bottom"/>
            <w:hideMark/>
          </w:tcPr>
          <w:p w14:paraId="2B252D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r>
      <w:tr w:rsidR="00771FE7" w:rsidRPr="00771FE7" w14:paraId="600A37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3E76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182</w:t>
            </w:r>
          </w:p>
        </w:tc>
        <w:tc>
          <w:tcPr>
            <w:tcW w:w="708" w:type="dxa"/>
            <w:tcBorders>
              <w:top w:val="nil"/>
              <w:left w:val="nil"/>
              <w:bottom w:val="single" w:sz="4" w:space="0" w:color="auto"/>
              <w:right w:val="single" w:sz="4" w:space="0" w:color="auto"/>
            </w:tcBorders>
            <w:shd w:val="clear" w:color="auto" w:fill="auto"/>
            <w:noWrap/>
            <w:vAlign w:val="bottom"/>
            <w:hideMark/>
          </w:tcPr>
          <w:p w14:paraId="614D67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196D8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MARÍA LA FLOREÑA</w:t>
            </w:r>
          </w:p>
        </w:tc>
        <w:tc>
          <w:tcPr>
            <w:tcW w:w="4277" w:type="dxa"/>
            <w:tcBorders>
              <w:top w:val="nil"/>
              <w:left w:val="nil"/>
              <w:bottom w:val="single" w:sz="4" w:space="0" w:color="auto"/>
              <w:right w:val="single" w:sz="4" w:space="0" w:color="auto"/>
            </w:tcBorders>
            <w:shd w:val="clear" w:color="auto" w:fill="auto"/>
            <w:vAlign w:val="bottom"/>
            <w:hideMark/>
          </w:tcPr>
          <w:p w14:paraId="4300C9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PESQUERIA-LOS RAMONES KM. 31, S/N, COL. EJ. STA. Ma LA FLOREÑA, ENTRE, EJ. STA. Ma LA FLOREÑA C.P. 66650</w:t>
            </w:r>
          </w:p>
        </w:tc>
        <w:tc>
          <w:tcPr>
            <w:tcW w:w="992" w:type="dxa"/>
            <w:tcBorders>
              <w:top w:val="nil"/>
              <w:left w:val="nil"/>
              <w:bottom w:val="single" w:sz="4" w:space="0" w:color="auto"/>
              <w:right w:val="single" w:sz="4" w:space="0" w:color="auto"/>
            </w:tcBorders>
            <w:shd w:val="clear" w:color="auto" w:fill="auto"/>
            <w:vAlign w:val="bottom"/>
            <w:hideMark/>
          </w:tcPr>
          <w:p w14:paraId="103F95B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25F28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7B112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157.09</w:t>
            </w:r>
          </w:p>
        </w:tc>
        <w:tc>
          <w:tcPr>
            <w:tcW w:w="817" w:type="dxa"/>
            <w:tcBorders>
              <w:top w:val="nil"/>
              <w:left w:val="nil"/>
              <w:bottom w:val="single" w:sz="4" w:space="0" w:color="auto"/>
              <w:right w:val="single" w:sz="4" w:space="0" w:color="auto"/>
            </w:tcBorders>
            <w:shd w:val="clear" w:color="auto" w:fill="auto"/>
            <w:noWrap/>
            <w:vAlign w:val="bottom"/>
            <w:hideMark/>
          </w:tcPr>
          <w:p w14:paraId="6F13A76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236.54</w:t>
            </w:r>
          </w:p>
        </w:tc>
      </w:tr>
      <w:tr w:rsidR="00771FE7" w:rsidRPr="00771FE7" w14:paraId="0523462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F346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183</w:t>
            </w:r>
          </w:p>
        </w:tc>
        <w:tc>
          <w:tcPr>
            <w:tcW w:w="708" w:type="dxa"/>
            <w:tcBorders>
              <w:top w:val="nil"/>
              <w:left w:val="nil"/>
              <w:bottom w:val="single" w:sz="4" w:space="0" w:color="auto"/>
              <w:right w:val="single" w:sz="4" w:space="0" w:color="auto"/>
            </w:tcBorders>
            <w:shd w:val="clear" w:color="auto" w:fill="auto"/>
            <w:noWrap/>
            <w:vAlign w:val="bottom"/>
            <w:hideMark/>
          </w:tcPr>
          <w:p w14:paraId="49D76F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8CC55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RAMÓNES</w:t>
            </w:r>
          </w:p>
        </w:tc>
        <w:tc>
          <w:tcPr>
            <w:tcW w:w="4277" w:type="dxa"/>
            <w:tcBorders>
              <w:top w:val="nil"/>
              <w:left w:val="nil"/>
              <w:bottom w:val="single" w:sz="4" w:space="0" w:color="auto"/>
              <w:right w:val="single" w:sz="4" w:space="0" w:color="auto"/>
            </w:tcBorders>
            <w:shd w:val="clear" w:color="auto" w:fill="auto"/>
            <w:vAlign w:val="bottom"/>
            <w:hideMark/>
          </w:tcPr>
          <w:p w14:paraId="020AA2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BARRIENTOS, S/N, COL. CENTRO, ENTRE, FRANCISCO JAVIER MINA Y ALVARO OBREGON C.P. 66800</w:t>
            </w:r>
          </w:p>
        </w:tc>
        <w:tc>
          <w:tcPr>
            <w:tcW w:w="992" w:type="dxa"/>
            <w:tcBorders>
              <w:top w:val="nil"/>
              <w:left w:val="nil"/>
              <w:bottom w:val="single" w:sz="4" w:space="0" w:color="auto"/>
              <w:right w:val="single" w:sz="4" w:space="0" w:color="auto"/>
            </w:tcBorders>
            <w:shd w:val="clear" w:color="auto" w:fill="auto"/>
            <w:vAlign w:val="bottom"/>
            <w:hideMark/>
          </w:tcPr>
          <w:p w14:paraId="6CF969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75EC9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A540E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313.32</w:t>
            </w:r>
          </w:p>
        </w:tc>
        <w:tc>
          <w:tcPr>
            <w:tcW w:w="817" w:type="dxa"/>
            <w:tcBorders>
              <w:top w:val="nil"/>
              <w:left w:val="nil"/>
              <w:bottom w:val="single" w:sz="4" w:space="0" w:color="auto"/>
              <w:right w:val="single" w:sz="4" w:space="0" w:color="auto"/>
            </w:tcBorders>
            <w:shd w:val="clear" w:color="auto" w:fill="auto"/>
            <w:noWrap/>
            <w:vAlign w:val="bottom"/>
            <w:hideMark/>
          </w:tcPr>
          <w:p w14:paraId="15B969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3988.9</w:t>
            </w:r>
          </w:p>
        </w:tc>
      </w:tr>
      <w:tr w:rsidR="00771FE7" w:rsidRPr="00771FE7" w14:paraId="5DFB7A8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4738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184</w:t>
            </w:r>
          </w:p>
        </w:tc>
        <w:tc>
          <w:tcPr>
            <w:tcW w:w="708" w:type="dxa"/>
            <w:tcBorders>
              <w:top w:val="nil"/>
              <w:left w:val="nil"/>
              <w:bottom w:val="single" w:sz="4" w:space="0" w:color="auto"/>
              <w:right w:val="single" w:sz="4" w:space="0" w:color="auto"/>
            </w:tcBorders>
            <w:shd w:val="clear" w:color="auto" w:fill="auto"/>
            <w:noWrap/>
            <w:vAlign w:val="bottom"/>
            <w:hideMark/>
          </w:tcPr>
          <w:p w14:paraId="083E74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F16EF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CARRIZO</w:t>
            </w:r>
          </w:p>
        </w:tc>
        <w:tc>
          <w:tcPr>
            <w:tcW w:w="4277" w:type="dxa"/>
            <w:tcBorders>
              <w:top w:val="nil"/>
              <w:left w:val="nil"/>
              <w:bottom w:val="single" w:sz="4" w:space="0" w:color="auto"/>
              <w:right w:val="single" w:sz="4" w:space="0" w:color="auto"/>
            </w:tcBorders>
            <w:shd w:val="clear" w:color="auto" w:fill="auto"/>
            <w:vAlign w:val="bottom"/>
            <w:hideMark/>
          </w:tcPr>
          <w:p w14:paraId="0DE8FCB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CUAHUTEMOC, S/N, COL. HACIENDA EL CARRIZO, ENTRE, BENITO JUAREZ Y MARTINEZ DOMINGUEZ C.P. 66480</w:t>
            </w:r>
          </w:p>
        </w:tc>
        <w:tc>
          <w:tcPr>
            <w:tcW w:w="992" w:type="dxa"/>
            <w:tcBorders>
              <w:top w:val="nil"/>
              <w:left w:val="nil"/>
              <w:bottom w:val="single" w:sz="4" w:space="0" w:color="auto"/>
              <w:right w:val="single" w:sz="4" w:space="0" w:color="auto"/>
            </w:tcBorders>
            <w:shd w:val="clear" w:color="auto" w:fill="auto"/>
            <w:vAlign w:val="bottom"/>
            <w:hideMark/>
          </w:tcPr>
          <w:p w14:paraId="3E344B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74BF3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7D5BA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134.8</w:t>
            </w:r>
          </w:p>
        </w:tc>
        <w:tc>
          <w:tcPr>
            <w:tcW w:w="817" w:type="dxa"/>
            <w:tcBorders>
              <w:top w:val="nil"/>
              <w:left w:val="nil"/>
              <w:bottom w:val="single" w:sz="4" w:space="0" w:color="auto"/>
              <w:right w:val="single" w:sz="4" w:space="0" w:color="auto"/>
            </w:tcBorders>
            <w:shd w:val="clear" w:color="auto" w:fill="auto"/>
            <w:noWrap/>
            <w:vAlign w:val="bottom"/>
            <w:hideMark/>
          </w:tcPr>
          <w:p w14:paraId="1D4E400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954.77</w:t>
            </w:r>
          </w:p>
        </w:tc>
      </w:tr>
      <w:tr w:rsidR="00771FE7" w:rsidRPr="00771FE7" w14:paraId="3F723C6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985E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185</w:t>
            </w:r>
          </w:p>
        </w:tc>
        <w:tc>
          <w:tcPr>
            <w:tcW w:w="708" w:type="dxa"/>
            <w:tcBorders>
              <w:top w:val="nil"/>
              <w:left w:val="nil"/>
              <w:bottom w:val="single" w:sz="4" w:space="0" w:color="auto"/>
              <w:right w:val="single" w:sz="4" w:space="0" w:color="auto"/>
            </w:tcBorders>
            <w:shd w:val="clear" w:color="auto" w:fill="auto"/>
            <w:noWrap/>
            <w:vAlign w:val="bottom"/>
            <w:hideMark/>
          </w:tcPr>
          <w:p w14:paraId="575C8D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49B5F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GARZA GONZÁLEZ</w:t>
            </w:r>
          </w:p>
        </w:tc>
        <w:tc>
          <w:tcPr>
            <w:tcW w:w="4277" w:type="dxa"/>
            <w:tcBorders>
              <w:top w:val="nil"/>
              <w:left w:val="nil"/>
              <w:bottom w:val="single" w:sz="4" w:space="0" w:color="auto"/>
              <w:right w:val="single" w:sz="4" w:space="0" w:color="auto"/>
            </w:tcBorders>
            <w:shd w:val="clear" w:color="auto" w:fill="auto"/>
            <w:vAlign w:val="bottom"/>
            <w:hideMark/>
          </w:tcPr>
          <w:p w14:paraId="27A0D61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HEROE DE NACOZARI, 5, COL. GARZA GONZALEZ, ENTRE, EJ. GARZA GONZALEZ C.P. 66800</w:t>
            </w:r>
          </w:p>
        </w:tc>
        <w:tc>
          <w:tcPr>
            <w:tcW w:w="992" w:type="dxa"/>
            <w:tcBorders>
              <w:top w:val="nil"/>
              <w:left w:val="nil"/>
              <w:bottom w:val="single" w:sz="4" w:space="0" w:color="auto"/>
              <w:right w:val="single" w:sz="4" w:space="0" w:color="auto"/>
            </w:tcBorders>
            <w:shd w:val="clear" w:color="auto" w:fill="auto"/>
            <w:vAlign w:val="bottom"/>
            <w:hideMark/>
          </w:tcPr>
          <w:p w14:paraId="6041F5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D7A55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92622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123.9</w:t>
            </w:r>
          </w:p>
        </w:tc>
        <w:tc>
          <w:tcPr>
            <w:tcW w:w="817" w:type="dxa"/>
            <w:tcBorders>
              <w:top w:val="nil"/>
              <w:left w:val="nil"/>
              <w:bottom w:val="single" w:sz="4" w:space="0" w:color="auto"/>
              <w:right w:val="single" w:sz="4" w:space="0" w:color="auto"/>
            </w:tcBorders>
            <w:shd w:val="clear" w:color="auto" w:fill="auto"/>
            <w:noWrap/>
            <w:vAlign w:val="bottom"/>
            <w:hideMark/>
          </w:tcPr>
          <w:p w14:paraId="06F6A7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469</w:t>
            </w:r>
          </w:p>
        </w:tc>
      </w:tr>
      <w:tr w:rsidR="00771FE7" w:rsidRPr="00771FE7" w14:paraId="7273BE6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8480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186</w:t>
            </w:r>
          </w:p>
        </w:tc>
        <w:tc>
          <w:tcPr>
            <w:tcW w:w="708" w:type="dxa"/>
            <w:tcBorders>
              <w:top w:val="nil"/>
              <w:left w:val="nil"/>
              <w:bottom w:val="single" w:sz="4" w:space="0" w:color="auto"/>
              <w:right w:val="single" w:sz="4" w:space="0" w:color="auto"/>
            </w:tcBorders>
            <w:shd w:val="clear" w:color="auto" w:fill="auto"/>
            <w:noWrap/>
            <w:vAlign w:val="bottom"/>
            <w:hideMark/>
          </w:tcPr>
          <w:p w14:paraId="2252F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4B95C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ISIDRO</w:t>
            </w:r>
          </w:p>
        </w:tc>
        <w:tc>
          <w:tcPr>
            <w:tcW w:w="4277" w:type="dxa"/>
            <w:tcBorders>
              <w:top w:val="nil"/>
              <w:left w:val="nil"/>
              <w:bottom w:val="single" w:sz="4" w:space="0" w:color="auto"/>
              <w:right w:val="single" w:sz="4" w:space="0" w:color="auto"/>
            </w:tcBorders>
            <w:shd w:val="clear" w:color="auto" w:fill="auto"/>
            <w:vAlign w:val="bottom"/>
            <w:hideMark/>
          </w:tcPr>
          <w:p w14:paraId="362169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DEL KINDER, S/N, COL. SAN ISIDRO, ENTRE, EJ. SAN ISIDRO C.P. 66830</w:t>
            </w:r>
          </w:p>
        </w:tc>
        <w:tc>
          <w:tcPr>
            <w:tcW w:w="992" w:type="dxa"/>
            <w:tcBorders>
              <w:top w:val="nil"/>
              <w:left w:val="nil"/>
              <w:bottom w:val="single" w:sz="4" w:space="0" w:color="auto"/>
              <w:right w:val="single" w:sz="4" w:space="0" w:color="auto"/>
            </w:tcBorders>
            <w:shd w:val="clear" w:color="auto" w:fill="auto"/>
            <w:vAlign w:val="bottom"/>
            <w:hideMark/>
          </w:tcPr>
          <w:p w14:paraId="3AD024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E21AB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CC359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120.17</w:t>
            </w:r>
          </w:p>
        </w:tc>
        <w:tc>
          <w:tcPr>
            <w:tcW w:w="817" w:type="dxa"/>
            <w:tcBorders>
              <w:top w:val="nil"/>
              <w:left w:val="nil"/>
              <w:bottom w:val="single" w:sz="4" w:space="0" w:color="auto"/>
              <w:right w:val="single" w:sz="4" w:space="0" w:color="auto"/>
            </w:tcBorders>
            <w:shd w:val="clear" w:color="auto" w:fill="auto"/>
            <w:noWrap/>
            <w:vAlign w:val="bottom"/>
            <w:hideMark/>
          </w:tcPr>
          <w:p w14:paraId="7D52F45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693.14</w:t>
            </w:r>
          </w:p>
        </w:tc>
      </w:tr>
      <w:tr w:rsidR="00771FE7" w:rsidRPr="00771FE7" w14:paraId="054DD4B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5CAD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187</w:t>
            </w:r>
          </w:p>
        </w:tc>
        <w:tc>
          <w:tcPr>
            <w:tcW w:w="708" w:type="dxa"/>
            <w:tcBorders>
              <w:top w:val="nil"/>
              <w:left w:val="nil"/>
              <w:bottom w:val="single" w:sz="4" w:space="0" w:color="auto"/>
              <w:right w:val="single" w:sz="4" w:space="0" w:color="auto"/>
            </w:tcBorders>
            <w:shd w:val="clear" w:color="auto" w:fill="auto"/>
            <w:noWrap/>
            <w:vAlign w:val="bottom"/>
            <w:hideMark/>
          </w:tcPr>
          <w:p w14:paraId="476846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67140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C.S.U. VALLES DE SANTA MARIA </w:t>
            </w:r>
          </w:p>
        </w:tc>
        <w:tc>
          <w:tcPr>
            <w:tcW w:w="4277" w:type="dxa"/>
            <w:tcBorders>
              <w:top w:val="nil"/>
              <w:left w:val="nil"/>
              <w:bottom w:val="single" w:sz="4" w:space="0" w:color="auto"/>
              <w:right w:val="single" w:sz="4" w:space="0" w:color="auto"/>
            </w:tcBorders>
            <w:shd w:val="clear" w:color="auto" w:fill="auto"/>
            <w:vAlign w:val="bottom"/>
            <w:hideMark/>
          </w:tcPr>
          <w:p w14:paraId="41CAFF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FERNANDO, 704, COL. VALLES DE SANTA MARIA , ENTRE, 0 C.P. 66670</w:t>
            </w:r>
          </w:p>
        </w:tc>
        <w:tc>
          <w:tcPr>
            <w:tcW w:w="992" w:type="dxa"/>
            <w:tcBorders>
              <w:top w:val="nil"/>
              <w:left w:val="nil"/>
              <w:bottom w:val="single" w:sz="4" w:space="0" w:color="auto"/>
              <w:right w:val="single" w:sz="4" w:space="0" w:color="auto"/>
            </w:tcBorders>
            <w:shd w:val="clear" w:color="auto" w:fill="auto"/>
            <w:vAlign w:val="bottom"/>
            <w:hideMark/>
          </w:tcPr>
          <w:p w14:paraId="23BE2B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A1DB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96869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245</w:t>
            </w:r>
          </w:p>
        </w:tc>
        <w:tc>
          <w:tcPr>
            <w:tcW w:w="817" w:type="dxa"/>
            <w:tcBorders>
              <w:top w:val="nil"/>
              <w:left w:val="nil"/>
              <w:bottom w:val="single" w:sz="4" w:space="0" w:color="auto"/>
              <w:right w:val="single" w:sz="4" w:space="0" w:color="auto"/>
            </w:tcBorders>
            <w:shd w:val="clear" w:color="auto" w:fill="auto"/>
            <w:noWrap/>
            <w:vAlign w:val="bottom"/>
            <w:hideMark/>
          </w:tcPr>
          <w:p w14:paraId="45B67F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1200</w:t>
            </w:r>
          </w:p>
        </w:tc>
      </w:tr>
      <w:tr w:rsidR="00771FE7" w:rsidRPr="00771FE7" w14:paraId="32EE62C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E720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188</w:t>
            </w:r>
          </w:p>
        </w:tc>
        <w:tc>
          <w:tcPr>
            <w:tcW w:w="708" w:type="dxa"/>
            <w:tcBorders>
              <w:top w:val="nil"/>
              <w:left w:val="nil"/>
              <w:bottom w:val="single" w:sz="4" w:space="0" w:color="auto"/>
              <w:right w:val="single" w:sz="4" w:space="0" w:color="auto"/>
            </w:tcBorders>
            <w:shd w:val="clear" w:color="auto" w:fill="auto"/>
            <w:noWrap/>
            <w:vAlign w:val="bottom"/>
            <w:hideMark/>
          </w:tcPr>
          <w:p w14:paraId="5EE68B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D7218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PSICOSOCIAL CADEREYTA</w:t>
            </w:r>
          </w:p>
        </w:tc>
        <w:tc>
          <w:tcPr>
            <w:tcW w:w="4277" w:type="dxa"/>
            <w:tcBorders>
              <w:top w:val="nil"/>
              <w:left w:val="nil"/>
              <w:bottom w:val="single" w:sz="4" w:space="0" w:color="auto"/>
              <w:right w:val="single" w:sz="4" w:space="0" w:color="auto"/>
            </w:tcBorders>
            <w:shd w:val="clear" w:color="auto" w:fill="auto"/>
            <w:vAlign w:val="bottom"/>
            <w:hideMark/>
          </w:tcPr>
          <w:p w14:paraId="2D1403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ARTEGA, 500, COL. LAZARO CARDENAS, ENTRE, MELIDA DIAZ Y LAZARO CARDENAS C.P. </w:t>
            </w:r>
          </w:p>
        </w:tc>
        <w:tc>
          <w:tcPr>
            <w:tcW w:w="992" w:type="dxa"/>
            <w:tcBorders>
              <w:top w:val="nil"/>
              <w:left w:val="nil"/>
              <w:bottom w:val="single" w:sz="4" w:space="0" w:color="auto"/>
              <w:right w:val="single" w:sz="4" w:space="0" w:color="auto"/>
            </w:tcBorders>
            <w:shd w:val="clear" w:color="auto" w:fill="auto"/>
            <w:vAlign w:val="bottom"/>
            <w:hideMark/>
          </w:tcPr>
          <w:p w14:paraId="73E76A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FEB7E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872A4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238.82</w:t>
            </w:r>
          </w:p>
        </w:tc>
        <w:tc>
          <w:tcPr>
            <w:tcW w:w="817" w:type="dxa"/>
            <w:tcBorders>
              <w:top w:val="nil"/>
              <w:left w:val="nil"/>
              <w:bottom w:val="single" w:sz="4" w:space="0" w:color="auto"/>
              <w:right w:val="single" w:sz="4" w:space="0" w:color="auto"/>
            </w:tcBorders>
            <w:shd w:val="clear" w:color="auto" w:fill="auto"/>
            <w:noWrap/>
            <w:vAlign w:val="bottom"/>
            <w:hideMark/>
          </w:tcPr>
          <w:p w14:paraId="4127E7A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600.75</w:t>
            </w:r>
          </w:p>
        </w:tc>
      </w:tr>
      <w:tr w:rsidR="00771FE7" w:rsidRPr="00771FE7" w14:paraId="53B552E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189</w:t>
            </w:r>
          </w:p>
        </w:tc>
        <w:tc>
          <w:tcPr>
            <w:tcW w:w="708" w:type="dxa"/>
            <w:tcBorders>
              <w:top w:val="nil"/>
              <w:left w:val="nil"/>
              <w:bottom w:val="single" w:sz="4" w:space="0" w:color="auto"/>
              <w:right w:val="single" w:sz="4" w:space="0" w:color="auto"/>
            </w:tcBorders>
            <w:shd w:val="clear" w:color="auto" w:fill="auto"/>
            <w:noWrap/>
            <w:vAlign w:val="bottom"/>
            <w:hideMark/>
          </w:tcPr>
          <w:p w14:paraId="4B090C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53CC9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BELLA VISTA</w:t>
            </w:r>
          </w:p>
        </w:tc>
        <w:tc>
          <w:tcPr>
            <w:tcW w:w="4277" w:type="dxa"/>
            <w:tcBorders>
              <w:top w:val="nil"/>
              <w:left w:val="nil"/>
              <w:bottom w:val="single" w:sz="4" w:space="0" w:color="auto"/>
              <w:right w:val="single" w:sz="4" w:space="0" w:color="auto"/>
            </w:tcBorders>
            <w:shd w:val="clear" w:color="auto" w:fill="auto"/>
            <w:vAlign w:val="bottom"/>
            <w:hideMark/>
          </w:tcPr>
          <w:p w14:paraId="781483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PUERTO SAN JORGE, S/N, COL. BELLA VISTA 1° SECTOR , ENTRE, PUERTO LOS CABOS Y PUERTO GUAYMAS C.P. 67485</w:t>
            </w:r>
          </w:p>
        </w:tc>
        <w:tc>
          <w:tcPr>
            <w:tcW w:w="992" w:type="dxa"/>
            <w:tcBorders>
              <w:top w:val="nil"/>
              <w:left w:val="nil"/>
              <w:bottom w:val="single" w:sz="4" w:space="0" w:color="auto"/>
              <w:right w:val="single" w:sz="4" w:space="0" w:color="auto"/>
            </w:tcBorders>
            <w:shd w:val="clear" w:color="auto" w:fill="auto"/>
            <w:vAlign w:val="bottom"/>
            <w:hideMark/>
          </w:tcPr>
          <w:p w14:paraId="4612DF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D03804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A5D61C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152.9</w:t>
            </w:r>
          </w:p>
        </w:tc>
        <w:tc>
          <w:tcPr>
            <w:tcW w:w="817" w:type="dxa"/>
            <w:tcBorders>
              <w:top w:val="nil"/>
              <w:left w:val="nil"/>
              <w:bottom w:val="single" w:sz="4" w:space="0" w:color="auto"/>
              <w:right w:val="single" w:sz="4" w:space="0" w:color="auto"/>
            </w:tcBorders>
            <w:shd w:val="clear" w:color="auto" w:fill="auto"/>
            <w:noWrap/>
            <w:vAlign w:val="bottom"/>
            <w:hideMark/>
          </w:tcPr>
          <w:p w14:paraId="1B7E34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380</w:t>
            </w:r>
          </w:p>
        </w:tc>
      </w:tr>
      <w:tr w:rsidR="00771FE7" w:rsidRPr="00771FE7" w14:paraId="5DB452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399E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190</w:t>
            </w:r>
          </w:p>
        </w:tc>
        <w:tc>
          <w:tcPr>
            <w:tcW w:w="708" w:type="dxa"/>
            <w:tcBorders>
              <w:top w:val="nil"/>
              <w:left w:val="nil"/>
              <w:bottom w:val="single" w:sz="4" w:space="0" w:color="auto"/>
              <w:right w:val="single" w:sz="4" w:space="0" w:color="auto"/>
            </w:tcBorders>
            <w:shd w:val="clear" w:color="auto" w:fill="auto"/>
            <w:noWrap/>
            <w:vAlign w:val="bottom"/>
            <w:hideMark/>
          </w:tcPr>
          <w:p w14:paraId="33905A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3E529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CERRALVO</w:t>
            </w:r>
          </w:p>
        </w:tc>
        <w:tc>
          <w:tcPr>
            <w:tcW w:w="4277" w:type="dxa"/>
            <w:tcBorders>
              <w:top w:val="nil"/>
              <w:left w:val="nil"/>
              <w:bottom w:val="single" w:sz="4" w:space="0" w:color="auto"/>
              <w:right w:val="single" w:sz="4" w:space="0" w:color="auto"/>
            </w:tcBorders>
            <w:shd w:val="clear" w:color="auto" w:fill="auto"/>
            <w:vAlign w:val="bottom"/>
            <w:hideMark/>
          </w:tcPr>
          <w:p w14:paraId="4984FB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GUERRERO , 406, COL. CENTRO, ENTRE, VICTORIA Y ESCOBEDO C.P. 65900</w:t>
            </w:r>
          </w:p>
        </w:tc>
        <w:tc>
          <w:tcPr>
            <w:tcW w:w="992" w:type="dxa"/>
            <w:tcBorders>
              <w:top w:val="nil"/>
              <w:left w:val="nil"/>
              <w:bottom w:val="single" w:sz="4" w:space="0" w:color="auto"/>
              <w:right w:val="single" w:sz="4" w:space="0" w:color="auto"/>
            </w:tcBorders>
            <w:shd w:val="clear" w:color="auto" w:fill="auto"/>
            <w:vAlign w:val="bottom"/>
            <w:hideMark/>
          </w:tcPr>
          <w:p w14:paraId="0DB417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051F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C8344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2E3F17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w:t>
            </w:r>
          </w:p>
        </w:tc>
      </w:tr>
      <w:tr w:rsidR="00771FE7" w:rsidRPr="00771FE7" w14:paraId="5EE1F2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DF2E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191</w:t>
            </w:r>
          </w:p>
        </w:tc>
        <w:tc>
          <w:tcPr>
            <w:tcW w:w="708" w:type="dxa"/>
            <w:tcBorders>
              <w:top w:val="nil"/>
              <w:left w:val="nil"/>
              <w:bottom w:val="single" w:sz="4" w:space="0" w:color="auto"/>
              <w:right w:val="single" w:sz="4" w:space="0" w:color="auto"/>
            </w:tcBorders>
            <w:shd w:val="clear" w:color="auto" w:fill="auto"/>
            <w:noWrap/>
            <w:vAlign w:val="bottom"/>
            <w:hideMark/>
          </w:tcPr>
          <w:p w14:paraId="32158E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FF78A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CADEREYTA</w:t>
            </w:r>
          </w:p>
        </w:tc>
        <w:tc>
          <w:tcPr>
            <w:tcW w:w="4277" w:type="dxa"/>
            <w:tcBorders>
              <w:top w:val="nil"/>
              <w:left w:val="nil"/>
              <w:bottom w:val="single" w:sz="4" w:space="0" w:color="auto"/>
              <w:right w:val="single" w:sz="4" w:space="0" w:color="auto"/>
            </w:tcBorders>
            <w:shd w:val="clear" w:color="auto" w:fill="auto"/>
            <w:vAlign w:val="bottom"/>
            <w:hideMark/>
          </w:tcPr>
          <w:p w14:paraId="568EDA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FERNANDO, S/N, COL. NUEVA MADERO, ENTRE, NUEVO LEON Y SAN FERNANDO C.P. 67485</w:t>
            </w:r>
          </w:p>
        </w:tc>
        <w:tc>
          <w:tcPr>
            <w:tcW w:w="992" w:type="dxa"/>
            <w:tcBorders>
              <w:top w:val="nil"/>
              <w:left w:val="nil"/>
              <w:bottom w:val="single" w:sz="4" w:space="0" w:color="auto"/>
              <w:right w:val="single" w:sz="4" w:space="0" w:color="auto"/>
            </w:tcBorders>
            <w:shd w:val="clear" w:color="auto" w:fill="auto"/>
            <w:vAlign w:val="bottom"/>
            <w:hideMark/>
          </w:tcPr>
          <w:p w14:paraId="416C8B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C3124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45C36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0A617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6E7EDED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14C1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192</w:t>
            </w:r>
          </w:p>
        </w:tc>
        <w:tc>
          <w:tcPr>
            <w:tcW w:w="708" w:type="dxa"/>
            <w:tcBorders>
              <w:top w:val="nil"/>
              <w:left w:val="nil"/>
              <w:bottom w:val="single" w:sz="4" w:space="0" w:color="auto"/>
              <w:right w:val="single" w:sz="4" w:space="0" w:color="auto"/>
            </w:tcBorders>
            <w:shd w:val="clear" w:color="auto" w:fill="auto"/>
            <w:noWrap/>
            <w:vAlign w:val="bottom"/>
            <w:hideMark/>
          </w:tcPr>
          <w:p w14:paraId="405E8F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6A7CB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CHINA</w:t>
            </w:r>
          </w:p>
        </w:tc>
        <w:tc>
          <w:tcPr>
            <w:tcW w:w="4277" w:type="dxa"/>
            <w:tcBorders>
              <w:top w:val="nil"/>
              <w:left w:val="nil"/>
              <w:bottom w:val="single" w:sz="4" w:space="0" w:color="auto"/>
              <w:right w:val="single" w:sz="4" w:space="0" w:color="auto"/>
            </w:tcBorders>
            <w:shd w:val="clear" w:color="auto" w:fill="auto"/>
            <w:vAlign w:val="bottom"/>
            <w:hideMark/>
          </w:tcPr>
          <w:p w14:paraId="6E3B92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410, COL. CENTRO, ENTRE, FRANCISCO I. MADERO Y PINO SUAREZ C.P. 67050</w:t>
            </w:r>
          </w:p>
        </w:tc>
        <w:tc>
          <w:tcPr>
            <w:tcW w:w="992" w:type="dxa"/>
            <w:tcBorders>
              <w:top w:val="nil"/>
              <w:left w:val="nil"/>
              <w:bottom w:val="single" w:sz="4" w:space="0" w:color="auto"/>
              <w:right w:val="single" w:sz="4" w:space="0" w:color="auto"/>
            </w:tcBorders>
            <w:shd w:val="clear" w:color="auto" w:fill="auto"/>
            <w:vAlign w:val="bottom"/>
            <w:hideMark/>
          </w:tcPr>
          <w:p w14:paraId="7E7EFF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91DE1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A73A2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01211D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439FE0C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3879C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193</w:t>
            </w:r>
          </w:p>
        </w:tc>
        <w:tc>
          <w:tcPr>
            <w:tcW w:w="708" w:type="dxa"/>
            <w:tcBorders>
              <w:top w:val="nil"/>
              <w:left w:val="nil"/>
              <w:bottom w:val="single" w:sz="4" w:space="0" w:color="auto"/>
              <w:right w:val="single" w:sz="4" w:space="0" w:color="auto"/>
            </w:tcBorders>
            <w:shd w:val="clear" w:color="auto" w:fill="auto"/>
            <w:noWrap/>
            <w:vAlign w:val="bottom"/>
            <w:hideMark/>
          </w:tcPr>
          <w:p w14:paraId="55A4ED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33A63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COLINAS DEL AEROPUERTO</w:t>
            </w:r>
          </w:p>
        </w:tc>
        <w:tc>
          <w:tcPr>
            <w:tcW w:w="4277" w:type="dxa"/>
            <w:tcBorders>
              <w:top w:val="nil"/>
              <w:left w:val="nil"/>
              <w:bottom w:val="single" w:sz="4" w:space="0" w:color="auto"/>
              <w:right w:val="single" w:sz="4" w:space="0" w:color="auto"/>
            </w:tcBorders>
            <w:shd w:val="clear" w:color="auto" w:fill="auto"/>
            <w:vAlign w:val="bottom"/>
            <w:hideMark/>
          </w:tcPr>
          <w:p w14:paraId="61F913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SANTA CATARINA, 901, COL. FRACCIONAMIENTO COLINAS DEL AEROPUERTO, ENTRE, RIO USUMANCINTA Y SAN LUIS POTOSI C.P. 66650</w:t>
            </w:r>
          </w:p>
        </w:tc>
        <w:tc>
          <w:tcPr>
            <w:tcW w:w="992" w:type="dxa"/>
            <w:tcBorders>
              <w:top w:val="nil"/>
              <w:left w:val="nil"/>
              <w:bottom w:val="single" w:sz="4" w:space="0" w:color="auto"/>
              <w:right w:val="single" w:sz="4" w:space="0" w:color="auto"/>
            </w:tcBorders>
            <w:shd w:val="clear" w:color="auto" w:fill="auto"/>
            <w:vAlign w:val="bottom"/>
            <w:hideMark/>
          </w:tcPr>
          <w:p w14:paraId="2B5C80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6AAA5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BA8AE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196.5</w:t>
            </w:r>
          </w:p>
        </w:tc>
        <w:tc>
          <w:tcPr>
            <w:tcW w:w="817" w:type="dxa"/>
            <w:tcBorders>
              <w:top w:val="nil"/>
              <w:left w:val="nil"/>
              <w:bottom w:val="single" w:sz="4" w:space="0" w:color="auto"/>
              <w:right w:val="single" w:sz="4" w:space="0" w:color="auto"/>
            </w:tcBorders>
            <w:shd w:val="clear" w:color="auto" w:fill="auto"/>
            <w:noWrap/>
            <w:vAlign w:val="bottom"/>
            <w:hideMark/>
          </w:tcPr>
          <w:p w14:paraId="012A02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1200</w:t>
            </w:r>
          </w:p>
        </w:tc>
      </w:tr>
      <w:tr w:rsidR="00771FE7" w:rsidRPr="00771FE7" w14:paraId="3564A84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7E64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194</w:t>
            </w:r>
          </w:p>
        </w:tc>
        <w:tc>
          <w:tcPr>
            <w:tcW w:w="708" w:type="dxa"/>
            <w:tcBorders>
              <w:top w:val="nil"/>
              <w:left w:val="nil"/>
              <w:bottom w:val="single" w:sz="4" w:space="0" w:color="auto"/>
              <w:right w:val="single" w:sz="4" w:space="0" w:color="auto"/>
            </w:tcBorders>
            <w:shd w:val="clear" w:color="auto" w:fill="auto"/>
            <w:noWrap/>
            <w:vAlign w:val="bottom"/>
            <w:hideMark/>
          </w:tcPr>
          <w:p w14:paraId="76E5F2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E9B16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 7</w:t>
            </w:r>
          </w:p>
        </w:tc>
        <w:tc>
          <w:tcPr>
            <w:tcW w:w="4277" w:type="dxa"/>
            <w:tcBorders>
              <w:top w:val="nil"/>
              <w:left w:val="nil"/>
              <w:bottom w:val="single" w:sz="4" w:space="0" w:color="auto"/>
              <w:right w:val="single" w:sz="4" w:space="0" w:color="auto"/>
            </w:tcBorders>
            <w:shd w:val="clear" w:color="auto" w:fill="auto"/>
            <w:vAlign w:val="bottom"/>
            <w:hideMark/>
          </w:tcPr>
          <w:p w14:paraId="4EB1CC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LIBERTAD , S/N, COL. BARRIO PARAS, ENTRE, ENTRE TAPIA E ITURBIDE C.P. 67500</w:t>
            </w:r>
          </w:p>
        </w:tc>
        <w:tc>
          <w:tcPr>
            <w:tcW w:w="992" w:type="dxa"/>
            <w:tcBorders>
              <w:top w:val="nil"/>
              <w:left w:val="nil"/>
              <w:bottom w:val="single" w:sz="4" w:space="0" w:color="auto"/>
              <w:right w:val="single" w:sz="4" w:space="0" w:color="auto"/>
            </w:tcBorders>
            <w:shd w:val="clear" w:color="auto" w:fill="auto"/>
            <w:vAlign w:val="bottom"/>
            <w:hideMark/>
          </w:tcPr>
          <w:p w14:paraId="15F776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7F30C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77F852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1663.73</w:t>
            </w:r>
          </w:p>
        </w:tc>
        <w:tc>
          <w:tcPr>
            <w:tcW w:w="817" w:type="dxa"/>
            <w:tcBorders>
              <w:top w:val="nil"/>
              <w:left w:val="nil"/>
              <w:bottom w:val="single" w:sz="4" w:space="0" w:color="auto"/>
              <w:right w:val="single" w:sz="4" w:space="0" w:color="auto"/>
            </w:tcBorders>
            <w:shd w:val="clear" w:color="auto" w:fill="auto"/>
            <w:noWrap/>
            <w:vAlign w:val="bottom"/>
            <w:hideMark/>
          </w:tcPr>
          <w:p w14:paraId="122520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2996</w:t>
            </w:r>
          </w:p>
        </w:tc>
      </w:tr>
      <w:tr w:rsidR="00771FE7" w:rsidRPr="00771FE7" w14:paraId="0E54E13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9894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195</w:t>
            </w:r>
          </w:p>
        </w:tc>
        <w:tc>
          <w:tcPr>
            <w:tcW w:w="708" w:type="dxa"/>
            <w:tcBorders>
              <w:top w:val="nil"/>
              <w:left w:val="nil"/>
              <w:bottom w:val="single" w:sz="4" w:space="0" w:color="auto"/>
              <w:right w:val="single" w:sz="4" w:space="0" w:color="auto"/>
            </w:tcBorders>
            <w:shd w:val="clear" w:color="auto" w:fill="auto"/>
            <w:noWrap/>
            <w:vAlign w:val="bottom"/>
            <w:hideMark/>
          </w:tcPr>
          <w:p w14:paraId="05876F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7D86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BARRO</w:t>
            </w:r>
          </w:p>
        </w:tc>
        <w:tc>
          <w:tcPr>
            <w:tcW w:w="4277" w:type="dxa"/>
            <w:tcBorders>
              <w:top w:val="nil"/>
              <w:left w:val="nil"/>
              <w:bottom w:val="single" w:sz="4" w:space="0" w:color="auto"/>
              <w:right w:val="single" w:sz="4" w:space="0" w:color="auto"/>
            </w:tcBorders>
            <w:shd w:val="clear" w:color="auto" w:fill="auto"/>
            <w:vAlign w:val="bottom"/>
            <w:hideMark/>
          </w:tcPr>
          <w:p w14:paraId="03699F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CERAMICA, S/N, COL. EL BARRO, ENTRE, EL BARRO Y ARTESANIA C.P. 67320</w:t>
            </w:r>
          </w:p>
        </w:tc>
        <w:tc>
          <w:tcPr>
            <w:tcW w:w="992" w:type="dxa"/>
            <w:tcBorders>
              <w:top w:val="nil"/>
              <w:left w:val="nil"/>
              <w:bottom w:val="single" w:sz="4" w:space="0" w:color="auto"/>
              <w:right w:val="single" w:sz="4" w:space="0" w:color="auto"/>
            </w:tcBorders>
            <w:shd w:val="clear" w:color="auto" w:fill="auto"/>
            <w:vAlign w:val="bottom"/>
            <w:hideMark/>
          </w:tcPr>
          <w:p w14:paraId="062B6A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A98F6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937EB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124.5</w:t>
            </w:r>
          </w:p>
        </w:tc>
        <w:tc>
          <w:tcPr>
            <w:tcW w:w="817" w:type="dxa"/>
            <w:tcBorders>
              <w:top w:val="nil"/>
              <w:left w:val="nil"/>
              <w:bottom w:val="single" w:sz="4" w:space="0" w:color="auto"/>
              <w:right w:val="single" w:sz="4" w:space="0" w:color="auto"/>
            </w:tcBorders>
            <w:shd w:val="clear" w:color="auto" w:fill="auto"/>
            <w:noWrap/>
            <w:vAlign w:val="bottom"/>
            <w:hideMark/>
          </w:tcPr>
          <w:p w14:paraId="2145D04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423.3</w:t>
            </w:r>
          </w:p>
        </w:tc>
      </w:tr>
      <w:tr w:rsidR="00771FE7" w:rsidRPr="00771FE7" w14:paraId="114BF2E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5164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196</w:t>
            </w:r>
          </w:p>
        </w:tc>
        <w:tc>
          <w:tcPr>
            <w:tcW w:w="708" w:type="dxa"/>
            <w:tcBorders>
              <w:top w:val="nil"/>
              <w:left w:val="nil"/>
              <w:bottom w:val="single" w:sz="4" w:space="0" w:color="auto"/>
              <w:right w:val="single" w:sz="4" w:space="0" w:color="auto"/>
            </w:tcBorders>
            <w:shd w:val="clear" w:color="auto" w:fill="auto"/>
            <w:noWrap/>
            <w:vAlign w:val="bottom"/>
            <w:hideMark/>
          </w:tcPr>
          <w:p w14:paraId="7281F6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ED2CC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 BOCA</w:t>
            </w:r>
          </w:p>
        </w:tc>
        <w:tc>
          <w:tcPr>
            <w:tcW w:w="4277" w:type="dxa"/>
            <w:tcBorders>
              <w:top w:val="nil"/>
              <w:left w:val="nil"/>
              <w:bottom w:val="single" w:sz="4" w:space="0" w:color="auto"/>
              <w:right w:val="single" w:sz="4" w:space="0" w:color="auto"/>
            </w:tcBorders>
            <w:shd w:val="clear" w:color="auto" w:fill="auto"/>
            <w:vAlign w:val="bottom"/>
            <w:hideMark/>
          </w:tcPr>
          <w:p w14:paraId="77F767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CALLE BENITO JUAREZ JUNTO A LA IGLESIA, S/N, COL. LA BOCA, ENTRE, SENDERO JUNTO A LA IGLESIA C.P. 67320</w:t>
            </w:r>
          </w:p>
        </w:tc>
        <w:tc>
          <w:tcPr>
            <w:tcW w:w="992" w:type="dxa"/>
            <w:tcBorders>
              <w:top w:val="nil"/>
              <w:left w:val="nil"/>
              <w:bottom w:val="single" w:sz="4" w:space="0" w:color="auto"/>
              <w:right w:val="single" w:sz="4" w:space="0" w:color="auto"/>
            </w:tcBorders>
            <w:shd w:val="clear" w:color="auto" w:fill="auto"/>
            <w:vAlign w:val="bottom"/>
            <w:hideMark/>
          </w:tcPr>
          <w:p w14:paraId="695D9B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73091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D3F224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103.2</w:t>
            </w:r>
          </w:p>
        </w:tc>
        <w:tc>
          <w:tcPr>
            <w:tcW w:w="817" w:type="dxa"/>
            <w:tcBorders>
              <w:top w:val="nil"/>
              <w:left w:val="nil"/>
              <w:bottom w:val="single" w:sz="4" w:space="0" w:color="auto"/>
              <w:right w:val="single" w:sz="4" w:space="0" w:color="auto"/>
            </w:tcBorders>
            <w:shd w:val="clear" w:color="auto" w:fill="auto"/>
            <w:noWrap/>
            <w:vAlign w:val="bottom"/>
            <w:hideMark/>
          </w:tcPr>
          <w:p w14:paraId="6A13B67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1109.4</w:t>
            </w:r>
          </w:p>
        </w:tc>
      </w:tr>
      <w:tr w:rsidR="00771FE7" w:rsidRPr="00771FE7" w14:paraId="7DC0828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9B29B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197</w:t>
            </w:r>
          </w:p>
        </w:tc>
        <w:tc>
          <w:tcPr>
            <w:tcW w:w="708" w:type="dxa"/>
            <w:tcBorders>
              <w:top w:val="nil"/>
              <w:left w:val="nil"/>
              <w:bottom w:val="single" w:sz="4" w:space="0" w:color="auto"/>
              <w:right w:val="single" w:sz="4" w:space="0" w:color="auto"/>
            </w:tcBorders>
            <w:shd w:val="clear" w:color="auto" w:fill="auto"/>
            <w:noWrap/>
            <w:vAlign w:val="bottom"/>
            <w:hideMark/>
          </w:tcPr>
          <w:p w14:paraId="4413BC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43E83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LAGUNA DE SANCHEZ</w:t>
            </w:r>
          </w:p>
        </w:tc>
        <w:tc>
          <w:tcPr>
            <w:tcW w:w="4277" w:type="dxa"/>
            <w:tcBorders>
              <w:top w:val="nil"/>
              <w:left w:val="nil"/>
              <w:bottom w:val="single" w:sz="4" w:space="0" w:color="auto"/>
              <w:right w:val="single" w:sz="4" w:space="0" w:color="auto"/>
            </w:tcBorders>
            <w:shd w:val="clear" w:color="auto" w:fill="auto"/>
            <w:vAlign w:val="bottom"/>
            <w:hideMark/>
          </w:tcPr>
          <w:p w14:paraId="2D41D1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RITO TORRES, S/N, COL. LAGUNA DE SANCHEZ, ENTRE, JUNTO A ESCUELA RITO TORRES C.P. 67320</w:t>
            </w:r>
          </w:p>
        </w:tc>
        <w:tc>
          <w:tcPr>
            <w:tcW w:w="992" w:type="dxa"/>
            <w:tcBorders>
              <w:top w:val="nil"/>
              <w:left w:val="nil"/>
              <w:bottom w:val="single" w:sz="4" w:space="0" w:color="auto"/>
              <w:right w:val="single" w:sz="4" w:space="0" w:color="auto"/>
            </w:tcBorders>
            <w:shd w:val="clear" w:color="auto" w:fill="auto"/>
            <w:vAlign w:val="bottom"/>
            <w:hideMark/>
          </w:tcPr>
          <w:p w14:paraId="51180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121BD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65CAC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99.81</w:t>
            </w:r>
          </w:p>
        </w:tc>
        <w:tc>
          <w:tcPr>
            <w:tcW w:w="817" w:type="dxa"/>
            <w:tcBorders>
              <w:top w:val="nil"/>
              <w:left w:val="nil"/>
              <w:bottom w:val="single" w:sz="4" w:space="0" w:color="auto"/>
              <w:right w:val="single" w:sz="4" w:space="0" w:color="auto"/>
            </w:tcBorders>
            <w:shd w:val="clear" w:color="auto" w:fill="auto"/>
            <w:noWrap/>
            <w:vAlign w:val="bottom"/>
            <w:hideMark/>
          </w:tcPr>
          <w:p w14:paraId="4C413CA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397.97</w:t>
            </w:r>
          </w:p>
        </w:tc>
      </w:tr>
      <w:tr w:rsidR="00771FE7" w:rsidRPr="00771FE7" w14:paraId="5E05CFC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5D11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198</w:t>
            </w:r>
          </w:p>
        </w:tc>
        <w:tc>
          <w:tcPr>
            <w:tcW w:w="708" w:type="dxa"/>
            <w:tcBorders>
              <w:top w:val="nil"/>
              <w:left w:val="nil"/>
              <w:bottom w:val="single" w:sz="4" w:space="0" w:color="auto"/>
              <w:right w:val="single" w:sz="4" w:space="0" w:color="auto"/>
            </w:tcBorders>
            <w:shd w:val="clear" w:color="auto" w:fill="auto"/>
            <w:noWrap/>
            <w:vAlign w:val="bottom"/>
            <w:hideMark/>
          </w:tcPr>
          <w:p w14:paraId="566E56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1F278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PEDRO</w:t>
            </w:r>
          </w:p>
        </w:tc>
        <w:tc>
          <w:tcPr>
            <w:tcW w:w="4277" w:type="dxa"/>
            <w:tcBorders>
              <w:top w:val="nil"/>
              <w:left w:val="nil"/>
              <w:bottom w:val="single" w:sz="4" w:space="0" w:color="auto"/>
              <w:right w:val="single" w:sz="4" w:space="0" w:color="auto"/>
            </w:tcBorders>
            <w:shd w:val="clear" w:color="auto" w:fill="auto"/>
            <w:vAlign w:val="bottom"/>
            <w:hideMark/>
          </w:tcPr>
          <w:p w14:paraId="2DFF27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ALFONSO SALAZAR, S/N, COL. SAN PEDRO , ENTRE, ZARAGOZA Y AMADO NERVO C.P. 67330</w:t>
            </w:r>
          </w:p>
        </w:tc>
        <w:tc>
          <w:tcPr>
            <w:tcW w:w="992" w:type="dxa"/>
            <w:tcBorders>
              <w:top w:val="nil"/>
              <w:left w:val="nil"/>
              <w:bottom w:val="single" w:sz="4" w:space="0" w:color="auto"/>
              <w:right w:val="single" w:sz="4" w:space="0" w:color="auto"/>
            </w:tcBorders>
            <w:shd w:val="clear" w:color="auto" w:fill="auto"/>
            <w:vAlign w:val="bottom"/>
            <w:hideMark/>
          </w:tcPr>
          <w:p w14:paraId="30AD66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734D9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17CB2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104.28</w:t>
            </w:r>
          </w:p>
        </w:tc>
        <w:tc>
          <w:tcPr>
            <w:tcW w:w="817" w:type="dxa"/>
            <w:tcBorders>
              <w:top w:val="nil"/>
              <w:left w:val="nil"/>
              <w:bottom w:val="single" w:sz="4" w:space="0" w:color="auto"/>
              <w:right w:val="single" w:sz="4" w:space="0" w:color="auto"/>
            </w:tcBorders>
            <w:shd w:val="clear" w:color="auto" w:fill="auto"/>
            <w:noWrap/>
            <w:vAlign w:val="bottom"/>
            <w:hideMark/>
          </w:tcPr>
          <w:p w14:paraId="77E9C3B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260.67</w:t>
            </w:r>
          </w:p>
        </w:tc>
      </w:tr>
      <w:tr w:rsidR="00771FE7" w:rsidRPr="00771FE7" w14:paraId="1D72797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008A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199</w:t>
            </w:r>
          </w:p>
        </w:tc>
        <w:tc>
          <w:tcPr>
            <w:tcW w:w="708" w:type="dxa"/>
            <w:tcBorders>
              <w:top w:val="nil"/>
              <w:left w:val="nil"/>
              <w:bottom w:val="single" w:sz="4" w:space="0" w:color="auto"/>
              <w:right w:val="single" w:sz="4" w:space="0" w:color="auto"/>
            </w:tcBorders>
            <w:shd w:val="clear" w:color="auto" w:fill="auto"/>
            <w:noWrap/>
            <w:vAlign w:val="bottom"/>
            <w:hideMark/>
          </w:tcPr>
          <w:p w14:paraId="4FC6FF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0419C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FRANCISCO</w:t>
            </w:r>
          </w:p>
        </w:tc>
        <w:tc>
          <w:tcPr>
            <w:tcW w:w="4277" w:type="dxa"/>
            <w:tcBorders>
              <w:top w:val="nil"/>
              <w:left w:val="nil"/>
              <w:bottom w:val="single" w:sz="4" w:space="0" w:color="auto"/>
              <w:right w:val="single" w:sz="4" w:space="0" w:color="auto"/>
            </w:tcBorders>
            <w:shd w:val="clear" w:color="auto" w:fill="auto"/>
            <w:vAlign w:val="bottom"/>
            <w:hideMark/>
          </w:tcPr>
          <w:p w14:paraId="101781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GALEANA , 152, COL. SAN FRANCISCO, ENTRE, CRUZ CON PASEO SANTA CLARA C.P. 67300</w:t>
            </w:r>
          </w:p>
        </w:tc>
        <w:tc>
          <w:tcPr>
            <w:tcW w:w="992" w:type="dxa"/>
            <w:tcBorders>
              <w:top w:val="nil"/>
              <w:left w:val="nil"/>
              <w:bottom w:val="single" w:sz="4" w:space="0" w:color="auto"/>
              <w:right w:val="single" w:sz="4" w:space="0" w:color="auto"/>
            </w:tcBorders>
            <w:shd w:val="clear" w:color="auto" w:fill="auto"/>
            <w:vAlign w:val="bottom"/>
            <w:hideMark/>
          </w:tcPr>
          <w:p w14:paraId="70D8D1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8F3A5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61CC3D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201.17</w:t>
            </w:r>
          </w:p>
        </w:tc>
        <w:tc>
          <w:tcPr>
            <w:tcW w:w="817" w:type="dxa"/>
            <w:tcBorders>
              <w:top w:val="nil"/>
              <w:left w:val="nil"/>
              <w:bottom w:val="single" w:sz="4" w:space="0" w:color="auto"/>
              <w:right w:val="single" w:sz="4" w:space="0" w:color="auto"/>
            </w:tcBorders>
            <w:shd w:val="clear" w:color="auto" w:fill="auto"/>
            <w:noWrap/>
            <w:vAlign w:val="bottom"/>
            <w:hideMark/>
          </w:tcPr>
          <w:p w14:paraId="589313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657.29</w:t>
            </w:r>
          </w:p>
        </w:tc>
      </w:tr>
      <w:tr w:rsidR="00771FE7" w:rsidRPr="00771FE7" w14:paraId="1FCA239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A9EE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c>
          <w:tcPr>
            <w:tcW w:w="708" w:type="dxa"/>
            <w:tcBorders>
              <w:top w:val="nil"/>
              <w:left w:val="nil"/>
              <w:bottom w:val="single" w:sz="4" w:space="0" w:color="auto"/>
              <w:right w:val="single" w:sz="4" w:space="0" w:color="auto"/>
            </w:tcBorders>
            <w:shd w:val="clear" w:color="auto" w:fill="auto"/>
            <w:noWrap/>
            <w:vAlign w:val="bottom"/>
            <w:hideMark/>
          </w:tcPr>
          <w:p w14:paraId="513031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0EA6B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BARRIAL</w:t>
            </w:r>
          </w:p>
        </w:tc>
        <w:tc>
          <w:tcPr>
            <w:tcW w:w="4277" w:type="dxa"/>
            <w:tcBorders>
              <w:top w:val="nil"/>
              <w:left w:val="nil"/>
              <w:bottom w:val="single" w:sz="4" w:space="0" w:color="auto"/>
              <w:right w:val="single" w:sz="4" w:space="0" w:color="auto"/>
            </w:tcBorders>
            <w:shd w:val="clear" w:color="auto" w:fill="auto"/>
            <w:vAlign w:val="bottom"/>
            <w:hideMark/>
          </w:tcPr>
          <w:p w14:paraId="7C3B64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AL TEMPLO MONTE HEBREO, S/N, COL. BARRIAL, ENTRE, JUNTO AL TEMPLO MONTE HEBRON C.P. 67000</w:t>
            </w:r>
          </w:p>
        </w:tc>
        <w:tc>
          <w:tcPr>
            <w:tcW w:w="992" w:type="dxa"/>
            <w:tcBorders>
              <w:top w:val="nil"/>
              <w:left w:val="nil"/>
              <w:bottom w:val="single" w:sz="4" w:space="0" w:color="auto"/>
              <w:right w:val="single" w:sz="4" w:space="0" w:color="auto"/>
            </w:tcBorders>
            <w:shd w:val="clear" w:color="auto" w:fill="auto"/>
            <w:vAlign w:val="bottom"/>
            <w:hideMark/>
          </w:tcPr>
          <w:p w14:paraId="0D9110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12BCF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8BEF7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104.69</w:t>
            </w:r>
          </w:p>
        </w:tc>
        <w:tc>
          <w:tcPr>
            <w:tcW w:w="817" w:type="dxa"/>
            <w:tcBorders>
              <w:top w:val="nil"/>
              <w:left w:val="nil"/>
              <w:bottom w:val="single" w:sz="4" w:space="0" w:color="auto"/>
              <w:right w:val="single" w:sz="4" w:space="0" w:color="auto"/>
            </w:tcBorders>
            <w:shd w:val="clear" w:color="auto" w:fill="auto"/>
            <w:noWrap/>
            <w:vAlign w:val="bottom"/>
            <w:hideMark/>
          </w:tcPr>
          <w:p w14:paraId="3133803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363.44</w:t>
            </w:r>
          </w:p>
        </w:tc>
      </w:tr>
      <w:tr w:rsidR="00771FE7" w:rsidRPr="00771FE7" w14:paraId="0FC0B7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4CD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201</w:t>
            </w:r>
          </w:p>
        </w:tc>
        <w:tc>
          <w:tcPr>
            <w:tcW w:w="708" w:type="dxa"/>
            <w:tcBorders>
              <w:top w:val="nil"/>
              <w:left w:val="nil"/>
              <w:bottom w:val="single" w:sz="4" w:space="0" w:color="auto"/>
              <w:right w:val="single" w:sz="4" w:space="0" w:color="auto"/>
            </w:tcBorders>
            <w:shd w:val="clear" w:color="auto" w:fill="auto"/>
            <w:noWrap/>
            <w:vAlign w:val="bottom"/>
            <w:hideMark/>
          </w:tcPr>
          <w:p w14:paraId="210E3E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A7A58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CERCADO ALAMEDA</w:t>
            </w:r>
          </w:p>
        </w:tc>
        <w:tc>
          <w:tcPr>
            <w:tcW w:w="4277" w:type="dxa"/>
            <w:tcBorders>
              <w:top w:val="nil"/>
              <w:left w:val="nil"/>
              <w:bottom w:val="single" w:sz="4" w:space="0" w:color="auto"/>
              <w:right w:val="single" w:sz="4" w:space="0" w:color="auto"/>
            </w:tcBorders>
            <w:shd w:val="clear" w:color="auto" w:fill="auto"/>
            <w:vAlign w:val="bottom"/>
            <w:hideMark/>
          </w:tcPr>
          <w:p w14:paraId="0296E9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OBRERO TEXTIL, 220, COL. BALCONES DEL CERCADO, ENTRE, JUNTO AL CAMPO DE BEISBOL C.P. 67300</w:t>
            </w:r>
          </w:p>
        </w:tc>
        <w:tc>
          <w:tcPr>
            <w:tcW w:w="992" w:type="dxa"/>
            <w:tcBorders>
              <w:top w:val="nil"/>
              <w:left w:val="nil"/>
              <w:bottom w:val="single" w:sz="4" w:space="0" w:color="auto"/>
              <w:right w:val="single" w:sz="4" w:space="0" w:color="auto"/>
            </w:tcBorders>
            <w:shd w:val="clear" w:color="auto" w:fill="auto"/>
            <w:vAlign w:val="bottom"/>
            <w:hideMark/>
          </w:tcPr>
          <w:p w14:paraId="72955E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7584C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16FDA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386.44</w:t>
            </w:r>
          </w:p>
        </w:tc>
        <w:tc>
          <w:tcPr>
            <w:tcW w:w="817" w:type="dxa"/>
            <w:tcBorders>
              <w:top w:val="nil"/>
              <w:left w:val="nil"/>
              <w:bottom w:val="single" w:sz="4" w:space="0" w:color="auto"/>
              <w:right w:val="single" w:sz="4" w:space="0" w:color="auto"/>
            </w:tcBorders>
            <w:shd w:val="clear" w:color="auto" w:fill="auto"/>
            <w:noWrap/>
            <w:vAlign w:val="bottom"/>
            <w:hideMark/>
          </w:tcPr>
          <w:p w14:paraId="7B30873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1126.3</w:t>
            </w:r>
          </w:p>
        </w:tc>
      </w:tr>
      <w:tr w:rsidR="00771FE7" w:rsidRPr="00771FE7" w14:paraId="38A9E8A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4023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202</w:t>
            </w:r>
          </w:p>
        </w:tc>
        <w:tc>
          <w:tcPr>
            <w:tcW w:w="708" w:type="dxa"/>
            <w:tcBorders>
              <w:top w:val="nil"/>
              <w:left w:val="nil"/>
              <w:bottom w:val="single" w:sz="4" w:space="0" w:color="auto"/>
              <w:right w:val="single" w:sz="4" w:space="0" w:color="auto"/>
            </w:tcBorders>
            <w:shd w:val="clear" w:color="auto" w:fill="auto"/>
            <w:noWrap/>
            <w:vAlign w:val="bottom"/>
            <w:hideMark/>
          </w:tcPr>
          <w:p w14:paraId="0AB0CD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BBAB5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CIENEGUILLA</w:t>
            </w:r>
          </w:p>
        </w:tc>
        <w:tc>
          <w:tcPr>
            <w:tcW w:w="4277" w:type="dxa"/>
            <w:tcBorders>
              <w:top w:val="nil"/>
              <w:left w:val="nil"/>
              <w:bottom w:val="single" w:sz="4" w:space="0" w:color="auto"/>
              <w:right w:val="single" w:sz="4" w:space="0" w:color="auto"/>
            </w:tcBorders>
            <w:shd w:val="clear" w:color="auto" w:fill="auto"/>
            <w:vAlign w:val="bottom"/>
            <w:hideMark/>
          </w:tcPr>
          <w:p w14:paraId="04C708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COLA DE CABALLO, S/N, COL. CIENEGUILLA, ENTRE, PUERTA DE MANO C.P. 67300</w:t>
            </w:r>
          </w:p>
        </w:tc>
        <w:tc>
          <w:tcPr>
            <w:tcW w:w="992" w:type="dxa"/>
            <w:tcBorders>
              <w:top w:val="nil"/>
              <w:left w:val="nil"/>
              <w:bottom w:val="single" w:sz="4" w:space="0" w:color="auto"/>
              <w:right w:val="single" w:sz="4" w:space="0" w:color="auto"/>
            </w:tcBorders>
            <w:shd w:val="clear" w:color="auto" w:fill="auto"/>
            <w:vAlign w:val="bottom"/>
            <w:hideMark/>
          </w:tcPr>
          <w:p w14:paraId="62A58F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47823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005B94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186.06</w:t>
            </w:r>
          </w:p>
        </w:tc>
        <w:tc>
          <w:tcPr>
            <w:tcW w:w="817" w:type="dxa"/>
            <w:tcBorders>
              <w:top w:val="nil"/>
              <w:left w:val="nil"/>
              <w:bottom w:val="single" w:sz="4" w:space="0" w:color="auto"/>
              <w:right w:val="single" w:sz="4" w:space="0" w:color="auto"/>
            </w:tcBorders>
            <w:shd w:val="clear" w:color="auto" w:fill="auto"/>
            <w:noWrap/>
            <w:vAlign w:val="bottom"/>
            <w:hideMark/>
          </w:tcPr>
          <w:p w14:paraId="46A164E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912.7</w:t>
            </w:r>
          </w:p>
        </w:tc>
      </w:tr>
      <w:tr w:rsidR="00771FE7" w:rsidRPr="00771FE7" w14:paraId="5798103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4E7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203</w:t>
            </w:r>
          </w:p>
        </w:tc>
        <w:tc>
          <w:tcPr>
            <w:tcW w:w="708" w:type="dxa"/>
            <w:tcBorders>
              <w:top w:val="nil"/>
              <w:left w:val="nil"/>
              <w:bottom w:val="single" w:sz="4" w:space="0" w:color="auto"/>
              <w:right w:val="single" w:sz="4" w:space="0" w:color="auto"/>
            </w:tcBorders>
            <w:shd w:val="clear" w:color="auto" w:fill="auto"/>
            <w:noWrap/>
            <w:vAlign w:val="bottom"/>
            <w:hideMark/>
          </w:tcPr>
          <w:p w14:paraId="024966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54EDE9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HUALAHUISES</w:t>
            </w:r>
          </w:p>
        </w:tc>
        <w:tc>
          <w:tcPr>
            <w:tcW w:w="4277" w:type="dxa"/>
            <w:tcBorders>
              <w:top w:val="nil"/>
              <w:left w:val="nil"/>
              <w:bottom w:val="single" w:sz="4" w:space="0" w:color="auto"/>
              <w:right w:val="single" w:sz="4" w:space="0" w:color="auto"/>
            </w:tcBorders>
            <w:shd w:val="clear" w:color="auto" w:fill="auto"/>
            <w:vAlign w:val="bottom"/>
            <w:hideMark/>
          </w:tcPr>
          <w:p w14:paraId="461C47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 DE SEPTIEMBRE, 708 PTE., COL. CENTRO DE HUALAHUISES, ENTRE, MORELOS Y ZARAGOZA C.P. 67880</w:t>
            </w:r>
          </w:p>
        </w:tc>
        <w:tc>
          <w:tcPr>
            <w:tcW w:w="992" w:type="dxa"/>
            <w:tcBorders>
              <w:top w:val="nil"/>
              <w:left w:val="nil"/>
              <w:bottom w:val="single" w:sz="4" w:space="0" w:color="auto"/>
              <w:right w:val="single" w:sz="4" w:space="0" w:color="auto"/>
            </w:tcBorders>
            <w:shd w:val="clear" w:color="auto" w:fill="auto"/>
            <w:vAlign w:val="bottom"/>
            <w:hideMark/>
          </w:tcPr>
          <w:p w14:paraId="45DCD0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346D1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EE8EC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348.57</w:t>
            </w:r>
          </w:p>
        </w:tc>
        <w:tc>
          <w:tcPr>
            <w:tcW w:w="817" w:type="dxa"/>
            <w:tcBorders>
              <w:top w:val="nil"/>
              <w:left w:val="nil"/>
              <w:bottom w:val="single" w:sz="4" w:space="0" w:color="auto"/>
              <w:right w:val="single" w:sz="4" w:space="0" w:color="auto"/>
            </w:tcBorders>
            <w:shd w:val="clear" w:color="auto" w:fill="auto"/>
            <w:noWrap/>
            <w:vAlign w:val="bottom"/>
            <w:hideMark/>
          </w:tcPr>
          <w:p w14:paraId="18C1A30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1287.6</w:t>
            </w:r>
          </w:p>
        </w:tc>
      </w:tr>
      <w:tr w:rsidR="00771FE7" w:rsidRPr="00771FE7" w14:paraId="068C2FC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B221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204</w:t>
            </w:r>
          </w:p>
        </w:tc>
        <w:tc>
          <w:tcPr>
            <w:tcW w:w="708" w:type="dxa"/>
            <w:tcBorders>
              <w:top w:val="nil"/>
              <w:left w:val="nil"/>
              <w:bottom w:val="single" w:sz="4" w:space="0" w:color="auto"/>
              <w:right w:val="single" w:sz="4" w:space="0" w:color="auto"/>
            </w:tcBorders>
            <w:shd w:val="clear" w:color="auto" w:fill="auto"/>
            <w:noWrap/>
            <w:vAlign w:val="bottom"/>
            <w:hideMark/>
          </w:tcPr>
          <w:p w14:paraId="6FAA2C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E693A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CAJA PINTA</w:t>
            </w:r>
          </w:p>
        </w:tc>
        <w:tc>
          <w:tcPr>
            <w:tcW w:w="4277" w:type="dxa"/>
            <w:tcBorders>
              <w:top w:val="nil"/>
              <w:left w:val="nil"/>
              <w:bottom w:val="single" w:sz="4" w:space="0" w:color="auto"/>
              <w:right w:val="single" w:sz="4" w:space="0" w:color="auto"/>
            </w:tcBorders>
            <w:shd w:val="clear" w:color="auto" w:fill="auto"/>
            <w:vAlign w:val="bottom"/>
            <w:hideMark/>
          </w:tcPr>
          <w:p w14:paraId="560588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MEDIA CUADRA DE LA PLAZA, S/N, COL. CAJA PINTA, ENTRE, A MEDIA CUADRA DE LA PLAZA C.P. 67800</w:t>
            </w:r>
          </w:p>
        </w:tc>
        <w:tc>
          <w:tcPr>
            <w:tcW w:w="992" w:type="dxa"/>
            <w:tcBorders>
              <w:top w:val="nil"/>
              <w:left w:val="nil"/>
              <w:bottom w:val="single" w:sz="4" w:space="0" w:color="auto"/>
              <w:right w:val="single" w:sz="4" w:space="0" w:color="auto"/>
            </w:tcBorders>
            <w:shd w:val="clear" w:color="auto" w:fill="auto"/>
            <w:vAlign w:val="bottom"/>
            <w:hideMark/>
          </w:tcPr>
          <w:p w14:paraId="2D5A6B0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0C90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AE883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111.42</w:t>
            </w:r>
          </w:p>
        </w:tc>
        <w:tc>
          <w:tcPr>
            <w:tcW w:w="817" w:type="dxa"/>
            <w:tcBorders>
              <w:top w:val="nil"/>
              <w:left w:val="nil"/>
              <w:bottom w:val="single" w:sz="4" w:space="0" w:color="auto"/>
              <w:right w:val="single" w:sz="4" w:space="0" w:color="auto"/>
            </w:tcBorders>
            <w:shd w:val="clear" w:color="auto" w:fill="auto"/>
            <w:noWrap/>
            <w:vAlign w:val="bottom"/>
            <w:hideMark/>
          </w:tcPr>
          <w:p w14:paraId="05075D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1719.2</w:t>
            </w:r>
          </w:p>
        </w:tc>
      </w:tr>
      <w:tr w:rsidR="00771FE7" w:rsidRPr="00771FE7" w14:paraId="1F4CB3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10A9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205</w:t>
            </w:r>
          </w:p>
        </w:tc>
        <w:tc>
          <w:tcPr>
            <w:tcW w:w="708" w:type="dxa"/>
            <w:tcBorders>
              <w:top w:val="nil"/>
              <w:left w:val="nil"/>
              <w:bottom w:val="single" w:sz="4" w:space="0" w:color="auto"/>
              <w:right w:val="single" w:sz="4" w:space="0" w:color="auto"/>
            </w:tcBorders>
            <w:shd w:val="clear" w:color="auto" w:fill="auto"/>
            <w:noWrap/>
            <w:vAlign w:val="bottom"/>
            <w:hideMark/>
          </w:tcPr>
          <w:p w14:paraId="5935EC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4CB22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CARMEN DE LOS ELIZONDO</w:t>
            </w:r>
          </w:p>
        </w:tc>
        <w:tc>
          <w:tcPr>
            <w:tcW w:w="4277" w:type="dxa"/>
            <w:tcBorders>
              <w:top w:val="nil"/>
              <w:left w:val="nil"/>
              <w:bottom w:val="single" w:sz="4" w:space="0" w:color="auto"/>
              <w:right w:val="single" w:sz="4" w:space="0" w:color="auto"/>
            </w:tcBorders>
            <w:shd w:val="clear" w:color="auto" w:fill="auto"/>
            <w:vAlign w:val="bottom"/>
            <w:hideMark/>
          </w:tcPr>
          <w:p w14:paraId="7FEC36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S/N, COL. CARMEN DE LOS ELIZONDO, ENTRE, JUNTO A ESCUELA C.P. 67800</w:t>
            </w:r>
          </w:p>
        </w:tc>
        <w:tc>
          <w:tcPr>
            <w:tcW w:w="992" w:type="dxa"/>
            <w:tcBorders>
              <w:top w:val="nil"/>
              <w:left w:val="nil"/>
              <w:bottom w:val="single" w:sz="4" w:space="0" w:color="auto"/>
              <w:right w:val="single" w:sz="4" w:space="0" w:color="auto"/>
            </w:tcBorders>
            <w:shd w:val="clear" w:color="auto" w:fill="auto"/>
            <w:vAlign w:val="bottom"/>
            <w:hideMark/>
          </w:tcPr>
          <w:p w14:paraId="2406DC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64540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9CE75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77.1</w:t>
            </w:r>
          </w:p>
        </w:tc>
        <w:tc>
          <w:tcPr>
            <w:tcW w:w="817" w:type="dxa"/>
            <w:tcBorders>
              <w:top w:val="nil"/>
              <w:left w:val="nil"/>
              <w:bottom w:val="single" w:sz="4" w:space="0" w:color="auto"/>
              <w:right w:val="single" w:sz="4" w:space="0" w:color="auto"/>
            </w:tcBorders>
            <w:shd w:val="clear" w:color="auto" w:fill="auto"/>
            <w:noWrap/>
            <w:vAlign w:val="bottom"/>
            <w:hideMark/>
          </w:tcPr>
          <w:p w14:paraId="207ABA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649.74</w:t>
            </w:r>
          </w:p>
        </w:tc>
      </w:tr>
      <w:tr w:rsidR="00771FE7" w:rsidRPr="00771FE7" w14:paraId="540D738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7E63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206</w:t>
            </w:r>
          </w:p>
        </w:tc>
        <w:tc>
          <w:tcPr>
            <w:tcW w:w="708" w:type="dxa"/>
            <w:tcBorders>
              <w:top w:val="nil"/>
              <w:left w:val="nil"/>
              <w:bottom w:val="single" w:sz="4" w:space="0" w:color="auto"/>
              <w:right w:val="single" w:sz="4" w:space="0" w:color="auto"/>
            </w:tcBorders>
            <w:shd w:val="clear" w:color="auto" w:fill="auto"/>
            <w:noWrap/>
            <w:vAlign w:val="bottom"/>
            <w:hideMark/>
          </w:tcPr>
          <w:p w14:paraId="77CA5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801A2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RÍO VERDE</w:t>
            </w:r>
          </w:p>
        </w:tc>
        <w:tc>
          <w:tcPr>
            <w:tcW w:w="4277" w:type="dxa"/>
            <w:tcBorders>
              <w:top w:val="nil"/>
              <w:left w:val="nil"/>
              <w:bottom w:val="single" w:sz="4" w:space="0" w:color="auto"/>
              <w:right w:val="single" w:sz="4" w:space="0" w:color="auto"/>
            </w:tcBorders>
            <w:shd w:val="clear" w:color="auto" w:fill="auto"/>
            <w:vAlign w:val="bottom"/>
            <w:hideMark/>
          </w:tcPr>
          <w:p w14:paraId="61BE44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A LIANARES FRENTE A LA PRIMARIA, KM 5, COL. RIO VERDE, ENTRE, EBANOS Y SAUCES C.P. 67800</w:t>
            </w:r>
          </w:p>
        </w:tc>
        <w:tc>
          <w:tcPr>
            <w:tcW w:w="992" w:type="dxa"/>
            <w:tcBorders>
              <w:top w:val="nil"/>
              <w:left w:val="nil"/>
              <w:bottom w:val="single" w:sz="4" w:space="0" w:color="auto"/>
              <w:right w:val="single" w:sz="4" w:space="0" w:color="auto"/>
            </w:tcBorders>
            <w:shd w:val="clear" w:color="auto" w:fill="auto"/>
            <w:vAlign w:val="bottom"/>
            <w:hideMark/>
          </w:tcPr>
          <w:p w14:paraId="5B4427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0B859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B3BAAF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109.96</w:t>
            </w:r>
          </w:p>
        </w:tc>
        <w:tc>
          <w:tcPr>
            <w:tcW w:w="817" w:type="dxa"/>
            <w:tcBorders>
              <w:top w:val="nil"/>
              <w:left w:val="nil"/>
              <w:bottom w:val="single" w:sz="4" w:space="0" w:color="auto"/>
              <w:right w:val="single" w:sz="4" w:space="0" w:color="auto"/>
            </w:tcBorders>
            <w:shd w:val="clear" w:color="auto" w:fill="auto"/>
            <w:noWrap/>
            <w:vAlign w:val="bottom"/>
            <w:hideMark/>
          </w:tcPr>
          <w:p w14:paraId="5B1BC97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885.36</w:t>
            </w:r>
          </w:p>
        </w:tc>
      </w:tr>
      <w:tr w:rsidR="00771FE7" w:rsidRPr="00771FE7" w14:paraId="2D4C166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153D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207</w:t>
            </w:r>
          </w:p>
        </w:tc>
        <w:tc>
          <w:tcPr>
            <w:tcW w:w="708" w:type="dxa"/>
            <w:tcBorders>
              <w:top w:val="nil"/>
              <w:left w:val="nil"/>
              <w:bottom w:val="single" w:sz="4" w:space="0" w:color="auto"/>
              <w:right w:val="single" w:sz="4" w:space="0" w:color="auto"/>
            </w:tcBorders>
            <w:shd w:val="clear" w:color="auto" w:fill="auto"/>
            <w:noWrap/>
            <w:vAlign w:val="bottom"/>
            <w:hideMark/>
          </w:tcPr>
          <w:p w14:paraId="00F00F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49546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 REFORMA</w:t>
            </w:r>
          </w:p>
        </w:tc>
        <w:tc>
          <w:tcPr>
            <w:tcW w:w="4277" w:type="dxa"/>
            <w:tcBorders>
              <w:top w:val="nil"/>
              <w:left w:val="nil"/>
              <w:bottom w:val="single" w:sz="4" w:space="0" w:color="auto"/>
              <w:right w:val="single" w:sz="4" w:space="0" w:color="auto"/>
            </w:tcBorders>
            <w:shd w:val="clear" w:color="auto" w:fill="auto"/>
            <w:vAlign w:val="bottom"/>
            <w:hideMark/>
          </w:tcPr>
          <w:p w14:paraId="3DAC0B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DONALDO COLOSIO A MEDIA CUADRA DE LA PRIMARIA, S/N, COL. LA REFORMA, ENTRE, CRUZ CON MANUEL GARCIA ROBLES C.P. 67800</w:t>
            </w:r>
          </w:p>
        </w:tc>
        <w:tc>
          <w:tcPr>
            <w:tcW w:w="992" w:type="dxa"/>
            <w:tcBorders>
              <w:top w:val="nil"/>
              <w:left w:val="nil"/>
              <w:bottom w:val="single" w:sz="4" w:space="0" w:color="auto"/>
              <w:right w:val="single" w:sz="4" w:space="0" w:color="auto"/>
            </w:tcBorders>
            <w:shd w:val="clear" w:color="auto" w:fill="auto"/>
            <w:vAlign w:val="bottom"/>
            <w:hideMark/>
          </w:tcPr>
          <w:p w14:paraId="0C35AF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28C44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A3949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118.07</w:t>
            </w:r>
          </w:p>
        </w:tc>
        <w:tc>
          <w:tcPr>
            <w:tcW w:w="817" w:type="dxa"/>
            <w:tcBorders>
              <w:top w:val="nil"/>
              <w:left w:val="nil"/>
              <w:bottom w:val="single" w:sz="4" w:space="0" w:color="auto"/>
              <w:right w:val="single" w:sz="4" w:space="0" w:color="auto"/>
            </w:tcBorders>
            <w:shd w:val="clear" w:color="auto" w:fill="auto"/>
            <w:noWrap/>
            <w:vAlign w:val="bottom"/>
            <w:hideMark/>
          </w:tcPr>
          <w:p w14:paraId="62C7FD4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493.32</w:t>
            </w:r>
          </w:p>
        </w:tc>
      </w:tr>
      <w:tr w:rsidR="00771FE7" w:rsidRPr="00771FE7" w14:paraId="1C9280D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0391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208</w:t>
            </w:r>
          </w:p>
        </w:tc>
        <w:tc>
          <w:tcPr>
            <w:tcW w:w="708" w:type="dxa"/>
            <w:tcBorders>
              <w:top w:val="nil"/>
              <w:left w:val="nil"/>
              <w:bottom w:val="single" w:sz="4" w:space="0" w:color="auto"/>
              <w:right w:val="single" w:sz="4" w:space="0" w:color="auto"/>
            </w:tcBorders>
            <w:shd w:val="clear" w:color="auto" w:fill="auto"/>
            <w:noWrap/>
            <w:vAlign w:val="bottom"/>
            <w:hideMark/>
          </w:tcPr>
          <w:p w14:paraId="32DFBB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C1C43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RAFAEL</w:t>
            </w:r>
          </w:p>
        </w:tc>
        <w:tc>
          <w:tcPr>
            <w:tcW w:w="4277" w:type="dxa"/>
            <w:tcBorders>
              <w:top w:val="nil"/>
              <w:left w:val="nil"/>
              <w:bottom w:val="single" w:sz="4" w:space="0" w:color="auto"/>
              <w:right w:val="single" w:sz="4" w:space="0" w:color="auto"/>
            </w:tcBorders>
            <w:shd w:val="clear" w:color="auto" w:fill="auto"/>
            <w:vAlign w:val="bottom"/>
            <w:hideMark/>
          </w:tcPr>
          <w:p w14:paraId="735A42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VERACRUZ, S/N, COL. SAN RAFAEL , ENTRE, QUERETARO Y PUEBLA C.P. 67800</w:t>
            </w:r>
          </w:p>
        </w:tc>
        <w:tc>
          <w:tcPr>
            <w:tcW w:w="992" w:type="dxa"/>
            <w:tcBorders>
              <w:top w:val="nil"/>
              <w:left w:val="nil"/>
              <w:bottom w:val="single" w:sz="4" w:space="0" w:color="auto"/>
              <w:right w:val="single" w:sz="4" w:space="0" w:color="auto"/>
            </w:tcBorders>
            <w:shd w:val="clear" w:color="auto" w:fill="auto"/>
            <w:vAlign w:val="bottom"/>
            <w:hideMark/>
          </w:tcPr>
          <w:p w14:paraId="68C008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A06C8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14F05E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74.97</w:t>
            </w:r>
          </w:p>
        </w:tc>
        <w:tc>
          <w:tcPr>
            <w:tcW w:w="817" w:type="dxa"/>
            <w:tcBorders>
              <w:top w:val="nil"/>
              <w:left w:val="nil"/>
              <w:bottom w:val="single" w:sz="4" w:space="0" w:color="auto"/>
              <w:right w:val="single" w:sz="4" w:space="0" w:color="auto"/>
            </w:tcBorders>
            <w:shd w:val="clear" w:color="auto" w:fill="auto"/>
            <w:noWrap/>
            <w:vAlign w:val="bottom"/>
            <w:hideMark/>
          </w:tcPr>
          <w:p w14:paraId="2FA308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622.6</w:t>
            </w:r>
          </w:p>
        </w:tc>
      </w:tr>
      <w:tr w:rsidR="00771FE7" w:rsidRPr="00771FE7" w14:paraId="2256EA1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64A3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209</w:t>
            </w:r>
          </w:p>
        </w:tc>
        <w:tc>
          <w:tcPr>
            <w:tcW w:w="708" w:type="dxa"/>
            <w:tcBorders>
              <w:top w:val="nil"/>
              <w:left w:val="nil"/>
              <w:bottom w:val="single" w:sz="4" w:space="0" w:color="auto"/>
              <w:right w:val="single" w:sz="4" w:space="0" w:color="auto"/>
            </w:tcBorders>
            <w:shd w:val="clear" w:color="auto" w:fill="auto"/>
            <w:noWrap/>
            <w:vAlign w:val="bottom"/>
            <w:hideMark/>
          </w:tcPr>
          <w:p w14:paraId="1ED0DE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E0322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VILLASECA</w:t>
            </w:r>
          </w:p>
        </w:tc>
        <w:tc>
          <w:tcPr>
            <w:tcW w:w="4277" w:type="dxa"/>
            <w:tcBorders>
              <w:top w:val="nil"/>
              <w:left w:val="nil"/>
              <w:bottom w:val="single" w:sz="4" w:space="0" w:color="auto"/>
              <w:right w:val="single" w:sz="4" w:space="0" w:color="auto"/>
            </w:tcBorders>
            <w:shd w:val="clear" w:color="auto" w:fill="auto"/>
            <w:vAlign w:val="bottom"/>
            <w:hideMark/>
          </w:tcPr>
          <w:p w14:paraId="694D5E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PILÓN, S/N, COL. VILLA SECA, LINARES, ENTRE, RIO BRAVO Y RIO SAN JUAN C.P. 67700</w:t>
            </w:r>
          </w:p>
        </w:tc>
        <w:tc>
          <w:tcPr>
            <w:tcW w:w="992" w:type="dxa"/>
            <w:tcBorders>
              <w:top w:val="nil"/>
              <w:left w:val="nil"/>
              <w:bottom w:val="single" w:sz="4" w:space="0" w:color="auto"/>
              <w:right w:val="single" w:sz="4" w:space="0" w:color="auto"/>
            </w:tcBorders>
            <w:shd w:val="clear" w:color="auto" w:fill="auto"/>
            <w:vAlign w:val="bottom"/>
            <w:hideMark/>
          </w:tcPr>
          <w:p w14:paraId="583ECE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C94984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BA3FC7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235.5</w:t>
            </w:r>
          </w:p>
        </w:tc>
        <w:tc>
          <w:tcPr>
            <w:tcW w:w="817" w:type="dxa"/>
            <w:tcBorders>
              <w:top w:val="nil"/>
              <w:left w:val="nil"/>
              <w:bottom w:val="single" w:sz="4" w:space="0" w:color="auto"/>
              <w:right w:val="single" w:sz="4" w:space="0" w:color="auto"/>
            </w:tcBorders>
            <w:shd w:val="clear" w:color="auto" w:fill="auto"/>
            <w:noWrap/>
            <w:vAlign w:val="bottom"/>
            <w:hideMark/>
          </w:tcPr>
          <w:p w14:paraId="0D1965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326.23</w:t>
            </w:r>
          </w:p>
        </w:tc>
      </w:tr>
      <w:tr w:rsidR="00771FE7" w:rsidRPr="00771FE7" w14:paraId="6A35F1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5F35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210</w:t>
            </w:r>
          </w:p>
        </w:tc>
        <w:tc>
          <w:tcPr>
            <w:tcW w:w="708" w:type="dxa"/>
            <w:tcBorders>
              <w:top w:val="nil"/>
              <w:left w:val="nil"/>
              <w:bottom w:val="single" w:sz="4" w:space="0" w:color="auto"/>
              <w:right w:val="single" w:sz="4" w:space="0" w:color="auto"/>
            </w:tcBorders>
            <w:shd w:val="clear" w:color="auto" w:fill="auto"/>
            <w:noWrap/>
            <w:vAlign w:val="bottom"/>
            <w:hideMark/>
          </w:tcPr>
          <w:p w14:paraId="0EA72F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EDA41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INFONAVIT MORONES PRIETO</w:t>
            </w:r>
          </w:p>
        </w:tc>
        <w:tc>
          <w:tcPr>
            <w:tcW w:w="4277" w:type="dxa"/>
            <w:tcBorders>
              <w:top w:val="nil"/>
              <w:left w:val="nil"/>
              <w:bottom w:val="single" w:sz="4" w:space="0" w:color="auto"/>
              <w:right w:val="single" w:sz="4" w:space="0" w:color="auto"/>
            </w:tcBorders>
            <w:shd w:val="clear" w:color="auto" w:fill="auto"/>
            <w:vAlign w:val="bottom"/>
            <w:hideMark/>
          </w:tcPr>
          <w:p w14:paraId="561080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DR. MORONES PRIETO , S/N, COL. </w:t>
            </w:r>
            <w:r w:rsidRPr="00771FE7">
              <w:rPr>
                <w:rFonts w:ascii="Calibri" w:hAnsi="Calibri"/>
                <w:color w:val="000000"/>
                <w:sz w:val="16"/>
                <w:szCs w:val="16"/>
                <w:lang w:val="es-MX" w:eastAsia="es-MX"/>
              </w:rPr>
              <w:t>INFONAVIT MORONES PRIETO, ENTRE, ENTRE RÍO CAMACHO Y RÍO PANUCO C.P. 67716</w:t>
            </w:r>
          </w:p>
        </w:tc>
        <w:tc>
          <w:tcPr>
            <w:tcW w:w="992" w:type="dxa"/>
            <w:tcBorders>
              <w:top w:val="nil"/>
              <w:left w:val="nil"/>
              <w:bottom w:val="single" w:sz="4" w:space="0" w:color="auto"/>
              <w:right w:val="single" w:sz="4" w:space="0" w:color="auto"/>
            </w:tcBorders>
            <w:shd w:val="clear" w:color="auto" w:fill="auto"/>
            <w:vAlign w:val="bottom"/>
            <w:hideMark/>
          </w:tcPr>
          <w:p w14:paraId="522FF1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445F6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B16B0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317.17</w:t>
            </w:r>
          </w:p>
        </w:tc>
        <w:tc>
          <w:tcPr>
            <w:tcW w:w="817" w:type="dxa"/>
            <w:tcBorders>
              <w:top w:val="nil"/>
              <w:left w:val="nil"/>
              <w:bottom w:val="single" w:sz="4" w:space="0" w:color="auto"/>
              <w:right w:val="single" w:sz="4" w:space="0" w:color="auto"/>
            </w:tcBorders>
            <w:shd w:val="clear" w:color="auto" w:fill="auto"/>
            <w:noWrap/>
            <w:vAlign w:val="bottom"/>
            <w:hideMark/>
          </w:tcPr>
          <w:p w14:paraId="10821A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1450.9</w:t>
            </w:r>
          </w:p>
        </w:tc>
      </w:tr>
      <w:tr w:rsidR="00771FE7" w:rsidRPr="00771FE7" w14:paraId="58A860F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77E2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211</w:t>
            </w:r>
          </w:p>
        </w:tc>
        <w:tc>
          <w:tcPr>
            <w:tcW w:w="708" w:type="dxa"/>
            <w:tcBorders>
              <w:top w:val="nil"/>
              <w:left w:val="nil"/>
              <w:bottom w:val="single" w:sz="4" w:space="0" w:color="auto"/>
              <w:right w:val="single" w:sz="4" w:space="0" w:color="auto"/>
            </w:tcBorders>
            <w:shd w:val="clear" w:color="auto" w:fill="auto"/>
            <w:noWrap/>
            <w:vAlign w:val="bottom"/>
            <w:hideMark/>
          </w:tcPr>
          <w:p w14:paraId="3C376C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53D29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PROVILEON</w:t>
            </w:r>
          </w:p>
        </w:tc>
        <w:tc>
          <w:tcPr>
            <w:tcW w:w="4277" w:type="dxa"/>
            <w:tcBorders>
              <w:top w:val="nil"/>
              <w:left w:val="nil"/>
              <w:bottom w:val="single" w:sz="4" w:space="0" w:color="auto"/>
              <w:right w:val="single" w:sz="4" w:space="0" w:color="auto"/>
            </w:tcBorders>
            <w:shd w:val="clear" w:color="auto" w:fill="auto"/>
            <w:vAlign w:val="bottom"/>
            <w:hideMark/>
          </w:tcPr>
          <w:p w14:paraId="0670CD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RETAMA , S/N, COL. FOVISSSTE, ENTRE, CRUZ CON CANELO C.P. 67500</w:t>
            </w:r>
          </w:p>
        </w:tc>
        <w:tc>
          <w:tcPr>
            <w:tcW w:w="992" w:type="dxa"/>
            <w:tcBorders>
              <w:top w:val="nil"/>
              <w:left w:val="nil"/>
              <w:bottom w:val="single" w:sz="4" w:space="0" w:color="auto"/>
              <w:right w:val="single" w:sz="4" w:space="0" w:color="auto"/>
            </w:tcBorders>
            <w:shd w:val="clear" w:color="auto" w:fill="auto"/>
            <w:vAlign w:val="bottom"/>
            <w:hideMark/>
          </w:tcPr>
          <w:p w14:paraId="308BBD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BF282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1923EA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257.2</w:t>
            </w:r>
          </w:p>
        </w:tc>
        <w:tc>
          <w:tcPr>
            <w:tcW w:w="817" w:type="dxa"/>
            <w:tcBorders>
              <w:top w:val="nil"/>
              <w:left w:val="nil"/>
              <w:bottom w:val="single" w:sz="4" w:space="0" w:color="auto"/>
              <w:right w:val="single" w:sz="4" w:space="0" w:color="auto"/>
            </w:tcBorders>
            <w:shd w:val="clear" w:color="auto" w:fill="auto"/>
            <w:noWrap/>
            <w:vAlign w:val="bottom"/>
            <w:hideMark/>
          </w:tcPr>
          <w:p w14:paraId="027B8B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1533</w:t>
            </w:r>
          </w:p>
        </w:tc>
      </w:tr>
      <w:tr w:rsidR="00771FE7" w:rsidRPr="00771FE7" w14:paraId="015E7FE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9D27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212</w:t>
            </w:r>
          </w:p>
        </w:tc>
        <w:tc>
          <w:tcPr>
            <w:tcW w:w="708" w:type="dxa"/>
            <w:tcBorders>
              <w:top w:val="nil"/>
              <w:left w:val="nil"/>
              <w:bottom w:val="single" w:sz="4" w:space="0" w:color="auto"/>
              <w:right w:val="single" w:sz="4" w:space="0" w:color="auto"/>
            </w:tcBorders>
            <w:shd w:val="clear" w:color="auto" w:fill="auto"/>
            <w:noWrap/>
            <w:vAlign w:val="bottom"/>
            <w:hideMark/>
          </w:tcPr>
          <w:p w14:paraId="7DF67C5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40DE0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COL. LIVAS VILLARREAL</w:t>
            </w:r>
          </w:p>
        </w:tc>
        <w:tc>
          <w:tcPr>
            <w:tcW w:w="4277" w:type="dxa"/>
            <w:tcBorders>
              <w:top w:val="nil"/>
              <w:left w:val="nil"/>
              <w:bottom w:val="single" w:sz="4" w:space="0" w:color="auto"/>
              <w:right w:val="single" w:sz="4" w:space="0" w:color="auto"/>
            </w:tcBorders>
            <w:shd w:val="clear" w:color="auto" w:fill="auto"/>
            <w:vAlign w:val="bottom"/>
            <w:hideMark/>
          </w:tcPr>
          <w:p w14:paraId="536FB9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GERANIOS, S/N, COL. CIUDAD DE ALLENDE, ENTRE, AMAPOLAS Y BERNARDINO CAVAZOS C.P. 67350</w:t>
            </w:r>
          </w:p>
        </w:tc>
        <w:tc>
          <w:tcPr>
            <w:tcW w:w="992" w:type="dxa"/>
            <w:tcBorders>
              <w:top w:val="nil"/>
              <w:left w:val="nil"/>
              <w:bottom w:val="single" w:sz="4" w:space="0" w:color="auto"/>
              <w:right w:val="single" w:sz="4" w:space="0" w:color="auto"/>
            </w:tcBorders>
            <w:shd w:val="clear" w:color="auto" w:fill="auto"/>
            <w:vAlign w:val="bottom"/>
            <w:hideMark/>
          </w:tcPr>
          <w:p w14:paraId="003CF5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D9929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7CDCB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157.67</w:t>
            </w:r>
          </w:p>
        </w:tc>
        <w:tc>
          <w:tcPr>
            <w:tcW w:w="817" w:type="dxa"/>
            <w:tcBorders>
              <w:top w:val="nil"/>
              <w:left w:val="nil"/>
              <w:bottom w:val="single" w:sz="4" w:space="0" w:color="auto"/>
              <w:right w:val="single" w:sz="4" w:space="0" w:color="auto"/>
            </w:tcBorders>
            <w:shd w:val="clear" w:color="auto" w:fill="auto"/>
            <w:noWrap/>
            <w:vAlign w:val="bottom"/>
            <w:hideMark/>
          </w:tcPr>
          <w:p w14:paraId="6D12B2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581</w:t>
            </w:r>
          </w:p>
        </w:tc>
      </w:tr>
      <w:tr w:rsidR="00771FE7" w:rsidRPr="00771FE7" w14:paraId="555C567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5E8D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213</w:t>
            </w:r>
          </w:p>
        </w:tc>
        <w:tc>
          <w:tcPr>
            <w:tcW w:w="708" w:type="dxa"/>
            <w:tcBorders>
              <w:top w:val="nil"/>
              <w:left w:val="nil"/>
              <w:bottom w:val="single" w:sz="4" w:space="0" w:color="auto"/>
              <w:right w:val="single" w:sz="4" w:space="0" w:color="auto"/>
            </w:tcBorders>
            <w:shd w:val="clear" w:color="auto" w:fill="auto"/>
            <w:noWrap/>
            <w:vAlign w:val="bottom"/>
            <w:hideMark/>
          </w:tcPr>
          <w:p w14:paraId="436833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F7E82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ALLENDE</w:t>
            </w:r>
          </w:p>
        </w:tc>
        <w:tc>
          <w:tcPr>
            <w:tcW w:w="4277" w:type="dxa"/>
            <w:tcBorders>
              <w:top w:val="nil"/>
              <w:left w:val="nil"/>
              <w:bottom w:val="single" w:sz="4" w:space="0" w:color="auto"/>
              <w:right w:val="single" w:sz="4" w:space="0" w:color="auto"/>
            </w:tcBorders>
            <w:shd w:val="clear" w:color="auto" w:fill="auto"/>
            <w:vAlign w:val="bottom"/>
            <w:hideMark/>
          </w:tcPr>
          <w:p w14:paraId="035F1E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S/N, COL. VALLE DORADO, ENTRE, NACIONAL CRUZ CON EMILIO SALAZAR C.P. 67350</w:t>
            </w:r>
          </w:p>
        </w:tc>
        <w:tc>
          <w:tcPr>
            <w:tcW w:w="992" w:type="dxa"/>
            <w:tcBorders>
              <w:top w:val="nil"/>
              <w:left w:val="nil"/>
              <w:bottom w:val="single" w:sz="4" w:space="0" w:color="auto"/>
              <w:right w:val="single" w:sz="4" w:space="0" w:color="auto"/>
            </w:tcBorders>
            <w:shd w:val="clear" w:color="auto" w:fill="auto"/>
            <w:vAlign w:val="bottom"/>
            <w:hideMark/>
          </w:tcPr>
          <w:p w14:paraId="732366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02AC7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436050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669.78</w:t>
            </w:r>
          </w:p>
        </w:tc>
        <w:tc>
          <w:tcPr>
            <w:tcW w:w="817" w:type="dxa"/>
            <w:tcBorders>
              <w:top w:val="nil"/>
              <w:left w:val="nil"/>
              <w:bottom w:val="single" w:sz="4" w:space="0" w:color="auto"/>
              <w:right w:val="single" w:sz="4" w:space="0" w:color="auto"/>
            </w:tcBorders>
            <w:shd w:val="clear" w:color="auto" w:fill="auto"/>
            <w:noWrap/>
            <w:vAlign w:val="bottom"/>
            <w:hideMark/>
          </w:tcPr>
          <w:p w14:paraId="576B95B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2071.9</w:t>
            </w:r>
          </w:p>
        </w:tc>
      </w:tr>
      <w:tr w:rsidR="00771FE7" w:rsidRPr="00771FE7" w14:paraId="745A655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6EE9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c>
          <w:tcPr>
            <w:tcW w:w="708" w:type="dxa"/>
            <w:tcBorders>
              <w:top w:val="nil"/>
              <w:left w:val="nil"/>
              <w:bottom w:val="single" w:sz="4" w:space="0" w:color="auto"/>
              <w:right w:val="single" w:sz="4" w:space="0" w:color="auto"/>
            </w:tcBorders>
            <w:shd w:val="clear" w:color="auto" w:fill="auto"/>
            <w:noWrap/>
            <w:vAlign w:val="bottom"/>
            <w:hideMark/>
          </w:tcPr>
          <w:p w14:paraId="040689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CC57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RAYONES</w:t>
            </w:r>
          </w:p>
        </w:tc>
        <w:tc>
          <w:tcPr>
            <w:tcW w:w="4277" w:type="dxa"/>
            <w:tcBorders>
              <w:top w:val="nil"/>
              <w:left w:val="nil"/>
              <w:bottom w:val="single" w:sz="4" w:space="0" w:color="auto"/>
              <w:right w:val="single" w:sz="4" w:space="0" w:color="auto"/>
            </w:tcBorders>
            <w:shd w:val="clear" w:color="auto" w:fill="auto"/>
            <w:vAlign w:val="bottom"/>
            <w:hideMark/>
          </w:tcPr>
          <w:p w14:paraId="7F4308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MIGUEL HIDALGO, S/N, COL. RAYONES, ENTRE, CRUZ CON LUIS DONALDO COLOSIO C.P. 67650</w:t>
            </w:r>
          </w:p>
        </w:tc>
        <w:tc>
          <w:tcPr>
            <w:tcW w:w="992" w:type="dxa"/>
            <w:tcBorders>
              <w:top w:val="nil"/>
              <w:left w:val="nil"/>
              <w:bottom w:val="single" w:sz="4" w:space="0" w:color="auto"/>
              <w:right w:val="single" w:sz="4" w:space="0" w:color="auto"/>
            </w:tcBorders>
            <w:shd w:val="clear" w:color="auto" w:fill="auto"/>
            <w:vAlign w:val="bottom"/>
            <w:hideMark/>
          </w:tcPr>
          <w:p w14:paraId="49A911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608AC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5CBD76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311.63</w:t>
            </w:r>
          </w:p>
        </w:tc>
        <w:tc>
          <w:tcPr>
            <w:tcW w:w="817" w:type="dxa"/>
            <w:tcBorders>
              <w:top w:val="nil"/>
              <w:left w:val="nil"/>
              <w:bottom w:val="single" w:sz="4" w:space="0" w:color="auto"/>
              <w:right w:val="single" w:sz="4" w:space="0" w:color="auto"/>
            </w:tcBorders>
            <w:shd w:val="clear" w:color="auto" w:fill="auto"/>
            <w:noWrap/>
            <w:vAlign w:val="bottom"/>
            <w:hideMark/>
          </w:tcPr>
          <w:p w14:paraId="38140D9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3034.6</w:t>
            </w:r>
          </w:p>
        </w:tc>
      </w:tr>
      <w:tr w:rsidR="00771FE7" w:rsidRPr="00771FE7" w14:paraId="75868CF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EFCF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215</w:t>
            </w:r>
          </w:p>
        </w:tc>
        <w:tc>
          <w:tcPr>
            <w:tcW w:w="708" w:type="dxa"/>
            <w:tcBorders>
              <w:top w:val="nil"/>
              <w:left w:val="nil"/>
              <w:bottom w:val="single" w:sz="4" w:space="0" w:color="auto"/>
              <w:right w:val="single" w:sz="4" w:space="0" w:color="auto"/>
            </w:tcBorders>
            <w:shd w:val="clear" w:color="auto" w:fill="auto"/>
            <w:noWrap/>
            <w:vAlign w:val="bottom"/>
            <w:hideMark/>
          </w:tcPr>
          <w:p w14:paraId="6CFBCB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2AFE4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PORVENIR</w:t>
            </w:r>
          </w:p>
        </w:tc>
        <w:tc>
          <w:tcPr>
            <w:tcW w:w="4277" w:type="dxa"/>
            <w:tcBorders>
              <w:top w:val="nil"/>
              <w:left w:val="nil"/>
              <w:bottom w:val="single" w:sz="4" w:space="0" w:color="auto"/>
              <w:right w:val="single" w:sz="4" w:space="0" w:color="auto"/>
            </w:tcBorders>
            <w:shd w:val="clear" w:color="auto" w:fill="auto"/>
            <w:vAlign w:val="bottom"/>
            <w:hideMark/>
          </w:tcPr>
          <w:p w14:paraId="00D950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AL FRAILE KILOMETRO 3, S/N, COL. EL PORVENIR, ENTRE, LUIS DONALDO COLOSIO C.P. 67350</w:t>
            </w:r>
          </w:p>
        </w:tc>
        <w:tc>
          <w:tcPr>
            <w:tcW w:w="992" w:type="dxa"/>
            <w:tcBorders>
              <w:top w:val="nil"/>
              <w:left w:val="nil"/>
              <w:bottom w:val="single" w:sz="4" w:space="0" w:color="auto"/>
              <w:right w:val="single" w:sz="4" w:space="0" w:color="auto"/>
            </w:tcBorders>
            <w:shd w:val="clear" w:color="auto" w:fill="auto"/>
            <w:vAlign w:val="bottom"/>
            <w:hideMark/>
          </w:tcPr>
          <w:p w14:paraId="2BF41F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F7B32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4497F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111.2</w:t>
            </w:r>
          </w:p>
        </w:tc>
        <w:tc>
          <w:tcPr>
            <w:tcW w:w="817" w:type="dxa"/>
            <w:tcBorders>
              <w:top w:val="nil"/>
              <w:left w:val="nil"/>
              <w:bottom w:val="single" w:sz="4" w:space="0" w:color="auto"/>
              <w:right w:val="single" w:sz="4" w:space="0" w:color="auto"/>
            </w:tcBorders>
            <w:shd w:val="clear" w:color="auto" w:fill="auto"/>
            <w:noWrap/>
            <w:vAlign w:val="bottom"/>
            <w:hideMark/>
          </w:tcPr>
          <w:p w14:paraId="52AA97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465.39</w:t>
            </w:r>
          </w:p>
        </w:tc>
      </w:tr>
      <w:tr w:rsidR="00771FE7" w:rsidRPr="00771FE7" w14:paraId="37AA9D3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DBBF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216</w:t>
            </w:r>
          </w:p>
        </w:tc>
        <w:tc>
          <w:tcPr>
            <w:tcW w:w="708" w:type="dxa"/>
            <w:tcBorders>
              <w:top w:val="nil"/>
              <w:left w:val="nil"/>
              <w:bottom w:val="single" w:sz="4" w:space="0" w:color="auto"/>
              <w:right w:val="single" w:sz="4" w:space="0" w:color="auto"/>
            </w:tcBorders>
            <w:shd w:val="clear" w:color="auto" w:fill="auto"/>
            <w:noWrap/>
            <w:vAlign w:val="bottom"/>
            <w:hideMark/>
          </w:tcPr>
          <w:p w14:paraId="1A5D82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0752D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ANTONIO</w:t>
            </w:r>
          </w:p>
        </w:tc>
        <w:tc>
          <w:tcPr>
            <w:tcW w:w="4277" w:type="dxa"/>
            <w:tcBorders>
              <w:top w:val="nil"/>
              <w:left w:val="nil"/>
              <w:bottom w:val="single" w:sz="4" w:space="0" w:color="auto"/>
              <w:right w:val="single" w:sz="4" w:space="0" w:color="auto"/>
            </w:tcBorders>
            <w:shd w:val="clear" w:color="auto" w:fill="auto"/>
            <w:vAlign w:val="bottom"/>
            <w:hideMark/>
          </w:tcPr>
          <w:p w14:paraId="7A67C1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SAN ANTONIO KM. 5 ENSEGUIDA DE LA PRIMARIA GENERAL IGNACIO ALLENDE, S/N, COL. HACIENDA SAN ANTONIO, ENTRE, A UN LADO ESC. PRIM IGNACIO ALLENDE C.P. 67350</w:t>
            </w:r>
          </w:p>
        </w:tc>
        <w:tc>
          <w:tcPr>
            <w:tcW w:w="992" w:type="dxa"/>
            <w:tcBorders>
              <w:top w:val="nil"/>
              <w:left w:val="nil"/>
              <w:bottom w:val="single" w:sz="4" w:space="0" w:color="auto"/>
              <w:right w:val="single" w:sz="4" w:space="0" w:color="auto"/>
            </w:tcBorders>
            <w:shd w:val="clear" w:color="auto" w:fill="auto"/>
            <w:vAlign w:val="bottom"/>
            <w:hideMark/>
          </w:tcPr>
          <w:p w14:paraId="7970E3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ADDF8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097A45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97.31</w:t>
            </w:r>
          </w:p>
        </w:tc>
        <w:tc>
          <w:tcPr>
            <w:tcW w:w="817" w:type="dxa"/>
            <w:tcBorders>
              <w:top w:val="nil"/>
              <w:left w:val="nil"/>
              <w:bottom w:val="single" w:sz="4" w:space="0" w:color="auto"/>
              <w:right w:val="single" w:sz="4" w:space="0" w:color="auto"/>
            </w:tcBorders>
            <w:shd w:val="clear" w:color="auto" w:fill="auto"/>
            <w:noWrap/>
            <w:vAlign w:val="bottom"/>
            <w:hideMark/>
          </w:tcPr>
          <w:p w14:paraId="4488301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501.66</w:t>
            </w:r>
          </w:p>
        </w:tc>
      </w:tr>
      <w:tr w:rsidR="00771FE7" w:rsidRPr="00771FE7" w14:paraId="16501AB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5DB7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217</w:t>
            </w:r>
          </w:p>
        </w:tc>
        <w:tc>
          <w:tcPr>
            <w:tcW w:w="708" w:type="dxa"/>
            <w:tcBorders>
              <w:top w:val="nil"/>
              <w:left w:val="nil"/>
              <w:bottom w:val="single" w:sz="4" w:space="0" w:color="auto"/>
              <w:right w:val="single" w:sz="4" w:space="0" w:color="auto"/>
            </w:tcBorders>
            <w:shd w:val="clear" w:color="auto" w:fill="auto"/>
            <w:noWrap/>
            <w:vAlign w:val="bottom"/>
            <w:hideMark/>
          </w:tcPr>
          <w:p w14:paraId="51545F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CEBC9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MARTÍNEZ DOMÍNGUEZ</w:t>
            </w:r>
          </w:p>
        </w:tc>
        <w:tc>
          <w:tcPr>
            <w:tcW w:w="4277" w:type="dxa"/>
            <w:tcBorders>
              <w:top w:val="nil"/>
              <w:left w:val="nil"/>
              <w:bottom w:val="single" w:sz="4" w:space="0" w:color="auto"/>
              <w:right w:val="single" w:sz="4" w:space="0" w:color="auto"/>
            </w:tcBorders>
            <w:shd w:val="clear" w:color="auto" w:fill="auto"/>
            <w:vAlign w:val="bottom"/>
            <w:hideMark/>
          </w:tcPr>
          <w:p w14:paraId="6C9D72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CALLE PRIMERA, S/N, COL. MARTINEZ DOMÍNGUEZ, ENTRE, CALLE SEGUNDA Y CINCO DE MAYO C.P. 67535</w:t>
            </w:r>
          </w:p>
        </w:tc>
        <w:tc>
          <w:tcPr>
            <w:tcW w:w="992" w:type="dxa"/>
            <w:tcBorders>
              <w:top w:val="nil"/>
              <w:left w:val="nil"/>
              <w:bottom w:val="single" w:sz="4" w:space="0" w:color="auto"/>
              <w:right w:val="single" w:sz="4" w:space="0" w:color="auto"/>
            </w:tcBorders>
            <w:shd w:val="clear" w:color="auto" w:fill="auto"/>
            <w:vAlign w:val="bottom"/>
            <w:hideMark/>
          </w:tcPr>
          <w:p w14:paraId="6F42BF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EB3190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7D463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282.73</w:t>
            </w:r>
          </w:p>
        </w:tc>
        <w:tc>
          <w:tcPr>
            <w:tcW w:w="817" w:type="dxa"/>
            <w:tcBorders>
              <w:top w:val="nil"/>
              <w:left w:val="nil"/>
              <w:bottom w:val="single" w:sz="4" w:space="0" w:color="auto"/>
              <w:right w:val="single" w:sz="4" w:space="0" w:color="auto"/>
            </w:tcBorders>
            <w:shd w:val="clear" w:color="auto" w:fill="auto"/>
            <w:noWrap/>
            <w:vAlign w:val="bottom"/>
            <w:hideMark/>
          </w:tcPr>
          <w:p w14:paraId="59FB3C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787.69</w:t>
            </w:r>
          </w:p>
        </w:tc>
      </w:tr>
      <w:tr w:rsidR="00771FE7" w:rsidRPr="00771FE7" w14:paraId="7DD8F16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1D98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218</w:t>
            </w:r>
          </w:p>
        </w:tc>
        <w:tc>
          <w:tcPr>
            <w:tcW w:w="708" w:type="dxa"/>
            <w:tcBorders>
              <w:top w:val="nil"/>
              <w:left w:val="nil"/>
              <w:bottom w:val="single" w:sz="4" w:space="0" w:color="auto"/>
              <w:right w:val="single" w:sz="4" w:space="0" w:color="auto"/>
            </w:tcBorders>
            <w:shd w:val="clear" w:color="auto" w:fill="auto"/>
            <w:noWrap/>
            <w:vAlign w:val="bottom"/>
            <w:hideMark/>
          </w:tcPr>
          <w:p w14:paraId="7C66AA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B3C6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CONGREGACION CALLES</w:t>
            </w:r>
          </w:p>
        </w:tc>
        <w:tc>
          <w:tcPr>
            <w:tcW w:w="4277" w:type="dxa"/>
            <w:tcBorders>
              <w:top w:val="nil"/>
              <w:left w:val="nil"/>
              <w:bottom w:val="single" w:sz="4" w:space="0" w:color="auto"/>
              <w:right w:val="single" w:sz="4" w:space="0" w:color="auto"/>
            </w:tcBorders>
            <w:shd w:val="clear" w:color="auto" w:fill="auto"/>
            <w:vAlign w:val="bottom"/>
            <w:hideMark/>
          </w:tcPr>
          <w:p w14:paraId="50C1CE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RICARDO RODRIGUEZ A., S/N, COL. POBLADO CONGREGACION CALLES, ENTRE, CRUZ CON CALLE PINO Y M. ESCOBEDO  C.P. 67500</w:t>
            </w:r>
          </w:p>
        </w:tc>
        <w:tc>
          <w:tcPr>
            <w:tcW w:w="992" w:type="dxa"/>
            <w:tcBorders>
              <w:top w:val="nil"/>
              <w:left w:val="nil"/>
              <w:bottom w:val="single" w:sz="4" w:space="0" w:color="auto"/>
              <w:right w:val="single" w:sz="4" w:space="0" w:color="auto"/>
            </w:tcBorders>
            <w:shd w:val="clear" w:color="auto" w:fill="auto"/>
            <w:vAlign w:val="bottom"/>
            <w:hideMark/>
          </w:tcPr>
          <w:p w14:paraId="361B959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B465E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5B1B6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117.43</w:t>
            </w:r>
          </w:p>
        </w:tc>
        <w:tc>
          <w:tcPr>
            <w:tcW w:w="817" w:type="dxa"/>
            <w:tcBorders>
              <w:top w:val="nil"/>
              <w:left w:val="nil"/>
              <w:bottom w:val="single" w:sz="4" w:space="0" w:color="auto"/>
              <w:right w:val="single" w:sz="4" w:space="0" w:color="auto"/>
            </w:tcBorders>
            <w:shd w:val="clear" w:color="auto" w:fill="auto"/>
            <w:noWrap/>
            <w:vAlign w:val="bottom"/>
            <w:hideMark/>
          </w:tcPr>
          <w:p w14:paraId="7DAD56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6B2C0A8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B2E9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219</w:t>
            </w:r>
          </w:p>
        </w:tc>
        <w:tc>
          <w:tcPr>
            <w:tcW w:w="708" w:type="dxa"/>
            <w:tcBorders>
              <w:top w:val="nil"/>
              <w:left w:val="nil"/>
              <w:bottom w:val="single" w:sz="4" w:space="0" w:color="auto"/>
              <w:right w:val="single" w:sz="4" w:space="0" w:color="auto"/>
            </w:tcBorders>
            <w:shd w:val="clear" w:color="auto" w:fill="auto"/>
            <w:noWrap/>
            <w:vAlign w:val="bottom"/>
            <w:hideMark/>
          </w:tcPr>
          <w:p w14:paraId="18B098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9E43F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FRAILE</w:t>
            </w:r>
          </w:p>
        </w:tc>
        <w:tc>
          <w:tcPr>
            <w:tcW w:w="4277" w:type="dxa"/>
            <w:tcBorders>
              <w:top w:val="nil"/>
              <w:left w:val="nil"/>
              <w:bottom w:val="single" w:sz="4" w:space="0" w:color="auto"/>
              <w:right w:val="single" w:sz="4" w:space="0" w:color="auto"/>
            </w:tcBorders>
            <w:shd w:val="clear" w:color="auto" w:fill="auto"/>
            <w:vAlign w:val="bottom"/>
            <w:hideMark/>
          </w:tcPr>
          <w:p w14:paraId="5454CD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S/N, COL. EL FRAILE, ENTRE, NARCIZO MENDOZA C.P. 67600</w:t>
            </w:r>
          </w:p>
        </w:tc>
        <w:tc>
          <w:tcPr>
            <w:tcW w:w="992" w:type="dxa"/>
            <w:tcBorders>
              <w:top w:val="nil"/>
              <w:left w:val="nil"/>
              <w:bottom w:val="single" w:sz="4" w:space="0" w:color="auto"/>
              <w:right w:val="single" w:sz="4" w:space="0" w:color="auto"/>
            </w:tcBorders>
            <w:shd w:val="clear" w:color="auto" w:fill="auto"/>
            <w:vAlign w:val="bottom"/>
            <w:hideMark/>
          </w:tcPr>
          <w:p w14:paraId="54564B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DA44F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39B0EC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111.8</w:t>
            </w:r>
          </w:p>
        </w:tc>
        <w:tc>
          <w:tcPr>
            <w:tcW w:w="817" w:type="dxa"/>
            <w:tcBorders>
              <w:top w:val="nil"/>
              <w:left w:val="nil"/>
              <w:bottom w:val="single" w:sz="4" w:space="0" w:color="auto"/>
              <w:right w:val="single" w:sz="4" w:space="0" w:color="auto"/>
            </w:tcBorders>
            <w:shd w:val="clear" w:color="auto" w:fill="auto"/>
            <w:noWrap/>
            <w:vAlign w:val="bottom"/>
            <w:hideMark/>
          </w:tcPr>
          <w:p w14:paraId="1E923C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519.84</w:t>
            </w:r>
          </w:p>
        </w:tc>
      </w:tr>
      <w:tr w:rsidR="00771FE7" w:rsidRPr="00771FE7" w14:paraId="0BB96C5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9DDA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c>
          <w:tcPr>
            <w:tcW w:w="708" w:type="dxa"/>
            <w:tcBorders>
              <w:top w:val="nil"/>
              <w:left w:val="nil"/>
              <w:bottom w:val="single" w:sz="4" w:space="0" w:color="auto"/>
              <w:right w:val="single" w:sz="4" w:space="0" w:color="auto"/>
            </w:tcBorders>
            <w:shd w:val="clear" w:color="auto" w:fill="auto"/>
            <w:noWrap/>
            <w:vAlign w:val="bottom"/>
            <w:hideMark/>
          </w:tcPr>
          <w:p w14:paraId="29CBB6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7319F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GALEME</w:t>
            </w:r>
          </w:p>
        </w:tc>
        <w:tc>
          <w:tcPr>
            <w:tcW w:w="4277" w:type="dxa"/>
            <w:tcBorders>
              <w:top w:val="nil"/>
              <w:left w:val="nil"/>
              <w:bottom w:val="single" w:sz="4" w:space="0" w:color="auto"/>
              <w:right w:val="single" w:sz="4" w:space="0" w:color="auto"/>
            </w:tcBorders>
            <w:shd w:val="clear" w:color="auto" w:fill="auto"/>
            <w:vAlign w:val="bottom"/>
            <w:hideMark/>
          </w:tcPr>
          <w:p w14:paraId="15B1C2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 LA PRIMARIA, S/N, COL. EL GALEME, ENTRE, EL GALEME C.P. 67500</w:t>
            </w:r>
          </w:p>
        </w:tc>
        <w:tc>
          <w:tcPr>
            <w:tcW w:w="992" w:type="dxa"/>
            <w:tcBorders>
              <w:top w:val="nil"/>
              <w:left w:val="nil"/>
              <w:bottom w:val="single" w:sz="4" w:space="0" w:color="auto"/>
              <w:right w:val="single" w:sz="4" w:space="0" w:color="auto"/>
            </w:tcBorders>
            <w:shd w:val="clear" w:color="auto" w:fill="auto"/>
            <w:vAlign w:val="bottom"/>
            <w:hideMark/>
          </w:tcPr>
          <w:p w14:paraId="5F824D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4D9A3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C5D9D0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107.12</w:t>
            </w:r>
          </w:p>
        </w:tc>
        <w:tc>
          <w:tcPr>
            <w:tcW w:w="817" w:type="dxa"/>
            <w:tcBorders>
              <w:top w:val="nil"/>
              <w:left w:val="nil"/>
              <w:bottom w:val="single" w:sz="4" w:space="0" w:color="auto"/>
              <w:right w:val="single" w:sz="4" w:space="0" w:color="auto"/>
            </w:tcBorders>
            <w:shd w:val="clear" w:color="auto" w:fill="auto"/>
            <w:noWrap/>
            <w:vAlign w:val="bottom"/>
            <w:hideMark/>
          </w:tcPr>
          <w:p w14:paraId="3E5CDDE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1206.4</w:t>
            </w:r>
          </w:p>
        </w:tc>
      </w:tr>
      <w:tr w:rsidR="00771FE7" w:rsidRPr="00771FE7" w14:paraId="617977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7D15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221</w:t>
            </w:r>
          </w:p>
        </w:tc>
        <w:tc>
          <w:tcPr>
            <w:tcW w:w="708" w:type="dxa"/>
            <w:tcBorders>
              <w:top w:val="nil"/>
              <w:left w:val="nil"/>
              <w:bottom w:val="single" w:sz="4" w:space="0" w:color="auto"/>
              <w:right w:val="single" w:sz="4" w:space="0" w:color="auto"/>
            </w:tcBorders>
            <w:shd w:val="clear" w:color="auto" w:fill="auto"/>
            <w:noWrap/>
            <w:vAlign w:val="bottom"/>
            <w:hideMark/>
          </w:tcPr>
          <w:p w14:paraId="50BDF4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2567A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AGUSTÍN DE LOS ARROYOS</w:t>
            </w:r>
          </w:p>
        </w:tc>
        <w:tc>
          <w:tcPr>
            <w:tcW w:w="4277" w:type="dxa"/>
            <w:tcBorders>
              <w:top w:val="nil"/>
              <w:left w:val="nil"/>
              <w:bottom w:val="single" w:sz="4" w:space="0" w:color="auto"/>
              <w:right w:val="single" w:sz="4" w:space="0" w:color="auto"/>
            </w:tcBorders>
            <w:shd w:val="clear" w:color="auto" w:fill="auto"/>
            <w:vAlign w:val="bottom"/>
            <w:hideMark/>
          </w:tcPr>
          <w:p w14:paraId="6AB49A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CEDROS, S/N, COL. SAN AGUSTIN DE LOS ARROYOS, ENTRE, SAN AGUSTIN DE LOS ARROYOS C.P. 67500</w:t>
            </w:r>
          </w:p>
        </w:tc>
        <w:tc>
          <w:tcPr>
            <w:tcW w:w="992" w:type="dxa"/>
            <w:tcBorders>
              <w:top w:val="nil"/>
              <w:left w:val="nil"/>
              <w:bottom w:val="single" w:sz="4" w:space="0" w:color="auto"/>
              <w:right w:val="single" w:sz="4" w:space="0" w:color="auto"/>
            </w:tcBorders>
            <w:shd w:val="clear" w:color="auto" w:fill="auto"/>
            <w:vAlign w:val="bottom"/>
            <w:hideMark/>
          </w:tcPr>
          <w:p w14:paraId="2D8D55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2048D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3A696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107.12</w:t>
            </w:r>
          </w:p>
        </w:tc>
        <w:tc>
          <w:tcPr>
            <w:tcW w:w="817" w:type="dxa"/>
            <w:tcBorders>
              <w:top w:val="nil"/>
              <w:left w:val="nil"/>
              <w:bottom w:val="single" w:sz="4" w:space="0" w:color="auto"/>
              <w:right w:val="single" w:sz="4" w:space="0" w:color="auto"/>
            </w:tcBorders>
            <w:shd w:val="clear" w:color="auto" w:fill="auto"/>
            <w:noWrap/>
            <w:vAlign w:val="bottom"/>
            <w:hideMark/>
          </w:tcPr>
          <w:p w14:paraId="48FB084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1682.3</w:t>
            </w:r>
          </w:p>
        </w:tc>
      </w:tr>
      <w:tr w:rsidR="00771FE7" w:rsidRPr="00771FE7" w14:paraId="28DB77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EEAA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222</w:t>
            </w:r>
          </w:p>
        </w:tc>
        <w:tc>
          <w:tcPr>
            <w:tcW w:w="708" w:type="dxa"/>
            <w:tcBorders>
              <w:top w:val="nil"/>
              <w:left w:val="nil"/>
              <w:bottom w:val="single" w:sz="4" w:space="0" w:color="auto"/>
              <w:right w:val="single" w:sz="4" w:space="0" w:color="auto"/>
            </w:tcBorders>
            <w:shd w:val="clear" w:color="auto" w:fill="auto"/>
            <w:noWrap/>
            <w:vAlign w:val="bottom"/>
            <w:hideMark/>
          </w:tcPr>
          <w:p w14:paraId="5E0F38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03F8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LAS ANACUITAS</w:t>
            </w:r>
          </w:p>
        </w:tc>
        <w:tc>
          <w:tcPr>
            <w:tcW w:w="4277" w:type="dxa"/>
            <w:tcBorders>
              <w:top w:val="nil"/>
              <w:left w:val="nil"/>
              <w:bottom w:val="single" w:sz="4" w:space="0" w:color="auto"/>
              <w:right w:val="single" w:sz="4" w:space="0" w:color="auto"/>
            </w:tcBorders>
            <w:shd w:val="clear" w:color="auto" w:fill="auto"/>
            <w:vAlign w:val="bottom"/>
            <w:hideMark/>
          </w:tcPr>
          <w:p w14:paraId="785E5E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FRENTE A LA PLAZA, S/N, COL. ANACUITAS, ENTRE, A UN LADO PLAZA PRINCIPAL C.P. 67400</w:t>
            </w:r>
          </w:p>
        </w:tc>
        <w:tc>
          <w:tcPr>
            <w:tcW w:w="992" w:type="dxa"/>
            <w:tcBorders>
              <w:top w:val="nil"/>
              <w:left w:val="nil"/>
              <w:bottom w:val="single" w:sz="4" w:space="0" w:color="auto"/>
              <w:right w:val="single" w:sz="4" w:space="0" w:color="auto"/>
            </w:tcBorders>
            <w:shd w:val="clear" w:color="auto" w:fill="auto"/>
            <w:vAlign w:val="bottom"/>
            <w:hideMark/>
          </w:tcPr>
          <w:p w14:paraId="575CBD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BDFBA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0FA5E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116.9</w:t>
            </w:r>
          </w:p>
        </w:tc>
        <w:tc>
          <w:tcPr>
            <w:tcW w:w="817" w:type="dxa"/>
            <w:tcBorders>
              <w:top w:val="nil"/>
              <w:left w:val="nil"/>
              <w:bottom w:val="single" w:sz="4" w:space="0" w:color="auto"/>
              <w:right w:val="single" w:sz="4" w:space="0" w:color="auto"/>
            </w:tcBorders>
            <w:shd w:val="clear" w:color="auto" w:fill="auto"/>
            <w:noWrap/>
            <w:vAlign w:val="bottom"/>
            <w:hideMark/>
          </w:tcPr>
          <w:p w14:paraId="501AA2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986.7</w:t>
            </w:r>
          </w:p>
        </w:tc>
      </w:tr>
      <w:tr w:rsidR="00771FE7" w:rsidRPr="00771FE7" w14:paraId="78DDEB3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7EC0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223</w:t>
            </w:r>
          </w:p>
        </w:tc>
        <w:tc>
          <w:tcPr>
            <w:tcW w:w="708" w:type="dxa"/>
            <w:tcBorders>
              <w:top w:val="nil"/>
              <w:left w:val="nil"/>
              <w:bottom w:val="single" w:sz="4" w:space="0" w:color="auto"/>
              <w:right w:val="single" w:sz="4" w:space="0" w:color="auto"/>
            </w:tcBorders>
            <w:shd w:val="clear" w:color="auto" w:fill="auto"/>
            <w:noWrap/>
            <w:vAlign w:val="bottom"/>
            <w:hideMark/>
          </w:tcPr>
          <w:p w14:paraId="47A695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5CC67C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PEDRO</w:t>
            </w:r>
          </w:p>
        </w:tc>
        <w:tc>
          <w:tcPr>
            <w:tcW w:w="4277" w:type="dxa"/>
            <w:tcBorders>
              <w:top w:val="nil"/>
              <w:left w:val="nil"/>
              <w:bottom w:val="single" w:sz="4" w:space="0" w:color="auto"/>
              <w:right w:val="single" w:sz="4" w:space="0" w:color="auto"/>
            </w:tcBorders>
            <w:shd w:val="clear" w:color="auto" w:fill="auto"/>
            <w:vAlign w:val="bottom"/>
            <w:hideMark/>
          </w:tcPr>
          <w:p w14:paraId="4593EA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EJIDO SAN PEDRO A UN LADO DE LA ESCUELA PRIMARIA, S/N, COL. EJIDO SAN PEDRO, ENTRE, A UN LADO ESCUELA PRIMARIA C.P. 67330</w:t>
            </w:r>
          </w:p>
        </w:tc>
        <w:tc>
          <w:tcPr>
            <w:tcW w:w="992" w:type="dxa"/>
            <w:tcBorders>
              <w:top w:val="nil"/>
              <w:left w:val="nil"/>
              <w:bottom w:val="single" w:sz="4" w:space="0" w:color="auto"/>
              <w:right w:val="single" w:sz="4" w:space="0" w:color="auto"/>
            </w:tcBorders>
            <w:shd w:val="clear" w:color="auto" w:fill="auto"/>
            <w:vAlign w:val="bottom"/>
            <w:hideMark/>
          </w:tcPr>
          <w:p w14:paraId="56850C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930A5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A44AF2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104.28</w:t>
            </w:r>
          </w:p>
        </w:tc>
        <w:tc>
          <w:tcPr>
            <w:tcW w:w="817" w:type="dxa"/>
            <w:tcBorders>
              <w:top w:val="nil"/>
              <w:left w:val="nil"/>
              <w:bottom w:val="single" w:sz="4" w:space="0" w:color="auto"/>
              <w:right w:val="single" w:sz="4" w:space="0" w:color="auto"/>
            </w:tcBorders>
            <w:shd w:val="clear" w:color="auto" w:fill="auto"/>
            <w:noWrap/>
            <w:vAlign w:val="bottom"/>
            <w:hideMark/>
          </w:tcPr>
          <w:p w14:paraId="6800919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260.67</w:t>
            </w:r>
          </w:p>
        </w:tc>
      </w:tr>
      <w:tr w:rsidR="00771FE7" w:rsidRPr="00771FE7" w14:paraId="7FD6CE9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95F1B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224</w:t>
            </w:r>
          </w:p>
        </w:tc>
        <w:tc>
          <w:tcPr>
            <w:tcW w:w="708" w:type="dxa"/>
            <w:tcBorders>
              <w:top w:val="nil"/>
              <w:left w:val="nil"/>
              <w:bottom w:val="single" w:sz="4" w:space="0" w:color="auto"/>
              <w:right w:val="single" w:sz="4" w:space="0" w:color="auto"/>
            </w:tcBorders>
            <w:shd w:val="clear" w:color="auto" w:fill="auto"/>
            <w:noWrap/>
            <w:vAlign w:val="bottom"/>
            <w:hideMark/>
          </w:tcPr>
          <w:p w14:paraId="376653F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BAF1E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JUAN DE VAQUERIAS</w:t>
            </w:r>
          </w:p>
        </w:tc>
        <w:tc>
          <w:tcPr>
            <w:tcW w:w="4277" w:type="dxa"/>
            <w:tcBorders>
              <w:top w:val="nil"/>
              <w:left w:val="nil"/>
              <w:bottom w:val="single" w:sz="4" w:space="0" w:color="auto"/>
              <w:right w:val="single" w:sz="4" w:space="0" w:color="auto"/>
            </w:tcBorders>
            <w:shd w:val="clear" w:color="auto" w:fill="auto"/>
            <w:vAlign w:val="bottom"/>
            <w:hideMark/>
          </w:tcPr>
          <w:p w14:paraId="382DB4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 DE FEBRERO FRENTE A LA PLAZA, S/N, COL. SAN JUEN DE VAQUERIAS, ENTRE, PABLO LIVAS Y HECTOR MARTINEZ AL LADO DE LA IGLESIA  C.P. 67400</w:t>
            </w:r>
          </w:p>
        </w:tc>
        <w:tc>
          <w:tcPr>
            <w:tcW w:w="992" w:type="dxa"/>
            <w:tcBorders>
              <w:top w:val="nil"/>
              <w:left w:val="nil"/>
              <w:bottom w:val="single" w:sz="4" w:space="0" w:color="auto"/>
              <w:right w:val="single" w:sz="4" w:space="0" w:color="auto"/>
            </w:tcBorders>
            <w:shd w:val="clear" w:color="auto" w:fill="auto"/>
            <w:vAlign w:val="bottom"/>
            <w:hideMark/>
          </w:tcPr>
          <w:p w14:paraId="4C5F3D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CC8B3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A932E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146.48</w:t>
            </w:r>
          </w:p>
        </w:tc>
        <w:tc>
          <w:tcPr>
            <w:tcW w:w="817" w:type="dxa"/>
            <w:tcBorders>
              <w:top w:val="nil"/>
              <w:left w:val="nil"/>
              <w:bottom w:val="single" w:sz="4" w:space="0" w:color="auto"/>
              <w:right w:val="single" w:sz="4" w:space="0" w:color="auto"/>
            </w:tcBorders>
            <w:shd w:val="clear" w:color="auto" w:fill="auto"/>
            <w:noWrap/>
            <w:vAlign w:val="bottom"/>
            <w:hideMark/>
          </w:tcPr>
          <w:p w14:paraId="3B5D28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2456.3</w:t>
            </w:r>
          </w:p>
        </w:tc>
      </w:tr>
      <w:tr w:rsidR="00771FE7" w:rsidRPr="00771FE7" w14:paraId="6DF3AE8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C1774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225</w:t>
            </w:r>
          </w:p>
        </w:tc>
        <w:tc>
          <w:tcPr>
            <w:tcW w:w="708" w:type="dxa"/>
            <w:tcBorders>
              <w:top w:val="nil"/>
              <w:left w:val="nil"/>
              <w:bottom w:val="single" w:sz="4" w:space="0" w:color="auto"/>
              <w:right w:val="single" w:sz="4" w:space="0" w:color="auto"/>
            </w:tcBorders>
            <w:shd w:val="clear" w:color="auto" w:fill="auto"/>
            <w:noWrap/>
            <w:vAlign w:val="bottom"/>
            <w:hideMark/>
          </w:tcPr>
          <w:p w14:paraId="0F0B11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6BA9C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LLANO</w:t>
            </w:r>
          </w:p>
        </w:tc>
        <w:tc>
          <w:tcPr>
            <w:tcW w:w="4277" w:type="dxa"/>
            <w:tcBorders>
              <w:top w:val="nil"/>
              <w:left w:val="nil"/>
              <w:bottom w:val="single" w:sz="4" w:space="0" w:color="auto"/>
              <w:right w:val="single" w:sz="4" w:space="0" w:color="auto"/>
            </w:tcBorders>
            <w:shd w:val="clear" w:color="auto" w:fill="auto"/>
            <w:vAlign w:val="bottom"/>
            <w:hideMark/>
          </w:tcPr>
          <w:p w14:paraId="301906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NATIVIDAD GONZALEZ, S/N, COL. EL LLANO, ENTRE, A UN LADO DE LA ESCUELA C.P. 67400</w:t>
            </w:r>
          </w:p>
        </w:tc>
        <w:tc>
          <w:tcPr>
            <w:tcW w:w="992" w:type="dxa"/>
            <w:tcBorders>
              <w:top w:val="nil"/>
              <w:left w:val="nil"/>
              <w:bottom w:val="single" w:sz="4" w:space="0" w:color="auto"/>
              <w:right w:val="single" w:sz="4" w:space="0" w:color="auto"/>
            </w:tcBorders>
            <w:shd w:val="clear" w:color="auto" w:fill="auto"/>
            <w:vAlign w:val="bottom"/>
            <w:hideMark/>
          </w:tcPr>
          <w:p w14:paraId="4B0C77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83E2D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46403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157.68</w:t>
            </w:r>
          </w:p>
        </w:tc>
        <w:tc>
          <w:tcPr>
            <w:tcW w:w="817" w:type="dxa"/>
            <w:tcBorders>
              <w:top w:val="nil"/>
              <w:left w:val="nil"/>
              <w:bottom w:val="single" w:sz="4" w:space="0" w:color="auto"/>
              <w:right w:val="single" w:sz="4" w:space="0" w:color="auto"/>
            </w:tcBorders>
            <w:shd w:val="clear" w:color="auto" w:fill="auto"/>
            <w:noWrap/>
            <w:vAlign w:val="bottom"/>
            <w:hideMark/>
          </w:tcPr>
          <w:p w14:paraId="4BDCBA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607.28</w:t>
            </w:r>
          </w:p>
        </w:tc>
      </w:tr>
      <w:tr w:rsidR="00771FE7" w:rsidRPr="00771FE7" w14:paraId="527B1B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7A9B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226</w:t>
            </w:r>
          </w:p>
        </w:tc>
        <w:tc>
          <w:tcPr>
            <w:tcW w:w="708" w:type="dxa"/>
            <w:tcBorders>
              <w:top w:val="nil"/>
              <w:left w:val="nil"/>
              <w:bottom w:val="single" w:sz="4" w:space="0" w:color="auto"/>
              <w:right w:val="single" w:sz="4" w:space="0" w:color="auto"/>
            </w:tcBorders>
            <w:shd w:val="clear" w:color="auto" w:fill="auto"/>
            <w:noWrap/>
            <w:vAlign w:val="bottom"/>
            <w:hideMark/>
          </w:tcPr>
          <w:p w14:paraId="52B120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02FB4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UNIDAD DE URGENCIAS MEDICAS</w:t>
            </w:r>
          </w:p>
        </w:tc>
        <w:tc>
          <w:tcPr>
            <w:tcW w:w="4277" w:type="dxa"/>
            <w:tcBorders>
              <w:top w:val="nil"/>
              <w:left w:val="nil"/>
              <w:bottom w:val="single" w:sz="4" w:space="0" w:color="auto"/>
              <w:right w:val="single" w:sz="4" w:space="0" w:color="auto"/>
            </w:tcBorders>
            <w:shd w:val="clear" w:color="auto" w:fill="auto"/>
            <w:vAlign w:val="bottom"/>
            <w:hideMark/>
          </w:tcPr>
          <w:p w14:paraId="711B77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NACIONAL KM. 241 500, S/N, COL. BOSQUES DE LAS LOMAS, ENTRE, CARR. NACIONAL Y BOSQUES DE LAS LOMAS C.P. 67307</w:t>
            </w:r>
          </w:p>
        </w:tc>
        <w:tc>
          <w:tcPr>
            <w:tcW w:w="992" w:type="dxa"/>
            <w:tcBorders>
              <w:top w:val="nil"/>
              <w:left w:val="nil"/>
              <w:bottom w:val="single" w:sz="4" w:space="0" w:color="auto"/>
              <w:right w:val="single" w:sz="4" w:space="0" w:color="auto"/>
            </w:tcBorders>
            <w:shd w:val="clear" w:color="auto" w:fill="auto"/>
            <w:vAlign w:val="bottom"/>
            <w:hideMark/>
          </w:tcPr>
          <w:p w14:paraId="45CD9B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7BC7D2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BD098C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932.34</w:t>
            </w:r>
          </w:p>
        </w:tc>
        <w:tc>
          <w:tcPr>
            <w:tcW w:w="817" w:type="dxa"/>
            <w:tcBorders>
              <w:top w:val="nil"/>
              <w:left w:val="nil"/>
              <w:bottom w:val="single" w:sz="4" w:space="0" w:color="auto"/>
              <w:right w:val="single" w:sz="4" w:space="0" w:color="auto"/>
            </w:tcBorders>
            <w:shd w:val="clear" w:color="auto" w:fill="auto"/>
            <w:noWrap/>
            <w:vAlign w:val="bottom"/>
            <w:hideMark/>
          </w:tcPr>
          <w:p w14:paraId="4C82D6E6"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4,369.7</w:t>
            </w:r>
          </w:p>
        </w:tc>
      </w:tr>
      <w:tr w:rsidR="00771FE7" w:rsidRPr="00771FE7" w14:paraId="6208CD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C7F3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227</w:t>
            </w:r>
          </w:p>
        </w:tc>
        <w:tc>
          <w:tcPr>
            <w:tcW w:w="708" w:type="dxa"/>
            <w:tcBorders>
              <w:top w:val="nil"/>
              <w:left w:val="nil"/>
              <w:bottom w:val="single" w:sz="4" w:space="0" w:color="auto"/>
              <w:right w:val="single" w:sz="4" w:space="0" w:color="auto"/>
            </w:tcBorders>
            <w:shd w:val="clear" w:color="auto" w:fill="auto"/>
            <w:noWrap/>
            <w:vAlign w:val="bottom"/>
            <w:hideMark/>
          </w:tcPr>
          <w:p w14:paraId="2CCE51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20F00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RODRÍGUEZ</w:t>
            </w:r>
          </w:p>
        </w:tc>
        <w:tc>
          <w:tcPr>
            <w:tcW w:w="4277" w:type="dxa"/>
            <w:tcBorders>
              <w:top w:val="nil"/>
              <w:left w:val="nil"/>
              <w:bottom w:val="single" w:sz="4" w:space="0" w:color="auto"/>
              <w:right w:val="single" w:sz="4" w:space="0" w:color="auto"/>
            </w:tcBorders>
            <w:shd w:val="clear" w:color="auto" w:fill="auto"/>
            <w:vAlign w:val="bottom"/>
            <w:hideMark/>
          </w:tcPr>
          <w:p w14:paraId="147FE9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S/N, COL. LOS RODRIGUEZ, ENTRE, CARR. NACIONAL C.P. 67300</w:t>
            </w:r>
          </w:p>
        </w:tc>
        <w:tc>
          <w:tcPr>
            <w:tcW w:w="992" w:type="dxa"/>
            <w:tcBorders>
              <w:top w:val="nil"/>
              <w:left w:val="nil"/>
              <w:bottom w:val="single" w:sz="4" w:space="0" w:color="auto"/>
              <w:right w:val="single" w:sz="4" w:space="0" w:color="auto"/>
            </w:tcBorders>
            <w:shd w:val="clear" w:color="auto" w:fill="auto"/>
            <w:vAlign w:val="bottom"/>
            <w:hideMark/>
          </w:tcPr>
          <w:p w14:paraId="0A27E4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76308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D38C7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165.66</w:t>
            </w:r>
          </w:p>
        </w:tc>
        <w:tc>
          <w:tcPr>
            <w:tcW w:w="817" w:type="dxa"/>
            <w:tcBorders>
              <w:top w:val="nil"/>
              <w:left w:val="nil"/>
              <w:bottom w:val="single" w:sz="4" w:space="0" w:color="auto"/>
              <w:right w:val="single" w:sz="4" w:space="0" w:color="auto"/>
            </w:tcBorders>
            <w:shd w:val="clear" w:color="auto" w:fill="auto"/>
            <w:noWrap/>
            <w:vAlign w:val="bottom"/>
            <w:hideMark/>
          </w:tcPr>
          <w:p w14:paraId="3639CA0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782.78</w:t>
            </w:r>
          </w:p>
        </w:tc>
      </w:tr>
      <w:tr w:rsidR="00771FE7" w:rsidRPr="00771FE7" w14:paraId="1C8D9E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AD84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228</w:t>
            </w:r>
          </w:p>
        </w:tc>
        <w:tc>
          <w:tcPr>
            <w:tcW w:w="708" w:type="dxa"/>
            <w:tcBorders>
              <w:top w:val="nil"/>
              <w:left w:val="nil"/>
              <w:bottom w:val="single" w:sz="4" w:space="0" w:color="auto"/>
              <w:right w:val="single" w:sz="4" w:space="0" w:color="auto"/>
            </w:tcBorders>
            <w:shd w:val="clear" w:color="auto" w:fill="auto"/>
            <w:noWrap/>
            <w:vAlign w:val="bottom"/>
            <w:hideMark/>
          </w:tcPr>
          <w:p w14:paraId="49BBDE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74BBC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LINARES</w:t>
            </w:r>
          </w:p>
        </w:tc>
        <w:tc>
          <w:tcPr>
            <w:tcW w:w="4277" w:type="dxa"/>
            <w:tcBorders>
              <w:top w:val="nil"/>
              <w:left w:val="nil"/>
              <w:bottom w:val="single" w:sz="4" w:space="0" w:color="auto"/>
              <w:right w:val="single" w:sz="4" w:space="0" w:color="auto"/>
            </w:tcBorders>
            <w:shd w:val="clear" w:color="auto" w:fill="auto"/>
            <w:vAlign w:val="bottom"/>
            <w:hideMark/>
          </w:tcPr>
          <w:p w14:paraId="3F87E7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NIÑOS HÉROES , S/N, COL. CENTRO LINARES, ENTRE, CRUZ CON 20 DE NOVIEMBRE C.P. 67700</w:t>
            </w:r>
          </w:p>
        </w:tc>
        <w:tc>
          <w:tcPr>
            <w:tcW w:w="992" w:type="dxa"/>
            <w:tcBorders>
              <w:top w:val="nil"/>
              <w:left w:val="nil"/>
              <w:bottom w:val="single" w:sz="4" w:space="0" w:color="auto"/>
              <w:right w:val="single" w:sz="4" w:space="0" w:color="auto"/>
            </w:tcBorders>
            <w:shd w:val="clear" w:color="auto" w:fill="auto"/>
            <w:vAlign w:val="bottom"/>
            <w:hideMark/>
          </w:tcPr>
          <w:p w14:paraId="5BD588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9D44B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055F5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458.73</w:t>
            </w:r>
          </w:p>
        </w:tc>
        <w:tc>
          <w:tcPr>
            <w:tcW w:w="817" w:type="dxa"/>
            <w:tcBorders>
              <w:top w:val="nil"/>
              <w:left w:val="nil"/>
              <w:bottom w:val="single" w:sz="4" w:space="0" w:color="auto"/>
              <w:right w:val="single" w:sz="4" w:space="0" w:color="auto"/>
            </w:tcBorders>
            <w:shd w:val="clear" w:color="auto" w:fill="auto"/>
            <w:noWrap/>
            <w:vAlign w:val="bottom"/>
            <w:hideMark/>
          </w:tcPr>
          <w:p w14:paraId="0CB1D03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1105.6</w:t>
            </w:r>
          </w:p>
        </w:tc>
      </w:tr>
      <w:tr w:rsidR="00771FE7" w:rsidRPr="00771FE7" w14:paraId="2D23D43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F365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229</w:t>
            </w:r>
          </w:p>
        </w:tc>
        <w:tc>
          <w:tcPr>
            <w:tcW w:w="708" w:type="dxa"/>
            <w:tcBorders>
              <w:top w:val="nil"/>
              <w:left w:val="nil"/>
              <w:bottom w:val="single" w:sz="4" w:space="0" w:color="auto"/>
              <w:right w:val="single" w:sz="4" w:space="0" w:color="auto"/>
            </w:tcBorders>
            <w:shd w:val="clear" w:color="auto" w:fill="auto"/>
            <w:noWrap/>
            <w:vAlign w:val="bottom"/>
            <w:hideMark/>
          </w:tcPr>
          <w:p w14:paraId="37992B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A1688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INFONAVIT</w:t>
            </w:r>
          </w:p>
        </w:tc>
        <w:tc>
          <w:tcPr>
            <w:tcW w:w="4277" w:type="dxa"/>
            <w:tcBorders>
              <w:top w:val="nil"/>
              <w:left w:val="nil"/>
              <w:bottom w:val="single" w:sz="4" w:space="0" w:color="auto"/>
              <w:right w:val="single" w:sz="4" w:space="0" w:color="auto"/>
            </w:tcBorders>
            <w:shd w:val="clear" w:color="auto" w:fill="auto"/>
            <w:vAlign w:val="bottom"/>
            <w:hideMark/>
          </w:tcPr>
          <w:p w14:paraId="1D7759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FIDEL VELAZQUEZ, S/N, COL. INFONAVIT, ENTRE, FERNNADO AMILPA Y REYNALDO GTZ C.P. 67542</w:t>
            </w:r>
          </w:p>
        </w:tc>
        <w:tc>
          <w:tcPr>
            <w:tcW w:w="992" w:type="dxa"/>
            <w:tcBorders>
              <w:top w:val="nil"/>
              <w:left w:val="nil"/>
              <w:bottom w:val="single" w:sz="4" w:space="0" w:color="auto"/>
              <w:right w:val="single" w:sz="4" w:space="0" w:color="auto"/>
            </w:tcBorders>
            <w:shd w:val="clear" w:color="auto" w:fill="auto"/>
            <w:vAlign w:val="bottom"/>
            <w:hideMark/>
          </w:tcPr>
          <w:p w14:paraId="06B321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211757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794F17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234.83</w:t>
            </w:r>
          </w:p>
        </w:tc>
        <w:tc>
          <w:tcPr>
            <w:tcW w:w="817" w:type="dxa"/>
            <w:tcBorders>
              <w:top w:val="nil"/>
              <w:left w:val="nil"/>
              <w:bottom w:val="single" w:sz="4" w:space="0" w:color="auto"/>
              <w:right w:val="single" w:sz="4" w:space="0" w:color="auto"/>
            </w:tcBorders>
            <w:shd w:val="clear" w:color="auto" w:fill="auto"/>
            <w:noWrap/>
            <w:vAlign w:val="bottom"/>
            <w:hideMark/>
          </w:tcPr>
          <w:p w14:paraId="47FF6DC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690.57</w:t>
            </w:r>
          </w:p>
        </w:tc>
      </w:tr>
      <w:tr w:rsidR="00771FE7" w:rsidRPr="00771FE7" w14:paraId="1DE1B1A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9244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230</w:t>
            </w:r>
          </w:p>
        </w:tc>
        <w:tc>
          <w:tcPr>
            <w:tcW w:w="708" w:type="dxa"/>
            <w:tcBorders>
              <w:top w:val="nil"/>
              <w:left w:val="nil"/>
              <w:bottom w:val="single" w:sz="4" w:space="0" w:color="auto"/>
              <w:right w:val="single" w:sz="4" w:space="0" w:color="auto"/>
            </w:tcBorders>
            <w:shd w:val="clear" w:color="auto" w:fill="auto"/>
            <w:noWrap/>
            <w:vAlign w:val="bottom"/>
            <w:hideMark/>
          </w:tcPr>
          <w:p w14:paraId="5047F9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44488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GENERAL TERAN</w:t>
            </w:r>
          </w:p>
        </w:tc>
        <w:tc>
          <w:tcPr>
            <w:tcW w:w="4277" w:type="dxa"/>
            <w:tcBorders>
              <w:top w:val="nil"/>
              <w:left w:val="nil"/>
              <w:bottom w:val="single" w:sz="4" w:space="0" w:color="auto"/>
              <w:right w:val="single" w:sz="4" w:space="0" w:color="auto"/>
            </w:tcBorders>
            <w:shd w:val="clear" w:color="auto" w:fill="auto"/>
            <w:vAlign w:val="bottom"/>
            <w:hideMark/>
          </w:tcPr>
          <w:p w14:paraId="0437483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Y ESCOBEDO, S/N, COL. CIUDAD DE GENERAL TERAN, ENTRE, GRAL. MARIANO ESCOBEDO  C.P. 67400</w:t>
            </w:r>
          </w:p>
        </w:tc>
        <w:tc>
          <w:tcPr>
            <w:tcW w:w="992" w:type="dxa"/>
            <w:tcBorders>
              <w:top w:val="nil"/>
              <w:left w:val="nil"/>
              <w:bottom w:val="single" w:sz="4" w:space="0" w:color="auto"/>
              <w:right w:val="single" w:sz="4" w:space="0" w:color="auto"/>
            </w:tcBorders>
            <w:shd w:val="clear" w:color="auto" w:fill="auto"/>
            <w:vAlign w:val="bottom"/>
            <w:hideMark/>
          </w:tcPr>
          <w:p w14:paraId="57DB1C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BEEEF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864EC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576.51</w:t>
            </w:r>
          </w:p>
        </w:tc>
        <w:tc>
          <w:tcPr>
            <w:tcW w:w="817" w:type="dxa"/>
            <w:tcBorders>
              <w:top w:val="nil"/>
              <w:left w:val="nil"/>
              <w:bottom w:val="single" w:sz="4" w:space="0" w:color="auto"/>
              <w:right w:val="single" w:sz="4" w:space="0" w:color="auto"/>
            </w:tcBorders>
            <w:shd w:val="clear" w:color="auto" w:fill="auto"/>
            <w:noWrap/>
            <w:vAlign w:val="bottom"/>
            <w:hideMark/>
          </w:tcPr>
          <w:p w14:paraId="02C6C0D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892.61</w:t>
            </w:r>
          </w:p>
        </w:tc>
      </w:tr>
      <w:tr w:rsidR="00771FE7" w:rsidRPr="00771FE7" w14:paraId="6AB56A0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6A40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231</w:t>
            </w:r>
          </w:p>
        </w:tc>
        <w:tc>
          <w:tcPr>
            <w:tcW w:w="708" w:type="dxa"/>
            <w:tcBorders>
              <w:top w:val="nil"/>
              <w:left w:val="nil"/>
              <w:bottom w:val="single" w:sz="4" w:space="0" w:color="auto"/>
              <w:right w:val="single" w:sz="4" w:space="0" w:color="auto"/>
            </w:tcBorders>
            <w:shd w:val="clear" w:color="auto" w:fill="auto"/>
            <w:noWrap/>
            <w:vAlign w:val="bottom"/>
            <w:hideMark/>
          </w:tcPr>
          <w:p w14:paraId="653642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D9E5B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FORD TRANSIT PLACAS SNS3481</w:t>
            </w:r>
          </w:p>
        </w:tc>
        <w:tc>
          <w:tcPr>
            <w:tcW w:w="4277" w:type="dxa"/>
            <w:tcBorders>
              <w:top w:val="nil"/>
              <w:left w:val="nil"/>
              <w:bottom w:val="single" w:sz="4" w:space="0" w:color="auto"/>
              <w:right w:val="single" w:sz="4" w:space="0" w:color="auto"/>
            </w:tcBorders>
            <w:shd w:val="clear" w:color="auto" w:fill="auto"/>
            <w:vAlign w:val="bottom"/>
            <w:hideMark/>
          </w:tcPr>
          <w:p w14:paraId="6F1EE3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AVE. LIBERTAD, S/N, COL. </w:t>
            </w:r>
            <w:r w:rsidRPr="00771FE7">
              <w:rPr>
                <w:rFonts w:ascii="Calibri" w:hAnsi="Calibri"/>
                <w:color w:val="000000"/>
                <w:sz w:val="16"/>
                <w:szCs w:val="16"/>
                <w:lang w:val="es-MX" w:eastAsia="es-MX"/>
              </w:rPr>
              <w:t>BARRIO PARÁS, MONTEMORELOS, N.L.</w:t>
            </w:r>
          </w:p>
        </w:tc>
        <w:tc>
          <w:tcPr>
            <w:tcW w:w="992" w:type="dxa"/>
            <w:tcBorders>
              <w:top w:val="nil"/>
              <w:left w:val="nil"/>
              <w:bottom w:val="single" w:sz="4" w:space="0" w:color="auto"/>
              <w:right w:val="single" w:sz="4" w:space="0" w:color="auto"/>
            </w:tcBorders>
            <w:shd w:val="clear" w:color="auto" w:fill="auto"/>
            <w:vAlign w:val="bottom"/>
            <w:hideMark/>
          </w:tcPr>
          <w:p w14:paraId="0F0172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5A01C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A75AF50"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7FD35D76"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7228B7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B294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232</w:t>
            </w:r>
          </w:p>
        </w:tc>
        <w:tc>
          <w:tcPr>
            <w:tcW w:w="708" w:type="dxa"/>
            <w:tcBorders>
              <w:top w:val="nil"/>
              <w:left w:val="nil"/>
              <w:bottom w:val="single" w:sz="4" w:space="0" w:color="auto"/>
              <w:right w:val="single" w:sz="4" w:space="0" w:color="auto"/>
            </w:tcBorders>
            <w:shd w:val="clear" w:color="auto" w:fill="auto"/>
            <w:noWrap/>
            <w:vAlign w:val="bottom"/>
            <w:hideMark/>
          </w:tcPr>
          <w:p w14:paraId="79F3C3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79E0E0A" w14:textId="77777777" w:rsidR="00771FE7" w:rsidRPr="00771FE7" w:rsidRDefault="00771FE7" w:rsidP="00771FE7">
            <w:pPr>
              <w:jc w:val="center"/>
              <w:rPr>
                <w:rFonts w:ascii="Calibri" w:hAnsi="Calibri"/>
                <w:color w:val="000000"/>
                <w:sz w:val="16"/>
                <w:szCs w:val="16"/>
                <w:lang w:val="en-US" w:eastAsia="es-MX"/>
              </w:rPr>
            </w:pPr>
            <w:r w:rsidRPr="00771FE7">
              <w:rPr>
                <w:rFonts w:ascii="Calibri" w:hAnsi="Calibri"/>
                <w:color w:val="000000"/>
                <w:sz w:val="16"/>
                <w:szCs w:val="16"/>
                <w:lang w:val="en-US" w:eastAsia="es-MX"/>
              </w:rPr>
              <w:t>FORD TRANSIT KOMBI PLACAS SPW311A</w:t>
            </w:r>
          </w:p>
        </w:tc>
        <w:tc>
          <w:tcPr>
            <w:tcW w:w="4277" w:type="dxa"/>
            <w:tcBorders>
              <w:top w:val="nil"/>
              <w:left w:val="nil"/>
              <w:bottom w:val="single" w:sz="4" w:space="0" w:color="auto"/>
              <w:right w:val="single" w:sz="4" w:space="0" w:color="auto"/>
            </w:tcBorders>
            <w:shd w:val="clear" w:color="auto" w:fill="auto"/>
            <w:vAlign w:val="bottom"/>
            <w:hideMark/>
          </w:tcPr>
          <w:p w14:paraId="258D41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AVE. LIBERTAD, S/N, COL. </w:t>
            </w:r>
            <w:r w:rsidRPr="00771FE7">
              <w:rPr>
                <w:rFonts w:ascii="Calibri" w:hAnsi="Calibri"/>
                <w:color w:val="000000"/>
                <w:sz w:val="16"/>
                <w:szCs w:val="16"/>
                <w:lang w:val="es-MX" w:eastAsia="es-MX"/>
              </w:rPr>
              <w:t>BARRIO PARÁS, MONTEMORELOS, N.L.</w:t>
            </w:r>
          </w:p>
        </w:tc>
        <w:tc>
          <w:tcPr>
            <w:tcW w:w="992" w:type="dxa"/>
            <w:tcBorders>
              <w:top w:val="nil"/>
              <w:left w:val="nil"/>
              <w:bottom w:val="single" w:sz="4" w:space="0" w:color="auto"/>
              <w:right w:val="single" w:sz="4" w:space="0" w:color="auto"/>
            </w:tcBorders>
            <w:shd w:val="clear" w:color="auto" w:fill="auto"/>
            <w:vAlign w:val="bottom"/>
            <w:hideMark/>
          </w:tcPr>
          <w:p w14:paraId="3715560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8926F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34B99477"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4E8172EB"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23EE13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4D5C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233</w:t>
            </w:r>
          </w:p>
        </w:tc>
        <w:tc>
          <w:tcPr>
            <w:tcW w:w="708" w:type="dxa"/>
            <w:tcBorders>
              <w:top w:val="nil"/>
              <w:left w:val="nil"/>
              <w:bottom w:val="single" w:sz="4" w:space="0" w:color="auto"/>
              <w:right w:val="single" w:sz="4" w:space="0" w:color="auto"/>
            </w:tcBorders>
            <w:shd w:val="clear" w:color="auto" w:fill="auto"/>
            <w:noWrap/>
            <w:vAlign w:val="bottom"/>
            <w:hideMark/>
          </w:tcPr>
          <w:p w14:paraId="29D7EA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noWrap/>
            <w:vAlign w:val="bottom"/>
            <w:hideMark/>
          </w:tcPr>
          <w:p w14:paraId="5B4DCF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OFICINA REGIONAL 1</w:t>
            </w:r>
          </w:p>
        </w:tc>
        <w:tc>
          <w:tcPr>
            <w:tcW w:w="4277" w:type="dxa"/>
            <w:tcBorders>
              <w:top w:val="nil"/>
              <w:left w:val="nil"/>
              <w:bottom w:val="single" w:sz="4" w:space="0" w:color="auto"/>
              <w:right w:val="single" w:sz="4" w:space="0" w:color="auto"/>
            </w:tcBorders>
            <w:shd w:val="clear" w:color="auto" w:fill="auto"/>
            <w:vAlign w:val="bottom"/>
            <w:hideMark/>
          </w:tcPr>
          <w:p w14:paraId="53242E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EDIFICIO CHAPA, EMILIO CARRANZA No 732, COL. CENTRO MONTERREY, N.L. C.P. 64000, 4o PISO</w:t>
            </w:r>
          </w:p>
        </w:tc>
        <w:tc>
          <w:tcPr>
            <w:tcW w:w="992" w:type="dxa"/>
            <w:tcBorders>
              <w:top w:val="nil"/>
              <w:left w:val="nil"/>
              <w:bottom w:val="single" w:sz="4" w:space="0" w:color="auto"/>
              <w:right w:val="single" w:sz="4" w:space="0" w:color="auto"/>
            </w:tcBorders>
            <w:shd w:val="clear" w:color="auto" w:fill="auto"/>
            <w:vAlign w:val="bottom"/>
            <w:hideMark/>
          </w:tcPr>
          <w:p w14:paraId="2E2664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11F1D2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51387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9349B8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r>
      <w:tr w:rsidR="00771FE7" w:rsidRPr="00771FE7" w14:paraId="3DD6244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5288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234</w:t>
            </w:r>
          </w:p>
        </w:tc>
        <w:tc>
          <w:tcPr>
            <w:tcW w:w="708" w:type="dxa"/>
            <w:tcBorders>
              <w:top w:val="nil"/>
              <w:left w:val="nil"/>
              <w:bottom w:val="single" w:sz="4" w:space="0" w:color="auto"/>
              <w:right w:val="single" w:sz="4" w:space="0" w:color="auto"/>
            </w:tcBorders>
            <w:shd w:val="clear" w:color="auto" w:fill="auto"/>
            <w:noWrap/>
            <w:vAlign w:val="bottom"/>
            <w:hideMark/>
          </w:tcPr>
          <w:p w14:paraId="664472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6AD65D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N°2</w:t>
            </w:r>
          </w:p>
        </w:tc>
        <w:tc>
          <w:tcPr>
            <w:tcW w:w="4277" w:type="dxa"/>
            <w:tcBorders>
              <w:top w:val="nil"/>
              <w:left w:val="nil"/>
              <w:bottom w:val="single" w:sz="4" w:space="0" w:color="auto"/>
              <w:right w:val="single" w:sz="4" w:space="0" w:color="auto"/>
            </w:tcBorders>
            <w:shd w:val="clear" w:color="auto" w:fill="auto"/>
            <w:vAlign w:val="bottom"/>
            <w:hideMark/>
          </w:tcPr>
          <w:p w14:paraId="3CC994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GONZALITOS, 839 A, B, C, COL. CENTRO, ENTRE, IGNACIO ALLENDE Y GRAL JOSE MARIA MORELOS Y PAVÓN C.P. 66450</w:t>
            </w:r>
          </w:p>
        </w:tc>
        <w:tc>
          <w:tcPr>
            <w:tcW w:w="992" w:type="dxa"/>
            <w:tcBorders>
              <w:top w:val="nil"/>
              <w:left w:val="nil"/>
              <w:bottom w:val="single" w:sz="4" w:space="0" w:color="auto"/>
              <w:right w:val="single" w:sz="4" w:space="0" w:color="auto"/>
            </w:tcBorders>
            <w:shd w:val="clear" w:color="auto" w:fill="auto"/>
            <w:vAlign w:val="bottom"/>
            <w:hideMark/>
          </w:tcPr>
          <w:p w14:paraId="1C5998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43B3B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5F727C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295.5</w:t>
            </w:r>
          </w:p>
        </w:tc>
        <w:tc>
          <w:tcPr>
            <w:tcW w:w="817" w:type="dxa"/>
            <w:tcBorders>
              <w:top w:val="nil"/>
              <w:left w:val="nil"/>
              <w:bottom w:val="single" w:sz="4" w:space="0" w:color="auto"/>
              <w:right w:val="single" w:sz="4" w:space="0" w:color="auto"/>
            </w:tcBorders>
            <w:shd w:val="clear" w:color="auto" w:fill="auto"/>
            <w:noWrap/>
            <w:vAlign w:val="bottom"/>
            <w:hideMark/>
          </w:tcPr>
          <w:p w14:paraId="463016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295.5</w:t>
            </w:r>
          </w:p>
        </w:tc>
      </w:tr>
      <w:tr w:rsidR="00771FE7" w:rsidRPr="00771FE7" w14:paraId="76AB917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3AB0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235</w:t>
            </w:r>
          </w:p>
        </w:tc>
        <w:tc>
          <w:tcPr>
            <w:tcW w:w="708" w:type="dxa"/>
            <w:tcBorders>
              <w:top w:val="nil"/>
              <w:left w:val="nil"/>
              <w:bottom w:val="single" w:sz="4" w:space="0" w:color="auto"/>
              <w:right w:val="single" w:sz="4" w:space="0" w:color="auto"/>
            </w:tcBorders>
            <w:shd w:val="clear" w:color="auto" w:fill="auto"/>
            <w:noWrap/>
            <w:vAlign w:val="bottom"/>
            <w:hideMark/>
          </w:tcPr>
          <w:p w14:paraId="759AA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4A5927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N°3</w:t>
            </w:r>
          </w:p>
        </w:tc>
        <w:tc>
          <w:tcPr>
            <w:tcW w:w="4277" w:type="dxa"/>
            <w:tcBorders>
              <w:top w:val="nil"/>
              <w:left w:val="nil"/>
              <w:bottom w:val="single" w:sz="4" w:space="0" w:color="auto"/>
              <w:right w:val="single" w:sz="4" w:space="0" w:color="auto"/>
            </w:tcBorders>
            <w:shd w:val="clear" w:color="auto" w:fill="auto"/>
            <w:vAlign w:val="bottom"/>
            <w:hideMark/>
          </w:tcPr>
          <w:p w14:paraId="5954A7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CONSTITUCIÓN , 112 LOCAL 7, COL. SANTA CATARINA CENTRO, ENTRE, 0 C.P. </w:t>
            </w:r>
          </w:p>
        </w:tc>
        <w:tc>
          <w:tcPr>
            <w:tcW w:w="992" w:type="dxa"/>
            <w:tcBorders>
              <w:top w:val="nil"/>
              <w:left w:val="nil"/>
              <w:bottom w:val="single" w:sz="4" w:space="0" w:color="auto"/>
              <w:right w:val="single" w:sz="4" w:space="0" w:color="auto"/>
            </w:tcBorders>
            <w:shd w:val="clear" w:color="auto" w:fill="auto"/>
            <w:vAlign w:val="bottom"/>
            <w:hideMark/>
          </w:tcPr>
          <w:p w14:paraId="1FBA841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6A36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2AC612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635.04</w:t>
            </w:r>
          </w:p>
        </w:tc>
        <w:tc>
          <w:tcPr>
            <w:tcW w:w="817" w:type="dxa"/>
            <w:tcBorders>
              <w:top w:val="nil"/>
              <w:left w:val="nil"/>
              <w:bottom w:val="single" w:sz="4" w:space="0" w:color="auto"/>
              <w:right w:val="single" w:sz="4" w:space="0" w:color="auto"/>
            </w:tcBorders>
            <w:shd w:val="clear" w:color="auto" w:fill="auto"/>
            <w:noWrap/>
            <w:vAlign w:val="bottom"/>
            <w:hideMark/>
          </w:tcPr>
          <w:p w14:paraId="5A1870C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635.04</w:t>
            </w:r>
          </w:p>
        </w:tc>
      </w:tr>
      <w:tr w:rsidR="00771FE7" w:rsidRPr="00771FE7" w14:paraId="50E48D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F8F9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236</w:t>
            </w:r>
          </w:p>
        </w:tc>
        <w:tc>
          <w:tcPr>
            <w:tcW w:w="708" w:type="dxa"/>
            <w:tcBorders>
              <w:top w:val="nil"/>
              <w:left w:val="nil"/>
              <w:bottom w:val="single" w:sz="4" w:space="0" w:color="auto"/>
              <w:right w:val="single" w:sz="4" w:space="0" w:color="auto"/>
            </w:tcBorders>
            <w:shd w:val="clear" w:color="auto" w:fill="auto"/>
            <w:noWrap/>
            <w:vAlign w:val="bottom"/>
            <w:hideMark/>
          </w:tcPr>
          <w:p w14:paraId="20997F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3BCB68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N°4</w:t>
            </w:r>
          </w:p>
        </w:tc>
        <w:tc>
          <w:tcPr>
            <w:tcW w:w="4277" w:type="dxa"/>
            <w:tcBorders>
              <w:top w:val="nil"/>
              <w:left w:val="nil"/>
              <w:bottom w:val="single" w:sz="4" w:space="0" w:color="auto"/>
              <w:right w:val="single" w:sz="4" w:space="0" w:color="auto"/>
            </w:tcBorders>
            <w:shd w:val="clear" w:color="auto" w:fill="auto"/>
            <w:vAlign w:val="bottom"/>
            <w:hideMark/>
          </w:tcPr>
          <w:p w14:paraId="057006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SERAFIN PEÑA 2211 ENTRE ERNESTOVILLARREAL, VALLE DE LA SILLA, C.P. 67180</w:t>
            </w:r>
          </w:p>
        </w:tc>
        <w:tc>
          <w:tcPr>
            <w:tcW w:w="992" w:type="dxa"/>
            <w:tcBorders>
              <w:top w:val="nil"/>
              <w:left w:val="nil"/>
              <w:bottom w:val="single" w:sz="4" w:space="0" w:color="auto"/>
              <w:right w:val="single" w:sz="4" w:space="0" w:color="auto"/>
            </w:tcBorders>
            <w:shd w:val="clear" w:color="auto" w:fill="auto"/>
            <w:vAlign w:val="bottom"/>
            <w:hideMark/>
          </w:tcPr>
          <w:p w14:paraId="35C7EE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20CC4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4ED2B1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c>
          <w:tcPr>
            <w:tcW w:w="817" w:type="dxa"/>
            <w:tcBorders>
              <w:top w:val="nil"/>
              <w:left w:val="nil"/>
              <w:bottom w:val="single" w:sz="4" w:space="0" w:color="auto"/>
              <w:right w:val="single" w:sz="4" w:space="0" w:color="auto"/>
            </w:tcBorders>
            <w:shd w:val="clear" w:color="auto" w:fill="auto"/>
            <w:noWrap/>
            <w:vAlign w:val="bottom"/>
            <w:hideMark/>
          </w:tcPr>
          <w:p w14:paraId="03E7062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r>
      <w:tr w:rsidR="00771FE7" w:rsidRPr="00771FE7" w14:paraId="107D0F7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B19B2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237</w:t>
            </w:r>
          </w:p>
        </w:tc>
        <w:tc>
          <w:tcPr>
            <w:tcW w:w="708" w:type="dxa"/>
            <w:tcBorders>
              <w:top w:val="nil"/>
              <w:left w:val="nil"/>
              <w:bottom w:val="single" w:sz="4" w:space="0" w:color="auto"/>
              <w:right w:val="single" w:sz="4" w:space="0" w:color="auto"/>
            </w:tcBorders>
            <w:shd w:val="clear" w:color="auto" w:fill="auto"/>
            <w:noWrap/>
            <w:vAlign w:val="bottom"/>
            <w:hideMark/>
          </w:tcPr>
          <w:p w14:paraId="53EB4D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04FA11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N°5</w:t>
            </w:r>
          </w:p>
        </w:tc>
        <w:tc>
          <w:tcPr>
            <w:tcW w:w="4277" w:type="dxa"/>
            <w:tcBorders>
              <w:top w:val="nil"/>
              <w:left w:val="nil"/>
              <w:bottom w:val="single" w:sz="4" w:space="0" w:color="auto"/>
              <w:right w:val="single" w:sz="4" w:space="0" w:color="auto"/>
            </w:tcBorders>
            <w:shd w:val="clear" w:color="auto" w:fill="auto"/>
            <w:vAlign w:val="bottom"/>
            <w:hideMark/>
          </w:tcPr>
          <w:p w14:paraId="088200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GALEANA , 390, COL. SABINAS HIDALGO CENTRO, ENTRE, MANUEL M GARCÍA CON GALEANA C.P. 65200</w:t>
            </w:r>
          </w:p>
        </w:tc>
        <w:tc>
          <w:tcPr>
            <w:tcW w:w="992" w:type="dxa"/>
            <w:tcBorders>
              <w:top w:val="nil"/>
              <w:left w:val="nil"/>
              <w:bottom w:val="single" w:sz="4" w:space="0" w:color="auto"/>
              <w:right w:val="single" w:sz="4" w:space="0" w:color="auto"/>
            </w:tcBorders>
            <w:shd w:val="clear" w:color="auto" w:fill="auto"/>
            <w:vAlign w:val="bottom"/>
            <w:hideMark/>
          </w:tcPr>
          <w:p w14:paraId="7E4830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32874E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BE3F12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192.89</w:t>
            </w:r>
          </w:p>
        </w:tc>
        <w:tc>
          <w:tcPr>
            <w:tcW w:w="817" w:type="dxa"/>
            <w:tcBorders>
              <w:top w:val="nil"/>
              <w:left w:val="nil"/>
              <w:bottom w:val="single" w:sz="4" w:space="0" w:color="auto"/>
              <w:right w:val="single" w:sz="4" w:space="0" w:color="auto"/>
            </w:tcBorders>
            <w:shd w:val="clear" w:color="auto" w:fill="auto"/>
            <w:noWrap/>
            <w:vAlign w:val="bottom"/>
            <w:hideMark/>
          </w:tcPr>
          <w:p w14:paraId="42A6B5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192.89</w:t>
            </w:r>
          </w:p>
        </w:tc>
      </w:tr>
      <w:tr w:rsidR="00771FE7" w:rsidRPr="00771FE7" w14:paraId="62FDB41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7FE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238</w:t>
            </w:r>
          </w:p>
        </w:tc>
        <w:tc>
          <w:tcPr>
            <w:tcW w:w="708" w:type="dxa"/>
            <w:tcBorders>
              <w:top w:val="nil"/>
              <w:left w:val="nil"/>
              <w:bottom w:val="single" w:sz="4" w:space="0" w:color="auto"/>
              <w:right w:val="single" w:sz="4" w:space="0" w:color="auto"/>
            </w:tcBorders>
            <w:shd w:val="clear" w:color="auto" w:fill="auto"/>
            <w:noWrap/>
            <w:vAlign w:val="bottom"/>
            <w:hideMark/>
          </w:tcPr>
          <w:p w14:paraId="1B8441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w:t>
            </w:r>
          </w:p>
        </w:tc>
        <w:tc>
          <w:tcPr>
            <w:tcW w:w="2244" w:type="dxa"/>
            <w:tcBorders>
              <w:top w:val="nil"/>
              <w:left w:val="nil"/>
              <w:bottom w:val="single" w:sz="4" w:space="0" w:color="auto"/>
              <w:right w:val="single" w:sz="4" w:space="0" w:color="auto"/>
            </w:tcBorders>
            <w:shd w:val="clear" w:color="auto" w:fill="auto"/>
            <w:vAlign w:val="bottom"/>
            <w:hideMark/>
          </w:tcPr>
          <w:p w14:paraId="3BCBBF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CENTRAL</w:t>
            </w:r>
          </w:p>
        </w:tc>
        <w:tc>
          <w:tcPr>
            <w:tcW w:w="4277" w:type="dxa"/>
            <w:tcBorders>
              <w:top w:val="nil"/>
              <w:left w:val="nil"/>
              <w:bottom w:val="single" w:sz="4" w:space="0" w:color="auto"/>
              <w:right w:val="single" w:sz="4" w:space="0" w:color="auto"/>
            </w:tcBorders>
            <w:shd w:val="clear" w:color="auto" w:fill="auto"/>
            <w:vAlign w:val="bottom"/>
            <w:hideMark/>
          </w:tcPr>
          <w:p w14:paraId="126B9B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DÍAZ ORDAZ, 204, COL. DÍAZ ORDAZ, ENTRE, ADOLFO LOPEZ MATEOS  C.P. 66480</w:t>
            </w:r>
          </w:p>
        </w:tc>
        <w:tc>
          <w:tcPr>
            <w:tcW w:w="992" w:type="dxa"/>
            <w:tcBorders>
              <w:top w:val="nil"/>
              <w:left w:val="nil"/>
              <w:bottom w:val="single" w:sz="4" w:space="0" w:color="auto"/>
              <w:right w:val="single" w:sz="4" w:space="0" w:color="auto"/>
            </w:tcBorders>
            <w:shd w:val="clear" w:color="auto" w:fill="auto"/>
            <w:vAlign w:val="bottom"/>
            <w:hideMark/>
          </w:tcPr>
          <w:p w14:paraId="4529F3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55F67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80482E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2992.65</w:t>
            </w:r>
          </w:p>
        </w:tc>
        <w:tc>
          <w:tcPr>
            <w:tcW w:w="817" w:type="dxa"/>
            <w:tcBorders>
              <w:top w:val="nil"/>
              <w:left w:val="nil"/>
              <w:bottom w:val="single" w:sz="4" w:space="0" w:color="auto"/>
              <w:right w:val="single" w:sz="4" w:space="0" w:color="auto"/>
            </w:tcBorders>
            <w:shd w:val="clear" w:color="auto" w:fill="auto"/>
            <w:noWrap/>
            <w:vAlign w:val="bottom"/>
            <w:hideMark/>
          </w:tcPr>
          <w:p w14:paraId="101DD19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3397.7</w:t>
            </w:r>
          </w:p>
        </w:tc>
      </w:tr>
      <w:tr w:rsidR="00771FE7" w:rsidRPr="00771FE7" w14:paraId="3A46C5C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F2BF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239</w:t>
            </w:r>
          </w:p>
        </w:tc>
        <w:tc>
          <w:tcPr>
            <w:tcW w:w="708" w:type="dxa"/>
            <w:tcBorders>
              <w:top w:val="nil"/>
              <w:left w:val="nil"/>
              <w:bottom w:val="single" w:sz="4" w:space="0" w:color="auto"/>
              <w:right w:val="single" w:sz="4" w:space="0" w:color="auto"/>
            </w:tcBorders>
            <w:shd w:val="clear" w:color="auto" w:fill="auto"/>
            <w:noWrap/>
            <w:vAlign w:val="bottom"/>
            <w:hideMark/>
          </w:tcPr>
          <w:p w14:paraId="30A2E5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w:t>
            </w:r>
          </w:p>
        </w:tc>
        <w:tc>
          <w:tcPr>
            <w:tcW w:w="2244" w:type="dxa"/>
            <w:tcBorders>
              <w:top w:val="nil"/>
              <w:left w:val="nil"/>
              <w:bottom w:val="single" w:sz="4" w:space="0" w:color="auto"/>
              <w:right w:val="single" w:sz="4" w:space="0" w:color="auto"/>
            </w:tcBorders>
            <w:shd w:val="clear" w:color="auto" w:fill="auto"/>
            <w:vAlign w:val="bottom"/>
            <w:hideMark/>
          </w:tcPr>
          <w:p w14:paraId="74535C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COESIDA</w:t>
            </w:r>
          </w:p>
        </w:tc>
        <w:tc>
          <w:tcPr>
            <w:tcW w:w="4277" w:type="dxa"/>
            <w:tcBorders>
              <w:top w:val="nil"/>
              <w:left w:val="nil"/>
              <w:bottom w:val="single" w:sz="4" w:space="0" w:color="auto"/>
              <w:right w:val="single" w:sz="4" w:space="0" w:color="auto"/>
            </w:tcBorders>
            <w:shd w:val="clear" w:color="auto" w:fill="auto"/>
            <w:vAlign w:val="bottom"/>
            <w:hideMark/>
          </w:tcPr>
          <w:p w14:paraId="3CFF05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250, ESQ. WASHINGTON EDIFICIO CANAVATI  4TO  PISO, COL. CENTRO, MONTERREY N.L.</w:t>
            </w:r>
          </w:p>
        </w:tc>
        <w:tc>
          <w:tcPr>
            <w:tcW w:w="992" w:type="dxa"/>
            <w:tcBorders>
              <w:top w:val="nil"/>
              <w:left w:val="nil"/>
              <w:bottom w:val="single" w:sz="4" w:space="0" w:color="auto"/>
              <w:right w:val="single" w:sz="4" w:space="0" w:color="auto"/>
            </w:tcBorders>
            <w:shd w:val="clear" w:color="auto" w:fill="auto"/>
            <w:vAlign w:val="bottom"/>
            <w:hideMark/>
          </w:tcPr>
          <w:p w14:paraId="1E8436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12056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095501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B2F22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r>
      <w:tr w:rsidR="00771FE7" w:rsidRPr="00771FE7" w14:paraId="45612E9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1DEA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240</w:t>
            </w:r>
          </w:p>
        </w:tc>
        <w:tc>
          <w:tcPr>
            <w:tcW w:w="708" w:type="dxa"/>
            <w:tcBorders>
              <w:top w:val="nil"/>
              <w:left w:val="nil"/>
              <w:bottom w:val="single" w:sz="4" w:space="0" w:color="auto"/>
              <w:right w:val="single" w:sz="4" w:space="0" w:color="auto"/>
            </w:tcBorders>
            <w:shd w:val="clear" w:color="auto" w:fill="auto"/>
            <w:noWrap/>
            <w:vAlign w:val="bottom"/>
            <w:hideMark/>
          </w:tcPr>
          <w:p w14:paraId="3ECAC0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40</w:t>
            </w:r>
          </w:p>
        </w:tc>
        <w:tc>
          <w:tcPr>
            <w:tcW w:w="2244" w:type="dxa"/>
            <w:tcBorders>
              <w:top w:val="nil"/>
              <w:left w:val="nil"/>
              <w:bottom w:val="single" w:sz="4" w:space="0" w:color="auto"/>
              <w:right w:val="single" w:sz="4" w:space="0" w:color="auto"/>
            </w:tcBorders>
            <w:shd w:val="clear" w:color="auto" w:fill="auto"/>
            <w:vAlign w:val="bottom"/>
            <w:hideMark/>
          </w:tcPr>
          <w:p w14:paraId="0356E4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SALUD MENTAL 210</w:t>
            </w:r>
          </w:p>
        </w:tc>
        <w:tc>
          <w:tcPr>
            <w:tcW w:w="4277" w:type="dxa"/>
            <w:tcBorders>
              <w:top w:val="nil"/>
              <w:left w:val="nil"/>
              <w:bottom w:val="single" w:sz="4" w:space="0" w:color="auto"/>
              <w:right w:val="single" w:sz="4" w:space="0" w:color="auto"/>
            </w:tcBorders>
            <w:shd w:val="clear" w:color="auto" w:fill="auto"/>
            <w:vAlign w:val="bottom"/>
            <w:hideMark/>
          </w:tcPr>
          <w:p w14:paraId="37894E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EMILIO CARRANZA, 732 SUR DESPACHO 210, COL. CENTRO, ENTRE, PADRE MIER Y MATAMOROS C.P. 64000</w:t>
            </w:r>
          </w:p>
        </w:tc>
        <w:tc>
          <w:tcPr>
            <w:tcW w:w="992" w:type="dxa"/>
            <w:tcBorders>
              <w:top w:val="nil"/>
              <w:left w:val="nil"/>
              <w:bottom w:val="single" w:sz="4" w:space="0" w:color="auto"/>
              <w:right w:val="single" w:sz="4" w:space="0" w:color="auto"/>
            </w:tcBorders>
            <w:shd w:val="clear" w:color="auto" w:fill="auto"/>
            <w:vAlign w:val="bottom"/>
            <w:hideMark/>
          </w:tcPr>
          <w:p w14:paraId="29A201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726D1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731372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c>
          <w:tcPr>
            <w:tcW w:w="817" w:type="dxa"/>
            <w:tcBorders>
              <w:top w:val="nil"/>
              <w:left w:val="nil"/>
              <w:bottom w:val="single" w:sz="4" w:space="0" w:color="auto"/>
              <w:right w:val="single" w:sz="4" w:space="0" w:color="auto"/>
            </w:tcBorders>
            <w:shd w:val="clear" w:color="auto" w:fill="auto"/>
            <w:noWrap/>
            <w:vAlign w:val="bottom"/>
            <w:hideMark/>
          </w:tcPr>
          <w:p w14:paraId="761CAE8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r>
      <w:tr w:rsidR="00771FE7" w:rsidRPr="00771FE7" w14:paraId="4CC9396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4528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241</w:t>
            </w:r>
          </w:p>
        </w:tc>
        <w:tc>
          <w:tcPr>
            <w:tcW w:w="708" w:type="dxa"/>
            <w:tcBorders>
              <w:top w:val="nil"/>
              <w:left w:val="nil"/>
              <w:bottom w:val="single" w:sz="4" w:space="0" w:color="auto"/>
              <w:right w:val="single" w:sz="4" w:space="0" w:color="auto"/>
            </w:tcBorders>
            <w:shd w:val="clear" w:color="auto" w:fill="auto"/>
            <w:noWrap/>
            <w:vAlign w:val="bottom"/>
            <w:hideMark/>
          </w:tcPr>
          <w:p w14:paraId="443EFB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53</w:t>
            </w:r>
          </w:p>
        </w:tc>
        <w:tc>
          <w:tcPr>
            <w:tcW w:w="2244" w:type="dxa"/>
            <w:tcBorders>
              <w:top w:val="nil"/>
              <w:left w:val="nil"/>
              <w:bottom w:val="single" w:sz="4" w:space="0" w:color="auto"/>
              <w:right w:val="single" w:sz="4" w:space="0" w:color="auto"/>
            </w:tcBorders>
            <w:shd w:val="clear" w:color="auto" w:fill="auto"/>
            <w:vAlign w:val="bottom"/>
            <w:hideMark/>
          </w:tcPr>
          <w:p w14:paraId="3F4E2E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DIR. SECTORIAL DE GESTORIA Y ATENCION CIUDADANA</w:t>
            </w:r>
          </w:p>
        </w:tc>
        <w:tc>
          <w:tcPr>
            <w:tcW w:w="4277" w:type="dxa"/>
            <w:tcBorders>
              <w:top w:val="nil"/>
              <w:left w:val="nil"/>
              <w:bottom w:val="single" w:sz="4" w:space="0" w:color="auto"/>
              <w:right w:val="single" w:sz="4" w:space="0" w:color="auto"/>
            </w:tcBorders>
            <w:shd w:val="clear" w:color="auto" w:fill="auto"/>
            <w:vAlign w:val="bottom"/>
            <w:hideMark/>
          </w:tcPr>
          <w:p w14:paraId="3547A9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250, ESQ. WASHINGTON EDIFICIO CANAVATI 1 ER PISO, COL. CENTRO, MONTERREY N.L.</w:t>
            </w:r>
          </w:p>
        </w:tc>
        <w:tc>
          <w:tcPr>
            <w:tcW w:w="992" w:type="dxa"/>
            <w:tcBorders>
              <w:top w:val="nil"/>
              <w:left w:val="nil"/>
              <w:bottom w:val="single" w:sz="4" w:space="0" w:color="auto"/>
              <w:right w:val="single" w:sz="4" w:space="0" w:color="auto"/>
            </w:tcBorders>
            <w:shd w:val="clear" w:color="auto" w:fill="auto"/>
            <w:vAlign w:val="bottom"/>
            <w:hideMark/>
          </w:tcPr>
          <w:p w14:paraId="19512F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5A9D93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A3159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c>
          <w:tcPr>
            <w:tcW w:w="817" w:type="dxa"/>
            <w:tcBorders>
              <w:top w:val="nil"/>
              <w:left w:val="nil"/>
              <w:bottom w:val="single" w:sz="4" w:space="0" w:color="auto"/>
              <w:right w:val="single" w:sz="4" w:space="0" w:color="auto"/>
            </w:tcBorders>
            <w:shd w:val="clear" w:color="auto" w:fill="auto"/>
            <w:noWrap/>
            <w:vAlign w:val="bottom"/>
            <w:hideMark/>
          </w:tcPr>
          <w:p w14:paraId="0245DA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r>
      <w:tr w:rsidR="00771FE7" w:rsidRPr="00771FE7" w14:paraId="440608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ABBA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c>
          <w:tcPr>
            <w:tcW w:w="708" w:type="dxa"/>
            <w:tcBorders>
              <w:top w:val="nil"/>
              <w:left w:val="nil"/>
              <w:bottom w:val="single" w:sz="4" w:space="0" w:color="auto"/>
              <w:right w:val="single" w:sz="4" w:space="0" w:color="auto"/>
            </w:tcBorders>
            <w:shd w:val="clear" w:color="auto" w:fill="auto"/>
            <w:noWrap/>
            <w:vAlign w:val="bottom"/>
            <w:hideMark/>
          </w:tcPr>
          <w:p w14:paraId="7D1128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1340</w:t>
            </w:r>
          </w:p>
        </w:tc>
        <w:tc>
          <w:tcPr>
            <w:tcW w:w="2244" w:type="dxa"/>
            <w:tcBorders>
              <w:top w:val="nil"/>
              <w:left w:val="nil"/>
              <w:bottom w:val="single" w:sz="4" w:space="0" w:color="auto"/>
              <w:right w:val="single" w:sz="4" w:space="0" w:color="auto"/>
            </w:tcBorders>
            <w:shd w:val="clear" w:color="auto" w:fill="auto"/>
            <w:vAlign w:val="bottom"/>
            <w:hideMark/>
          </w:tcPr>
          <w:p w14:paraId="164062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ESPECIALIDADES DENTALES</w:t>
            </w:r>
          </w:p>
        </w:tc>
        <w:tc>
          <w:tcPr>
            <w:tcW w:w="4277" w:type="dxa"/>
            <w:tcBorders>
              <w:top w:val="nil"/>
              <w:left w:val="nil"/>
              <w:bottom w:val="single" w:sz="4" w:space="0" w:color="auto"/>
              <w:right w:val="single" w:sz="4" w:space="0" w:color="auto"/>
            </w:tcBorders>
            <w:shd w:val="clear" w:color="auto" w:fill="auto"/>
            <w:vAlign w:val="bottom"/>
            <w:hideMark/>
          </w:tcPr>
          <w:p w14:paraId="3F0AF7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BAJA CALIFORNIA, 356, COL. INDEPENDENCIA, ENTRE, 16 DE SEPTIEMBRE Y MORONES PRIETO  C.P. 64720</w:t>
            </w:r>
          </w:p>
        </w:tc>
        <w:tc>
          <w:tcPr>
            <w:tcW w:w="992" w:type="dxa"/>
            <w:tcBorders>
              <w:top w:val="nil"/>
              <w:left w:val="nil"/>
              <w:bottom w:val="single" w:sz="4" w:space="0" w:color="auto"/>
              <w:right w:val="single" w:sz="4" w:space="0" w:color="auto"/>
            </w:tcBorders>
            <w:shd w:val="clear" w:color="auto" w:fill="auto"/>
            <w:vAlign w:val="bottom"/>
            <w:hideMark/>
          </w:tcPr>
          <w:p w14:paraId="22B5C44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3237EE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26BEBCC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792</w:t>
            </w:r>
          </w:p>
        </w:tc>
        <w:tc>
          <w:tcPr>
            <w:tcW w:w="817" w:type="dxa"/>
            <w:tcBorders>
              <w:top w:val="nil"/>
              <w:left w:val="nil"/>
              <w:bottom w:val="single" w:sz="4" w:space="0" w:color="auto"/>
              <w:right w:val="single" w:sz="4" w:space="0" w:color="auto"/>
            </w:tcBorders>
            <w:shd w:val="clear" w:color="auto" w:fill="auto"/>
            <w:noWrap/>
            <w:vAlign w:val="bottom"/>
            <w:hideMark/>
          </w:tcPr>
          <w:p w14:paraId="7E5CAA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452</w:t>
            </w:r>
          </w:p>
        </w:tc>
      </w:tr>
      <w:tr w:rsidR="00771FE7" w:rsidRPr="00771FE7" w14:paraId="1E9F7F7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6DF2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243</w:t>
            </w:r>
          </w:p>
        </w:tc>
        <w:tc>
          <w:tcPr>
            <w:tcW w:w="708" w:type="dxa"/>
            <w:tcBorders>
              <w:top w:val="nil"/>
              <w:left w:val="nil"/>
              <w:bottom w:val="single" w:sz="4" w:space="0" w:color="auto"/>
              <w:right w:val="single" w:sz="4" w:space="0" w:color="auto"/>
            </w:tcBorders>
            <w:shd w:val="clear" w:color="auto" w:fill="auto"/>
            <w:noWrap/>
            <w:vAlign w:val="bottom"/>
            <w:hideMark/>
          </w:tcPr>
          <w:p w14:paraId="330FD1F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1679</w:t>
            </w:r>
          </w:p>
        </w:tc>
        <w:tc>
          <w:tcPr>
            <w:tcW w:w="2244" w:type="dxa"/>
            <w:tcBorders>
              <w:top w:val="nil"/>
              <w:left w:val="nil"/>
              <w:bottom w:val="single" w:sz="4" w:space="0" w:color="auto"/>
              <w:right w:val="single" w:sz="4" w:space="0" w:color="auto"/>
            </w:tcBorders>
            <w:shd w:val="clear" w:color="auto" w:fill="auto"/>
            <w:vAlign w:val="bottom"/>
            <w:hideMark/>
          </w:tcPr>
          <w:p w14:paraId="00F5D1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UNIDAD DE ESPECIALIDADES MÉDICAS UNEME PESQUERÍA </w:t>
            </w:r>
          </w:p>
        </w:tc>
        <w:tc>
          <w:tcPr>
            <w:tcW w:w="4277" w:type="dxa"/>
            <w:tcBorders>
              <w:top w:val="nil"/>
              <w:left w:val="nil"/>
              <w:bottom w:val="single" w:sz="4" w:space="0" w:color="auto"/>
              <w:right w:val="single" w:sz="4" w:space="0" w:color="auto"/>
            </w:tcBorders>
            <w:shd w:val="clear" w:color="auto" w:fill="auto"/>
            <w:vAlign w:val="bottom"/>
            <w:hideMark/>
          </w:tcPr>
          <w:p w14:paraId="718481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LOPEZ PORTILLO , 554, COL. CENTRO DE PESQUERIA, ENTRE, JOSE LOPEZ PORTILLO  C.P. 66650</w:t>
            </w:r>
          </w:p>
        </w:tc>
        <w:tc>
          <w:tcPr>
            <w:tcW w:w="992" w:type="dxa"/>
            <w:tcBorders>
              <w:top w:val="nil"/>
              <w:left w:val="nil"/>
              <w:bottom w:val="single" w:sz="4" w:space="0" w:color="auto"/>
              <w:right w:val="single" w:sz="4" w:space="0" w:color="auto"/>
            </w:tcBorders>
            <w:shd w:val="clear" w:color="auto" w:fill="auto"/>
            <w:vAlign w:val="bottom"/>
            <w:hideMark/>
          </w:tcPr>
          <w:p w14:paraId="0374F2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387FCB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19A697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1802.968</w:t>
            </w:r>
          </w:p>
        </w:tc>
        <w:tc>
          <w:tcPr>
            <w:tcW w:w="817" w:type="dxa"/>
            <w:tcBorders>
              <w:top w:val="nil"/>
              <w:left w:val="nil"/>
              <w:bottom w:val="single" w:sz="4" w:space="0" w:color="auto"/>
              <w:right w:val="single" w:sz="4" w:space="0" w:color="auto"/>
            </w:tcBorders>
            <w:shd w:val="clear" w:color="auto" w:fill="auto"/>
            <w:noWrap/>
            <w:vAlign w:val="bottom"/>
            <w:hideMark/>
          </w:tcPr>
          <w:p w14:paraId="270FA7A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3331.2</w:t>
            </w:r>
          </w:p>
        </w:tc>
      </w:tr>
      <w:tr w:rsidR="00771FE7" w:rsidRPr="00771FE7" w14:paraId="2A1B4D9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E900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244</w:t>
            </w:r>
          </w:p>
        </w:tc>
        <w:tc>
          <w:tcPr>
            <w:tcW w:w="708" w:type="dxa"/>
            <w:tcBorders>
              <w:top w:val="nil"/>
              <w:left w:val="nil"/>
              <w:bottom w:val="single" w:sz="4" w:space="0" w:color="auto"/>
              <w:right w:val="single" w:sz="4" w:space="0" w:color="auto"/>
            </w:tcBorders>
            <w:shd w:val="clear" w:color="auto" w:fill="auto"/>
            <w:noWrap/>
            <w:vAlign w:val="bottom"/>
            <w:hideMark/>
          </w:tcPr>
          <w:p w14:paraId="70CD77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1844</w:t>
            </w:r>
          </w:p>
        </w:tc>
        <w:tc>
          <w:tcPr>
            <w:tcW w:w="2244" w:type="dxa"/>
            <w:tcBorders>
              <w:top w:val="nil"/>
              <w:left w:val="nil"/>
              <w:bottom w:val="single" w:sz="4" w:space="0" w:color="auto"/>
              <w:right w:val="single" w:sz="4" w:space="0" w:color="auto"/>
            </w:tcBorders>
            <w:shd w:val="clear" w:color="auto" w:fill="auto"/>
            <w:vAlign w:val="bottom"/>
            <w:hideMark/>
          </w:tcPr>
          <w:p w14:paraId="1570147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UNIDAD SHOCK TRAUMA GALEANA</w:t>
            </w:r>
          </w:p>
        </w:tc>
        <w:tc>
          <w:tcPr>
            <w:tcW w:w="4277" w:type="dxa"/>
            <w:tcBorders>
              <w:top w:val="nil"/>
              <w:left w:val="nil"/>
              <w:bottom w:val="single" w:sz="4" w:space="0" w:color="auto"/>
              <w:right w:val="single" w:sz="4" w:space="0" w:color="auto"/>
            </w:tcBorders>
            <w:shd w:val="clear" w:color="auto" w:fill="auto"/>
            <w:vAlign w:val="bottom"/>
            <w:hideMark/>
          </w:tcPr>
          <w:p w14:paraId="07CF0F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PEDRO CALVILLO, 16, COL. EJIDO SAN RAFAEL, ENTRE, CARRETERA 57 C.P. 67865</w:t>
            </w:r>
          </w:p>
        </w:tc>
        <w:tc>
          <w:tcPr>
            <w:tcW w:w="992" w:type="dxa"/>
            <w:tcBorders>
              <w:top w:val="nil"/>
              <w:left w:val="nil"/>
              <w:bottom w:val="single" w:sz="4" w:space="0" w:color="auto"/>
              <w:right w:val="single" w:sz="4" w:space="0" w:color="auto"/>
            </w:tcBorders>
            <w:shd w:val="clear" w:color="auto" w:fill="auto"/>
            <w:vAlign w:val="bottom"/>
            <w:hideMark/>
          </w:tcPr>
          <w:p w14:paraId="2D9260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6384D8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7A844CA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765</w:t>
            </w:r>
          </w:p>
        </w:tc>
        <w:tc>
          <w:tcPr>
            <w:tcW w:w="817" w:type="dxa"/>
            <w:tcBorders>
              <w:top w:val="nil"/>
              <w:left w:val="nil"/>
              <w:bottom w:val="single" w:sz="4" w:space="0" w:color="auto"/>
              <w:right w:val="single" w:sz="4" w:space="0" w:color="auto"/>
            </w:tcBorders>
            <w:shd w:val="clear" w:color="auto" w:fill="auto"/>
            <w:noWrap/>
            <w:vAlign w:val="bottom"/>
            <w:hideMark/>
          </w:tcPr>
          <w:p w14:paraId="407D83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10159</w:t>
            </w:r>
          </w:p>
        </w:tc>
      </w:tr>
      <w:tr w:rsidR="00771FE7" w:rsidRPr="00771FE7" w14:paraId="6111E7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7C8F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245</w:t>
            </w:r>
          </w:p>
        </w:tc>
        <w:tc>
          <w:tcPr>
            <w:tcW w:w="708" w:type="dxa"/>
            <w:tcBorders>
              <w:top w:val="nil"/>
              <w:left w:val="nil"/>
              <w:bottom w:val="single" w:sz="4" w:space="0" w:color="auto"/>
              <w:right w:val="single" w:sz="4" w:space="0" w:color="auto"/>
            </w:tcBorders>
            <w:shd w:val="clear" w:color="auto" w:fill="auto"/>
            <w:noWrap/>
            <w:vAlign w:val="bottom"/>
            <w:hideMark/>
          </w:tcPr>
          <w:p w14:paraId="698E35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2120</w:t>
            </w:r>
          </w:p>
        </w:tc>
        <w:tc>
          <w:tcPr>
            <w:tcW w:w="2244" w:type="dxa"/>
            <w:tcBorders>
              <w:top w:val="nil"/>
              <w:left w:val="nil"/>
              <w:bottom w:val="single" w:sz="4" w:space="0" w:color="auto"/>
              <w:right w:val="single" w:sz="4" w:space="0" w:color="auto"/>
            </w:tcBorders>
            <w:shd w:val="clear" w:color="auto" w:fill="auto"/>
            <w:vAlign w:val="bottom"/>
            <w:hideMark/>
          </w:tcPr>
          <w:p w14:paraId="0FB59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TIERRA Y LIBERTAD</w:t>
            </w:r>
          </w:p>
        </w:tc>
        <w:tc>
          <w:tcPr>
            <w:tcW w:w="4277" w:type="dxa"/>
            <w:tcBorders>
              <w:top w:val="nil"/>
              <w:left w:val="nil"/>
              <w:bottom w:val="single" w:sz="4" w:space="0" w:color="auto"/>
              <w:right w:val="single" w:sz="4" w:space="0" w:color="auto"/>
            </w:tcBorders>
            <w:shd w:val="clear" w:color="auto" w:fill="auto"/>
            <w:vAlign w:val="bottom"/>
            <w:hideMark/>
          </w:tcPr>
          <w:p w14:paraId="451E68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ALMAZAN, S/N, COL. LOS DORADOS TIERRA Y LIBERTAD, ENTRE, ESQ. RODRIGO GÓMEZ C.P. 64249</w:t>
            </w:r>
          </w:p>
        </w:tc>
        <w:tc>
          <w:tcPr>
            <w:tcW w:w="992" w:type="dxa"/>
            <w:tcBorders>
              <w:top w:val="nil"/>
              <w:left w:val="nil"/>
              <w:bottom w:val="single" w:sz="4" w:space="0" w:color="auto"/>
              <w:right w:val="single" w:sz="4" w:space="0" w:color="auto"/>
            </w:tcBorders>
            <w:shd w:val="clear" w:color="auto" w:fill="auto"/>
            <w:vAlign w:val="bottom"/>
            <w:hideMark/>
          </w:tcPr>
          <w:p w14:paraId="3A968B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C6C03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6D544B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11209</w:t>
            </w:r>
          </w:p>
        </w:tc>
        <w:tc>
          <w:tcPr>
            <w:tcW w:w="817" w:type="dxa"/>
            <w:tcBorders>
              <w:top w:val="nil"/>
              <w:left w:val="nil"/>
              <w:bottom w:val="single" w:sz="4" w:space="0" w:color="auto"/>
              <w:right w:val="single" w:sz="4" w:space="0" w:color="auto"/>
            </w:tcBorders>
            <w:shd w:val="clear" w:color="auto" w:fill="auto"/>
            <w:noWrap/>
            <w:vAlign w:val="bottom"/>
            <w:hideMark/>
          </w:tcPr>
          <w:p w14:paraId="0EB8C2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14632</w:t>
            </w:r>
          </w:p>
        </w:tc>
      </w:tr>
      <w:tr w:rsidR="00771FE7" w:rsidRPr="00771FE7" w14:paraId="52462A2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E451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246</w:t>
            </w:r>
          </w:p>
        </w:tc>
        <w:tc>
          <w:tcPr>
            <w:tcW w:w="708" w:type="dxa"/>
            <w:tcBorders>
              <w:top w:val="nil"/>
              <w:left w:val="nil"/>
              <w:bottom w:val="single" w:sz="4" w:space="0" w:color="auto"/>
              <w:right w:val="single" w:sz="4" w:space="0" w:color="auto"/>
            </w:tcBorders>
            <w:shd w:val="clear" w:color="auto" w:fill="auto"/>
            <w:noWrap/>
            <w:vAlign w:val="bottom"/>
            <w:hideMark/>
          </w:tcPr>
          <w:p w14:paraId="002A3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2220</w:t>
            </w:r>
          </w:p>
        </w:tc>
        <w:tc>
          <w:tcPr>
            <w:tcW w:w="2244" w:type="dxa"/>
            <w:tcBorders>
              <w:top w:val="nil"/>
              <w:left w:val="nil"/>
              <w:bottom w:val="single" w:sz="4" w:space="0" w:color="auto"/>
              <w:right w:val="single" w:sz="4" w:space="0" w:color="auto"/>
            </w:tcBorders>
            <w:shd w:val="clear" w:color="auto" w:fill="auto"/>
            <w:vAlign w:val="bottom"/>
            <w:hideMark/>
          </w:tcPr>
          <w:p w14:paraId="6E15C1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REGIONAL MATERNO INFANTIL</w:t>
            </w:r>
          </w:p>
        </w:tc>
        <w:tc>
          <w:tcPr>
            <w:tcW w:w="4277" w:type="dxa"/>
            <w:tcBorders>
              <w:top w:val="nil"/>
              <w:left w:val="nil"/>
              <w:bottom w:val="single" w:sz="4" w:space="0" w:color="auto"/>
              <w:right w:val="single" w:sz="4" w:space="0" w:color="auto"/>
            </w:tcBorders>
            <w:shd w:val="clear" w:color="auto" w:fill="auto"/>
            <w:vAlign w:val="bottom"/>
            <w:hideMark/>
          </w:tcPr>
          <w:p w14:paraId="53BFF3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ALDAMA, 460, COL. SAN RAFAEL, ENTRE, INDEPENDENCIA C.P. 67110</w:t>
            </w:r>
          </w:p>
        </w:tc>
        <w:tc>
          <w:tcPr>
            <w:tcW w:w="992" w:type="dxa"/>
            <w:tcBorders>
              <w:top w:val="nil"/>
              <w:left w:val="nil"/>
              <w:bottom w:val="single" w:sz="4" w:space="0" w:color="auto"/>
              <w:right w:val="single" w:sz="4" w:space="0" w:color="auto"/>
            </w:tcBorders>
            <w:shd w:val="clear" w:color="auto" w:fill="auto"/>
            <w:vAlign w:val="bottom"/>
            <w:hideMark/>
          </w:tcPr>
          <w:p w14:paraId="05DB66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CF177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6694E5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49230</w:t>
            </w:r>
          </w:p>
        </w:tc>
        <w:tc>
          <w:tcPr>
            <w:tcW w:w="817" w:type="dxa"/>
            <w:tcBorders>
              <w:top w:val="nil"/>
              <w:left w:val="nil"/>
              <w:bottom w:val="single" w:sz="4" w:space="0" w:color="auto"/>
              <w:right w:val="single" w:sz="4" w:space="0" w:color="auto"/>
            </w:tcBorders>
            <w:shd w:val="clear" w:color="auto" w:fill="auto"/>
            <w:noWrap/>
            <w:vAlign w:val="bottom"/>
            <w:hideMark/>
          </w:tcPr>
          <w:p w14:paraId="793DC8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25975</w:t>
            </w:r>
          </w:p>
        </w:tc>
      </w:tr>
      <w:tr w:rsidR="00771FE7" w:rsidRPr="00771FE7" w14:paraId="7F58E6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CB91B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247</w:t>
            </w:r>
          </w:p>
        </w:tc>
        <w:tc>
          <w:tcPr>
            <w:tcW w:w="708" w:type="dxa"/>
            <w:tcBorders>
              <w:top w:val="nil"/>
              <w:left w:val="nil"/>
              <w:bottom w:val="single" w:sz="4" w:space="0" w:color="auto"/>
              <w:right w:val="single" w:sz="4" w:space="0" w:color="auto"/>
            </w:tcBorders>
            <w:shd w:val="clear" w:color="auto" w:fill="auto"/>
            <w:noWrap/>
            <w:vAlign w:val="bottom"/>
            <w:hideMark/>
          </w:tcPr>
          <w:p w14:paraId="64A16C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2225</w:t>
            </w:r>
          </w:p>
        </w:tc>
        <w:tc>
          <w:tcPr>
            <w:tcW w:w="2244" w:type="dxa"/>
            <w:tcBorders>
              <w:top w:val="nil"/>
              <w:left w:val="nil"/>
              <w:bottom w:val="single" w:sz="4" w:space="0" w:color="auto"/>
              <w:right w:val="single" w:sz="4" w:space="0" w:color="auto"/>
            </w:tcBorders>
            <w:shd w:val="clear" w:color="auto" w:fill="auto"/>
            <w:vAlign w:val="bottom"/>
            <w:hideMark/>
          </w:tcPr>
          <w:p w14:paraId="1FBBEB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METROPOLITANO</w:t>
            </w:r>
          </w:p>
        </w:tc>
        <w:tc>
          <w:tcPr>
            <w:tcW w:w="4277" w:type="dxa"/>
            <w:tcBorders>
              <w:top w:val="nil"/>
              <w:left w:val="nil"/>
              <w:bottom w:val="single" w:sz="4" w:space="0" w:color="auto"/>
              <w:right w:val="single" w:sz="4" w:space="0" w:color="auto"/>
            </w:tcBorders>
            <w:shd w:val="clear" w:color="auto" w:fill="auto"/>
            <w:vAlign w:val="bottom"/>
            <w:hideMark/>
          </w:tcPr>
          <w:p w14:paraId="075585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ADOLFO LÓPEZ MATEOS, 4600, COL. BOSQUES DEL NOGALAR, ENTRE, PLAN DE S. LUIS C.P. 66480</w:t>
            </w:r>
          </w:p>
        </w:tc>
        <w:tc>
          <w:tcPr>
            <w:tcW w:w="992" w:type="dxa"/>
            <w:tcBorders>
              <w:top w:val="nil"/>
              <w:left w:val="nil"/>
              <w:bottom w:val="single" w:sz="4" w:space="0" w:color="auto"/>
              <w:right w:val="single" w:sz="4" w:space="0" w:color="auto"/>
            </w:tcBorders>
            <w:shd w:val="clear" w:color="auto" w:fill="auto"/>
            <w:vAlign w:val="bottom"/>
            <w:hideMark/>
          </w:tcPr>
          <w:p w14:paraId="76F38E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8A36D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0B0B1F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29072</w:t>
            </w:r>
          </w:p>
        </w:tc>
        <w:tc>
          <w:tcPr>
            <w:tcW w:w="817" w:type="dxa"/>
            <w:tcBorders>
              <w:top w:val="nil"/>
              <w:left w:val="nil"/>
              <w:bottom w:val="single" w:sz="4" w:space="0" w:color="auto"/>
              <w:right w:val="single" w:sz="4" w:space="0" w:color="auto"/>
            </w:tcBorders>
            <w:shd w:val="clear" w:color="auto" w:fill="auto"/>
            <w:noWrap/>
            <w:vAlign w:val="bottom"/>
            <w:hideMark/>
          </w:tcPr>
          <w:p w14:paraId="05A7544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23558</w:t>
            </w:r>
          </w:p>
        </w:tc>
      </w:tr>
      <w:tr w:rsidR="00771FE7" w:rsidRPr="00771FE7" w14:paraId="4D1EA62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92C4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248</w:t>
            </w:r>
          </w:p>
        </w:tc>
        <w:tc>
          <w:tcPr>
            <w:tcW w:w="708" w:type="dxa"/>
            <w:tcBorders>
              <w:top w:val="nil"/>
              <w:left w:val="nil"/>
              <w:bottom w:val="single" w:sz="4" w:space="0" w:color="auto"/>
              <w:right w:val="single" w:sz="4" w:space="0" w:color="auto"/>
            </w:tcBorders>
            <w:shd w:val="clear" w:color="auto" w:fill="auto"/>
            <w:noWrap/>
            <w:vAlign w:val="bottom"/>
            <w:hideMark/>
          </w:tcPr>
          <w:p w14:paraId="697E1C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2303</w:t>
            </w:r>
          </w:p>
        </w:tc>
        <w:tc>
          <w:tcPr>
            <w:tcW w:w="2244" w:type="dxa"/>
            <w:tcBorders>
              <w:top w:val="nil"/>
              <w:left w:val="nil"/>
              <w:bottom w:val="single" w:sz="4" w:space="0" w:color="auto"/>
              <w:right w:val="single" w:sz="4" w:space="0" w:color="auto"/>
            </w:tcBorders>
            <w:shd w:val="clear" w:color="auto" w:fill="auto"/>
            <w:vAlign w:val="bottom"/>
            <w:hideMark/>
          </w:tcPr>
          <w:p w14:paraId="261C9A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PEDIÁTRICA</w:t>
            </w:r>
          </w:p>
        </w:tc>
        <w:tc>
          <w:tcPr>
            <w:tcW w:w="4277" w:type="dxa"/>
            <w:tcBorders>
              <w:top w:val="nil"/>
              <w:left w:val="nil"/>
              <w:bottom w:val="single" w:sz="4" w:space="0" w:color="auto"/>
              <w:right w:val="single" w:sz="4" w:space="0" w:color="auto"/>
            </w:tcBorders>
            <w:shd w:val="clear" w:color="auto" w:fill="auto"/>
            <w:vAlign w:val="bottom"/>
            <w:hideMark/>
          </w:tcPr>
          <w:p w14:paraId="325D87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ISABEL LA CATOLICA, 1100, COL. FRACCIONAMIENTO CENTRO, ENTRE, HILARIO MARTINEZ Y DURANGO C.P. 64720</w:t>
            </w:r>
          </w:p>
        </w:tc>
        <w:tc>
          <w:tcPr>
            <w:tcW w:w="992" w:type="dxa"/>
            <w:tcBorders>
              <w:top w:val="nil"/>
              <w:left w:val="nil"/>
              <w:bottom w:val="single" w:sz="4" w:space="0" w:color="auto"/>
              <w:right w:val="single" w:sz="4" w:space="0" w:color="auto"/>
            </w:tcBorders>
            <w:shd w:val="clear" w:color="auto" w:fill="auto"/>
            <w:vAlign w:val="bottom"/>
            <w:hideMark/>
          </w:tcPr>
          <w:p w14:paraId="492966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545FB0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7609B7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3500</w:t>
            </w:r>
          </w:p>
        </w:tc>
        <w:tc>
          <w:tcPr>
            <w:tcW w:w="817" w:type="dxa"/>
            <w:tcBorders>
              <w:top w:val="nil"/>
              <w:left w:val="nil"/>
              <w:bottom w:val="single" w:sz="4" w:space="0" w:color="auto"/>
              <w:right w:val="single" w:sz="4" w:space="0" w:color="auto"/>
            </w:tcBorders>
            <w:shd w:val="clear" w:color="auto" w:fill="auto"/>
            <w:noWrap/>
            <w:vAlign w:val="bottom"/>
            <w:hideMark/>
          </w:tcPr>
          <w:p w14:paraId="6DCC2E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5542.2</w:t>
            </w:r>
          </w:p>
        </w:tc>
      </w:tr>
      <w:tr w:rsidR="00771FE7" w:rsidRPr="00771FE7" w14:paraId="55DB91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D8FE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249</w:t>
            </w:r>
          </w:p>
        </w:tc>
        <w:tc>
          <w:tcPr>
            <w:tcW w:w="708" w:type="dxa"/>
            <w:tcBorders>
              <w:top w:val="nil"/>
              <w:left w:val="nil"/>
              <w:bottom w:val="single" w:sz="4" w:space="0" w:color="auto"/>
              <w:right w:val="single" w:sz="4" w:space="0" w:color="auto"/>
            </w:tcBorders>
            <w:shd w:val="clear" w:color="auto" w:fill="auto"/>
            <w:noWrap/>
            <w:vAlign w:val="bottom"/>
            <w:hideMark/>
          </w:tcPr>
          <w:p w14:paraId="3EB420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2432</w:t>
            </w:r>
          </w:p>
        </w:tc>
        <w:tc>
          <w:tcPr>
            <w:tcW w:w="2244" w:type="dxa"/>
            <w:tcBorders>
              <w:top w:val="nil"/>
              <w:left w:val="nil"/>
              <w:bottom w:val="single" w:sz="4" w:space="0" w:color="auto"/>
              <w:right w:val="single" w:sz="4" w:space="0" w:color="auto"/>
            </w:tcBorders>
            <w:shd w:val="clear" w:color="auto" w:fill="auto"/>
            <w:vAlign w:val="bottom"/>
            <w:hideMark/>
          </w:tcPr>
          <w:p w14:paraId="1F4E6A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JUÁREZ</w:t>
            </w:r>
          </w:p>
        </w:tc>
        <w:tc>
          <w:tcPr>
            <w:tcW w:w="4277" w:type="dxa"/>
            <w:tcBorders>
              <w:top w:val="nil"/>
              <w:left w:val="nil"/>
              <w:bottom w:val="single" w:sz="4" w:space="0" w:color="auto"/>
              <w:right w:val="single" w:sz="4" w:space="0" w:color="auto"/>
            </w:tcBorders>
            <w:shd w:val="clear" w:color="auto" w:fill="auto"/>
            <w:vAlign w:val="bottom"/>
            <w:hideMark/>
          </w:tcPr>
          <w:p w14:paraId="1E4CC8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TEÓFILO SALINAS GARZA, 622, COL. LA CIUDADELA SECTOR REAL DE SAN JOSÉ, ENTRE, REAL DE SAN HILARIO C.P. 67254</w:t>
            </w:r>
          </w:p>
        </w:tc>
        <w:tc>
          <w:tcPr>
            <w:tcW w:w="992" w:type="dxa"/>
            <w:tcBorders>
              <w:top w:val="nil"/>
              <w:left w:val="nil"/>
              <w:bottom w:val="single" w:sz="4" w:space="0" w:color="auto"/>
              <w:right w:val="single" w:sz="4" w:space="0" w:color="auto"/>
            </w:tcBorders>
            <w:shd w:val="clear" w:color="auto" w:fill="auto"/>
            <w:vAlign w:val="bottom"/>
            <w:hideMark/>
          </w:tcPr>
          <w:p w14:paraId="02B0A8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E3A40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BC3A5F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3100</w:t>
            </w:r>
          </w:p>
        </w:tc>
        <w:tc>
          <w:tcPr>
            <w:tcW w:w="817" w:type="dxa"/>
            <w:tcBorders>
              <w:top w:val="nil"/>
              <w:left w:val="nil"/>
              <w:bottom w:val="single" w:sz="4" w:space="0" w:color="auto"/>
              <w:right w:val="single" w:sz="4" w:space="0" w:color="auto"/>
            </w:tcBorders>
            <w:shd w:val="clear" w:color="auto" w:fill="auto"/>
            <w:noWrap/>
            <w:vAlign w:val="bottom"/>
            <w:hideMark/>
          </w:tcPr>
          <w:p w14:paraId="0BC313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5208</w:t>
            </w:r>
          </w:p>
        </w:tc>
      </w:tr>
      <w:tr w:rsidR="00771FE7" w:rsidRPr="00771FE7" w14:paraId="1F15F8B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5EBA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250</w:t>
            </w:r>
          </w:p>
        </w:tc>
        <w:tc>
          <w:tcPr>
            <w:tcW w:w="708" w:type="dxa"/>
            <w:tcBorders>
              <w:top w:val="nil"/>
              <w:left w:val="nil"/>
              <w:bottom w:val="single" w:sz="4" w:space="0" w:color="auto"/>
              <w:right w:val="single" w:sz="4" w:space="0" w:color="auto"/>
            </w:tcBorders>
            <w:shd w:val="clear" w:color="auto" w:fill="auto"/>
            <w:noWrap/>
            <w:vAlign w:val="bottom"/>
            <w:hideMark/>
          </w:tcPr>
          <w:p w14:paraId="4424CF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2520</w:t>
            </w:r>
          </w:p>
        </w:tc>
        <w:tc>
          <w:tcPr>
            <w:tcW w:w="2244" w:type="dxa"/>
            <w:tcBorders>
              <w:top w:val="nil"/>
              <w:left w:val="nil"/>
              <w:bottom w:val="single" w:sz="4" w:space="0" w:color="auto"/>
              <w:right w:val="single" w:sz="4" w:space="0" w:color="auto"/>
            </w:tcBorders>
            <w:shd w:val="clear" w:color="auto" w:fill="auto"/>
            <w:vAlign w:val="bottom"/>
            <w:hideMark/>
          </w:tcPr>
          <w:p w14:paraId="53450A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VIRGINIA AYALA DE GARZA</w:t>
            </w:r>
          </w:p>
        </w:tc>
        <w:tc>
          <w:tcPr>
            <w:tcW w:w="4277" w:type="dxa"/>
            <w:tcBorders>
              <w:top w:val="nil"/>
              <w:left w:val="nil"/>
              <w:bottom w:val="single" w:sz="4" w:space="0" w:color="auto"/>
              <w:right w:val="single" w:sz="4" w:space="0" w:color="auto"/>
            </w:tcBorders>
            <w:shd w:val="clear" w:color="auto" w:fill="auto"/>
            <w:vAlign w:val="bottom"/>
            <w:hideMark/>
          </w:tcPr>
          <w:p w14:paraId="1ABDE7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PROFESOR ALBERTO CHAPA, 550, COL. BELLA VISTA, ENTRE, ALBERTO CHAPA Y PROFR. MIGUEL GUADIANA V. C.P. 65270</w:t>
            </w:r>
          </w:p>
        </w:tc>
        <w:tc>
          <w:tcPr>
            <w:tcW w:w="992" w:type="dxa"/>
            <w:tcBorders>
              <w:top w:val="nil"/>
              <w:left w:val="nil"/>
              <w:bottom w:val="single" w:sz="4" w:space="0" w:color="auto"/>
              <w:right w:val="single" w:sz="4" w:space="0" w:color="auto"/>
            </w:tcBorders>
            <w:shd w:val="clear" w:color="auto" w:fill="auto"/>
            <w:vAlign w:val="bottom"/>
            <w:hideMark/>
          </w:tcPr>
          <w:p w14:paraId="026F63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63E52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1FE94B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5400003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17070</w:t>
            </w:r>
          </w:p>
        </w:tc>
      </w:tr>
      <w:tr w:rsidR="00771FE7" w:rsidRPr="00771FE7" w14:paraId="444476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F370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251</w:t>
            </w:r>
          </w:p>
        </w:tc>
        <w:tc>
          <w:tcPr>
            <w:tcW w:w="708" w:type="dxa"/>
            <w:tcBorders>
              <w:top w:val="nil"/>
              <w:left w:val="nil"/>
              <w:bottom w:val="single" w:sz="4" w:space="0" w:color="auto"/>
              <w:right w:val="single" w:sz="4" w:space="0" w:color="auto"/>
            </w:tcBorders>
            <w:shd w:val="clear" w:color="auto" w:fill="auto"/>
            <w:noWrap/>
            <w:vAlign w:val="bottom"/>
            <w:hideMark/>
          </w:tcPr>
          <w:p w14:paraId="1E3C41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2521</w:t>
            </w:r>
          </w:p>
        </w:tc>
        <w:tc>
          <w:tcPr>
            <w:tcW w:w="2244" w:type="dxa"/>
            <w:tcBorders>
              <w:top w:val="nil"/>
              <w:left w:val="nil"/>
              <w:bottom w:val="single" w:sz="4" w:space="0" w:color="auto"/>
              <w:right w:val="single" w:sz="4" w:space="0" w:color="auto"/>
            </w:tcBorders>
            <w:shd w:val="clear" w:color="auto" w:fill="auto"/>
            <w:vAlign w:val="bottom"/>
            <w:hideMark/>
          </w:tcPr>
          <w:p w14:paraId="08AA50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SABINAS HIDALGO (NUEVO)</w:t>
            </w:r>
          </w:p>
        </w:tc>
        <w:tc>
          <w:tcPr>
            <w:tcW w:w="4277" w:type="dxa"/>
            <w:tcBorders>
              <w:top w:val="nil"/>
              <w:left w:val="nil"/>
              <w:bottom w:val="single" w:sz="4" w:space="0" w:color="auto"/>
              <w:right w:val="single" w:sz="4" w:space="0" w:color="auto"/>
            </w:tcBorders>
            <w:shd w:val="clear" w:color="auto" w:fill="auto"/>
            <w:vAlign w:val="bottom"/>
            <w:hideMark/>
          </w:tcPr>
          <w:p w14:paraId="08D585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NACIONAL, 1084, COL. HACIENDA FLOREÑA, ENTRE,  C.P. 65200</w:t>
            </w:r>
          </w:p>
        </w:tc>
        <w:tc>
          <w:tcPr>
            <w:tcW w:w="992" w:type="dxa"/>
            <w:tcBorders>
              <w:top w:val="nil"/>
              <w:left w:val="nil"/>
              <w:bottom w:val="single" w:sz="4" w:space="0" w:color="auto"/>
              <w:right w:val="single" w:sz="4" w:space="0" w:color="auto"/>
            </w:tcBorders>
            <w:shd w:val="clear" w:color="auto" w:fill="auto"/>
            <w:vAlign w:val="bottom"/>
            <w:hideMark/>
          </w:tcPr>
          <w:p w14:paraId="026719C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48550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01D944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16159.26</w:t>
            </w:r>
          </w:p>
        </w:tc>
        <w:tc>
          <w:tcPr>
            <w:tcW w:w="817" w:type="dxa"/>
            <w:tcBorders>
              <w:top w:val="nil"/>
              <w:left w:val="nil"/>
              <w:bottom w:val="single" w:sz="4" w:space="0" w:color="auto"/>
              <w:right w:val="single" w:sz="4" w:space="0" w:color="auto"/>
            </w:tcBorders>
            <w:shd w:val="clear" w:color="auto" w:fill="auto"/>
            <w:noWrap/>
            <w:vAlign w:val="bottom"/>
            <w:hideMark/>
          </w:tcPr>
          <w:p w14:paraId="0722272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56710</w:t>
            </w:r>
          </w:p>
        </w:tc>
      </w:tr>
      <w:tr w:rsidR="00771FE7" w:rsidRPr="00771FE7" w14:paraId="5B7F41B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17D6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w:t>
            </w:r>
          </w:p>
        </w:tc>
        <w:tc>
          <w:tcPr>
            <w:tcW w:w="708" w:type="dxa"/>
            <w:tcBorders>
              <w:top w:val="nil"/>
              <w:left w:val="nil"/>
              <w:bottom w:val="single" w:sz="4" w:space="0" w:color="auto"/>
              <w:right w:val="single" w:sz="4" w:space="0" w:color="auto"/>
            </w:tcBorders>
            <w:shd w:val="clear" w:color="auto" w:fill="auto"/>
            <w:noWrap/>
            <w:vAlign w:val="bottom"/>
            <w:hideMark/>
          </w:tcPr>
          <w:p w14:paraId="142DFB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2740</w:t>
            </w:r>
          </w:p>
        </w:tc>
        <w:tc>
          <w:tcPr>
            <w:tcW w:w="2244" w:type="dxa"/>
            <w:tcBorders>
              <w:top w:val="nil"/>
              <w:left w:val="nil"/>
              <w:bottom w:val="single" w:sz="4" w:space="0" w:color="auto"/>
              <w:right w:val="single" w:sz="4" w:space="0" w:color="auto"/>
            </w:tcBorders>
            <w:shd w:val="clear" w:color="auto" w:fill="auto"/>
            <w:vAlign w:val="bottom"/>
            <w:hideMark/>
          </w:tcPr>
          <w:p w14:paraId="431702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LINARES</w:t>
            </w:r>
          </w:p>
        </w:tc>
        <w:tc>
          <w:tcPr>
            <w:tcW w:w="4277" w:type="dxa"/>
            <w:tcBorders>
              <w:top w:val="nil"/>
              <w:left w:val="nil"/>
              <w:bottom w:val="single" w:sz="4" w:space="0" w:color="auto"/>
              <w:right w:val="single" w:sz="4" w:space="0" w:color="auto"/>
            </w:tcBorders>
            <w:shd w:val="clear" w:color="auto" w:fill="auto"/>
            <w:vAlign w:val="bottom"/>
            <w:hideMark/>
          </w:tcPr>
          <w:p w14:paraId="64B838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ALAMO, S/N, COL. PROVILION, ENTRE, ALAMO Y NARANJO C.P. 67755</w:t>
            </w:r>
          </w:p>
        </w:tc>
        <w:tc>
          <w:tcPr>
            <w:tcW w:w="992" w:type="dxa"/>
            <w:tcBorders>
              <w:top w:val="nil"/>
              <w:left w:val="nil"/>
              <w:bottom w:val="single" w:sz="4" w:space="0" w:color="auto"/>
              <w:right w:val="single" w:sz="4" w:space="0" w:color="auto"/>
            </w:tcBorders>
            <w:shd w:val="clear" w:color="auto" w:fill="auto"/>
            <w:vAlign w:val="bottom"/>
            <w:hideMark/>
          </w:tcPr>
          <w:p w14:paraId="0A5587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JULIO-DICIEMBRE</w:t>
            </w:r>
          </w:p>
        </w:tc>
        <w:tc>
          <w:tcPr>
            <w:tcW w:w="409" w:type="dxa"/>
            <w:tcBorders>
              <w:top w:val="nil"/>
              <w:left w:val="nil"/>
              <w:bottom w:val="single" w:sz="4" w:space="0" w:color="auto"/>
              <w:right w:val="single" w:sz="4" w:space="0" w:color="auto"/>
            </w:tcBorders>
            <w:shd w:val="clear" w:color="auto" w:fill="auto"/>
            <w:vAlign w:val="bottom"/>
            <w:hideMark/>
          </w:tcPr>
          <w:p w14:paraId="0E350C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867" w:type="dxa"/>
            <w:tcBorders>
              <w:top w:val="nil"/>
              <w:left w:val="nil"/>
              <w:bottom w:val="single" w:sz="4" w:space="0" w:color="auto"/>
              <w:right w:val="single" w:sz="4" w:space="0" w:color="auto"/>
            </w:tcBorders>
            <w:shd w:val="clear" w:color="auto" w:fill="auto"/>
            <w:noWrap/>
            <w:vAlign w:val="bottom"/>
            <w:hideMark/>
          </w:tcPr>
          <w:p w14:paraId="244002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892.05</w:t>
            </w:r>
          </w:p>
        </w:tc>
        <w:tc>
          <w:tcPr>
            <w:tcW w:w="817" w:type="dxa"/>
            <w:tcBorders>
              <w:top w:val="nil"/>
              <w:left w:val="nil"/>
              <w:bottom w:val="single" w:sz="4" w:space="0" w:color="auto"/>
              <w:right w:val="single" w:sz="4" w:space="0" w:color="auto"/>
            </w:tcBorders>
            <w:shd w:val="clear" w:color="auto" w:fill="auto"/>
            <w:noWrap/>
            <w:vAlign w:val="bottom"/>
            <w:hideMark/>
          </w:tcPr>
          <w:p w14:paraId="46A24D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1995</w:t>
            </w:r>
          </w:p>
        </w:tc>
      </w:tr>
    </w:tbl>
    <w:p w14:paraId="39406118" w14:textId="77777777" w:rsidR="00771FE7" w:rsidRDefault="00771FE7" w:rsidP="002E6DD7">
      <w:pPr>
        <w:tabs>
          <w:tab w:val="left" w:pos="2760"/>
        </w:tabs>
        <w:rPr>
          <w:rFonts w:asciiTheme="minorHAnsi" w:hAnsiTheme="minorHAnsi" w:cs="Arial"/>
          <w:sz w:val="18"/>
          <w:szCs w:val="18"/>
          <w:lang w:val="es-MX"/>
        </w:rPr>
      </w:pPr>
    </w:p>
    <w:p w14:paraId="75D9AC55" w14:textId="77777777" w:rsidR="00771FE7" w:rsidRDefault="00771FE7" w:rsidP="002E6DD7">
      <w:pPr>
        <w:tabs>
          <w:tab w:val="left" w:pos="2760"/>
        </w:tabs>
        <w:rPr>
          <w:rFonts w:asciiTheme="minorHAnsi" w:hAnsiTheme="minorHAnsi" w:cs="Arial"/>
          <w:sz w:val="18"/>
          <w:szCs w:val="18"/>
          <w:lang w:val="es-MX"/>
        </w:rPr>
      </w:pPr>
    </w:p>
    <w:p w14:paraId="69181049" w14:textId="77777777" w:rsidR="002E6DD7" w:rsidRDefault="002E6DD7" w:rsidP="002E6DD7">
      <w:pPr>
        <w:tabs>
          <w:tab w:val="left" w:pos="4536"/>
          <w:tab w:val="left" w:pos="7938"/>
        </w:tabs>
        <w:jc w:val="center"/>
        <w:rPr>
          <w:rFonts w:asciiTheme="minorHAnsi" w:hAnsiTheme="minorHAnsi"/>
          <w:b/>
        </w:rPr>
      </w:pPr>
    </w:p>
    <w:p w14:paraId="3A45EAA8" w14:textId="77777777" w:rsidR="008B67A7" w:rsidRDefault="008B67A7" w:rsidP="002E6DD7">
      <w:pPr>
        <w:tabs>
          <w:tab w:val="left" w:pos="4536"/>
          <w:tab w:val="left" w:pos="7938"/>
        </w:tabs>
        <w:jc w:val="center"/>
        <w:rPr>
          <w:rFonts w:asciiTheme="minorHAnsi" w:hAnsiTheme="minorHAnsi"/>
          <w:b/>
        </w:rPr>
      </w:pPr>
    </w:p>
    <w:p w14:paraId="2748086C" w14:textId="77777777" w:rsidR="008B67A7" w:rsidRDefault="008B67A7" w:rsidP="002E6DD7">
      <w:pPr>
        <w:tabs>
          <w:tab w:val="left" w:pos="4536"/>
          <w:tab w:val="left" w:pos="7938"/>
        </w:tabs>
        <w:jc w:val="center"/>
        <w:rPr>
          <w:rFonts w:asciiTheme="minorHAnsi" w:hAnsiTheme="minorHAnsi"/>
          <w:b/>
        </w:rPr>
      </w:pPr>
    </w:p>
    <w:p w14:paraId="1177E576" w14:textId="77777777" w:rsidR="008B67A7" w:rsidRDefault="008B67A7" w:rsidP="002E6DD7">
      <w:pPr>
        <w:tabs>
          <w:tab w:val="left" w:pos="4536"/>
          <w:tab w:val="left" w:pos="7938"/>
        </w:tabs>
        <w:jc w:val="center"/>
        <w:rPr>
          <w:rFonts w:asciiTheme="minorHAnsi" w:hAnsiTheme="minorHAnsi"/>
          <w:b/>
        </w:rPr>
      </w:pPr>
    </w:p>
    <w:p w14:paraId="3FAAAB9F" w14:textId="77777777" w:rsidR="008B67A7" w:rsidRDefault="008B67A7" w:rsidP="002E6DD7">
      <w:pPr>
        <w:tabs>
          <w:tab w:val="left" w:pos="4536"/>
          <w:tab w:val="left" w:pos="7938"/>
        </w:tabs>
        <w:jc w:val="center"/>
        <w:rPr>
          <w:rFonts w:asciiTheme="minorHAnsi" w:hAnsiTheme="minorHAnsi"/>
          <w:b/>
        </w:rPr>
      </w:pPr>
    </w:p>
    <w:p w14:paraId="1186BEBE" w14:textId="77777777" w:rsidR="008B67A7" w:rsidRDefault="008B67A7" w:rsidP="002E6DD7">
      <w:pPr>
        <w:tabs>
          <w:tab w:val="left" w:pos="4536"/>
          <w:tab w:val="left" w:pos="7938"/>
        </w:tabs>
        <w:jc w:val="center"/>
        <w:rPr>
          <w:rFonts w:asciiTheme="minorHAnsi" w:hAnsiTheme="minorHAnsi"/>
          <w:b/>
        </w:rPr>
      </w:pPr>
    </w:p>
    <w:p w14:paraId="7950398A" w14:textId="77777777" w:rsidR="008B67A7" w:rsidRDefault="008B67A7" w:rsidP="002E6DD7">
      <w:pPr>
        <w:tabs>
          <w:tab w:val="left" w:pos="4536"/>
          <w:tab w:val="left" w:pos="7938"/>
        </w:tabs>
        <w:jc w:val="center"/>
        <w:rPr>
          <w:rFonts w:asciiTheme="minorHAnsi" w:hAnsiTheme="minorHAnsi"/>
          <w:b/>
        </w:rPr>
      </w:pPr>
    </w:p>
    <w:p w14:paraId="15BC5E05" w14:textId="77777777" w:rsidR="008B67A7" w:rsidRDefault="008B67A7" w:rsidP="002E6DD7">
      <w:pPr>
        <w:tabs>
          <w:tab w:val="left" w:pos="4536"/>
          <w:tab w:val="left" w:pos="7938"/>
        </w:tabs>
        <w:jc w:val="center"/>
        <w:rPr>
          <w:rFonts w:asciiTheme="minorHAnsi" w:hAnsiTheme="minorHAnsi"/>
          <w:b/>
        </w:rPr>
      </w:pPr>
    </w:p>
    <w:p w14:paraId="766F9518" w14:textId="77777777" w:rsidR="008B67A7" w:rsidRDefault="008B67A7" w:rsidP="002E6DD7">
      <w:pPr>
        <w:tabs>
          <w:tab w:val="left" w:pos="4536"/>
          <w:tab w:val="left" w:pos="7938"/>
        </w:tabs>
        <w:jc w:val="center"/>
        <w:rPr>
          <w:rFonts w:asciiTheme="minorHAnsi" w:hAnsiTheme="minorHAnsi"/>
          <w:b/>
        </w:rPr>
      </w:pPr>
    </w:p>
    <w:p w14:paraId="31B7AB29" w14:textId="77777777" w:rsidR="008B67A7" w:rsidRDefault="008B67A7" w:rsidP="002E6DD7">
      <w:pPr>
        <w:tabs>
          <w:tab w:val="left" w:pos="4536"/>
          <w:tab w:val="left" w:pos="7938"/>
        </w:tabs>
        <w:jc w:val="center"/>
        <w:rPr>
          <w:rFonts w:asciiTheme="minorHAnsi" w:hAnsiTheme="minorHAnsi"/>
          <w:b/>
        </w:rPr>
      </w:pPr>
    </w:p>
    <w:p w14:paraId="6E2E1E08" w14:textId="77777777" w:rsidR="008B67A7" w:rsidRDefault="008B67A7" w:rsidP="002E6DD7">
      <w:pPr>
        <w:tabs>
          <w:tab w:val="left" w:pos="4536"/>
          <w:tab w:val="left" w:pos="7938"/>
        </w:tabs>
        <w:jc w:val="center"/>
        <w:rPr>
          <w:rFonts w:asciiTheme="minorHAnsi" w:hAnsiTheme="minorHAnsi"/>
          <w:b/>
        </w:rPr>
      </w:pPr>
    </w:p>
    <w:p w14:paraId="7A430673" w14:textId="77777777" w:rsidR="008B67A7" w:rsidRDefault="008B67A7" w:rsidP="002E6DD7">
      <w:pPr>
        <w:tabs>
          <w:tab w:val="left" w:pos="4536"/>
          <w:tab w:val="left" w:pos="7938"/>
        </w:tabs>
        <w:jc w:val="center"/>
        <w:rPr>
          <w:rFonts w:asciiTheme="minorHAnsi" w:hAnsiTheme="minorHAnsi"/>
          <w:b/>
        </w:rPr>
      </w:pPr>
    </w:p>
    <w:p w14:paraId="785B5931" w14:textId="77777777" w:rsidR="008B67A7" w:rsidRDefault="008B67A7" w:rsidP="002E6DD7">
      <w:pPr>
        <w:tabs>
          <w:tab w:val="left" w:pos="4536"/>
          <w:tab w:val="left" w:pos="7938"/>
        </w:tabs>
        <w:jc w:val="center"/>
        <w:rPr>
          <w:rFonts w:asciiTheme="minorHAnsi" w:hAnsiTheme="minorHAnsi"/>
          <w:b/>
        </w:rPr>
      </w:pPr>
    </w:p>
    <w:p w14:paraId="6379B0E6" w14:textId="77777777" w:rsidR="008B67A7" w:rsidRDefault="008B67A7" w:rsidP="002E6DD7">
      <w:pPr>
        <w:tabs>
          <w:tab w:val="left" w:pos="4536"/>
          <w:tab w:val="left" w:pos="7938"/>
        </w:tabs>
        <w:jc w:val="center"/>
        <w:rPr>
          <w:rFonts w:asciiTheme="minorHAnsi" w:hAnsiTheme="minorHAnsi"/>
          <w:b/>
        </w:rPr>
      </w:pPr>
    </w:p>
    <w:p w14:paraId="4E844A62" w14:textId="77777777" w:rsidR="008B67A7" w:rsidRDefault="008B67A7" w:rsidP="002E6DD7">
      <w:pPr>
        <w:tabs>
          <w:tab w:val="left" w:pos="4536"/>
          <w:tab w:val="left" w:pos="7938"/>
        </w:tabs>
        <w:jc w:val="center"/>
        <w:rPr>
          <w:rFonts w:asciiTheme="minorHAnsi" w:hAnsiTheme="minorHAnsi"/>
          <w:b/>
        </w:rPr>
      </w:pPr>
    </w:p>
    <w:p w14:paraId="5D46C59E" w14:textId="77777777" w:rsidR="003D3F7D" w:rsidRDefault="003D3F7D" w:rsidP="002E6DD7">
      <w:pPr>
        <w:tabs>
          <w:tab w:val="left" w:pos="4536"/>
          <w:tab w:val="left" w:pos="7938"/>
        </w:tabs>
        <w:jc w:val="center"/>
        <w:rPr>
          <w:rFonts w:asciiTheme="minorHAnsi" w:hAnsiTheme="minorHAnsi"/>
          <w:b/>
        </w:rPr>
      </w:pPr>
    </w:p>
    <w:p w14:paraId="7F181E74" w14:textId="77777777" w:rsidR="003D3F7D" w:rsidRDefault="003D3F7D" w:rsidP="002E6DD7">
      <w:pPr>
        <w:tabs>
          <w:tab w:val="left" w:pos="4536"/>
          <w:tab w:val="left" w:pos="7938"/>
        </w:tabs>
        <w:jc w:val="center"/>
        <w:rPr>
          <w:rFonts w:asciiTheme="minorHAnsi" w:hAnsiTheme="minorHAnsi"/>
          <w:b/>
        </w:rPr>
      </w:pPr>
    </w:p>
    <w:p w14:paraId="5B55517C" w14:textId="77777777" w:rsidR="003D3F7D" w:rsidRDefault="003D3F7D" w:rsidP="002E6DD7">
      <w:pPr>
        <w:tabs>
          <w:tab w:val="left" w:pos="4536"/>
          <w:tab w:val="left" w:pos="7938"/>
        </w:tabs>
        <w:jc w:val="center"/>
        <w:rPr>
          <w:rFonts w:asciiTheme="minorHAnsi" w:hAnsiTheme="minorHAnsi"/>
          <w:b/>
        </w:rPr>
      </w:pPr>
    </w:p>
    <w:p w14:paraId="7323D9EF" w14:textId="77777777" w:rsidR="003D3F7D" w:rsidRDefault="003D3F7D" w:rsidP="002E6DD7">
      <w:pPr>
        <w:tabs>
          <w:tab w:val="left" w:pos="4536"/>
          <w:tab w:val="left" w:pos="7938"/>
        </w:tabs>
        <w:jc w:val="center"/>
        <w:rPr>
          <w:rFonts w:asciiTheme="minorHAnsi" w:hAnsiTheme="minorHAnsi"/>
          <w:b/>
        </w:rPr>
      </w:pPr>
    </w:p>
    <w:p w14:paraId="416CA880" w14:textId="77777777" w:rsidR="003D3F7D" w:rsidRDefault="003D3F7D" w:rsidP="002E6DD7">
      <w:pPr>
        <w:tabs>
          <w:tab w:val="left" w:pos="4536"/>
          <w:tab w:val="left" w:pos="7938"/>
        </w:tabs>
        <w:jc w:val="center"/>
        <w:rPr>
          <w:rFonts w:asciiTheme="minorHAnsi" w:hAnsiTheme="minorHAnsi"/>
          <w:b/>
        </w:rPr>
      </w:pPr>
    </w:p>
    <w:p w14:paraId="008907F4" w14:textId="77777777" w:rsidR="003D3F7D" w:rsidRDefault="003D3F7D" w:rsidP="002E6DD7">
      <w:pPr>
        <w:tabs>
          <w:tab w:val="left" w:pos="4536"/>
          <w:tab w:val="left" w:pos="7938"/>
        </w:tabs>
        <w:jc w:val="center"/>
        <w:rPr>
          <w:rFonts w:asciiTheme="minorHAnsi" w:hAnsiTheme="minorHAnsi"/>
          <w:b/>
        </w:rPr>
      </w:pPr>
    </w:p>
    <w:p w14:paraId="57034892"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07BA67E9" w14:textId="77777777"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t>ANEXO 2</w:t>
      </w:r>
    </w:p>
    <w:p w14:paraId="153111E4" w14:textId="77777777"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14:paraId="16880CCE" w14:textId="77777777"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14:paraId="7C5FFE6B" w14:textId="77777777"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14:paraId="27459EA1" w14:textId="77777777" w:rsidTr="002E6DD7">
        <w:trPr>
          <w:jc w:val="center"/>
        </w:trPr>
        <w:tc>
          <w:tcPr>
            <w:tcW w:w="2518" w:type="dxa"/>
            <w:shd w:val="clear" w:color="auto" w:fill="auto"/>
          </w:tcPr>
          <w:p w14:paraId="09B048EF" w14:textId="77777777"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14:paraId="4AEAA841" w14:textId="77777777" w:rsidR="002E6DD7" w:rsidRPr="00007CCB" w:rsidRDefault="002E6DD7" w:rsidP="002E6DD7">
            <w:pPr>
              <w:rPr>
                <w:rFonts w:ascii="Calibri" w:hAnsi="Calibri"/>
                <w:b/>
              </w:rPr>
            </w:pPr>
          </w:p>
        </w:tc>
      </w:tr>
      <w:tr w:rsidR="002E6DD7" w:rsidRPr="00007CCB" w14:paraId="377086A3" w14:textId="77777777" w:rsidTr="002E6DD7">
        <w:trPr>
          <w:jc w:val="center"/>
        </w:trPr>
        <w:tc>
          <w:tcPr>
            <w:tcW w:w="2518" w:type="dxa"/>
            <w:shd w:val="clear" w:color="auto" w:fill="auto"/>
          </w:tcPr>
          <w:p w14:paraId="34E3583C" w14:textId="77777777"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0BCD628" w14:textId="77777777" w:rsidR="002E6DD7" w:rsidRPr="00007CCB" w:rsidRDefault="002E6DD7" w:rsidP="002E6DD7">
            <w:pPr>
              <w:rPr>
                <w:rFonts w:ascii="Calibri" w:hAnsi="Calibri"/>
                <w:b/>
              </w:rPr>
            </w:pPr>
          </w:p>
        </w:tc>
      </w:tr>
    </w:tbl>
    <w:p w14:paraId="72E9E757" w14:textId="77777777" w:rsidR="002E6DD7" w:rsidRDefault="002E6DD7" w:rsidP="002E6DD7">
      <w:pPr>
        <w:tabs>
          <w:tab w:val="right" w:pos="9781"/>
        </w:tabs>
        <w:ind w:right="141"/>
        <w:rPr>
          <w:rFonts w:ascii="Calibri" w:hAnsi="Calibri"/>
          <w:u w:val="single"/>
        </w:rPr>
      </w:pPr>
    </w:p>
    <w:p w14:paraId="125CE36D" w14:textId="77777777" w:rsidR="002E6DD7" w:rsidRDefault="002E6DD7" w:rsidP="002E6DD7">
      <w:pPr>
        <w:tabs>
          <w:tab w:val="right" w:pos="9781"/>
        </w:tabs>
        <w:ind w:right="141"/>
        <w:rPr>
          <w:rFonts w:ascii="Calibri" w:hAnsi="Calibri"/>
          <w:u w:val="single"/>
        </w:rPr>
      </w:pPr>
    </w:p>
    <w:p w14:paraId="108D98F4" w14:textId="77777777"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14:paraId="7ED8D1B6" w14:textId="77777777" w:rsidTr="00CC3F56">
        <w:trPr>
          <w:trHeight w:val="64"/>
          <w:jc w:val="center"/>
        </w:trPr>
        <w:tc>
          <w:tcPr>
            <w:tcW w:w="1125" w:type="dxa"/>
            <w:shd w:val="clear" w:color="auto" w:fill="7030A0"/>
            <w:vAlign w:val="center"/>
          </w:tcPr>
          <w:p w14:paraId="23317FA4"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lastRenderedPageBreak/>
              <w:t>PARTIDA</w:t>
            </w:r>
          </w:p>
        </w:tc>
        <w:tc>
          <w:tcPr>
            <w:tcW w:w="1418" w:type="dxa"/>
            <w:shd w:val="clear" w:color="auto" w:fill="7030A0"/>
            <w:vAlign w:val="center"/>
          </w:tcPr>
          <w:p w14:paraId="3CFA767E"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6FA09749" w14:textId="77777777"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14:paraId="0C21FEF5" w14:textId="77777777" w:rsidTr="002E6DD7">
        <w:trPr>
          <w:jc w:val="center"/>
        </w:trPr>
        <w:tc>
          <w:tcPr>
            <w:tcW w:w="1125" w:type="dxa"/>
            <w:vAlign w:val="center"/>
          </w:tcPr>
          <w:p w14:paraId="5EF23F9B" w14:textId="77777777"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14:paraId="0E7F0D54" w14:textId="77777777"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B2F183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8C01759"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C4C7B5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2563F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78077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C438A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2BBF1EC3"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0BF77A" w14:textId="77777777"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14:paraId="0F3EA53E" w14:textId="77777777" w:rsidR="002E6DD7" w:rsidRDefault="002E6DD7" w:rsidP="002E6DD7">
      <w:pPr>
        <w:tabs>
          <w:tab w:val="right" w:pos="9781"/>
        </w:tabs>
        <w:ind w:right="141"/>
        <w:rPr>
          <w:rFonts w:ascii="Calibri" w:hAnsi="Calibri"/>
          <w:u w:val="single"/>
        </w:rPr>
      </w:pPr>
    </w:p>
    <w:p w14:paraId="715603C0" w14:textId="77777777"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14:paraId="6E7C2166" w14:textId="77777777" w:rsidTr="002E6DD7">
        <w:trPr>
          <w:jc w:val="center"/>
        </w:trPr>
        <w:tc>
          <w:tcPr>
            <w:tcW w:w="2093" w:type="dxa"/>
            <w:shd w:val="clear" w:color="auto" w:fill="auto"/>
            <w:vAlign w:val="center"/>
          </w:tcPr>
          <w:p w14:paraId="0BDAE0DA" w14:textId="77777777"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6F0C7A9" w14:textId="77777777"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E288EA3" w14:textId="77777777"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14:paraId="34F4E0CD" w14:textId="77777777"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3160ED4B" w14:textId="77777777" w:rsidR="002E6DD7" w:rsidRPr="003655E2" w:rsidRDefault="002E6DD7" w:rsidP="002E6DD7">
            <w:pPr>
              <w:jc w:val="center"/>
              <w:rPr>
                <w:rFonts w:ascii="Calibri" w:hAnsi="Calibri"/>
                <w:b/>
                <w:sz w:val="18"/>
              </w:rPr>
            </w:pPr>
          </w:p>
        </w:tc>
      </w:tr>
    </w:tbl>
    <w:p w14:paraId="2B1A2703" w14:textId="77777777"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14:paraId="32385A1E" w14:textId="77777777" w:rsidTr="002E6DD7">
        <w:trPr>
          <w:jc w:val="center"/>
        </w:trPr>
        <w:tc>
          <w:tcPr>
            <w:tcW w:w="2093" w:type="dxa"/>
            <w:shd w:val="clear" w:color="auto" w:fill="auto"/>
            <w:vAlign w:val="center"/>
          </w:tcPr>
          <w:p w14:paraId="255779BB" w14:textId="77777777"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E5B408" w14:textId="77777777" w:rsidR="002E6DD7" w:rsidRPr="003655E2" w:rsidRDefault="002E6DD7" w:rsidP="002E6DD7">
            <w:pPr>
              <w:jc w:val="center"/>
              <w:rPr>
                <w:rFonts w:ascii="Calibri" w:hAnsi="Calibri"/>
                <w:b/>
                <w:sz w:val="18"/>
              </w:rPr>
            </w:pPr>
          </w:p>
        </w:tc>
      </w:tr>
    </w:tbl>
    <w:p w14:paraId="36E6081E" w14:textId="77777777" w:rsidR="002E6DD7" w:rsidRDefault="002E6DD7" w:rsidP="002E6DD7">
      <w:pPr>
        <w:tabs>
          <w:tab w:val="right" w:pos="9781"/>
        </w:tabs>
        <w:ind w:right="141"/>
        <w:rPr>
          <w:rFonts w:ascii="Calibri" w:hAnsi="Calibri"/>
        </w:rPr>
      </w:pPr>
    </w:p>
    <w:p w14:paraId="31D22ADC" w14:textId="72CC5139" w:rsidR="002E6DD7" w:rsidRPr="00DB42F7" w:rsidRDefault="002E6DD7" w:rsidP="004D5EC6">
      <w:pPr>
        <w:tabs>
          <w:tab w:val="right" w:pos="9781"/>
        </w:tabs>
        <w:ind w:right="141"/>
        <w:rPr>
          <w:rFonts w:ascii="Calibri" w:hAnsi="Calibri"/>
          <w:b/>
          <w:sz w:val="18"/>
        </w:rPr>
      </w:pPr>
    </w:p>
    <w:p w14:paraId="66C30A18" w14:textId="77777777" w:rsidR="002E6DD7" w:rsidRPr="00F372BA" w:rsidRDefault="002E6DD7" w:rsidP="002E6DD7">
      <w:pPr>
        <w:tabs>
          <w:tab w:val="right" w:pos="9781"/>
        </w:tabs>
        <w:ind w:right="141"/>
        <w:rPr>
          <w:rFonts w:ascii="Calibri" w:hAnsi="Calibri"/>
        </w:rPr>
      </w:pPr>
    </w:p>
    <w:p w14:paraId="63672231" w14:textId="77777777"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697AC16" w14:textId="77777777" w:rsidR="002E6DD7" w:rsidRDefault="002E6DD7" w:rsidP="002E6DD7">
      <w:pPr>
        <w:pStyle w:val="Default"/>
        <w:jc w:val="center"/>
        <w:rPr>
          <w:rFonts w:ascii="Calibri" w:hAnsi="Calibri"/>
          <w:b/>
          <w:sz w:val="20"/>
          <w:szCs w:val="20"/>
        </w:rPr>
      </w:pPr>
    </w:p>
    <w:p w14:paraId="03B18C42" w14:textId="77777777" w:rsidR="002E6DD7" w:rsidRPr="00007CCB" w:rsidRDefault="002E6DD7" w:rsidP="002E6DD7">
      <w:pPr>
        <w:pStyle w:val="Default"/>
        <w:jc w:val="center"/>
        <w:rPr>
          <w:rFonts w:ascii="Calibri" w:hAnsi="Calibri"/>
          <w:b/>
          <w:sz w:val="20"/>
          <w:szCs w:val="20"/>
        </w:rPr>
      </w:pPr>
    </w:p>
    <w:p w14:paraId="4D5E5F4C"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14:paraId="387ABD9A"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14:paraId="57C8925D" w14:textId="77777777" w:rsidR="002E6DD7" w:rsidRDefault="002E6DD7" w:rsidP="002E6DD7">
      <w:pPr>
        <w:ind w:left="426"/>
        <w:jc w:val="center"/>
        <w:rPr>
          <w:rFonts w:ascii="Calibri" w:hAnsi="Calibri"/>
          <w:b/>
        </w:rPr>
      </w:pPr>
      <w:r w:rsidRPr="00007CCB">
        <w:rPr>
          <w:rFonts w:ascii="Calibri" w:hAnsi="Calibri"/>
          <w:b/>
        </w:rPr>
        <w:t>Protesto lo necesario</w:t>
      </w:r>
    </w:p>
    <w:p w14:paraId="44A3D652" w14:textId="77777777" w:rsidR="002E6DD7" w:rsidRDefault="002E6DD7" w:rsidP="002E6DD7">
      <w:pPr>
        <w:ind w:left="426"/>
        <w:jc w:val="center"/>
        <w:rPr>
          <w:rFonts w:ascii="Calibri" w:hAnsi="Calibri"/>
          <w:b/>
        </w:rPr>
      </w:pPr>
    </w:p>
    <w:p w14:paraId="29F468FA" w14:textId="77777777" w:rsidR="00052795" w:rsidRDefault="00052795" w:rsidP="008203A3">
      <w:pPr>
        <w:rPr>
          <w:rFonts w:ascii="Calibri" w:hAnsi="Calibri"/>
          <w:b/>
        </w:rPr>
      </w:pPr>
    </w:p>
    <w:p w14:paraId="3403E14E" w14:textId="77777777" w:rsidR="00ED2763" w:rsidRDefault="00ED2763" w:rsidP="008203A3">
      <w:pPr>
        <w:rPr>
          <w:rFonts w:ascii="Calibri" w:hAnsi="Calibri"/>
          <w:b/>
        </w:rPr>
      </w:pPr>
    </w:p>
    <w:p w14:paraId="33F9B990" w14:textId="77777777" w:rsidR="002E6DD7" w:rsidRDefault="002E6DD7" w:rsidP="002E6DD7">
      <w:pPr>
        <w:ind w:left="426"/>
        <w:jc w:val="center"/>
        <w:rPr>
          <w:rFonts w:ascii="Calibri" w:hAnsi="Calibri"/>
          <w:b/>
        </w:rPr>
      </w:pPr>
    </w:p>
    <w:p w14:paraId="07E33AC4" w14:textId="77777777"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33522CC6" w14:textId="77777777"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14:paraId="728C6AEA" w14:textId="77777777" w:rsidR="002E6DD7" w:rsidRPr="002522C8" w:rsidRDefault="002E6DD7" w:rsidP="002E6DD7">
      <w:pPr>
        <w:tabs>
          <w:tab w:val="left" w:pos="426"/>
        </w:tabs>
        <w:ind w:left="284"/>
        <w:jc w:val="center"/>
        <w:rPr>
          <w:rFonts w:ascii="Calibri" w:hAnsi="Calibri"/>
          <w:b/>
        </w:rPr>
      </w:pPr>
    </w:p>
    <w:p w14:paraId="0FEE7BB0" w14:textId="77777777"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14:paraId="490655E0" w14:textId="77777777" w:rsidTr="00CC3F56">
        <w:trPr>
          <w:jc w:val="center"/>
        </w:trPr>
        <w:tc>
          <w:tcPr>
            <w:tcW w:w="7371" w:type="dxa"/>
            <w:tcBorders>
              <w:bottom w:val="nil"/>
            </w:tcBorders>
            <w:shd w:val="clear" w:color="auto" w:fill="7030A0"/>
          </w:tcPr>
          <w:p w14:paraId="4B0BB8F9" w14:textId="77777777"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BC3FE7A" w14:textId="77777777" w:rsidR="002E6DD7" w:rsidRPr="002522C8" w:rsidRDefault="002E6DD7" w:rsidP="002E6DD7">
            <w:pPr>
              <w:jc w:val="center"/>
              <w:rPr>
                <w:rFonts w:ascii="Calibri" w:hAnsi="Calibri"/>
                <w:b/>
              </w:rPr>
            </w:pPr>
            <w:r w:rsidRPr="002522C8">
              <w:rPr>
                <w:rFonts w:ascii="Calibri" w:hAnsi="Calibri"/>
                <w:b/>
              </w:rPr>
              <w:t>FECHA</w:t>
            </w:r>
          </w:p>
        </w:tc>
      </w:tr>
      <w:tr w:rsidR="002E6DD7" w:rsidRPr="002522C8" w14:paraId="65BBDAED" w14:textId="77777777"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14:paraId="13195E20" w14:textId="1B2475E4" w:rsidR="002E6DD7" w:rsidRPr="009A4F2F" w:rsidRDefault="002E6DD7" w:rsidP="002E6DD7">
            <w:pPr>
              <w:jc w:val="center"/>
              <w:rPr>
                <w:rFonts w:ascii="Calibri" w:hAnsi="Calibri" w:cs="Arial"/>
              </w:rPr>
            </w:pPr>
            <w:r w:rsidRPr="009A4F2F">
              <w:rPr>
                <w:rFonts w:ascii="Calibri" w:hAnsi="Calibri" w:cs="Arial"/>
                <w:bCs/>
              </w:rPr>
              <w:t xml:space="preserve">No. </w:t>
            </w:r>
            <w:r w:rsidR="009553FC">
              <w:rPr>
                <w:rFonts w:ascii="Calibri" w:hAnsi="Calibri"/>
                <w:bCs/>
              </w:rPr>
              <w:t>LP-919044992</w:t>
            </w:r>
          </w:p>
        </w:tc>
        <w:tc>
          <w:tcPr>
            <w:tcW w:w="1843" w:type="dxa"/>
            <w:tcBorders>
              <w:top w:val="single" w:sz="4" w:space="0" w:color="auto"/>
              <w:left w:val="single" w:sz="4" w:space="0" w:color="auto"/>
              <w:bottom w:val="single" w:sz="4" w:space="0" w:color="auto"/>
              <w:right w:val="single" w:sz="4" w:space="0" w:color="auto"/>
            </w:tcBorders>
            <w:vAlign w:val="center"/>
          </w:tcPr>
          <w:p w14:paraId="4F3CACBE" w14:textId="77777777" w:rsidR="002E6DD7" w:rsidRPr="002522C8" w:rsidRDefault="002E6DD7" w:rsidP="002E6DD7">
            <w:pPr>
              <w:jc w:val="center"/>
              <w:rPr>
                <w:rFonts w:ascii="Calibri" w:hAnsi="Calibri"/>
              </w:rPr>
            </w:pPr>
            <w:r w:rsidRPr="002522C8">
              <w:rPr>
                <w:rFonts w:ascii="Calibri" w:hAnsi="Calibri"/>
              </w:rPr>
              <w:t>_____________</w:t>
            </w:r>
          </w:p>
        </w:tc>
      </w:tr>
    </w:tbl>
    <w:p w14:paraId="72CA9122" w14:textId="77777777" w:rsidR="002E6DD7" w:rsidRPr="002522C8" w:rsidRDefault="002E6DD7" w:rsidP="002E6DD7">
      <w:pPr>
        <w:ind w:left="851"/>
        <w:jc w:val="both"/>
        <w:rPr>
          <w:rFonts w:ascii="Calibri" w:hAnsi="Calibri"/>
        </w:rPr>
      </w:pPr>
    </w:p>
    <w:p w14:paraId="602EB9CA" w14:textId="77777777" w:rsidR="002E6DD7" w:rsidRPr="002522C8" w:rsidRDefault="002E6DD7" w:rsidP="002E6DD7">
      <w:pPr>
        <w:ind w:left="851"/>
        <w:jc w:val="both"/>
        <w:rPr>
          <w:rFonts w:ascii="Calibri" w:hAnsi="Calibri"/>
        </w:rPr>
      </w:pPr>
    </w:p>
    <w:p w14:paraId="7B9A5EB5" w14:textId="77777777"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14:paraId="1437AB79" w14:textId="77777777"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C304E45" w14:textId="77777777" w:rsidR="002E6DD7" w:rsidRPr="002522C8" w:rsidRDefault="002E6DD7" w:rsidP="00F868A0">
            <w:pPr>
              <w:jc w:val="center"/>
            </w:pPr>
            <w:r w:rsidRPr="00F868A0">
              <w:rPr>
                <w:rFonts w:ascii="Calibri" w:hAnsi="Calibri"/>
                <w:bCs/>
              </w:rPr>
              <w:lastRenderedPageBreak/>
              <w:t>NOMBRE Ó RAZÓN SOCIAL DE LA COMPAÑÍA</w:t>
            </w:r>
          </w:p>
        </w:tc>
      </w:tr>
      <w:tr w:rsidR="002E6DD7" w:rsidRPr="002522C8" w14:paraId="2FD7A661" w14:textId="77777777" w:rsidTr="002E6DD7">
        <w:trPr>
          <w:jc w:val="center"/>
        </w:trPr>
        <w:tc>
          <w:tcPr>
            <w:tcW w:w="9193" w:type="dxa"/>
            <w:tcBorders>
              <w:top w:val="nil"/>
            </w:tcBorders>
          </w:tcPr>
          <w:p w14:paraId="36BA04EB" w14:textId="77777777" w:rsidR="002E6DD7" w:rsidRPr="002522C8" w:rsidRDefault="002E6DD7" w:rsidP="002E6DD7">
            <w:pPr>
              <w:ind w:left="851"/>
              <w:jc w:val="center"/>
              <w:rPr>
                <w:rFonts w:ascii="Calibri" w:hAnsi="Calibri"/>
                <w:b/>
              </w:rPr>
            </w:pPr>
          </w:p>
          <w:p w14:paraId="195B7B8C" w14:textId="77777777" w:rsidR="002E6DD7" w:rsidRPr="002522C8" w:rsidRDefault="002E6DD7" w:rsidP="002E6DD7">
            <w:pPr>
              <w:jc w:val="center"/>
              <w:rPr>
                <w:rFonts w:ascii="Calibri" w:hAnsi="Calibri"/>
              </w:rPr>
            </w:pPr>
            <w:r w:rsidRPr="002522C8">
              <w:rPr>
                <w:rFonts w:ascii="Calibri" w:hAnsi="Calibri"/>
              </w:rPr>
              <w:t>________________________________________________________</w:t>
            </w:r>
          </w:p>
          <w:p w14:paraId="659F6AF8" w14:textId="77777777" w:rsidR="002E6DD7" w:rsidRPr="002522C8" w:rsidRDefault="002E6DD7" w:rsidP="002E6DD7">
            <w:pPr>
              <w:ind w:left="851"/>
              <w:jc w:val="center"/>
              <w:rPr>
                <w:rFonts w:ascii="Calibri" w:hAnsi="Calibri"/>
                <w:b/>
              </w:rPr>
            </w:pPr>
          </w:p>
        </w:tc>
      </w:tr>
    </w:tbl>
    <w:p w14:paraId="7F169B7F" w14:textId="44053576" w:rsidR="002E6DD7" w:rsidRDefault="002E6DD7" w:rsidP="002E6DD7">
      <w:pPr>
        <w:ind w:left="851"/>
        <w:jc w:val="both"/>
        <w:rPr>
          <w:rFonts w:ascii="Calibri" w:hAnsi="Calibri"/>
        </w:rPr>
      </w:pPr>
    </w:p>
    <w:p w14:paraId="2158432F" w14:textId="77777777" w:rsidR="002E6DD7" w:rsidRPr="002522C8" w:rsidRDefault="002E6DD7" w:rsidP="00DD5834">
      <w:pPr>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14:paraId="328DEFDF" w14:textId="77777777" w:rsidTr="00CC3F56">
        <w:trPr>
          <w:jc w:val="center"/>
        </w:trPr>
        <w:tc>
          <w:tcPr>
            <w:tcW w:w="3083" w:type="dxa"/>
            <w:tcBorders>
              <w:bottom w:val="single" w:sz="4" w:space="0" w:color="auto"/>
            </w:tcBorders>
            <w:shd w:val="clear" w:color="auto" w:fill="7030A0"/>
            <w:vAlign w:val="center"/>
          </w:tcPr>
          <w:p w14:paraId="52163937" w14:textId="4280810C" w:rsidR="002E6DD7" w:rsidRPr="002522C8" w:rsidRDefault="002E6DD7" w:rsidP="002E6DD7">
            <w:pPr>
              <w:spacing w:before="120" w:after="120"/>
              <w:jc w:val="center"/>
              <w:rPr>
                <w:rFonts w:ascii="Calibri" w:hAnsi="Calibri"/>
                <w:b/>
                <w:noProof/>
              </w:rPr>
            </w:pPr>
            <w:r w:rsidRPr="002522C8">
              <w:rPr>
                <w:rFonts w:ascii="Calibri" w:hAnsi="Calibri"/>
                <w:b/>
                <w:noProof/>
              </w:rPr>
              <w:t>Partida</w:t>
            </w:r>
            <w:r w:rsidR="000E5739">
              <w:rPr>
                <w:rFonts w:ascii="Calibri" w:hAnsi="Calibri"/>
                <w:b/>
                <w:noProof/>
              </w:rPr>
              <w:t xml:space="preserve"> </w:t>
            </w:r>
          </w:p>
        </w:tc>
        <w:tc>
          <w:tcPr>
            <w:tcW w:w="3083" w:type="dxa"/>
            <w:tcBorders>
              <w:bottom w:val="single" w:sz="4" w:space="0" w:color="auto"/>
            </w:tcBorders>
            <w:shd w:val="clear" w:color="auto" w:fill="7030A0"/>
            <w:vAlign w:val="center"/>
          </w:tcPr>
          <w:p w14:paraId="399DD656"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7347589"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14:paraId="530BFC5E" w14:textId="77777777"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381575"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49BDC02"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0A53FC8A" w14:textId="77777777" w:rsidR="002E6DD7" w:rsidRPr="002522C8" w:rsidRDefault="002E6DD7" w:rsidP="002E6DD7">
            <w:pPr>
              <w:jc w:val="center"/>
              <w:rPr>
                <w:rFonts w:ascii="Calibri" w:hAnsi="Calibri"/>
                <w:noProof/>
              </w:rPr>
            </w:pPr>
          </w:p>
        </w:tc>
      </w:tr>
    </w:tbl>
    <w:p w14:paraId="0DDD91DF" w14:textId="77777777"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14:paraId="6550C0EC" w14:textId="77777777"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831C4D3" w14:textId="77777777" w:rsidR="002E6DD7" w:rsidRPr="002522C8" w:rsidRDefault="002E6DD7" w:rsidP="002E6DD7">
            <w:pPr>
              <w:jc w:val="center"/>
              <w:rPr>
                <w:rFonts w:ascii="Calibri" w:hAnsi="Calibri"/>
                <w:b/>
                <w:noProof/>
              </w:rPr>
            </w:pPr>
          </w:p>
          <w:p w14:paraId="78587797" w14:textId="77777777"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14:paraId="74F0CABF" w14:textId="77777777"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49EFAFF" w14:textId="77777777"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720FDAFB" w14:textId="77777777"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14:paraId="0568DFAE" w14:textId="77777777" w:rsidTr="002E6DD7">
        <w:trPr>
          <w:trHeight w:val="1270"/>
          <w:jc w:val="center"/>
        </w:trPr>
        <w:tc>
          <w:tcPr>
            <w:tcW w:w="3071" w:type="dxa"/>
            <w:tcBorders>
              <w:top w:val="single" w:sz="4" w:space="0" w:color="auto"/>
            </w:tcBorders>
          </w:tcPr>
          <w:p w14:paraId="660613BF" w14:textId="77777777" w:rsidR="002E6DD7" w:rsidRPr="002522C8" w:rsidRDefault="002E6DD7" w:rsidP="002E6DD7">
            <w:pPr>
              <w:rPr>
                <w:rFonts w:ascii="Calibri" w:hAnsi="Calibri"/>
                <w:noProof/>
              </w:rPr>
            </w:pPr>
          </w:p>
          <w:p w14:paraId="12306373" w14:textId="77777777" w:rsidR="002E6DD7" w:rsidRPr="002522C8" w:rsidRDefault="002E6DD7" w:rsidP="002E6DD7">
            <w:pPr>
              <w:rPr>
                <w:rFonts w:ascii="Calibri" w:hAnsi="Calibri"/>
                <w:noProof/>
              </w:rPr>
            </w:pPr>
          </w:p>
          <w:p w14:paraId="6563FD2E" w14:textId="77777777" w:rsidR="002E6DD7" w:rsidRPr="002522C8" w:rsidRDefault="002E6DD7" w:rsidP="002E6DD7">
            <w:pPr>
              <w:rPr>
                <w:rFonts w:ascii="Calibri" w:hAnsi="Calibri"/>
                <w:noProof/>
              </w:rPr>
            </w:pPr>
          </w:p>
          <w:p w14:paraId="47F4B5B6" w14:textId="77777777" w:rsidR="002E6DD7" w:rsidRPr="002522C8" w:rsidRDefault="002E6DD7" w:rsidP="002E6DD7">
            <w:pPr>
              <w:rPr>
                <w:rFonts w:ascii="Calibri" w:hAnsi="Calibri"/>
                <w:noProof/>
              </w:rPr>
            </w:pPr>
          </w:p>
        </w:tc>
        <w:tc>
          <w:tcPr>
            <w:tcW w:w="3071" w:type="dxa"/>
            <w:tcBorders>
              <w:top w:val="single" w:sz="4" w:space="0" w:color="auto"/>
            </w:tcBorders>
          </w:tcPr>
          <w:p w14:paraId="11EBE574" w14:textId="77777777" w:rsidR="002E6DD7" w:rsidRPr="002522C8" w:rsidRDefault="002E6DD7" w:rsidP="002E6DD7">
            <w:pPr>
              <w:rPr>
                <w:rFonts w:ascii="Calibri" w:hAnsi="Calibri"/>
                <w:noProof/>
              </w:rPr>
            </w:pPr>
          </w:p>
        </w:tc>
        <w:tc>
          <w:tcPr>
            <w:tcW w:w="3072" w:type="dxa"/>
            <w:tcBorders>
              <w:top w:val="single" w:sz="4" w:space="0" w:color="auto"/>
            </w:tcBorders>
          </w:tcPr>
          <w:p w14:paraId="21CE60EB" w14:textId="77777777" w:rsidR="002E6DD7" w:rsidRPr="002522C8" w:rsidRDefault="002E6DD7" w:rsidP="002E6DD7">
            <w:pPr>
              <w:rPr>
                <w:rFonts w:ascii="Calibri" w:hAnsi="Calibri"/>
                <w:noProof/>
              </w:rPr>
            </w:pPr>
          </w:p>
        </w:tc>
      </w:tr>
    </w:tbl>
    <w:p w14:paraId="002EAAD1" w14:textId="77777777" w:rsidR="00EB29E5" w:rsidRDefault="00EB29E5" w:rsidP="002E6DD7">
      <w:pPr>
        <w:tabs>
          <w:tab w:val="left" w:pos="5245"/>
          <w:tab w:val="left" w:pos="7655"/>
        </w:tabs>
        <w:ind w:left="426"/>
        <w:jc w:val="center"/>
        <w:rPr>
          <w:rFonts w:ascii="Calibri" w:hAnsi="Calibri"/>
        </w:rPr>
      </w:pPr>
    </w:p>
    <w:p w14:paraId="416CD235" w14:textId="740BB514"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BE1C3E3" w14:textId="77777777" w:rsidR="002E6DD7" w:rsidRPr="002522C8" w:rsidRDefault="002E6DD7" w:rsidP="00EB29E5">
      <w:pPr>
        <w:tabs>
          <w:tab w:val="left" w:pos="5245"/>
          <w:tab w:val="left" w:pos="7655"/>
        </w:tabs>
        <w:rPr>
          <w:rFonts w:ascii="Calibri" w:hAnsi="Calibri"/>
          <w:b/>
        </w:rPr>
      </w:pPr>
    </w:p>
    <w:p w14:paraId="4F24D260" w14:textId="31A42455"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w:t>
      </w:r>
    </w:p>
    <w:p w14:paraId="52C1AE42" w14:textId="77777777" w:rsidR="00EB29E5" w:rsidRDefault="002E6DD7" w:rsidP="00EB29E5">
      <w:pPr>
        <w:tabs>
          <w:tab w:val="left" w:pos="5245"/>
          <w:tab w:val="left" w:pos="7655"/>
        </w:tabs>
        <w:ind w:left="426"/>
        <w:jc w:val="center"/>
        <w:rPr>
          <w:rFonts w:ascii="Calibri" w:hAnsi="Calibri"/>
          <w:b/>
        </w:rPr>
      </w:pPr>
      <w:r w:rsidRPr="002522C8">
        <w:rPr>
          <w:rFonts w:ascii="Calibri" w:hAnsi="Calibri"/>
          <w:b/>
        </w:rPr>
        <w:t>Nombre y Firma</w:t>
      </w:r>
    </w:p>
    <w:p w14:paraId="621F60C9" w14:textId="793338D1" w:rsidR="00CC3F56" w:rsidRDefault="002E6DD7" w:rsidP="00EB29E5">
      <w:pPr>
        <w:tabs>
          <w:tab w:val="left" w:pos="5245"/>
          <w:tab w:val="left" w:pos="7655"/>
        </w:tabs>
        <w:ind w:left="426"/>
        <w:jc w:val="center"/>
        <w:rPr>
          <w:rFonts w:ascii="Calibri" w:hAnsi="Calibri"/>
        </w:rPr>
      </w:pPr>
      <w:r w:rsidRPr="00C40ADF">
        <w:rPr>
          <w:rFonts w:ascii="Calibri" w:hAnsi="Calibri"/>
        </w:rPr>
        <w:t>*Anexar en sobre Económico.</w:t>
      </w:r>
    </w:p>
    <w:p w14:paraId="4905B8D5" w14:textId="77777777" w:rsidR="00C05B92" w:rsidRDefault="00C05B92" w:rsidP="00EB29E5">
      <w:pPr>
        <w:tabs>
          <w:tab w:val="left" w:pos="5245"/>
          <w:tab w:val="left" w:pos="7655"/>
        </w:tabs>
        <w:ind w:left="426"/>
        <w:jc w:val="center"/>
        <w:rPr>
          <w:rFonts w:ascii="Calibri" w:hAnsi="Calibri"/>
        </w:rPr>
      </w:pPr>
    </w:p>
    <w:p w14:paraId="7B90AFDF" w14:textId="77777777" w:rsidR="00C05B92" w:rsidRDefault="00C05B92" w:rsidP="00EB29E5">
      <w:pPr>
        <w:tabs>
          <w:tab w:val="left" w:pos="5245"/>
          <w:tab w:val="left" w:pos="7655"/>
        </w:tabs>
        <w:ind w:left="426"/>
        <w:jc w:val="center"/>
        <w:rPr>
          <w:rFonts w:ascii="Calibri" w:hAnsi="Calibri"/>
        </w:rPr>
      </w:pPr>
    </w:p>
    <w:p w14:paraId="2EF5734E" w14:textId="77777777"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19553827" w14:textId="77777777"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557E836" w14:textId="77777777"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14:paraId="70EE920F" w14:textId="77777777" w:rsidTr="00CC3F56">
        <w:trPr>
          <w:jc w:val="center"/>
        </w:trPr>
        <w:tc>
          <w:tcPr>
            <w:tcW w:w="7102" w:type="dxa"/>
            <w:tcBorders>
              <w:bottom w:val="nil"/>
            </w:tcBorders>
            <w:shd w:val="clear" w:color="auto" w:fill="7030A0"/>
          </w:tcPr>
          <w:p w14:paraId="48745AB9" w14:textId="77777777"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2C955D5" w14:textId="77777777"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14:paraId="25ACD406" w14:textId="77777777" w:rsidTr="002E6DD7">
        <w:trPr>
          <w:trHeight w:val="60"/>
          <w:jc w:val="center"/>
        </w:trPr>
        <w:tc>
          <w:tcPr>
            <w:tcW w:w="7102" w:type="dxa"/>
            <w:tcBorders>
              <w:top w:val="single" w:sz="4" w:space="0" w:color="auto"/>
              <w:left w:val="single" w:sz="4" w:space="0" w:color="auto"/>
              <w:bottom w:val="single" w:sz="4" w:space="0" w:color="auto"/>
              <w:right w:val="nil"/>
            </w:tcBorders>
          </w:tcPr>
          <w:p w14:paraId="0B6646CF" w14:textId="228C18C3"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9553FC">
              <w:rPr>
                <w:rFonts w:asciiTheme="minorHAnsi" w:hAnsiTheme="minorHAnsi" w:cs="Arial"/>
                <w:bCs/>
                <w:u w:val="single"/>
              </w:rPr>
              <w:t>LP-919044992</w:t>
            </w:r>
          </w:p>
        </w:tc>
        <w:tc>
          <w:tcPr>
            <w:tcW w:w="2899" w:type="dxa"/>
            <w:tcBorders>
              <w:top w:val="single" w:sz="4" w:space="0" w:color="auto"/>
              <w:left w:val="single" w:sz="4" w:space="0" w:color="auto"/>
              <w:bottom w:val="single" w:sz="4" w:space="0" w:color="auto"/>
              <w:right w:val="single" w:sz="4" w:space="0" w:color="auto"/>
            </w:tcBorders>
          </w:tcPr>
          <w:p w14:paraId="6DB72254"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14:paraId="724EA60B" w14:textId="77777777"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14:paraId="4719B1AF" w14:textId="77777777"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E44F938" w14:textId="77777777" w:rsidR="002E6DD7" w:rsidRPr="0093321E" w:rsidRDefault="002E6DD7" w:rsidP="002E6DD7">
            <w:pPr>
              <w:ind w:left="851"/>
              <w:jc w:val="center"/>
              <w:rPr>
                <w:rFonts w:asciiTheme="minorHAnsi" w:hAnsiTheme="minorHAnsi"/>
                <w:b/>
              </w:rPr>
            </w:pPr>
            <w:r w:rsidRPr="0093321E">
              <w:rPr>
                <w:rFonts w:asciiTheme="minorHAnsi" w:hAnsiTheme="minorHAnsi"/>
                <w:b/>
              </w:rPr>
              <w:t>Nombre ó Razón Social de la Compañía</w:t>
            </w:r>
          </w:p>
        </w:tc>
      </w:tr>
      <w:tr w:rsidR="002E6DD7" w:rsidRPr="0093321E" w14:paraId="1FDCA9F7" w14:textId="77777777" w:rsidTr="002E6DD7">
        <w:trPr>
          <w:trHeight w:val="172"/>
          <w:jc w:val="center"/>
        </w:trPr>
        <w:tc>
          <w:tcPr>
            <w:tcW w:w="10359" w:type="dxa"/>
            <w:tcBorders>
              <w:top w:val="nil"/>
            </w:tcBorders>
          </w:tcPr>
          <w:p w14:paraId="3FC26655"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20B22177" w14:textId="77777777" w:rsidR="00CC3F56" w:rsidRDefault="00CC3F56" w:rsidP="000A06A8">
      <w:pPr>
        <w:rPr>
          <w:rFonts w:asciiTheme="minorHAnsi" w:hAnsiTheme="minorHAnsi"/>
        </w:rPr>
      </w:pPr>
    </w:p>
    <w:tbl>
      <w:tblPr>
        <w:tblW w:w="10441" w:type="dxa"/>
        <w:tblCellMar>
          <w:left w:w="70" w:type="dxa"/>
          <w:right w:w="70" w:type="dxa"/>
        </w:tblCellMar>
        <w:tblLook w:val="04A0" w:firstRow="1" w:lastRow="0" w:firstColumn="1" w:lastColumn="0" w:noHBand="0" w:noVBand="1"/>
      </w:tblPr>
      <w:tblGrid>
        <w:gridCol w:w="961"/>
        <w:gridCol w:w="1607"/>
        <w:gridCol w:w="1466"/>
        <w:gridCol w:w="1245"/>
        <w:gridCol w:w="1796"/>
        <w:gridCol w:w="1567"/>
        <w:gridCol w:w="1799"/>
      </w:tblGrid>
      <w:tr w:rsidR="00005A2D" w:rsidRPr="00075407" w14:paraId="4CE6E700" w14:textId="77777777" w:rsidTr="00005A2D">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7030A0"/>
            <w:vAlign w:val="bottom"/>
          </w:tcPr>
          <w:p w14:paraId="5F8D88B6" w14:textId="7AC02F87"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RENGLÓN</w:t>
            </w:r>
          </w:p>
        </w:tc>
        <w:tc>
          <w:tcPr>
            <w:tcW w:w="1607" w:type="dxa"/>
            <w:tcBorders>
              <w:top w:val="single" w:sz="4" w:space="0" w:color="auto"/>
              <w:left w:val="single" w:sz="4" w:space="0" w:color="auto"/>
              <w:bottom w:val="single" w:sz="4" w:space="0" w:color="auto"/>
              <w:right w:val="single" w:sz="4" w:space="0" w:color="auto"/>
            </w:tcBorders>
            <w:shd w:val="clear" w:color="auto" w:fill="7030A0"/>
            <w:vAlign w:val="bottom"/>
          </w:tcPr>
          <w:p w14:paraId="596FFFFE" w14:textId="39EC4EEC"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NO. UNIDAD</w:t>
            </w:r>
          </w:p>
        </w:tc>
        <w:tc>
          <w:tcPr>
            <w:tcW w:w="1466" w:type="dxa"/>
            <w:tcBorders>
              <w:top w:val="single" w:sz="4" w:space="0" w:color="auto"/>
              <w:left w:val="nil"/>
              <w:bottom w:val="single" w:sz="4" w:space="0" w:color="auto"/>
              <w:right w:val="single" w:sz="4" w:space="0" w:color="auto"/>
            </w:tcBorders>
            <w:shd w:val="clear" w:color="auto" w:fill="7030A0"/>
            <w:vAlign w:val="center"/>
          </w:tcPr>
          <w:p w14:paraId="38BCA29E" w14:textId="399C7765"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UNIDAD</w:t>
            </w:r>
          </w:p>
        </w:tc>
        <w:tc>
          <w:tcPr>
            <w:tcW w:w="1245" w:type="dxa"/>
            <w:tcBorders>
              <w:top w:val="single" w:sz="4" w:space="0" w:color="auto"/>
              <w:left w:val="nil"/>
              <w:bottom w:val="single" w:sz="4" w:space="0" w:color="auto"/>
              <w:right w:val="single" w:sz="4" w:space="0" w:color="auto"/>
            </w:tcBorders>
            <w:shd w:val="clear" w:color="auto" w:fill="7030A0"/>
            <w:vAlign w:val="center"/>
          </w:tcPr>
          <w:p w14:paraId="37B75E17" w14:textId="4F7DC92E"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PERÍODO</w:t>
            </w:r>
          </w:p>
        </w:tc>
        <w:tc>
          <w:tcPr>
            <w:tcW w:w="1796" w:type="dxa"/>
            <w:tcBorders>
              <w:top w:val="single" w:sz="4" w:space="0" w:color="auto"/>
              <w:left w:val="nil"/>
              <w:bottom w:val="single" w:sz="4" w:space="0" w:color="auto"/>
              <w:right w:val="single" w:sz="4" w:space="0" w:color="auto"/>
            </w:tcBorders>
            <w:shd w:val="clear" w:color="auto" w:fill="7030A0"/>
            <w:vAlign w:val="center"/>
          </w:tcPr>
          <w:p w14:paraId="10A17844" w14:textId="279BB77D"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MESES</w:t>
            </w:r>
          </w:p>
        </w:tc>
        <w:tc>
          <w:tcPr>
            <w:tcW w:w="1567" w:type="dxa"/>
            <w:tcBorders>
              <w:top w:val="single" w:sz="4" w:space="0" w:color="auto"/>
              <w:left w:val="nil"/>
              <w:bottom w:val="single" w:sz="4" w:space="0" w:color="auto"/>
              <w:right w:val="single" w:sz="4" w:space="0" w:color="auto"/>
            </w:tcBorders>
            <w:shd w:val="clear" w:color="auto" w:fill="7030A0"/>
          </w:tcPr>
          <w:p w14:paraId="55F396FC" w14:textId="2874A2F7" w:rsidR="00005A2D" w:rsidRPr="00075407" w:rsidRDefault="00005A2D" w:rsidP="00005A2D">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PRECIO UNITARIO</w:t>
            </w:r>
          </w:p>
        </w:tc>
        <w:tc>
          <w:tcPr>
            <w:tcW w:w="1799" w:type="dxa"/>
            <w:tcBorders>
              <w:top w:val="single" w:sz="4" w:space="0" w:color="auto"/>
              <w:left w:val="single" w:sz="4" w:space="0" w:color="auto"/>
              <w:bottom w:val="single" w:sz="4" w:space="0" w:color="auto"/>
              <w:right w:val="single" w:sz="4" w:space="0" w:color="auto"/>
            </w:tcBorders>
            <w:shd w:val="clear" w:color="auto" w:fill="7030A0"/>
            <w:vAlign w:val="bottom"/>
          </w:tcPr>
          <w:p w14:paraId="277BA147" w14:textId="1D9C95EE" w:rsidR="00005A2D" w:rsidRPr="00075407" w:rsidRDefault="00005A2D" w:rsidP="00005A2D">
            <w:pP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IMPORTE</w:t>
            </w:r>
          </w:p>
        </w:tc>
      </w:tr>
      <w:tr w:rsidR="00005A2D" w:rsidRPr="00075407" w14:paraId="612FC0D7"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5661505D"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138CC68" w14:textId="56CB7556"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B0690B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5EA9BA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6461B04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2134FB94"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7999" w14:textId="46BECFC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EC2C63E"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5C2296BF"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0005E548" w14:textId="4A9F4B8F"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7D39A13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6EAC5A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17AE478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D3B2BD0"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FDAD" w14:textId="733FAF76"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D8E38B2"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6ED2D148"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13BFDAE" w14:textId="6B2468BB"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57FEF2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806771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B12C7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4CFAB18"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1EED" w14:textId="19D03D6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A637DA0"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1134BDDE"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421F342" w14:textId="34FE0C90"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157E08B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F2110E0"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2912449"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13BE01F1"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1383" w14:textId="2D904BF0"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3B16584"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2B191106"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5D758B0" w14:textId="3F65451C"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2172318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4E3D15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2E34F7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536EBEB"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37D0F" w14:textId="53231DB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477BAE5"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2FDD780E"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7905437" w14:textId="4A1C044A"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6FBA4F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6EF4492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CA8656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5B541BF"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8607" w14:textId="291780CF"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22178A14"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415305EF"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7049C2DF" w14:textId="3F948F87"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58C5E37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AB523A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2249C92"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793AFA95"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A381E" w14:textId="68A7678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3F44B1B"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4E33CC9C"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7C18D710" w14:textId="3C7ACDBE"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5FFF6AAF"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64ACAEB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FB8697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62968CF"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DB35" w14:textId="4436D22A"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6489E0C1"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340C12D1"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DF23641" w14:textId="589700F1"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018479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E7F158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C69427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EB7460E"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35B3" w14:textId="7C589E2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6F0FD13"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67166C64"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188025F4" w14:textId="0235DAC5"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73CD35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43837D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670995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2CA62880"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47E5" w14:textId="0930B54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A034135" w14:textId="77777777" w:rsidTr="00005A2D">
        <w:trPr>
          <w:trHeight w:val="300"/>
        </w:trPr>
        <w:tc>
          <w:tcPr>
            <w:tcW w:w="961" w:type="dxa"/>
            <w:tcBorders>
              <w:top w:val="nil"/>
              <w:left w:val="single" w:sz="4" w:space="0" w:color="auto"/>
              <w:bottom w:val="single" w:sz="4" w:space="0" w:color="auto"/>
              <w:right w:val="single" w:sz="4" w:space="0" w:color="auto"/>
            </w:tcBorders>
          </w:tcPr>
          <w:p w14:paraId="735340C0" w14:textId="77777777" w:rsidR="00896C79" w:rsidRPr="00075407" w:rsidRDefault="00896C79" w:rsidP="00424E8C">
            <w:pPr>
              <w:rPr>
                <w:rFonts w:ascii="Calibri" w:hAnsi="Calibri" w:cs="Calibri"/>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629966B" w14:textId="5A1F06C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47C82E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7B5BCE5"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021C57CA"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1821A51E"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6DC0" w14:textId="435B142C"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0816927" w14:textId="77777777" w:rsidTr="00005A2D">
        <w:trPr>
          <w:trHeight w:val="300"/>
        </w:trPr>
        <w:tc>
          <w:tcPr>
            <w:tcW w:w="961" w:type="dxa"/>
            <w:tcBorders>
              <w:top w:val="nil"/>
              <w:left w:val="single" w:sz="4" w:space="0" w:color="auto"/>
              <w:bottom w:val="single" w:sz="4" w:space="0" w:color="auto"/>
              <w:right w:val="single" w:sz="4" w:space="0" w:color="auto"/>
            </w:tcBorders>
          </w:tcPr>
          <w:p w14:paraId="77F96029" w14:textId="77777777" w:rsidR="00896C79" w:rsidRPr="00075407" w:rsidRDefault="00896C79" w:rsidP="00424E8C">
            <w:pPr>
              <w:rPr>
                <w:rFonts w:ascii="Calibri" w:hAnsi="Calibri" w:cs="Calibri"/>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29E95BA8" w14:textId="1C0E9F1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786E07D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03055D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95B027C"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9C609AD"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FAA5" w14:textId="0651C38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bl>
    <w:p w14:paraId="58E3D17A" w14:textId="77777777" w:rsidR="00CC3F56" w:rsidRDefault="00CC3F56" w:rsidP="000A06A8">
      <w:pPr>
        <w:rPr>
          <w:rFonts w:asciiTheme="minorHAnsi" w:hAnsiTheme="minorHAnsi"/>
        </w:rPr>
      </w:pPr>
    </w:p>
    <w:p w14:paraId="36E82185" w14:textId="77777777"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14:paraId="2A67B5AD" w14:textId="77777777" w:rsidTr="00CC3F56">
        <w:trPr>
          <w:trHeight w:val="209"/>
        </w:trPr>
        <w:tc>
          <w:tcPr>
            <w:tcW w:w="1663" w:type="pct"/>
            <w:shd w:val="clear" w:color="auto" w:fill="7030A0"/>
            <w:vAlign w:val="center"/>
          </w:tcPr>
          <w:p w14:paraId="025AA9E3" w14:textId="5450C3AB"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6B34104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14:paraId="47615115"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14:paraId="7B706293" w14:textId="0B6AE7A5"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21829A5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14:paraId="7C597736" w14:textId="77777777" w:rsidTr="002E6DD7">
        <w:trPr>
          <w:trHeight w:val="338"/>
        </w:trPr>
        <w:tc>
          <w:tcPr>
            <w:tcW w:w="1663" w:type="pct"/>
          </w:tcPr>
          <w:p w14:paraId="67B17EEB" w14:textId="77777777" w:rsidR="002E6DD7" w:rsidRPr="00B1660C" w:rsidRDefault="002E6DD7" w:rsidP="002E6DD7">
            <w:pPr>
              <w:rPr>
                <w:rFonts w:asciiTheme="minorHAnsi" w:hAnsiTheme="minorHAnsi"/>
                <w:noProof/>
                <w:sz w:val="16"/>
                <w:szCs w:val="16"/>
              </w:rPr>
            </w:pPr>
          </w:p>
          <w:p w14:paraId="1F5EEBBE" w14:textId="77777777" w:rsidR="002E6DD7" w:rsidRPr="00B1660C" w:rsidRDefault="002E6DD7" w:rsidP="002E6DD7">
            <w:pPr>
              <w:rPr>
                <w:rFonts w:asciiTheme="minorHAnsi" w:hAnsiTheme="minorHAnsi"/>
                <w:noProof/>
                <w:sz w:val="16"/>
                <w:szCs w:val="16"/>
              </w:rPr>
            </w:pPr>
          </w:p>
        </w:tc>
        <w:tc>
          <w:tcPr>
            <w:tcW w:w="1568" w:type="pct"/>
          </w:tcPr>
          <w:p w14:paraId="1786A0DB" w14:textId="77777777" w:rsidR="002E6DD7" w:rsidRPr="00B1660C" w:rsidRDefault="002E6DD7" w:rsidP="002E6DD7">
            <w:pPr>
              <w:rPr>
                <w:rFonts w:asciiTheme="minorHAnsi" w:hAnsiTheme="minorHAnsi"/>
                <w:noProof/>
                <w:sz w:val="16"/>
                <w:szCs w:val="16"/>
              </w:rPr>
            </w:pPr>
          </w:p>
        </w:tc>
        <w:tc>
          <w:tcPr>
            <w:tcW w:w="1769" w:type="pct"/>
          </w:tcPr>
          <w:p w14:paraId="22D5BA51" w14:textId="77777777" w:rsidR="002E6DD7" w:rsidRPr="00B1660C" w:rsidRDefault="002E6DD7" w:rsidP="002E6DD7">
            <w:pPr>
              <w:rPr>
                <w:rFonts w:asciiTheme="minorHAnsi" w:hAnsiTheme="minorHAnsi"/>
                <w:noProof/>
                <w:sz w:val="16"/>
                <w:szCs w:val="16"/>
              </w:rPr>
            </w:pPr>
          </w:p>
        </w:tc>
      </w:tr>
    </w:tbl>
    <w:p w14:paraId="0F3F3EE4" w14:textId="77777777" w:rsidR="00CC3F56" w:rsidRDefault="00CC3F56" w:rsidP="002E6DD7">
      <w:pPr>
        <w:tabs>
          <w:tab w:val="left" w:pos="5245"/>
          <w:tab w:val="left" w:pos="8364"/>
        </w:tabs>
        <w:ind w:left="567"/>
        <w:jc w:val="center"/>
        <w:rPr>
          <w:rFonts w:ascii="Calibri" w:hAnsi="Calibri"/>
          <w:b/>
        </w:rPr>
      </w:pPr>
    </w:p>
    <w:p w14:paraId="372EFDA8" w14:textId="77777777" w:rsidR="00CC3F56" w:rsidRDefault="00CC3F56" w:rsidP="00EB29E5">
      <w:pPr>
        <w:tabs>
          <w:tab w:val="left" w:pos="5245"/>
          <w:tab w:val="left" w:pos="8364"/>
        </w:tabs>
        <w:rPr>
          <w:rFonts w:ascii="Calibri" w:hAnsi="Calibri"/>
          <w:b/>
        </w:rPr>
      </w:pPr>
    </w:p>
    <w:p w14:paraId="64E92BAC" w14:textId="279C967B" w:rsidR="002E6DD7" w:rsidRPr="00EB29E5" w:rsidRDefault="002E6DD7" w:rsidP="00EB29E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14:paraId="603D5893" w14:textId="77777777"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14:paraId="2649F132" w14:textId="249B5AE8" w:rsidR="002E6DD7" w:rsidRPr="002522C8" w:rsidRDefault="002E6DD7" w:rsidP="00EB29E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14:paraId="7DB6E48D" w14:textId="77777777"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14:paraId="21C7114B" w14:textId="4A7E52F6" w:rsidR="00B17A0D" w:rsidRDefault="002E6DD7" w:rsidP="00EB29E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1B735DA6" w14:textId="77777777" w:rsidR="008679E4" w:rsidRDefault="008679E4" w:rsidP="00B33916">
      <w:pPr>
        <w:tabs>
          <w:tab w:val="left" w:pos="4253"/>
          <w:tab w:val="left" w:pos="8080"/>
        </w:tabs>
        <w:ind w:right="1"/>
        <w:rPr>
          <w:rFonts w:ascii="Calibri" w:hAnsi="Calibri" w:cs="Arial"/>
          <w:b/>
          <w:bCs/>
        </w:rPr>
      </w:pPr>
    </w:p>
    <w:p w14:paraId="4C40641B" w14:textId="77777777"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5D4D3C58"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710E251"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14:paraId="5DC74246" w14:textId="77777777" w:rsidR="002E6DD7" w:rsidRPr="005B113B" w:rsidRDefault="002E6DD7" w:rsidP="002E6DD7">
      <w:pPr>
        <w:tabs>
          <w:tab w:val="left" w:pos="4253"/>
          <w:tab w:val="left" w:pos="7938"/>
        </w:tabs>
        <w:jc w:val="right"/>
        <w:rPr>
          <w:rFonts w:ascii="Calibri" w:hAnsi="Calibri" w:cs="Arial"/>
        </w:rPr>
      </w:pPr>
    </w:p>
    <w:p w14:paraId="40465338" w14:textId="77777777"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F35260" w14:textId="77777777" w:rsidR="002E6DD7" w:rsidRPr="005B113B" w:rsidRDefault="002E6DD7" w:rsidP="002E6DD7">
      <w:pPr>
        <w:tabs>
          <w:tab w:val="left" w:pos="4253"/>
          <w:tab w:val="left" w:pos="7938"/>
        </w:tabs>
        <w:rPr>
          <w:rFonts w:ascii="Calibri" w:hAnsi="Calibri" w:cs="Arial"/>
        </w:rPr>
      </w:pPr>
    </w:p>
    <w:p w14:paraId="65AC0E34" w14:textId="77777777" w:rsidR="002E6DD7" w:rsidRPr="005B113B" w:rsidRDefault="002E6DD7" w:rsidP="002E6DD7">
      <w:pPr>
        <w:tabs>
          <w:tab w:val="left" w:pos="4253"/>
          <w:tab w:val="left" w:pos="7938"/>
        </w:tabs>
        <w:rPr>
          <w:rFonts w:ascii="Calibri" w:hAnsi="Calibri" w:cs="Arial"/>
        </w:rPr>
      </w:pPr>
    </w:p>
    <w:p w14:paraId="14A9DF39" w14:textId="77777777" w:rsidR="002E6DD7" w:rsidRPr="00572D88" w:rsidRDefault="002E6DD7" w:rsidP="002E6DD7">
      <w:pPr>
        <w:rPr>
          <w:rFonts w:asciiTheme="minorHAnsi" w:hAnsiTheme="minorHAnsi" w:cs="Arial"/>
          <w:b/>
        </w:rPr>
      </w:pPr>
      <w:r>
        <w:rPr>
          <w:rFonts w:asciiTheme="minorHAnsi" w:hAnsiTheme="minorHAnsi" w:cs="Arial"/>
          <w:b/>
        </w:rPr>
        <w:t>C.P. AARÓN SERRATO ARAOZ</w:t>
      </w:r>
    </w:p>
    <w:p w14:paraId="53E54A9F"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14:paraId="1E6CA974" w14:textId="45297D5A"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 xml:space="preserve">Servicios de Salud de Nuevo </w:t>
      </w:r>
      <w:r w:rsidRPr="00E97F10">
        <w:rPr>
          <w:rFonts w:ascii="Calibri" w:hAnsi="Calibri" w:cs="Arial"/>
          <w:b/>
          <w:i/>
        </w:rPr>
        <w:t>León O.P</w:t>
      </w:r>
      <w:r w:rsidRPr="005B113B">
        <w:rPr>
          <w:rFonts w:ascii="Calibri" w:hAnsi="Calibri" w:cs="Arial"/>
          <w:b/>
          <w:i/>
        </w:rPr>
        <w:t>.D.</w:t>
      </w:r>
    </w:p>
    <w:p w14:paraId="49AD8C00"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14:paraId="21E0B312" w14:textId="77777777" w:rsidR="002E6DD7" w:rsidRPr="005B113B" w:rsidRDefault="002E6DD7" w:rsidP="002E6DD7">
      <w:pPr>
        <w:tabs>
          <w:tab w:val="left" w:pos="4253"/>
          <w:tab w:val="left" w:pos="7938"/>
        </w:tabs>
        <w:rPr>
          <w:rFonts w:ascii="Calibri" w:hAnsi="Calibri" w:cs="Arial"/>
        </w:rPr>
      </w:pPr>
    </w:p>
    <w:p w14:paraId="44426F90" w14:textId="77777777" w:rsidR="002E6DD7" w:rsidRPr="005B113B" w:rsidRDefault="002E6DD7" w:rsidP="002E6DD7">
      <w:pPr>
        <w:tabs>
          <w:tab w:val="left" w:pos="1985"/>
          <w:tab w:val="left" w:pos="6096"/>
          <w:tab w:val="left" w:pos="8647"/>
        </w:tabs>
        <w:rPr>
          <w:rFonts w:ascii="Calibri" w:hAnsi="Calibri" w:cs="Arial"/>
        </w:rPr>
      </w:pPr>
    </w:p>
    <w:p w14:paraId="43BEBFBA" w14:textId="63BAB44B" w:rsidR="002E6DD7" w:rsidRPr="005B113B" w:rsidRDefault="002E6DD7" w:rsidP="002E6DD7">
      <w:pPr>
        <w:tabs>
          <w:tab w:val="left" w:pos="1985"/>
          <w:tab w:val="left" w:pos="6096"/>
          <w:tab w:val="left" w:pos="8647"/>
        </w:tabs>
        <w:jc w:val="both"/>
        <w:rPr>
          <w:rFonts w:ascii="Calibri" w:hAnsi="Calibri" w:cs="Arial"/>
        </w:rPr>
      </w:pPr>
      <w:r w:rsidRPr="00E97F10">
        <w:rPr>
          <w:rFonts w:ascii="Calibri" w:hAnsi="Calibri" w:cs="Arial"/>
        </w:rPr>
        <w:t>Me refiero</w:t>
      </w:r>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7CE294D" w14:textId="77777777" w:rsidR="002E6DD7" w:rsidRPr="005B113B" w:rsidRDefault="002E6DD7" w:rsidP="002E6DD7">
      <w:pPr>
        <w:tabs>
          <w:tab w:val="left" w:pos="8080"/>
        </w:tabs>
        <w:jc w:val="both"/>
        <w:rPr>
          <w:rFonts w:ascii="Calibri" w:hAnsi="Calibri" w:cs="Arial"/>
          <w:b/>
        </w:rPr>
      </w:pPr>
    </w:p>
    <w:p w14:paraId="0B132393"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488582" w14:textId="77777777" w:rsidR="002E6DD7" w:rsidRPr="005B113B" w:rsidRDefault="002E6DD7" w:rsidP="002E6DD7">
      <w:pPr>
        <w:tabs>
          <w:tab w:val="left" w:pos="8080"/>
        </w:tabs>
        <w:jc w:val="both"/>
        <w:rPr>
          <w:rFonts w:ascii="Calibri" w:hAnsi="Calibri" w:cs="Arial"/>
          <w:b/>
        </w:rPr>
      </w:pPr>
    </w:p>
    <w:p w14:paraId="1136B488"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AB872E2" w14:textId="77777777" w:rsidR="002E6DD7" w:rsidRPr="005B113B" w:rsidRDefault="002E6DD7" w:rsidP="002E6DD7">
      <w:pPr>
        <w:tabs>
          <w:tab w:val="left" w:pos="8080"/>
        </w:tabs>
        <w:jc w:val="both"/>
        <w:rPr>
          <w:rFonts w:ascii="Calibri" w:hAnsi="Calibri" w:cs="Arial"/>
        </w:rPr>
      </w:pPr>
    </w:p>
    <w:p w14:paraId="111C521F"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6873938" w14:textId="77777777" w:rsidR="002E6DD7" w:rsidRPr="005B113B" w:rsidRDefault="002E6DD7" w:rsidP="002E6DD7">
      <w:pPr>
        <w:tabs>
          <w:tab w:val="left" w:pos="8080"/>
        </w:tabs>
        <w:jc w:val="both"/>
        <w:rPr>
          <w:rFonts w:ascii="Calibri" w:hAnsi="Calibri" w:cs="Arial"/>
          <w:b/>
        </w:rPr>
      </w:pPr>
    </w:p>
    <w:p w14:paraId="0CAAD78A"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11B7378" w14:textId="77777777" w:rsidR="002E6DD7" w:rsidRPr="005B113B" w:rsidRDefault="002E6DD7" w:rsidP="002E6DD7">
      <w:pPr>
        <w:tabs>
          <w:tab w:val="left" w:pos="5245"/>
          <w:tab w:val="left" w:pos="7655"/>
        </w:tabs>
        <w:rPr>
          <w:rFonts w:ascii="Calibri" w:hAnsi="Calibri" w:cs="Arial"/>
          <w:b/>
        </w:rPr>
      </w:pPr>
    </w:p>
    <w:p w14:paraId="65298E1F" w14:textId="77777777"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3E18B3" w14:textId="77777777" w:rsidR="002E6DD7" w:rsidRPr="005B113B" w:rsidRDefault="002E6DD7" w:rsidP="002E6DD7">
      <w:pPr>
        <w:tabs>
          <w:tab w:val="left" w:pos="5245"/>
          <w:tab w:val="left" w:pos="7655"/>
        </w:tabs>
        <w:rPr>
          <w:rFonts w:ascii="Calibri" w:hAnsi="Calibri" w:cs="Arial"/>
        </w:rPr>
      </w:pPr>
    </w:p>
    <w:p w14:paraId="174651EA" w14:textId="0CA38FD8"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vicios del Estado de Nuevo Leó</w:t>
      </w:r>
      <w:r w:rsidR="00D230B9" w:rsidRPr="00E97F10">
        <w:rPr>
          <w:rFonts w:ascii="Calibri" w:hAnsi="Calibri" w:cs="Arial"/>
        </w:rPr>
        <w:t xml:space="preserve">n </w:t>
      </w:r>
      <w:r w:rsidRPr="00E97F10">
        <w:rPr>
          <w:rFonts w:ascii="Calibri" w:hAnsi="Calibri" w:cs="Arial"/>
        </w:rPr>
        <w:t>y</w:t>
      </w:r>
      <w:r w:rsidRPr="005B113B">
        <w:rPr>
          <w:rFonts w:ascii="Calibri" w:hAnsi="Calibri" w:cs="Arial"/>
        </w:rPr>
        <w:t xml:space="preserve"> Artículo 38 del Reglamento de la Ley de Adquisiciones, Arrendamientos y Contrataciones de Servicios del Estado de Nuevo León.</w:t>
      </w:r>
    </w:p>
    <w:p w14:paraId="7FC12B09" w14:textId="77777777" w:rsidR="002E6DD7" w:rsidRPr="005B113B" w:rsidRDefault="002E6DD7" w:rsidP="002E6DD7">
      <w:pPr>
        <w:tabs>
          <w:tab w:val="left" w:pos="5245"/>
          <w:tab w:val="left" w:pos="7655"/>
        </w:tabs>
        <w:rPr>
          <w:rFonts w:ascii="Calibri" w:hAnsi="Calibri" w:cs="Arial"/>
        </w:rPr>
      </w:pPr>
    </w:p>
    <w:p w14:paraId="309CFED8"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E960A4"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14:paraId="412D2196"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14:paraId="7B6E3F32" w14:textId="77777777" w:rsidR="002E6DD7" w:rsidRPr="005B113B" w:rsidRDefault="002E6DD7" w:rsidP="002E6DD7">
      <w:pPr>
        <w:tabs>
          <w:tab w:val="left" w:pos="5245"/>
          <w:tab w:val="left" w:pos="7655"/>
        </w:tabs>
        <w:jc w:val="center"/>
        <w:rPr>
          <w:rFonts w:ascii="Calibri" w:hAnsi="Calibri" w:cs="Arial"/>
        </w:rPr>
      </w:pPr>
    </w:p>
    <w:p w14:paraId="4F7B5AD9" w14:textId="77777777"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591012" w14:textId="77777777" w:rsidR="002E6DD7" w:rsidRPr="005B113B" w:rsidRDefault="002E6DD7" w:rsidP="002E6DD7">
      <w:pPr>
        <w:tabs>
          <w:tab w:val="left" w:pos="5245"/>
          <w:tab w:val="left" w:pos="7655"/>
        </w:tabs>
        <w:rPr>
          <w:rFonts w:ascii="Calibri" w:hAnsi="Calibri" w:cs="Arial"/>
        </w:rPr>
      </w:pPr>
    </w:p>
    <w:p w14:paraId="57C49CFD" w14:textId="35B8012F" w:rsidR="00C74393"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w:t>
      </w:r>
    </w:p>
    <w:p w14:paraId="2CC767F5" w14:textId="77777777" w:rsidR="00CC3F56" w:rsidRDefault="00CC3F56" w:rsidP="002E6DD7">
      <w:pPr>
        <w:tabs>
          <w:tab w:val="left" w:pos="5245"/>
          <w:tab w:val="left" w:pos="7655"/>
        </w:tabs>
        <w:rPr>
          <w:rFonts w:ascii="Calibri" w:hAnsi="Calibri" w:cs="Arial"/>
          <w:b/>
          <w:i/>
          <w:u w:val="single"/>
        </w:rPr>
      </w:pPr>
    </w:p>
    <w:p w14:paraId="78EBF7DE" w14:textId="77777777"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F910600" w14:textId="77777777" w:rsidR="002E6DD7" w:rsidRPr="00C40ADF" w:rsidRDefault="002E6DD7" w:rsidP="002E6DD7">
      <w:pPr>
        <w:tabs>
          <w:tab w:val="left" w:pos="4253"/>
          <w:tab w:val="left" w:pos="8080"/>
        </w:tabs>
        <w:ind w:right="1"/>
        <w:jc w:val="center"/>
        <w:rPr>
          <w:rFonts w:ascii="Calibri" w:hAnsi="Calibri" w:cs="Arial"/>
          <w:b/>
          <w:bCs/>
        </w:rPr>
      </w:pPr>
    </w:p>
    <w:p w14:paraId="499FD556"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C82BF2"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4AA561"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B73223" w14:textId="77777777" w:rsidR="002E6DD7" w:rsidRPr="00B300E6" w:rsidRDefault="002E6DD7" w:rsidP="002E6DD7">
      <w:pPr>
        <w:tabs>
          <w:tab w:val="left" w:pos="4253"/>
          <w:tab w:val="left" w:pos="7938"/>
        </w:tabs>
        <w:ind w:right="-91"/>
        <w:jc w:val="right"/>
        <w:rPr>
          <w:rFonts w:ascii="Calibri" w:hAnsi="Calibri" w:cs="Arial"/>
          <w:b/>
          <w:bCs/>
          <w:lang w:val="es-MX"/>
        </w:rPr>
      </w:pPr>
    </w:p>
    <w:p w14:paraId="3A0B2F86" w14:textId="77777777" w:rsidR="002E6DD7" w:rsidRPr="00C40ADF" w:rsidRDefault="002E6DD7" w:rsidP="002E6DD7">
      <w:pPr>
        <w:tabs>
          <w:tab w:val="left" w:pos="4253"/>
          <w:tab w:val="left" w:pos="7938"/>
        </w:tabs>
        <w:ind w:right="-91"/>
        <w:jc w:val="right"/>
        <w:rPr>
          <w:rFonts w:ascii="Calibri" w:hAnsi="Calibri" w:cs="Arial"/>
          <w:b/>
          <w:bCs/>
        </w:rPr>
      </w:pPr>
    </w:p>
    <w:p w14:paraId="5A2AFF9B"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E9CD040"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0EDF328" w14:textId="77777777"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395F914" w14:textId="77777777" w:rsidR="002E6DD7" w:rsidRPr="00C40ADF" w:rsidRDefault="002E6DD7" w:rsidP="002E6DD7">
      <w:pPr>
        <w:tabs>
          <w:tab w:val="left" w:pos="4253"/>
          <w:tab w:val="left" w:pos="7938"/>
        </w:tabs>
        <w:ind w:right="-91"/>
        <w:jc w:val="right"/>
        <w:rPr>
          <w:rFonts w:ascii="Calibri" w:hAnsi="Calibri" w:cs="Arial"/>
          <w:b/>
          <w:bCs/>
        </w:rPr>
      </w:pPr>
    </w:p>
    <w:p w14:paraId="0B817346" w14:textId="77777777" w:rsidR="002E6DD7" w:rsidRPr="00C40ADF" w:rsidRDefault="002E6DD7" w:rsidP="002E6DD7">
      <w:pPr>
        <w:tabs>
          <w:tab w:val="left" w:pos="4253"/>
          <w:tab w:val="left" w:pos="7938"/>
        </w:tabs>
        <w:ind w:right="-91"/>
        <w:jc w:val="right"/>
        <w:rPr>
          <w:rFonts w:ascii="Calibri" w:hAnsi="Calibri" w:cs="Arial"/>
          <w:b/>
          <w:bCs/>
        </w:rPr>
      </w:pPr>
    </w:p>
    <w:p w14:paraId="002FF357" w14:textId="77777777" w:rsidR="002E6DD7" w:rsidRPr="00C40ADF" w:rsidRDefault="002E6DD7" w:rsidP="002E6DD7">
      <w:pPr>
        <w:tabs>
          <w:tab w:val="left" w:pos="4253"/>
          <w:tab w:val="left" w:pos="7938"/>
        </w:tabs>
        <w:ind w:right="-91"/>
        <w:jc w:val="right"/>
        <w:rPr>
          <w:rFonts w:ascii="Calibri" w:hAnsi="Calibri" w:cs="Arial"/>
          <w:b/>
          <w:bCs/>
        </w:rPr>
      </w:pPr>
    </w:p>
    <w:p w14:paraId="4A96F8D7" w14:textId="77777777" w:rsidR="002E6DD7" w:rsidRDefault="002E6DD7" w:rsidP="002E6DD7">
      <w:pPr>
        <w:tabs>
          <w:tab w:val="left" w:pos="4253"/>
          <w:tab w:val="left" w:pos="7938"/>
        </w:tabs>
        <w:ind w:right="-91"/>
        <w:jc w:val="right"/>
        <w:rPr>
          <w:rFonts w:ascii="Calibri" w:hAnsi="Calibri" w:cs="Arial"/>
          <w:b/>
          <w:bCs/>
        </w:rPr>
      </w:pPr>
    </w:p>
    <w:p w14:paraId="1CD53EB4" w14:textId="77777777"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14:paraId="4B98D9C6" w14:textId="77777777" w:rsidTr="002E6DD7">
        <w:trPr>
          <w:trHeight w:val="360"/>
          <w:jc w:val="center"/>
        </w:trPr>
        <w:tc>
          <w:tcPr>
            <w:tcW w:w="4962" w:type="dxa"/>
          </w:tcPr>
          <w:p w14:paraId="3BD34526" w14:textId="77777777" w:rsidR="002E6DD7" w:rsidRPr="00C40ADF" w:rsidRDefault="002E6DD7" w:rsidP="002E6DD7">
            <w:pPr>
              <w:tabs>
                <w:tab w:val="left" w:pos="5103"/>
                <w:tab w:val="left" w:pos="8080"/>
              </w:tabs>
              <w:jc w:val="center"/>
              <w:rPr>
                <w:rFonts w:ascii="Calibri" w:hAnsi="Calibri"/>
                <w:sz w:val="22"/>
              </w:rPr>
            </w:pPr>
          </w:p>
        </w:tc>
        <w:tc>
          <w:tcPr>
            <w:tcW w:w="2215" w:type="dxa"/>
            <w:vAlign w:val="center"/>
          </w:tcPr>
          <w:p w14:paraId="3310A0C4"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14:paraId="1FF45081"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AC11B68" w14:textId="77777777" w:rsidR="002E6DD7" w:rsidRPr="00B300E6" w:rsidRDefault="002E6DD7" w:rsidP="002E6DD7">
            <w:pPr>
              <w:jc w:val="center"/>
              <w:rPr>
                <w:rFonts w:ascii="Calibri" w:hAnsi="Calibri"/>
                <w:b/>
                <w:sz w:val="22"/>
              </w:rPr>
            </w:pPr>
            <w:r w:rsidRPr="00B300E6">
              <w:rPr>
                <w:rFonts w:ascii="Calibri" w:hAnsi="Calibri"/>
                <w:b/>
                <w:sz w:val="22"/>
              </w:rPr>
              <w:t>Proposiciones</w:t>
            </w:r>
          </w:p>
          <w:p w14:paraId="5D456DF9" w14:textId="77777777"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14:paraId="429BB672" w14:textId="77777777" w:rsidTr="002E6DD7">
        <w:trPr>
          <w:trHeight w:val="1108"/>
          <w:jc w:val="center"/>
        </w:trPr>
        <w:tc>
          <w:tcPr>
            <w:tcW w:w="4962" w:type="dxa"/>
            <w:vAlign w:val="center"/>
          </w:tcPr>
          <w:p w14:paraId="41E7657C" w14:textId="58E6DB40" w:rsidR="002E6DD7" w:rsidRPr="00C40ADF" w:rsidRDefault="002E6DD7" w:rsidP="002E6DD7">
            <w:pPr>
              <w:tabs>
                <w:tab w:val="left" w:pos="5103"/>
                <w:tab w:val="left" w:pos="8222"/>
              </w:tabs>
              <w:rPr>
                <w:rFonts w:ascii="Calibri" w:hAnsi="Calibri"/>
                <w:sz w:val="22"/>
              </w:rPr>
            </w:pPr>
            <w:r w:rsidRPr="007A58FB">
              <w:rPr>
                <w:rFonts w:ascii="Calibri" w:hAnsi="Calibri"/>
                <w:sz w:val="22"/>
              </w:rPr>
              <w:t>Total de</w:t>
            </w:r>
            <w:r w:rsidRPr="00C40ADF">
              <w:rPr>
                <w:rFonts w:ascii="Calibri" w:hAnsi="Calibri"/>
                <w:sz w:val="22"/>
              </w:rPr>
              <w:t xml:space="preserve"> propuestas</w:t>
            </w:r>
          </w:p>
        </w:tc>
        <w:tc>
          <w:tcPr>
            <w:tcW w:w="2215" w:type="dxa"/>
            <w:vAlign w:val="center"/>
          </w:tcPr>
          <w:p w14:paraId="652D16BE" w14:textId="77777777"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DCE68EB" w14:textId="77777777" w:rsidR="002E6DD7" w:rsidRPr="00C40ADF" w:rsidRDefault="002E6DD7" w:rsidP="002E6DD7">
            <w:pPr>
              <w:jc w:val="center"/>
              <w:rPr>
                <w:rFonts w:ascii="Calibri" w:hAnsi="Calibri"/>
                <w:sz w:val="22"/>
              </w:rPr>
            </w:pPr>
            <w:r w:rsidRPr="00C40ADF">
              <w:rPr>
                <w:rFonts w:ascii="Calibri" w:hAnsi="Calibri"/>
                <w:sz w:val="22"/>
              </w:rPr>
              <w:t>(                )</w:t>
            </w:r>
          </w:p>
        </w:tc>
      </w:tr>
    </w:tbl>
    <w:p w14:paraId="6AB2FA4B" w14:textId="77777777" w:rsidR="002E6DD7" w:rsidRPr="00C40ADF" w:rsidRDefault="002E6DD7" w:rsidP="002E6DD7">
      <w:pPr>
        <w:tabs>
          <w:tab w:val="left" w:pos="5103"/>
          <w:tab w:val="left" w:pos="8080"/>
        </w:tabs>
        <w:ind w:left="567"/>
        <w:jc w:val="center"/>
        <w:rPr>
          <w:rFonts w:ascii="Calibri" w:hAnsi="Calibri"/>
          <w:sz w:val="22"/>
        </w:rPr>
      </w:pPr>
    </w:p>
    <w:p w14:paraId="6F390901" w14:textId="77777777" w:rsidR="002E6DD7" w:rsidRPr="00C40ADF" w:rsidRDefault="002E6DD7" w:rsidP="002E6DD7">
      <w:pPr>
        <w:tabs>
          <w:tab w:val="left" w:pos="5103"/>
          <w:tab w:val="left" w:pos="8080"/>
        </w:tabs>
        <w:ind w:left="567"/>
        <w:rPr>
          <w:rFonts w:ascii="Calibri" w:hAnsi="Calibri"/>
          <w:sz w:val="22"/>
        </w:rPr>
      </w:pPr>
    </w:p>
    <w:p w14:paraId="7A1B4B91" w14:textId="77777777" w:rsidR="002E6DD7" w:rsidRPr="00C40ADF" w:rsidRDefault="002E6DD7" w:rsidP="002E6DD7">
      <w:pPr>
        <w:tabs>
          <w:tab w:val="left" w:pos="5103"/>
          <w:tab w:val="left" w:pos="8080"/>
        </w:tabs>
        <w:ind w:left="567"/>
        <w:rPr>
          <w:rFonts w:ascii="Calibri" w:hAnsi="Calibri"/>
          <w:sz w:val="22"/>
        </w:rPr>
      </w:pPr>
    </w:p>
    <w:p w14:paraId="042F0293" w14:textId="77777777" w:rsidR="002E6DD7" w:rsidRPr="00C40ADF" w:rsidRDefault="002E6DD7" w:rsidP="002E6DD7">
      <w:pPr>
        <w:tabs>
          <w:tab w:val="left" w:pos="5103"/>
          <w:tab w:val="left" w:pos="8080"/>
        </w:tabs>
        <w:ind w:left="567"/>
        <w:rPr>
          <w:rFonts w:ascii="Calibri" w:hAnsi="Calibri"/>
          <w:sz w:val="22"/>
        </w:rPr>
      </w:pPr>
    </w:p>
    <w:p w14:paraId="1A826F7C" w14:textId="77777777"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8FBB6B9" w14:textId="77777777"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14:paraId="6B22940A" w14:textId="77777777" w:rsidTr="002E6DD7">
        <w:trPr>
          <w:trHeight w:val="1055"/>
          <w:jc w:val="center"/>
        </w:trPr>
        <w:tc>
          <w:tcPr>
            <w:tcW w:w="3106" w:type="dxa"/>
            <w:shd w:val="clear" w:color="auto" w:fill="auto"/>
            <w:vAlign w:val="center"/>
          </w:tcPr>
          <w:p w14:paraId="0B9DA669"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3A05BD65"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093FAED3" w14:textId="77777777" w:rsidR="002E6DD7" w:rsidRPr="002522C8" w:rsidRDefault="002E6DD7" w:rsidP="002E6DD7">
            <w:pPr>
              <w:tabs>
                <w:tab w:val="left" w:pos="5103"/>
                <w:tab w:val="left" w:pos="8080"/>
              </w:tabs>
              <w:jc w:val="center"/>
              <w:rPr>
                <w:rFonts w:ascii="Calibri" w:hAnsi="Calibri"/>
                <w:sz w:val="22"/>
              </w:rPr>
            </w:pPr>
          </w:p>
        </w:tc>
      </w:tr>
      <w:tr w:rsidR="002E6DD7" w:rsidRPr="002522C8" w14:paraId="3516E634" w14:textId="77777777" w:rsidTr="002E6DD7">
        <w:trPr>
          <w:jc w:val="center"/>
        </w:trPr>
        <w:tc>
          <w:tcPr>
            <w:tcW w:w="3106" w:type="dxa"/>
            <w:shd w:val="clear" w:color="auto" w:fill="auto"/>
          </w:tcPr>
          <w:p w14:paraId="28963719"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5CC907A"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3CF5C5B"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14:paraId="4A8A15E2" w14:textId="77777777" w:rsidR="002E6DD7" w:rsidRPr="00C40ADF" w:rsidRDefault="002E6DD7" w:rsidP="002E6DD7">
      <w:pPr>
        <w:tabs>
          <w:tab w:val="left" w:pos="5103"/>
          <w:tab w:val="left" w:pos="8080"/>
        </w:tabs>
        <w:rPr>
          <w:rFonts w:ascii="Calibri" w:hAnsi="Calibri"/>
          <w:sz w:val="22"/>
        </w:rPr>
      </w:pPr>
    </w:p>
    <w:p w14:paraId="60DEB330" w14:textId="77777777" w:rsidR="002E6DD7" w:rsidRPr="00C40ADF" w:rsidRDefault="002E6DD7" w:rsidP="002E6DD7">
      <w:pPr>
        <w:tabs>
          <w:tab w:val="left" w:pos="1985"/>
          <w:tab w:val="left" w:pos="6096"/>
          <w:tab w:val="left" w:pos="8647"/>
        </w:tabs>
        <w:ind w:left="567"/>
        <w:rPr>
          <w:rFonts w:ascii="Calibri" w:hAnsi="Calibri"/>
          <w:sz w:val="22"/>
        </w:rPr>
      </w:pPr>
    </w:p>
    <w:p w14:paraId="5A8D114D" w14:textId="77777777"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0DDA125" w14:textId="77777777" w:rsidR="002E6DD7" w:rsidRDefault="002E6DD7" w:rsidP="002E6DD7">
      <w:pPr>
        <w:tabs>
          <w:tab w:val="left" w:pos="1985"/>
          <w:tab w:val="left" w:pos="6096"/>
          <w:tab w:val="left" w:pos="8647"/>
        </w:tabs>
        <w:ind w:left="567"/>
        <w:jc w:val="center"/>
        <w:rPr>
          <w:rFonts w:ascii="Calibri" w:hAnsi="Calibri"/>
          <w:b/>
          <w:i/>
          <w:sz w:val="22"/>
        </w:rPr>
      </w:pPr>
    </w:p>
    <w:p w14:paraId="7701FB51" w14:textId="6F1245A8" w:rsidR="00CC3F56" w:rsidRDefault="00CC3F56" w:rsidP="002E6DD7">
      <w:pPr>
        <w:tabs>
          <w:tab w:val="left" w:pos="1985"/>
          <w:tab w:val="left" w:pos="6096"/>
          <w:tab w:val="left" w:pos="8647"/>
        </w:tabs>
        <w:ind w:left="567"/>
        <w:jc w:val="center"/>
        <w:rPr>
          <w:rFonts w:ascii="Calibri" w:hAnsi="Calibri"/>
          <w:b/>
          <w:i/>
          <w:sz w:val="22"/>
        </w:rPr>
      </w:pPr>
    </w:p>
    <w:p w14:paraId="2B073937" w14:textId="4F2ABE22" w:rsidR="00B33916" w:rsidRDefault="00B33916" w:rsidP="002E6DD7">
      <w:pPr>
        <w:tabs>
          <w:tab w:val="left" w:pos="1985"/>
          <w:tab w:val="left" w:pos="6096"/>
          <w:tab w:val="left" w:pos="8647"/>
        </w:tabs>
        <w:ind w:left="567"/>
        <w:jc w:val="center"/>
        <w:rPr>
          <w:rFonts w:ascii="Calibri" w:hAnsi="Calibri"/>
          <w:b/>
          <w:i/>
          <w:sz w:val="22"/>
        </w:rPr>
      </w:pPr>
    </w:p>
    <w:p w14:paraId="35CCFF4F" w14:textId="77777777" w:rsidR="00B33916" w:rsidRDefault="00B33916" w:rsidP="002E6DD7">
      <w:pPr>
        <w:tabs>
          <w:tab w:val="left" w:pos="1985"/>
          <w:tab w:val="left" w:pos="6096"/>
          <w:tab w:val="left" w:pos="8647"/>
        </w:tabs>
        <w:ind w:left="567"/>
        <w:jc w:val="center"/>
        <w:rPr>
          <w:rFonts w:ascii="Calibri" w:hAnsi="Calibri"/>
          <w:b/>
          <w:i/>
          <w:sz w:val="22"/>
        </w:rPr>
      </w:pPr>
    </w:p>
    <w:p w14:paraId="22134C73" w14:textId="77777777"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96896F1" w14:textId="77777777"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737A1D" w14:textId="77777777"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_, ____ de _____________ de _____</w:t>
      </w:r>
      <w:r w:rsidRPr="00B63CD0">
        <w:rPr>
          <w:rFonts w:ascii="Calibri" w:hAnsi="Calibri" w:cs="Calibri"/>
          <w:sz w:val="20"/>
          <w:szCs w:val="20"/>
        </w:rPr>
        <w:t xml:space="preserve"> </w:t>
      </w:r>
    </w:p>
    <w:p w14:paraId="152066DB" w14:textId="77777777" w:rsidR="002E6DD7" w:rsidRPr="00B63CD0" w:rsidRDefault="002E6DD7" w:rsidP="002E6DD7">
      <w:pPr>
        <w:pStyle w:val="Default"/>
        <w:rPr>
          <w:rFonts w:ascii="Calibri" w:hAnsi="Calibri" w:cs="Calibri"/>
          <w:sz w:val="20"/>
          <w:szCs w:val="20"/>
        </w:rPr>
      </w:pPr>
    </w:p>
    <w:p w14:paraId="17169B81" w14:textId="77777777"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14:paraId="59586354" w14:textId="77777777"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14:paraId="2EE76196" w14:textId="77777777" w:rsidR="002E6DD7" w:rsidRPr="00B63CD0" w:rsidRDefault="002E6DD7" w:rsidP="002E6DD7">
      <w:pPr>
        <w:pStyle w:val="Default"/>
        <w:rPr>
          <w:rFonts w:ascii="Calibri" w:hAnsi="Calibri" w:cs="Calibri"/>
          <w:sz w:val="20"/>
          <w:szCs w:val="20"/>
        </w:rPr>
      </w:pPr>
    </w:p>
    <w:p w14:paraId="7D9789AF" w14:textId="5B45273B"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E04A5">
        <w:rPr>
          <w:rFonts w:ascii="Calibri" w:hAnsi="Calibri" w:cs="Calibri"/>
          <w:b/>
          <w:bCs/>
          <w:sz w:val="20"/>
          <w:szCs w:val="20"/>
        </w:rPr>
        <w:t>LP-919044992-</w:t>
      </w:r>
      <w:r w:rsidR="00051B74">
        <w:rPr>
          <w:rFonts w:ascii="Calibri" w:hAnsi="Calibri" w:cs="Calibri"/>
          <w:b/>
          <w:bCs/>
          <w:sz w:val="20"/>
          <w:szCs w:val="20"/>
        </w:rPr>
        <w:t>N45</w:t>
      </w:r>
      <w:r w:rsidR="007E04A5">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w:t>
      </w:r>
      <w:r w:rsidRPr="00B63CD0">
        <w:rPr>
          <w:rFonts w:ascii="Calibri" w:hAnsi="Calibri" w:cs="Calibri"/>
          <w:sz w:val="20"/>
          <w:szCs w:val="20"/>
        </w:rPr>
        <w:lastRenderedPageBreak/>
        <w:t xml:space="preserve">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8A08BE" w14:textId="77777777" w:rsidR="002E6DD7" w:rsidRPr="00B63CD0" w:rsidRDefault="002E6DD7" w:rsidP="002E6DD7">
      <w:pPr>
        <w:pStyle w:val="Default"/>
        <w:jc w:val="both"/>
        <w:rPr>
          <w:rFonts w:ascii="Calibri" w:hAnsi="Calibri" w:cs="Calibri"/>
          <w:sz w:val="20"/>
          <w:szCs w:val="20"/>
        </w:rPr>
      </w:pPr>
    </w:p>
    <w:p w14:paraId="7F7E38C3" w14:textId="77777777" w:rsidR="002E6DD7" w:rsidRPr="00875D53" w:rsidRDefault="002E6DD7" w:rsidP="003967A8">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8548594" w14:textId="2402B9C4" w:rsidR="002E6DD7" w:rsidRPr="00B63CD0" w:rsidRDefault="002E6DD7" w:rsidP="003967A8">
      <w:pPr>
        <w:pStyle w:val="Default"/>
        <w:numPr>
          <w:ilvl w:val="0"/>
          <w:numId w:val="20"/>
        </w:numPr>
        <w:ind w:left="993"/>
        <w:jc w:val="both"/>
        <w:rPr>
          <w:rFonts w:ascii="Calibri" w:hAnsi="Calibri" w:cs="Calibri"/>
          <w:sz w:val="20"/>
          <w:szCs w:val="20"/>
        </w:rPr>
      </w:pPr>
      <w:r w:rsidRPr="003D3F7D">
        <w:rPr>
          <w:rFonts w:ascii="Calibri" w:hAnsi="Calibri" w:cs="Calibri"/>
          <w:b/>
          <w:bCs/>
          <w:sz w:val="20"/>
          <w:szCs w:val="20"/>
        </w:rPr>
        <w:t xml:space="preserve">Bajo Protesta de Decir Verdad </w:t>
      </w:r>
      <w:r w:rsidRPr="003D3F7D">
        <w:rPr>
          <w:rFonts w:ascii="Calibri" w:hAnsi="Calibri" w:cs="Calibri"/>
          <w:sz w:val="20"/>
          <w:szCs w:val="20"/>
        </w:rPr>
        <w:t>manifiesto que el suscrito o a través de interpósita persona, me abstendré de adoptar conductas para que los servidores públicos de Servicios de Salud de Nuevo León, O.P.</w:t>
      </w:r>
      <w:r w:rsidR="003D3F7D" w:rsidRPr="003D3F7D">
        <w:rPr>
          <w:rFonts w:ascii="Calibri" w:hAnsi="Calibri" w:cs="Calibri"/>
          <w:sz w:val="20"/>
          <w:szCs w:val="20"/>
        </w:rPr>
        <w:t>D.</w:t>
      </w:r>
      <w:r w:rsidRPr="003D3F7D">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w:t>
      </w:r>
      <w:r w:rsidRPr="00B63CD0">
        <w:rPr>
          <w:rFonts w:ascii="Calibri" w:hAnsi="Calibri" w:cs="Calibri"/>
          <w:sz w:val="20"/>
          <w:szCs w:val="20"/>
        </w:rPr>
        <w:t xml:space="preserv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95589B" w14:textId="77777777" w:rsidR="002E6DD7" w:rsidRPr="00B63CD0" w:rsidRDefault="002E6DD7" w:rsidP="003967A8">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57503FA" w14:textId="77777777" w:rsidR="002E6DD7" w:rsidRPr="00B63CD0" w:rsidRDefault="002E6DD7" w:rsidP="002E6DD7">
      <w:pPr>
        <w:pStyle w:val="Default"/>
        <w:jc w:val="both"/>
        <w:rPr>
          <w:rFonts w:ascii="Calibri" w:hAnsi="Calibri" w:cs="Calibri"/>
          <w:sz w:val="20"/>
          <w:szCs w:val="20"/>
        </w:rPr>
      </w:pPr>
    </w:p>
    <w:p w14:paraId="25268D93"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120EB4" w14:textId="77777777" w:rsidR="002E6DD7" w:rsidRPr="00B63CD0" w:rsidRDefault="002E6DD7" w:rsidP="002E6DD7">
      <w:pPr>
        <w:pStyle w:val="Default"/>
        <w:jc w:val="both"/>
        <w:rPr>
          <w:rFonts w:ascii="Calibri" w:hAnsi="Calibri" w:cs="Calibri"/>
          <w:sz w:val="20"/>
          <w:szCs w:val="20"/>
        </w:rPr>
      </w:pPr>
    </w:p>
    <w:p w14:paraId="76CAE21C"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0513A64" w14:textId="77777777" w:rsidR="002E6DD7" w:rsidRPr="00B63CD0" w:rsidRDefault="002E6DD7" w:rsidP="002E6DD7">
      <w:pPr>
        <w:rPr>
          <w:rFonts w:ascii="Calibri" w:hAnsi="Calibri"/>
          <w:lang w:val="es-MX"/>
        </w:rPr>
      </w:pPr>
    </w:p>
    <w:p w14:paraId="2739EFA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14:paraId="74ABFE5C" w14:textId="77777777"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14:paraId="4D35945F" w14:textId="77777777" w:rsidTr="002E6DD7">
        <w:trPr>
          <w:trHeight w:val="457"/>
          <w:jc w:val="center"/>
        </w:trPr>
        <w:tc>
          <w:tcPr>
            <w:tcW w:w="3106" w:type="dxa"/>
          </w:tcPr>
          <w:p w14:paraId="0549F2B5"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F0B0CC"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CBB279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EA055A"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6DC0F9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34F1DC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14:paraId="1B89F075" w14:textId="77777777" w:rsidR="002E6DD7" w:rsidRPr="00B63CD0" w:rsidRDefault="002E6DD7" w:rsidP="002E6DD7">
      <w:pPr>
        <w:tabs>
          <w:tab w:val="left" w:pos="5245"/>
          <w:tab w:val="left" w:pos="7655"/>
        </w:tabs>
        <w:ind w:right="-91"/>
        <w:rPr>
          <w:rFonts w:ascii="Calibri" w:hAnsi="Calibri" w:cs="Arial"/>
          <w:b/>
          <w:i/>
        </w:rPr>
      </w:pPr>
    </w:p>
    <w:p w14:paraId="15DA7A38" w14:textId="77777777"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98F7548" w14:textId="77777777" w:rsidR="002E6DD7" w:rsidRDefault="002E6DD7" w:rsidP="002E6DD7">
      <w:pPr>
        <w:tabs>
          <w:tab w:val="left" w:pos="5245"/>
          <w:tab w:val="left" w:pos="7655"/>
        </w:tabs>
        <w:ind w:right="-1"/>
        <w:rPr>
          <w:rFonts w:ascii="Calibri" w:hAnsi="Calibri" w:cs="Arial"/>
          <w:b/>
          <w:i/>
        </w:rPr>
      </w:pPr>
    </w:p>
    <w:p w14:paraId="0F933B2D" w14:textId="77777777" w:rsidR="00CC3F56" w:rsidRDefault="00CC3F56" w:rsidP="002E6DD7">
      <w:pPr>
        <w:tabs>
          <w:tab w:val="left" w:pos="5245"/>
          <w:tab w:val="left" w:pos="7655"/>
        </w:tabs>
        <w:ind w:right="-1"/>
        <w:rPr>
          <w:rFonts w:ascii="Calibri" w:hAnsi="Calibri" w:cs="Arial"/>
          <w:b/>
          <w:i/>
        </w:rPr>
      </w:pPr>
    </w:p>
    <w:p w14:paraId="442045C6"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241A798"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INFORMACIÓN SOBRE LA COMPAÑIA</w:t>
      </w:r>
    </w:p>
    <w:p w14:paraId="1BC73C2D" w14:textId="77777777" w:rsidR="00EE4F91" w:rsidRPr="002128B5" w:rsidRDefault="00EE4F91" w:rsidP="00EE4F91">
      <w:pPr>
        <w:jc w:val="center"/>
        <w:rPr>
          <w:rFonts w:ascii="Calibri" w:hAnsi="Calibri" w:cs="Arial"/>
          <w:b/>
          <w:sz w:val="16"/>
          <w:szCs w:val="16"/>
          <w:u w:val="single"/>
        </w:rPr>
      </w:pPr>
    </w:p>
    <w:p w14:paraId="455C488A" w14:textId="07F07A18" w:rsidR="00EE4F91" w:rsidRPr="003D3F7D" w:rsidRDefault="00EE4F91" w:rsidP="00EE4F91">
      <w:pPr>
        <w:jc w:val="both"/>
        <w:rPr>
          <w:rFonts w:ascii="Calibri" w:hAnsi="Calibri" w:cs="Arial"/>
          <w:sz w:val="16"/>
          <w:szCs w:val="16"/>
        </w:rPr>
      </w:pPr>
      <w:r w:rsidRPr="003D3F7D">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3D3F7D">
        <w:rPr>
          <w:rFonts w:ascii="Calibri" w:hAnsi="Calibri" w:cs="Calibri"/>
          <w:b/>
          <w:bCs/>
          <w:sz w:val="16"/>
          <w:szCs w:val="16"/>
        </w:rPr>
        <w:t xml:space="preserve">LICITACIÓN PÚBLICA </w:t>
      </w:r>
      <w:r w:rsidR="003D3F7D" w:rsidRPr="003D3F7D">
        <w:rPr>
          <w:rFonts w:ascii="Calibri" w:hAnsi="Calibri" w:cs="Calibri"/>
          <w:b/>
          <w:bCs/>
          <w:sz w:val="16"/>
          <w:szCs w:val="16"/>
        </w:rPr>
        <w:t xml:space="preserve">NACIONAL </w:t>
      </w:r>
      <w:r w:rsidRPr="003D3F7D">
        <w:rPr>
          <w:rFonts w:ascii="Calibri" w:hAnsi="Calibri" w:cs="Calibri"/>
          <w:b/>
          <w:bCs/>
          <w:sz w:val="16"/>
          <w:szCs w:val="16"/>
        </w:rPr>
        <w:t>PRESENCIAL</w:t>
      </w:r>
      <w:r w:rsidRPr="003D3F7D">
        <w:rPr>
          <w:rFonts w:ascii="Calibri" w:hAnsi="Calibri" w:cs="Arial"/>
          <w:sz w:val="16"/>
          <w:szCs w:val="16"/>
        </w:rPr>
        <w:t>, a nombre y representación de: (persona física o moral)</w:t>
      </w:r>
    </w:p>
    <w:p w14:paraId="0057A6D6" w14:textId="77777777" w:rsidR="00EE4F91" w:rsidRPr="003D3F7D" w:rsidRDefault="00EE4F91" w:rsidP="00EE4F91">
      <w:pPr>
        <w:tabs>
          <w:tab w:val="left" w:pos="1985"/>
        </w:tabs>
        <w:jc w:val="both"/>
        <w:rPr>
          <w:rFonts w:ascii="Calibri" w:hAnsi="Calibri" w:cs="Arial"/>
          <w:sz w:val="16"/>
          <w:szCs w:val="16"/>
        </w:rPr>
      </w:pPr>
    </w:p>
    <w:p w14:paraId="3DA804E8" w14:textId="28DD323F" w:rsidR="00EE4F91" w:rsidRPr="003D3F7D" w:rsidRDefault="00EE4F91" w:rsidP="00EE4F91">
      <w:pPr>
        <w:tabs>
          <w:tab w:val="left" w:pos="1985"/>
        </w:tabs>
        <w:jc w:val="both"/>
        <w:rPr>
          <w:rFonts w:ascii="Calibri" w:hAnsi="Calibri" w:cs="Arial"/>
          <w:sz w:val="16"/>
          <w:szCs w:val="16"/>
        </w:rPr>
      </w:pPr>
      <w:r w:rsidRPr="003D3F7D">
        <w:rPr>
          <w:rFonts w:ascii="Calibri" w:hAnsi="Calibri" w:cs="Calibri"/>
          <w:b/>
          <w:bCs/>
          <w:sz w:val="16"/>
          <w:szCs w:val="16"/>
        </w:rPr>
        <w:t xml:space="preserve">LICITACIÓN PÚBLICA </w:t>
      </w:r>
      <w:r w:rsidR="003D3F7D" w:rsidRPr="003D3F7D">
        <w:rPr>
          <w:rFonts w:ascii="Calibri" w:hAnsi="Calibri" w:cs="Calibri"/>
          <w:b/>
          <w:bCs/>
          <w:sz w:val="16"/>
          <w:szCs w:val="16"/>
        </w:rPr>
        <w:t>NACIONAL</w:t>
      </w:r>
      <w:r w:rsidRPr="003D3F7D">
        <w:rPr>
          <w:rFonts w:ascii="Calibri" w:hAnsi="Calibri" w:cs="Calibri"/>
          <w:b/>
          <w:bCs/>
          <w:sz w:val="16"/>
          <w:szCs w:val="16"/>
        </w:rPr>
        <w:t xml:space="preserve"> PRESENCIAL </w:t>
      </w:r>
      <w:r w:rsidRPr="003D3F7D">
        <w:rPr>
          <w:rFonts w:ascii="Calibri" w:hAnsi="Calibri" w:cs="Arial"/>
          <w:sz w:val="16"/>
          <w:szCs w:val="16"/>
        </w:rPr>
        <w:t xml:space="preserve">Nº. ____________________ </w:t>
      </w:r>
    </w:p>
    <w:p w14:paraId="71D115B7"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Referente a: _________________</w:t>
      </w:r>
    </w:p>
    <w:p w14:paraId="7D3B091C" w14:textId="77777777" w:rsidR="00EE4F91" w:rsidRPr="003D3F7D" w:rsidRDefault="00EE4F91" w:rsidP="00EE4F91">
      <w:pPr>
        <w:tabs>
          <w:tab w:val="left" w:pos="1985"/>
        </w:tabs>
        <w:jc w:val="both"/>
        <w:rPr>
          <w:rFonts w:ascii="Calibri" w:hAnsi="Calibri" w:cs="Arial"/>
          <w:sz w:val="16"/>
          <w:szCs w:val="16"/>
        </w:rPr>
      </w:pPr>
    </w:p>
    <w:p w14:paraId="5CD96C49"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Registro Federal de Contribuyentes:</w:t>
      </w:r>
    </w:p>
    <w:p w14:paraId="1C1C02C4"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Domicilio: Calle y Número, Colonia, Delegación o Municipio, Entidad, Código Postal.</w:t>
      </w:r>
    </w:p>
    <w:p w14:paraId="79A2CF4C"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 xml:space="preserve">Teléfonos: </w:t>
      </w:r>
    </w:p>
    <w:p w14:paraId="75F79C5A" w14:textId="77777777" w:rsidR="00EE4F91" w:rsidRPr="002128B5" w:rsidRDefault="00EE4F91" w:rsidP="00EE4F91">
      <w:pPr>
        <w:tabs>
          <w:tab w:val="left" w:pos="1985"/>
        </w:tabs>
        <w:jc w:val="both"/>
        <w:rPr>
          <w:rFonts w:ascii="Calibri" w:hAnsi="Calibri" w:cs="Arial"/>
          <w:sz w:val="16"/>
          <w:szCs w:val="16"/>
        </w:rPr>
      </w:pPr>
      <w:r w:rsidRPr="003D3F7D">
        <w:rPr>
          <w:rFonts w:ascii="Calibri" w:hAnsi="Calibri" w:cs="Arial"/>
          <w:sz w:val="16"/>
          <w:szCs w:val="16"/>
        </w:rPr>
        <w:t>Correo Electrónico:</w:t>
      </w:r>
    </w:p>
    <w:p w14:paraId="373631B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lastRenderedPageBreak/>
        <w:t>No. de la escritura pública en la que consta su acta constitutiva: Fecha:</w:t>
      </w:r>
    </w:p>
    <w:p w14:paraId="351F020B"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019E266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B3519E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Relación de accionistas.-</w:t>
      </w:r>
    </w:p>
    <w:p w14:paraId="2F2FD23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8A073C3"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Descripción del objeto social:</w:t>
      </w:r>
    </w:p>
    <w:p w14:paraId="1E85F7F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Reformas al acta constitutiva:</w:t>
      </w:r>
    </w:p>
    <w:p w14:paraId="1487758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Monto de ventas totales del Ejercicio Fiscal 2020:</w:t>
      </w:r>
    </w:p>
    <w:p w14:paraId="2BB4CD55"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del apoderado o representante:</w:t>
      </w:r>
    </w:p>
    <w:p w14:paraId="5235F11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7A6E2C6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Escritura pública número: Fecha:</w:t>
      </w:r>
    </w:p>
    <w:p w14:paraId="6FAA8F0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D3F274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AD21612" w14:textId="77777777" w:rsidR="00EE4F91" w:rsidRPr="002128B5" w:rsidRDefault="00EE4F91" w:rsidP="00EE4F91">
      <w:pPr>
        <w:jc w:val="center"/>
        <w:rPr>
          <w:rFonts w:ascii="Calibri" w:hAnsi="Calibri" w:cs="Arial"/>
          <w:sz w:val="16"/>
          <w:szCs w:val="16"/>
        </w:rPr>
      </w:pPr>
    </w:p>
    <w:p w14:paraId="68A59D8F"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(Lugar y fecha)</w:t>
      </w:r>
    </w:p>
    <w:p w14:paraId="349A5BE1"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Protesto lo necesario.</w:t>
      </w:r>
    </w:p>
    <w:p w14:paraId="20C393EB"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(firma)</w:t>
      </w:r>
    </w:p>
    <w:p w14:paraId="0A0E554C" w14:textId="77777777" w:rsidR="00EE4F91" w:rsidRPr="001C3B83" w:rsidRDefault="00EE4F91" w:rsidP="00EE4F9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2EAFD8E"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C0E0C3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1F7C62A"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97A22FB" w14:textId="77777777" w:rsidR="00EE4F91"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D9CDC6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5C09132" w14:textId="77777777" w:rsidR="00EE4F91" w:rsidRDefault="00EE4F91" w:rsidP="00EE4F9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78EF81E" w14:textId="77777777" w:rsidR="00EE4F91" w:rsidRDefault="00EE4F91" w:rsidP="00EE4F91">
      <w:pPr>
        <w:jc w:val="both"/>
        <w:rPr>
          <w:rFonts w:ascii="Calibri" w:hAnsi="Calibri" w:cs="Arial"/>
          <w:b/>
          <w:i/>
          <w:sz w:val="14"/>
          <w:szCs w:val="14"/>
        </w:rPr>
      </w:pPr>
    </w:p>
    <w:p w14:paraId="5F036E4F" w14:textId="77777777" w:rsidR="00C74393" w:rsidRDefault="00C74393" w:rsidP="002E6DD7">
      <w:pPr>
        <w:jc w:val="both"/>
        <w:rPr>
          <w:rFonts w:ascii="Calibri" w:hAnsi="Calibri" w:cs="Arial"/>
          <w:b/>
          <w:i/>
          <w:sz w:val="18"/>
        </w:rPr>
      </w:pPr>
    </w:p>
    <w:p w14:paraId="44BD6E4E" w14:textId="77777777" w:rsidR="00005A2D" w:rsidRDefault="00005A2D" w:rsidP="002E6DD7">
      <w:pPr>
        <w:jc w:val="both"/>
        <w:rPr>
          <w:rFonts w:ascii="Calibri" w:hAnsi="Calibri" w:cs="Arial"/>
          <w:b/>
          <w:i/>
          <w:sz w:val="18"/>
        </w:rPr>
      </w:pPr>
    </w:p>
    <w:p w14:paraId="34B3A73A" w14:textId="77777777" w:rsidR="004E2240" w:rsidRDefault="004E2240" w:rsidP="002E6DD7">
      <w:pPr>
        <w:jc w:val="both"/>
        <w:rPr>
          <w:rFonts w:ascii="Calibri" w:hAnsi="Calibri" w:cs="Arial"/>
          <w:b/>
          <w:i/>
          <w:sz w:val="18"/>
        </w:rPr>
      </w:pPr>
    </w:p>
    <w:p w14:paraId="3CB62CE9"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33E5AE34"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0D58C647" w14:textId="77777777" w:rsidR="004E2240" w:rsidRDefault="004E2240" w:rsidP="004E2240">
      <w:pPr>
        <w:pStyle w:val="Default"/>
        <w:jc w:val="right"/>
        <w:rPr>
          <w:rFonts w:ascii="Calibri" w:hAnsi="Calibri" w:cs="Calibri"/>
          <w:sz w:val="22"/>
          <w:szCs w:val="22"/>
        </w:rPr>
      </w:pPr>
    </w:p>
    <w:p w14:paraId="21BB4CEA"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9826C8C" w14:textId="77777777" w:rsidR="004E2240" w:rsidRPr="00012D21" w:rsidRDefault="004E2240" w:rsidP="004E2240">
      <w:pPr>
        <w:pStyle w:val="Default"/>
        <w:rPr>
          <w:rFonts w:ascii="Calibri" w:hAnsi="Calibri" w:cs="Calibri"/>
          <w:sz w:val="22"/>
          <w:szCs w:val="22"/>
        </w:rPr>
      </w:pPr>
    </w:p>
    <w:p w14:paraId="0B8B11E7" w14:textId="77777777" w:rsidR="004E2240" w:rsidRDefault="004E2240" w:rsidP="004E2240">
      <w:pPr>
        <w:pStyle w:val="Default"/>
        <w:rPr>
          <w:rFonts w:asciiTheme="minorHAnsi" w:hAnsiTheme="minorHAnsi" w:cs="Arial"/>
          <w:b/>
          <w:sz w:val="22"/>
          <w:szCs w:val="22"/>
        </w:rPr>
      </w:pPr>
    </w:p>
    <w:p w14:paraId="713A72A1"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6A4C6EA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13E6A6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2854B9C" w14:textId="77777777" w:rsidR="004E2240" w:rsidRPr="00AB17B1" w:rsidRDefault="004E2240" w:rsidP="004E2240">
      <w:pPr>
        <w:pStyle w:val="Default"/>
        <w:rPr>
          <w:rFonts w:ascii="Calibri" w:hAnsi="Calibri" w:cs="Calibri"/>
          <w:b/>
          <w:sz w:val="18"/>
          <w:szCs w:val="18"/>
        </w:rPr>
      </w:pPr>
    </w:p>
    <w:p w14:paraId="6EB2771C"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 xml:space="preserve">El suscrito C.________________________, en mi carácter de representante legal, socio o accionista (que ejerza control sobre una sociedad ya sea por ser administrador o formar parte del consejo de administración, o bien conjunta o separadamente, directa o indirectamente, </w:t>
      </w:r>
      <w:r w:rsidRPr="00AB17B1">
        <w:rPr>
          <w:rFonts w:ascii="Calibri" w:hAnsi="Calibri" w:cs="Calibri"/>
          <w:sz w:val="18"/>
          <w:szCs w:val="18"/>
        </w:rPr>
        <w:lastRenderedPageBreak/>
        <w:t>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4F906C66" w14:textId="77777777" w:rsidR="004E2240" w:rsidRPr="00AB17B1" w:rsidRDefault="004E2240" w:rsidP="004E2240">
      <w:pPr>
        <w:pStyle w:val="Default"/>
        <w:jc w:val="both"/>
        <w:rPr>
          <w:rFonts w:ascii="Calibri" w:hAnsi="Calibri" w:cs="Calibri"/>
          <w:sz w:val="18"/>
          <w:szCs w:val="18"/>
        </w:rPr>
      </w:pPr>
    </w:p>
    <w:p w14:paraId="729B6F60"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00CAC69" w14:textId="77777777" w:rsidR="004E2240" w:rsidRPr="00AB17B1" w:rsidRDefault="004E2240" w:rsidP="004E2240">
      <w:pPr>
        <w:pStyle w:val="Default"/>
        <w:ind w:firstLine="708"/>
        <w:jc w:val="both"/>
        <w:rPr>
          <w:rFonts w:ascii="Calibri" w:hAnsi="Calibri" w:cs="Calibri"/>
          <w:sz w:val="18"/>
          <w:szCs w:val="18"/>
        </w:rPr>
      </w:pPr>
    </w:p>
    <w:p w14:paraId="113F1FC6"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DB2AA6C" w14:textId="77777777" w:rsidR="004E2240" w:rsidRPr="00AB17B1" w:rsidRDefault="004E2240" w:rsidP="004E2240">
      <w:pPr>
        <w:pStyle w:val="Default"/>
        <w:jc w:val="both"/>
        <w:rPr>
          <w:rFonts w:ascii="Calibri" w:hAnsi="Calibri" w:cs="Calibri"/>
          <w:sz w:val="18"/>
          <w:szCs w:val="18"/>
        </w:rPr>
      </w:pPr>
    </w:p>
    <w:p w14:paraId="0A40D39E"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4031AD4" w14:textId="77777777" w:rsidR="004E2240" w:rsidRPr="00AB17B1" w:rsidRDefault="004E2240" w:rsidP="004E2240">
      <w:pPr>
        <w:pStyle w:val="Default"/>
        <w:jc w:val="both"/>
        <w:rPr>
          <w:rFonts w:ascii="Calibri" w:hAnsi="Calibri" w:cs="Calibri"/>
          <w:sz w:val="18"/>
          <w:szCs w:val="18"/>
        </w:rPr>
      </w:pPr>
    </w:p>
    <w:p w14:paraId="36292D54" w14:textId="77777777" w:rsidR="004E2240" w:rsidRPr="00AB17B1" w:rsidRDefault="004E2240" w:rsidP="004E22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4BCC229" w14:textId="77777777" w:rsidR="004E2240" w:rsidRDefault="004E2240" w:rsidP="004E2240">
      <w:pPr>
        <w:rPr>
          <w:rFonts w:ascii="Calibri" w:hAnsi="Calibri"/>
          <w:sz w:val="22"/>
          <w:szCs w:val="22"/>
          <w:lang w:val="es-MX"/>
        </w:rPr>
      </w:pPr>
    </w:p>
    <w:p w14:paraId="38718626" w14:textId="77777777" w:rsidR="004E2240" w:rsidRPr="00012D21" w:rsidRDefault="004E2240" w:rsidP="004E2240">
      <w:pPr>
        <w:rPr>
          <w:rFonts w:ascii="Calibri" w:hAnsi="Calibri"/>
          <w:sz w:val="22"/>
          <w:szCs w:val="22"/>
          <w:lang w:val="es-MX"/>
        </w:rPr>
      </w:pPr>
    </w:p>
    <w:p w14:paraId="76341ED1" w14:textId="77777777" w:rsidR="004E2240" w:rsidRPr="00012D21" w:rsidRDefault="004E2240" w:rsidP="004E22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88F2EE9" w14:textId="77777777" w:rsidR="004E2240" w:rsidRPr="00012D21" w:rsidRDefault="004E2240" w:rsidP="004E2240">
      <w:pPr>
        <w:pStyle w:val="Default"/>
        <w:jc w:val="center"/>
        <w:rPr>
          <w:rFonts w:ascii="Calibri" w:hAnsi="Calibri" w:cs="Calibri"/>
          <w:sz w:val="22"/>
          <w:szCs w:val="22"/>
        </w:rPr>
      </w:pPr>
    </w:p>
    <w:p w14:paraId="38078B91" w14:textId="77777777" w:rsidR="004E2240" w:rsidRPr="00012D21" w:rsidRDefault="004E2240" w:rsidP="004E2240">
      <w:pPr>
        <w:pStyle w:val="Default"/>
        <w:jc w:val="center"/>
        <w:rPr>
          <w:rFonts w:ascii="Calibri" w:hAnsi="Calibri" w:cs="Calibri"/>
          <w:sz w:val="22"/>
          <w:szCs w:val="22"/>
        </w:rPr>
      </w:pPr>
    </w:p>
    <w:p w14:paraId="14821B3C" w14:textId="77777777" w:rsidR="004E2240" w:rsidRPr="00012D21" w:rsidRDefault="004E2240" w:rsidP="004E22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4E2240" w:rsidRPr="00012D21" w14:paraId="3785B047" w14:textId="77777777" w:rsidTr="00D04098">
        <w:trPr>
          <w:trHeight w:val="457"/>
          <w:jc w:val="center"/>
        </w:trPr>
        <w:tc>
          <w:tcPr>
            <w:tcW w:w="3105" w:type="dxa"/>
            <w:tcBorders>
              <w:top w:val="nil"/>
              <w:left w:val="nil"/>
              <w:bottom w:val="nil"/>
              <w:right w:val="nil"/>
            </w:tcBorders>
            <w:hideMark/>
          </w:tcPr>
          <w:p w14:paraId="5E5B934E"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A2EEE40"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577020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197008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8FCC184"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98C9E2"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EC87115" w14:textId="77777777" w:rsidR="004E2240" w:rsidRDefault="004E2240" w:rsidP="004E2240">
      <w:pPr>
        <w:tabs>
          <w:tab w:val="left" w:pos="5245"/>
          <w:tab w:val="left" w:pos="7655"/>
        </w:tabs>
        <w:ind w:right="-1"/>
        <w:rPr>
          <w:rFonts w:ascii="Calibri" w:hAnsi="Calibri" w:cs="Arial"/>
          <w:b/>
          <w:i/>
          <w:sz w:val="22"/>
          <w:szCs w:val="22"/>
        </w:rPr>
      </w:pPr>
    </w:p>
    <w:p w14:paraId="0AA6EB94" w14:textId="77777777" w:rsidR="004E2240" w:rsidRDefault="004E2240" w:rsidP="004E2240">
      <w:pPr>
        <w:pStyle w:val="Default"/>
        <w:jc w:val="center"/>
        <w:rPr>
          <w:rFonts w:ascii="Calibri" w:hAnsi="Calibri" w:cs="Calibri"/>
          <w:sz w:val="22"/>
          <w:szCs w:val="22"/>
        </w:rPr>
      </w:pPr>
    </w:p>
    <w:p w14:paraId="40A8420A" w14:textId="77777777" w:rsidR="004E2240" w:rsidRDefault="004E2240" w:rsidP="004E2240">
      <w:pPr>
        <w:pStyle w:val="Default"/>
        <w:jc w:val="center"/>
        <w:rPr>
          <w:rFonts w:ascii="Calibri" w:hAnsi="Calibri" w:cs="Calibri"/>
          <w:sz w:val="22"/>
          <w:szCs w:val="22"/>
        </w:rPr>
      </w:pPr>
    </w:p>
    <w:p w14:paraId="11FA5918" w14:textId="77777777" w:rsidR="004E2240" w:rsidRDefault="004E2240" w:rsidP="004E2240">
      <w:pPr>
        <w:pStyle w:val="Default"/>
        <w:jc w:val="center"/>
        <w:rPr>
          <w:rFonts w:ascii="Calibri" w:hAnsi="Calibri" w:cs="Calibri"/>
          <w:sz w:val="22"/>
          <w:szCs w:val="22"/>
        </w:rPr>
      </w:pPr>
    </w:p>
    <w:p w14:paraId="4C38B0EE" w14:textId="77777777" w:rsidR="004E2240" w:rsidRDefault="004E2240" w:rsidP="004E2240">
      <w:pPr>
        <w:pStyle w:val="Default"/>
        <w:jc w:val="center"/>
        <w:rPr>
          <w:rFonts w:ascii="Calibri" w:hAnsi="Calibri" w:cs="Calibri"/>
          <w:sz w:val="22"/>
          <w:szCs w:val="22"/>
        </w:rPr>
      </w:pPr>
    </w:p>
    <w:p w14:paraId="35E871AE"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315DE42C"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A073C28" w14:textId="77777777" w:rsidR="004E2240" w:rsidRDefault="004E2240" w:rsidP="004E2240">
      <w:pPr>
        <w:pStyle w:val="Default"/>
        <w:jc w:val="right"/>
        <w:rPr>
          <w:rFonts w:ascii="Calibri" w:hAnsi="Calibri" w:cs="Calibri"/>
          <w:sz w:val="22"/>
          <w:szCs w:val="22"/>
        </w:rPr>
      </w:pPr>
    </w:p>
    <w:p w14:paraId="029BB203" w14:textId="77777777" w:rsidR="004E2240" w:rsidRDefault="004E2240" w:rsidP="004E2240">
      <w:pPr>
        <w:pStyle w:val="Default"/>
        <w:ind w:firstLine="708"/>
        <w:jc w:val="both"/>
        <w:rPr>
          <w:rFonts w:ascii="Calibri" w:hAnsi="Calibri" w:cs="Calibri"/>
          <w:sz w:val="22"/>
          <w:szCs w:val="22"/>
        </w:rPr>
      </w:pPr>
    </w:p>
    <w:p w14:paraId="2A08CAB9"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E55E670" w14:textId="77777777" w:rsidR="004E2240" w:rsidRDefault="004E2240" w:rsidP="004E2240">
      <w:pPr>
        <w:pStyle w:val="Default"/>
        <w:ind w:firstLine="708"/>
        <w:jc w:val="both"/>
        <w:rPr>
          <w:rFonts w:ascii="Calibri" w:hAnsi="Calibri" w:cs="Calibri"/>
          <w:sz w:val="22"/>
          <w:szCs w:val="22"/>
        </w:rPr>
      </w:pPr>
    </w:p>
    <w:p w14:paraId="30762F41" w14:textId="77777777" w:rsidR="004E2240" w:rsidRDefault="004E2240" w:rsidP="004E2240">
      <w:pPr>
        <w:pStyle w:val="Default"/>
        <w:rPr>
          <w:rFonts w:asciiTheme="minorHAnsi" w:hAnsiTheme="minorHAnsi" w:cs="Arial"/>
          <w:b/>
          <w:sz w:val="22"/>
          <w:szCs w:val="22"/>
        </w:rPr>
      </w:pPr>
    </w:p>
    <w:p w14:paraId="40FF9EEA"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298049B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lastRenderedPageBreak/>
        <w:t xml:space="preserve">Director Administrativo de </w:t>
      </w:r>
    </w:p>
    <w:p w14:paraId="399952C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A09F0A4" w14:textId="77777777" w:rsidR="004E2240" w:rsidRDefault="004E2240" w:rsidP="004E2240">
      <w:pPr>
        <w:pStyle w:val="Default"/>
        <w:ind w:firstLine="708"/>
        <w:jc w:val="both"/>
        <w:rPr>
          <w:rFonts w:ascii="Calibri" w:hAnsi="Calibri" w:cs="Calibri"/>
          <w:sz w:val="22"/>
          <w:szCs w:val="22"/>
        </w:rPr>
      </w:pPr>
    </w:p>
    <w:p w14:paraId="7A619493" w14:textId="77777777" w:rsidR="004E2240" w:rsidRDefault="004E2240" w:rsidP="004E2240">
      <w:pPr>
        <w:pStyle w:val="Default"/>
        <w:ind w:firstLine="708"/>
        <w:jc w:val="both"/>
        <w:rPr>
          <w:rFonts w:ascii="Calibri" w:hAnsi="Calibri" w:cs="Calibri"/>
          <w:sz w:val="22"/>
          <w:szCs w:val="22"/>
        </w:rPr>
      </w:pPr>
    </w:p>
    <w:p w14:paraId="0C8DB2CF"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31155CA" w14:textId="77777777" w:rsidR="004E2240" w:rsidRPr="00874110" w:rsidRDefault="004E2240" w:rsidP="004E2240">
      <w:pPr>
        <w:pStyle w:val="Default"/>
        <w:jc w:val="both"/>
        <w:rPr>
          <w:rFonts w:ascii="Calibri" w:hAnsi="Calibri" w:cs="Calibri"/>
          <w:sz w:val="18"/>
          <w:szCs w:val="18"/>
        </w:rPr>
      </w:pPr>
    </w:p>
    <w:p w14:paraId="3B14EEC4"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D189A83" w14:textId="77777777" w:rsidR="004E2240" w:rsidRPr="00874110" w:rsidRDefault="004E2240" w:rsidP="004E2240">
      <w:pPr>
        <w:pStyle w:val="Default"/>
        <w:ind w:firstLine="708"/>
        <w:jc w:val="both"/>
        <w:rPr>
          <w:rFonts w:ascii="Calibri" w:hAnsi="Calibri" w:cs="Calibri"/>
          <w:sz w:val="18"/>
          <w:szCs w:val="18"/>
        </w:rPr>
      </w:pPr>
    </w:p>
    <w:p w14:paraId="23EC6E1B"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48C578" w14:textId="77777777" w:rsidR="004E2240" w:rsidRPr="00874110" w:rsidRDefault="004E2240" w:rsidP="004E2240">
      <w:pPr>
        <w:pStyle w:val="Default"/>
        <w:jc w:val="both"/>
        <w:rPr>
          <w:rFonts w:ascii="Calibri" w:hAnsi="Calibri" w:cs="Calibri"/>
          <w:sz w:val="18"/>
          <w:szCs w:val="18"/>
        </w:rPr>
      </w:pPr>
    </w:p>
    <w:p w14:paraId="42CC6742"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A22093" w14:textId="77777777" w:rsidR="004E2240" w:rsidRPr="00874110" w:rsidRDefault="004E2240" w:rsidP="004E2240">
      <w:pPr>
        <w:pStyle w:val="Default"/>
        <w:jc w:val="both"/>
        <w:rPr>
          <w:rFonts w:ascii="Calibri" w:hAnsi="Calibri" w:cs="Calibri"/>
          <w:sz w:val="18"/>
          <w:szCs w:val="18"/>
        </w:rPr>
      </w:pPr>
    </w:p>
    <w:p w14:paraId="04C879D4" w14:textId="77777777" w:rsidR="004E2240" w:rsidRPr="00874110" w:rsidRDefault="004E2240" w:rsidP="004E22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9F66600" w14:textId="77777777" w:rsidR="004E2240" w:rsidRPr="00874110" w:rsidRDefault="004E2240" w:rsidP="004E2240">
      <w:pPr>
        <w:rPr>
          <w:rFonts w:ascii="Calibri" w:hAnsi="Calibri"/>
          <w:sz w:val="18"/>
          <w:szCs w:val="18"/>
          <w:lang w:val="es-MX"/>
        </w:rPr>
      </w:pPr>
    </w:p>
    <w:p w14:paraId="1CB3D961" w14:textId="77777777" w:rsidR="004E2240" w:rsidRPr="00874110" w:rsidRDefault="004E2240" w:rsidP="004E2240">
      <w:pPr>
        <w:rPr>
          <w:rFonts w:ascii="Calibri" w:hAnsi="Calibri"/>
          <w:sz w:val="18"/>
          <w:szCs w:val="18"/>
          <w:lang w:val="es-MX"/>
        </w:rPr>
      </w:pPr>
    </w:p>
    <w:p w14:paraId="3AA72DBD" w14:textId="77777777" w:rsidR="004E2240" w:rsidRPr="00874110" w:rsidRDefault="004E2240" w:rsidP="004E22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A927AC9" w14:textId="77777777" w:rsidR="004E2240" w:rsidRPr="00874110" w:rsidRDefault="004E2240" w:rsidP="004E2240">
      <w:pPr>
        <w:pStyle w:val="Default"/>
        <w:jc w:val="center"/>
        <w:rPr>
          <w:rFonts w:ascii="Calibri" w:hAnsi="Calibri" w:cs="Calibri"/>
          <w:sz w:val="18"/>
          <w:szCs w:val="18"/>
        </w:rPr>
      </w:pPr>
    </w:p>
    <w:p w14:paraId="207D43AB" w14:textId="77777777" w:rsidR="004E2240" w:rsidRPr="00012D21" w:rsidRDefault="004E2240" w:rsidP="004E2240">
      <w:pPr>
        <w:pStyle w:val="Default"/>
        <w:jc w:val="center"/>
        <w:rPr>
          <w:rFonts w:ascii="Calibri" w:hAnsi="Calibri" w:cs="Calibri"/>
          <w:sz w:val="22"/>
          <w:szCs w:val="22"/>
        </w:rPr>
      </w:pPr>
    </w:p>
    <w:p w14:paraId="0099B803" w14:textId="77777777" w:rsidR="004E2240" w:rsidRPr="00012D21" w:rsidRDefault="004E2240" w:rsidP="004E22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E2240" w:rsidRPr="00012D21" w14:paraId="6CB3E3E4" w14:textId="77777777" w:rsidTr="00D04098">
        <w:trPr>
          <w:trHeight w:val="457"/>
        </w:trPr>
        <w:tc>
          <w:tcPr>
            <w:tcW w:w="3105" w:type="dxa"/>
            <w:tcBorders>
              <w:top w:val="nil"/>
              <w:left w:val="nil"/>
              <w:bottom w:val="nil"/>
              <w:right w:val="nil"/>
            </w:tcBorders>
            <w:hideMark/>
          </w:tcPr>
          <w:p w14:paraId="24350A1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1D17E6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7CEC3862" w14:textId="77777777" w:rsidR="004E2240" w:rsidRPr="00012D21" w:rsidRDefault="004E2240" w:rsidP="00D0409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D3BF7C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09E8728"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C3AA447" w14:textId="77777777" w:rsidR="004E2240" w:rsidRPr="00012D21" w:rsidRDefault="004E2240" w:rsidP="004E2240">
      <w:pPr>
        <w:tabs>
          <w:tab w:val="left" w:pos="5245"/>
          <w:tab w:val="left" w:pos="7655"/>
        </w:tabs>
        <w:ind w:right="-1"/>
        <w:rPr>
          <w:rFonts w:ascii="Calibri" w:hAnsi="Calibri" w:cs="Arial"/>
          <w:b/>
          <w:i/>
          <w:sz w:val="22"/>
          <w:szCs w:val="22"/>
        </w:rPr>
      </w:pPr>
    </w:p>
    <w:p w14:paraId="00BD1AC7" w14:textId="77777777" w:rsidR="004E2240" w:rsidRDefault="004E2240" w:rsidP="004E2240">
      <w:pPr>
        <w:rPr>
          <w:sz w:val="22"/>
          <w:szCs w:val="22"/>
        </w:rPr>
      </w:pPr>
    </w:p>
    <w:p w14:paraId="71B8F5BE" w14:textId="77777777" w:rsidR="004E2240" w:rsidRDefault="004E2240" w:rsidP="004E2240">
      <w:pPr>
        <w:rPr>
          <w:sz w:val="22"/>
          <w:szCs w:val="22"/>
        </w:rPr>
      </w:pPr>
    </w:p>
    <w:p w14:paraId="5FB875BB" w14:textId="77777777" w:rsidR="004E2240" w:rsidRDefault="004E2240" w:rsidP="004E2240">
      <w:pPr>
        <w:jc w:val="both"/>
        <w:rPr>
          <w:rFonts w:ascii="Calibri" w:hAnsi="Calibri" w:cs="Arial"/>
          <w:b/>
          <w:i/>
          <w:sz w:val="18"/>
        </w:rPr>
      </w:pPr>
    </w:p>
    <w:p w14:paraId="6B231A55" w14:textId="77777777" w:rsidR="004E2240" w:rsidRDefault="004E2240" w:rsidP="002E6DD7">
      <w:pPr>
        <w:jc w:val="both"/>
        <w:rPr>
          <w:rFonts w:ascii="Calibri" w:hAnsi="Calibri" w:cs="Arial"/>
          <w:b/>
          <w:i/>
          <w:sz w:val="18"/>
        </w:rPr>
      </w:pPr>
    </w:p>
    <w:p w14:paraId="02D15F49" w14:textId="77777777" w:rsidR="00EE4F91" w:rsidRDefault="00EE4F91" w:rsidP="002E6DD7">
      <w:pPr>
        <w:jc w:val="both"/>
        <w:rPr>
          <w:rFonts w:ascii="Calibri" w:hAnsi="Calibri" w:cs="Arial"/>
          <w:b/>
          <w:i/>
          <w:sz w:val="18"/>
        </w:rPr>
      </w:pPr>
    </w:p>
    <w:p w14:paraId="35411277" w14:textId="77777777" w:rsidR="00EE4F91" w:rsidRDefault="00EE4F91" w:rsidP="002E6DD7">
      <w:pPr>
        <w:jc w:val="both"/>
        <w:rPr>
          <w:rFonts w:ascii="Calibri" w:hAnsi="Calibri" w:cs="Arial"/>
          <w:b/>
          <w:i/>
          <w:sz w:val="18"/>
        </w:rPr>
      </w:pPr>
    </w:p>
    <w:p w14:paraId="21ABA4AB" w14:textId="77777777"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0D8F109" w14:textId="77777777"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2DA3D9F6" w14:textId="77777777" w:rsidR="002E6DD7" w:rsidRPr="0007345B" w:rsidRDefault="002E6DD7" w:rsidP="002E6DD7">
      <w:pPr>
        <w:pStyle w:val="Default"/>
        <w:jc w:val="center"/>
        <w:rPr>
          <w:rFonts w:asciiTheme="minorHAnsi" w:hAnsiTheme="minorHAnsi" w:cstheme="minorHAnsi"/>
          <w:b/>
          <w:bCs/>
          <w:color w:val="auto"/>
          <w:sz w:val="22"/>
          <w:szCs w:val="22"/>
        </w:rPr>
      </w:pPr>
    </w:p>
    <w:p w14:paraId="01ED773B" w14:textId="77777777" w:rsidR="002E6DD7" w:rsidRPr="0007345B" w:rsidRDefault="002E6DD7" w:rsidP="002E6DD7">
      <w:pPr>
        <w:pStyle w:val="Default"/>
        <w:jc w:val="center"/>
        <w:rPr>
          <w:rFonts w:asciiTheme="minorHAnsi" w:hAnsiTheme="minorHAnsi" w:cstheme="minorHAnsi"/>
          <w:b/>
          <w:bCs/>
          <w:color w:val="auto"/>
          <w:sz w:val="22"/>
          <w:szCs w:val="22"/>
        </w:rPr>
      </w:pPr>
    </w:p>
    <w:p w14:paraId="0E03C324" w14:textId="77777777" w:rsidR="002E6DD7" w:rsidRPr="0007345B" w:rsidRDefault="002E6DD7" w:rsidP="002E6DD7">
      <w:pPr>
        <w:pStyle w:val="Default"/>
        <w:jc w:val="center"/>
        <w:rPr>
          <w:rFonts w:asciiTheme="minorHAnsi" w:hAnsiTheme="minorHAnsi" w:cstheme="minorHAnsi"/>
          <w:b/>
          <w:bCs/>
          <w:color w:val="auto"/>
          <w:sz w:val="22"/>
          <w:szCs w:val="22"/>
        </w:rPr>
      </w:pPr>
    </w:p>
    <w:p w14:paraId="4161F21B" w14:textId="77777777"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591BEDD"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235401F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68DB7CB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474BCC6C" w14:textId="77777777"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1EE2C91"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9308EA4" w14:textId="77777777"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14:paraId="06DD0CDD"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943213F"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F5F591C" w14:textId="77777777" w:rsidR="002E6DD7" w:rsidRPr="00FA4A0F" w:rsidRDefault="002E6DD7" w:rsidP="002E6DD7">
      <w:pPr>
        <w:autoSpaceDE w:val="0"/>
        <w:autoSpaceDN w:val="0"/>
        <w:adjustRightInd w:val="0"/>
        <w:jc w:val="both"/>
        <w:rPr>
          <w:rFonts w:asciiTheme="minorHAnsi" w:hAnsiTheme="minorHAnsi" w:cstheme="minorHAnsi"/>
        </w:rPr>
      </w:pPr>
    </w:p>
    <w:p w14:paraId="17EA5E3E" w14:textId="77777777" w:rsidR="002E6DD7" w:rsidRPr="00FA4A0F" w:rsidRDefault="002E6DD7" w:rsidP="002E6DD7">
      <w:pPr>
        <w:autoSpaceDE w:val="0"/>
        <w:autoSpaceDN w:val="0"/>
        <w:adjustRightInd w:val="0"/>
        <w:jc w:val="both"/>
        <w:rPr>
          <w:rFonts w:asciiTheme="minorHAnsi" w:hAnsiTheme="minorHAnsi" w:cstheme="minorHAnsi"/>
        </w:rPr>
      </w:pPr>
    </w:p>
    <w:p w14:paraId="152E268D" w14:textId="7C6BE30B"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E04A5">
        <w:rPr>
          <w:rFonts w:asciiTheme="minorHAnsi" w:hAnsiTheme="minorHAnsi" w:cstheme="minorHAnsi"/>
          <w:b/>
          <w:u w:val="single"/>
        </w:rPr>
        <w:t>LP-919044992-</w:t>
      </w:r>
      <w:r w:rsidR="00051B74">
        <w:rPr>
          <w:rFonts w:asciiTheme="minorHAnsi" w:hAnsiTheme="minorHAnsi" w:cstheme="minorHAnsi"/>
          <w:b/>
          <w:u w:val="single"/>
        </w:rPr>
        <w:t>N45</w:t>
      </w:r>
      <w:r w:rsidR="007E04A5">
        <w:rPr>
          <w:rFonts w:asciiTheme="minorHAnsi" w:hAnsiTheme="minorHAnsi" w:cstheme="minorHAnsi"/>
          <w:b/>
          <w:u w:val="single"/>
        </w:rPr>
        <w:t>-2021</w:t>
      </w:r>
      <w:r w:rsidRPr="00FA4A0F">
        <w:rPr>
          <w:rFonts w:asciiTheme="minorHAnsi" w:hAnsiTheme="minorHAnsi" w:cstheme="minorHAnsi"/>
        </w:rPr>
        <w:t xml:space="preserve"> en el que mi representada, la empresa__________________________________ participa a través de la presente propuesta.</w:t>
      </w:r>
    </w:p>
    <w:p w14:paraId="2689A147" w14:textId="77777777" w:rsidR="002E6DD7" w:rsidRPr="00FA4A0F" w:rsidRDefault="002E6DD7" w:rsidP="002E6DD7">
      <w:pPr>
        <w:autoSpaceDE w:val="0"/>
        <w:autoSpaceDN w:val="0"/>
        <w:adjustRightInd w:val="0"/>
        <w:jc w:val="both"/>
        <w:rPr>
          <w:rFonts w:asciiTheme="minorHAnsi" w:hAnsiTheme="minorHAnsi" w:cstheme="minorHAnsi"/>
        </w:rPr>
      </w:pPr>
    </w:p>
    <w:p w14:paraId="08FCE129"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856967E" w14:textId="77777777" w:rsidR="002E6DD7" w:rsidRPr="00FA4A0F" w:rsidRDefault="002E6DD7" w:rsidP="002E6DD7">
      <w:pPr>
        <w:autoSpaceDE w:val="0"/>
        <w:autoSpaceDN w:val="0"/>
        <w:adjustRightInd w:val="0"/>
        <w:jc w:val="both"/>
        <w:rPr>
          <w:rFonts w:asciiTheme="minorHAnsi" w:hAnsiTheme="minorHAnsi" w:cstheme="minorHAnsi"/>
        </w:rPr>
      </w:pPr>
    </w:p>
    <w:p w14:paraId="5CD84D3E" w14:textId="77777777" w:rsidR="002E6DD7" w:rsidRPr="00FA4A0F" w:rsidRDefault="002E6DD7" w:rsidP="002E6DD7">
      <w:pPr>
        <w:autoSpaceDE w:val="0"/>
        <w:autoSpaceDN w:val="0"/>
        <w:adjustRightInd w:val="0"/>
        <w:jc w:val="center"/>
        <w:rPr>
          <w:rFonts w:asciiTheme="minorHAnsi" w:hAnsiTheme="minorHAnsi" w:cstheme="minorHAnsi"/>
        </w:rPr>
      </w:pPr>
    </w:p>
    <w:p w14:paraId="71182BD2"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756117F" w14:textId="77777777" w:rsidR="002E6DD7" w:rsidRPr="00FA4A0F" w:rsidRDefault="002E6DD7" w:rsidP="002E6DD7">
      <w:pPr>
        <w:autoSpaceDE w:val="0"/>
        <w:autoSpaceDN w:val="0"/>
        <w:adjustRightInd w:val="0"/>
        <w:jc w:val="center"/>
        <w:rPr>
          <w:rFonts w:asciiTheme="minorHAnsi" w:hAnsiTheme="minorHAnsi" w:cstheme="minorHAnsi"/>
        </w:rPr>
      </w:pPr>
    </w:p>
    <w:p w14:paraId="4BEA18DE" w14:textId="77777777" w:rsidR="002E6DD7" w:rsidRPr="00FA4A0F" w:rsidRDefault="002E6DD7" w:rsidP="002E6DD7">
      <w:pPr>
        <w:autoSpaceDE w:val="0"/>
        <w:autoSpaceDN w:val="0"/>
        <w:adjustRightInd w:val="0"/>
        <w:jc w:val="center"/>
        <w:rPr>
          <w:rFonts w:asciiTheme="minorHAnsi" w:hAnsiTheme="minorHAnsi" w:cstheme="minorHAnsi"/>
        </w:rPr>
      </w:pPr>
    </w:p>
    <w:p w14:paraId="6EC8CD6B"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287D7ABB" w14:textId="77777777" w:rsidR="002E6DD7" w:rsidRDefault="002E6DD7" w:rsidP="002E6DD7">
      <w:pPr>
        <w:autoSpaceDE w:val="0"/>
        <w:autoSpaceDN w:val="0"/>
        <w:adjustRightInd w:val="0"/>
        <w:jc w:val="center"/>
        <w:rPr>
          <w:rFonts w:ascii="Arial" w:hAnsi="Arial" w:cs="Arial"/>
          <w:sz w:val="18"/>
          <w:szCs w:val="18"/>
        </w:rPr>
      </w:pPr>
    </w:p>
    <w:p w14:paraId="70DA3152" w14:textId="77777777" w:rsidR="002E6DD7" w:rsidRDefault="002E6DD7" w:rsidP="002E6DD7">
      <w:pPr>
        <w:autoSpaceDE w:val="0"/>
        <w:autoSpaceDN w:val="0"/>
        <w:adjustRightInd w:val="0"/>
        <w:rPr>
          <w:rFonts w:ascii="Arial" w:hAnsi="Arial" w:cs="Arial"/>
          <w:sz w:val="18"/>
          <w:szCs w:val="18"/>
        </w:rPr>
      </w:pPr>
    </w:p>
    <w:p w14:paraId="7DA30B60" w14:textId="6B417331" w:rsidR="002E6DD7" w:rsidRDefault="002E6DD7" w:rsidP="002E6DD7">
      <w:pPr>
        <w:autoSpaceDE w:val="0"/>
        <w:autoSpaceDN w:val="0"/>
        <w:adjustRightInd w:val="0"/>
        <w:rPr>
          <w:rFonts w:ascii="Arial" w:hAnsi="Arial" w:cs="Arial"/>
          <w:sz w:val="18"/>
          <w:szCs w:val="18"/>
        </w:rPr>
      </w:pPr>
    </w:p>
    <w:p w14:paraId="48ED181C" w14:textId="4AC2C702" w:rsidR="00EB29E5" w:rsidRDefault="00EB29E5" w:rsidP="002E6DD7">
      <w:pPr>
        <w:autoSpaceDE w:val="0"/>
        <w:autoSpaceDN w:val="0"/>
        <w:adjustRightInd w:val="0"/>
        <w:rPr>
          <w:rFonts w:ascii="Arial" w:hAnsi="Arial" w:cs="Arial"/>
          <w:sz w:val="18"/>
          <w:szCs w:val="18"/>
        </w:rPr>
      </w:pPr>
    </w:p>
    <w:p w14:paraId="1C6E39C0" w14:textId="77777777" w:rsidR="00EE4F91" w:rsidRDefault="00EE4F91" w:rsidP="002E6DD7">
      <w:pPr>
        <w:autoSpaceDE w:val="0"/>
        <w:autoSpaceDN w:val="0"/>
        <w:adjustRightInd w:val="0"/>
        <w:rPr>
          <w:rFonts w:ascii="Arial" w:hAnsi="Arial" w:cs="Arial"/>
          <w:sz w:val="18"/>
          <w:szCs w:val="18"/>
        </w:rPr>
      </w:pPr>
    </w:p>
    <w:p w14:paraId="2D597397" w14:textId="5BB435DB" w:rsidR="00EB29E5" w:rsidRDefault="00EB29E5" w:rsidP="002E6DD7">
      <w:pPr>
        <w:autoSpaceDE w:val="0"/>
        <w:autoSpaceDN w:val="0"/>
        <w:adjustRightInd w:val="0"/>
        <w:rPr>
          <w:rFonts w:ascii="Arial" w:hAnsi="Arial" w:cs="Arial"/>
          <w:sz w:val="18"/>
          <w:szCs w:val="18"/>
        </w:rPr>
      </w:pPr>
    </w:p>
    <w:p w14:paraId="2B82EFC5" w14:textId="77777777" w:rsidR="00EB29E5" w:rsidRDefault="00EB29E5" w:rsidP="002E6DD7">
      <w:pPr>
        <w:autoSpaceDE w:val="0"/>
        <w:autoSpaceDN w:val="0"/>
        <w:adjustRightInd w:val="0"/>
        <w:rPr>
          <w:rFonts w:ascii="Arial" w:hAnsi="Arial" w:cs="Arial"/>
          <w:sz w:val="18"/>
          <w:szCs w:val="18"/>
        </w:rPr>
      </w:pPr>
    </w:p>
    <w:p w14:paraId="72F853FD" w14:textId="77777777" w:rsidR="002E6DD7" w:rsidRDefault="002E6DD7" w:rsidP="002E6DD7">
      <w:pPr>
        <w:autoSpaceDE w:val="0"/>
        <w:autoSpaceDN w:val="0"/>
        <w:adjustRightInd w:val="0"/>
        <w:rPr>
          <w:rFonts w:ascii="Arial" w:hAnsi="Arial" w:cs="Arial"/>
          <w:sz w:val="18"/>
          <w:szCs w:val="18"/>
        </w:rPr>
      </w:pPr>
    </w:p>
    <w:p w14:paraId="43FFD629" w14:textId="77777777"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8C7AA14"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ED48A2C"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2AC589B6"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13511369" w14:textId="77777777" w:rsidR="00EE4F91" w:rsidRPr="008E13E4" w:rsidRDefault="00EE4F91" w:rsidP="00EE4F91">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28626BE7" w14:textId="77777777" w:rsidR="00EE4F91" w:rsidRPr="008E13E4" w:rsidRDefault="00EE4F91" w:rsidP="00EE4F91">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62D23EB4"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6BC6BAA"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 </w:t>
      </w:r>
    </w:p>
    <w:p w14:paraId="757B1E4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F45EC4E" w14:textId="77777777" w:rsidR="00EE4F91" w:rsidRDefault="00EE4F91" w:rsidP="00EE4F91">
      <w:pPr>
        <w:pStyle w:val="NormalWeb"/>
        <w:spacing w:before="0" w:beforeAutospacing="0" w:after="0" w:afterAutospacing="0"/>
        <w:ind w:left="720"/>
        <w:jc w:val="both"/>
        <w:rPr>
          <w:rFonts w:ascii="Calibri" w:hAnsi="Calibri" w:cs="Tahoma"/>
          <w:color w:val="000000"/>
          <w:sz w:val="16"/>
          <w:szCs w:val="16"/>
        </w:rPr>
      </w:pPr>
    </w:p>
    <w:p w14:paraId="088723B6" w14:textId="6E4ED94B" w:rsidR="00EE4F91" w:rsidRPr="003D3F7D"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w:t>
      </w:r>
      <w:r w:rsidRPr="003D3F7D">
        <w:rPr>
          <w:rFonts w:ascii="Calibri" w:hAnsi="Calibri" w:cs="Tahoma"/>
          <w:color w:val="000000"/>
          <w:sz w:val="16"/>
          <w:szCs w:val="16"/>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3D3F7D" w:rsidRPr="003D3F7D">
        <w:rPr>
          <w:rFonts w:ascii="Calibri" w:hAnsi="Calibri" w:cs="Tahoma"/>
          <w:color w:val="000000"/>
          <w:sz w:val="16"/>
          <w:szCs w:val="16"/>
        </w:rPr>
        <w:t>N</w:t>
      </w:r>
      <w:r w:rsidRPr="003D3F7D">
        <w:rPr>
          <w:rFonts w:ascii="Calibri" w:hAnsi="Calibri" w:cs="Tahoma"/>
          <w:color w:val="000000"/>
          <w:sz w:val="16"/>
          <w:szCs w:val="16"/>
        </w:rPr>
        <w:t>acional, celebrado con “S.S.N.L.”; relativo a la contratación de _____________, por un importe de (monto total del contrato incluyendo el I.V.A).</w:t>
      </w:r>
    </w:p>
    <w:p w14:paraId="4371B982" w14:textId="77777777" w:rsidR="00EE4F91" w:rsidRPr="003D3F7D" w:rsidRDefault="00EE4F91" w:rsidP="00EE4F91">
      <w:pPr>
        <w:pStyle w:val="Prrafodelista"/>
        <w:rPr>
          <w:rFonts w:ascii="Calibri" w:hAnsi="Calibri" w:cs="Tahoma"/>
          <w:color w:val="000000"/>
          <w:sz w:val="16"/>
          <w:szCs w:val="16"/>
        </w:rPr>
      </w:pPr>
    </w:p>
    <w:p w14:paraId="7CE6997F" w14:textId="438249D6" w:rsidR="00EE4F91" w:rsidRPr="003D3F7D"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3D3F7D">
        <w:rPr>
          <w:rFonts w:ascii="Calibri" w:hAnsi="Calibri" w:cs="Tahoma"/>
          <w:color w:val="000000"/>
          <w:sz w:val="16"/>
          <w:szCs w:val="16"/>
        </w:rPr>
        <w:t xml:space="preserve">Que la Fianza se otorga en los términos del presente contrato, para garantizar todas y cada una de las obligaciones derivadas de la Licitación Pública </w:t>
      </w:r>
      <w:r w:rsidR="003D3F7D" w:rsidRPr="003D3F7D">
        <w:rPr>
          <w:rFonts w:ascii="Calibri" w:hAnsi="Calibri" w:cs="Tahoma"/>
          <w:color w:val="000000"/>
          <w:sz w:val="16"/>
          <w:szCs w:val="16"/>
        </w:rPr>
        <w:t>N</w:t>
      </w:r>
      <w:r w:rsidRPr="003D3F7D">
        <w:rPr>
          <w:rFonts w:ascii="Calibri" w:hAnsi="Calibri" w:cs="Tahoma"/>
          <w:color w:val="000000"/>
          <w:sz w:val="16"/>
          <w:szCs w:val="16"/>
        </w:rPr>
        <w:t>acional.</w:t>
      </w:r>
    </w:p>
    <w:p w14:paraId="359BA535" w14:textId="77777777" w:rsidR="00EE4F91" w:rsidRDefault="00EE4F91" w:rsidP="00EE4F91">
      <w:pPr>
        <w:pStyle w:val="Prrafodelista"/>
        <w:rPr>
          <w:rFonts w:ascii="Calibri" w:hAnsi="Calibri" w:cs="Tahoma"/>
          <w:color w:val="000000"/>
          <w:sz w:val="16"/>
          <w:szCs w:val="16"/>
        </w:rPr>
      </w:pPr>
    </w:p>
    <w:p w14:paraId="2F1DB6B3"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1F6BFB4" w14:textId="77777777" w:rsidR="00EE4F91" w:rsidRDefault="00EE4F91" w:rsidP="00EE4F91">
      <w:pPr>
        <w:pStyle w:val="Prrafodelista"/>
        <w:rPr>
          <w:rFonts w:ascii="Calibri" w:hAnsi="Calibri" w:cs="Tahoma"/>
          <w:color w:val="000000"/>
          <w:sz w:val="16"/>
          <w:szCs w:val="16"/>
        </w:rPr>
      </w:pPr>
    </w:p>
    <w:p w14:paraId="12252B98"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14:paraId="37061978" w14:textId="77777777" w:rsidR="00EE4F91" w:rsidRDefault="00EE4F91" w:rsidP="00EE4F91">
      <w:pPr>
        <w:pStyle w:val="Prrafodelista"/>
        <w:rPr>
          <w:rFonts w:ascii="Calibri" w:hAnsi="Calibri" w:cs="Tahoma"/>
          <w:color w:val="000000"/>
          <w:sz w:val="16"/>
          <w:szCs w:val="16"/>
        </w:rPr>
      </w:pPr>
    </w:p>
    <w:p w14:paraId="000BF3B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14:paraId="6591E5F5" w14:textId="77777777" w:rsidR="00EE4F91" w:rsidRDefault="00EE4F91" w:rsidP="00EE4F91">
      <w:pPr>
        <w:pStyle w:val="Prrafodelista"/>
        <w:rPr>
          <w:rFonts w:ascii="Calibri" w:hAnsi="Calibri" w:cs="Tahoma"/>
          <w:color w:val="000000"/>
          <w:sz w:val="16"/>
          <w:szCs w:val="16"/>
        </w:rPr>
      </w:pPr>
    </w:p>
    <w:p w14:paraId="292FDB79"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C036E8D" w14:textId="77777777" w:rsidR="00EE4F91" w:rsidRDefault="00EE4F91" w:rsidP="00EE4F91">
      <w:pPr>
        <w:pStyle w:val="Prrafodelista"/>
        <w:rPr>
          <w:rFonts w:ascii="Calibri" w:hAnsi="Calibri" w:cs="Tahoma"/>
          <w:color w:val="000000"/>
          <w:sz w:val="16"/>
          <w:szCs w:val="16"/>
        </w:rPr>
      </w:pPr>
    </w:p>
    <w:p w14:paraId="1AB4D68A" w14:textId="77777777" w:rsidR="00EE4F91" w:rsidRPr="00D32ECC"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973244"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1703525"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BF4C2FF" w14:textId="15D123A4" w:rsidR="002B3818" w:rsidRPr="00455BB3" w:rsidRDefault="002B3818" w:rsidP="002B3818">
      <w:pPr>
        <w:pStyle w:val="NormalWeb"/>
        <w:spacing w:before="0" w:beforeAutospacing="0" w:after="0" w:afterAutospacing="0"/>
        <w:ind w:left="720"/>
        <w:jc w:val="both"/>
        <w:rPr>
          <w:color w:val="000000"/>
          <w:sz w:val="18"/>
          <w:szCs w:val="18"/>
        </w:rPr>
      </w:pPr>
    </w:p>
    <w:p w14:paraId="07E97E0B" w14:textId="77777777"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14:paraId="23951176" w14:textId="77777777" w:rsidR="002B3818" w:rsidRPr="00455BB3" w:rsidRDefault="002B3818" w:rsidP="002B3818">
      <w:pPr>
        <w:tabs>
          <w:tab w:val="left" w:pos="3969"/>
          <w:tab w:val="left" w:pos="8080"/>
        </w:tabs>
        <w:ind w:right="1"/>
        <w:jc w:val="center"/>
        <w:rPr>
          <w:rFonts w:asciiTheme="minorHAnsi" w:hAnsiTheme="minorHAnsi" w:cs="Arial"/>
          <w:b/>
          <w:u w:val="single"/>
          <w:lang w:val="es-ES"/>
        </w:rPr>
      </w:pPr>
    </w:p>
    <w:p w14:paraId="28CBAED1"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0C121486" w14:textId="77777777" w:rsidR="002E6DD7" w:rsidRDefault="002E6DD7" w:rsidP="002E6DD7">
      <w:pPr>
        <w:jc w:val="center"/>
        <w:rPr>
          <w:rFonts w:ascii="Calibri" w:hAnsi="Calibri" w:cs="Arial"/>
          <w:b/>
          <w:i/>
          <w:sz w:val="18"/>
        </w:rPr>
      </w:pPr>
    </w:p>
    <w:p w14:paraId="2CAA0E2E" w14:textId="77777777" w:rsidR="00747837" w:rsidRDefault="00747837" w:rsidP="002E6DD7">
      <w:pPr>
        <w:jc w:val="center"/>
        <w:rPr>
          <w:rFonts w:ascii="Calibri" w:hAnsi="Calibri" w:cs="Arial"/>
          <w:b/>
          <w:i/>
          <w:sz w:val="18"/>
        </w:rPr>
      </w:pPr>
    </w:p>
    <w:p w14:paraId="2A7A1CD5" w14:textId="77777777" w:rsidR="00ED2763" w:rsidRDefault="00ED2763" w:rsidP="002E6DD7">
      <w:pPr>
        <w:jc w:val="center"/>
        <w:rPr>
          <w:rFonts w:ascii="Calibri" w:hAnsi="Calibri" w:cs="Arial"/>
          <w:b/>
          <w:i/>
          <w:sz w:val="18"/>
        </w:rPr>
      </w:pPr>
    </w:p>
    <w:p w14:paraId="29B0DDBD" w14:textId="77777777" w:rsidR="00ED2763" w:rsidRDefault="00ED2763" w:rsidP="002E6DD7">
      <w:pPr>
        <w:jc w:val="center"/>
        <w:rPr>
          <w:rFonts w:ascii="Calibri" w:hAnsi="Calibri" w:cs="Arial"/>
          <w:b/>
          <w:i/>
          <w:sz w:val="18"/>
        </w:rPr>
      </w:pPr>
    </w:p>
    <w:p w14:paraId="25B28462" w14:textId="77777777"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4C8D6636" w14:textId="77777777"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79711D0" w14:textId="77777777" w:rsidR="002E6DD7" w:rsidRPr="00174D9C" w:rsidRDefault="002E6DD7" w:rsidP="002E6DD7">
      <w:pPr>
        <w:pStyle w:val="Default"/>
        <w:rPr>
          <w:rFonts w:ascii="Calibri" w:hAnsi="Calibri" w:cs="Calibri"/>
          <w:b/>
          <w:bCs/>
          <w:sz w:val="20"/>
          <w:szCs w:val="20"/>
        </w:rPr>
      </w:pPr>
    </w:p>
    <w:p w14:paraId="29933D7E" w14:textId="77777777" w:rsidR="002E6DD7" w:rsidRPr="00174D9C" w:rsidRDefault="002E6DD7" w:rsidP="002E6DD7">
      <w:pPr>
        <w:pStyle w:val="Default"/>
        <w:rPr>
          <w:rFonts w:ascii="Calibri" w:hAnsi="Calibri" w:cs="Calibri"/>
          <w:b/>
          <w:bCs/>
          <w:sz w:val="20"/>
          <w:szCs w:val="20"/>
        </w:rPr>
      </w:pPr>
    </w:p>
    <w:p w14:paraId="10AAD7F4" w14:textId="77777777" w:rsidR="002E6DD7" w:rsidRPr="00174D9C" w:rsidRDefault="002E6DD7" w:rsidP="002E6DD7">
      <w:pPr>
        <w:pStyle w:val="Default"/>
        <w:rPr>
          <w:rFonts w:ascii="Calibri" w:hAnsi="Calibri" w:cs="Calibri"/>
          <w:b/>
          <w:bCs/>
          <w:sz w:val="20"/>
          <w:szCs w:val="20"/>
        </w:rPr>
      </w:pPr>
    </w:p>
    <w:p w14:paraId="052B6291" w14:textId="77777777"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14:paraId="6C710D9E"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14:paraId="48246866"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14:paraId="37C5F097" w14:textId="77777777" w:rsidR="002E6DD7" w:rsidRPr="00174D9C" w:rsidRDefault="002E6DD7" w:rsidP="002E6DD7">
      <w:pPr>
        <w:pStyle w:val="Default"/>
        <w:rPr>
          <w:rFonts w:ascii="Calibri" w:hAnsi="Calibri" w:cs="Calibri"/>
          <w:sz w:val="20"/>
          <w:szCs w:val="20"/>
        </w:rPr>
      </w:pPr>
    </w:p>
    <w:p w14:paraId="3FAB9B09" w14:textId="77777777"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lastRenderedPageBreak/>
        <w:t xml:space="preserve">FECHA: </w:t>
      </w:r>
    </w:p>
    <w:p w14:paraId="35677B5E" w14:textId="77777777" w:rsidR="002E6DD7" w:rsidRPr="00174D9C" w:rsidRDefault="002E6DD7" w:rsidP="002E6DD7">
      <w:pPr>
        <w:pStyle w:val="Default"/>
        <w:rPr>
          <w:rFonts w:ascii="Calibri" w:hAnsi="Calibri" w:cs="Calibri"/>
          <w:sz w:val="20"/>
          <w:szCs w:val="20"/>
        </w:rPr>
      </w:pPr>
    </w:p>
    <w:p w14:paraId="5DF4897B" w14:textId="77777777" w:rsidR="002E6DD7" w:rsidRPr="00174D9C" w:rsidRDefault="002E6DD7" w:rsidP="002E6DD7">
      <w:pPr>
        <w:pStyle w:val="Default"/>
        <w:rPr>
          <w:rFonts w:ascii="Calibri" w:hAnsi="Calibri" w:cs="Calibri"/>
          <w:sz w:val="20"/>
          <w:szCs w:val="20"/>
        </w:rPr>
      </w:pPr>
    </w:p>
    <w:p w14:paraId="094B26B4" w14:textId="50627EC2"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C3D8F">
        <w:rPr>
          <w:rFonts w:ascii="Calibri" w:hAnsi="Calibri" w:cs="Calibri"/>
          <w:b/>
          <w:bCs/>
          <w:sz w:val="20"/>
          <w:szCs w:val="20"/>
        </w:rPr>
        <w:t>LP-919044992-</w:t>
      </w:r>
      <w:r w:rsidR="00051B74">
        <w:rPr>
          <w:rFonts w:ascii="Calibri" w:hAnsi="Calibri" w:cs="Calibri"/>
          <w:b/>
          <w:bCs/>
          <w:sz w:val="20"/>
          <w:szCs w:val="20"/>
        </w:rPr>
        <w:t>N45</w:t>
      </w:r>
      <w:r w:rsidR="005C3D8F">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1873E6" w14:textId="77777777" w:rsidR="002E6DD7" w:rsidRPr="00174D9C" w:rsidRDefault="002E6DD7" w:rsidP="002E6DD7">
      <w:pPr>
        <w:pStyle w:val="Default"/>
        <w:spacing w:line="360" w:lineRule="auto"/>
        <w:jc w:val="both"/>
        <w:rPr>
          <w:rFonts w:ascii="Calibri" w:hAnsi="Calibri" w:cs="Calibri"/>
          <w:sz w:val="20"/>
          <w:szCs w:val="20"/>
        </w:rPr>
      </w:pPr>
    </w:p>
    <w:p w14:paraId="7C231458"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8D07358"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1FE5EF15"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11B29F"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68FE6E3A"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3D79991" w14:textId="77777777" w:rsidR="002E6DD7" w:rsidRPr="00174D9C" w:rsidRDefault="002E6DD7" w:rsidP="002E6DD7">
      <w:pPr>
        <w:pStyle w:val="Default"/>
        <w:jc w:val="both"/>
        <w:rPr>
          <w:rFonts w:ascii="Calibri" w:hAnsi="Calibri" w:cs="Calibri"/>
          <w:b/>
          <w:bCs/>
          <w:sz w:val="20"/>
          <w:szCs w:val="20"/>
        </w:rPr>
      </w:pPr>
    </w:p>
    <w:p w14:paraId="012AF1C6" w14:textId="77777777" w:rsidR="002E6DD7" w:rsidRPr="00174D9C" w:rsidRDefault="002E6DD7" w:rsidP="002E6DD7">
      <w:pPr>
        <w:pStyle w:val="Default"/>
        <w:rPr>
          <w:rFonts w:ascii="Calibri" w:hAnsi="Calibri" w:cs="Calibri"/>
          <w:b/>
          <w:bCs/>
          <w:sz w:val="20"/>
          <w:szCs w:val="20"/>
        </w:rPr>
      </w:pPr>
    </w:p>
    <w:p w14:paraId="6789DED7" w14:textId="77777777" w:rsidR="002E6DD7" w:rsidRPr="00174D9C" w:rsidRDefault="002E6DD7" w:rsidP="002E6DD7">
      <w:pPr>
        <w:pStyle w:val="Default"/>
        <w:rPr>
          <w:rFonts w:ascii="Calibri" w:hAnsi="Calibri" w:cs="Calibri"/>
          <w:b/>
          <w:bCs/>
          <w:sz w:val="20"/>
          <w:szCs w:val="20"/>
        </w:rPr>
      </w:pPr>
    </w:p>
    <w:p w14:paraId="2F36DADD" w14:textId="77777777"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771FC8" w14:textId="77777777" w:rsidR="002E6DD7" w:rsidRPr="00174D9C" w:rsidRDefault="002E6DD7" w:rsidP="002E6DD7">
      <w:pPr>
        <w:autoSpaceDE w:val="0"/>
        <w:autoSpaceDN w:val="0"/>
        <w:adjustRightInd w:val="0"/>
        <w:jc w:val="center"/>
        <w:rPr>
          <w:rFonts w:ascii="Calibri" w:hAnsi="Calibri" w:cs="Calibri"/>
          <w:b/>
          <w:szCs w:val="22"/>
        </w:rPr>
      </w:pPr>
    </w:p>
    <w:p w14:paraId="030B3126" w14:textId="77777777" w:rsidR="002E6DD7" w:rsidRPr="00174D9C" w:rsidRDefault="002E6DD7" w:rsidP="002E6DD7">
      <w:pPr>
        <w:autoSpaceDE w:val="0"/>
        <w:autoSpaceDN w:val="0"/>
        <w:adjustRightInd w:val="0"/>
        <w:jc w:val="center"/>
        <w:rPr>
          <w:rFonts w:ascii="Calibri" w:hAnsi="Calibri" w:cs="Calibri"/>
          <w:b/>
          <w:szCs w:val="22"/>
        </w:rPr>
      </w:pPr>
    </w:p>
    <w:p w14:paraId="5F692B16"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0A6D23E" w14:textId="0D627151" w:rsidR="002E6DD7"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A18E1A" w14:textId="77777777"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01D56DDD" w14:textId="77777777" w:rsidR="002E6DD7" w:rsidRPr="00174D9C" w:rsidRDefault="002E6DD7" w:rsidP="002E6DD7">
      <w:pPr>
        <w:pStyle w:val="Default"/>
        <w:jc w:val="both"/>
        <w:rPr>
          <w:rFonts w:ascii="Calibri" w:hAnsi="Calibri" w:cs="Calibri"/>
          <w:b/>
          <w:bCs/>
          <w:sz w:val="22"/>
          <w:szCs w:val="23"/>
        </w:rPr>
      </w:pPr>
    </w:p>
    <w:p w14:paraId="73E478C5" w14:textId="77777777"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EFA1455" w14:textId="77777777" w:rsidR="002E6DD7" w:rsidRPr="00174D9C" w:rsidRDefault="002E6DD7" w:rsidP="002E6DD7">
      <w:pPr>
        <w:pStyle w:val="Default"/>
        <w:rPr>
          <w:rFonts w:ascii="Calibri" w:hAnsi="Calibri" w:cs="Calibri"/>
          <w:i/>
          <w:iCs/>
          <w:sz w:val="20"/>
          <w:szCs w:val="22"/>
        </w:rPr>
      </w:pPr>
    </w:p>
    <w:p w14:paraId="7AEAC788" w14:textId="77777777"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C923B7C" w14:textId="77777777"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100CD07"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6C65C3D"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lastRenderedPageBreak/>
        <w:t>ME REFIERO AL PROCEDIMIENTO _______(3)___________ NO. __(4)____ EN EL QUE MI REPRESENTADA, LA EMPRESA _______________(5)___________________ PARTICIPA A TRAVÉS DE LA PROPUESTA QUE SE CONTIENE EN EL PRESENTE SOBRE.</w:t>
      </w:r>
    </w:p>
    <w:p w14:paraId="22CD49B5" w14:textId="77777777" w:rsidR="002E6DD7" w:rsidRPr="00174D9C" w:rsidRDefault="002E6DD7" w:rsidP="002E6DD7">
      <w:pPr>
        <w:spacing w:line="216" w:lineRule="exact"/>
        <w:ind w:firstLine="288"/>
        <w:jc w:val="both"/>
        <w:rPr>
          <w:rFonts w:ascii="Calibri" w:hAnsi="Calibri" w:cs="Calibri"/>
          <w:sz w:val="14"/>
          <w:szCs w:val="16"/>
          <w:lang w:val="es-MX"/>
        </w:rPr>
      </w:pPr>
    </w:p>
    <w:p w14:paraId="38916B69"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DD28000" w14:textId="77777777"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14:paraId="46E340A9" w14:textId="77777777" w:rsidTr="00747837">
        <w:trPr>
          <w:trHeight w:val="96"/>
          <w:jc w:val="center"/>
        </w:trPr>
        <w:tc>
          <w:tcPr>
            <w:tcW w:w="9639" w:type="dxa"/>
            <w:gridSpan w:val="5"/>
            <w:shd w:val="clear" w:color="auto" w:fill="7030A0"/>
          </w:tcPr>
          <w:p w14:paraId="4F85463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14:paraId="0762FFFE" w14:textId="77777777" w:rsidTr="00747837">
        <w:trPr>
          <w:jc w:val="center"/>
        </w:trPr>
        <w:tc>
          <w:tcPr>
            <w:tcW w:w="1687" w:type="dxa"/>
            <w:shd w:val="clear" w:color="auto" w:fill="7030A0"/>
          </w:tcPr>
          <w:p w14:paraId="1734725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14:paraId="5212DF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91BBD8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14:paraId="78438B8F"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24DD5C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F0EEB4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A645D7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14:paraId="47AF4A77" w14:textId="77777777" w:rsidTr="00747837">
        <w:trPr>
          <w:jc w:val="center"/>
        </w:trPr>
        <w:tc>
          <w:tcPr>
            <w:tcW w:w="1687" w:type="dxa"/>
            <w:shd w:val="clear" w:color="auto" w:fill="7030A0"/>
          </w:tcPr>
          <w:p w14:paraId="7C03719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B2A72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67DF3D9"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9008A9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4D2D7D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14:paraId="11E64F5E" w14:textId="77777777" w:rsidTr="00747837">
        <w:trPr>
          <w:jc w:val="center"/>
        </w:trPr>
        <w:tc>
          <w:tcPr>
            <w:tcW w:w="1687" w:type="dxa"/>
            <w:vMerge w:val="restart"/>
            <w:shd w:val="clear" w:color="auto" w:fill="7030A0"/>
          </w:tcPr>
          <w:p w14:paraId="2AC89EA2" w14:textId="77777777" w:rsidR="002E6DD7" w:rsidRPr="00174D9C" w:rsidRDefault="002E6DD7" w:rsidP="002E6DD7">
            <w:pPr>
              <w:jc w:val="center"/>
              <w:rPr>
                <w:rFonts w:ascii="Calibri" w:hAnsi="Calibri" w:cs="Calibri"/>
                <w:sz w:val="2"/>
                <w:szCs w:val="4"/>
                <w:lang w:val="es-MX"/>
              </w:rPr>
            </w:pPr>
          </w:p>
          <w:p w14:paraId="6D7A79C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E9F9C3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C38D5C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B6F01E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CA99C8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14:paraId="3FF6BE34" w14:textId="77777777" w:rsidTr="00747837">
        <w:trPr>
          <w:jc w:val="center"/>
        </w:trPr>
        <w:tc>
          <w:tcPr>
            <w:tcW w:w="1687" w:type="dxa"/>
            <w:vMerge/>
            <w:shd w:val="clear" w:color="auto" w:fill="7030A0"/>
          </w:tcPr>
          <w:p w14:paraId="4B7F93B4" w14:textId="77777777" w:rsidR="002E6DD7" w:rsidRPr="00174D9C" w:rsidRDefault="002E6DD7" w:rsidP="002E6DD7">
            <w:pPr>
              <w:jc w:val="center"/>
              <w:rPr>
                <w:rFonts w:ascii="Calibri" w:hAnsi="Calibri" w:cs="Calibri"/>
                <w:sz w:val="14"/>
                <w:szCs w:val="16"/>
                <w:lang w:val="es-MX"/>
              </w:rPr>
            </w:pPr>
          </w:p>
        </w:tc>
        <w:tc>
          <w:tcPr>
            <w:tcW w:w="1795" w:type="dxa"/>
          </w:tcPr>
          <w:p w14:paraId="78522FF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406ECD4"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8B82941"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C136AD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14:paraId="7A9A7867" w14:textId="77777777" w:rsidTr="00747837">
        <w:trPr>
          <w:jc w:val="center"/>
        </w:trPr>
        <w:tc>
          <w:tcPr>
            <w:tcW w:w="1687" w:type="dxa"/>
            <w:vMerge w:val="restart"/>
            <w:shd w:val="clear" w:color="auto" w:fill="7030A0"/>
          </w:tcPr>
          <w:p w14:paraId="77EBB3B8" w14:textId="77777777" w:rsidR="002E6DD7" w:rsidRPr="00174D9C" w:rsidRDefault="002E6DD7" w:rsidP="002E6DD7">
            <w:pPr>
              <w:jc w:val="center"/>
              <w:rPr>
                <w:rFonts w:ascii="Calibri" w:hAnsi="Calibri" w:cs="Calibri"/>
                <w:sz w:val="8"/>
                <w:szCs w:val="10"/>
                <w:lang w:val="es-MX"/>
              </w:rPr>
            </w:pPr>
          </w:p>
          <w:p w14:paraId="285A8A17" w14:textId="77777777" w:rsidR="002E6DD7" w:rsidRPr="00174D9C" w:rsidRDefault="002E6DD7" w:rsidP="002E6DD7">
            <w:pPr>
              <w:jc w:val="center"/>
              <w:rPr>
                <w:rFonts w:ascii="Calibri" w:hAnsi="Calibri" w:cs="Calibri"/>
                <w:sz w:val="8"/>
                <w:szCs w:val="10"/>
                <w:lang w:val="es-MX"/>
              </w:rPr>
            </w:pPr>
          </w:p>
          <w:p w14:paraId="34704BB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316015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3DB66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08C554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2B165C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14:paraId="1D711FD4" w14:textId="77777777" w:rsidTr="00747837">
        <w:trPr>
          <w:jc w:val="center"/>
        </w:trPr>
        <w:tc>
          <w:tcPr>
            <w:tcW w:w="1687" w:type="dxa"/>
            <w:vMerge/>
            <w:shd w:val="clear" w:color="auto" w:fill="7030A0"/>
          </w:tcPr>
          <w:p w14:paraId="130A03F4" w14:textId="77777777" w:rsidR="002E6DD7" w:rsidRPr="00174D9C" w:rsidRDefault="002E6DD7" w:rsidP="002E6DD7">
            <w:pPr>
              <w:jc w:val="center"/>
              <w:rPr>
                <w:rFonts w:ascii="Calibri" w:hAnsi="Calibri" w:cs="Calibri"/>
                <w:sz w:val="14"/>
                <w:szCs w:val="16"/>
                <w:lang w:val="es-MX"/>
              </w:rPr>
            </w:pPr>
          </w:p>
        </w:tc>
        <w:tc>
          <w:tcPr>
            <w:tcW w:w="1795" w:type="dxa"/>
          </w:tcPr>
          <w:p w14:paraId="024656E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F8166D0"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252138F" w14:textId="77777777" w:rsidR="002E6DD7" w:rsidRPr="00174D9C" w:rsidRDefault="002E6DD7" w:rsidP="002E6DD7">
            <w:pPr>
              <w:jc w:val="center"/>
              <w:rPr>
                <w:rFonts w:ascii="Calibri" w:hAnsi="Calibri" w:cs="Calibri"/>
                <w:sz w:val="14"/>
                <w:szCs w:val="16"/>
                <w:lang w:val="es-MX"/>
              </w:rPr>
            </w:pPr>
          </w:p>
        </w:tc>
        <w:tc>
          <w:tcPr>
            <w:tcW w:w="1701" w:type="dxa"/>
            <w:vMerge/>
          </w:tcPr>
          <w:p w14:paraId="21C4FED6" w14:textId="77777777" w:rsidR="002E6DD7" w:rsidRPr="00174D9C" w:rsidRDefault="002E6DD7" w:rsidP="002E6DD7">
            <w:pPr>
              <w:jc w:val="center"/>
              <w:rPr>
                <w:rFonts w:ascii="Calibri" w:hAnsi="Calibri" w:cs="Calibri"/>
                <w:sz w:val="14"/>
                <w:szCs w:val="16"/>
                <w:lang w:val="es-MX"/>
              </w:rPr>
            </w:pPr>
          </w:p>
        </w:tc>
      </w:tr>
      <w:tr w:rsidR="002E6DD7" w:rsidRPr="00EF115D" w14:paraId="62FF4777" w14:textId="77777777" w:rsidTr="00747837">
        <w:trPr>
          <w:jc w:val="center"/>
        </w:trPr>
        <w:tc>
          <w:tcPr>
            <w:tcW w:w="1687" w:type="dxa"/>
            <w:vMerge/>
            <w:shd w:val="clear" w:color="auto" w:fill="7030A0"/>
          </w:tcPr>
          <w:p w14:paraId="17DEC875" w14:textId="77777777" w:rsidR="002E6DD7" w:rsidRPr="00174D9C" w:rsidRDefault="002E6DD7" w:rsidP="002E6DD7">
            <w:pPr>
              <w:jc w:val="center"/>
              <w:rPr>
                <w:rFonts w:ascii="Calibri" w:hAnsi="Calibri" w:cs="Calibri"/>
                <w:sz w:val="14"/>
                <w:szCs w:val="16"/>
                <w:lang w:val="es-MX"/>
              </w:rPr>
            </w:pPr>
          </w:p>
        </w:tc>
        <w:tc>
          <w:tcPr>
            <w:tcW w:w="1795" w:type="dxa"/>
          </w:tcPr>
          <w:p w14:paraId="58BCEC12"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2B957E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B6D882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40C9D6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14:paraId="76659245"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A94C71"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6E649C4" w14:textId="77777777" w:rsidR="002E6DD7" w:rsidRPr="00174D9C" w:rsidRDefault="002E6DD7" w:rsidP="002E6DD7">
      <w:pPr>
        <w:spacing w:line="216" w:lineRule="exact"/>
        <w:jc w:val="both"/>
        <w:rPr>
          <w:rFonts w:ascii="Calibri" w:hAnsi="Calibri" w:cs="Calibri"/>
          <w:sz w:val="14"/>
          <w:szCs w:val="16"/>
          <w:lang w:val="es-MX"/>
        </w:rPr>
      </w:pPr>
    </w:p>
    <w:p w14:paraId="0BA8BF52" w14:textId="77777777" w:rsidR="002E6DD7" w:rsidRPr="00174D9C" w:rsidRDefault="002E6DD7" w:rsidP="003967A8">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581EAA6" w14:textId="77777777"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413DD43" w14:textId="77777777"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91C2FF3" w14:textId="77777777" w:rsidR="002E6DD7" w:rsidRDefault="002E6DD7" w:rsidP="002E6DD7">
      <w:pPr>
        <w:spacing w:line="216" w:lineRule="exact"/>
        <w:jc w:val="center"/>
        <w:rPr>
          <w:rFonts w:ascii="Calibri" w:hAnsi="Calibri" w:cs="Calibri"/>
          <w:b/>
          <w:sz w:val="16"/>
          <w:szCs w:val="16"/>
          <w:lang w:val="es-MX"/>
        </w:rPr>
      </w:pPr>
    </w:p>
    <w:p w14:paraId="2881D3E8" w14:textId="77777777"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14:paraId="59751255" w14:textId="77777777"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7AB3C22"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F2E9774"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14:paraId="77D05A01"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7B4D34DF"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BF241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14:paraId="33A0BD20"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0F19C59D"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ABEC537"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14:paraId="57137EA6"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38844EE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6D43C2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14:paraId="17BF8E9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1EE9D25"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0F4B1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14:paraId="5E00E80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ACEE2CC"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DDF63B4"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14:paraId="5D74F774"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3D317A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43E84AF"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14:paraId="6D20757B"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45FAB9"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B08663"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14:paraId="3A5E4A76" w14:textId="77777777"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47D0B8"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1EDF04" w14:textId="77777777"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14:paraId="40DDDC72"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4E5B5893"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161D2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14:paraId="15B56B37"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1A5EE81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5F9A82C"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14:paraId="3CE25BBF"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DEDE8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00C51DC" w14:textId="77777777" w:rsidR="002E6DD7"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p w14:paraId="53AD5D55" w14:textId="77777777" w:rsidR="00C74393" w:rsidRPr="00174D9C" w:rsidRDefault="00C74393" w:rsidP="002E6DD7">
            <w:pPr>
              <w:spacing w:before="20"/>
              <w:jc w:val="both"/>
              <w:rPr>
                <w:rFonts w:ascii="Calibri" w:hAnsi="Calibri" w:cs="Calibri"/>
                <w:sz w:val="12"/>
                <w:szCs w:val="16"/>
                <w:lang w:val="es-MX"/>
              </w:rPr>
            </w:pPr>
          </w:p>
        </w:tc>
      </w:tr>
    </w:tbl>
    <w:p w14:paraId="52E68E5E" w14:textId="77777777"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71F0A022" w14:textId="77777777"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73C3F73" w14:textId="0738504D"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7E04A5">
        <w:rPr>
          <w:rFonts w:ascii="Calibri" w:hAnsi="Calibri"/>
          <w:b/>
          <w:bCs/>
          <w:sz w:val="20"/>
          <w:szCs w:val="20"/>
        </w:rPr>
        <w:t>LP-919044992-</w:t>
      </w:r>
      <w:r w:rsidR="00051B74">
        <w:rPr>
          <w:rFonts w:ascii="Calibri" w:hAnsi="Calibri"/>
          <w:b/>
          <w:bCs/>
          <w:sz w:val="20"/>
          <w:szCs w:val="20"/>
        </w:rPr>
        <w:t>N45</w:t>
      </w:r>
      <w:r w:rsidR="007E04A5">
        <w:rPr>
          <w:rFonts w:ascii="Calibri" w:hAnsi="Calibri"/>
          <w:b/>
          <w:bCs/>
          <w:sz w:val="20"/>
          <w:szCs w:val="20"/>
        </w:rPr>
        <w:t>-2021</w:t>
      </w:r>
    </w:p>
    <w:p w14:paraId="1D5AE570" w14:textId="77777777" w:rsidR="002E6DD7" w:rsidRDefault="002E6DD7" w:rsidP="002E6DD7">
      <w:pPr>
        <w:pStyle w:val="Default"/>
        <w:rPr>
          <w:rFonts w:ascii="Calibri" w:hAnsi="Calibri"/>
          <w:b/>
          <w:bCs/>
          <w:sz w:val="20"/>
          <w:szCs w:val="20"/>
        </w:rPr>
      </w:pPr>
    </w:p>
    <w:p w14:paraId="4320B82E" w14:textId="77777777"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116661" w14:textId="77777777" w:rsidR="005932A7" w:rsidRDefault="005932A7" w:rsidP="002E6DD7">
      <w:pPr>
        <w:pStyle w:val="Default"/>
        <w:rPr>
          <w:rFonts w:ascii="Calibri" w:hAnsi="Calibri"/>
          <w:b/>
          <w:bCs/>
          <w:sz w:val="20"/>
          <w:szCs w:val="20"/>
        </w:rPr>
      </w:pPr>
    </w:p>
    <w:tbl>
      <w:tblPr>
        <w:tblW w:w="11200" w:type="dxa"/>
        <w:tblInd w:w="-289" w:type="dxa"/>
        <w:tblLayout w:type="fixed"/>
        <w:tblCellMar>
          <w:left w:w="70" w:type="dxa"/>
          <w:right w:w="70" w:type="dxa"/>
        </w:tblCellMar>
        <w:tblLook w:val="04A0" w:firstRow="1" w:lastRow="0" w:firstColumn="1" w:lastColumn="0" w:noHBand="0" w:noVBand="1"/>
      </w:tblPr>
      <w:tblGrid>
        <w:gridCol w:w="709"/>
        <w:gridCol w:w="7939"/>
        <w:gridCol w:w="851"/>
        <w:gridCol w:w="851"/>
        <w:gridCol w:w="850"/>
      </w:tblGrid>
      <w:tr w:rsidR="005932A7" w:rsidRPr="005932A7" w14:paraId="596735F4" w14:textId="77777777" w:rsidTr="005932A7">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2BFCB12D"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No.</w:t>
            </w:r>
          </w:p>
        </w:tc>
        <w:tc>
          <w:tcPr>
            <w:tcW w:w="7939" w:type="dxa"/>
            <w:tcBorders>
              <w:top w:val="single" w:sz="4" w:space="0" w:color="auto"/>
              <w:left w:val="nil"/>
              <w:bottom w:val="single" w:sz="4" w:space="0" w:color="auto"/>
              <w:right w:val="single" w:sz="4" w:space="0" w:color="auto"/>
            </w:tcBorders>
            <w:shd w:val="clear" w:color="000000" w:fill="7030A0"/>
            <w:vAlign w:val="center"/>
            <w:hideMark/>
          </w:tcPr>
          <w:p w14:paraId="1825E84D"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DOCUMENTO</w:t>
            </w:r>
          </w:p>
        </w:tc>
        <w:tc>
          <w:tcPr>
            <w:tcW w:w="1702" w:type="dxa"/>
            <w:gridSpan w:val="2"/>
            <w:tcBorders>
              <w:top w:val="single" w:sz="4" w:space="0" w:color="auto"/>
              <w:left w:val="nil"/>
              <w:bottom w:val="single" w:sz="4" w:space="0" w:color="auto"/>
              <w:right w:val="single" w:sz="4" w:space="0" w:color="auto"/>
            </w:tcBorders>
            <w:shd w:val="clear" w:color="000000" w:fill="7030A0"/>
            <w:vAlign w:val="center"/>
            <w:hideMark/>
          </w:tcPr>
          <w:p w14:paraId="014D7EBF"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ENTREGA</w:t>
            </w:r>
          </w:p>
        </w:tc>
        <w:tc>
          <w:tcPr>
            <w:tcW w:w="850" w:type="dxa"/>
            <w:tcBorders>
              <w:top w:val="single" w:sz="4" w:space="0" w:color="auto"/>
              <w:left w:val="nil"/>
              <w:bottom w:val="single" w:sz="4" w:space="0" w:color="auto"/>
              <w:right w:val="single" w:sz="4" w:space="0" w:color="auto"/>
            </w:tcBorders>
            <w:shd w:val="clear" w:color="000000" w:fill="7030A0"/>
            <w:vAlign w:val="center"/>
            <w:hideMark/>
          </w:tcPr>
          <w:p w14:paraId="15041A07"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OBSERVACIONES</w:t>
            </w:r>
          </w:p>
        </w:tc>
      </w:tr>
      <w:tr w:rsidR="005932A7" w:rsidRPr="005932A7" w14:paraId="5F368121"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8DB033"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w:t>
            </w:r>
          </w:p>
        </w:tc>
        <w:tc>
          <w:tcPr>
            <w:tcW w:w="7939" w:type="dxa"/>
            <w:tcBorders>
              <w:top w:val="nil"/>
              <w:left w:val="nil"/>
              <w:bottom w:val="single" w:sz="4" w:space="0" w:color="auto"/>
              <w:right w:val="single" w:sz="4" w:space="0" w:color="auto"/>
            </w:tcBorders>
            <w:shd w:val="clear" w:color="auto" w:fill="FFFF00"/>
            <w:noWrap/>
            <w:vAlign w:val="center"/>
          </w:tcPr>
          <w:p w14:paraId="41AD7735" w14:textId="323D7D41"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36C30E9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41269C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170CB5E"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244E07E3" w14:textId="77777777" w:rsidTr="00C05B92">
        <w:trPr>
          <w:trHeight w:val="11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4C0BB"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w:t>
            </w:r>
          </w:p>
        </w:tc>
        <w:tc>
          <w:tcPr>
            <w:tcW w:w="7939" w:type="dxa"/>
            <w:tcBorders>
              <w:top w:val="nil"/>
              <w:left w:val="nil"/>
              <w:bottom w:val="single" w:sz="4" w:space="0" w:color="auto"/>
              <w:right w:val="single" w:sz="4" w:space="0" w:color="auto"/>
            </w:tcBorders>
            <w:shd w:val="clear" w:color="auto" w:fill="FFFF00"/>
            <w:noWrap/>
            <w:vAlign w:val="center"/>
          </w:tcPr>
          <w:p w14:paraId="5662A0E5" w14:textId="7BFAF50F"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0C35EA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21361B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C97BD82"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EF4386A" w14:textId="77777777" w:rsidTr="00C05B92">
        <w:trPr>
          <w:trHeight w:val="1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149E8"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3</w:t>
            </w:r>
          </w:p>
        </w:tc>
        <w:tc>
          <w:tcPr>
            <w:tcW w:w="7939" w:type="dxa"/>
            <w:tcBorders>
              <w:top w:val="nil"/>
              <w:left w:val="nil"/>
              <w:bottom w:val="single" w:sz="4" w:space="0" w:color="auto"/>
              <w:right w:val="single" w:sz="4" w:space="0" w:color="auto"/>
            </w:tcBorders>
            <w:shd w:val="clear" w:color="auto" w:fill="FFFF00"/>
            <w:noWrap/>
            <w:vAlign w:val="center"/>
          </w:tcPr>
          <w:p w14:paraId="40CD3D32" w14:textId="65984778"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1CB180E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0ABF52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FE929C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020A035"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253026"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4</w:t>
            </w:r>
          </w:p>
        </w:tc>
        <w:tc>
          <w:tcPr>
            <w:tcW w:w="7939" w:type="dxa"/>
            <w:tcBorders>
              <w:top w:val="nil"/>
              <w:left w:val="nil"/>
              <w:bottom w:val="single" w:sz="4" w:space="0" w:color="auto"/>
              <w:right w:val="single" w:sz="4" w:space="0" w:color="auto"/>
            </w:tcBorders>
            <w:shd w:val="clear" w:color="auto" w:fill="FFFF00"/>
            <w:noWrap/>
            <w:vAlign w:val="center"/>
          </w:tcPr>
          <w:p w14:paraId="6FB4DC2C" w14:textId="1DFAACB9"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086F70E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64C387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520386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2BCB950" w14:textId="77777777" w:rsidTr="00C05B92">
        <w:trPr>
          <w:trHeight w:val="2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AEF475"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lastRenderedPageBreak/>
              <w:t>5</w:t>
            </w:r>
          </w:p>
        </w:tc>
        <w:tc>
          <w:tcPr>
            <w:tcW w:w="7939" w:type="dxa"/>
            <w:tcBorders>
              <w:top w:val="nil"/>
              <w:left w:val="nil"/>
              <w:bottom w:val="single" w:sz="4" w:space="0" w:color="auto"/>
              <w:right w:val="single" w:sz="4" w:space="0" w:color="auto"/>
            </w:tcBorders>
            <w:shd w:val="clear" w:color="auto" w:fill="FFFF00"/>
            <w:noWrap/>
            <w:vAlign w:val="center"/>
          </w:tcPr>
          <w:p w14:paraId="78E51939" w14:textId="34C0FECA"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08058F0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584DBC9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947CE28"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4E6A2647"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1DF14D"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6</w:t>
            </w:r>
          </w:p>
        </w:tc>
        <w:tc>
          <w:tcPr>
            <w:tcW w:w="7939" w:type="dxa"/>
            <w:tcBorders>
              <w:top w:val="nil"/>
              <w:left w:val="nil"/>
              <w:bottom w:val="single" w:sz="4" w:space="0" w:color="auto"/>
              <w:right w:val="single" w:sz="4" w:space="0" w:color="auto"/>
            </w:tcBorders>
            <w:shd w:val="clear" w:color="auto" w:fill="FFFF00"/>
            <w:noWrap/>
            <w:vAlign w:val="center"/>
          </w:tcPr>
          <w:p w14:paraId="30BEFC80" w14:textId="6AFB4D18"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9E9992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1A4970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241B930"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8D11368"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4B4DD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7</w:t>
            </w:r>
          </w:p>
        </w:tc>
        <w:tc>
          <w:tcPr>
            <w:tcW w:w="7939" w:type="dxa"/>
            <w:tcBorders>
              <w:top w:val="nil"/>
              <w:left w:val="nil"/>
              <w:bottom w:val="single" w:sz="4" w:space="0" w:color="auto"/>
              <w:right w:val="single" w:sz="4" w:space="0" w:color="auto"/>
            </w:tcBorders>
            <w:shd w:val="clear" w:color="auto" w:fill="FFFF00"/>
            <w:noWrap/>
            <w:vAlign w:val="center"/>
          </w:tcPr>
          <w:p w14:paraId="38F623BF" w14:textId="45C97706"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55C62CC7"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EB0B8B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4CAA3571"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3059333"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E25113"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8</w:t>
            </w:r>
          </w:p>
        </w:tc>
        <w:tc>
          <w:tcPr>
            <w:tcW w:w="7939" w:type="dxa"/>
            <w:tcBorders>
              <w:top w:val="nil"/>
              <w:left w:val="nil"/>
              <w:bottom w:val="single" w:sz="4" w:space="0" w:color="auto"/>
              <w:right w:val="single" w:sz="4" w:space="0" w:color="auto"/>
            </w:tcBorders>
            <w:shd w:val="clear" w:color="auto" w:fill="FFFF00"/>
            <w:noWrap/>
            <w:vAlign w:val="center"/>
          </w:tcPr>
          <w:p w14:paraId="504D2D01" w14:textId="5CE7EAD5"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3BC456C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642F5B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1D8BE34"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B51F188"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D0238"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9</w:t>
            </w:r>
          </w:p>
        </w:tc>
        <w:tc>
          <w:tcPr>
            <w:tcW w:w="7939" w:type="dxa"/>
            <w:tcBorders>
              <w:top w:val="nil"/>
              <w:left w:val="nil"/>
              <w:bottom w:val="single" w:sz="4" w:space="0" w:color="auto"/>
              <w:right w:val="single" w:sz="4" w:space="0" w:color="auto"/>
            </w:tcBorders>
            <w:shd w:val="clear" w:color="auto" w:fill="FFFF00"/>
            <w:noWrap/>
            <w:vAlign w:val="center"/>
          </w:tcPr>
          <w:p w14:paraId="1A7ADE1C" w14:textId="4828DC6C"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76A7A1C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7F52AD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378C608"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8D261F9"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ABB2F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10</w:t>
            </w:r>
          </w:p>
        </w:tc>
        <w:tc>
          <w:tcPr>
            <w:tcW w:w="7939" w:type="dxa"/>
            <w:tcBorders>
              <w:top w:val="nil"/>
              <w:left w:val="nil"/>
              <w:bottom w:val="single" w:sz="4" w:space="0" w:color="auto"/>
              <w:right w:val="single" w:sz="4" w:space="0" w:color="auto"/>
            </w:tcBorders>
            <w:shd w:val="clear" w:color="auto" w:fill="FFFF00"/>
            <w:noWrap/>
            <w:vAlign w:val="center"/>
          </w:tcPr>
          <w:p w14:paraId="42FD8F4A" w14:textId="629CFC6A"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146ED06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A3D633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015365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BBFEB61"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57A6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11</w:t>
            </w:r>
          </w:p>
        </w:tc>
        <w:tc>
          <w:tcPr>
            <w:tcW w:w="7939" w:type="dxa"/>
            <w:tcBorders>
              <w:top w:val="nil"/>
              <w:left w:val="nil"/>
              <w:bottom w:val="single" w:sz="4" w:space="0" w:color="auto"/>
              <w:right w:val="single" w:sz="4" w:space="0" w:color="auto"/>
            </w:tcBorders>
            <w:shd w:val="clear" w:color="auto" w:fill="FFFF00"/>
            <w:noWrap/>
            <w:vAlign w:val="center"/>
          </w:tcPr>
          <w:p w14:paraId="6F359F4D" w14:textId="3B8C5EE7"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772D3DA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DA383C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503BEEA"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4914123C"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B5AFF2"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12</w:t>
            </w:r>
          </w:p>
        </w:tc>
        <w:tc>
          <w:tcPr>
            <w:tcW w:w="7939" w:type="dxa"/>
            <w:tcBorders>
              <w:top w:val="nil"/>
              <w:left w:val="nil"/>
              <w:bottom w:val="single" w:sz="4" w:space="0" w:color="auto"/>
              <w:right w:val="single" w:sz="4" w:space="0" w:color="auto"/>
            </w:tcBorders>
            <w:shd w:val="clear" w:color="auto" w:fill="FFFF00"/>
            <w:noWrap/>
            <w:vAlign w:val="center"/>
          </w:tcPr>
          <w:p w14:paraId="512BAA3C" w14:textId="13218914" w:rsidR="005932A7" w:rsidRPr="00C05B92" w:rsidRDefault="005932A7" w:rsidP="00392F9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132E990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DB1D4E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A4235BB"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28F7D9E"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C76B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13</w:t>
            </w:r>
          </w:p>
        </w:tc>
        <w:tc>
          <w:tcPr>
            <w:tcW w:w="7939" w:type="dxa"/>
            <w:tcBorders>
              <w:top w:val="nil"/>
              <w:left w:val="nil"/>
              <w:bottom w:val="single" w:sz="4" w:space="0" w:color="auto"/>
              <w:right w:val="single" w:sz="4" w:space="0" w:color="auto"/>
            </w:tcBorders>
            <w:shd w:val="clear" w:color="auto" w:fill="FFFF00"/>
            <w:noWrap/>
            <w:vAlign w:val="center"/>
          </w:tcPr>
          <w:p w14:paraId="5332378C" w14:textId="089490D9"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4889C82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8CF84C2"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7C25007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D5A9DF8"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2ECA4"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14</w:t>
            </w:r>
          </w:p>
        </w:tc>
        <w:tc>
          <w:tcPr>
            <w:tcW w:w="7939" w:type="dxa"/>
            <w:tcBorders>
              <w:top w:val="nil"/>
              <w:left w:val="nil"/>
              <w:bottom w:val="single" w:sz="4" w:space="0" w:color="auto"/>
              <w:right w:val="single" w:sz="4" w:space="0" w:color="auto"/>
            </w:tcBorders>
            <w:shd w:val="clear" w:color="auto" w:fill="FFFF00"/>
            <w:noWrap/>
            <w:vAlign w:val="center"/>
          </w:tcPr>
          <w:p w14:paraId="47CD2C0A" w14:textId="46857A5F"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51F5B0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EF38B0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02A99CA"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CED6DD4" w14:textId="77777777" w:rsidTr="00C05B9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6B06CA"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15</w:t>
            </w:r>
          </w:p>
        </w:tc>
        <w:tc>
          <w:tcPr>
            <w:tcW w:w="7939" w:type="dxa"/>
            <w:tcBorders>
              <w:top w:val="nil"/>
              <w:left w:val="nil"/>
              <w:bottom w:val="single" w:sz="4" w:space="0" w:color="auto"/>
              <w:right w:val="single" w:sz="4" w:space="0" w:color="auto"/>
            </w:tcBorders>
            <w:shd w:val="clear" w:color="auto" w:fill="FFFF00"/>
            <w:noWrap/>
            <w:vAlign w:val="center"/>
          </w:tcPr>
          <w:p w14:paraId="7CF04919" w14:textId="09B4686E"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9313C7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0EA83B7"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1FCBEA6F"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CF928E0"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9B3F1F"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16</w:t>
            </w:r>
          </w:p>
        </w:tc>
        <w:tc>
          <w:tcPr>
            <w:tcW w:w="7939" w:type="dxa"/>
            <w:tcBorders>
              <w:top w:val="nil"/>
              <w:left w:val="nil"/>
              <w:bottom w:val="single" w:sz="4" w:space="0" w:color="auto"/>
              <w:right w:val="single" w:sz="4" w:space="0" w:color="auto"/>
            </w:tcBorders>
            <w:shd w:val="clear" w:color="auto" w:fill="FFFF00"/>
            <w:noWrap/>
            <w:vAlign w:val="center"/>
          </w:tcPr>
          <w:p w14:paraId="3DD171B0" w14:textId="6916F63C"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703364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4146AE6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4F9E0A2C"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54947AD3"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A212FB"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17</w:t>
            </w:r>
          </w:p>
        </w:tc>
        <w:tc>
          <w:tcPr>
            <w:tcW w:w="7939" w:type="dxa"/>
            <w:tcBorders>
              <w:top w:val="nil"/>
              <w:left w:val="nil"/>
              <w:bottom w:val="single" w:sz="4" w:space="0" w:color="auto"/>
              <w:right w:val="single" w:sz="4" w:space="0" w:color="auto"/>
            </w:tcBorders>
            <w:shd w:val="clear" w:color="auto" w:fill="FFFF00"/>
            <w:noWrap/>
            <w:vAlign w:val="center"/>
          </w:tcPr>
          <w:p w14:paraId="4DBF1FE4" w14:textId="30F1576E"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38375FA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F5D136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70BE6E2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2E02734E"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8D46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18</w:t>
            </w:r>
          </w:p>
        </w:tc>
        <w:tc>
          <w:tcPr>
            <w:tcW w:w="7939" w:type="dxa"/>
            <w:tcBorders>
              <w:top w:val="nil"/>
              <w:left w:val="nil"/>
              <w:bottom w:val="single" w:sz="4" w:space="0" w:color="auto"/>
              <w:right w:val="single" w:sz="4" w:space="0" w:color="auto"/>
            </w:tcBorders>
            <w:shd w:val="clear" w:color="auto" w:fill="FFFF00"/>
            <w:noWrap/>
            <w:vAlign w:val="center"/>
          </w:tcPr>
          <w:p w14:paraId="22388460" w14:textId="35B3E590"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6D3B295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1AEFAD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0D95E4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F7ED786"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42F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19</w:t>
            </w:r>
          </w:p>
        </w:tc>
        <w:tc>
          <w:tcPr>
            <w:tcW w:w="7939" w:type="dxa"/>
            <w:tcBorders>
              <w:top w:val="nil"/>
              <w:left w:val="nil"/>
              <w:bottom w:val="single" w:sz="4" w:space="0" w:color="auto"/>
              <w:right w:val="single" w:sz="4" w:space="0" w:color="auto"/>
            </w:tcBorders>
            <w:shd w:val="clear" w:color="auto" w:fill="FFFF00"/>
            <w:noWrap/>
            <w:vAlign w:val="center"/>
          </w:tcPr>
          <w:p w14:paraId="512AE118" w14:textId="517A8D8B" w:rsidR="005932A7" w:rsidRPr="00C05B92" w:rsidRDefault="005932A7" w:rsidP="005932A7">
            <w:pPr>
              <w:jc w:val="both"/>
              <w:rPr>
                <w:rFonts w:ascii="Calibri" w:hAnsi="Calibri"/>
                <w:b/>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750A272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18BF13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10B15E64"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E716448" w14:textId="77777777" w:rsidTr="00C05B92">
        <w:trPr>
          <w:trHeight w:val="8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1F2E89"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20</w:t>
            </w:r>
          </w:p>
        </w:tc>
        <w:tc>
          <w:tcPr>
            <w:tcW w:w="7939" w:type="dxa"/>
            <w:tcBorders>
              <w:top w:val="nil"/>
              <w:left w:val="nil"/>
              <w:bottom w:val="single" w:sz="4" w:space="0" w:color="auto"/>
              <w:right w:val="single" w:sz="4" w:space="0" w:color="auto"/>
            </w:tcBorders>
            <w:shd w:val="clear" w:color="auto" w:fill="FFFF00"/>
            <w:noWrap/>
            <w:vAlign w:val="center"/>
          </w:tcPr>
          <w:p w14:paraId="0749052E" w14:textId="6594EB3B"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17586D2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6608142"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F4B7FC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84F8650"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21157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21</w:t>
            </w:r>
          </w:p>
        </w:tc>
        <w:tc>
          <w:tcPr>
            <w:tcW w:w="7939" w:type="dxa"/>
            <w:tcBorders>
              <w:top w:val="nil"/>
              <w:left w:val="nil"/>
              <w:bottom w:val="single" w:sz="4" w:space="0" w:color="auto"/>
              <w:right w:val="single" w:sz="4" w:space="0" w:color="auto"/>
            </w:tcBorders>
            <w:shd w:val="clear" w:color="auto" w:fill="FFFF00"/>
            <w:noWrap/>
            <w:vAlign w:val="center"/>
          </w:tcPr>
          <w:p w14:paraId="1340707D" w14:textId="1D111931"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2A28161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5EE56B4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250FEE6"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B98BDE5"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E06CDA"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22</w:t>
            </w:r>
          </w:p>
        </w:tc>
        <w:tc>
          <w:tcPr>
            <w:tcW w:w="7939" w:type="dxa"/>
            <w:tcBorders>
              <w:top w:val="nil"/>
              <w:left w:val="nil"/>
              <w:bottom w:val="single" w:sz="4" w:space="0" w:color="auto"/>
              <w:right w:val="single" w:sz="4" w:space="0" w:color="auto"/>
            </w:tcBorders>
            <w:shd w:val="clear" w:color="auto" w:fill="FFFF00"/>
            <w:noWrap/>
            <w:vAlign w:val="center"/>
          </w:tcPr>
          <w:p w14:paraId="65BCAD1A" w14:textId="34002FB6"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1249AA58"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F18BB0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62CBB2D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693D71A"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B9C139"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23</w:t>
            </w:r>
          </w:p>
        </w:tc>
        <w:tc>
          <w:tcPr>
            <w:tcW w:w="7939" w:type="dxa"/>
            <w:tcBorders>
              <w:top w:val="nil"/>
              <w:left w:val="nil"/>
              <w:bottom w:val="single" w:sz="4" w:space="0" w:color="auto"/>
              <w:right w:val="single" w:sz="4" w:space="0" w:color="auto"/>
            </w:tcBorders>
            <w:shd w:val="clear" w:color="auto" w:fill="FFFF00"/>
            <w:noWrap/>
            <w:vAlign w:val="center"/>
          </w:tcPr>
          <w:p w14:paraId="0A36890B" w14:textId="06333AD4"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69341CAC"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F3CDCBC"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CECE181"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D00EDDA"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AFADA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24</w:t>
            </w:r>
          </w:p>
        </w:tc>
        <w:tc>
          <w:tcPr>
            <w:tcW w:w="7939" w:type="dxa"/>
            <w:tcBorders>
              <w:top w:val="nil"/>
              <w:left w:val="nil"/>
              <w:bottom w:val="single" w:sz="4" w:space="0" w:color="auto"/>
              <w:right w:val="single" w:sz="4" w:space="0" w:color="auto"/>
            </w:tcBorders>
            <w:shd w:val="clear" w:color="auto" w:fill="FFFF00"/>
            <w:noWrap/>
            <w:vAlign w:val="center"/>
          </w:tcPr>
          <w:p w14:paraId="2EA4C145" w14:textId="76648518" w:rsidR="005932A7" w:rsidRPr="00C05B92" w:rsidRDefault="005932A7" w:rsidP="005932A7">
            <w:pPr>
              <w:jc w:val="both"/>
              <w:rPr>
                <w:rFonts w:ascii="Calibri" w:hAnsi="Calibri"/>
                <w:bCs/>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01974E5C"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4A5CE2E"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7E37B6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 </w:t>
            </w:r>
          </w:p>
        </w:tc>
      </w:tr>
      <w:tr w:rsidR="005932A7" w:rsidRPr="005932A7" w14:paraId="61A18D34" w14:textId="77777777" w:rsidTr="00C05B92">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B1897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25</w:t>
            </w:r>
          </w:p>
        </w:tc>
        <w:tc>
          <w:tcPr>
            <w:tcW w:w="7939" w:type="dxa"/>
            <w:tcBorders>
              <w:top w:val="nil"/>
              <w:left w:val="nil"/>
              <w:bottom w:val="single" w:sz="4" w:space="0" w:color="auto"/>
              <w:right w:val="single" w:sz="4" w:space="0" w:color="auto"/>
            </w:tcBorders>
            <w:shd w:val="clear" w:color="auto" w:fill="FFFF00"/>
            <w:vAlign w:val="bottom"/>
          </w:tcPr>
          <w:p w14:paraId="20F3847B" w14:textId="0952DEC3" w:rsidR="005932A7" w:rsidRPr="00C05B92" w:rsidRDefault="005932A7" w:rsidP="005932A7">
            <w:pPr>
              <w:jc w:val="both"/>
              <w:rPr>
                <w:rFonts w:ascii="Calibri" w:hAnsi="Calibri"/>
                <w:color w:val="000000"/>
                <w:sz w:val="16"/>
                <w:szCs w:val="16"/>
                <w:highlight w:val="cyan"/>
                <w:lang w:val="es-MX" w:eastAsia="es-MX"/>
              </w:rPr>
            </w:pPr>
          </w:p>
        </w:tc>
        <w:tc>
          <w:tcPr>
            <w:tcW w:w="851" w:type="dxa"/>
            <w:tcBorders>
              <w:top w:val="nil"/>
              <w:left w:val="nil"/>
              <w:bottom w:val="single" w:sz="4" w:space="0" w:color="auto"/>
              <w:right w:val="single" w:sz="4" w:space="0" w:color="auto"/>
            </w:tcBorders>
            <w:shd w:val="clear" w:color="auto" w:fill="auto"/>
            <w:vAlign w:val="center"/>
            <w:hideMark/>
          </w:tcPr>
          <w:p w14:paraId="392E2BE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B568F1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2BB2C5D"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bl>
    <w:p w14:paraId="27915D73" w14:textId="77777777" w:rsidR="005932A7" w:rsidRDefault="005932A7" w:rsidP="002E6DD7">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14:paraId="369F6320" w14:textId="77777777" w:rsidTr="002E6DD7">
        <w:trPr>
          <w:trHeight w:val="474"/>
          <w:jc w:val="center"/>
        </w:trPr>
        <w:tc>
          <w:tcPr>
            <w:tcW w:w="4890" w:type="dxa"/>
          </w:tcPr>
          <w:p w14:paraId="6C0B2574" w14:textId="4E7611C3" w:rsidR="002E6DD7"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14:paraId="2294321E" w14:textId="77777777" w:rsidR="007A58FB" w:rsidRPr="00AA0B61" w:rsidRDefault="007A58FB" w:rsidP="002E6DD7">
            <w:pPr>
              <w:pStyle w:val="Default"/>
              <w:jc w:val="center"/>
              <w:rPr>
                <w:rFonts w:ascii="Calibri" w:hAnsi="Calibri"/>
                <w:b/>
                <w:bCs/>
                <w:sz w:val="16"/>
                <w:szCs w:val="14"/>
              </w:rPr>
            </w:pPr>
          </w:p>
          <w:p w14:paraId="02A8C842" w14:textId="4F997DA5"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0173BDC" w14:textId="77777777"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01D06" w14:textId="44867C76" w:rsidR="002E6DD7" w:rsidRDefault="002E6DD7" w:rsidP="002E6DD7">
            <w:pPr>
              <w:pStyle w:val="Default"/>
              <w:jc w:val="center"/>
              <w:rPr>
                <w:rFonts w:ascii="Calibri" w:hAnsi="Calibri"/>
                <w:b/>
                <w:bCs/>
                <w:sz w:val="16"/>
                <w:szCs w:val="14"/>
              </w:rPr>
            </w:pPr>
            <w:r w:rsidRPr="00AA0B61">
              <w:rPr>
                <w:rFonts w:ascii="Calibri" w:hAnsi="Calibri"/>
                <w:b/>
                <w:bCs/>
                <w:sz w:val="16"/>
                <w:szCs w:val="14"/>
              </w:rPr>
              <w:t>RECIBE:</w:t>
            </w:r>
          </w:p>
          <w:p w14:paraId="7661960D" w14:textId="77777777" w:rsidR="007A58FB" w:rsidRPr="00AA0B61" w:rsidRDefault="007A58FB" w:rsidP="002E6DD7">
            <w:pPr>
              <w:pStyle w:val="Default"/>
              <w:jc w:val="center"/>
              <w:rPr>
                <w:rFonts w:ascii="Calibri" w:hAnsi="Calibri"/>
                <w:sz w:val="16"/>
                <w:szCs w:val="14"/>
              </w:rPr>
            </w:pPr>
          </w:p>
          <w:p w14:paraId="20463F35" w14:textId="7C2F7AC9"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41F3876E" w14:textId="77777777"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14:paraId="77E8B970"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61EFDE4"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DFEE593" w14:textId="18C6731A"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Pr="007A58FB">
        <w:rPr>
          <w:rFonts w:ascii="Calibri" w:hAnsi="Calibri"/>
          <w:sz w:val="16"/>
          <w:szCs w:val="16"/>
        </w:rPr>
        <w:t>embargo</w:t>
      </w:r>
      <w:r w:rsidR="007A58FB" w:rsidRPr="007A58FB">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6BA18C3" w14:textId="77777777" w:rsidR="002E6DD7" w:rsidRDefault="002E6DD7" w:rsidP="002E6DD7">
      <w:pPr>
        <w:tabs>
          <w:tab w:val="left" w:pos="4253"/>
          <w:tab w:val="left" w:pos="8080"/>
        </w:tabs>
        <w:ind w:right="1"/>
        <w:jc w:val="both"/>
        <w:rPr>
          <w:rFonts w:ascii="Calibri" w:hAnsi="Calibri"/>
          <w:sz w:val="18"/>
          <w:szCs w:val="18"/>
        </w:rPr>
      </w:pPr>
    </w:p>
    <w:p w14:paraId="175D88D9" w14:textId="77777777" w:rsidR="00C05B92" w:rsidRDefault="00C05B92" w:rsidP="002E6DD7">
      <w:pPr>
        <w:tabs>
          <w:tab w:val="left" w:pos="4253"/>
          <w:tab w:val="left" w:pos="8080"/>
        </w:tabs>
        <w:ind w:right="1"/>
        <w:jc w:val="both"/>
        <w:rPr>
          <w:rFonts w:ascii="Calibri" w:hAnsi="Calibri"/>
          <w:sz w:val="18"/>
          <w:szCs w:val="18"/>
        </w:rPr>
      </w:pPr>
    </w:p>
    <w:p w14:paraId="7A579990" w14:textId="77777777" w:rsidR="00C05B92" w:rsidRDefault="00C05B92" w:rsidP="002E6DD7">
      <w:pPr>
        <w:tabs>
          <w:tab w:val="left" w:pos="4253"/>
          <w:tab w:val="left" w:pos="8080"/>
        </w:tabs>
        <w:ind w:right="1"/>
        <w:jc w:val="both"/>
        <w:rPr>
          <w:rFonts w:ascii="Calibri" w:hAnsi="Calibri"/>
          <w:sz w:val="18"/>
          <w:szCs w:val="18"/>
        </w:rPr>
      </w:pPr>
    </w:p>
    <w:p w14:paraId="0DAB1404" w14:textId="77777777" w:rsidR="00C05B92" w:rsidRDefault="00C05B92" w:rsidP="002E6DD7">
      <w:pPr>
        <w:tabs>
          <w:tab w:val="left" w:pos="4253"/>
          <w:tab w:val="left" w:pos="8080"/>
        </w:tabs>
        <w:ind w:right="1"/>
        <w:jc w:val="both"/>
        <w:rPr>
          <w:rFonts w:ascii="Calibri" w:hAnsi="Calibri"/>
          <w:sz w:val="18"/>
          <w:szCs w:val="18"/>
        </w:rPr>
      </w:pPr>
    </w:p>
    <w:p w14:paraId="7C54BAF1" w14:textId="77777777" w:rsidR="002E6DD7" w:rsidRDefault="002E6DD7" w:rsidP="002E6DD7">
      <w:pPr>
        <w:tabs>
          <w:tab w:val="left" w:pos="4253"/>
          <w:tab w:val="left" w:pos="8080"/>
        </w:tabs>
        <w:ind w:right="1"/>
        <w:jc w:val="both"/>
        <w:rPr>
          <w:rFonts w:ascii="Calibri" w:hAnsi="Calibri"/>
          <w:sz w:val="18"/>
          <w:szCs w:val="18"/>
        </w:rPr>
      </w:pPr>
    </w:p>
    <w:p w14:paraId="33A11529" w14:textId="77777777"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B587C2"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6025EA5A" w14:textId="77777777" w:rsidR="002E6DD7" w:rsidRPr="00C765F1" w:rsidRDefault="002E6DD7" w:rsidP="002E6DD7">
      <w:pPr>
        <w:pStyle w:val="Default"/>
        <w:rPr>
          <w:rFonts w:asciiTheme="minorHAnsi" w:hAnsiTheme="minorHAnsi"/>
          <w:sz w:val="20"/>
          <w:szCs w:val="20"/>
        </w:rPr>
      </w:pPr>
    </w:p>
    <w:p w14:paraId="299C6679" w14:textId="77777777" w:rsidR="002E6DD7" w:rsidRPr="00C765F1" w:rsidRDefault="002E6DD7" w:rsidP="002E6DD7">
      <w:pPr>
        <w:pStyle w:val="Default"/>
        <w:rPr>
          <w:rFonts w:asciiTheme="minorHAnsi" w:hAnsiTheme="minorHAnsi"/>
          <w:sz w:val="20"/>
          <w:szCs w:val="20"/>
        </w:rPr>
      </w:pPr>
    </w:p>
    <w:p w14:paraId="7013F962" w14:textId="77777777"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953251A" w14:textId="7BD93415"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xml:space="preserve">. </w:t>
      </w:r>
      <w:r w:rsidR="007E04A5">
        <w:rPr>
          <w:rFonts w:asciiTheme="minorHAnsi" w:hAnsiTheme="minorHAnsi"/>
          <w:color w:val="auto"/>
          <w:sz w:val="18"/>
          <w:szCs w:val="16"/>
        </w:rPr>
        <w:t>LP-919044992-</w:t>
      </w:r>
      <w:r w:rsidR="00051B74">
        <w:rPr>
          <w:rFonts w:asciiTheme="minorHAnsi" w:hAnsiTheme="minorHAnsi"/>
          <w:color w:val="auto"/>
          <w:sz w:val="18"/>
          <w:szCs w:val="16"/>
        </w:rPr>
        <w:t>N45</w:t>
      </w:r>
      <w:r w:rsidR="007E04A5">
        <w:rPr>
          <w:rFonts w:asciiTheme="minorHAnsi" w:hAnsiTheme="minorHAnsi"/>
          <w:color w:val="auto"/>
          <w:sz w:val="18"/>
          <w:szCs w:val="16"/>
        </w:rPr>
        <w:t>-2021</w:t>
      </w:r>
    </w:p>
    <w:p w14:paraId="15C34411" w14:textId="77777777" w:rsidR="002E6DD7" w:rsidRPr="009A4F2F" w:rsidRDefault="002E6DD7" w:rsidP="002E6DD7">
      <w:pPr>
        <w:pStyle w:val="Default"/>
        <w:jc w:val="right"/>
        <w:rPr>
          <w:rFonts w:asciiTheme="minorHAnsi" w:hAnsiTheme="minorHAnsi"/>
          <w:color w:val="auto"/>
          <w:sz w:val="18"/>
          <w:szCs w:val="16"/>
        </w:rPr>
      </w:pPr>
    </w:p>
    <w:p w14:paraId="7F17100C" w14:textId="77777777" w:rsidR="002E6DD7" w:rsidRPr="009A4F2F" w:rsidRDefault="002E6DD7" w:rsidP="002E6DD7">
      <w:pPr>
        <w:pStyle w:val="Default"/>
        <w:jc w:val="right"/>
        <w:rPr>
          <w:rFonts w:asciiTheme="minorHAnsi" w:hAnsiTheme="minorHAnsi"/>
          <w:color w:val="auto"/>
          <w:sz w:val="18"/>
          <w:szCs w:val="16"/>
        </w:rPr>
      </w:pPr>
    </w:p>
    <w:p w14:paraId="32CF8E54" w14:textId="38EF13B7" w:rsidR="002E6DD7" w:rsidRPr="00C765F1" w:rsidRDefault="00363EA3" w:rsidP="002E6DD7">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2E6DD7" w:rsidRPr="009A4F2F">
        <w:rPr>
          <w:rFonts w:asciiTheme="minorHAnsi" w:hAnsiTheme="minorHAnsi"/>
          <w:color w:val="auto"/>
          <w:sz w:val="18"/>
          <w:szCs w:val="16"/>
        </w:rPr>
        <w:t>, Segundo Párrafo, de la Ley de Adquisiciones, Arrendamientos y</w:t>
      </w:r>
      <w:r w:rsidR="00C74EAE">
        <w:rPr>
          <w:rFonts w:asciiTheme="minorHAnsi" w:hAnsiTheme="minorHAnsi"/>
          <w:color w:val="auto"/>
          <w:sz w:val="18"/>
          <w:szCs w:val="16"/>
        </w:rPr>
        <w:t xml:space="preserve"> Contratación de</w:t>
      </w:r>
      <w:r w:rsidR="002E6DD7" w:rsidRPr="009A4F2F">
        <w:rPr>
          <w:rFonts w:asciiTheme="minorHAnsi" w:hAnsiTheme="minorHAnsi"/>
          <w:color w:val="auto"/>
          <w:sz w:val="18"/>
          <w:szCs w:val="16"/>
        </w:rPr>
        <w:t xml:space="preserve"> Servicios del</w:t>
      </w:r>
      <w:r w:rsidR="00C74EAE">
        <w:rPr>
          <w:rFonts w:asciiTheme="minorHAnsi" w:hAnsiTheme="minorHAnsi"/>
          <w:color w:val="auto"/>
          <w:sz w:val="18"/>
          <w:szCs w:val="16"/>
        </w:rPr>
        <w:t xml:space="preserve"> Estado de Nuevo León, manifiesto que </w:t>
      </w:r>
      <w:r w:rsidR="002E6DD7" w:rsidRPr="009A4F2F">
        <w:rPr>
          <w:rFonts w:asciiTheme="minorHAnsi" w:hAnsiTheme="minorHAnsi"/>
          <w:color w:val="auto"/>
          <w:sz w:val="18"/>
          <w:szCs w:val="16"/>
        </w:rPr>
        <w:t xml:space="preserve">es de mi interés participar en la Licitación Pública </w:t>
      </w:r>
      <w:r w:rsidR="002E6DD7">
        <w:rPr>
          <w:rFonts w:asciiTheme="minorHAnsi" w:hAnsiTheme="minorHAnsi"/>
          <w:color w:val="auto"/>
          <w:sz w:val="18"/>
          <w:szCs w:val="16"/>
        </w:rPr>
        <w:t xml:space="preserve">Nacional Presencial </w:t>
      </w:r>
      <w:r w:rsidR="002E6DD7" w:rsidRPr="009A4F2F">
        <w:rPr>
          <w:rFonts w:asciiTheme="minorHAnsi" w:hAnsiTheme="minorHAnsi"/>
          <w:color w:val="auto"/>
          <w:sz w:val="18"/>
          <w:szCs w:val="16"/>
        </w:rPr>
        <w:t xml:space="preserve">No. </w:t>
      </w:r>
      <w:r w:rsidR="007E04A5">
        <w:rPr>
          <w:rFonts w:asciiTheme="minorHAnsi" w:hAnsiTheme="minorHAnsi"/>
          <w:color w:val="auto"/>
          <w:sz w:val="18"/>
          <w:szCs w:val="16"/>
        </w:rPr>
        <w:t>LP-919044992-</w:t>
      </w:r>
      <w:r w:rsidR="00051B74">
        <w:rPr>
          <w:rFonts w:asciiTheme="minorHAnsi" w:hAnsiTheme="minorHAnsi"/>
          <w:color w:val="auto"/>
          <w:sz w:val="18"/>
          <w:szCs w:val="16"/>
        </w:rPr>
        <w:t>N45</w:t>
      </w:r>
      <w:r w:rsidR="007E04A5">
        <w:rPr>
          <w:rFonts w:asciiTheme="minorHAnsi" w:hAnsiTheme="minorHAnsi"/>
          <w:color w:val="auto"/>
          <w:sz w:val="18"/>
          <w:szCs w:val="16"/>
        </w:rPr>
        <w:t>-2021</w:t>
      </w:r>
      <w:r w:rsidR="002E6DD7" w:rsidRPr="009A4F2F">
        <w:rPr>
          <w:rFonts w:asciiTheme="minorHAnsi" w:hAnsiTheme="minorHAnsi"/>
          <w:color w:val="auto"/>
          <w:sz w:val="18"/>
          <w:szCs w:val="16"/>
        </w:rPr>
        <w:t xml:space="preserve"> que cuento </w:t>
      </w:r>
      <w:r w:rsidR="002E6DD7"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w:t>
      </w:r>
      <w:r w:rsidR="002E6DD7" w:rsidRPr="00C765F1">
        <w:rPr>
          <w:rFonts w:asciiTheme="minorHAnsi" w:hAnsiTheme="minorHAnsi"/>
          <w:sz w:val="18"/>
          <w:szCs w:val="16"/>
        </w:rPr>
        <w:lastRenderedPageBreak/>
        <w:t xml:space="preserve">representación de: ____(persona física o moral)______________así como todos los datos aquí asentados, son ciertos y han sido verificados. </w:t>
      </w:r>
    </w:p>
    <w:p w14:paraId="5F93EAA1" w14:textId="77777777"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14:paraId="4CDEADC7" w14:textId="77777777" w:rsidTr="002E6DD7">
        <w:trPr>
          <w:trHeight w:val="84"/>
          <w:jc w:val="center"/>
        </w:trPr>
        <w:tc>
          <w:tcPr>
            <w:tcW w:w="9639" w:type="dxa"/>
            <w:gridSpan w:val="4"/>
          </w:tcPr>
          <w:p w14:paraId="489D129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14:paraId="2324D577" w14:textId="77777777" w:rsidTr="002E6DD7">
        <w:trPr>
          <w:trHeight w:val="84"/>
          <w:jc w:val="center"/>
        </w:trPr>
        <w:tc>
          <w:tcPr>
            <w:tcW w:w="9639" w:type="dxa"/>
            <w:gridSpan w:val="4"/>
          </w:tcPr>
          <w:p w14:paraId="15BD885B"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14:paraId="22E2DA53" w14:textId="77777777" w:rsidTr="002E6DD7">
        <w:trPr>
          <w:trHeight w:val="84"/>
          <w:jc w:val="center"/>
        </w:trPr>
        <w:tc>
          <w:tcPr>
            <w:tcW w:w="4536" w:type="dxa"/>
            <w:gridSpan w:val="2"/>
          </w:tcPr>
          <w:p w14:paraId="571DF7D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3BADDFC"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14:paraId="3D33A2E4" w14:textId="77777777" w:rsidTr="002E6DD7">
        <w:trPr>
          <w:trHeight w:val="84"/>
          <w:jc w:val="center"/>
        </w:trPr>
        <w:tc>
          <w:tcPr>
            <w:tcW w:w="4536" w:type="dxa"/>
            <w:gridSpan w:val="2"/>
          </w:tcPr>
          <w:p w14:paraId="73DE6A7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6A6EF3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14:paraId="1C8E1F0D" w14:textId="77777777" w:rsidTr="002E6DD7">
        <w:trPr>
          <w:trHeight w:val="84"/>
          <w:jc w:val="center"/>
        </w:trPr>
        <w:tc>
          <w:tcPr>
            <w:tcW w:w="4536" w:type="dxa"/>
            <w:gridSpan w:val="2"/>
          </w:tcPr>
          <w:p w14:paraId="00FCC81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C95DEB7" w14:textId="77777777" w:rsidR="002E6DD7" w:rsidRPr="00C765F1" w:rsidRDefault="002E6DD7" w:rsidP="002E6DD7">
            <w:pPr>
              <w:pStyle w:val="Default"/>
              <w:rPr>
                <w:rFonts w:asciiTheme="minorHAnsi" w:hAnsiTheme="minorHAnsi"/>
                <w:sz w:val="16"/>
                <w:szCs w:val="16"/>
              </w:rPr>
            </w:pPr>
          </w:p>
        </w:tc>
      </w:tr>
      <w:tr w:rsidR="002E6DD7" w:rsidRPr="00C765F1" w14:paraId="15DA5753" w14:textId="77777777" w:rsidTr="002E6DD7">
        <w:trPr>
          <w:trHeight w:val="84"/>
          <w:jc w:val="center"/>
        </w:trPr>
        <w:tc>
          <w:tcPr>
            <w:tcW w:w="9639" w:type="dxa"/>
            <w:gridSpan w:val="4"/>
          </w:tcPr>
          <w:p w14:paraId="1349EB73"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14:paraId="6B38738D" w14:textId="77777777" w:rsidTr="002E6DD7">
        <w:trPr>
          <w:trHeight w:val="84"/>
          <w:jc w:val="center"/>
        </w:trPr>
        <w:tc>
          <w:tcPr>
            <w:tcW w:w="4536" w:type="dxa"/>
            <w:gridSpan w:val="2"/>
          </w:tcPr>
          <w:p w14:paraId="7454B5A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0C907A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30017697" w14:textId="77777777" w:rsidTr="002E6DD7">
        <w:trPr>
          <w:trHeight w:val="84"/>
          <w:jc w:val="center"/>
        </w:trPr>
        <w:tc>
          <w:tcPr>
            <w:tcW w:w="9639" w:type="dxa"/>
            <w:gridSpan w:val="4"/>
          </w:tcPr>
          <w:p w14:paraId="6FB5E43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14:paraId="05BEAC24" w14:textId="77777777" w:rsidTr="002E6DD7">
        <w:trPr>
          <w:trHeight w:val="188"/>
          <w:jc w:val="center"/>
        </w:trPr>
        <w:tc>
          <w:tcPr>
            <w:tcW w:w="9639" w:type="dxa"/>
            <w:gridSpan w:val="4"/>
          </w:tcPr>
          <w:p w14:paraId="432F398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14:paraId="2A2310B7" w14:textId="77777777" w:rsidTr="002E6DD7">
        <w:trPr>
          <w:trHeight w:val="188"/>
          <w:jc w:val="center"/>
        </w:trPr>
        <w:tc>
          <w:tcPr>
            <w:tcW w:w="2661" w:type="dxa"/>
          </w:tcPr>
          <w:p w14:paraId="7EDE881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A18B2B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08D5C8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14:paraId="4AE00DD2" w14:textId="77777777" w:rsidTr="002E6DD7">
        <w:trPr>
          <w:trHeight w:val="188"/>
          <w:jc w:val="center"/>
        </w:trPr>
        <w:tc>
          <w:tcPr>
            <w:tcW w:w="2661" w:type="dxa"/>
          </w:tcPr>
          <w:p w14:paraId="1E451160" w14:textId="77777777" w:rsidR="002E6DD7" w:rsidRPr="00C765F1" w:rsidRDefault="002E6DD7" w:rsidP="002E6DD7">
            <w:pPr>
              <w:pStyle w:val="Default"/>
              <w:rPr>
                <w:rFonts w:asciiTheme="minorHAnsi" w:hAnsiTheme="minorHAnsi"/>
                <w:sz w:val="16"/>
                <w:szCs w:val="16"/>
              </w:rPr>
            </w:pPr>
          </w:p>
        </w:tc>
        <w:tc>
          <w:tcPr>
            <w:tcW w:w="3293" w:type="dxa"/>
            <w:gridSpan w:val="2"/>
          </w:tcPr>
          <w:p w14:paraId="5AB861FF" w14:textId="77777777" w:rsidR="002E6DD7" w:rsidRPr="00C765F1" w:rsidRDefault="002E6DD7" w:rsidP="002E6DD7">
            <w:pPr>
              <w:pStyle w:val="Default"/>
              <w:rPr>
                <w:rFonts w:asciiTheme="minorHAnsi" w:hAnsiTheme="minorHAnsi"/>
                <w:sz w:val="16"/>
                <w:szCs w:val="16"/>
              </w:rPr>
            </w:pPr>
          </w:p>
        </w:tc>
        <w:tc>
          <w:tcPr>
            <w:tcW w:w="3685" w:type="dxa"/>
          </w:tcPr>
          <w:p w14:paraId="6E945078" w14:textId="77777777" w:rsidR="002E6DD7" w:rsidRPr="00C765F1" w:rsidRDefault="002E6DD7" w:rsidP="002E6DD7">
            <w:pPr>
              <w:pStyle w:val="Default"/>
              <w:rPr>
                <w:rFonts w:asciiTheme="minorHAnsi" w:hAnsiTheme="minorHAnsi"/>
                <w:sz w:val="16"/>
                <w:szCs w:val="16"/>
              </w:rPr>
            </w:pPr>
          </w:p>
        </w:tc>
      </w:tr>
      <w:tr w:rsidR="002E6DD7" w:rsidRPr="00C765F1" w14:paraId="1F0C5BB1" w14:textId="77777777" w:rsidTr="002E6DD7">
        <w:trPr>
          <w:trHeight w:val="188"/>
          <w:jc w:val="center"/>
        </w:trPr>
        <w:tc>
          <w:tcPr>
            <w:tcW w:w="2661" w:type="dxa"/>
          </w:tcPr>
          <w:p w14:paraId="107EFF71" w14:textId="77777777" w:rsidR="002E6DD7" w:rsidRPr="00C765F1" w:rsidRDefault="002E6DD7" w:rsidP="002E6DD7">
            <w:pPr>
              <w:pStyle w:val="Default"/>
              <w:rPr>
                <w:rFonts w:asciiTheme="minorHAnsi" w:hAnsiTheme="minorHAnsi"/>
                <w:sz w:val="16"/>
                <w:szCs w:val="16"/>
              </w:rPr>
            </w:pPr>
          </w:p>
        </w:tc>
        <w:tc>
          <w:tcPr>
            <w:tcW w:w="3293" w:type="dxa"/>
            <w:gridSpan w:val="2"/>
          </w:tcPr>
          <w:p w14:paraId="731A56D5" w14:textId="77777777" w:rsidR="002E6DD7" w:rsidRPr="00C765F1" w:rsidRDefault="002E6DD7" w:rsidP="002E6DD7">
            <w:pPr>
              <w:pStyle w:val="Default"/>
              <w:rPr>
                <w:rFonts w:asciiTheme="minorHAnsi" w:hAnsiTheme="minorHAnsi"/>
                <w:sz w:val="16"/>
                <w:szCs w:val="16"/>
              </w:rPr>
            </w:pPr>
          </w:p>
        </w:tc>
        <w:tc>
          <w:tcPr>
            <w:tcW w:w="3685" w:type="dxa"/>
          </w:tcPr>
          <w:p w14:paraId="54821FD7" w14:textId="77777777" w:rsidR="002E6DD7" w:rsidRPr="00C765F1" w:rsidRDefault="002E6DD7" w:rsidP="002E6DD7">
            <w:pPr>
              <w:pStyle w:val="Default"/>
              <w:rPr>
                <w:rFonts w:asciiTheme="minorHAnsi" w:hAnsiTheme="minorHAnsi"/>
                <w:sz w:val="16"/>
                <w:szCs w:val="16"/>
              </w:rPr>
            </w:pPr>
          </w:p>
        </w:tc>
      </w:tr>
      <w:tr w:rsidR="002E6DD7" w:rsidRPr="00C765F1" w14:paraId="0B5EBD7B" w14:textId="77777777" w:rsidTr="002E6DD7">
        <w:trPr>
          <w:trHeight w:val="188"/>
          <w:jc w:val="center"/>
        </w:trPr>
        <w:tc>
          <w:tcPr>
            <w:tcW w:w="2661" w:type="dxa"/>
          </w:tcPr>
          <w:p w14:paraId="38264DF3" w14:textId="77777777" w:rsidR="002E6DD7" w:rsidRPr="00C765F1" w:rsidRDefault="002E6DD7" w:rsidP="002E6DD7">
            <w:pPr>
              <w:pStyle w:val="Default"/>
              <w:rPr>
                <w:rFonts w:asciiTheme="minorHAnsi" w:hAnsiTheme="minorHAnsi"/>
                <w:sz w:val="16"/>
                <w:szCs w:val="16"/>
              </w:rPr>
            </w:pPr>
          </w:p>
        </w:tc>
        <w:tc>
          <w:tcPr>
            <w:tcW w:w="3293" w:type="dxa"/>
            <w:gridSpan w:val="2"/>
          </w:tcPr>
          <w:p w14:paraId="3089230B" w14:textId="77777777" w:rsidR="002E6DD7" w:rsidRPr="00C765F1" w:rsidRDefault="002E6DD7" w:rsidP="002E6DD7">
            <w:pPr>
              <w:pStyle w:val="Default"/>
              <w:rPr>
                <w:rFonts w:asciiTheme="minorHAnsi" w:hAnsiTheme="minorHAnsi"/>
                <w:sz w:val="16"/>
                <w:szCs w:val="16"/>
              </w:rPr>
            </w:pPr>
          </w:p>
        </w:tc>
        <w:tc>
          <w:tcPr>
            <w:tcW w:w="3685" w:type="dxa"/>
          </w:tcPr>
          <w:p w14:paraId="18122694" w14:textId="77777777" w:rsidR="002E6DD7" w:rsidRPr="00C765F1" w:rsidRDefault="002E6DD7" w:rsidP="002E6DD7">
            <w:pPr>
              <w:pStyle w:val="Default"/>
              <w:rPr>
                <w:rFonts w:asciiTheme="minorHAnsi" w:hAnsiTheme="minorHAnsi"/>
                <w:sz w:val="16"/>
                <w:szCs w:val="16"/>
              </w:rPr>
            </w:pPr>
          </w:p>
        </w:tc>
      </w:tr>
      <w:tr w:rsidR="002E6DD7" w:rsidRPr="00C765F1" w14:paraId="43432A93" w14:textId="77777777" w:rsidTr="002E6DD7">
        <w:trPr>
          <w:trHeight w:val="188"/>
          <w:jc w:val="center"/>
        </w:trPr>
        <w:tc>
          <w:tcPr>
            <w:tcW w:w="2661" w:type="dxa"/>
          </w:tcPr>
          <w:p w14:paraId="4C97D69F" w14:textId="77777777" w:rsidR="002E6DD7" w:rsidRPr="00C765F1" w:rsidRDefault="002E6DD7" w:rsidP="002E6DD7">
            <w:pPr>
              <w:pStyle w:val="Default"/>
              <w:rPr>
                <w:rFonts w:asciiTheme="minorHAnsi" w:hAnsiTheme="minorHAnsi"/>
                <w:sz w:val="16"/>
                <w:szCs w:val="16"/>
              </w:rPr>
            </w:pPr>
          </w:p>
        </w:tc>
        <w:tc>
          <w:tcPr>
            <w:tcW w:w="3293" w:type="dxa"/>
            <w:gridSpan w:val="2"/>
          </w:tcPr>
          <w:p w14:paraId="781181C7" w14:textId="77777777" w:rsidR="002E6DD7" w:rsidRPr="00C765F1" w:rsidRDefault="002E6DD7" w:rsidP="002E6DD7">
            <w:pPr>
              <w:pStyle w:val="Default"/>
              <w:rPr>
                <w:rFonts w:asciiTheme="minorHAnsi" w:hAnsiTheme="minorHAnsi"/>
                <w:sz w:val="16"/>
                <w:szCs w:val="16"/>
              </w:rPr>
            </w:pPr>
          </w:p>
        </w:tc>
        <w:tc>
          <w:tcPr>
            <w:tcW w:w="3685" w:type="dxa"/>
          </w:tcPr>
          <w:p w14:paraId="52AC9E56" w14:textId="77777777" w:rsidR="002E6DD7" w:rsidRPr="00C765F1" w:rsidRDefault="002E6DD7" w:rsidP="002E6DD7">
            <w:pPr>
              <w:pStyle w:val="Default"/>
              <w:rPr>
                <w:rFonts w:asciiTheme="minorHAnsi" w:hAnsiTheme="minorHAnsi"/>
                <w:sz w:val="16"/>
                <w:szCs w:val="16"/>
              </w:rPr>
            </w:pPr>
          </w:p>
        </w:tc>
      </w:tr>
      <w:tr w:rsidR="002E6DD7" w:rsidRPr="00C765F1" w14:paraId="5F9DF66D" w14:textId="77777777" w:rsidTr="002E6DD7">
        <w:trPr>
          <w:trHeight w:val="84"/>
          <w:jc w:val="center"/>
        </w:trPr>
        <w:tc>
          <w:tcPr>
            <w:tcW w:w="9639" w:type="dxa"/>
            <w:gridSpan w:val="4"/>
          </w:tcPr>
          <w:p w14:paraId="02C5215F"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14:paraId="09359DC0" w14:textId="77777777" w:rsidTr="002E6DD7">
        <w:trPr>
          <w:trHeight w:val="84"/>
          <w:jc w:val="center"/>
        </w:trPr>
        <w:tc>
          <w:tcPr>
            <w:tcW w:w="9639" w:type="dxa"/>
            <w:gridSpan w:val="4"/>
          </w:tcPr>
          <w:p w14:paraId="4A03A74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14:paraId="1257912E" w14:textId="77777777" w:rsidTr="002E6DD7">
        <w:trPr>
          <w:trHeight w:val="84"/>
          <w:jc w:val="center"/>
        </w:trPr>
        <w:tc>
          <w:tcPr>
            <w:tcW w:w="9639" w:type="dxa"/>
            <w:gridSpan w:val="4"/>
          </w:tcPr>
          <w:p w14:paraId="68F17663" w14:textId="103A6206"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 </w:t>
            </w:r>
          </w:p>
        </w:tc>
      </w:tr>
      <w:tr w:rsidR="002E6DD7" w:rsidRPr="00C765F1" w14:paraId="155696B3" w14:textId="77777777" w:rsidTr="002E6DD7">
        <w:trPr>
          <w:trHeight w:val="84"/>
          <w:jc w:val="center"/>
        </w:trPr>
        <w:tc>
          <w:tcPr>
            <w:tcW w:w="9639" w:type="dxa"/>
            <w:gridSpan w:val="4"/>
          </w:tcPr>
          <w:p w14:paraId="446943B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14:paraId="6EE2D17B" w14:textId="77777777" w:rsidTr="002E6DD7">
        <w:trPr>
          <w:trHeight w:val="84"/>
          <w:jc w:val="center"/>
        </w:trPr>
        <w:tc>
          <w:tcPr>
            <w:tcW w:w="9639" w:type="dxa"/>
            <w:gridSpan w:val="4"/>
          </w:tcPr>
          <w:p w14:paraId="35E009C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14:paraId="76A5A6B6" w14:textId="77777777" w:rsidTr="002E6DD7">
        <w:trPr>
          <w:trHeight w:val="84"/>
          <w:jc w:val="center"/>
        </w:trPr>
        <w:tc>
          <w:tcPr>
            <w:tcW w:w="4536" w:type="dxa"/>
            <w:gridSpan w:val="2"/>
          </w:tcPr>
          <w:p w14:paraId="0E8B478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043086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405A23EF" w14:textId="77777777" w:rsidTr="002E6DD7">
        <w:trPr>
          <w:trHeight w:val="84"/>
          <w:jc w:val="center"/>
        </w:trPr>
        <w:tc>
          <w:tcPr>
            <w:tcW w:w="9639" w:type="dxa"/>
            <w:gridSpan w:val="4"/>
          </w:tcPr>
          <w:p w14:paraId="4BF991C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14:paraId="63A6F432" w14:textId="77777777" w:rsidTr="002E6DD7">
        <w:trPr>
          <w:trHeight w:val="84"/>
          <w:jc w:val="center"/>
        </w:trPr>
        <w:tc>
          <w:tcPr>
            <w:tcW w:w="9639" w:type="dxa"/>
            <w:gridSpan w:val="4"/>
          </w:tcPr>
          <w:p w14:paraId="5D215AD8" w14:textId="2ACF2EC9"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w:t>
            </w:r>
          </w:p>
        </w:tc>
      </w:tr>
    </w:tbl>
    <w:p w14:paraId="16F3194E" w14:textId="77777777" w:rsidR="002E6DD7" w:rsidRPr="00C765F1" w:rsidRDefault="002E6DD7" w:rsidP="002E6DD7">
      <w:pPr>
        <w:pStyle w:val="Default"/>
        <w:rPr>
          <w:rFonts w:asciiTheme="minorHAnsi" w:hAnsiTheme="minorHAnsi"/>
          <w:sz w:val="20"/>
          <w:szCs w:val="20"/>
        </w:rPr>
      </w:pPr>
    </w:p>
    <w:p w14:paraId="071E7179"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5F3E1E9" w14:textId="77777777" w:rsidR="002E6DD7" w:rsidRPr="00C765F1" w:rsidRDefault="002E6DD7" w:rsidP="002E6DD7">
      <w:pPr>
        <w:pStyle w:val="Default"/>
        <w:jc w:val="center"/>
        <w:rPr>
          <w:rFonts w:asciiTheme="minorHAnsi" w:hAnsiTheme="minorHAnsi"/>
          <w:sz w:val="20"/>
          <w:szCs w:val="20"/>
        </w:rPr>
      </w:pPr>
    </w:p>
    <w:p w14:paraId="682E6EE6" w14:textId="77777777" w:rsidR="002E6DD7" w:rsidRPr="00C765F1" w:rsidRDefault="002E6DD7" w:rsidP="002E6DD7">
      <w:pPr>
        <w:pStyle w:val="Default"/>
        <w:jc w:val="center"/>
        <w:rPr>
          <w:rFonts w:asciiTheme="minorHAnsi" w:hAnsiTheme="minorHAnsi"/>
          <w:sz w:val="20"/>
          <w:szCs w:val="20"/>
        </w:rPr>
      </w:pPr>
    </w:p>
    <w:p w14:paraId="586163CA"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B3E2E5A" w14:textId="77777777" w:rsidR="002E6DD7" w:rsidRPr="00C765F1" w:rsidRDefault="002E6DD7" w:rsidP="002E6DD7">
      <w:pPr>
        <w:pStyle w:val="Default"/>
        <w:jc w:val="center"/>
        <w:rPr>
          <w:rFonts w:asciiTheme="minorHAnsi" w:hAnsiTheme="minorHAnsi"/>
          <w:sz w:val="20"/>
          <w:szCs w:val="20"/>
        </w:rPr>
      </w:pPr>
    </w:p>
    <w:p w14:paraId="0B84F0BD" w14:textId="77777777" w:rsidR="002E6DD7" w:rsidRPr="00C765F1" w:rsidRDefault="002E6DD7" w:rsidP="002E6DD7">
      <w:pPr>
        <w:pStyle w:val="Default"/>
        <w:rPr>
          <w:rFonts w:asciiTheme="minorHAnsi" w:hAnsiTheme="minorHAnsi"/>
          <w:sz w:val="20"/>
          <w:szCs w:val="20"/>
        </w:rPr>
      </w:pPr>
    </w:p>
    <w:p w14:paraId="0614456D" w14:textId="77777777" w:rsidR="002E6DD7" w:rsidRPr="00C765F1" w:rsidRDefault="002E6DD7" w:rsidP="002E6DD7">
      <w:pPr>
        <w:pStyle w:val="Default"/>
        <w:rPr>
          <w:rFonts w:asciiTheme="minorHAnsi" w:hAnsiTheme="minorHAnsi"/>
          <w:sz w:val="20"/>
          <w:szCs w:val="20"/>
        </w:rPr>
      </w:pPr>
    </w:p>
    <w:p w14:paraId="52B81401" w14:textId="77777777" w:rsidR="002E6DD7" w:rsidRPr="00190C8C" w:rsidRDefault="002E6DD7" w:rsidP="002E6DD7">
      <w:pPr>
        <w:tabs>
          <w:tab w:val="left" w:pos="4253"/>
          <w:tab w:val="left" w:pos="8080"/>
        </w:tabs>
        <w:ind w:right="1"/>
        <w:jc w:val="center"/>
        <w:rPr>
          <w:rFonts w:ascii="Calibri" w:hAnsi="Calibri" w:cs="Arial"/>
          <w:b/>
          <w:bCs/>
          <w:lang w:val="es-MX"/>
        </w:rPr>
      </w:pPr>
    </w:p>
    <w:p w14:paraId="7AE4470C" w14:textId="77777777" w:rsidR="002E6DD7" w:rsidRDefault="002E6DD7" w:rsidP="002E6DD7">
      <w:pPr>
        <w:tabs>
          <w:tab w:val="left" w:pos="4253"/>
          <w:tab w:val="left" w:pos="8080"/>
        </w:tabs>
        <w:ind w:right="1"/>
        <w:jc w:val="center"/>
        <w:rPr>
          <w:rFonts w:ascii="Calibri" w:hAnsi="Calibri" w:cs="Arial"/>
          <w:b/>
          <w:bCs/>
        </w:rPr>
      </w:pPr>
    </w:p>
    <w:p w14:paraId="47A07731" w14:textId="77777777" w:rsidR="00747837" w:rsidRDefault="00747837" w:rsidP="002E6DD7">
      <w:pPr>
        <w:tabs>
          <w:tab w:val="left" w:pos="4253"/>
          <w:tab w:val="left" w:pos="8080"/>
        </w:tabs>
        <w:ind w:right="1"/>
        <w:jc w:val="center"/>
        <w:rPr>
          <w:rFonts w:ascii="Calibri" w:hAnsi="Calibri" w:cs="Arial"/>
          <w:b/>
          <w:bCs/>
        </w:rPr>
      </w:pPr>
    </w:p>
    <w:p w14:paraId="72097CBF"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103A571" w14:textId="77777777"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EEDC35" w14:textId="77777777" w:rsidR="002E6DD7" w:rsidRPr="001C3B83" w:rsidRDefault="002E6DD7" w:rsidP="002E6DD7">
      <w:pPr>
        <w:tabs>
          <w:tab w:val="left" w:pos="2835"/>
          <w:tab w:val="left" w:pos="5670"/>
          <w:tab w:val="left" w:pos="7655"/>
        </w:tabs>
        <w:ind w:right="-91"/>
        <w:rPr>
          <w:rFonts w:ascii="Calibri" w:hAnsi="Calibri"/>
        </w:rPr>
      </w:pPr>
    </w:p>
    <w:p w14:paraId="6D82B657" w14:textId="77777777"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9A26AF" w14:textId="77777777" w:rsidR="002E6DD7" w:rsidRPr="001C3B83" w:rsidRDefault="002E6DD7" w:rsidP="002E6DD7">
      <w:pPr>
        <w:tabs>
          <w:tab w:val="left" w:pos="2835"/>
          <w:tab w:val="left" w:pos="5670"/>
          <w:tab w:val="left" w:pos="7655"/>
        </w:tabs>
        <w:ind w:right="-91"/>
        <w:rPr>
          <w:rFonts w:ascii="Calibri" w:hAnsi="Calibri"/>
        </w:rPr>
      </w:pPr>
    </w:p>
    <w:p w14:paraId="16CAE3D0" w14:textId="77777777" w:rsidR="002E6DD7" w:rsidRPr="001C3B83" w:rsidRDefault="002E6DD7" w:rsidP="002E6DD7">
      <w:pPr>
        <w:tabs>
          <w:tab w:val="left" w:pos="2835"/>
          <w:tab w:val="left" w:pos="5670"/>
          <w:tab w:val="left" w:pos="7655"/>
        </w:tabs>
        <w:ind w:right="-91"/>
        <w:rPr>
          <w:rFonts w:ascii="Calibri" w:hAnsi="Calibri"/>
        </w:rPr>
      </w:pPr>
    </w:p>
    <w:p w14:paraId="00926D0C" w14:textId="77777777"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C6E079B" w14:textId="77777777" w:rsidR="002E6DD7" w:rsidRPr="002522C8" w:rsidRDefault="002E6DD7" w:rsidP="002E6DD7">
      <w:pPr>
        <w:tabs>
          <w:tab w:val="left" w:pos="2835"/>
          <w:tab w:val="left" w:pos="5670"/>
          <w:tab w:val="left" w:pos="7655"/>
        </w:tabs>
        <w:ind w:left="851" w:right="-91"/>
        <w:rPr>
          <w:rFonts w:ascii="Calibri" w:hAnsi="Calibri"/>
        </w:rPr>
      </w:pPr>
    </w:p>
    <w:p w14:paraId="74267928" w14:textId="77777777" w:rsidR="002E6DD7" w:rsidRPr="002522C8" w:rsidRDefault="002E6DD7" w:rsidP="002E6DD7">
      <w:pPr>
        <w:tabs>
          <w:tab w:val="left" w:pos="2835"/>
          <w:tab w:val="left" w:pos="5670"/>
          <w:tab w:val="left" w:pos="7655"/>
        </w:tabs>
        <w:ind w:left="851" w:right="-91"/>
        <w:rPr>
          <w:rFonts w:ascii="Calibri" w:hAnsi="Calibri"/>
        </w:rPr>
      </w:pPr>
    </w:p>
    <w:p w14:paraId="0302F38D" w14:textId="77777777" w:rsidR="005B4890" w:rsidRPr="00EB0F15" w:rsidRDefault="005B4890" w:rsidP="003967A8">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14:paraId="23461568" w14:textId="77777777"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14:paraId="7B3B47F9"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AFFE90"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lastRenderedPageBreak/>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CB9B"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320C55C"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424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39F0D5A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2C4525C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C702C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1A08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38ED3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689C7C87"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674077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2F9DD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713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7F2CC8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8E51A6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662370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0E7297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FA7F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4B2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AE8FFB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833BA8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880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5428F2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7BD6B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4AEB8BD4"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7A8375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60400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424B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80EC0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26245A1"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96022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12A47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3C7E4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4B50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3F161B24" w14:textId="77777777" w:rsidR="005B4890" w:rsidRPr="00EB0F15" w:rsidRDefault="005B4890" w:rsidP="005B4890">
      <w:pPr>
        <w:rPr>
          <w:rFonts w:ascii="Arial" w:hAnsi="Arial" w:cs="Arial"/>
        </w:rPr>
      </w:pPr>
    </w:p>
    <w:p w14:paraId="4E1C02FA" w14:textId="77777777"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AB14ED" w14:textId="77777777"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14:paraId="41AD916D"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54E9559"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5B9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FA64D5"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2F7"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0CDB10EB"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3AB0D85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676D7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F90D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C3CEA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A59CC20"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B24C8B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34B09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66FC06" w14:textId="77777777"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F5F5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12E82C96"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1F8A59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F5740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706EF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5E6F8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2B1BCD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70033AF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A636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C47DD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1CCB5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57330F9C"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17A5939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1ADBE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72BF3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DEDA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CFB83C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CEABBB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3173B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3016F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ED7DB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27FA7382" w14:textId="77777777" w:rsidR="005B4890" w:rsidRPr="00EB0F15" w:rsidRDefault="005B4890" w:rsidP="005B4890">
      <w:pPr>
        <w:rPr>
          <w:rFonts w:ascii="Arial" w:hAnsi="Arial" w:cs="Arial"/>
        </w:rPr>
      </w:pPr>
    </w:p>
    <w:p w14:paraId="4E2E0763" w14:textId="77777777" w:rsidR="005B4890" w:rsidRPr="002522C8" w:rsidRDefault="005B4890" w:rsidP="005B4890">
      <w:pPr>
        <w:tabs>
          <w:tab w:val="left" w:pos="2835"/>
          <w:tab w:val="left" w:pos="5670"/>
          <w:tab w:val="left" w:pos="7655"/>
        </w:tabs>
        <w:ind w:left="851" w:right="-91"/>
        <w:jc w:val="center"/>
        <w:rPr>
          <w:rFonts w:ascii="Calibri" w:hAnsi="Calibri"/>
        </w:rPr>
      </w:pPr>
    </w:p>
    <w:p w14:paraId="56DE2D8A"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485F967"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BD97F8" w14:textId="77777777" w:rsidR="002E6DD7" w:rsidRPr="002522C8" w:rsidRDefault="002E6DD7" w:rsidP="002E6DD7">
      <w:pPr>
        <w:tabs>
          <w:tab w:val="left" w:pos="2835"/>
          <w:tab w:val="left" w:pos="5670"/>
          <w:tab w:val="left" w:pos="7655"/>
        </w:tabs>
        <w:ind w:left="851" w:right="-91"/>
        <w:rPr>
          <w:rFonts w:ascii="Calibri" w:hAnsi="Calibri"/>
        </w:rPr>
      </w:pPr>
    </w:p>
    <w:p w14:paraId="7E7BDDBB" w14:textId="77777777" w:rsidR="002E6DD7" w:rsidRPr="002522C8" w:rsidRDefault="002E6DD7" w:rsidP="002E6DD7">
      <w:pPr>
        <w:tabs>
          <w:tab w:val="left" w:pos="2835"/>
          <w:tab w:val="left" w:pos="5670"/>
          <w:tab w:val="left" w:pos="7655"/>
        </w:tabs>
        <w:ind w:right="-91"/>
        <w:rPr>
          <w:rFonts w:ascii="Calibri" w:hAnsi="Calibri"/>
        </w:rPr>
      </w:pPr>
    </w:p>
    <w:p w14:paraId="70F64A90" w14:textId="77777777" w:rsidR="002E6DD7" w:rsidRPr="002522C8" w:rsidRDefault="002E6DD7" w:rsidP="002E6DD7">
      <w:pPr>
        <w:tabs>
          <w:tab w:val="left" w:pos="2835"/>
          <w:tab w:val="left" w:pos="5670"/>
          <w:tab w:val="left" w:pos="7655"/>
        </w:tabs>
        <w:ind w:right="-91"/>
        <w:rPr>
          <w:rFonts w:ascii="Calibri" w:hAnsi="Calibri"/>
        </w:rPr>
      </w:pPr>
    </w:p>
    <w:p w14:paraId="33976B6D" w14:textId="77777777" w:rsidR="002E6DD7" w:rsidRPr="002522C8" w:rsidRDefault="002E6DD7" w:rsidP="002E6DD7">
      <w:pPr>
        <w:tabs>
          <w:tab w:val="left" w:pos="2835"/>
          <w:tab w:val="left" w:pos="5670"/>
          <w:tab w:val="left" w:pos="7655"/>
        </w:tabs>
        <w:ind w:right="-91"/>
        <w:rPr>
          <w:rFonts w:ascii="Calibri" w:hAnsi="Calibri"/>
        </w:rPr>
      </w:pPr>
    </w:p>
    <w:p w14:paraId="53010AD7" w14:textId="77777777"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A09B691" w14:textId="77777777"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1ADB810" w14:textId="77777777" w:rsidR="002E6DD7" w:rsidRDefault="002E6DD7" w:rsidP="002E6DD7">
      <w:pPr>
        <w:autoSpaceDE w:val="0"/>
        <w:autoSpaceDN w:val="0"/>
        <w:adjustRightInd w:val="0"/>
        <w:jc w:val="right"/>
        <w:rPr>
          <w:rFonts w:asciiTheme="minorHAnsi" w:hAnsiTheme="minorHAnsi" w:cstheme="minorHAnsi"/>
          <w:b/>
        </w:rPr>
      </w:pPr>
    </w:p>
    <w:p w14:paraId="118A804A" w14:textId="77777777"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09684292" w14:textId="77777777"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7FCE8A8A" w14:textId="77777777"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31A5D67B" w14:textId="77777777" w:rsidR="002E6DD7" w:rsidRPr="000A4F8C" w:rsidRDefault="002E6DD7" w:rsidP="002E6DD7">
      <w:pPr>
        <w:autoSpaceDE w:val="0"/>
        <w:autoSpaceDN w:val="0"/>
        <w:adjustRightInd w:val="0"/>
        <w:rPr>
          <w:rFonts w:asciiTheme="minorHAnsi" w:hAnsiTheme="minorHAnsi" w:cstheme="minorHAnsi"/>
          <w:sz w:val="18"/>
          <w:szCs w:val="18"/>
          <w:lang w:val="es-MX"/>
        </w:rPr>
      </w:pPr>
    </w:p>
    <w:p w14:paraId="4221FA62" w14:textId="1A3252C8"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 xml:space="preserve">CONTRATO DE PRESTACIÓN DEL SERVICIO DE </w:t>
      </w:r>
      <w:r w:rsidR="00005A2D">
        <w:rPr>
          <w:rFonts w:asciiTheme="minorHAnsi" w:hAnsiTheme="minorHAnsi"/>
          <w:b/>
          <w:sz w:val="17"/>
          <w:szCs w:val="17"/>
        </w:rPr>
        <w:t>FUMIGACIÓN</w:t>
      </w:r>
      <w:r w:rsidRPr="008B3B64">
        <w:rPr>
          <w:rFonts w:asciiTheme="minorHAnsi" w:hAnsiTheme="minorHAnsi"/>
          <w:b/>
          <w:sz w:val="17"/>
          <w:szCs w:val="17"/>
        </w:rPr>
        <w:t>,</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2C8F694E" w14:textId="77777777" w:rsidR="002E6DD7" w:rsidRPr="00735FBC" w:rsidRDefault="002E6DD7" w:rsidP="002E6DD7">
      <w:pPr>
        <w:ind w:left="284" w:right="-5"/>
        <w:jc w:val="both"/>
        <w:rPr>
          <w:rFonts w:asciiTheme="minorHAnsi" w:hAnsiTheme="minorHAnsi"/>
          <w:b/>
          <w:sz w:val="17"/>
          <w:szCs w:val="17"/>
        </w:rPr>
      </w:pPr>
    </w:p>
    <w:p w14:paraId="14C797CD" w14:textId="77777777"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48174B5E" w14:textId="77777777"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40B34252" w14:textId="77777777"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lastRenderedPageBreak/>
        <w:t>I.-   Declara “S.S.N.L.”:</w:t>
      </w:r>
    </w:p>
    <w:p w14:paraId="38041037" w14:textId="77777777" w:rsidR="002E6DD7" w:rsidRPr="00735FBC" w:rsidRDefault="002E6DD7" w:rsidP="002E6DD7">
      <w:pPr>
        <w:ind w:left="851" w:right="-5" w:hanging="567"/>
        <w:jc w:val="both"/>
        <w:rPr>
          <w:rFonts w:asciiTheme="minorHAnsi" w:hAnsiTheme="minorHAnsi" w:cs="Tahoma"/>
          <w:sz w:val="17"/>
          <w:szCs w:val="17"/>
        </w:rPr>
      </w:pPr>
    </w:p>
    <w:p w14:paraId="0EEEF250"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7FD2A2DA"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EBE8373" w14:textId="4B6F63DE"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w:t>
      </w:r>
      <w:r w:rsidR="007A58FB">
        <w:rPr>
          <w:rFonts w:asciiTheme="minorHAnsi" w:hAnsiTheme="minorHAnsi"/>
          <w:sz w:val="17"/>
          <w:szCs w:val="17"/>
        </w:rPr>
        <w:t>de</w:t>
      </w:r>
      <w:r w:rsidRPr="00735FBC">
        <w:rPr>
          <w:rFonts w:asciiTheme="minorHAnsi" w:hAnsiTheme="minorHAnsi"/>
          <w:sz w:val="17"/>
          <w:szCs w:val="17"/>
        </w:rPr>
        <w:t xml:space="preserve"> Octubre de </w:t>
      </w:r>
      <w:r>
        <w:rPr>
          <w:rFonts w:asciiTheme="minorHAnsi" w:hAnsiTheme="minorHAnsi"/>
          <w:sz w:val="17"/>
          <w:szCs w:val="17"/>
        </w:rPr>
        <w:t>____</w:t>
      </w:r>
      <w:r w:rsidRPr="00735FBC">
        <w:rPr>
          <w:rFonts w:asciiTheme="minorHAnsi" w:hAnsiTheme="minorHAnsi"/>
          <w:sz w:val="17"/>
          <w:szCs w:val="17"/>
        </w:rPr>
        <w:t>.</w:t>
      </w:r>
    </w:p>
    <w:p w14:paraId="7DC5AF29" w14:textId="5396A313"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w:t>
      </w:r>
      <w:r w:rsidR="005C3D8F">
        <w:rPr>
          <w:rFonts w:asciiTheme="minorHAnsi" w:hAnsiTheme="minorHAnsi"/>
          <w:sz w:val="17"/>
          <w:szCs w:val="17"/>
        </w:rPr>
        <w:t>LP-919044992-</w:t>
      </w:r>
      <w:r w:rsidR="00051B74">
        <w:rPr>
          <w:rFonts w:asciiTheme="minorHAnsi" w:hAnsiTheme="minorHAnsi"/>
          <w:sz w:val="17"/>
          <w:szCs w:val="17"/>
        </w:rPr>
        <w:t>N45</w:t>
      </w:r>
      <w:r w:rsidR="005C3D8F">
        <w:rPr>
          <w:rFonts w:asciiTheme="minorHAnsi" w:hAnsiTheme="minorHAnsi"/>
          <w:sz w:val="17"/>
          <w:szCs w:val="17"/>
        </w:rPr>
        <w:t>-2021.</w:t>
      </w:r>
    </w:p>
    <w:p w14:paraId="23DDB6AD" w14:textId="77777777"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BB5CB37" w14:textId="77777777" w:rsidR="002E6DD7" w:rsidRPr="00735FBC" w:rsidRDefault="002E6DD7" w:rsidP="002E6DD7">
      <w:pPr>
        <w:jc w:val="both"/>
        <w:rPr>
          <w:rFonts w:asciiTheme="minorHAnsi" w:hAnsiTheme="minorHAnsi" w:cs="Tahoma"/>
          <w:sz w:val="17"/>
          <w:szCs w:val="17"/>
        </w:rPr>
      </w:pPr>
    </w:p>
    <w:p w14:paraId="5841B194" w14:textId="77777777"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6B46683C" w14:textId="77777777" w:rsidR="002E6DD7" w:rsidRPr="00735FBC" w:rsidRDefault="002E6DD7" w:rsidP="002E6DD7">
      <w:pPr>
        <w:ind w:left="709" w:right="-5" w:hanging="425"/>
        <w:jc w:val="both"/>
        <w:rPr>
          <w:rFonts w:asciiTheme="minorHAnsi" w:hAnsiTheme="minorHAnsi"/>
          <w:sz w:val="17"/>
          <w:szCs w:val="17"/>
        </w:rPr>
      </w:pPr>
    </w:p>
    <w:p w14:paraId="0719AE1A"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7F38C8EC"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0810FC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32462912"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48A255BB"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16BFB7A2" w14:textId="77777777" w:rsidR="002E6DD7" w:rsidRPr="00735FBC" w:rsidRDefault="002E6DD7" w:rsidP="002E6DD7">
      <w:pPr>
        <w:pStyle w:val="Textodebloque"/>
        <w:ind w:left="0" w:firstLine="0"/>
        <w:rPr>
          <w:rFonts w:asciiTheme="minorHAnsi" w:hAnsiTheme="minorHAnsi"/>
          <w:sz w:val="17"/>
          <w:szCs w:val="17"/>
        </w:rPr>
      </w:pPr>
    </w:p>
    <w:p w14:paraId="53F48D6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67E09FAC" w14:textId="77777777" w:rsidR="002E6DD7" w:rsidRPr="00735FBC" w:rsidRDefault="002E6DD7" w:rsidP="002E6DD7">
      <w:pPr>
        <w:ind w:right="-5"/>
        <w:jc w:val="both"/>
        <w:rPr>
          <w:rFonts w:asciiTheme="minorHAnsi" w:hAnsiTheme="minorHAnsi"/>
          <w:b/>
          <w:sz w:val="17"/>
          <w:szCs w:val="17"/>
        </w:rPr>
      </w:pPr>
    </w:p>
    <w:p w14:paraId="2F5A76BB" w14:textId="77777777"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3C89B754" w14:textId="77777777" w:rsidR="002E6DD7" w:rsidRPr="00735FBC" w:rsidRDefault="002E6DD7" w:rsidP="002E6DD7">
      <w:pPr>
        <w:ind w:left="851" w:right="-5" w:hanging="851"/>
        <w:jc w:val="both"/>
        <w:rPr>
          <w:rFonts w:asciiTheme="minorHAnsi" w:hAnsiTheme="minorHAnsi"/>
          <w:sz w:val="17"/>
          <w:szCs w:val="17"/>
        </w:rPr>
      </w:pPr>
    </w:p>
    <w:p w14:paraId="0A4AF1BA" w14:textId="77777777"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82828BC" w14:textId="77777777" w:rsidR="002E6DD7" w:rsidRPr="00735FBC" w:rsidRDefault="002E6DD7" w:rsidP="002E6DD7">
      <w:pPr>
        <w:ind w:right="-5"/>
        <w:jc w:val="center"/>
        <w:rPr>
          <w:rFonts w:asciiTheme="minorHAnsi" w:hAnsiTheme="minorHAnsi"/>
          <w:b/>
          <w:sz w:val="17"/>
          <w:szCs w:val="17"/>
        </w:rPr>
      </w:pPr>
    </w:p>
    <w:p w14:paraId="37AFAF08" w14:textId="77777777"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14:paraId="69DA8DC3" w14:textId="77777777" w:rsidR="002E6DD7" w:rsidRPr="00187521" w:rsidRDefault="002E6DD7" w:rsidP="002E6DD7">
      <w:pPr>
        <w:ind w:right="51"/>
        <w:jc w:val="both"/>
        <w:rPr>
          <w:rFonts w:asciiTheme="minorHAnsi" w:hAnsiTheme="minorHAnsi" w:cs="Tahoma"/>
          <w:b/>
          <w:sz w:val="17"/>
          <w:szCs w:val="17"/>
        </w:rPr>
      </w:pPr>
    </w:p>
    <w:p w14:paraId="007D531A" w14:textId="39A0C74A"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w:t>
      </w:r>
      <w:r w:rsidR="00005A2D">
        <w:rPr>
          <w:rFonts w:asciiTheme="minorHAnsi" w:hAnsiTheme="minorHAnsi" w:cs="Tahoma"/>
          <w:sz w:val="17"/>
          <w:szCs w:val="17"/>
        </w:rPr>
        <w:t>FUMIGACIÓN</w:t>
      </w:r>
      <w:r w:rsidRPr="008B3B64">
        <w:rPr>
          <w:rFonts w:asciiTheme="minorHAnsi" w:hAnsiTheme="minorHAnsi" w:cs="Tahoma"/>
          <w:sz w:val="17"/>
          <w:szCs w:val="17"/>
        </w:rPr>
        <w:t xml:space="preserve">,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sidR="007E04A5">
        <w:rPr>
          <w:rFonts w:asciiTheme="minorHAnsi" w:hAnsiTheme="minorHAnsi" w:cs="Tahoma"/>
          <w:sz w:val="17"/>
          <w:szCs w:val="17"/>
        </w:rPr>
        <w:t>LP-919044992-</w:t>
      </w:r>
      <w:r w:rsidR="00051B74">
        <w:rPr>
          <w:rFonts w:asciiTheme="minorHAnsi" w:hAnsiTheme="minorHAnsi" w:cs="Tahoma"/>
          <w:sz w:val="17"/>
          <w:szCs w:val="17"/>
        </w:rPr>
        <w:t>N45</w:t>
      </w:r>
      <w:r w:rsidR="007E04A5">
        <w:rPr>
          <w:rFonts w:asciiTheme="minorHAnsi" w:hAnsiTheme="minorHAnsi" w:cs="Tahoma"/>
          <w:sz w:val="17"/>
          <w:szCs w:val="17"/>
        </w:rPr>
        <w:t>-2021</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14:paraId="62E9B714" w14:textId="77777777" w:rsidR="002E6DD7" w:rsidRPr="008B3B64" w:rsidRDefault="002E6DD7" w:rsidP="002E6DD7">
      <w:pPr>
        <w:ind w:right="51"/>
        <w:jc w:val="both"/>
        <w:rPr>
          <w:rFonts w:asciiTheme="minorHAnsi" w:hAnsiTheme="minorHAnsi" w:cs="Tahoma"/>
          <w:sz w:val="17"/>
          <w:szCs w:val="17"/>
        </w:rPr>
      </w:pPr>
    </w:p>
    <w:p w14:paraId="3B2161A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14:paraId="0AACB58A" w14:textId="77777777" w:rsidR="002E6DD7" w:rsidRPr="008B3B64" w:rsidRDefault="002E6DD7" w:rsidP="002E6DD7">
      <w:pPr>
        <w:ind w:right="51"/>
        <w:jc w:val="both"/>
        <w:rPr>
          <w:rFonts w:asciiTheme="minorHAnsi" w:hAnsiTheme="minorHAnsi" w:cs="Tahoma"/>
          <w:sz w:val="17"/>
          <w:szCs w:val="17"/>
        </w:rPr>
      </w:pPr>
    </w:p>
    <w:p w14:paraId="1EBD2F8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14:paraId="5AD3F619" w14:textId="77777777" w:rsidR="002E6DD7" w:rsidRPr="008B3B64" w:rsidRDefault="002E6DD7" w:rsidP="002E6DD7">
      <w:pPr>
        <w:ind w:right="51"/>
        <w:jc w:val="both"/>
        <w:rPr>
          <w:rFonts w:asciiTheme="minorHAnsi" w:hAnsiTheme="minorHAnsi" w:cs="Tahoma"/>
          <w:sz w:val="17"/>
          <w:szCs w:val="17"/>
        </w:rPr>
      </w:pPr>
    </w:p>
    <w:p w14:paraId="10950A8E" w14:textId="0B572A9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w:t>
      </w:r>
      <w:r w:rsidRPr="007A58FB">
        <w:rPr>
          <w:rFonts w:asciiTheme="minorHAnsi" w:hAnsiTheme="minorHAnsi" w:cs="Tahoma"/>
          <w:sz w:val="17"/>
          <w:szCs w:val="17"/>
        </w:rPr>
        <w:t>l de</w:t>
      </w:r>
      <w:r w:rsidRPr="008B3B64">
        <w:rPr>
          <w:rFonts w:asciiTheme="minorHAnsi" w:hAnsiTheme="minorHAnsi" w:cs="Tahoma"/>
          <w:sz w:val="17"/>
          <w:szCs w:val="17"/>
        </w:rPr>
        <w:t>l presente contrato.</w:t>
      </w:r>
    </w:p>
    <w:p w14:paraId="40C2AB86" w14:textId="77777777" w:rsidR="002E6DD7" w:rsidRPr="008B3B64" w:rsidRDefault="002E6DD7" w:rsidP="002E6DD7">
      <w:pPr>
        <w:ind w:right="51"/>
        <w:jc w:val="both"/>
        <w:rPr>
          <w:rFonts w:asciiTheme="minorHAnsi" w:hAnsiTheme="minorHAnsi" w:cs="Tahoma"/>
          <w:sz w:val="17"/>
          <w:szCs w:val="17"/>
        </w:rPr>
      </w:pPr>
    </w:p>
    <w:p w14:paraId="073B078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14:paraId="7E9C8355" w14:textId="77777777" w:rsidR="002E6DD7" w:rsidRPr="008B3B64" w:rsidRDefault="002E6DD7" w:rsidP="002E6DD7">
      <w:pPr>
        <w:ind w:right="51"/>
        <w:jc w:val="both"/>
        <w:rPr>
          <w:rFonts w:asciiTheme="minorHAnsi" w:hAnsiTheme="minorHAnsi" w:cs="Tahoma"/>
          <w:sz w:val="17"/>
          <w:szCs w:val="17"/>
        </w:rPr>
      </w:pPr>
    </w:p>
    <w:p w14:paraId="5567440C" w14:textId="7AE55A2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 los servicios no significará la aceptación de los mismos, por lo tanto “S.S.N.L.” se reserva expresamente el derecho de reclamar a “EL </w:t>
      </w:r>
      <w:r w:rsidRPr="007A58FB">
        <w:rPr>
          <w:rFonts w:asciiTheme="minorHAnsi" w:hAnsiTheme="minorHAnsi" w:cs="Tahoma"/>
          <w:sz w:val="17"/>
          <w:szCs w:val="17"/>
        </w:rPr>
        <w:t>PROVEEDOR” los</w:t>
      </w:r>
      <w:r w:rsidRPr="008B3B64">
        <w:rPr>
          <w:rFonts w:asciiTheme="minorHAnsi" w:hAnsiTheme="minorHAnsi" w:cs="Tahoma"/>
          <w:sz w:val="17"/>
          <w:szCs w:val="17"/>
        </w:rPr>
        <w:t xml:space="preserve"> vicios ocultos, los servicios faltantes o mal ejecutados, o por pago de lo indebido.</w:t>
      </w:r>
    </w:p>
    <w:p w14:paraId="75AA570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22DA6DA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14:paraId="30ACA683" w14:textId="77777777" w:rsidR="002E6DD7" w:rsidRPr="008B3B64" w:rsidRDefault="002E6DD7" w:rsidP="002E6DD7">
      <w:pPr>
        <w:ind w:right="51"/>
        <w:jc w:val="both"/>
        <w:rPr>
          <w:rFonts w:asciiTheme="minorHAnsi" w:hAnsiTheme="minorHAnsi" w:cs="Tahoma"/>
          <w:sz w:val="17"/>
          <w:szCs w:val="17"/>
        </w:rPr>
      </w:pPr>
    </w:p>
    <w:p w14:paraId="6A7CAE14" w14:textId="06524E85"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TERCERA: FORMA DE PAGO.- El pago de los servicios adquiridos en el presente concurso se realizará por mes vencido en Pesos Mexicanos dentro de los </w:t>
      </w:r>
      <w:r w:rsidR="00520284">
        <w:rPr>
          <w:rFonts w:asciiTheme="minorHAnsi" w:hAnsiTheme="minorHAnsi" w:cs="Tahoma"/>
          <w:sz w:val="17"/>
          <w:szCs w:val="17"/>
        </w:rPr>
        <w:t>15</w:t>
      </w:r>
      <w:r w:rsidRPr="008B3B64">
        <w:rPr>
          <w:rFonts w:asciiTheme="minorHAnsi" w:hAnsiTheme="minorHAnsi" w:cs="Tahoma"/>
          <w:sz w:val="17"/>
          <w:szCs w:val="17"/>
        </w:rPr>
        <w:t xml:space="preserve"> (</w:t>
      </w:r>
      <w:r w:rsidR="00520284">
        <w:rPr>
          <w:rFonts w:asciiTheme="minorHAnsi" w:hAnsiTheme="minorHAnsi" w:cs="Tahoma"/>
          <w:sz w:val="17"/>
          <w:szCs w:val="17"/>
        </w:rPr>
        <w:t>QUINCE</w:t>
      </w:r>
      <w:r w:rsidRPr="008B3B64">
        <w:rPr>
          <w:rFonts w:asciiTheme="minorHAnsi" w:hAnsiTheme="minorHAnsi" w:cs="Tahoma"/>
          <w:sz w:val="17"/>
          <w:szCs w:val="17"/>
        </w:rPr>
        <w:t>) días siguientes a la presentación de la factura en el área de Recursos Financieros de “S.S.N.L.” debidamente validada.</w:t>
      </w:r>
    </w:p>
    <w:p w14:paraId="4C2F21D6" w14:textId="77777777" w:rsidR="002E6DD7" w:rsidRPr="008B3B64" w:rsidRDefault="002E6DD7" w:rsidP="002E6DD7">
      <w:pPr>
        <w:ind w:right="51"/>
        <w:jc w:val="both"/>
        <w:rPr>
          <w:rFonts w:asciiTheme="minorHAnsi" w:hAnsiTheme="minorHAnsi" w:cs="Tahoma"/>
          <w:sz w:val="17"/>
          <w:szCs w:val="17"/>
        </w:rPr>
      </w:pPr>
    </w:p>
    <w:p w14:paraId="4731F02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14:paraId="61D6C0BD" w14:textId="77777777" w:rsidR="002E6DD7" w:rsidRPr="008B3B64" w:rsidRDefault="002E6DD7" w:rsidP="002E6DD7">
      <w:pPr>
        <w:ind w:right="51"/>
        <w:jc w:val="both"/>
        <w:rPr>
          <w:rFonts w:asciiTheme="minorHAnsi" w:hAnsiTheme="minorHAnsi" w:cs="Tahoma"/>
          <w:sz w:val="17"/>
          <w:szCs w:val="17"/>
        </w:rPr>
      </w:pPr>
    </w:p>
    <w:p w14:paraId="06ACF1D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14:paraId="33C5D2FE" w14:textId="77777777" w:rsidR="002E6DD7" w:rsidRPr="008B3B64" w:rsidRDefault="002E6DD7" w:rsidP="002E6DD7">
      <w:pPr>
        <w:ind w:right="51"/>
        <w:jc w:val="both"/>
        <w:rPr>
          <w:rFonts w:asciiTheme="minorHAnsi" w:hAnsiTheme="minorHAnsi" w:cs="Tahoma"/>
          <w:sz w:val="17"/>
          <w:szCs w:val="17"/>
        </w:rPr>
      </w:pPr>
    </w:p>
    <w:p w14:paraId="473C1B9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14:paraId="67FC187F" w14:textId="77777777" w:rsidR="002E6DD7" w:rsidRPr="008B3B64" w:rsidRDefault="002E6DD7" w:rsidP="002E6DD7">
      <w:pPr>
        <w:ind w:right="51"/>
        <w:jc w:val="both"/>
        <w:rPr>
          <w:rFonts w:asciiTheme="minorHAnsi" w:hAnsiTheme="minorHAnsi" w:cs="Tahoma"/>
          <w:sz w:val="17"/>
          <w:szCs w:val="17"/>
        </w:rPr>
      </w:pPr>
    </w:p>
    <w:p w14:paraId="4D449E6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14:paraId="5C7D75DC" w14:textId="77777777" w:rsidR="002E6DD7" w:rsidRPr="008B3B64" w:rsidRDefault="002E6DD7" w:rsidP="002E6DD7">
      <w:pPr>
        <w:ind w:right="51"/>
        <w:jc w:val="both"/>
        <w:rPr>
          <w:rFonts w:asciiTheme="minorHAnsi" w:hAnsiTheme="minorHAnsi" w:cs="Tahoma"/>
          <w:sz w:val="17"/>
          <w:szCs w:val="17"/>
        </w:rPr>
      </w:pPr>
    </w:p>
    <w:p w14:paraId="541F6BB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4740972" w14:textId="77777777" w:rsidR="002E6DD7" w:rsidRPr="008B3B64" w:rsidRDefault="002E6DD7" w:rsidP="002E6DD7">
      <w:pPr>
        <w:ind w:right="51"/>
        <w:jc w:val="both"/>
        <w:rPr>
          <w:rFonts w:asciiTheme="minorHAnsi" w:hAnsiTheme="minorHAnsi" w:cs="Tahoma"/>
          <w:sz w:val="17"/>
          <w:szCs w:val="17"/>
        </w:rPr>
      </w:pPr>
    </w:p>
    <w:p w14:paraId="029B3C9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6F84EF" w14:textId="77777777" w:rsidR="002E6DD7" w:rsidRPr="008B3B64" w:rsidRDefault="002E6DD7" w:rsidP="002E6DD7">
      <w:pPr>
        <w:ind w:right="51"/>
        <w:jc w:val="both"/>
        <w:rPr>
          <w:rFonts w:asciiTheme="minorHAnsi" w:hAnsiTheme="minorHAnsi" w:cs="Tahoma"/>
          <w:sz w:val="17"/>
          <w:szCs w:val="17"/>
        </w:rPr>
      </w:pPr>
    </w:p>
    <w:p w14:paraId="094B7A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14:paraId="2FB1E662" w14:textId="77777777" w:rsidR="002E6DD7" w:rsidRPr="008B3B64" w:rsidRDefault="002E6DD7" w:rsidP="002E6DD7">
      <w:pPr>
        <w:ind w:right="51"/>
        <w:jc w:val="both"/>
        <w:rPr>
          <w:rFonts w:asciiTheme="minorHAnsi" w:hAnsiTheme="minorHAnsi" w:cs="Tahoma"/>
          <w:sz w:val="17"/>
          <w:szCs w:val="17"/>
        </w:rPr>
      </w:pPr>
    </w:p>
    <w:p w14:paraId="56DFF9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14:paraId="6961103A" w14:textId="77777777" w:rsidR="002E6DD7" w:rsidRPr="008B3B64" w:rsidRDefault="002E6DD7" w:rsidP="002E6DD7">
      <w:pPr>
        <w:ind w:right="51"/>
        <w:jc w:val="both"/>
        <w:rPr>
          <w:rFonts w:asciiTheme="minorHAnsi" w:hAnsiTheme="minorHAnsi" w:cs="Tahoma"/>
          <w:sz w:val="17"/>
          <w:szCs w:val="17"/>
        </w:rPr>
      </w:pPr>
    </w:p>
    <w:p w14:paraId="4BB871F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14:paraId="7DF9C67B" w14:textId="77777777" w:rsidR="002E6DD7" w:rsidRPr="008B3B64" w:rsidRDefault="002E6DD7" w:rsidP="002E6DD7">
      <w:pPr>
        <w:ind w:right="51"/>
        <w:jc w:val="both"/>
        <w:rPr>
          <w:rFonts w:asciiTheme="minorHAnsi" w:hAnsiTheme="minorHAnsi" w:cs="Tahoma"/>
          <w:sz w:val="17"/>
          <w:szCs w:val="17"/>
        </w:rPr>
      </w:pPr>
    </w:p>
    <w:p w14:paraId="7240592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14:paraId="29A888AE" w14:textId="77777777" w:rsidR="002E6DD7" w:rsidRPr="008B3B64" w:rsidRDefault="002E6DD7" w:rsidP="002E6DD7">
      <w:pPr>
        <w:ind w:right="51"/>
        <w:jc w:val="both"/>
        <w:rPr>
          <w:rFonts w:asciiTheme="minorHAnsi" w:hAnsiTheme="minorHAnsi" w:cs="Tahoma"/>
          <w:sz w:val="17"/>
          <w:szCs w:val="17"/>
        </w:rPr>
      </w:pPr>
    </w:p>
    <w:p w14:paraId="4190438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67B03A8" w14:textId="77777777" w:rsidR="002E6DD7" w:rsidRPr="008B3B64" w:rsidRDefault="002E6DD7" w:rsidP="002E6DD7">
      <w:pPr>
        <w:ind w:right="51"/>
        <w:jc w:val="both"/>
        <w:rPr>
          <w:rFonts w:asciiTheme="minorHAnsi" w:hAnsiTheme="minorHAnsi" w:cs="Tahoma"/>
          <w:sz w:val="17"/>
          <w:szCs w:val="17"/>
        </w:rPr>
      </w:pPr>
    </w:p>
    <w:p w14:paraId="484822A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14:paraId="1266BD69" w14:textId="77777777" w:rsidR="002E6DD7" w:rsidRPr="008B3B64" w:rsidRDefault="002E6DD7" w:rsidP="002E6DD7">
      <w:pPr>
        <w:ind w:right="51"/>
        <w:jc w:val="both"/>
        <w:rPr>
          <w:rFonts w:asciiTheme="minorHAnsi" w:hAnsiTheme="minorHAnsi" w:cs="Tahoma"/>
          <w:sz w:val="17"/>
          <w:szCs w:val="17"/>
        </w:rPr>
      </w:pPr>
    </w:p>
    <w:p w14:paraId="0A7D1CF8"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14:paraId="7CCD15EE" w14:textId="77777777" w:rsidR="002E6DD7" w:rsidRPr="008B3B64" w:rsidRDefault="002E6DD7" w:rsidP="002E6DD7">
      <w:pPr>
        <w:ind w:right="51"/>
        <w:jc w:val="both"/>
        <w:rPr>
          <w:rFonts w:asciiTheme="minorHAnsi" w:hAnsiTheme="minorHAnsi" w:cs="Tahoma"/>
          <w:sz w:val="17"/>
          <w:szCs w:val="17"/>
        </w:rPr>
      </w:pPr>
    </w:p>
    <w:p w14:paraId="62CF425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14:paraId="44321A8B" w14:textId="77777777" w:rsidR="002E6DD7" w:rsidRPr="008B3B64" w:rsidRDefault="002E6DD7" w:rsidP="002E6DD7">
      <w:pPr>
        <w:ind w:right="51"/>
        <w:jc w:val="both"/>
        <w:rPr>
          <w:rFonts w:asciiTheme="minorHAnsi" w:hAnsiTheme="minorHAnsi" w:cs="Tahoma"/>
          <w:sz w:val="17"/>
          <w:szCs w:val="17"/>
        </w:rPr>
      </w:pPr>
    </w:p>
    <w:p w14:paraId="51310C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14:paraId="61C416AB" w14:textId="77777777" w:rsidR="002E6DD7" w:rsidRPr="008B3B64" w:rsidRDefault="002E6DD7" w:rsidP="002E6DD7">
      <w:pPr>
        <w:ind w:right="51"/>
        <w:jc w:val="both"/>
        <w:rPr>
          <w:rFonts w:asciiTheme="minorHAnsi" w:hAnsiTheme="minorHAnsi" w:cs="Tahoma"/>
          <w:sz w:val="17"/>
          <w:szCs w:val="17"/>
        </w:rPr>
      </w:pPr>
    </w:p>
    <w:p w14:paraId="3AA678E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14:paraId="1F7A485C" w14:textId="77777777" w:rsidR="002E6DD7" w:rsidRPr="008B3B64" w:rsidRDefault="002E6DD7" w:rsidP="002E6DD7">
      <w:pPr>
        <w:ind w:right="51"/>
        <w:jc w:val="both"/>
        <w:rPr>
          <w:rFonts w:asciiTheme="minorHAnsi" w:hAnsiTheme="minorHAnsi" w:cs="Tahoma"/>
          <w:sz w:val="17"/>
          <w:szCs w:val="17"/>
        </w:rPr>
      </w:pPr>
    </w:p>
    <w:p w14:paraId="3136BB9A" w14:textId="4BC1A839"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Bajo ninguna circunstancia podrá “EL PROVEEDOR” usar para fines comerciales, publicitarios o de cualquier otra índole, el nombre d</w:t>
      </w:r>
      <w:r w:rsidRPr="007A58FB">
        <w:rPr>
          <w:rFonts w:asciiTheme="minorHAnsi" w:hAnsiTheme="minorHAnsi" w:cs="Tahoma"/>
          <w:sz w:val="17"/>
          <w:szCs w:val="17"/>
        </w:rPr>
        <w:t>e “S</w:t>
      </w:r>
      <w:r w:rsidRPr="008B3B64">
        <w:rPr>
          <w:rFonts w:asciiTheme="minorHAnsi" w:hAnsiTheme="minorHAnsi" w:cs="Tahoma"/>
          <w:sz w:val="17"/>
          <w:szCs w:val="17"/>
        </w:rPr>
        <w:t xml:space="preserve">.S.N.L.”, su logotipo o cualquier otro signo o símbolo distintivo, a menos que cuente con la previa aprobación por escrito, firmada por el representante autorizado de “S.S.N.L.” </w:t>
      </w:r>
    </w:p>
    <w:p w14:paraId="1BC7D60B" w14:textId="77777777" w:rsidR="002E6DD7" w:rsidRPr="008B3B64" w:rsidRDefault="002E6DD7" w:rsidP="002E6DD7">
      <w:pPr>
        <w:ind w:right="51"/>
        <w:jc w:val="both"/>
        <w:rPr>
          <w:rFonts w:asciiTheme="minorHAnsi" w:hAnsiTheme="minorHAnsi" w:cs="Tahoma"/>
          <w:sz w:val="17"/>
          <w:szCs w:val="17"/>
        </w:rPr>
      </w:pPr>
    </w:p>
    <w:p w14:paraId="5C6B285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5F71189" w14:textId="77777777" w:rsidR="002E6DD7" w:rsidRPr="008B3B64" w:rsidRDefault="002E6DD7" w:rsidP="002E6DD7">
      <w:pPr>
        <w:ind w:right="51"/>
        <w:jc w:val="both"/>
        <w:rPr>
          <w:rFonts w:asciiTheme="minorHAnsi" w:hAnsiTheme="minorHAnsi" w:cs="Tahoma"/>
          <w:sz w:val="17"/>
          <w:szCs w:val="17"/>
        </w:rPr>
      </w:pPr>
    </w:p>
    <w:p w14:paraId="4268614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14:paraId="44CAC766" w14:textId="4DFFC1C0" w:rsidR="00005A2D" w:rsidRPr="00005A2D" w:rsidRDefault="002E6DD7" w:rsidP="00005A2D">
      <w:pPr>
        <w:ind w:right="49"/>
        <w:jc w:val="both"/>
        <w:rPr>
          <w:rFonts w:asciiTheme="minorHAnsi" w:hAnsiTheme="minorHAnsi" w:cs="Tahoma"/>
          <w:sz w:val="17"/>
          <w:szCs w:val="17"/>
        </w:rPr>
      </w:pPr>
      <w:r w:rsidRPr="008B3B64">
        <w:rPr>
          <w:rFonts w:asciiTheme="minorHAnsi" w:hAnsiTheme="minorHAnsi" w:cs="Tahoma"/>
          <w:sz w:val="17"/>
          <w:szCs w:val="17"/>
        </w:rPr>
        <w:t xml:space="preserve">DÉCIMA: PENA CONVENCIONAL.- </w:t>
      </w:r>
      <w:r w:rsidR="00005A2D">
        <w:rPr>
          <w:rFonts w:asciiTheme="minorHAnsi" w:hAnsiTheme="minorHAnsi" w:cs="Tahoma"/>
          <w:sz w:val="17"/>
          <w:szCs w:val="17"/>
        </w:rPr>
        <w:t xml:space="preserve"> </w:t>
      </w:r>
      <w:r w:rsidR="00005A2D" w:rsidRPr="00005A2D">
        <w:rPr>
          <w:rFonts w:asciiTheme="minorHAnsi" w:hAnsiTheme="minorHAnsi" w:cs="Tahoma"/>
          <w:sz w:val="17"/>
          <w:szCs w:val="17"/>
        </w:rPr>
        <w:t xml:space="preserve">Se aplicará una pena convencional (Sanción) del 2% por cada día natural de retraso sobre el monto de la prestación del servicio, que se efectuare fuera del plazo establecido. El cual no excederá el monto de </w:t>
      </w:r>
      <w:smartTag w:uri="urn:schemas-microsoft-com:office:smarttags" w:element="PersonName">
        <w:smartTagPr>
          <w:attr w:name="ProductID" w:val="la Garant￭a"/>
        </w:smartTagPr>
        <w:r w:rsidR="00005A2D" w:rsidRPr="00005A2D">
          <w:rPr>
            <w:rFonts w:asciiTheme="minorHAnsi" w:hAnsiTheme="minorHAnsi" w:cs="Tahoma"/>
            <w:sz w:val="17"/>
            <w:szCs w:val="17"/>
          </w:rPr>
          <w:t>la Garantía</w:t>
        </w:r>
      </w:smartTag>
      <w:r w:rsidR="00005A2D" w:rsidRPr="00005A2D">
        <w:rPr>
          <w:rFonts w:asciiTheme="minorHAnsi" w:hAnsiTheme="minorHAnsi" w:cs="Tahoma"/>
          <w:sz w:val="17"/>
          <w:szCs w:val="17"/>
        </w:rPr>
        <w:t xml:space="preserve"> de cumplimiento del contrato.</w:t>
      </w:r>
    </w:p>
    <w:p w14:paraId="32507CCE" w14:textId="77777777" w:rsidR="00005A2D" w:rsidRPr="00005A2D" w:rsidRDefault="00005A2D" w:rsidP="00005A2D">
      <w:pPr>
        <w:ind w:right="51"/>
        <w:jc w:val="both"/>
        <w:rPr>
          <w:rFonts w:asciiTheme="minorHAnsi" w:hAnsiTheme="minorHAnsi" w:cs="Tahoma"/>
          <w:sz w:val="17"/>
          <w:szCs w:val="17"/>
        </w:rPr>
      </w:pPr>
    </w:p>
    <w:p w14:paraId="67B436EA" w14:textId="77777777" w:rsidR="00005A2D" w:rsidRPr="00005A2D" w:rsidRDefault="00005A2D" w:rsidP="00005A2D">
      <w:pPr>
        <w:ind w:right="51"/>
        <w:jc w:val="both"/>
        <w:rPr>
          <w:rFonts w:asciiTheme="minorHAnsi" w:hAnsiTheme="minorHAnsi" w:cs="Tahoma"/>
          <w:sz w:val="17"/>
          <w:szCs w:val="17"/>
        </w:rPr>
      </w:pPr>
    </w:p>
    <w:p w14:paraId="07ABA16D" w14:textId="77777777" w:rsidR="00005A2D" w:rsidRPr="00005A2D" w:rsidRDefault="00005A2D" w:rsidP="00005A2D">
      <w:pPr>
        <w:ind w:right="51"/>
        <w:jc w:val="both"/>
        <w:rPr>
          <w:rFonts w:asciiTheme="minorHAnsi" w:hAnsiTheme="minorHAnsi" w:cs="Tahoma"/>
          <w:sz w:val="17"/>
          <w:szCs w:val="17"/>
        </w:rPr>
      </w:pPr>
      <w:r w:rsidRPr="00005A2D">
        <w:rPr>
          <w:rFonts w:asciiTheme="minorHAnsi" w:hAnsiTheme="minorHAnsi" w:cs="Tahoma"/>
          <w:sz w:val="17"/>
          <w:szCs w:val="17"/>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5E5C9415" w14:textId="77777777" w:rsidR="00005A2D" w:rsidRPr="00005A2D" w:rsidRDefault="00005A2D" w:rsidP="00005A2D">
      <w:pPr>
        <w:pStyle w:val="Continuarlista"/>
        <w:spacing w:after="0"/>
        <w:ind w:left="0"/>
        <w:jc w:val="both"/>
        <w:rPr>
          <w:rFonts w:asciiTheme="minorHAnsi" w:hAnsiTheme="minorHAnsi" w:cs="Tahoma"/>
          <w:sz w:val="17"/>
          <w:szCs w:val="17"/>
        </w:rPr>
      </w:pPr>
    </w:p>
    <w:p w14:paraId="20A9E064" w14:textId="77777777" w:rsidR="00005A2D" w:rsidRPr="00005A2D" w:rsidRDefault="00005A2D" w:rsidP="00005A2D">
      <w:pPr>
        <w:pStyle w:val="Continuarlista"/>
        <w:spacing w:after="0"/>
        <w:ind w:left="0"/>
        <w:jc w:val="both"/>
        <w:rPr>
          <w:rFonts w:asciiTheme="minorHAnsi" w:hAnsiTheme="minorHAnsi" w:cs="Tahoma"/>
          <w:sz w:val="17"/>
          <w:szCs w:val="17"/>
        </w:rPr>
      </w:pPr>
      <w:r w:rsidRPr="00005A2D">
        <w:rPr>
          <w:rFonts w:asciiTheme="minorHAnsi" w:hAnsiTheme="minorHAnsi" w:cs="Tahoma"/>
          <w:sz w:val="17"/>
          <w:szCs w:val="17"/>
        </w:rPr>
        <w:t xml:space="preserve">La penalización por el retraso en la prestación del servicio, contara a partir del día siguiente del plazo de vencimiento de la realización del mismo. </w:t>
      </w:r>
    </w:p>
    <w:p w14:paraId="30123259" w14:textId="77777777" w:rsidR="00005A2D" w:rsidRPr="00005A2D" w:rsidRDefault="00005A2D" w:rsidP="00005A2D">
      <w:pPr>
        <w:pStyle w:val="BodyText21"/>
        <w:ind w:right="-1"/>
        <w:rPr>
          <w:rFonts w:asciiTheme="minorHAnsi" w:hAnsiTheme="minorHAnsi" w:cs="Tahoma"/>
          <w:sz w:val="17"/>
          <w:szCs w:val="17"/>
        </w:rPr>
      </w:pPr>
    </w:p>
    <w:p w14:paraId="452247E3" w14:textId="77777777" w:rsidR="00005A2D" w:rsidRPr="00005A2D" w:rsidRDefault="00005A2D" w:rsidP="00005A2D">
      <w:pPr>
        <w:pStyle w:val="BodyText21"/>
        <w:ind w:right="-1"/>
        <w:jc w:val="both"/>
        <w:rPr>
          <w:rFonts w:asciiTheme="minorHAnsi" w:hAnsiTheme="minorHAnsi" w:cs="Tahoma"/>
          <w:sz w:val="17"/>
          <w:szCs w:val="17"/>
        </w:rPr>
      </w:pPr>
      <w:r w:rsidRPr="00005A2D">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14:paraId="4F2CBB36" w14:textId="77777777" w:rsidR="00005A2D" w:rsidRPr="00005A2D" w:rsidRDefault="00005A2D" w:rsidP="00005A2D">
      <w:pPr>
        <w:pStyle w:val="BodyText21"/>
        <w:ind w:right="-1"/>
        <w:rPr>
          <w:rFonts w:asciiTheme="minorHAnsi" w:hAnsiTheme="minorHAnsi" w:cs="Tahoma"/>
          <w:sz w:val="17"/>
          <w:szCs w:val="17"/>
        </w:rPr>
      </w:pPr>
    </w:p>
    <w:p w14:paraId="0216E81A" w14:textId="77777777" w:rsidR="00005A2D" w:rsidRPr="00005A2D" w:rsidRDefault="00005A2D" w:rsidP="00005A2D">
      <w:pPr>
        <w:ind w:right="-1"/>
        <w:jc w:val="both"/>
        <w:rPr>
          <w:rFonts w:asciiTheme="minorHAnsi" w:hAnsiTheme="minorHAnsi" w:cs="Tahoma"/>
          <w:sz w:val="17"/>
          <w:szCs w:val="17"/>
        </w:rPr>
      </w:pPr>
      <w:r w:rsidRPr="00005A2D">
        <w:rPr>
          <w:rFonts w:asciiTheme="minorHAnsi" w:hAnsiTheme="minorHAnsi" w:cs="Tahoma"/>
          <w:sz w:val="17"/>
          <w:szCs w:val="17"/>
        </w:rPr>
        <w:t>Las penas se harán efectivas descontándose de los pagos que la Convocante tenga pendientes de efectuar al concursante ganador, mediante nota de crédito sobre la factura o en su caso éste efectuará el pago correspondiente en las oficinas de Recursos Financieros de la Convocante, independientemente de que la Convocante opte por hacer efectiva la garantía otorgada por el concursante ganador hasta por el monto de las sanciones no cubiertas.</w:t>
      </w:r>
    </w:p>
    <w:p w14:paraId="43D2ECFC" w14:textId="77777777" w:rsidR="00005A2D" w:rsidRPr="00005A2D" w:rsidRDefault="00005A2D" w:rsidP="00005A2D">
      <w:pPr>
        <w:ind w:right="-1"/>
        <w:jc w:val="both"/>
        <w:rPr>
          <w:rFonts w:asciiTheme="minorHAnsi" w:hAnsiTheme="minorHAnsi" w:cs="Tahoma"/>
          <w:sz w:val="17"/>
          <w:szCs w:val="17"/>
        </w:rPr>
      </w:pPr>
    </w:p>
    <w:p w14:paraId="0DDA5A97" w14:textId="77777777" w:rsidR="00005A2D" w:rsidRPr="00005A2D" w:rsidRDefault="00005A2D" w:rsidP="00005A2D">
      <w:pPr>
        <w:ind w:right="-1"/>
        <w:jc w:val="both"/>
        <w:rPr>
          <w:rFonts w:asciiTheme="minorHAnsi" w:hAnsiTheme="minorHAnsi" w:cs="Tahoma"/>
          <w:sz w:val="17"/>
          <w:szCs w:val="17"/>
        </w:rPr>
      </w:pPr>
      <w:r w:rsidRPr="00005A2D">
        <w:rPr>
          <w:rFonts w:asciiTheme="minorHAnsi" w:hAnsiTheme="minorHAns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14:paraId="6B1606AA" w14:textId="459ACED5" w:rsidR="002E6DD7" w:rsidRPr="008B3B64" w:rsidRDefault="002E6DD7" w:rsidP="00005A2D">
      <w:pPr>
        <w:ind w:right="51"/>
        <w:jc w:val="both"/>
        <w:rPr>
          <w:rFonts w:asciiTheme="minorHAnsi" w:hAnsiTheme="minorHAnsi" w:cs="Tahoma"/>
          <w:sz w:val="17"/>
          <w:szCs w:val="17"/>
        </w:rPr>
      </w:pPr>
    </w:p>
    <w:p w14:paraId="470AAB1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14:paraId="7F5314AE" w14:textId="77777777" w:rsidR="002E6DD7" w:rsidRPr="008B3B64" w:rsidRDefault="002E6DD7" w:rsidP="002E6DD7">
      <w:pPr>
        <w:ind w:right="51"/>
        <w:jc w:val="both"/>
        <w:rPr>
          <w:rFonts w:asciiTheme="minorHAnsi" w:hAnsiTheme="minorHAnsi" w:cs="Tahoma"/>
          <w:sz w:val="17"/>
          <w:szCs w:val="17"/>
        </w:rPr>
      </w:pPr>
    </w:p>
    <w:p w14:paraId="314D4A4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D2845C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14:paraId="0D0B0E3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C2DED5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aún cuando haya sido solicitada y autorizada extemporáneamente. </w:t>
      </w:r>
    </w:p>
    <w:p w14:paraId="08F6D868"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14:paraId="00D8D172" w14:textId="35A55713" w:rsidR="002E6DD7" w:rsidRPr="00182B29"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007A58FB">
        <w:rPr>
          <w:rFonts w:asciiTheme="minorHAnsi" w:hAnsiTheme="minorHAnsi" w:cs="Tahoma"/>
          <w:sz w:val="17"/>
          <w:szCs w:val="17"/>
        </w:rPr>
        <w:t xml:space="preserve">              </w:t>
      </w:r>
      <w:r w:rsidRPr="00182B29">
        <w:rPr>
          <w:rFonts w:asciiTheme="minorHAnsi" w:hAnsiTheme="minorHAnsi" w:cs="Tahoma"/>
          <w:sz w:val="17"/>
          <w:szCs w:val="17"/>
        </w:rPr>
        <w:t xml:space="preserv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18E7B6B7" w14:textId="77777777" w:rsidR="002E6DD7" w:rsidRPr="00182B29" w:rsidRDefault="002E6DD7" w:rsidP="002E6DD7">
      <w:pPr>
        <w:ind w:right="51"/>
        <w:jc w:val="both"/>
        <w:rPr>
          <w:rFonts w:asciiTheme="minorHAnsi" w:hAnsiTheme="minorHAnsi" w:cs="Tahoma"/>
          <w:sz w:val="17"/>
          <w:szCs w:val="17"/>
        </w:rPr>
      </w:pPr>
    </w:p>
    <w:p w14:paraId="0C595C1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5B2E493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14:paraId="19BA976F" w14:textId="6F7525F2"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7A58FB">
        <w:rPr>
          <w:rFonts w:asciiTheme="minorHAnsi" w:hAnsiTheme="minorHAnsi" w:cs="Tahoma"/>
          <w:sz w:val="17"/>
          <w:szCs w:val="17"/>
        </w:rPr>
        <w:t>)</w:t>
      </w:r>
      <w:r w:rsidRPr="008B3B64">
        <w:rPr>
          <w:rFonts w:asciiTheme="minorHAnsi" w:hAnsiTheme="minorHAnsi" w:cs="Tahoma"/>
          <w:sz w:val="17"/>
          <w:szCs w:val="17"/>
        </w:rPr>
        <w:tab/>
        <w:t>Si “EL PROVEEDOR” no cumple con lo estipulado en cualquiera de las cláusulas del presente contrato.</w:t>
      </w:r>
    </w:p>
    <w:p w14:paraId="26504927" w14:textId="42AF3A83"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7A58FB">
        <w:rPr>
          <w:rFonts w:asciiTheme="minorHAnsi" w:hAnsiTheme="minorHAnsi" w:cs="Tahoma"/>
          <w:sz w:val="17"/>
          <w:szCs w:val="17"/>
        </w:rPr>
        <w:t>)</w:t>
      </w:r>
      <w:r w:rsidR="007A58FB">
        <w:rPr>
          <w:rFonts w:asciiTheme="minorHAnsi" w:hAnsiTheme="minorHAnsi" w:cs="Tahoma"/>
          <w:sz w:val="17"/>
          <w:szCs w:val="17"/>
        </w:rPr>
        <w:t xml:space="preserve">          </w:t>
      </w:r>
      <w:r w:rsidRPr="008B3B64">
        <w:rPr>
          <w:rFonts w:asciiTheme="minorHAnsi" w:hAnsiTheme="minorHAnsi" w:cs="Tahoma"/>
          <w:sz w:val="17"/>
          <w:szCs w:val="17"/>
        </w:rPr>
        <w:t xml:space="preserve">    Si no otorga la fianza de garantía de buen cumplimiento, en los términos que se establecen en la cláusula décima segunda, siendo a su cargo los daños y perjuicios que pudiere sufrir “S.S.N.L.” por la falta de ejecución del servicio objeto del presente instrumento.</w:t>
      </w:r>
    </w:p>
    <w:p w14:paraId="7113301C" w14:textId="45875E2C"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7A58FB">
        <w:rPr>
          <w:rFonts w:asciiTheme="minorHAnsi" w:hAnsiTheme="minorHAnsi" w:cs="Tahoma"/>
          <w:sz w:val="17"/>
          <w:szCs w:val="17"/>
        </w:rPr>
        <w:t>)</w:t>
      </w:r>
      <w:r w:rsidRPr="008B3B64">
        <w:rPr>
          <w:rFonts w:asciiTheme="minorHAnsi" w:hAnsiTheme="minorHAnsi" w:cs="Tahoma"/>
          <w:sz w:val="17"/>
          <w:szCs w:val="17"/>
        </w:rPr>
        <w:tab/>
        <w:t>Si “EL PROVEEDOR” no hace la prestación del servicio en los términos o plazos previstos en el presente contrato.</w:t>
      </w:r>
    </w:p>
    <w:p w14:paraId="0829A54D" w14:textId="7B0AE9D8"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Pr="008B3B64">
        <w:rPr>
          <w:rFonts w:asciiTheme="minorHAnsi" w:hAnsiTheme="minorHAnsi" w:cs="Tahoma"/>
          <w:sz w:val="17"/>
          <w:szCs w:val="17"/>
        </w:rPr>
        <w:t xml:space="preserv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14:paraId="40B729A7" w14:textId="2922EA4B"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14:paraId="4DC5CBBA" w14:textId="3B83054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14:paraId="3825732A" w14:textId="4EE10252"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14:paraId="0FBFEEDF" w14:textId="46154A03"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14:paraId="513BA7F8" w14:textId="5D558A3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lastRenderedPageBreak/>
        <w:t>j)</w:t>
      </w:r>
      <w:r w:rsidRPr="008B3B64">
        <w:rPr>
          <w:rFonts w:asciiTheme="minorHAnsi" w:hAnsiTheme="minorHAnsi" w:cs="Tahoma"/>
          <w:sz w:val="17"/>
          <w:szCs w:val="17"/>
        </w:rPr>
        <w:tab/>
        <w:t>Si es declarado en estado de quiebra o suspensión de pagos, por autoridad competente.</w:t>
      </w:r>
    </w:p>
    <w:p w14:paraId="78A7AF74" w14:textId="77777777" w:rsidR="002E6DD7" w:rsidRPr="008B3B64" w:rsidRDefault="002E6DD7" w:rsidP="002E6DD7">
      <w:pPr>
        <w:ind w:right="51"/>
        <w:jc w:val="both"/>
        <w:rPr>
          <w:rFonts w:asciiTheme="minorHAnsi" w:hAnsiTheme="minorHAnsi" w:cs="Tahoma"/>
          <w:sz w:val="17"/>
          <w:szCs w:val="17"/>
        </w:rPr>
      </w:pPr>
    </w:p>
    <w:p w14:paraId="5402F79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10E13ED7" w14:textId="77777777" w:rsidR="002E6DD7" w:rsidRPr="008B3B64" w:rsidRDefault="002E6DD7" w:rsidP="002E6DD7">
      <w:pPr>
        <w:ind w:right="51"/>
        <w:jc w:val="both"/>
        <w:rPr>
          <w:rFonts w:asciiTheme="minorHAnsi" w:hAnsiTheme="minorHAnsi" w:cs="Tahoma"/>
          <w:sz w:val="17"/>
          <w:szCs w:val="17"/>
        </w:rPr>
      </w:pPr>
    </w:p>
    <w:p w14:paraId="2C346F8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72A8964A" w14:textId="77777777" w:rsidR="002E6DD7" w:rsidRPr="008B3B64" w:rsidRDefault="002E6DD7" w:rsidP="002E6DD7">
      <w:pPr>
        <w:ind w:right="51"/>
        <w:jc w:val="both"/>
        <w:rPr>
          <w:rFonts w:asciiTheme="minorHAnsi" w:hAnsiTheme="minorHAnsi" w:cs="Tahoma"/>
          <w:sz w:val="17"/>
          <w:szCs w:val="17"/>
        </w:rPr>
      </w:pPr>
    </w:p>
    <w:p w14:paraId="489A90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14:paraId="6CB2662F" w14:textId="77777777" w:rsidR="002E6DD7" w:rsidRPr="008B3B64" w:rsidRDefault="002E6DD7" w:rsidP="002E6DD7">
      <w:pPr>
        <w:ind w:right="51"/>
        <w:jc w:val="both"/>
        <w:rPr>
          <w:rFonts w:asciiTheme="minorHAnsi" w:hAnsiTheme="minorHAnsi" w:cs="Tahoma"/>
          <w:sz w:val="17"/>
          <w:szCs w:val="17"/>
        </w:rPr>
      </w:pPr>
    </w:p>
    <w:p w14:paraId="1307052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14:paraId="0F5C4D68" w14:textId="77777777" w:rsidR="002E6DD7" w:rsidRPr="008B3B64" w:rsidRDefault="002E6DD7" w:rsidP="002E6DD7">
      <w:pPr>
        <w:ind w:right="51"/>
        <w:jc w:val="both"/>
        <w:rPr>
          <w:rFonts w:asciiTheme="minorHAnsi" w:hAnsiTheme="minorHAnsi" w:cs="Tahoma"/>
          <w:sz w:val="17"/>
          <w:szCs w:val="17"/>
        </w:rPr>
      </w:pPr>
    </w:p>
    <w:p w14:paraId="63124BC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FF1BF39" w14:textId="77777777" w:rsidR="002E6DD7" w:rsidRPr="008B3B64" w:rsidRDefault="002E6DD7" w:rsidP="002E6DD7">
      <w:pPr>
        <w:ind w:right="51"/>
        <w:jc w:val="both"/>
        <w:rPr>
          <w:rFonts w:asciiTheme="minorHAnsi" w:hAnsiTheme="minorHAnsi" w:cs="Tahoma"/>
          <w:sz w:val="17"/>
          <w:szCs w:val="17"/>
        </w:rPr>
      </w:pPr>
    </w:p>
    <w:p w14:paraId="0841D4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14:paraId="608DE0A4" w14:textId="77777777" w:rsidR="002E6DD7" w:rsidRPr="008B3B64" w:rsidRDefault="002E6DD7" w:rsidP="002E6DD7">
      <w:pPr>
        <w:ind w:right="51"/>
        <w:jc w:val="both"/>
        <w:rPr>
          <w:rFonts w:asciiTheme="minorHAnsi" w:hAnsiTheme="minorHAnsi" w:cs="Tahoma"/>
          <w:sz w:val="17"/>
          <w:szCs w:val="17"/>
        </w:rPr>
      </w:pPr>
    </w:p>
    <w:p w14:paraId="3DEFCC7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3382F53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4206744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0CA8C40F" w14:textId="77777777" w:rsidR="002E6DD7" w:rsidRPr="008B3B64" w:rsidRDefault="002E6DD7" w:rsidP="002E6DD7">
      <w:pPr>
        <w:ind w:right="51"/>
        <w:jc w:val="both"/>
        <w:rPr>
          <w:rFonts w:asciiTheme="minorHAnsi" w:hAnsiTheme="minorHAnsi" w:cs="Tahoma"/>
          <w:sz w:val="17"/>
          <w:szCs w:val="17"/>
        </w:rPr>
      </w:pPr>
    </w:p>
    <w:p w14:paraId="41762042"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BC04F47" w14:textId="77777777" w:rsidR="002E6DD7" w:rsidRPr="00735FBC" w:rsidRDefault="002E6DD7" w:rsidP="002E6DD7">
      <w:pPr>
        <w:jc w:val="both"/>
        <w:rPr>
          <w:rFonts w:asciiTheme="minorHAnsi" w:hAnsiTheme="minorHAnsi" w:cs="Tahoma"/>
          <w:sz w:val="17"/>
          <w:szCs w:val="17"/>
        </w:rPr>
      </w:pPr>
    </w:p>
    <w:p w14:paraId="4BAE45B0" w14:textId="77777777"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7B4442E" w14:textId="77777777" w:rsidR="002E6DD7" w:rsidRPr="00735FBC" w:rsidRDefault="002E6DD7" w:rsidP="002E6DD7">
      <w:pPr>
        <w:ind w:right="-5"/>
        <w:jc w:val="both"/>
        <w:rPr>
          <w:rFonts w:asciiTheme="minorHAnsi" w:hAnsiTheme="minorHAnsi"/>
          <w:sz w:val="17"/>
          <w:szCs w:val="17"/>
        </w:rPr>
      </w:pPr>
    </w:p>
    <w:p w14:paraId="59A89158"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14:paraId="32DCC7E4" w14:textId="77777777" w:rsidR="002E6DD7" w:rsidRPr="00735FBC" w:rsidRDefault="002E6DD7" w:rsidP="002E6DD7">
      <w:pPr>
        <w:ind w:right="-5"/>
        <w:jc w:val="center"/>
        <w:rPr>
          <w:rFonts w:asciiTheme="minorHAnsi" w:hAnsiTheme="minorHAnsi"/>
          <w:sz w:val="17"/>
          <w:szCs w:val="17"/>
        </w:rPr>
      </w:pPr>
    </w:p>
    <w:p w14:paraId="5AED5762"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5E3E3779" w14:textId="77777777"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14:paraId="13E2F3E0" w14:textId="77777777" w:rsidR="009534F3" w:rsidRDefault="009534F3" w:rsidP="002E6DD7">
      <w:pPr>
        <w:ind w:right="-5"/>
        <w:jc w:val="center"/>
        <w:rPr>
          <w:rFonts w:asciiTheme="minorHAnsi" w:hAnsiTheme="minorHAnsi"/>
          <w:sz w:val="17"/>
          <w:szCs w:val="17"/>
        </w:rPr>
      </w:pPr>
    </w:p>
    <w:p w14:paraId="04B2A6D4" w14:textId="77777777" w:rsidR="009534F3" w:rsidRDefault="009534F3" w:rsidP="002E6DD7">
      <w:pPr>
        <w:ind w:right="-5"/>
        <w:jc w:val="center"/>
        <w:rPr>
          <w:rFonts w:asciiTheme="minorHAnsi" w:hAnsiTheme="minorHAnsi"/>
          <w:sz w:val="17"/>
          <w:szCs w:val="17"/>
        </w:rPr>
      </w:pPr>
    </w:p>
    <w:p w14:paraId="54B6CD4F" w14:textId="77777777" w:rsidR="009534F3" w:rsidRPr="00735FBC" w:rsidRDefault="009534F3" w:rsidP="002E6DD7">
      <w:pPr>
        <w:ind w:right="-5"/>
        <w:jc w:val="center"/>
        <w:rPr>
          <w:rFonts w:asciiTheme="minorHAnsi" w:hAnsiTheme="minorHAnsi"/>
          <w:sz w:val="17"/>
          <w:szCs w:val="17"/>
        </w:rPr>
      </w:pPr>
    </w:p>
    <w:p w14:paraId="03EF35AE" w14:textId="77777777"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14:paraId="0AEB0FD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14:paraId="76CC0E83" w14:textId="77777777" w:rsidR="002E6DD7" w:rsidRPr="00735FBC" w:rsidRDefault="002E6DD7" w:rsidP="002E6DD7">
      <w:pPr>
        <w:ind w:right="-5"/>
        <w:jc w:val="center"/>
        <w:rPr>
          <w:rFonts w:asciiTheme="minorHAnsi" w:hAnsiTheme="minorHAnsi"/>
          <w:sz w:val="17"/>
          <w:szCs w:val="17"/>
        </w:rPr>
      </w:pPr>
    </w:p>
    <w:p w14:paraId="0D559C26"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lastRenderedPageBreak/>
        <w:t>POR “EL PROVEEDOR”</w:t>
      </w:r>
    </w:p>
    <w:p w14:paraId="2854084A"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3ACED859"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14:paraId="2C4EA387" w14:textId="77777777" w:rsidR="002E6DD7" w:rsidRPr="00735FBC" w:rsidRDefault="002E6DD7" w:rsidP="002E6DD7">
      <w:pPr>
        <w:ind w:right="-5"/>
        <w:jc w:val="center"/>
        <w:rPr>
          <w:rFonts w:asciiTheme="minorHAnsi" w:hAnsiTheme="minorHAnsi"/>
          <w:sz w:val="17"/>
          <w:szCs w:val="17"/>
        </w:rPr>
      </w:pPr>
    </w:p>
    <w:p w14:paraId="5FE439A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14:paraId="51856E33"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14:paraId="06E177E4" w14:textId="77777777" w:rsidR="00572D88" w:rsidRPr="00735FBC" w:rsidRDefault="00572D88" w:rsidP="009534F3">
      <w:pPr>
        <w:tabs>
          <w:tab w:val="left" w:pos="284"/>
        </w:tabs>
        <w:ind w:left="720" w:right="-1"/>
        <w:jc w:val="both"/>
        <w:rPr>
          <w:rFonts w:asciiTheme="minorHAnsi" w:hAnsiTheme="minorHAnsi"/>
          <w:sz w:val="17"/>
          <w:szCs w:val="17"/>
        </w:rPr>
      </w:pPr>
    </w:p>
    <w:p w14:paraId="12C125BF" w14:textId="77777777"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9553FC">
      <w:headerReference w:type="default" r:id="rId12"/>
      <w:footerReference w:type="default" r:id="rId13"/>
      <w:pgSz w:w="12240" w:h="15840" w:code="1"/>
      <w:pgMar w:top="2370" w:right="748" w:bottom="1134" w:left="85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E26E" w14:textId="77777777" w:rsidR="003E6EB9" w:rsidRDefault="003E6EB9" w:rsidP="007F0B73">
      <w:r>
        <w:separator/>
      </w:r>
    </w:p>
  </w:endnote>
  <w:endnote w:type="continuationSeparator" w:id="0">
    <w:p w14:paraId="4640D3D5" w14:textId="77777777" w:rsidR="003E6EB9" w:rsidRDefault="003E6EB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B237" w14:textId="0A260BA4" w:rsidR="00B46005" w:rsidRPr="00051B74" w:rsidRDefault="00B46005" w:rsidP="009553FC">
    <w:pPr>
      <w:pStyle w:val="Piedepgina"/>
      <w:jc w:val="center"/>
      <w:rPr>
        <w:rFonts w:ascii="Century Gothic" w:hAnsi="Century Gothic"/>
        <w:b/>
        <w:color w:val="7030A0"/>
        <w:sz w:val="18"/>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w:t>
    </w:r>
    <w:r w:rsidR="00051B74" w:rsidRPr="00051B74">
      <w:rPr>
        <w:rFonts w:ascii="Century Gothic" w:hAnsi="Century Gothic"/>
        <w:b/>
        <w:color w:val="7030A0"/>
        <w:sz w:val="18"/>
        <w:szCs w:val="16"/>
      </w:rPr>
      <w:t>45</w:t>
    </w:r>
    <w:r>
      <w:rPr>
        <w:rFonts w:ascii="Century Gothic" w:hAnsi="Century Gothic"/>
        <w:b/>
        <w:color w:val="7030A0"/>
        <w:sz w:val="18"/>
        <w:szCs w:val="16"/>
      </w:rPr>
      <w:t>-2021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23635540"/>
        <w:docPartObj>
          <w:docPartGallery w:val="Page Numbers (Bottom of Page)"/>
          <w:docPartUnique/>
        </w:docPartObj>
      </w:sdtPr>
      <w:sdtEndPr/>
      <w:sdtContent>
        <w:sdt>
          <w:sdtPr>
            <w:rPr>
              <w:rFonts w:ascii="Century Gothic" w:hAnsi="Century Gothic"/>
              <w:b/>
              <w:color w:val="7030A0"/>
              <w:sz w:val="18"/>
              <w:szCs w:val="16"/>
            </w:rPr>
            <w:id w:val="523635541"/>
            <w:docPartObj>
              <w:docPartGallery w:val="Page Numbers (Top of Page)"/>
              <w:docPartUnique/>
            </w:docPartObj>
          </w:sdt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DF4655">
              <w:rPr>
                <w:rFonts w:ascii="Century Gothic" w:hAnsi="Century Gothic"/>
                <w:b/>
                <w:noProof/>
                <w:color w:val="7030A0"/>
                <w:sz w:val="18"/>
                <w:szCs w:val="16"/>
              </w:rPr>
              <w:t>10</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DF4655">
              <w:rPr>
                <w:rFonts w:ascii="Century Gothic" w:hAnsi="Century Gothic"/>
                <w:b/>
                <w:noProof/>
                <w:color w:val="7030A0"/>
                <w:sz w:val="18"/>
                <w:szCs w:val="16"/>
              </w:rPr>
              <w:t>54</w:t>
            </w:r>
            <w:r w:rsidRPr="009C7E2B">
              <w:rPr>
                <w:rFonts w:ascii="Century Gothic" w:hAnsi="Century Gothic"/>
                <w:b/>
                <w:color w:val="7030A0"/>
                <w:sz w:val="18"/>
                <w:szCs w:val="16"/>
              </w:rPr>
              <w:fldChar w:fldCharType="end"/>
            </w:r>
          </w:sdtContent>
        </w:sdt>
      </w:sdtContent>
    </w:sdt>
  </w:p>
  <w:sdt>
    <w:sdtPr>
      <w:rPr>
        <w:color w:val="009999"/>
      </w:rPr>
      <w:id w:val="523635501"/>
      <w:docPartObj>
        <w:docPartGallery w:val="Page Numbers (Bottom of Page)"/>
        <w:docPartUnique/>
      </w:docPartObj>
    </w:sdtPr>
    <w:sdtEndPr>
      <w:rPr>
        <w:b/>
      </w:rPr>
    </w:sdtEndPr>
    <w:sdtContent>
      <w:p w14:paraId="7A2BEA94" w14:textId="77777777" w:rsidR="00B46005" w:rsidRDefault="00B46005" w:rsidP="009553FC">
        <w:pPr>
          <w:pStyle w:val="Piedepgina"/>
          <w:jc w:val="center"/>
        </w:pPr>
      </w:p>
      <w:p w14:paraId="01D320B0" w14:textId="77777777" w:rsidR="00B46005" w:rsidRPr="00490AE3" w:rsidRDefault="00B46005" w:rsidP="005A2C1A">
        <w:pPr>
          <w:pStyle w:val="Piedepgina"/>
          <w:jc w:val="center"/>
          <w:rPr>
            <w:b/>
            <w:color w:val="7030A0"/>
            <w:szCs w:val="16"/>
          </w:rPr>
        </w:pPr>
        <w:r>
          <w:rPr>
            <w:b/>
            <w:noProof/>
            <w:color w:val="009999"/>
            <w:lang w:val="es-MX" w:eastAsia="es-MX"/>
          </w:rPr>
          <w:drawing>
            <wp:anchor distT="0" distB="0" distL="114300" distR="114300" simplePos="0" relativeHeight="251662848" behindDoc="0" locked="0" layoutInCell="1" allowOverlap="1" wp14:anchorId="4B3E007D" wp14:editId="24A5891D">
              <wp:simplePos x="0" y="0"/>
              <wp:positionH relativeFrom="margin">
                <wp:posOffset>-360045</wp:posOffset>
              </wp:positionH>
              <wp:positionV relativeFrom="page">
                <wp:posOffset>9467215</wp:posOffset>
              </wp:positionV>
              <wp:extent cx="7190740" cy="574040"/>
              <wp:effectExtent l="19050" t="0" r="0" b="0"/>
              <wp:wrapThrough wrapText="bothSides">
                <wp:wrapPolygon edited="0">
                  <wp:start x="-57" y="0"/>
                  <wp:lineTo x="-57" y="20788"/>
                  <wp:lineTo x="21573" y="20788"/>
                  <wp:lineTo x="21573" y="0"/>
                  <wp:lineTo x="-57" y="0"/>
                </wp:wrapPolygon>
              </wp:wrapThrough>
              <wp:docPr id="1"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57404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9C0D" w14:textId="77777777" w:rsidR="003E6EB9" w:rsidRDefault="003E6EB9" w:rsidP="007F0B73">
      <w:r>
        <w:separator/>
      </w:r>
    </w:p>
  </w:footnote>
  <w:footnote w:type="continuationSeparator" w:id="0">
    <w:p w14:paraId="4BEAC7F5" w14:textId="77777777" w:rsidR="003E6EB9" w:rsidRDefault="003E6EB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793" w14:textId="77777777" w:rsidR="00B46005" w:rsidRPr="00C765F1" w:rsidRDefault="00B46005"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3A582F9" wp14:editId="0F9E6965">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1336355A" w14:textId="77777777" w:rsidR="00B46005" w:rsidRPr="00C765F1" w:rsidRDefault="00B46005" w:rsidP="00313C66">
    <w:pPr>
      <w:jc w:val="center"/>
      <w:rPr>
        <w:rFonts w:ascii="Corbel" w:hAnsi="Corbel"/>
        <w:b/>
        <w:szCs w:val="16"/>
      </w:rPr>
    </w:pPr>
    <w:r w:rsidRPr="00C765F1">
      <w:rPr>
        <w:rFonts w:ascii="Corbel" w:hAnsi="Corbel"/>
        <w:b/>
        <w:szCs w:val="16"/>
      </w:rPr>
      <w:t>SERVICIOS DE SALUD DE NUEVO LEÓN</w:t>
    </w:r>
  </w:p>
  <w:p w14:paraId="21A97418" w14:textId="77777777" w:rsidR="00B46005" w:rsidRPr="00180FA7" w:rsidRDefault="00B4600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CD7919C" w14:textId="77777777" w:rsidR="00B46005" w:rsidRDefault="00B46005"/>
  <w:p w14:paraId="74FA0627" w14:textId="77777777" w:rsidR="00B46005" w:rsidRDefault="00B46005"/>
  <w:p w14:paraId="36CB095E" w14:textId="77777777" w:rsidR="00B46005" w:rsidRDefault="00B46005"/>
  <w:p w14:paraId="26333716" w14:textId="77777777" w:rsidR="00B46005" w:rsidRDefault="00B46005"/>
  <w:p w14:paraId="15D51BF7" w14:textId="77777777" w:rsidR="00B46005" w:rsidRDefault="00B460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3" w15:restartNumberingAfterBreak="0">
    <w:nsid w:val="189D6398"/>
    <w:multiLevelType w:val="hybridMultilevel"/>
    <w:tmpl w:val="374E3B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2510E75"/>
    <w:multiLevelType w:val="hybridMultilevel"/>
    <w:tmpl w:val="E730C8A6"/>
    <w:lvl w:ilvl="0" w:tplc="09BCE668">
      <w:start w:val="1"/>
      <w:numFmt w:val="lowerLetter"/>
      <w:lvlText w:val="%1."/>
      <w:lvlJc w:val="left"/>
      <w:pPr>
        <w:ind w:left="1070" w:hanging="360"/>
      </w:pPr>
      <w:rPr>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1740B9"/>
    <w:multiLevelType w:val="hybridMultilevel"/>
    <w:tmpl w:val="A1B662F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2"/>
  </w:num>
  <w:num w:numId="2">
    <w:abstractNumId w:val="8"/>
  </w:num>
  <w:num w:numId="3">
    <w:abstractNumId w:val="24"/>
  </w:num>
  <w:num w:numId="4">
    <w:abstractNumId w:val="37"/>
  </w:num>
  <w:num w:numId="5">
    <w:abstractNumId w:val="0"/>
  </w:num>
  <w:num w:numId="6">
    <w:abstractNumId w:val="19"/>
  </w:num>
  <w:num w:numId="7">
    <w:abstractNumId w:val="16"/>
  </w:num>
  <w:num w:numId="8">
    <w:abstractNumId w:val="32"/>
  </w:num>
  <w:num w:numId="9">
    <w:abstractNumId w:val="20"/>
  </w:num>
  <w:num w:numId="10">
    <w:abstractNumId w:val="10"/>
  </w:num>
  <w:num w:numId="11">
    <w:abstractNumId w:val="11"/>
  </w:num>
  <w:num w:numId="12">
    <w:abstractNumId w:val="14"/>
  </w:num>
  <w:num w:numId="13">
    <w:abstractNumId w:val="21"/>
  </w:num>
  <w:num w:numId="14">
    <w:abstractNumId w:val="23"/>
  </w:num>
  <w:num w:numId="15">
    <w:abstractNumId w:val="30"/>
  </w:num>
  <w:num w:numId="16">
    <w:abstractNumId w:val="28"/>
  </w:num>
  <w:num w:numId="17">
    <w:abstractNumId w:val="27"/>
  </w:num>
  <w:num w:numId="18">
    <w:abstractNumId w:val="25"/>
  </w:num>
  <w:num w:numId="19">
    <w:abstractNumId w:val="44"/>
  </w:num>
  <w:num w:numId="20">
    <w:abstractNumId w:val="9"/>
  </w:num>
  <w:num w:numId="21">
    <w:abstractNumId w:val="29"/>
  </w:num>
  <w:num w:numId="22">
    <w:abstractNumId w:val="33"/>
  </w:num>
  <w:num w:numId="23">
    <w:abstractNumId w:val="40"/>
  </w:num>
  <w:num w:numId="24">
    <w:abstractNumId w:val="39"/>
  </w:num>
  <w:num w:numId="25">
    <w:abstractNumId w:val="17"/>
  </w:num>
  <w:num w:numId="26">
    <w:abstractNumId w:val="41"/>
  </w:num>
  <w:num w:numId="27">
    <w:abstractNumId w:val="38"/>
  </w:num>
  <w:num w:numId="28">
    <w:abstractNumId w:val="47"/>
  </w:num>
  <w:num w:numId="29">
    <w:abstractNumId w:val="36"/>
  </w:num>
  <w:num w:numId="30">
    <w:abstractNumId w:val="22"/>
  </w:num>
  <w:num w:numId="31">
    <w:abstractNumId w:val="15"/>
  </w:num>
  <w:num w:numId="32">
    <w:abstractNumId w:val="34"/>
  </w:num>
  <w:num w:numId="33">
    <w:abstractNumId w:val="26"/>
  </w:num>
  <w:num w:numId="34">
    <w:abstractNumId w:val="18"/>
  </w:num>
  <w:num w:numId="35">
    <w:abstractNumId w:val="12"/>
  </w:num>
  <w:num w:numId="36">
    <w:abstractNumId w:val="43"/>
  </w:num>
  <w:num w:numId="37">
    <w:abstractNumId w:val="46"/>
  </w:num>
  <w:num w:numId="38">
    <w:abstractNumId w:val="31"/>
  </w:num>
  <w:num w:numId="39">
    <w:abstractNumId w:val="6"/>
  </w:num>
  <w:num w:numId="40">
    <w:abstractNumId w:val="7"/>
  </w:num>
  <w:num w:numId="41">
    <w:abstractNumId w:val="35"/>
  </w:num>
  <w:num w:numId="42">
    <w:abstractNumId w:val="45"/>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A2D"/>
    <w:rsid w:val="000113F2"/>
    <w:rsid w:val="00011E90"/>
    <w:rsid w:val="00012220"/>
    <w:rsid w:val="00013982"/>
    <w:rsid w:val="000140A0"/>
    <w:rsid w:val="00014A2C"/>
    <w:rsid w:val="000157A3"/>
    <w:rsid w:val="00015F0A"/>
    <w:rsid w:val="000173BC"/>
    <w:rsid w:val="00017A82"/>
    <w:rsid w:val="000224F3"/>
    <w:rsid w:val="0002354C"/>
    <w:rsid w:val="000250D0"/>
    <w:rsid w:val="00026280"/>
    <w:rsid w:val="00027C4D"/>
    <w:rsid w:val="00030424"/>
    <w:rsid w:val="0003415C"/>
    <w:rsid w:val="000348C5"/>
    <w:rsid w:val="00037DE1"/>
    <w:rsid w:val="00043532"/>
    <w:rsid w:val="0004463D"/>
    <w:rsid w:val="00044C7A"/>
    <w:rsid w:val="0004563D"/>
    <w:rsid w:val="000469C3"/>
    <w:rsid w:val="00051B74"/>
    <w:rsid w:val="00052795"/>
    <w:rsid w:val="00052955"/>
    <w:rsid w:val="00055158"/>
    <w:rsid w:val="00057D44"/>
    <w:rsid w:val="00071AB3"/>
    <w:rsid w:val="0007345B"/>
    <w:rsid w:val="00073BF9"/>
    <w:rsid w:val="000748B3"/>
    <w:rsid w:val="00075407"/>
    <w:rsid w:val="000765FA"/>
    <w:rsid w:val="00077160"/>
    <w:rsid w:val="00080B01"/>
    <w:rsid w:val="00080D85"/>
    <w:rsid w:val="000817B9"/>
    <w:rsid w:val="000822CB"/>
    <w:rsid w:val="00083EA1"/>
    <w:rsid w:val="0008536E"/>
    <w:rsid w:val="0008578E"/>
    <w:rsid w:val="00085C6B"/>
    <w:rsid w:val="00086442"/>
    <w:rsid w:val="00094DA5"/>
    <w:rsid w:val="000951D2"/>
    <w:rsid w:val="00095E6C"/>
    <w:rsid w:val="000966E0"/>
    <w:rsid w:val="000974F2"/>
    <w:rsid w:val="000A06A8"/>
    <w:rsid w:val="000A238F"/>
    <w:rsid w:val="000A3C7F"/>
    <w:rsid w:val="000A4F8C"/>
    <w:rsid w:val="000A5DDD"/>
    <w:rsid w:val="000A6AA1"/>
    <w:rsid w:val="000A7763"/>
    <w:rsid w:val="000A7778"/>
    <w:rsid w:val="000B09BD"/>
    <w:rsid w:val="000B0A03"/>
    <w:rsid w:val="000B0B55"/>
    <w:rsid w:val="000B3333"/>
    <w:rsid w:val="000B78E5"/>
    <w:rsid w:val="000C0D8F"/>
    <w:rsid w:val="000C48DF"/>
    <w:rsid w:val="000C550E"/>
    <w:rsid w:val="000C5771"/>
    <w:rsid w:val="000D135A"/>
    <w:rsid w:val="000D23BF"/>
    <w:rsid w:val="000D34A8"/>
    <w:rsid w:val="000D40B5"/>
    <w:rsid w:val="000D5AF2"/>
    <w:rsid w:val="000D5E82"/>
    <w:rsid w:val="000D733E"/>
    <w:rsid w:val="000D7938"/>
    <w:rsid w:val="000D7D14"/>
    <w:rsid w:val="000E0520"/>
    <w:rsid w:val="000E10CE"/>
    <w:rsid w:val="000E2867"/>
    <w:rsid w:val="000E2A16"/>
    <w:rsid w:val="000E3E38"/>
    <w:rsid w:val="000E5739"/>
    <w:rsid w:val="000F10D2"/>
    <w:rsid w:val="000F1356"/>
    <w:rsid w:val="000F137C"/>
    <w:rsid w:val="000F1FE2"/>
    <w:rsid w:val="000F3098"/>
    <w:rsid w:val="000F51FA"/>
    <w:rsid w:val="000F5B6A"/>
    <w:rsid w:val="000F63CC"/>
    <w:rsid w:val="000F6CD0"/>
    <w:rsid w:val="000F72BF"/>
    <w:rsid w:val="001001BE"/>
    <w:rsid w:val="0010086C"/>
    <w:rsid w:val="001045E8"/>
    <w:rsid w:val="00104D64"/>
    <w:rsid w:val="00113806"/>
    <w:rsid w:val="00115023"/>
    <w:rsid w:val="00115038"/>
    <w:rsid w:val="001161D4"/>
    <w:rsid w:val="00116652"/>
    <w:rsid w:val="00117050"/>
    <w:rsid w:val="00121A89"/>
    <w:rsid w:val="0012257E"/>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4106"/>
    <w:rsid w:val="00157056"/>
    <w:rsid w:val="0015768D"/>
    <w:rsid w:val="00157B0B"/>
    <w:rsid w:val="001629C3"/>
    <w:rsid w:val="0016372D"/>
    <w:rsid w:val="00164D1F"/>
    <w:rsid w:val="0016702D"/>
    <w:rsid w:val="001706F1"/>
    <w:rsid w:val="001717B8"/>
    <w:rsid w:val="00173DD1"/>
    <w:rsid w:val="001800A0"/>
    <w:rsid w:val="00180FA7"/>
    <w:rsid w:val="00181514"/>
    <w:rsid w:val="00182B29"/>
    <w:rsid w:val="00182D92"/>
    <w:rsid w:val="00187521"/>
    <w:rsid w:val="00190C8C"/>
    <w:rsid w:val="00191051"/>
    <w:rsid w:val="00193A35"/>
    <w:rsid w:val="001969BF"/>
    <w:rsid w:val="00197078"/>
    <w:rsid w:val="00197F66"/>
    <w:rsid w:val="001A0EBB"/>
    <w:rsid w:val="001A154A"/>
    <w:rsid w:val="001A2B75"/>
    <w:rsid w:val="001A32ED"/>
    <w:rsid w:val="001A3AC3"/>
    <w:rsid w:val="001A6EAA"/>
    <w:rsid w:val="001B14D2"/>
    <w:rsid w:val="001B58FF"/>
    <w:rsid w:val="001B5AF2"/>
    <w:rsid w:val="001C13C2"/>
    <w:rsid w:val="001C147E"/>
    <w:rsid w:val="001C24ED"/>
    <w:rsid w:val="001C2CDE"/>
    <w:rsid w:val="001C7D4C"/>
    <w:rsid w:val="001D05DE"/>
    <w:rsid w:val="001D45A1"/>
    <w:rsid w:val="001E66DB"/>
    <w:rsid w:val="001E6B43"/>
    <w:rsid w:val="001F0E80"/>
    <w:rsid w:val="001F2C25"/>
    <w:rsid w:val="001F56DB"/>
    <w:rsid w:val="001F585B"/>
    <w:rsid w:val="001F5A77"/>
    <w:rsid w:val="001F7C8E"/>
    <w:rsid w:val="001F7CEB"/>
    <w:rsid w:val="002021D2"/>
    <w:rsid w:val="0020302B"/>
    <w:rsid w:val="00203F50"/>
    <w:rsid w:val="002043AA"/>
    <w:rsid w:val="002053FC"/>
    <w:rsid w:val="0020579E"/>
    <w:rsid w:val="00212ACE"/>
    <w:rsid w:val="002148BF"/>
    <w:rsid w:val="00214C5C"/>
    <w:rsid w:val="002157EE"/>
    <w:rsid w:val="00217D47"/>
    <w:rsid w:val="00221835"/>
    <w:rsid w:val="00221D91"/>
    <w:rsid w:val="00226C83"/>
    <w:rsid w:val="0023262D"/>
    <w:rsid w:val="00232672"/>
    <w:rsid w:val="0023285B"/>
    <w:rsid w:val="00234ED2"/>
    <w:rsid w:val="00235051"/>
    <w:rsid w:val="00235398"/>
    <w:rsid w:val="0024031C"/>
    <w:rsid w:val="0024243C"/>
    <w:rsid w:val="00245363"/>
    <w:rsid w:val="002462D9"/>
    <w:rsid w:val="00250FC6"/>
    <w:rsid w:val="00252C3D"/>
    <w:rsid w:val="00256B7B"/>
    <w:rsid w:val="00260A8C"/>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2EA7"/>
    <w:rsid w:val="00297643"/>
    <w:rsid w:val="002A290C"/>
    <w:rsid w:val="002B2579"/>
    <w:rsid w:val="002B2AD6"/>
    <w:rsid w:val="002B3818"/>
    <w:rsid w:val="002B6BE9"/>
    <w:rsid w:val="002C0C5A"/>
    <w:rsid w:val="002C0FDC"/>
    <w:rsid w:val="002C1A9E"/>
    <w:rsid w:val="002C7702"/>
    <w:rsid w:val="002D0FCB"/>
    <w:rsid w:val="002D3F1A"/>
    <w:rsid w:val="002D519B"/>
    <w:rsid w:val="002D6AA1"/>
    <w:rsid w:val="002E1616"/>
    <w:rsid w:val="002E38D0"/>
    <w:rsid w:val="002E4AF3"/>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24F2"/>
    <w:rsid w:val="00313C66"/>
    <w:rsid w:val="00315970"/>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3EA3"/>
    <w:rsid w:val="00364DB0"/>
    <w:rsid w:val="00366E7B"/>
    <w:rsid w:val="00367F8B"/>
    <w:rsid w:val="00371AE4"/>
    <w:rsid w:val="00374189"/>
    <w:rsid w:val="00376876"/>
    <w:rsid w:val="00385E03"/>
    <w:rsid w:val="003915FB"/>
    <w:rsid w:val="00392F97"/>
    <w:rsid w:val="00394AC3"/>
    <w:rsid w:val="00394C2E"/>
    <w:rsid w:val="003967A8"/>
    <w:rsid w:val="00397801"/>
    <w:rsid w:val="003A12A5"/>
    <w:rsid w:val="003A1ACD"/>
    <w:rsid w:val="003A2E13"/>
    <w:rsid w:val="003A5CD7"/>
    <w:rsid w:val="003A6F62"/>
    <w:rsid w:val="003B285F"/>
    <w:rsid w:val="003B2D12"/>
    <w:rsid w:val="003B3107"/>
    <w:rsid w:val="003B3E89"/>
    <w:rsid w:val="003B757E"/>
    <w:rsid w:val="003C0F06"/>
    <w:rsid w:val="003C1B00"/>
    <w:rsid w:val="003C5784"/>
    <w:rsid w:val="003C6B92"/>
    <w:rsid w:val="003C7CE4"/>
    <w:rsid w:val="003D3414"/>
    <w:rsid w:val="003D3F7D"/>
    <w:rsid w:val="003D75D9"/>
    <w:rsid w:val="003E2381"/>
    <w:rsid w:val="003E3DBB"/>
    <w:rsid w:val="003E4CB0"/>
    <w:rsid w:val="003E4D22"/>
    <w:rsid w:val="003E6595"/>
    <w:rsid w:val="003E6EB9"/>
    <w:rsid w:val="003F0BD1"/>
    <w:rsid w:val="003F17C9"/>
    <w:rsid w:val="003F2962"/>
    <w:rsid w:val="003F32EE"/>
    <w:rsid w:val="00400847"/>
    <w:rsid w:val="004017C9"/>
    <w:rsid w:val="00406379"/>
    <w:rsid w:val="0040777D"/>
    <w:rsid w:val="0041098D"/>
    <w:rsid w:val="00415180"/>
    <w:rsid w:val="00415612"/>
    <w:rsid w:val="00416320"/>
    <w:rsid w:val="0041639A"/>
    <w:rsid w:val="0041641A"/>
    <w:rsid w:val="00417F7B"/>
    <w:rsid w:val="004225BD"/>
    <w:rsid w:val="00424E8C"/>
    <w:rsid w:val="00426A48"/>
    <w:rsid w:val="00427176"/>
    <w:rsid w:val="00431510"/>
    <w:rsid w:val="00432C2F"/>
    <w:rsid w:val="00433CCB"/>
    <w:rsid w:val="00435A81"/>
    <w:rsid w:val="00435E03"/>
    <w:rsid w:val="0043607F"/>
    <w:rsid w:val="004414B4"/>
    <w:rsid w:val="00441D45"/>
    <w:rsid w:val="00442AB6"/>
    <w:rsid w:val="00442ABA"/>
    <w:rsid w:val="00444431"/>
    <w:rsid w:val="00444FC7"/>
    <w:rsid w:val="004503D5"/>
    <w:rsid w:val="00451746"/>
    <w:rsid w:val="00462584"/>
    <w:rsid w:val="00463389"/>
    <w:rsid w:val="00466913"/>
    <w:rsid w:val="004669DF"/>
    <w:rsid w:val="00466C1E"/>
    <w:rsid w:val="00472C10"/>
    <w:rsid w:val="00472E53"/>
    <w:rsid w:val="00473A38"/>
    <w:rsid w:val="00474DDD"/>
    <w:rsid w:val="00475405"/>
    <w:rsid w:val="0047741E"/>
    <w:rsid w:val="004779C6"/>
    <w:rsid w:val="004851BF"/>
    <w:rsid w:val="004871CF"/>
    <w:rsid w:val="0049243D"/>
    <w:rsid w:val="0049462B"/>
    <w:rsid w:val="00495217"/>
    <w:rsid w:val="004A01EB"/>
    <w:rsid w:val="004A4C14"/>
    <w:rsid w:val="004A58DC"/>
    <w:rsid w:val="004A66E4"/>
    <w:rsid w:val="004A73D7"/>
    <w:rsid w:val="004B2D24"/>
    <w:rsid w:val="004B334B"/>
    <w:rsid w:val="004B350B"/>
    <w:rsid w:val="004B3FCD"/>
    <w:rsid w:val="004B4AB7"/>
    <w:rsid w:val="004B70F5"/>
    <w:rsid w:val="004B737E"/>
    <w:rsid w:val="004C675C"/>
    <w:rsid w:val="004C7731"/>
    <w:rsid w:val="004D23B2"/>
    <w:rsid w:val="004D5065"/>
    <w:rsid w:val="004D516C"/>
    <w:rsid w:val="004D5BD4"/>
    <w:rsid w:val="004D5EC6"/>
    <w:rsid w:val="004E077E"/>
    <w:rsid w:val="004E09BD"/>
    <w:rsid w:val="004E0EAA"/>
    <w:rsid w:val="004E14F5"/>
    <w:rsid w:val="004E18F8"/>
    <w:rsid w:val="004E2240"/>
    <w:rsid w:val="004E48C3"/>
    <w:rsid w:val="004E5E3F"/>
    <w:rsid w:val="004E6598"/>
    <w:rsid w:val="004E6966"/>
    <w:rsid w:val="004E6C1C"/>
    <w:rsid w:val="004E753C"/>
    <w:rsid w:val="004F26D3"/>
    <w:rsid w:val="004F278A"/>
    <w:rsid w:val="004F27C5"/>
    <w:rsid w:val="0050061F"/>
    <w:rsid w:val="00502229"/>
    <w:rsid w:val="0050254B"/>
    <w:rsid w:val="00502717"/>
    <w:rsid w:val="005035D3"/>
    <w:rsid w:val="00507AB8"/>
    <w:rsid w:val="00512C9B"/>
    <w:rsid w:val="00513013"/>
    <w:rsid w:val="00513A11"/>
    <w:rsid w:val="00513AE6"/>
    <w:rsid w:val="00517054"/>
    <w:rsid w:val="00520284"/>
    <w:rsid w:val="005222C5"/>
    <w:rsid w:val="00523BF6"/>
    <w:rsid w:val="005255EA"/>
    <w:rsid w:val="00526791"/>
    <w:rsid w:val="005272F7"/>
    <w:rsid w:val="0053079A"/>
    <w:rsid w:val="00531386"/>
    <w:rsid w:val="005323AE"/>
    <w:rsid w:val="00533FF1"/>
    <w:rsid w:val="00534C07"/>
    <w:rsid w:val="005352EF"/>
    <w:rsid w:val="00536933"/>
    <w:rsid w:val="00540A9C"/>
    <w:rsid w:val="0054119F"/>
    <w:rsid w:val="00541E82"/>
    <w:rsid w:val="00544481"/>
    <w:rsid w:val="00544C94"/>
    <w:rsid w:val="005452FD"/>
    <w:rsid w:val="005478DA"/>
    <w:rsid w:val="0055051D"/>
    <w:rsid w:val="00551A9C"/>
    <w:rsid w:val="005523FF"/>
    <w:rsid w:val="005569D0"/>
    <w:rsid w:val="0056156A"/>
    <w:rsid w:val="0056254E"/>
    <w:rsid w:val="00563C2C"/>
    <w:rsid w:val="005653C6"/>
    <w:rsid w:val="00572C76"/>
    <w:rsid w:val="00572D88"/>
    <w:rsid w:val="00572EFD"/>
    <w:rsid w:val="0057776D"/>
    <w:rsid w:val="0058000A"/>
    <w:rsid w:val="00581602"/>
    <w:rsid w:val="005865D5"/>
    <w:rsid w:val="005902C4"/>
    <w:rsid w:val="00592406"/>
    <w:rsid w:val="005932A7"/>
    <w:rsid w:val="00595CFB"/>
    <w:rsid w:val="00596329"/>
    <w:rsid w:val="005A0853"/>
    <w:rsid w:val="005A2BA2"/>
    <w:rsid w:val="005A2C1A"/>
    <w:rsid w:val="005A2C3D"/>
    <w:rsid w:val="005A33F5"/>
    <w:rsid w:val="005A352B"/>
    <w:rsid w:val="005A43AA"/>
    <w:rsid w:val="005B0DA4"/>
    <w:rsid w:val="005B1999"/>
    <w:rsid w:val="005B2EAF"/>
    <w:rsid w:val="005B4890"/>
    <w:rsid w:val="005B4A57"/>
    <w:rsid w:val="005B4BA6"/>
    <w:rsid w:val="005B57DF"/>
    <w:rsid w:val="005B753E"/>
    <w:rsid w:val="005C1467"/>
    <w:rsid w:val="005C3D8F"/>
    <w:rsid w:val="005C49F7"/>
    <w:rsid w:val="005C59FF"/>
    <w:rsid w:val="005C6D35"/>
    <w:rsid w:val="005D169F"/>
    <w:rsid w:val="005D1765"/>
    <w:rsid w:val="005D4C03"/>
    <w:rsid w:val="005D54BE"/>
    <w:rsid w:val="005D5F60"/>
    <w:rsid w:val="005E0A2B"/>
    <w:rsid w:val="005E143A"/>
    <w:rsid w:val="005E2494"/>
    <w:rsid w:val="005E531C"/>
    <w:rsid w:val="005E61B7"/>
    <w:rsid w:val="005E6330"/>
    <w:rsid w:val="005F08FD"/>
    <w:rsid w:val="005F2391"/>
    <w:rsid w:val="005F42F7"/>
    <w:rsid w:val="005F4EAA"/>
    <w:rsid w:val="005F5D88"/>
    <w:rsid w:val="006034DB"/>
    <w:rsid w:val="006047B6"/>
    <w:rsid w:val="006049D0"/>
    <w:rsid w:val="006100CB"/>
    <w:rsid w:val="0061030C"/>
    <w:rsid w:val="00614C70"/>
    <w:rsid w:val="00617BB3"/>
    <w:rsid w:val="006218FB"/>
    <w:rsid w:val="00623E9B"/>
    <w:rsid w:val="00624D6B"/>
    <w:rsid w:val="00625C08"/>
    <w:rsid w:val="006262BE"/>
    <w:rsid w:val="00636A62"/>
    <w:rsid w:val="006370A5"/>
    <w:rsid w:val="006406C4"/>
    <w:rsid w:val="00642C31"/>
    <w:rsid w:val="00642ED4"/>
    <w:rsid w:val="00644EBE"/>
    <w:rsid w:val="006473F8"/>
    <w:rsid w:val="00651F4C"/>
    <w:rsid w:val="0065318A"/>
    <w:rsid w:val="006557BC"/>
    <w:rsid w:val="00661318"/>
    <w:rsid w:val="00662F4D"/>
    <w:rsid w:val="006633C8"/>
    <w:rsid w:val="00664ACB"/>
    <w:rsid w:val="00666C78"/>
    <w:rsid w:val="00670A74"/>
    <w:rsid w:val="00670AB4"/>
    <w:rsid w:val="00672886"/>
    <w:rsid w:val="0067689F"/>
    <w:rsid w:val="006768E3"/>
    <w:rsid w:val="00681745"/>
    <w:rsid w:val="00692DBE"/>
    <w:rsid w:val="00692EB0"/>
    <w:rsid w:val="0069429A"/>
    <w:rsid w:val="00695181"/>
    <w:rsid w:val="0069550C"/>
    <w:rsid w:val="00695785"/>
    <w:rsid w:val="00695BCA"/>
    <w:rsid w:val="006A0A23"/>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0CE5"/>
    <w:rsid w:val="006E1D63"/>
    <w:rsid w:val="006E5452"/>
    <w:rsid w:val="006E5523"/>
    <w:rsid w:val="006E6DB1"/>
    <w:rsid w:val="006F25D2"/>
    <w:rsid w:val="006F66B1"/>
    <w:rsid w:val="006F697A"/>
    <w:rsid w:val="007008B1"/>
    <w:rsid w:val="0070099E"/>
    <w:rsid w:val="007032AA"/>
    <w:rsid w:val="00704902"/>
    <w:rsid w:val="0071071F"/>
    <w:rsid w:val="00712047"/>
    <w:rsid w:val="007124F9"/>
    <w:rsid w:val="007211AA"/>
    <w:rsid w:val="0072178C"/>
    <w:rsid w:val="00721BA1"/>
    <w:rsid w:val="00722CF1"/>
    <w:rsid w:val="0072316E"/>
    <w:rsid w:val="00724040"/>
    <w:rsid w:val="007250AE"/>
    <w:rsid w:val="007269C5"/>
    <w:rsid w:val="00727A6A"/>
    <w:rsid w:val="00727F32"/>
    <w:rsid w:val="007308AC"/>
    <w:rsid w:val="00730B68"/>
    <w:rsid w:val="00734605"/>
    <w:rsid w:val="00735C47"/>
    <w:rsid w:val="00735FBC"/>
    <w:rsid w:val="00741DEB"/>
    <w:rsid w:val="00742118"/>
    <w:rsid w:val="0074621C"/>
    <w:rsid w:val="00747837"/>
    <w:rsid w:val="007504E6"/>
    <w:rsid w:val="00756D5A"/>
    <w:rsid w:val="0076312A"/>
    <w:rsid w:val="00765089"/>
    <w:rsid w:val="0077129F"/>
    <w:rsid w:val="00771FE7"/>
    <w:rsid w:val="00772AC9"/>
    <w:rsid w:val="007744DA"/>
    <w:rsid w:val="00774545"/>
    <w:rsid w:val="0078059E"/>
    <w:rsid w:val="00783A20"/>
    <w:rsid w:val="007913C9"/>
    <w:rsid w:val="007953BF"/>
    <w:rsid w:val="00796526"/>
    <w:rsid w:val="007A0DFE"/>
    <w:rsid w:val="007A104D"/>
    <w:rsid w:val="007A12DB"/>
    <w:rsid w:val="007A1C0C"/>
    <w:rsid w:val="007A43FA"/>
    <w:rsid w:val="007A58FB"/>
    <w:rsid w:val="007B038D"/>
    <w:rsid w:val="007B3013"/>
    <w:rsid w:val="007B6782"/>
    <w:rsid w:val="007B6905"/>
    <w:rsid w:val="007B6DC7"/>
    <w:rsid w:val="007C2F3C"/>
    <w:rsid w:val="007C39F8"/>
    <w:rsid w:val="007C48A2"/>
    <w:rsid w:val="007C4C2D"/>
    <w:rsid w:val="007C68EE"/>
    <w:rsid w:val="007C6EAB"/>
    <w:rsid w:val="007C76BD"/>
    <w:rsid w:val="007C79D4"/>
    <w:rsid w:val="007D341B"/>
    <w:rsid w:val="007D6998"/>
    <w:rsid w:val="007D6BD0"/>
    <w:rsid w:val="007D6FC1"/>
    <w:rsid w:val="007D73B5"/>
    <w:rsid w:val="007E033F"/>
    <w:rsid w:val="007E04A5"/>
    <w:rsid w:val="007E205F"/>
    <w:rsid w:val="007E2CF0"/>
    <w:rsid w:val="007E3074"/>
    <w:rsid w:val="007E4D95"/>
    <w:rsid w:val="007F04BE"/>
    <w:rsid w:val="007F0B73"/>
    <w:rsid w:val="007F1AE6"/>
    <w:rsid w:val="007F4217"/>
    <w:rsid w:val="007F508A"/>
    <w:rsid w:val="007F66AC"/>
    <w:rsid w:val="007F700B"/>
    <w:rsid w:val="007F7F27"/>
    <w:rsid w:val="00800E0C"/>
    <w:rsid w:val="008037DE"/>
    <w:rsid w:val="00804679"/>
    <w:rsid w:val="00812A0A"/>
    <w:rsid w:val="00813559"/>
    <w:rsid w:val="0081360B"/>
    <w:rsid w:val="00813A03"/>
    <w:rsid w:val="00814857"/>
    <w:rsid w:val="00816A34"/>
    <w:rsid w:val="0081748F"/>
    <w:rsid w:val="0082023F"/>
    <w:rsid w:val="008203A3"/>
    <w:rsid w:val="008213A0"/>
    <w:rsid w:val="008216B7"/>
    <w:rsid w:val="00824253"/>
    <w:rsid w:val="00825003"/>
    <w:rsid w:val="00826752"/>
    <w:rsid w:val="0082731F"/>
    <w:rsid w:val="00831591"/>
    <w:rsid w:val="00833292"/>
    <w:rsid w:val="008339AE"/>
    <w:rsid w:val="0083552D"/>
    <w:rsid w:val="00836784"/>
    <w:rsid w:val="00836EE6"/>
    <w:rsid w:val="008374DF"/>
    <w:rsid w:val="00840D42"/>
    <w:rsid w:val="00842486"/>
    <w:rsid w:val="00843C0D"/>
    <w:rsid w:val="00851D35"/>
    <w:rsid w:val="008566B0"/>
    <w:rsid w:val="00856B50"/>
    <w:rsid w:val="008570D0"/>
    <w:rsid w:val="008602E6"/>
    <w:rsid w:val="00860FF7"/>
    <w:rsid w:val="00861D52"/>
    <w:rsid w:val="008627EC"/>
    <w:rsid w:val="00862E77"/>
    <w:rsid w:val="008630D6"/>
    <w:rsid w:val="00864585"/>
    <w:rsid w:val="008679E4"/>
    <w:rsid w:val="008706F1"/>
    <w:rsid w:val="00870A88"/>
    <w:rsid w:val="00875D53"/>
    <w:rsid w:val="008769BE"/>
    <w:rsid w:val="00880D51"/>
    <w:rsid w:val="0088241C"/>
    <w:rsid w:val="00883100"/>
    <w:rsid w:val="0088627E"/>
    <w:rsid w:val="008872E6"/>
    <w:rsid w:val="00891B67"/>
    <w:rsid w:val="00893BA2"/>
    <w:rsid w:val="00893E81"/>
    <w:rsid w:val="008959FF"/>
    <w:rsid w:val="00896288"/>
    <w:rsid w:val="00896C79"/>
    <w:rsid w:val="00897A8B"/>
    <w:rsid w:val="008A0301"/>
    <w:rsid w:val="008A0788"/>
    <w:rsid w:val="008B1AF9"/>
    <w:rsid w:val="008B3B64"/>
    <w:rsid w:val="008B470B"/>
    <w:rsid w:val="008B58D8"/>
    <w:rsid w:val="008B67A7"/>
    <w:rsid w:val="008B695F"/>
    <w:rsid w:val="008B698D"/>
    <w:rsid w:val="008C0E47"/>
    <w:rsid w:val="008C13EE"/>
    <w:rsid w:val="008C455F"/>
    <w:rsid w:val="008C4582"/>
    <w:rsid w:val="008C58DB"/>
    <w:rsid w:val="008D17B5"/>
    <w:rsid w:val="008D548E"/>
    <w:rsid w:val="008D592B"/>
    <w:rsid w:val="008E3321"/>
    <w:rsid w:val="008E3BF6"/>
    <w:rsid w:val="008E4DDD"/>
    <w:rsid w:val="008E4E48"/>
    <w:rsid w:val="008E627F"/>
    <w:rsid w:val="008F083A"/>
    <w:rsid w:val="008F1241"/>
    <w:rsid w:val="008F2965"/>
    <w:rsid w:val="008F3402"/>
    <w:rsid w:val="008F4E54"/>
    <w:rsid w:val="008F6C49"/>
    <w:rsid w:val="008F7862"/>
    <w:rsid w:val="009103D0"/>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443F6"/>
    <w:rsid w:val="00951BAB"/>
    <w:rsid w:val="009533B6"/>
    <w:rsid w:val="009534F3"/>
    <w:rsid w:val="009549E5"/>
    <w:rsid w:val="009553FC"/>
    <w:rsid w:val="00955C15"/>
    <w:rsid w:val="00956049"/>
    <w:rsid w:val="0096491E"/>
    <w:rsid w:val="00965EEA"/>
    <w:rsid w:val="00966148"/>
    <w:rsid w:val="0097074B"/>
    <w:rsid w:val="00970B27"/>
    <w:rsid w:val="00973356"/>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07EA"/>
    <w:rsid w:val="009B2E0E"/>
    <w:rsid w:val="009B36C4"/>
    <w:rsid w:val="009B40B5"/>
    <w:rsid w:val="009B5778"/>
    <w:rsid w:val="009B63CC"/>
    <w:rsid w:val="009B6D47"/>
    <w:rsid w:val="009B7CFD"/>
    <w:rsid w:val="009C2A7F"/>
    <w:rsid w:val="009C4A79"/>
    <w:rsid w:val="009C7D4D"/>
    <w:rsid w:val="009D460F"/>
    <w:rsid w:val="009D555E"/>
    <w:rsid w:val="009D5D27"/>
    <w:rsid w:val="009E04A4"/>
    <w:rsid w:val="009E2938"/>
    <w:rsid w:val="009E3F06"/>
    <w:rsid w:val="009E7EBF"/>
    <w:rsid w:val="009F25D5"/>
    <w:rsid w:val="009F3005"/>
    <w:rsid w:val="009F4F5A"/>
    <w:rsid w:val="00A02465"/>
    <w:rsid w:val="00A02DCA"/>
    <w:rsid w:val="00A0351D"/>
    <w:rsid w:val="00A04199"/>
    <w:rsid w:val="00A0483B"/>
    <w:rsid w:val="00A05319"/>
    <w:rsid w:val="00A05B34"/>
    <w:rsid w:val="00A05D3F"/>
    <w:rsid w:val="00A10B88"/>
    <w:rsid w:val="00A122D7"/>
    <w:rsid w:val="00A1692B"/>
    <w:rsid w:val="00A16B2E"/>
    <w:rsid w:val="00A1701D"/>
    <w:rsid w:val="00A17D64"/>
    <w:rsid w:val="00A23814"/>
    <w:rsid w:val="00A23C9C"/>
    <w:rsid w:val="00A23CBF"/>
    <w:rsid w:val="00A245D6"/>
    <w:rsid w:val="00A25224"/>
    <w:rsid w:val="00A306B7"/>
    <w:rsid w:val="00A40C7A"/>
    <w:rsid w:val="00A46081"/>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7377B"/>
    <w:rsid w:val="00A75AE3"/>
    <w:rsid w:val="00A76895"/>
    <w:rsid w:val="00A80266"/>
    <w:rsid w:val="00A826CE"/>
    <w:rsid w:val="00A8300D"/>
    <w:rsid w:val="00A83A41"/>
    <w:rsid w:val="00A86DA7"/>
    <w:rsid w:val="00A87685"/>
    <w:rsid w:val="00A8786F"/>
    <w:rsid w:val="00A90026"/>
    <w:rsid w:val="00A91551"/>
    <w:rsid w:val="00A91686"/>
    <w:rsid w:val="00A928B6"/>
    <w:rsid w:val="00A94F00"/>
    <w:rsid w:val="00AA0A4C"/>
    <w:rsid w:val="00AA1979"/>
    <w:rsid w:val="00AA1FBB"/>
    <w:rsid w:val="00AA2FC6"/>
    <w:rsid w:val="00AA3CC6"/>
    <w:rsid w:val="00AB0CB7"/>
    <w:rsid w:val="00AB138B"/>
    <w:rsid w:val="00AB18B8"/>
    <w:rsid w:val="00AB26FD"/>
    <w:rsid w:val="00AB2AC2"/>
    <w:rsid w:val="00AB59F0"/>
    <w:rsid w:val="00AB77A2"/>
    <w:rsid w:val="00AB7D71"/>
    <w:rsid w:val="00AC0B7E"/>
    <w:rsid w:val="00AC0E7A"/>
    <w:rsid w:val="00AC11E8"/>
    <w:rsid w:val="00AC2E8D"/>
    <w:rsid w:val="00AC6C3E"/>
    <w:rsid w:val="00AC78E8"/>
    <w:rsid w:val="00AD2739"/>
    <w:rsid w:val="00AD29B8"/>
    <w:rsid w:val="00AD3BA7"/>
    <w:rsid w:val="00AD5A14"/>
    <w:rsid w:val="00AD6079"/>
    <w:rsid w:val="00AD7A59"/>
    <w:rsid w:val="00AE0B09"/>
    <w:rsid w:val="00AE2760"/>
    <w:rsid w:val="00AE6737"/>
    <w:rsid w:val="00AF064C"/>
    <w:rsid w:val="00AF1453"/>
    <w:rsid w:val="00AF7232"/>
    <w:rsid w:val="00B00D80"/>
    <w:rsid w:val="00B06A98"/>
    <w:rsid w:val="00B06D4A"/>
    <w:rsid w:val="00B06F94"/>
    <w:rsid w:val="00B07C2D"/>
    <w:rsid w:val="00B1267D"/>
    <w:rsid w:val="00B126C8"/>
    <w:rsid w:val="00B13DAB"/>
    <w:rsid w:val="00B15316"/>
    <w:rsid w:val="00B160FB"/>
    <w:rsid w:val="00B17A0D"/>
    <w:rsid w:val="00B202D4"/>
    <w:rsid w:val="00B2090F"/>
    <w:rsid w:val="00B24C11"/>
    <w:rsid w:val="00B26357"/>
    <w:rsid w:val="00B26E1B"/>
    <w:rsid w:val="00B32CA1"/>
    <w:rsid w:val="00B334CE"/>
    <w:rsid w:val="00B33781"/>
    <w:rsid w:val="00B33916"/>
    <w:rsid w:val="00B35032"/>
    <w:rsid w:val="00B358F3"/>
    <w:rsid w:val="00B36678"/>
    <w:rsid w:val="00B36C7C"/>
    <w:rsid w:val="00B37969"/>
    <w:rsid w:val="00B37CE3"/>
    <w:rsid w:val="00B37F01"/>
    <w:rsid w:val="00B411FB"/>
    <w:rsid w:val="00B4173C"/>
    <w:rsid w:val="00B43A0B"/>
    <w:rsid w:val="00B4493D"/>
    <w:rsid w:val="00B46005"/>
    <w:rsid w:val="00B51281"/>
    <w:rsid w:val="00B54A80"/>
    <w:rsid w:val="00B5611D"/>
    <w:rsid w:val="00B56153"/>
    <w:rsid w:val="00B5655A"/>
    <w:rsid w:val="00B56FE4"/>
    <w:rsid w:val="00B62A5E"/>
    <w:rsid w:val="00B64229"/>
    <w:rsid w:val="00B65DA6"/>
    <w:rsid w:val="00B66AA9"/>
    <w:rsid w:val="00B70781"/>
    <w:rsid w:val="00B71BC2"/>
    <w:rsid w:val="00B7261F"/>
    <w:rsid w:val="00B73968"/>
    <w:rsid w:val="00B81B08"/>
    <w:rsid w:val="00B8277E"/>
    <w:rsid w:val="00B82FB5"/>
    <w:rsid w:val="00B906DD"/>
    <w:rsid w:val="00B911FB"/>
    <w:rsid w:val="00BA09CD"/>
    <w:rsid w:val="00BA0CB9"/>
    <w:rsid w:val="00BA26D7"/>
    <w:rsid w:val="00BA573C"/>
    <w:rsid w:val="00BA5FD0"/>
    <w:rsid w:val="00BA648E"/>
    <w:rsid w:val="00BA6858"/>
    <w:rsid w:val="00BA7798"/>
    <w:rsid w:val="00BB026D"/>
    <w:rsid w:val="00BB2189"/>
    <w:rsid w:val="00BB299F"/>
    <w:rsid w:val="00BB2B4B"/>
    <w:rsid w:val="00BB31B6"/>
    <w:rsid w:val="00BB3314"/>
    <w:rsid w:val="00BB3E0F"/>
    <w:rsid w:val="00BB4DDA"/>
    <w:rsid w:val="00BB71F9"/>
    <w:rsid w:val="00BB74AD"/>
    <w:rsid w:val="00BC22F3"/>
    <w:rsid w:val="00BC2F13"/>
    <w:rsid w:val="00BC5687"/>
    <w:rsid w:val="00BC6754"/>
    <w:rsid w:val="00BD1D55"/>
    <w:rsid w:val="00BD3A9D"/>
    <w:rsid w:val="00BD3DB0"/>
    <w:rsid w:val="00BD6DDA"/>
    <w:rsid w:val="00BE3318"/>
    <w:rsid w:val="00BE34A4"/>
    <w:rsid w:val="00BE62A5"/>
    <w:rsid w:val="00BE7928"/>
    <w:rsid w:val="00BE7C07"/>
    <w:rsid w:val="00BF2EBF"/>
    <w:rsid w:val="00BF6189"/>
    <w:rsid w:val="00BF6318"/>
    <w:rsid w:val="00C002BD"/>
    <w:rsid w:val="00C02600"/>
    <w:rsid w:val="00C05B92"/>
    <w:rsid w:val="00C06B6F"/>
    <w:rsid w:val="00C1246A"/>
    <w:rsid w:val="00C14267"/>
    <w:rsid w:val="00C23D07"/>
    <w:rsid w:val="00C275E1"/>
    <w:rsid w:val="00C30401"/>
    <w:rsid w:val="00C367FC"/>
    <w:rsid w:val="00C3718C"/>
    <w:rsid w:val="00C4183B"/>
    <w:rsid w:val="00C41AC2"/>
    <w:rsid w:val="00C42420"/>
    <w:rsid w:val="00C42926"/>
    <w:rsid w:val="00C42BF6"/>
    <w:rsid w:val="00C43A0E"/>
    <w:rsid w:val="00C4458F"/>
    <w:rsid w:val="00C50B96"/>
    <w:rsid w:val="00C521B1"/>
    <w:rsid w:val="00C53500"/>
    <w:rsid w:val="00C552DE"/>
    <w:rsid w:val="00C552E3"/>
    <w:rsid w:val="00C61651"/>
    <w:rsid w:val="00C6175F"/>
    <w:rsid w:val="00C658F8"/>
    <w:rsid w:val="00C66C75"/>
    <w:rsid w:val="00C700B4"/>
    <w:rsid w:val="00C7072C"/>
    <w:rsid w:val="00C71F4F"/>
    <w:rsid w:val="00C74393"/>
    <w:rsid w:val="00C74EAE"/>
    <w:rsid w:val="00C76083"/>
    <w:rsid w:val="00C77B3E"/>
    <w:rsid w:val="00C77E3E"/>
    <w:rsid w:val="00C80593"/>
    <w:rsid w:val="00C91EAC"/>
    <w:rsid w:val="00C94CD7"/>
    <w:rsid w:val="00C94D95"/>
    <w:rsid w:val="00C94F8F"/>
    <w:rsid w:val="00CA04EA"/>
    <w:rsid w:val="00CA0FEE"/>
    <w:rsid w:val="00CA15CF"/>
    <w:rsid w:val="00CA35BE"/>
    <w:rsid w:val="00CA3C51"/>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9DB"/>
    <w:rsid w:val="00CE2E1F"/>
    <w:rsid w:val="00CE2F46"/>
    <w:rsid w:val="00CF1E88"/>
    <w:rsid w:val="00CF25AF"/>
    <w:rsid w:val="00CF25F3"/>
    <w:rsid w:val="00CF45BB"/>
    <w:rsid w:val="00CF5149"/>
    <w:rsid w:val="00D00094"/>
    <w:rsid w:val="00D00DD5"/>
    <w:rsid w:val="00D01C63"/>
    <w:rsid w:val="00D02637"/>
    <w:rsid w:val="00D04098"/>
    <w:rsid w:val="00D1222C"/>
    <w:rsid w:val="00D124AB"/>
    <w:rsid w:val="00D14869"/>
    <w:rsid w:val="00D14A6E"/>
    <w:rsid w:val="00D1566F"/>
    <w:rsid w:val="00D1588B"/>
    <w:rsid w:val="00D16279"/>
    <w:rsid w:val="00D16830"/>
    <w:rsid w:val="00D22174"/>
    <w:rsid w:val="00D230B9"/>
    <w:rsid w:val="00D30504"/>
    <w:rsid w:val="00D318FC"/>
    <w:rsid w:val="00D363AF"/>
    <w:rsid w:val="00D372D6"/>
    <w:rsid w:val="00D41CC2"/>
    <w:rsid w:val="00D441ED"/>
    <w:rsid w:val="00D45B5A"/>
    <w:rsid w:val="00D46954"/>
    <w:rsid w:val="00D479E2"/>
    <w:rsid w:val="00D513D6"/>
    <w:rsid w:val="00D51B7C"/>
    <w:rsid w:val="00D57D61"/>
    <w:rsid w:val="00D60AD8"/>
    <w:rsid w:val="00D61D74"/>
    <w:rsid w:val="00D664C4"/>
    <w:rsid w:val="00D67D67"/>
    <w:rsid w:val="00D8348B"/>
    <w:rsid w:val="00D87871"/>
    <w:rsid w:val="00D900A8"/>
    <w:rsid w:val="00D9215B"/>
    <w:rsid w:val="00D93EBB"/>
    <w:rsid w:val="00D94CE2"/>
    <w:rsid w:val="00D9665A"/>
    <w:rsid w:val="00D97E2C"/>
    <w:rsid w:val="00DA405D"/>
    <w:rsid w:val="00DA7465"/>
    <w:rsid w:val="00DB379B"/>
    <w:rsid w:val="00DB42F7"/>
    <w:rsid w:val="00DB69DA"/>
    <w:rsid w:val="00DB77E2"/>
    <w:rsid w:val="00DB796B"/>
    <w:rsid w:val="00DB7B88"/>
    <w:rsid w:val="00DC0D79"/>
    <w:rsid w:val="00DC237B"/>
    <w:rsid w:val="00DC37F7"/>
    <w:rsid w:val="00DD1185"/>
    <w:rsid w:val="00DD29A7"/>
    <w:rsid w:val="00DD3B0A"/>
    <w:rsid w:val="00DD528A"/>
    <w:rsid w:val="00DD5325"/>
    <w:rsid w:val="00DD5834"/>
    <w:rsid w:val="00DD609C"/>
    <w:rsid w:val="00DD6CB3"/>
    <w:rsid w:val="00DD7453"/>
    <w:rsid w:val="00DD7E43"/>
    <w:rsid w:val="00DE0300"/>
    <w:rsid w:val="00DE0F9A"/>
    <w:rsid w:val="00DE10A5"/>
    <w:rsid w:val="00DE507E"/>
    <w:rsid w:val="00DE63CF"/>
    <w:rsid w:val="00DE7117"/>
    <w:rsid w:val="00DF4655"/>
    <w:rsid w:val="00DF5AB9"/>
    <w:rsid w:val="00DF7F62"/>
    <w:rsid w:val="00E00893"/>
    <w:rsid w:val="00E00D80"/>
    <w:rsid w:val="00E014F9"/>
    <w:rsid w:val="00E03B1D"/>
    <w:rsid w:val="00E05259"/>
    <w:rsid w:val="00E101E9"/>
    <w:rsid w:val="00E1651D"/>
    <w:rsid w:val="00E20131"/>
    <w:rsid w:val="00E20A39"/>
    <w:rsid w:val="00E22C85"/>
    <w:rsid w:val="00E23A9C"/>
    <w:rsid w:val="00E24D7B"/>
    <w:rsid w:val="00E32600"/>
    <w:rsid w:val="00E340EB"/>
    <w:rsid w:val="00E34B83"/>
    <w:rsid w:val="00E35B49"/>
    <w:rsid w:val="00E35C90"/>
    <w:rsid w:val="00E3699B"/>
    <w:rsid w:val="00E376C3"/>
    <w:rsid w:val="00E37B1E"/>
    <w:rsid w:val="00E401A7"/>
    <w:rsid w:val="00E42B9C"/>
    <w:rsid w:val="00E44C3A"/>
    <w:rsid w:val="00E46937"/>
    <w:rsid w:val="00E47D34"/>
    <w:rsid w:val="00E518F6"/>
    <w:rsid w:val="00E53858"/>
    <w:rsid w:val="00E54A01"/>
    <w:rsid w:val="00E553E2"/>
    <w:rsid w:val="00E558AD"/>
    <w:rsid w:val="00E63971"/>
    <w:rsid w:val="00E6457D"/>
    <w:rsid w:val="00E64D32"/>
    <w:rsid w:val="00E73AB6"/>
    <w:rsid w:val="00E8124D"/>
    <w:rsid w:val="00E8529B"/>
    <w:rsid w:val="00E87248"/>
    <w:rsid w:val="00E872C1"/>
    <w:rsid w:val="00E87B12"/>
    <w:rsid w:val="00E902A1"/>
    <w:rsid w:val="00E93550"/>
    <w:rsid w:val="00E937B5"/>
    <w:rsid w:val="00E9636F"/>
    <w:rsid w:val="00E96E65"/>
    <w:rsid w:val="00E97F10"/>
    <w:rsid w:val="00EA0C6B"/>
    <w:rsid w:val="00EA4456"/>
    <w:rsid w:val="00EA7EF6"/>
    <w:rsid w:val="00EB29E5"/>
    <w:rsid w:val="00EB5703"/>
    <w:rsid w:val="00EB720C"/>
    <w:rsid w:val="00EC2255"/>
    <w:rsid w:val="00EC225E"/>
    <w:rsid w:val="00EC3734"/>
    <w:rsid w:val="00EC47BC"/>
    <w:rsid w:val="00EC6417"/>
    <w:rsid w:val="00EC70A5"/>
    <w:rsid w:val="00EC7D34"/>
    <w:rsid w:val="00ED2763"/>
    <w:rsid w:val="00ED4597"/>
    <w:rsid w:val="00ED56FC"/>
    <w:rsid w:val="00EE4951"/>
    <w:rsid w:val="00EE4F91"/>
    <w:rsid w:val="00EE5326"/>
    <w:rsid w:val="00EE5F02"/>
    <w:rsid w:val="00EE6430"/>
    <w:rsid w:val="00EE6449"/>
    <w:rsid w:val="00EF115D"/>
    <w:rsid w:val="00EF17F7"/>
    <w:rsid w:val="00EF2025"/>
    <w:rsid w:val="00EF3A41"/>
    <w:rsid w:val="00EF3FF1"/>
    <w:rsid w:val="00EF5429"/>
    <w:rsid w:val="00EF564C"/>
    <w:rsid w:val="00EF586F"/>
    <w:rsid w:val="00EF65A0"/>
    <w:rsid w:val="00EF7E15"/>
    <w:rsid w:val="00EF7F80"/>
    <w:rsid w:val="00F026E5"/>
    <w:rsid w:val="00F046FB"/>
    <w:rsid w:val="00F05824"/>
    <w:rsid w:val="00F0714E"/>
    <w:rsid w:val="00F172EF"/>
    <w:rsid w:val="00F24884"/>
    <w:rsid w:val="00F31658"/>
    <w:rsid w:val="00F3172E"/>
    <w:rsid w:val="00F34252"/>
    <w:rsid w:val="00F371BB"/>
    <w:rsid w:val="00F372BA"/>
    <w:rsid w:val="00F3785D"/>
    <w:rsid w:val="00F37F8E"/>
    <w:rsid w:val="00F40439"/>
    <w:rsid w:val="00F413ED"/>
    <w:rsid w:val="00F459C5"/>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0ADB"/>
    <w:rsid w:val="00F8464B"/>
    <w:rsid w:val="00F85227"/>
    <w:rsid w:val="00F85F39"/>
    <w:rsid w:val="00F864A8"/>
    <w:rsid w:val="00F864BA"/>
    <w:rsid w:val="00F868A0"/>
    <w:rsid w:val="00F90C73"/>
    <w:rsid w:val="00F91400"/>
    <w:rsid w:val="00F92E0A"/>
    <w:rsid w:val="00F94BF0"/>
    <w:rsid w:val="00FA118E"/>
    <w:rsid w:val="00FA2C73"/>
    <w:rsid w:val="00FA2D01"/>
    <w:rsid w:val="00FA4A0F"/>
    <w:rsid w:val="00FA5EC4"/>
    <w:rsid w:val="00FA6A93"/>
    <w:rsid w:val="00FB1736"/>
    <w:rsid w:val="00FB22A4"/>
    <w:rsid w:val="00FB5D7E"/>
    <w:rsid w:val="00FB74C9"/>
    <w:rsid w:val="00FB7B79"/>
    <w:rsid w:val="00FC026D"/>
    <w:rsid w:val="00FC0FFA"/>
    <w:rsid w:val="00FC2C69"/>
    <w:rsid w:val="00FC59D9"/>
    <w:rsid w:val="00FC6911"/>
    <w:rsid w:val="00FD250D"/>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37F9D6"/>
  <w15:docId w15:val="{5DF41CE4-B659-4941-BB58-4F1AAED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B138B"/>
    <w:rPr>
      <w:rFonts w:ascii="Times New Roman" w:eastAsia="Times New Roman" w:hAnsi="Times New Roman" w:cs="Times New Roman"/>
      <w:sz w:val="20"/>
      <w:szCs w:val="20"/>
      <w:lang w:val="es-ES_tradnl" w:eastAsia="es-ES"/>
    </w:rPr>
  </w:style>
  <w:style w:type="paragraph" w:styleId="Revisin">
    <w:name w:val="Revision"/>
    <w:hidden/>
    <w:uiPriority w:val="99"/>
    <w:semiHidden/>
    <w:rsid w:val="008C455F"/>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962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17984131">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6745923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30057809">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37920726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78385392">
      <w:bodyDiv w:val="1"/>
      <w:marLeft w:val="0"/>
      <w:marRight w:val="0"/>
      <w:marTop w:val="0"/>
      <w:marBottom w:val="0"/>
      <w:divBdr>
        <w:top w:val="none" w:sz="0" w:space="0" w:color="auto"/>
        <w:left w:val="none" w:sz="0" w:space="0" w:color="auto"/>
        <w:bottom w:val="none" w:sz="0" w:space="0" w:color="auto"/>
        <w:right w:val="none" w:sz="0" w:space="0" w:color="auto"/>
      </w:divBdr>
    </w:div>
    <w:div w:id="16847479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0444576">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00363916">
      <w:bodyDiv w:val="1"/>
      <w:marLeft w:val="0"/>
      <w:marRight w:val="0"/>
      <w:marTop w:val="0"/>
      <w:marBottom w:val="0"/>
      <w:divBdr>
        <w:top w:val="none" w:sz="0" w:space="0" w:color="auto"/>
        <w:left w:val="none" w:sz="0" w:space="0" w:color="auto"/>
        <w:bottom w:val="none" w:sz="0" w:space="0" w:color="auto"/>
        <w:right w:val="none" w:sz="0" w:space="0" w:color="auto"/>
      </w:divBdr>
    </w:div>
    <w:div w:id="191137904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7326758">
      <w:bodyDiv w:val="1"/>
      <w:marLeft w:val="0"/>
      <w:marRight w:val="0"/>
      <w:marTop w:val="0"/>
      <w:marBottom w:val="0"/>
      <w:divBdr>
        <w:top w:val="none" w:sz="0" w:space="0" w:color="auto"/>
        <w:left w:val="none" w:sz="0" w:space="0" w:color="auto"/>
        <w:bottom w:val="none" w:sz="0" w:space="0" w:color="auto"/>
        <w:right w:val="none" w:sz="0" w:space="0" w:color="auto"/>
      </w:divBdr>
    </w:div>
    <w:div w:id="1967269195">
      <w:bodyDiv w:val="1"/>
      <w:marLeft w:val="0"/>
      <w:marRight w:val="0"/>
      <w:marTop w:val="0"/>
      <w:marBottom w:val="0"/>
      <w:divBdr>
        <w:top w:val="none" w:sz="0" w:space="0" w:color="auto"/>
        <w:left w:val="none" w:sz="0" w:space="0" w:color="auto"/>
        <w:bottom w:val="none" w:sz="0" w:space="0" w:color="auto"/>
        <w:right w:val="none" w:sz="0" w:space="0" w:color="auto"/>
      </w:divBdr>
      <w:divsChild>
        <w:div w:id="1765569907">
          <w:marLeft w:val="0"/>
          <w:marRight w:val="0"/>
          <w:marTop w:val="0"/>
          <w:marBottom w:val="0"/>
          <w:divBdr>
            <w:top w:val="none" w:sz="0" w:space="0" w:color="auto"/>
            <w:left w:val="none" w:sz="0" w:space="0" w:color="auto"/>
            <w:bottom w:val="none" w:sz="0" w:space="0" w:color="auto"/>
            <w:right w:val="none" w:sz="0" w:space="0" w:color="auto"/>
          </w:divBdr>
        </w:div>
      </w:divsChild>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4544850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406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9.0.0.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19.0.0.72/"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8AC5-2C8B-4805-BFE9-C4CB73B4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23806</Words>
  <Characters>130933</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9</cp:revision>
  <cp:lastPrinted>2021-06-14T19:16:00Z</cp:lastPrinted>
  <dcterms:created xsi:type="dcterms:W3CDTF">2021-06-30T16:33:00Z</dcterms:created>
  <dcterms:modified xsi:type="dcterms:W3CDTF">2021-06-30T22:26:00Z</dcterms:modified>
</cp:coreProperties>
</file>