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77777777"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AB4320">
        <w:rPr>
          <w:rFonts w:ascii="Meiryo" w:eastAsia="Meiryo" w:hAnsi="Meiryo" w:cs="Meiryo"/>
          <w:color w:val="33CCCC"/>
          <w:sz w:val="28"/>
          <w:szCs w:val="28"/>
          <w:lang w:val="es-ES" w:eastAsia="en-US"/>
        </w:rPr>
        <w:t>I45</w:t>
      </w:r>
      <w:r w:rsidR="00EF7C51">
        <w:rPr>
          <w:rFonts w:ascii="Meiryo" w:eastAsia="Meiryo" w:hAnsi="Meiryo" w:cs="Meiryo"/>
          <w:color w:val="33CCCC"/>
          <w:sz w:val="28"/>
          <w:szCs w:val="28"/>
          <w:lang w:val="es-ES" w:eastAsia="en-US"/>
        </w:rPr>
        <w:t>-2018</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77777777"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00AB4320">
        <w:rPr>
          <w:rFonts w:ascii="Arial Black" w:hAnsi="Arial Black"/>
          <w:b/>
          <w:color w:val="33CCCC"/>
          <w:sz w:val="36"/>
          <w:szCs w:val="28"/>
        </w:rPr>
        <w:t xml:space="preserve"> PARA ÁREAS QUIRÚRGICAS</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77777777"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EF7C51">
        <w:rPr>
          <w:rFonts w:asciiTheme="minorHAnsi" w:hAnsiTheme="minorHAnsi"/>
          <w:b/>
          <w:sz w:val="32"/>
        </w:rPr>
        <w:t>8</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77777777"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B4320">
        <w:rPr>
          <w:rFonts w:asciiTheme="minorHAnsi" w:hAnsiTheme="minorHAnsi" w:cs="Arial"/>
        </w:rPr>
        <w:t>I45</w:t>
      </w:r>
      <w:r w:rsidR="00EF7C51">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AB4320">
        <w:rPr>
          <w:rFonts w:asciiTheme="minorHAnsi" w:hAnsiTheme="minorHAnsi"/>
          <w:b/>
        </w:rPr>
        <w:t xml:space="preserve"> PARA ÁREAS QUIRÚRGICAS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 xml:space="preserve">de </w:t>
      </w:r>
      <w:r w:rsidR="00AB4320">
        <w:rPr>
          <w:rFonts w:asciiTheme="minorHAnsi" w:hAnsiTheme="minorHAnsi"/>
        </w:rPr>
        <w:t>la Dirección de Hospitales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77777777"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F7C5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B4320">
        <w:rPr>
          <w:rFonts w:asciiTheme="minorHAnsi" w:hAnsiTheme="minorHAnsi" w:cs="Arial"/>
        </w:rPr>
        <w:t>I45</w:t>
      </w:r>
      <w:r w:rsidR="00EF7C51">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commentRangeStart w:id="0"/>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commentRangeEnd w:id="0"/>
      <w:r w:rsidR="00D44FF9">
        <w:rPr>
          <w:rStyle w:val="Refdecomentario"/>
        </w:rPr>
        <w:commentReference w:id="0"/>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C3EDF20" w14:textId="77777777" w:rsidR="00EC015A" w:rsidRPr="00EC015A" w:rsidRDefault="00EC015A" w:rsidP="00EC015A">
      <w:pPr>
        <w:tabs>
          <w:tab w:val="left" w:pos="284"/>
        </w:tabs>
        <w:ind w:left="720" w:right="-1"/>
        <w:jc w:val="both"/>
        <w:rPr>
          <w:rFonts w:asciiTheme="minorHAnsi" w:hAnsiTheme="minorHAnsi" w:cs="Arial"/>
        </w:rPr>
      </w:pPr>
    </w:p>
    <w:p w14:paraId="4302C02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10"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77777777"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B4320">
        <w:rPr>
          <w:rFonts w:asciiTheme="minorHAnsi" w:hAnsiTheme="minorHAnsi" w:cs="Arial"/>
        </w:rPr>
        <w:t>I45</w:t>
      </w:r>
      <w:r w:rsidR="00EF7C51">
        <w:rPr>
          <w:rFonts w:asciiTheme="minorHAnsi" w:hAnsiTheme="minorHAnsi" w:cs="Arial"/>
        </w:rPr>
        <w:t>-2018</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77777777"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F7C51">
        <w:rPr>
          <w:rFonts w:asciiTheme="minorHAnsi" w:hAnsiTheme="minorHAnsi" w:cs="Arial"/>
        </w:rPr>
        <w:t>8</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10F6DACE" w14:textId="77777777" w:rsidR="00CE2E1F" w:rsidRPr="001A0EBB" w:rsidRDefault="00CE2E1F" w:rsidP="00CE2E1F">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lastRenderedPageBreak/>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77777777"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de </w:t>
      </w:r>
      <w:r w:rsidR="00194132" w:rsidRPr="00C75F43">
        <w:rPr>
          <w:rFonts w:asciiTheme="minorHAnsi" w:hAnsiTheme="minorHAnsi" w:cs="Arial"/>
        </w:rPr>
        <w:t xml:space="preserve">la Dirección de </w:t>
      </w:r>
      <w:r w:rsidR="00AB4320" w:rsidRPr="00C75F43">
        <w:rPr>
          <w:rFonts w:asciiTheme="minorHAnsi" w:hAnsiTheme="minorHAnsi" w:cs="Arial"/>
        </w:rPr>
        <w:t>Hospitales</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 xml:space="preserve">Dirección de </w:t>
      </w:r>
      <w:r w:rsidR="00AB4320">
        <w:rPr>
          <w:rFonts w:asciiTheme="minorHAnsi" w:hAnsiTheme="minorHAnsi" w:cs="Arial"/>
        </w:rPr>
        <w:t>Hospitales</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77777777" w:rsidR="00D344A0" w:rsidRPr="00FC1AEE" w:rsidRDefault="00D344A0" w:rsidP="00EB203C">
      <w:pPr>
        <w:pStyle w:val="Prrafodelista"/>
        <w:numPr>
          <w:ilvl w:val="2"/>
          <w:numId w:val="23"/>
        </w:numPr>
        <w:ind w:left="1418" w:hanging="567"/>
        <w:jc w:val="both"/>
        <w:rPr>
          <w:rFonts w:asciiTheme="minorHAnsi" w:hAnsiTheme="minorHAnsi" w:cstheme="minorHAnsi"/>
        </w:rPr>
      </w:pPr>
      <w:r w:rsidRPr="00EB203C">
        <w:rPr>
          <w:rFonts w:asciiTheme="minorHAnsi" w:hAnsiTheme="minorHAnsi"/>
        </w:rPr>
        <w:t xml:space="preserve">La adquisición del equipo requerido por La Convocante, se realizará con Recursos </w:t>
      </w:r>
      <w:r w:rsidR="00A20779" w:rsidRPr="00EB203C">
        <w:rPr>
          <w:rFonts w:asciiTheme="minorHAnsi" w:hAnsiTheme="minorHAnsi"/>
        </w:rPr>
        <w:t>del</w:t>
      </w:r>
      <w:r w:rsidRPr="00EB203C">
        <w:rPr>
          <w:rFonts w:asciiTheme="minorHAnsi" w:hAnsiTheme="minorHAnsi"/>
        </w:rPr>
        <w:t xml:space="preserve"> Tipo de Presupuesto </w:t>
      </w:r>
      <w:r w:rsidR="00EB203C">
        <w:rPr>
          <w:rFonts w:asciiTheme="minorHAnsi" w:hAnsiTheme="minorHAnsi"/>
        </w:rPr>
        <w:t>20.20.13, 20.20.14 y 20.20.15</w:t>
      </w:r>
      <w:r w:rsidRPr="00EB203C">
        <w:rPr>
          <w:rFonts w:asciiTheme="minorHAnsi" w:hAnsiTheme="minorHAnsi"/>
        </w:rPr>
        <w:t xml:space="preserve">, Programa </w:t>
      </w:r>
      <w:r w:rsidR="00EF7C51" w:rsidRPr="00EB203C">
        <w:rPr>
          <w:rFonts w:asciiTheme="minorHAnsi" w:hAnsiTheme="minorHAnsi"/>
        </w:rPr>
        <w:t>25.05.03</w:t>
      </w:r>
      <w:r w:rsidR="00A20779" w:rsidRPr="00EB203C">
        <w:rPr>
          <w:rFonts w:asciiTheme="minorHAnsi" w:hAnsiTheme="minorHAnsi"/>
        </w:rPr>
        <w:t>, Partida</w:t>
      </w:r>
      <w:r w:rsidR="00EB203C">
        <w:rPr>
          <w:rFonts w:asciiTheme="minorHAnsi" w:hAnsiTheme="minorHAnsi"/>
        </w:rPr>
        <w:t>s</w:t>
      </w:r>
      <w:r w:rsidR="00A20779" w:rsidRPr="00EB203C">
        <w:rPr>
          <w:rFonts w:asciiTheme="minorHAnsi" w:hAnsiTheme="minorHAnsi"/>
        </w:rPr>
        <w:t xml:space="preserve"> </w:t>
      </w:r>
      <w:r w:rsidR="00EB203C" w:rsidRPr="00D44FF9">
        <w:rPr>
          <w:rFonts w:asciiTheme="minorHAnsi" w:hAnsiTheme="minorHAnsi"/>
        </w:rPr>
        <w:t xml:space="preserve">51101, 51109, 53101 </w:t>
      </w:r>
      <w:r w:rsidR="00FC1AEE">
        <w:rPr>
          <w:rFonts w:asciiTheme="minorHAnsi" w:hAnsiTheme="minorHAnsi"/>
        </w:rPr>
        <w:t>y</w:t>
      </w:r>
      <w:r w:rsidR="00EB203C" w:rsidRPr="00D44FF9">
        <w:rPr>
          <w:rFonts w:asciiTheme="minorHAnsi" w:hAnsiTheme="minorHAnsi"/>
        </w:rPr>
        <w:t xml:space="preserve"> 53201</w:t>
      </w:r>
      <w:r w:rsidR="00FC1AEE">
        <w:rPr>
          <w:rFonts w:asciiTheme="minorHAnsi" w:hAnsiTheme="minorHAnsi"/>
        </w:rPr>
        <w:t xml:space="preserve">. </w:t>
      </w:r>
      <w:r w:rsidRPr="00D44FF9">
        <w:rPr>
          <w:rFonts w:asciiTheme="minorHAnsi" w:hAnsiTheme="minorHAnsi"/>
        </w:rPr>
        <w:t>Cuenta</w:t>
      </w:r>
      <w:r w:rsidR="00EB203C" w:rsidRPr="00D44FF9">
        <w:rPr>
          <w:rFonts w:asciiTheme="minorHAnsi" w:hAnsiTheme="minorHAnsi"/>
        </w:rPr>
        <w:t>s</w:t>
      </w:r>
      <w:r w:rsidRPr="00D44FF9">
        <w:rPr>
          <w:rFonts w:asciiTheme="minorHAnsi" w:hAnsiTheme="minorHAnsi"/>
        </w:rPr>
        <w:t xml:space="preserve"> No. </w:t>
      </w:r>
      <w:r w:rsidR="00EB203C" w:rsidRPr="00D44FF9">
        <w:rPr>
          <w:rFonts w:asciiTheme="minorHAnsi" w:hAnsiTheme="minorHAnsi"/>
        </w:rPr>
        <w:t>1019063446, 1019063464 y 1019063428</w:t>
      </w:r>
      <w:r w:rsidR="00A20779" w:rsidRPr="00D44FF9">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w:t>
      </w:r>
      <w:r w:rsidRPr="00D344A0">
        <w:rPr>
          <w:rFonts w:asciiTheme="minorHAnsi" w:hAnsiTheme="minorHAnsi" w:cs="Arial"/>
        </w:rPr>
        <w:lastRenderedPageBreak/>
        <w:t xml:space="preserve">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77777777"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7668B0">
        <w:rPr>
          <w:rFonts w:asciiTheme="minorHAnsi" w:hAnsiTheme="minorHAnsi" w:cstheme="minorHAnsi"/>
        </w:rPr>
        <w:t>16</w:t>
      </w:r>
      <w:r w:rsidR="00186107">
        <w:rPr>
          <w:rFonts w:asciiTheme="minorHAnsi" w:hAnsiTheme="minorHAnsi" w:cstheme="minorHAnsi"/>
        </w:rPr>
        <w:t xml:space="preserve"> de </w:t>
      </w:r>
      <w:r w:rsidR="007668B0">
        <w:rPr>
          <w:rFonts w:asciiTheme="minorHAnsi" w:hAnsiTheme="minorHAnsi" w:cstheme="minorHAnsi"/>
        </w:rPr>
        <w:t>Noviembre</w:t>
      </w:r>
      <w:r w:rsidR="00186107">
        <w:rPr>
          <w:rFonts w:asciiTheme="minorHAnsi" w:hAnsiTheme="minorHAnsi" w:cstheme="minorHAnsi"/>
        </w:rPr>
        <w:t xml:space="preserve"> del 2018 al 3</w:t>
      </w:r>
      <w:r w:rsidR="00BB1B0C">
        <w:rPr>
          <w:rFonts w:asciiTheme="minorHAnsi" w:hAnsiTheme="minorHAnsi" w:cstheme="minorHAnsi"/>
        </w:rPr>
        <w:t>1</w:t>
      </w:r>
      <w:r w:rsidR="00186107">
        <w:rPr>
          <w:rFonts w:asciiTheme="minorHAnsi" w:hAnsiTheme="minorHAnsi" w:cstheme="minorHAnsi"/>
        </w:rPr>
        <w:t xml:space="preserve"> de Diciembre del 2018</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Pr="00FC1AEE" w:rsidRDefault="00FC1AEE" w:rsidP="00FC1AEE">
      <w:pPr>
        <w:pStyle w:val="Prrafodelista"/>
        <w:tabs>
          <w:tab w:val="right" w:pos="1276"/>
        </w:tabs>
        <w:ind w:left="1276"/>
        <w:jc w:val="both"/>
        <w:rPr>
          <w:rFonts w:asciiTheme="minorHAnsi" w:hAnsiTheme="minorHAnsi"/>
        </w:rPr>
      </w:pPr>
    </w:p>
    <w:p w14:paraId="2333D819" w14:textId="77777777"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6F604B6" w14:textId="77777777" w:rsidR="003C0F1A" w:rsidRDefault="003C0F1A" w:rsidP="003C0F1A">
      <w:pPr>
        <w:ind w:left="709" w:right="-1"/>
        <w:jc w:val="both"/>
        <w:rPr>
          <w:rFonts w:asciiTheme="minorHAnsi" w:hAnsiTheme="minorHAnsi"/>
        </w:rPr>
      </w:pPr>
    </w:p>
    <w:p w14:paraId="771F747C" w14:textId="77777777"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14:paraId="0CC4A5FF" w14:textId="77777777" w:rsidR="003C0F1A" w:rsidRDefault="003C0F1A"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77777777" w:rsidR="007668B0" w:rsidRPr="000348C5" w:rsidRDefault="00FD5F1D" w:rsidP="00C05A66">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77777777" w:rsidR="007668B0" w:rsidRPr="00AD5A14" w:rsidRDefault="00FD5F1D" w:rsidP="00C05A66">
            <w:pPr>
              <w:jc w:val="both"/>
              <w:rPr>
                <w:rFonts w:ascii="Century Gothic" w:hAnsi="Century Gothic" w:cstheme="minorHAnsi"/>
                <w:sz w:val="14"/>
                <w:szCs w:val="14"/>
              </w:rPr>
            </w:pPr>
            <w:r w:rsidRPr="00FD5F1D">
              <w:rPr>
                <w:rFonts w:ascii="Century Gothic" w:hAnsi="Century Gothic" w:cstheme="minorHAnsi"/>
                <w:sz w:val="14"/>
                <w:szCs w:val="14"/>
              </w:rPr>
              <w:t>CARRETERA FEDERAL 57 KM 180, SAN RAFAEL, GALEANA, N.L.</w:t>
            </w:r>
          </w:p>
        </w:tc>
      </w:tr>
      <w:tr w:rsidR="007668B0" w:rsidRPr="00780E06" w14:paraId="0525CEA7"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23ECB578"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5705" w:type="dxa"/>
            <w:tcBorders>
              <w:top w:val="single" w:sz="4" w:space="0" w:color="auto"/>
              <w:left w:val="single" w:sz="4" w:space="0" w:color="auto"/>
              <w:bottom w:val="single" w:sz="4" w:space="0" w:color="auto"/>
              <w:right w:val="single" w:sz="4" w:space="0" w:color="auto"/>
            </w:tcBorders>
            <w:vAlign w:val="center"/>
          </w:tcPr>
          <w:p w14:paraId="4AFA734B" w14:textId="77777777" w:rsidR="007668B0" w:rsidRPr="00FD5F1D" w:rsidRDefault="00FD5F1D" w:rsidP="00FD5F1D">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7668B0" w:rsidRPr="00780E06" w14:paraId="72253842"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16759E4F"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5705" w:type="dxa"/>
            <w:tcBorders>
              <w:top w:val="single" w:sz="4" w:space="0" w:color="auto"/>
              <w:left w:val="single" w:sz="4" w:space="0" w:color="auto"/>
              <w:bottom w:val="single" w:sz="4" w:space="0" w:color="auto"/>
              <w:right w:val="single" w:sz="4" w:space="0" w:color="auto"/>
            </w:tcBorders>
            <w:vAlign w:val="center"/>
          </w:tcPr>
          <w:p w14:paraId="3946F4AC" w14:textId="77777777" w:rsidR="007668B0" w:rsidRPr="00FD5F1D" w:rsidRDefault="00FD5F1D" w:rsidP="00D44FF9">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14:paraId="18EC2AA6" w14:textId="77777777" w:rsidR="003C0F1A" w:rsidRDefault="003C0F1A" w:rsidP="003C0F1A">
      <w:pPr>
        <w:ind w:right="-1"/>
        <w:jc w:val="both"/>
        <w:rPr>
          <w:rFonts w:asciiTheme="minorHAnsi" w:hAnsiTheme="minorHAnsi" w:cs="Arial"/>
        </w:rPr>
      </w:pPr>
    </w:p>
    <w:p w14:paraId="372CE0B9" w14:textId="77777777" w:rsidR="00B4123D" w:rsidRDefault="00A651A3" w:rsidP="003C0F1A">
      <w:pPr>
        <w:ind w:right="-1"/>
        <w:jc w:val="both"/>
        <w:rPr>
          <w:rFonts w:asciiTheme="minorHAnsi" w:hAnsiTheme="minorHAnsi" w:cs="Arial"/>
        </w:rPr>
      </w:pPr>
      <w:r>
        <w:rPr>
          <w:rFonts w:asciiTheme="minorHAnsi" w:hAnsiTheme="minorHAnsi" w:cs="Arial"/>
        </w:rPr>
        <w:tab/>
        <w:t>De acuerdo a la siguiente distribución:</w:t>
      </w:r>
    </w:p>
    <w:p w14:paraId="4FB5D872" w14:textId="77777777" w:rsidR="00A651A3" w:rsidRDefault="00A651A3" w:rsidP="003C0F1A">
      <w:pPr>
        <w:ind w:right="-1"/>
        <w:jc w:val="both"/>
        <w:rPr>
          <w:rFonts w:asciiTheme="minorHAnsi" w:hAnsiTheme="minorHAnsi" w:cs="Arial"/>
        </w:rPr>
      </w:pPr>
    </w:p>
    <w:tbl>
      <w:tblPr>
        <w:tblW w:w="11042" w:type="dxa"/>
        <w:jc w:val="center"/>
        <w:tblCellMar>
          <w:left w:w="70" w:type="dxa"/>
          <w:right w:w="70" w:type="dxa"/>
        </w:tblCellMar>
        <w:tblLook w:val="04A0" w:firstRow="1" w:lastRow="0" w:firstColumn="1" w:lastColumn="0" w:noHBand="0" w:noVBand="1"/>
      </w:tblPr>
      <w:tblGrid>
        <w:gridCol w:w="983"/>
        <w:gridCol w:w="992"/>
        <w:gridCol w:w="1161"/>
        <w:gridCol w:w="2693"/>
        <w:gridCol w:w="1244"/>
        <w:gridCol w:w="1640"/>
        <w:gridCol w:w="1200"/>
        <w:gridCol w:w="1200"/>
      </w:tblGrid>
      <w:tr w:rsidR="00A651A3" w:rsidRPr="00A651A3" w14:paraId="4EFF74A2" w14:textId="77777777" w:rsidTr="00FD5F1D">
        <w:trPr>
          <w:trHeight w:val="300"/>
          <w:jc w:val="center"/>
        </w:trPr>
        <w:tc>
          <w:tcPr>
            <w:tcW w:w="983" w:type="dxa"/>
            <w:tcBorders>
              <w:top w:val="single" w:sz="8" w:space="0" w:color="auto"/>
              <w:left w:val="single" w:sz="8" w:space="0" w:color="auto"/>
              <w:bottom w:val="single" w:sz="4" w:space="0" w:color="000000"/>
              <w:right w:val="single" w:sz="4" w:space="0" w:color="000000"/>
            </w:tcBorders>
            <w:shd w:val="clear" w:color="auto" w:fill="B7F9F9"/>
            <w:vAlign w:val="center"/>
            <w:hideMark/>
          </w:tcPr>
          <w:p w14:paraId="0E3D72F2" w14:textId="77777777" w:rsidR="00A651A3" w:rsidRPr="00A651A3" w:rsidRDefault="00FD5F1D" w:rsidP="00A651A3">
            <w:pPr>
              <w:jc w:val="center"/>
              <w:rPr>
                <w:rFonts w:ascii="Calibri" w:hAnsi="Calibri"/>
                <w:b/>
                <w:bCs/>
                <w:color w:val="000000"/>
                <w:sz w:val="16"/>
                <w:szCs w:val="16"/>
                <w:lang w:val="es-MX" w:eastAsia="es-MX"/>
              </w:rPr>
            </w:pPr>
            <w:r w:rsidRPr="00A651A3">
              <w:rPr>
                <w:rFonts w:ascii="Calibri" w:hAnsi="Calibri"/>
                <w:b/>
                <w:bCs/>
                <w:color w:val="000000"/>
                <w:sz w:val="16"/>
                <w:szCs w:val="16"/>
                <w:lang w:val="es-MX" w:eastAsia="es-MX"/>
              </w:rPr>
              <w:t>PARTIDA</w:t>
            </w:r>
          </w:p>
        </w:tc>
        <w:tc>
          <w:tcPr>
            <w:tcW w:w="992" w:type="dxa"/>
            <w:tcBorders>
              <w:top w:val="single" w:sz="8" w:space="0" w:color="auto"/>
              <w:left w:val="single" w:sz="8" w:space="0" w:color="auto"/>
              <w:bottom w:val="single" w:sz="4" w:space="0" w:color="000000"/>
              <w:right w:val="single" w:sz="4" w:space="0" w:color="000000"/>
            </w:tcBorders>
            <w:shd w:val="clear" w:color="auto" w:fill="B7F9F9"/>
            <w:vAlign w:val="center"/>
            <w:hideMark/>
          </w:tcPr>
          <w:p w14:paraId="666F661C" w14:textId="77777777" w:rsidR="00A651A3" w:rsidRPr="00A651A3" w:rsidRDefault="00FD5F1D" w:rsidP="00A651A3">
            <w:pPr>
              <w:jc w:val="center"/>
              <w:rPr>
                <w:rFonts w:ascii="Calibri" w:hAnsi="Calibri"/>
                <w:b/>
                <w:bCs/>
                <w:color w:val="000000"/>
                <w:sz w:val="16"/>
                <w:szCs w:val="16"/>
                <w:lang w:val="es-MX" w:eastAsia="es-MX"/>
              </w:rPr>
            </w:pPr>
            <w:r w:rsidRPr="00A651A3">
              <w:rPr>
                <w:rFonts w:ascii="Calibri" w:hAnsi="Calibri"/>
                <w:b/>
                <w:bCs/>
                <w:color w:val="000000"/>
                <w:sz w:val="16"/>
                <w:szCs w:val="16"/>
                <w:lang w:val="es-MX" w:eastAsia="es-MX"/>
              </w:rPr>
              <w:t>CLAVE</w:t>
            </w:r>
          </w:p>
        </w:tc>
        <w:tc>
          <w:tcPr>
            <w:tcW w:w="1134" w:type="dxa"/>
            <w:tcBorders>
              <w:top w:val="single" w:sz="8" w:space="0" w:color="auto"/>
              <w:left w:val="single" w:sz="8" w:space="0" w:color="auto"/>
              <w:bottom w:val="single" w:sz="4" w:space="0" w:color="000000"/>
              <w:right w:val="single" w:sz="4" w:space="0" w:color="000000"/>
            </w:tcBorders>
            <w:shd w:val="clear" w:color="auto" w:fill="B7F9F9"/>
            <w:vAlign w:val="center"/>
            <w:hideMark/>
          </w:tcPr>
          <w:p w14:paraId="5AAD22DA" w14:textId="77777777" w:rsidR="00A651A3" w:rsidRPr="00A651A3" w:rsidRDefault="00FD5F1D" w:rsidP="00FD5F1D">
            <w:pPr>
              <w:jc w:val="center"/>
              <w:rPr>
                <w:rFonts w:ascii="Calibri" w:hAnsi="Calibri"/>
                <w:b/>
                <w:bCs/>
                <w:color w:val="000000"/>
                <w:sz w:val="16"/>
                <w:szCs w:val="16"/>
                <w:lang w:val="es-MX" w:eastAsia="es-MX"/>
              </w:rPr>
            </w:pPr>
            <w:r w:rsidRPr="00A651A3">
              <w:rPr>
                <w:rFonts w:ascii="Calibri" w:hAnsi="Calibri"/>
                <w:b/>
                <w:bCs/>
                <w:color w:val="000000"/>
                <w:sz w:val="16"/>
                <w:szCs w:val="16"/>
                <w:lang w:val="es-MX" w:eastAsia="es-MX"/>
              </w:rPr>
              <w:t>PARTIDA PRESUPUESTAL</w:t>
            </w:r>
          </w:p>
        </w:tc>
        <w:tc>
          <w:tcPr>
            <w:tcW w:w="2693" w:type="dxa"/>
            <w:tcBorders>
              <w:top w:val="single" w:sz="8" w:space="0" w:color="auto"/>
              <w:left w:val="single" w:sz="8" w:space="0" w:color="auto"/>
              <w:bottom w:val="single" w:sz="4" w:space="0" w:color="000000"/>
              <w:right w:val="single" w:sz="4" w:space="0" w:color="000000"/>
            </w:tcBorders>
            <w:shd w:val="clear" w:color="auto" w:fill="B7F9F9"/>
            <w:vAlign w:val="center"/>
            <w:hideMark/>
          </w:tcPr>
          <w:p w14:paraId="3F1EE780" w14:textId="77777777" w:rsidR="00A651A3" w:rsidRPr="00A651A3" w:rsidRDefault="00FD5F1D" w:rsidP="00A651A3">
            <w:pPr>
              <w:jc w:val="center"/>
              <w:rPr>
                <w:rFonts w:ascii="Calibri" w:hAnsi="Calibri"/>
                <w:b/>
                <w:bCs/>
                <w:color w:val="000000"/>
                <w:sz w:val="16"/>
                <w:szCs w:val="16"/>
                <w:lang w:val="es-MX" w:eastAsia="es-MX"/>
              </w:rPr>
            </w:pPr>
            <w:r w:rsidRPr="00A651A3">
              <w:rPr>
                <w:rFonts w:ascii="Calibri" w:hAnsi="Calibri"/>
                <w:b/>
                <w:bCs/>
                <w:color w:val="000000"/>
                <w:sz w:val="16"/>
                <w:szCs w:val="16"/>
                <w:lang w:val="es-MX" w:eastAsia="es-MX"/>
              </w:rPr>
              <w:t>DESCRIPCIÓN DE LA CLAVE</w:t>
            </w:r>
          </w:p>
        </w:tc>
        <w:tc>
          <w:tcPr>
            <w:tcW w:w="1200" w:type="dxa"/>
            <w:tcBorders>
              <w:top w:val="single" w:sz="8" w:space="0" w:color="auto"/>
              <w:left w:val="single" w:sz="8" w:space="0" w:color="auto"/>
              <w:bottom w:val="single" w:sz="4" w:space="0" w:color="000000"/>
              <w:right w:val="single" w:sz="4" w:space="0" w:color="000000"/>
            </w:tcBorders>
            <w:shd w:val="clear" w:color="auto" w:fill="B7F9F9"/>
            <w:vAlign w:val="center"/>
            <w:hideMark/>
          </w:tcPr>
          <w:p w14:paraId="1FA3FF54" w14:textId="77777777" w:rsidR="00A651A3" w:rsidRPr="00A651A3" w:rsidRDefault="00FD5F1D" w:rsidP="00FD5F1D">
            <w:pPr>
              <w:jc w:val="center"/>
              <w:rPr>
                <w:rFonts w:ascii="Calibri" w:hAnsi="Calibri"/>
                <w:b/>
                <w:bCs/>
                <w:color w:val="000000"/>
                <w:sz w:val="16"/>
                <w:szCs w:val="16"/>
                <w:lang w:val="es-MX" w:eastAsia="es-MX"/>
              </w:rPr>
            </w:pPr>
            <w:r w:rsidRPr="00AA430C">
              <w:rPr>
                <w:rFonts w:ascii="Calibri" w:hAnsi="Calibri"/>
                <w:b/>
                <w:bCs/>
                <w:color w:val="000000"/>
                <w:sz w:val="16"/>
                <w:szCs w:val="16"/>
                <w:lang w:val="es-MX" w:eastAsia="es-MX"/>
              </w:rPr>
              <w:t>UNIDAD DE ESPECIALIDADES MÉDICAS EN CIRUGÍAS AMBULATORIAS (ESCOBEDO, N.L.)</w:t>
            </w:r>
          </w:p>
        </w:tc>
        <w:tc>
          <w:tcPr>
            <w:tcW w:w="1640" w:type="dxa"/>
            <w:tcBorders>
              <w:top w:val="single" w:sz="8" w:space="0" w:color="auto"/>
              <w:left w:val="nil"/>
              <w:bottom w:val="nil"/>
              <w:right w:val="single" w:sz="4" w:space="0" w:color="000000"/>
            </w:tcBorders>
            <w:shd w:val="clear" w:color="auto" w:fill="B7F9F9"/>
            <w:vAlign w:val="center"/>
            <w:hideMark/>
          </w:tcPr>
          <w:p w14:paraId="71870D95" w14:textId="77777777" w:rsidR="00A651A3" w:rsidRPr="00A651A3" w:rsidRDefault="00FD5F1D" w:rsidP="00FD5F1D">
            <w:pPr>
              <w:jc w:val="center"/>
              <w:rPr>
                <w:rFonts w:ascii="Calibri" w:hAnsi="Calibri"/>
                <w:b/>
                <w:bCs/>
                <w:color w:val="000000"/>
                <w:sz w:val="16"/>
                <w:szCs w:val="16"/>
                <w:lang w:val="es-MX" w:eastAsia="es-MX"/>
              </w:rPr>
            </w:pPr>
            <w:r w:rsidRPr="00AA430C">
              <w:rPr>
                <w:rFonts w:ascii="Calibri" w:hAnsi="Calibri"/>
                <w:b/>
                <w:bCs/>
                <w:color w:val="000000"/>
                <w:sz w:val="16"/>
                <w:szCs w:val="16"/>
                <w:lang w:val="es-MX" w:eastAsia="es-MX"/>
              </w:rPr>
              <w:t>UNIDAD DE ESPECIALIDAD MÉDICAS EN CIRUGÍAS AMBULATORIAS (PESQUERÍA, N.L.)</w:t>
            </w:r>
          </w:p>
        </w:tc>
        <w:tc>
          <w:tcPr>
            <w:tcW w:w="1200" w:type="dxa"/>
            <w:tcBorders>
              <w:top w:val="single" w:sz="8" w:space="0" w:color="auto"/>
              <w:left w:val="nil"/>
              <w:bottom w:val="nil"/>
              <w:right w:val="single" w:sz="4" w:space="0" w:color="000000"/>
            </w:tcBorders>
            <w:shd w:val="clear" w:color="auto" w:fill="B7F9F9"/>
            <w:vAlign w:val="center"/>
            <w:hideMark/>
          </w:tcPr>
          <w:p w14:paraId="652105B0" w14:textId="77777777" w:rsidR="00A651A3" w:rsidRPr="00A651A3" w:rsidRDefault="00FD5F1D" w:rsidP="00FD5F1D">
            <w:pPr>
              <w:jc w:val="center"/>
              <w:rPr>
                <w:rFonts w:ascii="Calibri" w:hAnsi="Calibri"/>
                <w:b/>
                <w:bCs/>
                <w:color w:val="000000"/>
                <w:sz w:val="16"/>
                <w:szCs w:val="16"/>
                <w:lang w:val="es-MX" w:eastAsia="es-MX"/>
              </w:rPr>
            </w:pPr>
            <w:r w:rsidRPr="00AA430C">
              <w:rPr>
                <w:rFonts w:ascii="Calibri" w:hAnsi="Calibri"/>
                <w:b/>
                <w:bCs/>
                <w:color w:val="000000"/>
                <w:sz w:val="16"/>
                <w:szCs w:val="16"/>
                <w:lang w:val="es-MX" w:eastAsia="es-MX"/>
              </w:rPr>
              <w:t>UNIDAD DE SHOCK TRAUMA (GALEANA, N.L.)</w:t>
            </w:r>
          </w:p>
        </w:tc>
        <w:tc>
          <w:tcPr>
            <w:tcW w:w="1200" w:type="dxa"/>
            <w:tcBorders>
              <w:top w:val="single" w:sz="8" w:space="0" w:color="auto"/>
              <w:left w:val="nil"/>
              <w:bottom w:val="nil"/>
              <w:right w:val="single" w:sz="4" w:space="0" w:color="000000"/>
            </w:tcBorders>
            <w:shd w:val="clear" w:color="auto" w:fill="B7F9F9"/>
            <w:vAlign w:val="center"/>
            <w:hideMark/>
          </w:tcPr>
          <w:p w14:paraId="3EE414D1" w14:textId="77777777" w:rsidR="00A651A3" w:rsidRPr="00A651A3" w:rsidRDefault="00FD5F1D" w:rsidP="00FD5F1D">
            <w:pPr>
              <w:jc w:val="center"/>
              <w:rPr>
                <w:rFonts w:ascii="Calibri" w:hAnsi="Calibri"/>
                <w:b/>
                <w:bCs/>
                <w:color w:val="000000"/>
                <w:sz w:val="16"/>
                <w:szCs w:val="16"/>
                <w:lang w:val="es-MX" w:eastAsia="es-MX"/>
              </w:rPr>
            </w:pPr>
            <w:r w:rsidRPr="00A651A3">
              <w:rPr>
                <w:rFonts w:ascii="Calibri" w:hAnsi="Calibri"/>
                <w:b/>
                <w:bCs/>
                <w:color w:val="000000"/>
                <w:sz w:val="16"/>
                <w:szCs w:val="16"/>
                <w:lang w:val="es-MX" w:eastAsia="es-MX"/>
              </w:rPr>
              <w:t>CANTIDAD TOTAL</w:t>
            </w:r>
          </w:p>
        </w:tc>
      </w:tr>
      <w:tr w:rsidR="00A651A3" w:rsidRPr="00A651A3" w14:paraId="4A72123A"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392A5B78"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2903E4A9"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I090000214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1567E79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4E2D18B3"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CIRUGIA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33195A6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640" w:type="dxa"/>
            <w:tcBorders>
              <w:top w:val="single" w:sz="4" w:space="0" w:color="000000"/>
              <w:left w:val="nil"/>
              <w:bottom w:val="single" w:sz="4" w:space="0" w:color="000000"/>
              <w:right w:val="single" w:sz="4" w:space="0" w:color="000000"/>
            </w:tcBorders>
            <w:shd w:val="clear" w:color="auto" w:fill="auto"/>
            <w:noWrap/>
            <w:vAlign w:val="bottom"/>
            <w:hideMark/>
          </w:tcPr>
          <w:p w14:paraId="6EACFC6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7D5CBC7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single" w:sz="4" w:space="0" w:color="000000"/>
              <w:left w:val="nil"/>
              <w:bottom w:val="single" w:sz="4" w:space="0" w:color="000000"/>
              <w:right w:val="single" w:sz="4" w:space="0" w:color="000000"/>
            </w:tcBorders>
            <w:shd w:val="clear" w:color="auto" w:fill="auto"/>
            <w:noWrap/>
            <w:vAlign w:val="bottom"/>
            <w:hideMark/>
          </w:tcPr>
          <w:p w14:paraId="69B7C79F"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r>
      <w:tr w:rsidR="00A651A3" w:rsidRPr="00A651A3" w14:paraId="07215277"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15321164"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3CD1E66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I090000214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5B808BF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6D85F29E"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CIRUGIA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46B9959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640" w:type="dxa"/>
            <w:tcBorders>
              <w:top w:val="nil"/>
              <w:left w:val="nil"/>
              <w:bottom w:val="single" w:sz="4" w:space="0" w:color="000000"/>
              <w:right w:val="single" w:sz="4" w:space="0" w:color="000000"/>
            </w:tcBorders>
            <w:shd w:val="clear" w:color="auto" w:fill="auto"/>
            <w:noWrap/>
            <w:vAlign w:val="bottom"/>
            <w:hideMark/>
          </w:tcPr>
          <w:p w14:paraId="58AC241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200" w:type="dxa"/>
            <w:tcBorders>
              <w:top w:val="nil"/>
              <w:left w:val="nil"/>
              <w:bottom w:val="single" w:sz="4" w:space="0" w:color="000000"/>
              <w:right w:val="single" w:sz="4" w:space="0" w:color="000000"/>
            </w:tcBorders>
            <w:shd w:val="clear" w:color="auto" w:fill="auto"/>
            <w:noWrap/>
            <w:vAlign w:val="bottom"/>
            <w:hideMark/>
          </w:tcPr>
          <w:p w14:paraId="5EF21BB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200" w:type="dxa"/>
            <w:tcBorders>
              <w:top w:val="nil"/>
              <w:left w:val="nil"/>
              <w:bottom w:val="single" w:sz="4" w:space="0" w:color="000000"/>
              <w:right w:val="single" w:sz="4" w:space="0" w:color="000000"/>
            </w:tcBorders>
            <w:shd w:val="clear" w:color="auto" w:fill="auto"/>
            <w:noWrap/>
            <w:vAlign w:val="bottom"/>
            <w:hideMark/>
          </w:tcPr>
          <w:p w14:paraId="091F0C23"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7</w:t>
            </w:r>
          </w:p>
        </w:tc>
      </w:tr>
      <w:tr w:rsidR="00A651A3" w:rsidRPr="00A651A3" w14:paraId="559A2D2A"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2465581A"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5EF1B21D"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I090000214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794AE61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496ACFBC"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CIRUGIA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21B03A0A"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640" w:type="dxa"/>
            <w:tcBorders>
              <w:top w:val="nil"/>
              <w:left w:val="nil"/>
              <w:bottom w:val="single" w:sz="4" w:space="0" w:color="000000"/>
              <w:right w:val="single" w:sz="4" w:space="0" w:color="000000"/>
            </w:tcBorders>
            <w:shd w:val="clear" w:color="auto" w:fill="auto"/>
            <w:noWrap/>
            <w:vAlign w:val="bottom"/>
            <w:hideMark/>
          </w:tcPr>
          <w:p w14:paraId="00AF43D7"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5ECA370A"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0EAE73B9"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r>
      <w:tr w:rsidR="00A651A3" w:rsidRPr="00A651A3" w14:paraId="0A9CF834"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16C37D80"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64B257C9"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I090000226</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28DEB46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02BAB878"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SUTURA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5043952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c>
          <w:tcPr>
            <w:tcW w:w="1640" w:type="dxa"/>
            <w:tcBorders>
              <w:top w:val="nil"/>
              <w:left w:val="nil"/>
              <w:bottom w:val="single" w:sz="4" w:space="0" w:color="000000"/>
              <w:right w:val="single" w:sz="4" w:space="0" w:color="000000"/>
            </w:tcBorders>
            <w:shd w:val="clear" w:color="auto" w:fill="auto"/>
            <w:noWrap/>
            <w:vAlign w:val="bottom"/>
            <w:hideMark/>
          </w:tcPr>
          <w:p w14:paraId="4BBDF6E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7</w:t>
            </w:r>
          </w:p>
        </w:tc>
        <w:tc>
          <w:tcPr>
            <w:tcW w:w="1200" w:type="dxa"/>
            <w:tcBorders>
              <w:top w:val="nil"/>
              <w:left w:val="nil"/>
              <w:bottom w:val="single" w:sz="4" w:space="0" w:color="000000"/>
              <w:right w:val="single" w:sz="4" w:space="0" w:color="000000"/>
            </w:tcBorders>
            <w:shd w:val="clear" w:color="auto" w:fill="auto"/>
            <w:noWrap/>
            <w:vAlign w:val="bottom"/>
            <w:hideMark/>
          </w:tcPr>
          <w:p w14:paraId="51B5BE7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6</w:t>
            </w:r>
          </w:p>
        </w:tc>
        <w:tc>
          <w:tcPr>
            <w:tcW w:w="1200" w:type="dxa"/>
            <w:tcBorders>
              <w:top w:val="nil"/>
              <w:left w:val="nil"/>
              <w:bottom w:val="single" w:sz="4" w:space="0" w:color="000000"/>
              <w:right w:val="single" w:sz="4" w:space="0" w:color="000000"/>
            </w:tcBorders>
            <w:shd w:val="clear" w:color="auto" w:fill="auto"/>
            <w:noWrap/>
            <w:vAlign w:val="bottom"/>
            <w:hideMark/>
          </w:tcPr>
          <w:p w14:paraId="44584D5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23</w:t>
            </w:r>
          </w:p>
        </w:tc>
      </w:tr>
      <w:tr w:rsidR="00A651A3" w:rsidRPr="00A651A3" w14:paraId="0BFF5498"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42EA8954"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3AA33C53"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I090000226</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234E09B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03D71829"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SUTURA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6DC6813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c>
          <w:tcPr>
            <w:tcW w:w="1640" w:type="dxa"/>
            <w:tcBorders>
              <w:top w:val="nil"/>
              <w:left w:val="nil"/>
              <w:bottom w:val="single" w:sz="4" w:space="0" w:color="000000"/>
              <w:right w:val="single" w:sz="4" w:space="0" w:color="000000"/>
            </w:tcBorders>
            <w:shd w:val="clear" w:color="auto" w:fill="auto"/>
            <w:noWrap/>
            <w:vAlign w:val="bottom"/>
            <w:hideMark/>
          </w:tcPr>
          <w:p w14:paraId="7358B84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c>
          <w:tcPr>
            <w:tcW w:w="1200" w:type="dxa"/>
            <w:tcBorders>
              <w:top w:val="nil"/>
              <w:left w:val="nil"/>
              <w:bottom w:val="single" w:sz="4" w:space="0" w:color="000000"/>
              <w:right w:val="single" w:sz="4" w:space="0" w:color="000000"/>
            </w:tcBorders>
            <w:shd w:val="clear" w:color="auto" w:fill="auto"/>
            <w:noWrap/>
            <w:vAlign w:val="bottom"/>
            <w:hideMark/>
          </w:tcPr>
          <w:p w14:paraId="2DA37C8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6</w:t>
            </w:r>
          </w:p>
        </w:tc>
        <w:tc>
          <w:tcPr>
            <w:tcW w:w="1200" w:type="dxa"/>
            <w:tcBorders>
              <w:top w:val="nil"/>
              <w:left w:val="nil"/>
              <w:bottom w:val="single" w:sz="4" w:space="0" w:color="000000"/>
              <w:right w:val="single" w:sz="4" w:space="0" w:color="000000"/>
            </w:tcBorders>
            <w:shd w:val="clear" w:color="auto" w:fill="auto"/>
            <w:noWrap/>
            <w:vAlign w:val="bottom"/>
            <w:hideMark/>
          </w:tcPr>
          <w:p w14:paraId="73EDFC9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26</w:t>
            </w:r>
          </w:p>
        </w:tc>
      </w:tr>
      <w:tr w:rsidR="00A651A3" w:rsidRPr="00A651A3" w14:paraId="3C205F02"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5D5CFFE4"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6</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53D1C244"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I090000214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31168EE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49744852"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CIRUGIA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0D0751E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640" w:type="dxa"/>
            <w:tcBorders>
              <w:top w:val="nil"/>
              <w:left w:val="nil"/>
              <w:bottom w:val="single" w:sz="4" w:space="0" w:color="000000"/>
              <w:right w:val="single" w:sz="4" w:space="0" w:color="000000"/>
            </w:tcBorders>
            <w:shd w:val="clear" w:color="auto" w:fill="auto"/>
            <w:noWrap/>
            <w:vAlign w:val="bottom"/>
            <w:hideMark/>
          </w:tcPr>
          <w:p w14:paraId="6CDEA64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200" w:type="dxa"/>
            <w:tcBorders>
              <w:top w:val="nil"/>
              <w:left w:val="nil"/>
              <w:bottom w:val="single" w:sz="4" w:space="0" w:color="000000"/>
              <w:right w:val="single" w:sz="4" w:space="0" w:color="000000"/>
            </w:tcBorders>
            <w:shd w:val="clear" w:color="auto" w:fill="auto"/>
            <w:noWrap/>
            <w:vAlign w:val="bottom"/>
            <w:hideMark/>
          </w:tcPr>
          <w:p w14:paraId="349E8A1A"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200" w:type="dxa"/>
            <w:tcBorders>
              <w:top w:val="nil"/>
              <w:left w:val="nil"/>
              <w:bottom w:val="single" w:sz="4" w:space="0" w:color="000000"/>
              <w:right w:val="single" w:sz="4" w:space="0" w:color="000000"/>
            </w:tcBorders>
            <w:shd w:val="clear" w:color="auto" w:fill="auto"/>
            <w:noWrap/>
            <w:vAlign w:val="bottom"/>
            <w:hideMark/>
          </w:tcPr>
          <w:p w14:paraId="4124CEDA"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7</w:t>
            </w:r>
          </w:p>
        </w:tc>
      </w:tr>
      <w:tr w:rsidR="00A651A3" w:rsidRPr="00A651A3" w14:paraId="3A29490D"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40E99316"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7</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5BBC982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I090000214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6D25A58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584BD69A"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CIRUGIA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7074B26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640" w:type="dxa"/>
            <w:tcBorders>
              <w:top w:val="nil"/>
              <w:left w:val="nil"/>
              <w:bottom w:val="single" w:sz="4" w:space="0" w:color="000000"/>
              <w:right w:val="single" w:sz="4" w:space="0" w:color="000000"/>
            </w:tcBorders>
            <w:shd w:val="clear" w:color="auto" w:fill="auto"/>
            <w:noWrap/>
            <w:vAlign w:val="bottom"/>
            <w:hideMark/>
          </w:tcPr>
          <w:p w14:paraId="47EC045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200" w:type="dxa"/>
            <w:tcBorders>
              <w:top w:val="nil"/>
              <w:left w:val="nil"/>
              <w:bottom w:val="single" w:sz="4" w:space="0" w:color="000000"/>
              <w:right w:val="single" w:sz="4" w:space="0" w:color="000000"/>
            </w:tcBorders>
            <w:shd w:val="clear" w:color="auto" w:fill="auto"/>
            <w:noWrap/>
            <w:vAlign w:val="bottom"/>
            <w:hideMark/>
          </w:tcPr>
          <w:p w14:paraId="446E393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200" w:type="dxa"/>
            <w:tcBorders>
              <w:top w:val="nil"/>
              <w:left w:val="nil"/>
              <w:bottom w:val="single" w:sz="4" w:space="0" w:color="000000"/>
              <w:right w:val="single" w:sz="4" w:space="0" w:color="000000"/>
            </w:tcBorders>
            <w:shd w:val="clear" w:color="auto" w:fill="auto"/>
            <w:noWrap/>
            <w:vAlign w:val="bottom"/>
            <w:hideMark/>
          </w:tcPr>
          <w:p w14:paraId="5395F01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7</w:t>
            </w:r>
          </w:p>
        </w:tc>
      </w:tr>
      <w:tr w:rsidR="00A651A3" w:rsidRPr="00A651A3" w14:paraId="30A864DD"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5CE43A42"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8</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3A9BDB3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I090000214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083542F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7E55E459"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CIRUGIA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4026318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640" w:type="dxa"/>
            <w:tcBorders>
              <w:top w:val="nil"/>
              <w:left w:val="nil"/>
              <w:bottom w:val="single" w:sz="4" w:space="0" w:color="000000"/>
              <w:right w:val="single" w:sz="4" w:space="0" w:color="000000"/>
            </w:tcBorders>
            <w:shd w:val="clear" w:color="auto" w:fill="auto"/>
            <w:noWrap/>
            <w:vAlign w:val="bottom"/>
            <w:hideMark/>
          </w:tcPr>
          <w:p w14:paraId="1445EF6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59FE8F4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15CB3B23"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r>
      <w:tr w:rsidR="00A651A3" w:rsidRPr="00A651A3" w14:paraId="78A4B1B1"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47324023"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9</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6DD34DFD"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I090000214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5E63C37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344F97DC"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CIRUGIA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6C8199A7"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640" w:type="dxa"/>
            <w:tcBorders>
              <w:top w:val="nil"/>
              <w:left w:val="nil"/>
              <w:bottom w:val="single" w:sz="4" w:space="0" w:color="000000"/>
              <w:right w:val="single" w:sz="4" w:space="0" w:color="000000"/>
            </w:tcBorders>
            <w:shd w:val="clear" w:color="auto" w:fill="auto"/>
            <w:noWrap/>
            <w:vAlign w:val="bottom"/>
            <w:hideMark/>
          </w:tcPr>
          <w:p w14:paraId="42F0877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208AAEF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0365EF9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r>
      <w:tr w:rsidR="00A651A3" w:rsidRPr="00A651A3" w14:paraId="598DBE87"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6141C497"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331FC746"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I090001194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652C89EA"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53201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78B3CCC4"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SEPARADOR CIRUGIA GENERAL</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24C3779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640" w:type="dxa"/>
            <w:tcBorders>
              <w:top w:val="nil"/>
              <w:left w:val="nil"/>
              <w:bottom w:val="single" w:sz="4" w:space="0" w:color="000000"/>
              <w:right w:val="single" w:sz="4" w:space="0" w:color="000000"/>
            </w:tcBorders>
            <w:shd w:val="clear" w:color="auto" w:fill="auto"/>
            <w:noWrap/>
            <w:vAlign w:val="bottom"/>
            <w:hideMark/>
          </w:tcPr>
          <w:p w14:paraId="79CF7D0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200" w:type="dxa"/>
            <w:tcBorders>
              <w:top w:val="nil"/>
              <w:left w:val="nil"/>
              <w:bottom w:val="single" w:sz="4" w:space="0" w:color="000000"/>
              <w:right w:val="single" w:sz="4" w:space="0" w:color="000000"/>
            </w:tcBorders>
            <w:shd w:val="clear" w:color="auto" w:fill="auto"/>
            <w:noWrap/>
            <w:vAlign w:val="bottom"/>
            <w:hideMark/>
          </w:tcPr>
          <w:p w14:paraId="27FD211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34EBEA7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11</w:t>
            </w:r>
          </w:p>
        </w:tc>
      </w:tr>
      <w:tr w:rsidR="00A651A3" w:rsidRPr="00A651A3" w14:paraId="22F2FB90"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2DD313D7"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11</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15ACEDEF"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I090001194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2630A099"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53201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328DDEF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SEPARADOR CIRUGIA GENERAL</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07AF1A8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640" w:type="dxa"/>
            <w:tcBorders>
              <w:top w:val="nil"/>
              <w:left w:val="nil"/>
              <w:bottom w:val="single" w:sz="4" w:space="0" w:color="000000"/>
              <w:right w:val="single" w:sz="4" w:space="0" w:color="000000"/>
            </w:tcBorders>
            <w:shd w:val="clear" w:color="auto" w:fill="auto"/>
            <w:noWrap/>
            <w:vAlign w:val="bottom"/>
            <w:hideMark/>
          </w:tcPr>
          <w:p w14:paraId="63993F0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200" w:type="dxa"/>
            <w:tcBorders>
              <w:top w:val="nil"/>
              <w:left w:val="nil"/>
              <w:bottom w:val="single" w:sz="4" w:space="0" w:color="000000"/>
              <w:right w:val="single" w:sz="4" w:space="0" w:color="000000"/>
            </w:tcBorders>
            <w:shd w:val="clear" w:color="auto" w:fill="auto"/>
            <w:noWrap/>
            <w:vAlign w:val="bottom"/>
            <w:hideMark/>
          </w:tcPr>
          <w:p w14:paraId="0913B9C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54CBA12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11</w:t>
            </w:r>
          </w:p>
        </w:tc>
      </w:tr>
      <w:tr w:rsidR="00A651A3" w:rsidRPr="00A651A3" w14:paraId="28D6C244"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5EA99056"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12</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2A1328F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I090000998</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3C17003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53201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596F32B0"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PINZA REMOVER YESO ORTOPEDIA</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19F8707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640" w:type="dxa"/>
            <w:tcBorders>
              <w:top w:val="nil"/>
              <w:left w:val="nil"/>
              <w:bottom w:val="single" w:sz="4" w:space="0" w:color="000000"/>
              <w:right w:val="single" w:sz="4" w:space="0" w:color="000000"/>
            </w:tcBorders>
            <w:shd w:val="clear" w:color="auto" w:fill="auto"/>
            <w:noWrap/>
            <w:vAlign w:val="bottom"/>
            <w:hideMark/>
          </w:tcPr>
          <w:p w14:paraId="6AFE651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200" w:type="dxa"/>
            <w:tcBorders>
              <w:top w:val="nil"/>
              <w:left w:val="nil"/>
              <w:bottom w:val="single" w:sz="4" w:space="0" w:color="000000"/>
              <w:right w:val="single" w:sz="4" w:space="0" w:color="000000"/>
            </w:tcBorders>
            <w:shd w:val="clear" w:color="auto" w:fill="auto"/>
            <w:noWrap/>
            <w:vAlign w:val="bottom"/>
            <w:hideMark/>
          </w:tcPr>
          <w:p w14:paraId="3C79B6A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246098E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11</w:t>
            </w:r>
          </w:p>
        </w:tc>
      </w:tr>
      <w:tr w:rsidR="00A651A3" w:rsidRPr="00A651A3" w14:paraId="4E774E91"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51E77734"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13</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37D4F130"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I090000982</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7F359C7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53201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46C0A639"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PINZA UNIVERSAL</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67B5B1A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8</w:t>
            </w:r>
          </w:p>
        </w:tc>
        <w:tc>
          <w:tcPr>
            <w:tcW w:w="1640" w:type="dxa"/>
            <w:tcBorders>
              <w:top w:val="nil"/>
              <w:left w:val="nil"/>
              <w:bottom w:val="single" w:sz="4" w:space="0" w:color="000000"/>
              <w:right w:val="single" w:sz="4" w:space="0" w:color="000000"/>
            </w:tcBorders>
            <w:shd w:val="clear" w:color="auto" w:fill="auto"/>
            <w:noWrap/>
            <w:vAlign w:val="bottom"/>
            <w:hideMark/>
          </w:tcPr>
          <w:p w14:paraId="406CF81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8</w:t>
            </w:r>
          </w:p>
        </w:tc>
        <w:tc>
          <w:tcPr>
            <w:tcW w:w="1200" w:type="dxa"/>
            <w:tcBorders>
              <w:top w:val="nil"/>
              <w:left w:val="nil"/>
              <w:bottom w:val="single" w:sz="4" w:space="0" w:color="000000"/>
              <w:right w:val="single" w:sz="4" w:space="0" w:color="000000"/>
            </w:tcBorders>
            <w:shd w:val="clear" w:color="auto" w:fill="auto"/>
            <w:noWrap/>
            <w:vAlign w:val="bottom"/>
            <w:hideMark/>
          </w:tcPr>
          <w:p w14:paraId="2F76221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8</w:t>
            </w:r>
          </w:p>
        </w:tc>
        <w:tc>
          <w:tcPr>
            <w:tcW w:w="1200" w:type="dxa"/>
            <w:tcBorders>
              <w:top w:val="nil"/>
              <w:left w:val="nil"/>
              <w:bottom w:val="single" w:sz="4" w:space="0" w:color="000000"/>
              <w:right w:val="single" w:sz="4" w:space="0" w:color="000000"/>
            </w:tcBorders>
            <w:shd w:val="clear" w:color="auto" w:fill="auto"/>
            <w:noWrap/>
            <w:vAlign w:val="bottom"/>
            <w:hideMark/>
          </w:tcPr>
          <w:p w14:paraId="620755E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24</w:t>
            </w:r>
          </w:p>
        </w:tc>
      </w:tr>
      <w:tr w:rsidR="00A651A3" w:rsidRPr="00A651A3" w14:paraId="62293ABF"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520DEDBC"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14</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7B663610"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I060948287</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1B34EBD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51101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584768E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MESA PUENTE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46900D5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w:t>
            </w:r>
          </w:p>
        </w:tc>
        <w:tc>
          <w:tcPr>
            <w:tcW w:w="1640" w:type="dxa"/>
            <w:tcBorders>
              <w:top w:val="nil"/>
              <w:left w:val="nil"/>
              <w:bottom w:val="single" w:sz="4" w:space="0" w:color="000000"/>
              <w:right w:val="single" w:sz="4" w:space="0" w:color="000000"/>
            </w:tcBorders>
            <w:shd w:val="clear" w:color="auto" w:fill="auto"/>
            <w:noWrap/>
            <w:vAlign w:val="bottom"/>
            <w:hideMark/>
          </w:tcPr>
          <w:p w14:paraId="1F5C3E3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30CA75C7"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621531E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11</w:t>
            </w:r>
          </w:p>
        </w:tc>
      </w:tr>
      <w:tr w:rsidR="00A651A3" w:rsidRPr="00A651A3" w14:paraId="1830542D"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62BF8F92"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15</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69F3BA3D"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I090000478</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463CAD1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51109</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20C86F7F"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MESA MAYO PORTA INSTRUMENTAL</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446A1A7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22</w:t>
            </w:r>
          </w:p>
        </w:tc>
        <w:tc>
          <w:tcPr>
            <w:tcW w:w="1640" w:type="dxa"/>
            <w:tcBorders>
              <w:top w:val="nil"/>
              <w:left w:val="nil"/>
              <w:bottom w:val="single" w:sz="4" w:space="0" w:color="000000"/>
              <w:right w:val="single" w:sz="4" w:space="0" w:color="000000"/>
            </w:tcBorders>
            <w:shd w:val="clear" w:color="auto" w:fill="auto"/>
            <w:noWrap/>
            <w:vAlign w:val="bottom"/>
            <w:hideMark/>
          </w:tcPr>
          <w:p w14:paraId="35859A4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7</w:t>
            </w:r>
          </w:p>
        </w:tc>
        <w:tc>
          <w:tcPr>
            <w:tcW w:w="1200" w:type="dxa"/>
            <w:tcBorders>
              <w:top w:val="nil"/>
              <w:left w:val="nil"/>
              <w:bottom w:val="single" w:sz="4" w:space="0" w:color="000000"/>
              <w:right w:val="single" w:sz="4" w:space="0" w:color="000000"/>
            </w:tcBorders>
            <w:shd w:val="clear" w:color="auto" w:fill="auto"/>
            <w:noWrap/>
            <w:vAlign w:val="bottom"/>
            <w:hideMark/>
          </w:tcPr>
          <w:p w14:paraId="617C49D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6</w:t>
            </w:r>
          </w:p>
        </w:tc>
        <w:tc>
          <w:tcPr>
            <w:tcW w:w="1200" w:type="dxa"/>
            <w:tcBorders>
              <w:top w:val="nil"/>
              <w:left w:val="nil"/>
              <w:bottom w:val="single" w:sz="4" w:space="0" w:color="000000"/>
              <w:right w:val="single" w:sz="4" w:space="0" w:color="000000"/>
            </w:tcBorders>
            <w:shd w:val="clear" w:color="auto" w:fill="auto"/>
            <w:noWrap/>
            <w:vAlign w:val="bottom"/>
            <w:hideMark/>
          </w:tcPr>
          <w:p w14:paraId="782AACB3"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35</w:t>
            </w:r>
          </w:p>
        </w:tc>
      </w:tr>
      <w:tr w:rsidR="00A651A3" w:rsidRPr="00A651A3" w14:paraId="7A938987"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111A13A6"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16</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30707DDB"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I090000018</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6698F70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1549916D"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APARATO RESUCITADOR</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425CB9D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8</w:t>
            </w:r>
          </w:p>
        </w:tc>
        <w:tc>
          <w:tcPr>
            <w:tcW w:w="1640" w:type="dxa"/>
            <w:tcBorders>
              <w:top w:val="nil"/>
              <w:left w:val="nil"/>
              <w:bottom w:val="single" w:sz="4" w:space="0" w:color="000000"/>
              <w:right w:val="single" w:sz="4" w:space="0" w:color="000000"/>
            </w:tcBorders>
            <w:shd w:val="clear" w:color="auto" w:fill="auto"/>
            <w:noWrap/>
            <w:vAlign w:val="bottom"/>
            <w:hideMark/>
          </w:tcPr>
          <w:p w14:paraId="7A51821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000000"/>
              <w:right w:val="single" w:sz="4" w:space="0" w:color="000000"/>
            </w:tcBorders>
            <w:shd w:val="clear" w:color="auto" w:fill="auto"/>
            <w:noWrap/>
            <w:vAlign w:val="bottom"/>
            <w:hideMark/>
          </w:tcPr>
          <w:p w14:paraId="23F9375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w:t>
            </w:r>
          </w:p>
        </w:tc>
        <w:tc>
          <w:tcPr>
            <w:tcW w:w="1200" w:type="dxa"/>
            <w:tcBorders>
              <w:top w:val="nil"/>
              <w:left w:val="nil"/>
              <w:bottom w:val="single" w:sz="4" w:space="0" w:color="000000"/>
              <w:right w:val="single" w:sz="4" w:space="0" w:color="000000"/>
            </w:tcBorders>
            <w:shd w:val="clear" w:color="auto" w:fill="auto"/>
            <w:noWrap/>
            <w:vAlign w:val="bottom"/>
            <w:hideMark/>
          </w:tcPr>
          <w:p w14:paraId="2ACC4C3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16</w:t>
            </w:r>
          </w:p>
        </w:tc>
      </w:tr>
      <w:tr w:rsidR="00A651A3" w:rsidRPr="00A651A3" w14:paraId="5DA25EEF" w14:textId="77777777" w:rsidTr="00AA430C">
        <w:trPr>
          <w:trHeight w:val="300"/>
          <w:jc w:val="center"/>
        </w:trPr>
        <w:tc>
          <w:tcPr>
            <w:tcW w:w="983" w:type="dxa"/>
            <w:tcBorders>
              <w:top w:val="nil"/>
              <w:left w:val="single" w:sz="8" w:space="0" w:color="auto"/>
              <w:bottom w:val="single" w:sz="4" w:space="0" w:color="auto"/>
              <w:right w:val="single" w:sz="4" w:space="0" w:color="000000"/>
            </w:tcBorders>
            <w:shd w:val="clear" w:color="auto" w:fill="auto"/>
            <w:noWrap/>
            <w:vAlign w:val="bottom"/>
            <w:hideMark/>
          </w:tcPr>
          <w:p w14:paraId="090FF3D0"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17</w:t>
            </w:r>
          </w:p>
        </w:tc>
        <w:tc>
          <w:tcPr>
            <w:tcW w:w="992" w:type="dxa"/>
            <w:tcBorders>
              <w:top w:val="nil"/>
              <w:left w:val="single" w:sz="8" w:space="0" w:color="auto"/>
              <w:bottom w:val="single" w:sz="4" w:space="0" w:color="auto"/>
              <w:right w:val="single" w:sz="4" w:space="0" w:color="000000"/>
            </w:tcBorders>
            <w:shd w:val="clear" w:color="auto" w:fill="auto"/>
            <w:noWrap/>
            <w:vAlign w:val="bottom"/>
            <w:hideMark/>
          </w:tcPr>
          <w:p w14:paraId="4409181A"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I090000018</w:t>
            </w:r>
          </w:p>
        </w:tc>
        <w:tc>
          <w:tcPr>
            <w:tcW w:w="1134" w:type="dxa"/>
            <w:tcBorders>
              <w:top w:val="nil"/>
              <w:left w:val="single" w:sz="8" w:space="0" w:color="auto"/>
              <w:bottom w:val="single" w:sz="4" w:space="0" w:color="auto"/>
              <w:right w:val="single" w:sz="4" w:space="0" w:color="000000"/>
            </w:tcBorders>
            <w:shd w:val="clear" w:color="auto" w:fill="auto"/>
            <w:noWrap/>
            <w:vAlign w:val="bottom"/>
            <w:hideMark/>
          </w:tcPr>
          <w:p w14:paraId="2BEE775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auto"/>
              <w:right w:val="single" w:sz="4" w:space="0" w:color="000000"/>
            </w:tcBorders>
            <w:shd w:val="clear" w:color="auto" w:fill="auto"/>
            <w:noWrap/>
            <w:vAlign w:val="bottom"/>
            <w:hideMark/>
          </w:tcPr>
          <w:p w14:paraId="7665DD0F"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APARATO RESUCITADOR</w:t>
            </w:r>
          </w:p>
        </w:tc>
        <w:tc>
          <w:tcPr>
            <w:tcW w:w="1200" w:type="dxa"/>
            <w:tcBorders>
              <w:top w:val="nil"/>
              <w:left w:val="single" w:sz="8" w:space="0" w:color="auto"/>
              <w:bottom w:val="single" w:sz="4" w:space="0" w:color="auto"/>
              <w:right w:val="single" w:sz="4" w:space="0" w:color="000000"/>
            </w:tcBorders>
            <w:shd w:val="clear" w:color="auto" w:fill="auto"/>
            <w:noWrap/>
            <w:vAlign w:val="bottom"/>
            <w:hideMark/>
          </w:tcPr>
          <w:p w14:paraId="3CDE841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8</w:t>
            </w:r>
          </w:p>
        </w:tc>
        <w:tc>
          <w:tcPr>
            <w:tcW w:w="1640" w:type="dxa"/>
            <w:tcBorders>
              <w:top w:val="nil"/>
              <w:left w:val="nil"/>
              <w:bottom w:val="single" w:sz="4" w:space="0" w:color="auto"/>
              <w:right w:val="single" w:sz="4" w:space="0" w:color="000000"/>
            </w:tcBorders>
            <w:shd w:val="clear" w:color="auto" w:fill="auto"/>
            <w:noWrap/>
            <w:vAlign w:val="bottom"/>
            <w:hideMark/>
          </w:tcPr>
          <w:p w14:paraId="3F7DE86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000000"/>
            </w:tcBorders>
            <w:shd w:val="clear" w:color="auto" w:fill="auto"/>
            <w:noWrap/>
            <w:vAlign w:val="bottom"/>
            <w:hideMark/>
          </w:tcPr>
          <w:p w14:paraId="5C48A76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w:t>
            </w:r>
          </w:p>
        </w:tc>
        <w:tc>
          <w:tcPr>
            <w:tcW w:w="1200" w:type="dxa"/>
            <w:tcBorders>
              <w:top w:val="nil"/>
              <w:left w:val="nil"/>
              <w:bottom w:val="single" w:sz="4" w:space="0" w:color="auto"/>
              <w:right w:val="single" w:sz="4" w:space="0" w:color="000000"/>
            </w:tcBorders>
            <w:shd w:val="clear" w:color="auto" w:fill="auto"/>
            <w:noWrap/>
            <w:vAlign w:val="bottom"/>
            <w:hideMark/>
          </w:tcPr>
          <w:p w14:paraId="6A4B164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16</w:t>
            </w:r>
          </w:p>
        </w:tc>
      </w:tr>
      <w:tr w:rsidR="00A651A3" w:rsidRPr="00A651A3" w14:paraId="58C848E6" w14:textId="77777777" w:rsidTr="00AA430C">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0D90E"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3CCF2"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A381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35A0"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APARATO RESUCITADOR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48D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8</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33FF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A7A0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7D2A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17</w:t>
            </w:r>
          </w:p>
        </w:tc>
      </w:tr>
      <w:tr w:rsidR="00A651A3" w:rsidRPr="00A651A3" w14:paraId="5E754AB1" w14:textId="77777777" w:rsidTr="00AA430C">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744D"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77228"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34D9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534C9"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LAMPARA EMERGENCIA QUIROFANO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D81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BBDDF"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FE89A"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B5EE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r>
      <w:tr w:rsidR="00A651A3" w:rsidRPr="00A651A3" w14:paraId="378CEB73" w14:textId="77777777" w:rsidTr="00AA430C">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F42BD"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02FB7"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I090000036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35E4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427ED"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ASPIRADOR SUCCION GASTRICA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C850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8B79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7BEFF"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1DBF"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r>
      <w:tr w:rsidR="00A651A3" w:rsidRPr="00A651A3" w14:paraId="7CA463B4" w14:textId="77777777" w:rsidTr="00AA430C">
        <w:trPr>
          <w:trHeight w:val="300"/>
          <w:jc w:val="center"/>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1640F"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86B1D"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I090000034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2254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FF26"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ASPIRADOR SUCCION CONTINUA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2182B"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5E869"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1E639"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0FF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12</w:t>
            </w:r>
          </w:p>
        </w:tc>
      </w:tr>
      <w:tr w:rsidR="00A651A3" w:rsidRPr="00A651A3" w14:paraId="6DC304B3" w14:textId="77777777" w:rsidTr="00AA430C">
        <w:trPr>
          <w:trHeight w:val="300"/>
          <w:jc w:val="center"/>
        </w:trPr>
        <w:tc>
          <w:tcPr>
            <w:tcW w:w="983"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4991E7D3"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22</w:t>
            </w:r>
          </w:p>
        </w:tc>
        <w:tc>
          <w:tcPr>
            <w:tcW w:w="992"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7D77782B"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I090000280</w:t>
            </w:r>
          </w:p>
        </w:tc>
        <w:tc>
          <w:tcPr>
            <w:tcW w:w="1134"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6B4A06C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11F1DAC8"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LARINGOSCOPIO</w:t>
            </w:r>
          </w:p>
        </w:tc>
        <w:tc>
          <w:tcPr>
            <w:tcW w:w="1200" w:type="dxa"/>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0662D4D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640" w:type="dxa"/>
            <w:tcBorders>
              <w:top w:val="single" w:sz="4" w:space="0" w:color="auto"/>
              <w:left w:val="nil"/>
              <w:bottom w:val="single" w:sz="4" w:space="0" w:color="000000"/>
              <w:right w:val="single" w:sz="4" w:space="0" w:color="000000"/>
            </w:tcBorders>
            <w:shd w:val="clear" w:color="auto" w:fill="auto"/>
            <w:noWrap/>
            <w:vAlign w:val="bottom"/>
            <w:hideMark/>
          </w:tcPr>
          <w:p w14:paraId="188C201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single" w:sz="4" w:space="0" w:color="auto"/>
              <w:left w:val="nil"/>
              <w:bottom w:val="single" w:sz="4" w:space="0" w:color="000000"/>
              <w:right w:val="single" w:sz="4" w:space="0" w:color="000000"/>
            </w:tcBorders>
            <w:shd w:val="clear" w:color="auto" w:fill="auto"/>
            <w:noWrap/>
            <w:vAlign w:val="bottom"/>
            <w:hideMark/>
          </w:tcPr>
          <w:p w14:paraId="52B6C520" w14:textId="77777777" w:rsidR="00A651A3" w:rsidRPr="00A651A3" w:rsidRDefault="00A651A3" w:rsidP="00FD5F1D">
            <w:pPr>
              <w:jc w:val="center"/>
              <w:rPr>
                <w:rFonts w:ascii="Calibri" w:hAnsi="Calibri"/>
                <w:color w:val="000000"/>
                <w:sz w:val="16"/>
                <w:szCs w:val="16"/>
                <w:lang w:val="es-MX" w:eastAsia="es-MX"/>
              </w:rPr>
            </w:pPr>
          </w:p>
        </w:tc>
        <w:tc>
          <w:tcPr>
            <w:tcW w:w="1200" w:type="dxa"/>
            <w:tcBorders>
              <w:top w:val="single" w:sz="4" w:space="0" w:color="auto"/>
              <w:left w:val="nil"/>
              <w:bottom w:val="single" w:sz="4" w:space="0" w:color="000000"/>
              <w:right w:val="single" w:sz="4" w:space="0" w:color="000000"/>
            </w:tcBorders>
            <w:shd w:val="clear" w:color="auto" w:fill="auto"/>
            <w:noWrap/>
            <w:vAlign w:val="bottom"/>
            <w:hideMark/>
          </w:tcPr>
          <w:p w14:paraId="48B5491F"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r>
      <w:tr w:rsidR="00A651A3" w:rsidRPr="00A651A3" w14:paraId="068E8E6C"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6D982A15"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23</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01934691"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I090000262</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0A06E18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45078C88"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LAMPARA CIRUGIA</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4DA7062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640" w:type="dxa"/>
            <w:tcBorders>
              <w:top w:val="nil"/>
              <w:left w:val="nil"/>
              <w:bottom w:val="single" w:sz="4" w:space="0" w:color="000000"/>
              <w:right w:val="single" w:sz="4" w:space="0" w:color="000000"/>
            </w:tcBorders>
            <w:shd w:val="clear" w:color="auto" w:fill="auto"/>
            <w:noWrap/>
            <w:vAlign w:val="bottom"/>
            <w:hideMark/>
          </w:tcPr>
          <w:p w14:paraId="1BA2CB2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4F583C4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070C8673"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r>
      <w:tr w:rsidR="00A651A3" w:rsidRPr="00A651A3" w14:paraId="054E4687"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25FA71E5"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24</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13F01B90"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I090000252</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7D5E0DB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1C4144B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INCUBADORA</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0EF586C9"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640" w:type="dxa"/>
            <w:tcBorders>
              <w:top w:val="nil"/>
              <w:left w:val="nil"/>
              <w:bottom w:val="single" w:sz="4" w:space="0" w:color="000000"/>
              <w:right w:val="single" w:sz="4" w:space="0" w:color="000000"/>
            </w:tcBorders>
            <w:shd w:val="clear" w:color="auto" w:fill="auto"/>
            <w:noWrap/>
            <w:vAlign w:val="bottom"/>
            <w:hideMark/>
          </w:tcPr>
          <w:p w14:paraId="7C4074E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4FD0CDDA"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1876169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r>
      <w:tr w:rsidR="00A651A3" w:rsidRPr="00A651A3" w14:paraId="634D11B1"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26F45314"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lastRenderedPageBreak/>
              <w:t>25</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0623FC4A"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I090000262</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2D92441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5F4A78A6"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LAMPARA CIRUGIA</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470359C9"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640" w:type="dxa"/>
            <w:tcBorders>
              <w:top w:val="nil"/>
              <w:left w:val="nil"/>
              <w:bottom w:val="single" w:sz="4" w:space="0" w:color="000000"/>
              <w:right w:val="single" w:sz="4" w:space="0" w:color="000000"/>
            </w:tcBorders>
            <w:shd w:val="clear" w:color="auto" w:fill="auto"/>
            <w:noWrap/>
            <w:vAlign w:val="bottom"/>
            <w:hideMark/>
          </w:tcPr>
          <w:p w14:paraId="669859EC"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7DBE8DC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1251B30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r>
      <w:tr w:rsidR="00A651A3" w:rsidRPr="00A651A3" w14:paraId="4D718BA0"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1EAC9576"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26</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5DEE816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I090000450</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21E6DC0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3092E3D0"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VENTILADOR TERAPIA RESPIRATORIA</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0E3A670D"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640" w:type="dxa"/>
            <w:tcBorders>
              <w:top w:val="nil"/>
              <w:left w:val="nil"/>
              <w:bottom w:val="single" w:sz="4" w:space="0" w:color="000000"/>
              <w:right w:val="single" w:sz="4" w:space="0" w:color="000000"/>
            </w:tcBorders>
            <w:shd w:val="clear" w:color="auto" w:fill="auto"/>
            <w:noWrap/>
            <w:vAlign w:val="bottom"/>
            <w:hideMark/>
          </w:tcPr>
          <w:p w14:paraId="719011F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3F0D61E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w:t>
            </w:r>
          </w:p>
        </w:tc>
        <w:tc>
          <w:tcPr>
            <w:tcW w:w="1200" w:type="dxa"/>
            <w:tcBorders>
              <w:top w:val="nil"/>
              <w:left w:val="nil"/>
              <w:bottom w:val="single" w:sz="4" w:space="0" w:color="000000"/>
              <w:right w:val="single" w:sz="4" w:space="0" w:color="000000"/>
            </w:tcBorders>
            <w:shd w:val="clear" w:color="auto" w:fill="auto"/>
            <w:noWrap/>
            <w:vAlign w:val="bottom"/>
            <w:hideMark/>
          </w:tcPr>
          <w:p w14:paraId="7F71D7D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4</w:t>
            </w:r>
          </w:p>
        </w:tc>
      </w:tr>
      <w:tr w:rsidR="00A651A3" w:rsidRPr="00A651A3" w14:paraId="6CA316E0"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1806482D"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27</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440BB206"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I090000100</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0FB97B8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59C5B53A"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CARRO CAMILLA</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10C64638"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c>
          <w:tcPr>
            <w:tcW w:w="1640" w:type="dxa"/>
            <w:tcBorders>
              <w:top w:val="nil"/>
              <w:left w:val="nil"/>
              <w:bottom w:val="single" w:sz="4" w:space="0" w:color="000000"/>
              <w:right w:val="single" w:sz="4" w:space="0" w:color="000000"/>
            </w:tcBorders>
            <w:shd w:val="clear" w:color="auto" w:fill="auto"/>
            <w:noWrap/>
            <w:vAlign w:val="bottom"/>
            <w:hideMark/>
          </w:tcPr>
          <w:p w14:paraId="2180852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c>
          <w:tcPr>
            <w:tcW w:w="1200" w:type="dxa"/>
            <w:tcBorders>
              <w:top w:val="nil"/>
              <w:left w:val="nil"/>
              <w:bottom w:val="single" w:sz="4" w:space="0" w:color="000000"/>
              <w:right w:val="single" w:sz="4" w:space="0" w:color="000000"/>
            </w:tcBorders>
            <w:shd w:val="clear" w:color="auto" w:fill="auto"/>
            <w:noWrap/>
            <w:vAlign w:val="bottom"/>
            <w:hideMark/>
          </w:tcPr>
          <w:p w14:paraId="5A80BC20"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c>
          <w:tcPr>
            <w:tcW w:w="1200" w:type="dxa"/>
            <w:tcBorders>
              <w:top w:val="nil"/>
              <w:left w:val="nil"/>
              <w:bottom w:val="single" w:sz="4" w:space="0" w:color="000000"/>
              <w:right w:val="single" w:sz="4" w:space="0" w:color="000000"/>
            </w:tcBorders>
            <w:shd w:val="clear" w:color="auto" w:fill="auto"/>
            <w:noWrap/>
            <w:vAlign w:val="bottom"/>
            <w:hideMark/>
          </w:tcPr>
          <w:p w14:paraId="17BDEFB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30</w:t>
            </w:r>
          </w:p>
        </w:tc>
      </w:tr>
      <w:tr w:rsidR="00A651A3" w:rsidRPr="00A651A3" w14:paraId="76B62A29"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47B17AD2"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28</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7EC1B668"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I090000310</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687FB81A"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06C6B542"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MESA DE CIRUGIA</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10246977"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640" w:type="dxa"/>
            <w:tcBorders>
              <w:top w:val="nil"/>
              <w:left w:val="nil"/>
              <w:bottom w:val="single" w:sz="4" w:space="0" w:color="000000"/>
              <w:right w:val="single" w:sz="4" w:space="0" w:color="000000"/>
            </w:tcBorders>
            <w:shd w:val="clear" w:color="auto" w:fill="auto"/>
            <w:noWrap/>
            <w:vAlign w:val="bottom"/>
            <w:hideMark/>
          </w:tcPr>
          <w:p w14:paraId="5FEEAE74"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62A78921"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5044B3E5"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r>
      <w:tr w:rsidR="00A651A3" w:rsidRPr="00A651A3" w14:paraId="4B50BB7A"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457C5C28"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29</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4EE84EB6"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I090000452</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4120705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14827361"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APARATOS PARA ANESTESIA</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6B91056F"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640" w:type="dxa"/>
            <w:tcBorders>
              <w:top w:val="nil"/>
              <w:left w:val="nil"/>
              <w:bottom w:val="single" w:sz="4" w:space="0" w:color="000000"/>
              <w:right w:val="single" w:sz="4" w:space="0" w:color="000000"/>
            </w:tcBorders>
            <w:shd w:val="clear" w:color="auto" w:fill="auto"/>
            <w:noWrap/>
            <w:vAlign w:val="bottom"/>
            <w:hideMark/>
          </w:tcPr>
          <w:p w14:paraId="358A722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1B4B161F"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w:t>
            </w:r>
          </w:p>
        </w:tc>
        <w:tc>
          <w:tcPr>
            <w:tcW w:w="1200" w:type="dxa"/>
            <w:tcBorders>
              <w:top w:val="nil"/>
              <w:left w:val="nil"/>
              <w:bottom w:val="single" w:sz="4" w:space="0" w:color="000000"/>
              <w:right w:val="single" w:sz="4" w:space="0" w:color="000000"/>
            </w:tcBorders>
            <w:shd w:val="clear" w:color="auto" w:fill="auto"/>
            <w:noWrap/>
            <w:vAlign w:val="bottom"/>
            <w:hideMark/>
          </w:tcPr>
          <w:p w14:paraId="2A9C5AB6"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w:t>
            </w:r>
          </w:p>
        </w:tc>
      </w:tr>
      <w:tr w:rsidR="00A651A3" w:rsidRPr="00A651A3" w14:paraId="4D93469E" w14:textId="77777777" w:rsidTr="00A651A3">
        <w:trPr>
          <w:trHeight w:val="300"/>
          <w:jc w:val="center"/>
        </w:trPr>
        <w:tc>
          <w:tcPr>
            <w:tcW w:w="983" w:type="dxa"/>
            <w:tcBorders>
              <w:top w:val="nil"/>
              <w:left w:val="single" w:sz="8" w:space="0" w:color="auto"/>
              <w:bottom w:val="single" w:sz="4" w:space="0" w:color="000000"/>
              <w:right w:val="single" w:sz="4" w:space="0" w:color="000000"/>
            </w:tcBorders>
            <w:shd w:val="clear" w:color="auto" w:fill="auto"/>
            <w:noWrap/>
            <w:vAlign w:val="bottom"/>
            <w:hideMark/>
          </w:tcPr>
          <w:p w14:paraId="73351C79" w14:textId="77777777" w:rsidR="00A651A3" w:rsidRPr="00A651A3" w:rsidRDefault="00A651A3" w:rsidP="00A651A3">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30</w:t>
            </w:r>
          </w:p>
        </w:tc>
        <w:tc>
          <w:tcPr>
            <w:tcW w:w="992" w:type="dxa"/>
            <w:tcBorders>
              <w:top w:val="nil"/>
              <w:left w:val="single" w:sz="8" w:space="0" w:color="auto"/>
              <w:bottom w:val="single" w:sz="4" w:space="0" w:color="000000"/>
              <w:right w:val="single" w:sz="4" w:space="0" w:color="000000"/>
            </w:tcBorders>
            <w:shd w:val="clear" w:color="auto" w:fill="auto"/>
            <w:noWrap/>
            <w:vAlign w:val="bottom"/>
            <w:hideMark/>
          </w:tcPr>
          <w:p w14:paraId="57923009"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I090000214</w:t>
            </w:r>
          </w:p>
        </w:tc>
        <w:tc>
          <w:tcPr>
            <w:tcW w:w="1134" w:type="dxa"/>
            <w:tcBorders>
              <w:top w:val="nil"/>
              <w:left w:val="single" w:sz="8" w:space="0" w:color="auto"/>
              <w:bottom w:val="single" w:sz="4" w:space="0" w:color="000000"/>
              <w:right w:val="single" w:sz="4" w:space="0" w:color="000000"/>
            </w:tcBorders>
            <w:shd w:val="clear" w:color="auto" w:fill="auto"/>
            <w:noWrap/>
            <w:vAlign w:val="bottom"/>
            <w:hideMark/>
          </w:tcPr>
          <w:p w14:paraId="1E49C0A2"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53101</w:t>
            </w:r>
          </w:p>
        </w:tc>
        <w:tc>
          <w:tcPr>
            <w:tcW w:w="2693" w:type="dxa"/>
            <w:tcBorders>
              <w:top w:val="nil"/>
              <w:left w:val="single" w:sz="8" w:space="0" w:color="auto"/>
              <w:bottom w:val="single" w:sz="4" w:space="0" w:color="000000"/>
              <w:right w:val="single" w:sz="4" w:space="0" w:color="000000"/>
            </w:tcBorders>
            <w:shd w:val="clear" w:color="auto" w:fill="auto"/>
            <w:noWrap/>
            <w:vAlign w:val="bottom"/>
            <w:hideMark/>
          </w:tcPr>
          <w:p w14:paraId="0E6FC7E5" w14:textId="77777777" w:rsidR="00A651A3" w:rsidRPr="00A651A3" w:rsidRDefault="00A651A3" w:rsidP="00A651A3">
            <w:pPr>
              <w:rPr>
                <w:rFonts w:ascii="Calibri" w:hAnsi="Calibri"/>
                <w:color w:val="000000"/>
                <w:sz w:val="16"/>
                <w:szCs w:val="16"/>
                <w:lang w:val="es-MX" w:eastAsia="es-MX"/>
              </w:rPr>
            </w:pPr>
            <w:r w:rsidRPr="00A651A3">
              <w:rPr>
                <w:rFonts w:ascii="Calibri" w:hAnsi="Calibri"/>
                <w:color w:val="000000"/>
                <w:sz w:val="16"/>
                <w:szCs w:val="16"/>
                <w:lang w:val="es-MX" w:eastAsia="es-MX"/>
              </w:rPr>
              <w:t>ESTUCHE CIRUGIA (JGO. DE)</w:t>
            </w:r>
          </w:p>
        </w:tc>
        <w:tc>
          <w:tcPr>
            <w:tcW w:w="1200" w:type="dxa"/>
            <w:tcBorders>
              <w:top w:val="nil"/>
              <w:left w:val="single" w:sz="8" w:space="0" w:color="auto"/>
              <w:bottom w:val="single" w:sz="4" w:space="0" w:color="000000"/>
              <w:right w:val="single" w:sz="4" w:space="0" w:color="000000"/>
            </w:tcBorders>
            <w:shd w:val="clear" w:color="auto" w:fill="auto"/>
            <w:noWrap/>
            <w:vAlign w:val="bottom"/>
            <w:hideMark/>
          </w:tcPr>
          <w:p w14:paraId="715442C7"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10</w:t>
            </w:r>
          </w:p>
        </w:tc>
        <w:tc>
          <w:tcPr>
            <w:tcW w:w="1640" w:type="dxa"/>
            <w:tcBorders>
              <w:top w:val="nil"/>
              <w:left w:val="nil"/>
              <w:bottom w:val="single" w:sz="4" w:space="0" w:color="000000"/>
              <w:right w:val="single" w:sz="4" w:space="0" w:color="000000"/>
            </w:tcBorders>
            <w:shd w:val="clear" w:color="auto" w:fill="auto"/>
            <w:noWrap/>
            <w:vAlign w:val="bottom"/>
            <w:hideMark/>
          </w:tcPr>
          <w:p w14:paraId="4892BB09"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8</w:t>
            </w:r>
          </w:p>
        </w:tc>
        <w:tc>
          <w:tcPr>
            <w:tcW w:w="1200" w:type="dxa"/>
            <w:tcBorders>
              <w:top w:val="nil"/>
              <w:left w:val="nil"/>
              <w:bottom w:val="single" w:sz="4" w:space="0" w:color="000000"/>
              <w:right w:val="single" w:sz="4" w:space="0" w:color="000000"/>
            </w:tcBorders>
            <w:shd w:val="clear" w:color="auto" w:fill="auto"/>
            <w:noWrap/>
            <w:vAlign w:val="bottom"/>
            <w:hideMark/>
          </w:tcPr>
          <w:p w14:paraId="401E3417"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6</w:t>
            </w:r>
          </w:p>
        </w:tc>
        <w:tc>
          <w:tcPr>
            <w:tcW w:w="1200" w:type="dxa"/>
            <w:tcBorders>
              <w:top w:val="nil"/>
              <w:left w:val="nil"/>
              <w:bottom w:val="single" w:sz="4" w:space="0" w:color="000000"/>
              <w:right w:val="single" w:sz="4" w:space="0" w:color="000000"/>
            </w:tcBorders>
            <w:shd w:val="clear" w:color="auto" w:fill="auto"/>
            <w:noWrap/>
            <w:vAlign w:val="bottom"/>
            <w:hideMark/>
          </w:tcPr>
          <w:p w14:paraId="61C13ECE" w14:textId="77777777" w:rsidR="00A651A3" w:rsidRPr="00A651A3" w:rsidRDefault="00A651A3" w:rsidP="00FD5F1D">
            <w:pPr>
              <w:jc w:val="center"/>
              <w:rPr>
                <w:rFonts w:ascii="Calibri" w:hAnsi="Calibri"/>
                <w:color w:val="000000"/>
                <w:sz w:val="16"/>
                <w:szCs w:val="16"/>
                <w:lang w:val="es-MX" w:eastAsia="es-MX"/>
              </w:rPr>
            </w:pPr>
            <w:r w:rsidRPr="00A651A3">
              <w:rPr>
                <w:rFonts w:ascii="Calibri" w:hAnsi="Calibri"/>
                <w:color w:val="000000"/>
                <w:sz w:val="16"/>
                <w:szCs w:val="16"/>
                <w:lang w:val="es-MX" w:eastAsia="es-MX"/>
              </w:rPr>
              <w:t>24</w:t>
            </w:r>
          </w:p>
        </w:tc>
      </w:tr>
    </w:tbl>
    <w:p w14:paraId="2608F6D0" w14:textId="77777777" w:rsidR="00A651A3" w:rsidRDefault="00A651A3" w:rsidP="003C0F1A">
      <w:pPr>
        <w:ind w:right="-1"/>
        <w:jc w:val="both"/>
        <w:rPr>
          <w:rFonts w:asciiTheme="minorHAnsi" w:hAnsiTheme="minorHAnsi" w:cs="Arial"/>
        </w:rPr>
      </w:pPr>
    </w:p>
    <w:p w14:paraId="40F1541E" w14:textId="77777777" w:rsidR="00A651A3" w:rsidRDefault="00A651A3" w:rsidP="003C0F1A">
      <w:pPr>
        <w:ind w:right="-1"/>
        <w:jc w:val="both"/>
        <w:rPr>
          <w:rFonts w:asciiTheme="minorHAnsi" w:hAnsiTheme="minorHAnsi" w:cs="Arial"/>
        </w:rPr>
      </w:pPr>
    </w:p>
    <w:p w14:paraId="0534D27A" w14:textId="77777777"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lastRenderedPageBreak/>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22518A62" w14:textId="77777777" w:rsidR="001F0C64" w:rsidRDefault="003C0F1A" w:rsidP="00EB203C">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ocante, deberán contener lo siguiente: nombre y firma de quién realizó la recepción y la firma de</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Director</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de </w:t>
      </w:r>
      <w:r w:rsidR="00CE42C8">
        <w:rPr>
          <w:rFonts w:asciiTheme="minorHAnsi" w:hAnsiTheme="minorHAnsi" w:cs="Arial"/>
          <w:color w:val="auto"/>
          <w:sz w:val="20"/>
          <w:szCs w:val="20"/>
          <w:lang w:val="es-ES_tradnl" w:eastAsia="es-ES"/>
        </w:rPr>
        <w:t xml:space="preserve">Hospitales </w:t>
      </w:r>
      <w:r w:rsidR="00CE42C8" w:rsidRPr="00145AC6">
        <w:rPr>
          <w:rFonts w:asciiTheme="minorHAnsi" w:hAnsiTheme="minorHAnsi" w:cs="Arial"/>
          <w:color w:val="auto"/>
          <w:sz w:val="20"/>
          <w:szCs w:val="20"/>
          <w:lang w:val="es-ES_tradnl" w:eastAsia="es-ES"/>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2D36900E" w14:textId="77777777" w:rsidR="00145AC6" w:rsidRDefault="00145AC6" w:rsidP="00145AC6">
      <w:pPr>
        <w:pStyle w:val="Default"/>
        <w:ind w:left="720"/>
        <w:jc w:val="both"/>
        <w:rPr>
          <w:rFonts w:asciiTheme="minorHAnsi" w:hAnsiTheme="minorHAnsi" w:cs="Arial"/>
          <w:color w:val="auto"/>
          <w:sz w:val="20"/>
          <w:szCs w:val="20"/>
          <w:lang w:val="es-ES_tradnl" w:eastAsia="es-ES"/>
        </w:rPr>
      </w:pPr>
    </w:p>
    <w:p w14:paraId="21413EFE" w14:textId="77777777" w:rsidR="001F0C64" w:rsidRPr="001F0C64" w:rsidRDefault="001F0C64" w:rsidP="001F0C64">
      <w:pPr>
        <w:ind w:left="708" w:right="-1"/>
        <w:jc w:val="both"/>
        <w:rPr>
          <w:rFonts w:asciiTheme="minorHAnsi" w:hAnsiTheme="minorHAnsi" w:cs="Arial"/>
        </w:rPr>
      </w:pPr>
      <w:r w:rsidRPr="001F0C64">
        <w:rPr>
          <w:rFonts w:asciiTheme="minorHAnsi" w:hAnsiTheme="minorHAnsi" w:cs="Arial"/>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1F0C64">
          <w:rPr>
            <w:rFonts w:asciiTheme="minorHAnsi" w:hAnsiTheme="minorHAnsi" w:cs="Arial"/>
          </w:rPr>
          <w:t>http://cfdi.saludnl.gob.mx</w:t>
        </w:r>
      </w:hyperlink>
      <w:r w:rsidRPr="001F0C64">
        <w:rPr>
          <w:rFonts w:asciiTheme="minorHAnsi" w:hAnsiTheme="minorHAnsi" w:cs="Arial"/>
        </w:rPr>
        <w:t xml:space="preserve">, mediante un usuario y contraseña que deberá solicitarse a la Subdirección de Recursos Financieros de la Convocante, si no contara con éstos, deberán enviarse la solicitud correspondiente al correo </w:t>
      </w:r>
      <w:hyperlink r:id="rId12" w:history="1">
        <w:r w:rsidRPr="001F0C64">
          <w:rPr>
            <w:rFonts w:asciiTheme="minorHAnsi" w:hAnsiTheme="minorHAnsi" w:cs="Arial"/>
          </w:rPr>
          <w:t>buzonfiscal@saludnl.gob.mx</w:t>
        </w:r>
      </w:hyperlink>
    </w:p>
    <w:p w14:paraId="5F1A668F" w14:textId="77777777" w:rsidR="003C0F1A" w:rsidRPr="003C0F1A" w:rsidRDefault="003C0F1A" w:rsidP="003C0F1A">
      <w:pPr>
        <w:pStyle w:val="Prrafodelista"/>
        <w:ind w:left="1560"/>
        <w:jc w:val="both"/>
        <w:rPr>
          <w:rFonts w:asciiTheme="minorHAnsi" w:hAnsiTheme="minorHAnsi" w:cs="Arial"/>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50ED3F9F" w14:textId="77777777" w:rsidR="00FC1AEE" w:rsidRDefault="00FC1AEE" w:rsidP="00FC1AEE">
      <w:pPr>
        <w:pStyle w:val="Prrafodelista"/>
        <w:rPr>
          <w:rFonts w:asciiTheme="minorHAnsi" w:hAnsiTheme="minorHAnsi" w:cs="Arial"/>
        </w:rPr>
      </w:pPr>
    </w:p>
    <w:p w14:paraId="38AE9240" w14:textId="77777777" w:rsidR="00CE42C8" w:rsidRDefault="00CE42C8"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5B63CD61" w14:textId="77777777" w:rsidR="00C75F43" w:rsidRDefault="00C75F43" w:rsidP="005E6330">
      <w:pPr>
        <w:ind w:left="284"/>
        <w:jc w:val="both"/>
        <w:rPr>
          <w:rFonts w:asciiTheme="minorHAnsi" w:hAnsiTheme="minorHAnsi"/>
          <w:b/>
        </w:rPr>
      </w:pPr>
    </w:p>
    <w:p w14:paraId="1ECAEFCE" w14:textId="77777777" w:rsidR="00C75F43" w:rsidRDefault="00C75F43"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14:paraId="05D3CE23" w14:textId="77777777" w:rsidR="003E6595" w:rsidRPr="003E6595" w:rsidRDefault="003E6595" w:rsidP="003E6595"/>
    <w:p w14:paraId="2997C91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3F0A4FEC" w14:textId="77777777" w:rsidR="003E6595" w:rsidRDefault="003E6595" w:rsidP="003E6595">
      <w:pPr>
        <w:pStyle w:val="Prrafodelista"/>
        <w:rPr>
          <w:rFonts w:asciiTheme="minorHAnsi" w:hAnsiTheme="minorHAnsi"/>
        </w:rPr>
      </w:pPr>
    </w:p>
    <w:p w14:paraId="09A8DF0A" w14:textId="77777777"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lastRenderedPageBreak/>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77777777"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AB4320">
        <w:rPr>
          <w:rFonts w:asciiTheme="minorHAnsi" w:hAnsiTheme="minorHAnsi" w:cs="Times New Roman"/>
          <w:color w:val="auto"/>
          <w:sz w:val="20"/>
          <w:szCs w:val="20"/>
          <w:lang w:val="es-ES_tradnl" w:eastAsia="es-ES"/>
        </w:rPr>
        <w:t>I45</w:t>
      </w:r>
      <w:r w:rsidR="00EF7C51">
        <w:rPr>
          <w:rFonts w:asciiTheme="minorHAnsi" w:hAnsiTheme="minorHAnsi" w:cs="Times New Roman"/>
          <w:color w:val="auto"/>
          <w:sz w:val="20"/>
          <w:szCs w:val="20"/>
          <w:lang w:val="es-ES_tradnl" w:eastAsia="es-ES"/>
        </w:rPr>
        <w:t>-2018</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77777777"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AB4320">
        <w:rPr>
          <w:rFonts w:asciiTheme="minorHAnsi" w:hAnsiTheme="minorHAnsi" w:cs="Times New Roman"/>
          <w:color w:val="auto"/>
          <w:sz w:val="20"/>
          <w:szCs w:val="20"/>
          <w:lang w:val="es-ES_tradnl" w:eastAsia="es-ES"/>
        </w:rPr>
        <w:t>I45</w:t>
      </w:r>
      <w:r w:rsidR="00EF7C51">
        <w:rPr>
          <w:rFonts w:asciiTheme="minorHAnsi" w:hAnsiTheme="minorHAnsi" w:cs="Times New Roman"/>
          <w:color w:val="auto"/>
          <w:sz w:val="20"/>
          <w:szCs w:val="20"/>
          <w:lang w:val="es-ES_tradnl" w:eastAsia="es-ES"/>
        </w:rPr>
        <w:t>-2018</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w:t>
      </w:r>
      <w:r w:rsidRPr="000D5CC3">
        <w:rPr>
          <w:rFonts w:asciiTheme="minorHAnsi" w:hAnsiTheme="minorHAnsi" w:cs="Arial"/>
          <w:bCs/>
          <w:lang w:val="es-MX"/>
        </w:rPr>
        <w:lastRenderedPageBreak/>
        <w:t>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77777777"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DB78C7">
        <w:rPr>
          <w:rFonts w:asciiTheme="minorHAnsi" w:hAnsiTheme="minorHAnsi" w:cs="Arial"/>
        </w:rPr>
        <w:t>8</w:t>
      </w:r>
      <w:r w:rsidR="00324414" w:rsidRPr="00336407">
        <w:rPr>
          <w:rFonts w:asciiTheme="minorHAnsi" w:hAnsiTheme="minorHAnsi" w:cs="Arial"/>
        </w:rPr>
        <w:t xml:space="preserve"> publicada en el DOF el 2</w:t>
      </w:r>
      <w:r w:rsidR="00DB78C7">
        <w:rPr>
          <w:rFonts w:asciiTheme="minorHAnsi" w:hAnsiTheme="minorHAnsi" w:cs="Arial"/>
        </w:rPr>
        <w:t>2 de Diciembre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w:t>
      </w:r>
      <w:r w:rsidRPr="00B36399">
        <w:rPr>
          <w:rFonts w:asciiTheme="minorHAnsi" w:hAnsiTheme="minorHAnsi" w:cs="Arial"/>
          <w:lang w:val="es-MX"/>
        </w:rPr>
        <w:lastRenderedPageBreak/>
        <w:t xml:space="preserve">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255C55">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4846F00F" w14:textId="77777777" w:rsidR="00C75F43" w:rsidRDefault="00C75F43" w:rsidP="000B78E5">
      <w:pPr>
        <w:tabs>
          <w:tab w:val="left" w:pos="0"/>
          <w:tab w:val="left" w:pos="9923"/>
        </w:tabs>
        <w:ind w:right="-1" w:firstLine="4"/>
        <w:jc w:val="both"/>
        <w:rPr>
          <w:rFonts w:asciiTheme="minorHAnsi" w:hAnsiTheme="minorHAnsi"/>
          <w:b/>
          <w:u w:val="single"/>
        </w:rPr>
      </w:pPr>
    </w:p>
    <w:p w14:paraId="64744BD5"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613DFCB7" w14:textId="77777777" w:rsidR="000B78E5" w:rsidRDefault="000B78E5" w:rsidP="000B78E5">
      <w:pPr>
        <w:tabs>
          <w:tab w:val="left" w:pos="10064"/>
        </w:tabs>
        <w:ind w:right="-1"/>
        <w:jc w:val="both"/>
        <w:rPr>
          <w:rFonts w:ascii="Calibri" w:hAnsi="Calibri"/>
        </w:rPr>
      </w:pPr>
    </w:p>
    <w:p w14:paraId="2214D279" w14:textId="77777777" w:rsidR="00C75F43" w:rsidRDefault="00C75F43" w:rsidP="000B78E5">
      <w:pPr>
        <w:tabs>
          <w:tab w:val="left" w:pos="10064"/>
        </w:tabs>
        <w:ind w:right="-1"/>
        <w:jc w:val="both"/>
        <w:rPr>
          <w:rFonts w:ascii="Calibri" w:hAnsi="Calibri"/>
        </w:rPr>
      </w:pPr>
    </w:p>
    <w:p w14:paraId="13DB2535" w14:textId="77777777" w:rsidR="00C75F43" w:rsidRDefault="00C75F43"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77777777" w:rsidR="00CE42C8" w:rsidRDefault="00CE42C8" w:rsidP="000B78E5">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ocante, deberán contener lo siguiente: nombre y firma de quién realizó la recepción y la firma de</w:t>
      </w:r>
      <w:r>
        <w:rPr>
          <w:rFonts w:asciiTheme="minorHAnsi" w:hAnsiTheme="minorHAnsi" w:cs="Arial"/>
        </w:rPr>
        <w:t xml:space="preserve"> </w:t>
      </w:r>
      <w:r w:rsidRPr="00145AC6">
        <w:rPr>
          <w:rFonts w:asciiTheme="minorHAnsi" w:hAnsiTheme="minorHAnsi" w:cs="Arial"/>
        </w:rPr>
        <w:t>l</w:t>
      </w:r>
      <w:r>
        <w:rPr>
          <w:rFonts w:asciiTheme="minorHAnsi" w:hAnsiTheme="minorHAnsi" w:cs="Arial"/>
        </w:rPr>
        <w:t>a</w:t>
      </w:r>
      <w:r w:rsidRPr="00145AC6">
        <w:rPr>
          <w:rFonts w:asciiTheme="minorHAnsi" w:hAnsiTheme="minorHAnsi" w:cs="Arial"/>
        </w:rPr>
        <w:t xml:space="preserve"> Director</w:t>
      </w:r>
      <w:r>
        <w:rPr>
          <w:rFonts w:asciiTheme="minorHAnsi" w:hAnsiTheme="minorHAnsi" w:cs="Arial"/>
        </w:rPr>
        <w:t>a</w:t>
      </w:r>
      <w:r w:rsidRPr="00145AC6">
        <w:rPr>
          <w:rFonts w:asciiTheme="minorHAnsi" w:hAnsiTheme="minorHAnsi" w:cs="Arial"/>
        </w:rPr>
        <w:t xml:space="preserve"> de </w:t>
      </w:r>
      <w:r>
        <w:rPr>
          <w:rFonts w:asciiTheme="minorHAnsi" w:hAnsiTheme="minorHAnsi" w:cs="Arial"/>
        </w:rPr>
        <w:t xml:space="preserve">Hospitales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2C25D6C9" w14:textId="77777777" w:rsidR="001F0C64" w:rsidRDefault="001F0C64" w:rsidP="001F0C64">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w:t>
      </w:r>
      <w:r w:rsidRPr="005F230B">
        <w:rPr>
          <w:rFonts w:ascii="Calibri" w:hAnsi="Calibri" w:cs="Arial"/>
          <w:iCs/>
        </w:rPr>
        <w:lastRenderedPageBreak/>
        <w:t xml:space="preserve">se señala que los XML y PDF de los CFDI y Complemento de pago en modalidades de ingresos y/o egresos, todas las facturas que se deseen tramitar para pago deberán ser enviados al buzón del Organismo a través del link </w:t>
      </w:r>
      <w:hyperlink r:id="rId13"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4" w:history="1">
        <w:r w:rsidRPr="005F230B">
          <w:rPr>
            <w:rFonts w:ascii="Calibri" w:hAnsi="Calibri" w:cs="Arial"/>
            <w:iCs/>
          </w:rPr>
          <w:t>buzonfiscal@saludnl.gob.mx</w:t>
        </w:r>
      </w:hyperlink>
    </w:p>
    <w:p w14:paraId="42AD9CDC" w14:textId="77777777" w:rsidR="001F0C64" w:rsidRPr="0090500C" w:rsidRDefault="001F0C64"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595EAD22" w14:textId="77777777" w:rsidR="005B1F5C" w:rsidRDefault="005B1F5C" w:rsidP="000B78E5">
      <w:pPr>
        <w:ind w:right="-1"/>
        <w:jc w:val="both"/>
        <w:rPr>
          <w:rFonts w:ascii="Calibri" w:hAnsi="Calibri"/>
          <w:b/>
          <w:u w:val="single"/>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77777777"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E42C8">
        <w:rPr>
          <w:rFonts w:asciiTheme="minorHAnsi" w:hAnsiTheme="minorHAnsi"/>
          <w:color w:val="auto"/>
          <w:sz w:val="20"/>
          <w:szCs w:val="20"/>
        </w:rPr>
        <w:t>19</w:t>
      </w:r>
      <w:r w:rsidRPr="001A3D86">
        <w:rPr>
          <w:rFonts w:asciiTheme="minorHAnsi" w:hAnsiTheme="minorHAnsi"/>
          <w:color w:val="auto"/>
          <w:sz w:val="20"/>
          <w:szCs w:val="20"/>
        </w:rPr>
        <w:t xml:space="preserve"> de </w:t>
      </w:r>
      <w:r w:rsidR="00CE42C8">
        <w:rPr>
          <w:rFonts w:asciiTheme="minorHAnsi" w:hAnsiTheme="minorHAnsi"/>
          <w:color w:val="auto"/>
          <w:sz w:val="20"/>
          <w:szCs w:val="20"/>
        </w:rPr>
        <w:t>Octubre</w:t>
      </w:r>
      <w:r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sidRPr="001A3D86">
        <w:rPr>
          <w:rFonts w:asciiTheme="minorHAnsi" w:hAnsiTheme="minorHAnsi"/>
          <w:color w:val="auto"/>
          <w:sz w:val="20"/>
          <w:szCs w:val="20"/>
        </w:rPr>
        <w:t xml:space="preserve">. </w:t>
      </w:r>
    </w:p>
    <w:p w14:paraId="20B71E18" w14:textId="77777777"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5"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03AF8">
        <w:rPr>
          <w:rFonts w:asciiTheme="minorHAnsi" w:hAnsiTheme="minorHAnsi"/>
          <w:color w:val="auto"/>
          <w:sz w:val="20"/>
          <w:szCs w:val="20"/>
        </w:rPr>
        <w:t>e</w:t>
      </w:r>
      <w:r w:rsidR="00D03AF8" w:rsidRPr="001A3D86">
        <w:rPr>
          <w:rFonts w:asciiTheme="minorHAnsi" w:hAnsiTheme="minorHAnsi"/>
          <w:color w:val="auto"/>
          <w:sz w:val="20"/>
          <w:szCs w:val="20"/>
        </w:rPr>
        <w:t xml:space="preserve">l </w:t>
      </w:r>
      <w:r w:rsidR="00CE42C8">
        <w:rPr>
          <w:rFonts w:asciiTheme="minorHAnsi" w:hAnsiTheme="minorHAnsi"/>
          <w:color w:val="auto"/>
          <w:sz w:val="20"/>
          <w:szCs w:val="20"/>
        </w:rPr>
        <w:t>18</w:t>
      </w:r>
      <w:r w:rsidR="00D03AF8" w:rsidRPr="001A3D86">
        <w:rPr>
          <w:rFonts w:asciiTheme="minorHAnsi" w:hAnsiTheme="minorHAnsi"/>
          <w:color w:val="auto"/>
          <w:sz w:val="20"/>
          <w:szCs w:val="20"/>
        </w:rPr>
        <w:t xml:space="preserve"> de </w:t>
      </w:r>
      <w:r w:rsidR="00CE42C8">
        <w:rPr>
          <w:rFonts w:asciiTheme="minorHAnsi" w:hAnsiTheme="minorHAnsi"/>
          <w:color w:val="auto"/>
          <w:sz w:val="20"/>
          <w:szCs w:val="20"/>
        </w:rPr>
        <w:t>Octubre</w:t>
      </w:r>
      <w:r w:rsidR="00D03AF8" w:rsidRPr="001A3D86">
        <w:rPr>
          <w:rFonts w:asciiTheme="minorHAnsi" w:hAnsiTheme="minorHAnsi"/>
          <w:color w:val="auto"/>
          <w:sz w:val="20"/>
          <w:szCs w:val="20"/>
        </w:rPr>
        <w:t xml:space="preserve"> del 201</w:t>
      </w:r>
      <w:r w:rsidR="00D03AF8">
        <w:rPr>
          <w:rFonts w:asciiTheme="minorHAnsi" w:hAnsiTheme="minorHAnsi"/>
          <w:color w:val="auto"/>
          <w:sz w:val="20"/>
          <w:szCs w:val="20"/>
        </w:rPr>
        <w:t>8</w:t>
      </w:r>
      <w:r>
        <w:rPr>
          <w:rFonts w:asciiTheme="minorHAnsi" w:hAnsiTheme="minorHAnsi"/>
          <w:color w:val="auto"/>
          <w:sz w:val="20"/>
          <w:szCs w:val="20"/>
        </w:rPr>
        <w:t>.</w:t>
      </w:r>
    </w:p>
    <w:p w14:paraId="2C0A4A2C" w14:textId="77777777"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77777777" w:rsidR="009E7139" w:rsidRDefault="009E7139" w:rsidP="009E7139">
            <w:pPr>
              <w:jc w:val="center"/>
              <w:rPr>
                <w:rFonts w:ascii="Century Gothic" w:hAnsi="Century Gothic" w:cs="Arial"/>
                <w:b/>
                <w:color w:val="000000"/>
                <w:sz w:val="18"/>
              </w:rPr>
            </w:pPr>
          </w:p>
          <w:p w14:paraId="36373D25" w14:textId="77777777" w:rsidR="00F40C4A" w:rsidRPr="00E50172" w:rsidRDefault="00F40C4A" w:rsidP="009E7139">
            <w:pPr>
              <w:jc w:val="center"/>
              <w:rPr>
                <w:rFonts w:ascii="Century Gothic" w:hAnsi="Century Gothic" w:cs="Arial"/>
                <w:b/>
                <w:bCs/>
                <w:color w:val="000000"/>
                <w:sz w:val="16"/>
              </w:rPr>
            </w:pP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77777777"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26</w:t>
            </w:r>
            <w:r w:rsidR="00F40C4A">
              <w:rPr>
                <w:rFonts w:ascii="Century Gothic" w:hAnsi="Century Gothic" w:cs="Arial"/>
                <w:sz w:val="16"/>
                <w:szCs w:val="18"/>
              </w:rPr>
              <w:t>/10</w:t>
            </w:r>
            <w:r w:rsidR="00DB78C7">
              <w:rPr>
                <w:rFonts w:ascii="Century Gothic" w:hAnsi="Century Gothic" w:cs="Arial"/>
                <w:sz w:val="16"/>
                <w:szCs w:val="18"/>
              </w:rPr>
              <w:t>/2018</w:t>
            </w:r>
          </w:p>
          <w:p w14:paraId="3EC57C91" w14:textId="77777777"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AA430C">
              <w:rPr>
                <w:rFonts w:ascii="Century Gothic" w:hAnsi="Century Gothic" w:cs="Arial"/>
                <w:sz w:val="16"/>
                <w:szCs w:val="18"/>
              </w:rPr>
              <w:t>0</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77777777"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08/11</w:t>
            </w:r>
            <w:r w:rsidR="00DB78C7">
              <w:rPr>
                <w:rFonts w:ascii="Century Gothic" w:hAnsi="Century Gothic" w:cs="Arial"/>
                <w:sz w:val="16"/>
                <w:szCs w:val="18"/>
              </w:rPr>
              <w:t>/2018</w:t>
            </w:r>
          </w:p>
          <w:p w14:paraId="6D1FAD0B" w14:textId="77777777"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 xml:space="preserve">09:30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77777777"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14/11</w:t>
            </w:r>
            <w:r w:rsidR="00DB78C7">
              <w:rPr>
                <w:rFonts w:ascii="Century Gothic" w:hAnsi="Century Gothic" w:cs="Arial"/>
                <w:sz w:val="16"/>
                <w:szCs w:val="18"/>
              </w:rPr>
              <w:t>/2018</w:t>
            </w:r>
          </w:p>
          <w:p w14:paraId="1FD293C9" w14:textId="7777777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66826999" w14:textId="77777777"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14/11</w:t>
            </w:r>
            <w:r w:rsidR="00DB78C7">
              <w:rPr>
                <w:rFonts w:ascii="Century Gothic" w:hAnsi="Century Gothic" w:cs="Arial"/>
                <w:sz w:val="16"/>
                <w:szCs w:val="18"/>
              </w:rPr>
              <w:t>/2018</w:t>
            </w:r>
          </w:p>
          <w:p w14:paraId="341A1170" w14:textId="77777777" w:rsidR="009E7139" w:rsidRPr="00F47B28" w:rsidRDefault="00AA430C" w:rsidP="00D15EBE">
            <w:pPr>
              <w:jc w:val="center"/>
              <w:rPr>
                <w:rFonts w:ascii="Century Gothic" w:hAnsi="Century Gothic" w:cs="Arial"/>
                <w:sz w:val="16"/>
                <w:szCs w:val="18"/>
              </w:rPr>
            </w:pPr>
            <w:r>
              <w:rPr>
                <w:rFonts w:ascii="Century Gothic" w:hAnsi="Century Gothic" w:cs="Arial"/>
                <w:sz w:val="16"/>
                <w:szCs w:val="18"/>
              </w:rPr>
              <w:t>11:00</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5B840C5" w14:textId="77777777" w:rsidR="00292409" w:rsidRPr="00F47B28" w:rsidRDefault="00AA430C" w:rsidP="00292409">
            <w:pPr>
              <w:jc w:val="center"/>
              <w:rPr>
                <w:rFonts w:ascii="Century Gothic" w:hAnsi="Century Gothic" w:cs="Arial"/>
                <w:sz w:val="16"/>
                <w:szCs w:val="18"/>
              </w:rPr>
            </w:pPr>
            <w:r>
              <w:rPr>
                <w:rFonts w:ascii="Century Gothic" w:hAnsi="Century Gothic" w:cs="Arial"/>
                <w:sz w:val="16"/>
                <w:szCs w:val="18"/>
              </w:rPr>
              <w:t>14/11</w:t>
            </w:r>
            <w:r w:rsidR="00DB78C7">
              <w:rPr>
                <w:rFonts w:ascii="Century Gothic" w:hAnsi="Century Gothic" w:cs="Arial"/>
                <w:sz w:val="16"/>
                <w:szCs w:val="18"/>
              </w:rPr>
              <w:t>/2018</w:t>
            </w:r>
          </w:p>
          <w:p w14:paraId="3899AB18" w14:textId="77777777" w:rsidR="009E7139" w:rsidRPr="00F47B28" w:rsidRDefault="00AA430C" w:rsidP="00292409">
            <w:pPr>
              <w:jc w:val="center"/>
              <w:rPr>
                <w:rFonts w:ascii="Century Gothic" w:hAnsi="Century Gothic" w:cs="Arial"/>
                <w:sz w:val="16"/>
                <w:szCs w:val="18"/>
              </w:rPr>
            </w:pPr>
            <w:r>
              <w:rPr>
                <w:rFonts w:ascii="Century Gothic" w:hAnsi="Century Gothic" w:cs="Arial"/>
                <w:sz w:val="16"/>
                <w:szCs w:val="18"/>
              </w:rPr>
              <w:t>12</w:t>
            </w:r>
            <w:r w:rsidR="00292409" w:rsidRPr="00F47B28">
              <w:rPr>
                <w:rFonts w:ascii="Century Gothic" w:hAnsi="Century Gothic" w:cs="Arial"/>
                <w:sz w:val="16"/>
                <w:szCs w:val="18"/>
              </w:rPr>
              <w:t>:</w:t>
            </w:r>
            <w:r>
              <w:rPr>
                <w:rFonts w:ascii="Century Gothic" w:hAnsi="Century Gothic" w:cs="Arial"/>
                <w:sz w:val="16"/>
                <w:szCs w:val="18"/>
              </w:rPr>
              <w:t>0</w:t>
            </w:r>
            <w:r w:rsidR="00292409">
              <w:rPr>
                <w:rFonts w:ascii="Century Gothic" w:hAnsi="Century Gothic" w:cs="Arial"/>
                <w:sz w:val="16"/>
                <w:szCs w:val="18"/>
              </w:rPr>
              <w:t>0</w:t>
            </w:r>
            <w:r w:rsidR="0029240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77777777" w:rsidR="009E7139" w:rsidRPr="00E50172" w:rsidRDefault="009E7139" w:rsidP="00CE42C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A430C">
              <w:rPr>
                <w:rFonts w:ascii="Century Gothic" w:hAnsi="Century Gothic" w:cs="Arial"/>
                <w:sz w:val="16"/>
                <w:szCs w:val="18"/>
              </w:rPr>
              <w:t>29</w:t>
            </w:r>
            <w:r w:rsidRPr="008C4582">
              <w:rPr>
                <w:rFonts w:ascii="Century Gothic" w:hAnsi="Century Gothic" w:cs="Arial"/>
                <w:sz w:val="16"/>
                <w:szCs w:val="18"/>
              </w:rPr>
              <w:t xml:space="preserve"> de </w:t>
            </w:r>
            <w:r w:rsidR="00F40C4A">
              <w:rPr>
                <w:rFonts w:ascii="Century Gothic" w:hAnsi="Century Gothic" w:cs="Arial"/>
                <w:sz w:val="16"/>
                <w:szCs w:val="18"/>
              </w:rPr>
              <w:t>Noviembre</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B78C7">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FB5EAB9" w14:textId="77777777" w:rsidR="009E7139" w:rsidRDefault="009E7139" w:rsidP="009E7139">
      <w:pPr>
        <w:ind w:right="51"/>
        <w:jc w:val="both"/>
        <w:rPr>
          <w:rFonts w:ascii="Calibri" w:hAnsi="Calibri"/>
        </w:rPr>
      </w:pPr>
      <w:r>
        <w:rPr>
          <w:rFonts w:ascii="Calibri" w:hAnsi="Calibri"/>
        </w:rPr>
        <w:lastRenderedPageBreak/>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7777777"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35ADD9E4" w14:textId="77777777" w:rsidR="00822851" w:rsidRDefault="00822851" w:rsidP="00822851">
      <w:pPr>
        <w:ind w:right="51"/>
        <w:jc w:val="both"/>
        <w:rPr>
          <w:rFonts w:asciiTheme="minorHAnsi" w:hAnsiTheme="minorHAnsi"/>
        </w:rPr>
      </w:pPr>
    </w:p>
    <w:p w14:paraId="698CDF36" w14:textId="77777777" w:rsidR="00CE42C8" w:rsidRDefault="00CE42C8" w:rsidP="00822851">
      <w:pPr>
        <w:ind w:right="51"/>
        <w:jc w:val="both"/>
        <w:rPr>
          <w:rFonts w:asciiTheme="minorHAnsi" w:hAnsiTheme="minorHAnsi"/>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1694E14F" w14:textId="77777777" w:rsidR="00FD5F1D" w:rsidRDefault="00FD5F1D" w:rsidP="00822851">
      <w:pPr>
        <w:ind w:left="284" w:right="-1"/>
        <w:jc w:val="both"/>
        <w:rPr>
          <w:rFonts w:ascii="Calibri" w:hAnsi="Calibri"/>
          <w:b/>
          <w:u w:val="single"/>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77777777"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BB1B0C">
        <w:rPr>
          <w:rFonts w:ascii="Calibri" w:hAnsi="Calibri"/>
        </w:rPr>
        <w:t>16</w:t>
      </w:r>
      <w:r w:rsidRPr="00F5058C">
        <w:rPr>
          <w:rFonts w:ascii="Calibri" w:hAnsi="Calibri"/>
        </w:rPr>
        <w:t xml:space="preserve"> de </w:t>
      </w:r>
      <w:r w:rsidR="00BB1B0C">
        <w:rPr>
          <w:rFonts w:ascii="Calibri" w:hAnsi="Calibri"/>
        </w:rPr>
        <w:t>Noviembre</w:t>
      </w:r>
      <w:r w:rsidRPr="00F5058C">
        <w:rPr>
          <w:rFonts w:ascii="Calibri" w:hAnsi="Calibri"/>
        </w:rPr>
        <w:t xml:space="preserve"> del 201</w:t>
      </w:r>
      <w:r w:rsidR="00F5058C">
        <w:rPr>
          <w:rFonts w:ascii="Calibri" w:hAnsi="Calibri"/>
        </w:rPr>
        <w:t>8 al 3</w:t>
      </w:r>
      <w:r w:rsidR="00BB1B0C">
        <w:rPr>
          <w:rFonts w:ascii="Calibri" w:hAnsi="Calibri"/>
        </w:rPr>
        <w:t>1</w:t>
      </w:r>
      <w:r w:rsidRPr="00F5058C">
        <w:rPr>
          <w:rFonts w:ascii="Calibri" w:hAnsi="Calibri"/>
        </w:rPr>
        <w:t xml:space="preserve"> de </w:t>
      </w:r>
      <w:r w:rsidR="00F5058C">
        <w:rPr>
          <w:rFonts w:ascii="Calibri" w:hAnsi="Calibri"/>
        </w:rPr>
        <w:t>Diciembre</w:t>
      </w:r>
      <w:r w:rsidR="00DB78C7" w:rsidRPr="00F5058C">
        <w:rPr>
          <w:rFonts w:ascii="Calibri" w:hAnsi="Calibri"/>
        </w:rPr>
        <w:t xml:space="preserve"> </w:t>
      </w:r>
      <w:r w:rsidRPr="00F5058C">
        <w:rPr>
          <w:rFonts w:ascii="Calibri" w:hAnsi="Calibri"/>
        </w:rPr>
        <w:t>del 201</w:t>
      </w:r>
      <w:r w:rsidR="00DB78C7" w:rsidRPr="00F5058C">
        <w:rPr>
          <w:rFonts w:ascii="Calibri" w:hAnsi="Calibri"/>
        </w:rPr>
        <w:t>8</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40008865" w14:textId="77777777" w:rsidR="00822851" w:rsidRPr="0039320A" w:rsidRDefault="00822851" w:rsidP="00822851">
      <w:pPr>
        <w:ind w:right="-1"/>
        <w:jc w:val="both"/>
        <w:rPr>
          <w:rFonts w:ascii="Calibri" w:hAnsi="Calibri"/>
        </w:rPr>
      </w:pP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8DE7A34" w14:textId="77777777" w:rsidR="00822851" w:rsidRPr="0039320A" w:rsidRDefault="00822851" w:rsidP="00822851">
      <w:pPr>
        <w:ind w:right="-1"/>
        <w:jc w:val="both"/>
        <w:rPr>
          <w:rFonts w:ascii="Calibri" w:hAnsi="Calibri"/>
        </w:rPr>
      </w:pP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57AC89E1" w14:textId="77777777" w:rsidR="00822851" w:rsidRDefault="0082285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77777777"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BD038A">
        <w:rPr>
          <w:rFonts w:asciiTheme="minorHAnsi" w:hAnsiTheme="minorHAnsi"/>
          <w:b/>
        </w:rPr>
        <w:t>19</w:t>
      </w:r>
      <w:r w:rsidRPr="0078059E">
        <w:rPr>
          <w:rFonts w:asciiTheme="minorHAnsi" w:hAnsiTheme="minorHAnsi"/>
          <w:b/>
        </w:rPr>
        <w:t xml:space="preserve"> DE </w:t>
      </w:r>
      <w:r w:rsidR="00BD038A">
        <w:rPr>
          <w:rFonts w:asciiTheme="minorHAnsi" w:hAnsiTheme="minorHAnsi"/>
          <w:b/>
        </w:rPr>
        <w:t>OCTUBRE</w:t>
      </w:r>
      <w:r w:rsidR="00C509A3">
        <w:rPr>
          <w:rFonts w:asciiTheme="minorHAnsi" w:hAnsiTheme="minorHAnsi"/>
          <w:b/>
        </w:rPr>
        <w:t xml:space="preserve"> </w:t>
      </w:r>
      <w:r w:rsidRPr="0078059E">
        <w:rPr>
          <w:rFonts w:asciiTheme="minorHAnsi" w:hAnsiTheme="minorHAnsi"/>
          <w:b/>
        </w:rPr>
        <w:t>DEL 201</w:t>
      </w:r>
      <w:r w:rsidR="00DB78C7">
        <w:rPr>
          <w:rFonts w:asciiTheme="minorHAnsi" w:hAnsiTheme="minorHAnsi"/>
          <w:b/>
        </w:rPr>
        <w:t>8</w:t>
      </w:r>
    </w:p>
    <w:p w14:paraId="1E965934" w14:textId="77777777" w:rsidR="00822851" w:rsidRDefault="00822851" w:rsidP="00822851">
      <w:pPr>
        <w:ind w:right="284"/>
        <w:jc w:val="center"/>
        <w:rPr>
          <w:rFonts w:asciiTheme="minorHAnsi" w:hAnsiTheme="minorHAnsi"/>
          <w:b/>
        </w:rPr>
      </w:pPr>
    </w:p>
    <w:p w14:paraId="08E8DEC2" w14:textId="77777777" w:rsidR="00F5058C" w:rsidRDefault="00F5058C" w:rsidP="00822851">
      <w:pPr>
        <w:ind w:right="284"/>
        <w:jc w:val="center"/>
        <w:rPr>
          <w:rFonts w:asciiTheme="minorHAnsi" w:hAnsiTheme="minorHAnsi"/>
          <w:b/>
        </w:rPr>
      </w:pPr>
    </w:p>
    <w:p w14:paraId="68B67B29" w14:textId="77777777" w:rsidR="00F5058C" w:rsidRDefault="00F5058C" w:rsidP="00822851">
      <w:pPr>
        <w:ind w:right="284"/>
        <w:jc w:val="center"/>
        <w:rPr>
          <w:rFonts w:asciiTheme="minorHAnsi" w:hAnsiTheme="minorHAnsi"/>
          <w:b/>
        </w:rPr>
      </w:pPr>
    </w:p>
    <w:p w14:paraId="3B9FC70F" w14:textId="77777777" w:rsidR="00F5058C" w:rsidRDefault="00F5058C" w:rsidP="00822851">
      <w:pPr>
        <w:ind w:right="284"/>
        <w:jc w:val="center"/>
        <w:rPr>
          <w:rFonts w:asciiTheme="minorHAnsi" w:hAnsiTheme="minorHAnsi"/>
          <w:b/>
        </w:rPr>
      </w:pPr>
    </w:p>
    <w:p w14:paraId="7BA46B41" w14:textId="77777777" w:rsidR="00F5058C" w:rsidRDefault="00F5058C" w:rsidP="00822851">
      <w:pPr>
        <w:ind w:right="284"/>
        <w:jc w:val="center"/>
        <w:rPr>
          <w:rFonts w:asciiTheme="minorHAnsi" w:hAnsiTheme="minorHAnsi"/>
          <w:b/>
        </w:rPr>
      </w:pPr>
    </w:p>
    <w:p w14:paraId="6DB39086" w14:textId="77777777" w:rsidR="00F5058C" w:rsidRDefault="00F5058C" w:rsidP="00822851">
      <w:pPr>
        <w:ind w:right="284"/>
        <w:jc w:val="center"/>
        <w:rPr>
          <w:rFonts w:asciiTheme="minorHAnsi" w:hAnsiTheme="minorHAnsi"/>
          <w:b/>
        </w:rPr>
      </w:pPr>
    </w:p>
    <w:p w14:paraId="1CBC64E2" w14:textId="77777777" w:rsidR="00F5058C" w:rsidRDefault="00F5058C" w:rsidP="00822851">
      <w:pPr>
        <w:ind w:right="284"/>
        <w:jc w:val="center"/>
        <w:rPr>
          <w:rFonts w:asciiTheme="minorHAnsi" w:hAnsiTheme="minorHAnsi"/>
          <w:b/>
        </w:rPr>
      </w:pPr>
    </w:p>
    <w:p w14:paraId="027703DA" w14:textId="77777777" w:rsidR="00F5058C" w:rsidRDefault="00F5058C" w:rsidP="00822851">
      <w:pPr>
        <w:ind w:right="284"/>
        <w:jc w:val="center"/>
        <w:rPr>
          <w:rFonts w:asciiTheme="minorHAnsi" w:hAnsiTheme="minorHAnsi"/>
          <w:b/>
        </w:rPr>
      </w:pPr>
    </w:p>
    <w:p w14:paraId="2ADB7C31" w14:textId="77777777" w:rsidR="00F5058C" w:rsidRDefault="00F5058C" w:rsidP="00822851">
      <w:pPr>
        <w:ind w:right="284"/>
        <w:jc w:val="center"/>
        <w:rPr>
          <w:rFonts w:asciiTheme="minorHAnsi" w:hAnsiTheme="minorHAnsi"/>
          <w:b/>
        </w:rPr>
      </w:pPr>
    </w:p>
    <w:p w14:paraId="41382DE8" w14:textId="77777777" w:rsidR="00F5058C" w:rsidRDefault="00F5058C" w:rsidP="00822851">
      <w:pPr>
        <w:ind w:right="284"/>
        <w:jc w:val="center"/>
        <w:rPr>
          <w:rFonts w:asciiTheme="minorHAnsi" w:hAnsiTheme="minorHAnsi"/>
          <w:b/>
        </w:rPr>
      </w:pPr>
    </w:p>
    <w:p w14:paraId="2346006A" w14:textId="77777777" w:rsidR="00F5058C" w:rsidRDefault="00F5058C" w:rsidP="00822851">
      <w:pPr>
        <w:ind w:right="284"/>
        <w:jc w:val="center"/>
        <w:rPr>
          <w:rFonts w:asciiTheme="minorHAnsi" w:hAnsiTheme="minorHAnsi"/>
          <w:b/>
        </w:rPr>
      </w:pPr>
    </w:p>
    <w:p w14:paraId="4F8AA1E6" w14:textId="77777777" w:rsidR="00BD038A" w:rsidRDefault="00BD038A" w:rsidP="00822851">
      <w:pPr>
        <w:ind w:right="284"/>
        <w:jc w:val="center"/>
        <w:rPr>
          <w:rFonts w:asciiTheme="minorHAnsi" w:hAnsiTheme="minorHAnsi"/>
          <w:b/>
        </w:rPr>
      </w:pPr>
    </w:p>
    <w:p w14:paraId="1471C1A9" w14:textId="77777777" w:rsidR="00BD038A" w:rsidRDefault="00BD038A" w:rsidP="00822851">
      <w:pPr>
        <w:ind w:right="284"/>
        <w:jc w:val="center"/>
        <w:rPr>
          <w:rFonts w:asciiTheme="minorHAnsi" w:hAnsiTheme="minorHAnsi"/>
          <w:b/>
        </w:rPr>
      </w:pPr>
    </w:p>
    <w:p w14:paraId="6B1F2059" w14:textId="77777777" w:rsidR="00BD038A" w:rsidRDefault="00BD038A" w:rsidP="00822851">
      <w:pPr>
        <w:ind w:right="284"/>
        <w:jc w:val="center"/>
        <w:rPr>
          <w:rFonts w:asciiTheme="minorHAnsi" w:hAnsiTheme="minorHAnsi"/>
          <w:b/>
        </w:rPr>
      </w:pPr>
    </w:p>
    <w:p w14:paraId="2428D9C4" w14:textId="77777777" w:rsidR="00BD038A" w:rsidRDefault="00BD038A" w:rsidP="00822851">
      <w:pPr>
        <w:ind w:right="284"/>
        <w:jc w:val="center"/>
        <w:rPr>
          <w:rFonts w:asciiTheme="minorHAnsi" w:hAnsiTheme="minorHAnsi"/>
          <w:b/>
        </w:rPr>
      </w:pPr>
    </w:p>
    <w:p w14:paraId="4E36E92D" w14:textId="77777777" w:rsidR="00BD038A" w:rsidRDefault="00BD038A" w:rsidP="00822851">
      <w:pPr>
        <w:ind w:right="284"/>
        <w:jc w:val="center"/>
        <w:rPr>
          <w:rFonts w:asciiTheme="minorHAnsi" w:hAnsiTheme="minorHAnsi"/>
          <w:b/>
        </w:rPr>
      </w:pPr>
    </w:p>
    <w:p w14:paraId="2B9C4D4C" w14:textId="77777777" w:rsidR="00BD038A" w:rsidRDefault="00BD038A" w:rsidP="00822851">
      <w:pPr>
        <w:ind w:right="284"/>
        <w:jc w:val="center"/>
        <w:rPr>
          <w:rFonts w:asciiTheme="minorHAnsi" w:hAnsiTheme="minorHAnsi"/>
          <w:b/>
        </w:rPr>
      </w:pPr>
    </w:p>
    <w:p w14:paraId="264E304E" w14:textId="77777777" w:rsidR="00BD038A" w:rsidRDefault="00BD038A" w:rsidP="00822851">
      <w:pPr>
        <w:ind w:right="284"/>
        <w:jc w:val="center"/>
        <w:rPr>
          <w:rFonts w:asciiTheme="minorHAnsi" w:hAnsiTheme="minorHAnsi"/>
          <w:b/>
        </w:rPr>
      </w:pPr>
    </w:p>
    <w:p w14:paraId="209FF60E" w14:textId="77777777" w:rsidR="00BD038A" w:rsidRDefault="00BD038A" w:rsidP="00822851">
      <w:pPr>
        <w:ind w:right="284"/>
        <w:jc w:val="center"/>
        <w:rPr>
          <w:rFonts w:asciiTheme="minorHAnsi" w:hAnsiTheme="minorHAnsi"/>
          <w:b/>
        </w:rPr>
      </w:pPr>
    </w:p>
    <w:p w14:paraId="5286C54E" w14:textId="77777777" w:rsidR="00440C60" w:rsidRDefault="00440C60" w:rsidP="00822851">
      <w:pPr>
        <w:ind w:right="284"/>
        <w:jc w:val="center"/>
        <w:rPr>
          <w:rFonts w:asciiTheme="minorHAnsi" w:hAnsiTheme="minorHAnsi"/>
          <w:b/>
        </w:rPr>
      </w:pPr>
    </w:p>
    <w:p w14:paraId="174C121D" w14:textId="77777777" w:rsidR="00440C60" w:rsidRDefault="00440C60" w:rsidP="00822851">
      <w:pPr>
        <w:ind w:right="284"/>
        <w:jc w:val="center"/>
        <w:rPr>
          <w:rFonts w:asciiTheme="minorHAnsi" w:hAnsiTheme="minorHAnsi"/>
          <w:b/>
        </w:rPr>
      </w:pPr>
    </w:p>
    <w:p w14:paraId="5C5F8EAB" w14:textId="77777777" w:rsidR="00440C60" w:rsidRDefault="00440C60" w:rsidP="00822851">
      <w:pPr>
        <w:ind w:right="284"/>
        <w:jc w:val="center"/>
        <w:rPr>
          <w:rFonts w:asciiTheme="minorHAnsi" w:hAnsiTheme="minorHAnsi"/>
          <w:b/>
        </w:rPr>
      </w:pPr>
    </w:p>
    <w:p w14:paraId="58F10F6F" w14:textId="77777777" w:rsidR="00440C60" w:rsidRDefault="00440C60" w:rsidP="00822851">
      <w:pPr>
        <w:ind w:right="284"/>
        <w:jc w:val="center"/>
        <w:rPr>
          <w:rFonts w:asciiTheme="minorHAnsi" w:hAnsiTheme="minorHAnsi"/>
          <w:b/>
        </w:rPr>
      </w:pPr>
    </w:p>
    <w:p w14:paraId="32EA02F2" w14:textId="77777777" w:rsidR="00440C60" w:rsidRDefault="00440C60" w:rsidP="00822851">
      <w:pPr>
        <w:ind w:right="284"/>
        <w:jc w:val="center"/>
        <w:rPr>
          <w:rFonts w:asciiTheme="minorHAnsi" w:hAnsiTheme="minorHAnsi"/>
          <w:b/>
        </w:rPr>
      </w:pPr>
    </w:p>
    <w:p w14:paraId="567FCDC9" w14:textId="77777777" w:rsidR="00440C60" w:rsidRDefault="00440C60" w:rsidP="00822851">
      <w:pPr>
        <w:ind w:right="284"/>
        <w:jc w:val="center"/>
        <w:rPr>
          <w:rFonts w:asciiTheme="minorHAnsi" w:hAnsiTheme="minorHAnsi"/>
          <w:b/>
        </w:rPr>
      </w:pPr>
    </w:p>
    <w:p w14:paraId="000689FD" w14:textId="77777777" w:rsidR="00440C60" w:rsidRDefault="00440C60" w:rsidP="00822851">
      <w:pPr>
        <w:ind w:right="284"/>
        <w:jc w:val="center"/>
        <w:rPr>
          <w:rFonts w:asciiTheme="minorHAnsi" w:hAnsiTheme="minorHAnsi"/>
          <w:b/>
        </w:rPr>
      </w:pPr>
    </w:p>
    <w:p w14:paraId="15E86CF4" w14:textId="77777777" w:rsidR="00440C60" w:rsidRDefault="00440C60" w:rsidP="00822851">
      <w:pPr>
        <w:ind w:right="284"/>
        <w:jc w:val="center"/>
        <w:rPr>
          <w:rFonts w:asciiTheme="minorHAnsi" w:hAnsiTheme="minorHAnsi"/>
          <w:b/>
        </w:rPr>
      </w:pPr>
    </w:p>
    <w:p w14:paraId="33AF4922" w14:textId="77777777" w:rsidR="00BD038A" w:rsidRDefault="00BD038A"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0763" w:type="dxa"/>
        <w:tblCellMar>
          <w:left w:w="70" w:type="dxa"/>
          <w:right w:w="70" w:type="dxa"/>
        </w:tblCellMar>
        <w:tblLook w:val="04A0" w:firstRow="1" w:lastRow="0" w:firstColumn="1" w:lastColumn="0" w:noHBand="0" w:noVBand="1"/>
      </w:tblPr>
      <w:tblGrid>
        <w:gridCol w:w="732"/>
        <w:gridCol w:w="1061"/>
        <w:gridCol w:w="1161"/>
        <w:gridCol w:w="2197"/>
        <w:gridCol w:w="1113"/>
        <w:gridCol w:w="4499"/>
      </w:tblGrid>
      <w:tr w:rsidR="00BD038A" w:rsidRPr="00BD038A" w14:paraId="69021F5C" w14:textId="77777777" w:rsidTr="00BD038A">
        <w:trPr>
          <w:trHeight w:val="300"/>
        </w:trPr>
        <w:tc>
          <w:tcPr>
            <w:tcW w:w="621" w:type="dxa"/>
            <w:tcBorders>
              <w:top w:val="single" w:sz="8" w:space="0" w:color="auto"/>
              <w:left w:val="single" w:sz="8" w:space="0" w:color="auto"/>
              <w:bottom w:val="single" w:sz="4" w:space="0" w:color="000000"/>
              <w:right w:val="single" w:sz="4" w:space="0" w:color="000000"/>
            </w:tcBorders>
            <w:shd w:val="clear" w:color="auto" w:fill="19D2D7"/>
            <w:vAlign w:val="center"/>
            <w:hideMark/>
          </w:tcPr>
          <w:p w14:paraId="48296324" w14:textId="77777777" w:rsidR="00BD038A" w:rsidRPr="00BD038A" w:rsidRDefault="00BD038A" w:rsidP="00BD038A">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PARTIDA</w:t>
            </w:r>
          </w:p>
        </w:tc>
        <w:tc>
          <w:tcPr>
            <w:tcW w:w="1070" w:type="dxa"/>
            <w:tcBorders>
              <w:top w:val="single" w:sz="8" w:space="0" w:color="auto"/>
              <w:left w:val="single" w:sz="8" w:space="0" w:color="auto"/>
              <w:bottom w:val="single" w:sz="4" w:space="0" w:color="000000"/>
              <w:right w:val="single" w:sz="4" w:space="0" w:color="000000"/>
            </w:tcBorders>
            <w:shd w:val="clear" w:color="auto" w:fill="19D2D7"/>
            <w:vAlign w:val="center"/>
            <w:hideMark/>
          </w:tcPr>
          <w:p w14:paraId="76CD3CCF" w14:textId="77777777" w:rsidR="00BD038A" w:rsidRPr="00BD038A" w:rsidRDefault="00BD038A" w:rsidP="00BD038A">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CLAVE</w:t>
            </w:r>
          </w:p>
        </w:tc>
        <w:tc>
          <w:tcPr>
            <w:tcW w:w="1003" w:type="dxa"/>
            <w:tcBorders>
              <w:top w:val="single" w:sz="8" w:space="0" w:color="auto"/>
              <w:left w:val="single" w:sz="8" w:space="0" w:color="auto"/>
              <w:bottom w:val="single" w:sz="4" w:space="0" w:color="000000"/>
              <w:right w:val="single" w:sz="4" w:space="0" w:color="000000"/>
            </w:tcBorders>
            <w:shd w:val="clear" w:color="auto" w:fill="19D2D7"/>
            <w:vAlign w:val="center"/>
            <w:hideMark/>
          </w:tcPr>
          <w:p w14:paraId="3AA2BE25" w14:textId="77777777" w:rsidR="00BD038A" w:rsidRPr="00BD038A" w:rsidRDefault="00BD038A" w:rsidP="00BD038A">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PARTIDA PRESUPUESTAL</w:t>
            </w:r>
          </w:p>
        </w:tc>
        <w:tc>
          <w:tcPr>
            <w:tcW w:w="2258" w:type="dxa"/>
            <w:tcBorders>
              <w:top w:val="single" w:sz="8" w:space="0" w:color="auto"/>
              <w:left w:val="single" w:sz="8" w:space="0" w:color="auto"/>
              <w:bottom w:val="single" w:sz="4" w:space="0" w:color="000000"/>
              <w:right w:val="single" w:sz="4" w:space="0" w:color="000000"/>
            </w:tcBorders>
            <w:shd w:val="clear" w:color="auto" w:fill="19D2D7"/>
            <w:vAlign w:val="center"/>
            <w:hideMark/>
          </w:tcPr>
          <w:p w14:paraId="10656F7B" w14:textId="77777777" w:rsidR="00BD038A" w:rsidRPr="00BD038A" w:rsidRDefault="00BD038A" w:rsidP="00BD038A">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DESCRIPCIÓN DE LA CLAVE</w:t>
            </w:r>
          </w:p>
        </w:tc>
        <w:tc>
          <w:tcPr>
            <w:tcW w:w="1130" w:type="dxa"/>
            <w:tcBorders>
              <w:top w:val="single" w:sz="8" w:space="0" w:color="auto"/>
              <w:left w:val="nil"/>
              <w:bottom w:val="nil"/>
              <w:right w:val="single" w:sz="4" w:space="0" w:color="000000"/>
            </w:tcBorders>
            <w:shd w:val="clear" w:color="auto" w:fill="19D2D7"/>
            <w:vAlign w:val="center"/>
            <w:hideMark/>
          </w:tcPr>
          <w:p w14:paraId="1E727397" w14:textId="77777777" w:rsidR="00BD038A" w:rsidRPr="00BD038A" w:rsidRDefault="00BD038A" w:rsidP="00BD038A">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CANTIDAD TOTAL</w:t>
            </w:r>
          </w:p>
        </w:tc>
        <w:tc>
          <w:tcPr>
            <w:tcW w:w="4681" w:type="dxa"/>
            <w:tcBorders>
              <w:top w:val="single" w:sz="8" w:space="0" w:color="auto"/>
              <w:left w:val="single" w:sz="4" w:space="0" w:color="000000"/>
              <w:bottom w:val="nil"/>
              <w:right w:val="single" w:sz="4" w:space="0" w:color="000000"/>
            </w:tcBorders>
            <w:shd w:val="clear" w:color="auto" w:fill="19D2D7"/>
            <w:vAlign w:val="center"/>
            <w:hideMark/>
          </w:tcPr>
          <w:p w14:paraId="27C91A49" w14:textId="77777777" w:rsidR="00BD038A" w:rsidRPr="00BD038A" w:rsidRDefault="00BD038A" w:rsidP="00440C60">
            <w:pPr>
              <w:jc w:val="center"/>
              <w:rPr>
                <w:rFonts w:ascii="Calibri" w:hAnsi="Calibri"/>
                <w:b/>
                <w:bCs/>
                <w:color w:val="000000"/>
                <w:sz w:val="16"/>
                <w:szCs w:val="16"/>
                <w:lang w:val="es-MX" w:eastAsia="es-MX"/>
              </w:rPr>
            </w:pPr>
            <w:r w:rsidRPr="00BD038A">
              <w:rPr>
                <w:rFonts w:ascii="Calibri" w:hAnsi="Calibri"/>
                <w:b/>
                <w:bCs/>
                <w:color w:val="000000"/>
                <w:sz w:val="16"/>
                <w:szCs w:val="16"/>
                <w:lang w:val="es-MX" w:eastAsia="es-MX"/>
              </w:rPr>
              <w:t>ESPECIFICACIONES TÉCNICAS</w:t>
            </w:r>
          </w:p>
        </w:tc>
      </w:tr>
      <w:tr w:rsidR="00BD038A" w:rsidRPr="00BD038A" w14:paraId="190D1BB7"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1179F92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0F57C96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I090000214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35D70AE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15CB060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CIRUGIA (JGO. DE)</w:t>
            </w:r>
          </w:p>
        </w:tc>
        <w:tc>
          <w:tcPr>
            <w:tcW w:w="1130" w:type="dxa"/>
            <w:tcBorders>
              <w:top w:val="single" w:sz="4" w:space="0" w:color="000000"/>
              <w:left w:val="nil"/>
              <w:bottom w:val="single" w:sz="4" w:space="0" w:color="000000"/>
              <w:right w:val="single" w:sz="4" w:space="0" w:color="000000"/>
            </w:tcBorders>
            <w:shd w:val="clear" w:color="auto" w:fill="auto"/>
            <w:vAlign w:val="center"/>
            <w:hideMark/>
          </w:tcPr>
          <w:p w14:paraId="28B2416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w:t>
            </w:r>
          </w:p>
        </w:tc>
        <w:tc>
          <w:tcPr>
            <w:tcW w:w="4681" w:type="dxa"/>
            <w:tcBorders>
              <w:top w:val="single" w:sz="4" w:space="0" w:color="000000"/>
              <w:left w:val="nil"/>
              <w:bottom w:val="single" w:sz="4" w:space="0" w:color="000000"/>
              <w:right w:val="single" w:sz="4" w:space="0" w:color="000000"/>
            </w:tcBorders>
            <w:shd w:val="clear" w:color="auto" w:fill="auto"/>
            <w:vAlign w:val="center"/>
            <w:hideMark/>
          </w:tcPr>
          <w:p w14:paraId="59833174"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1 x Charola con tapa Mediana</w:t>
            </w:r>
            <w:r w:rsidRPr="00BD038A">
              <w:rPr>
                <w:rFonts w:ascii="Calibri" w:hAnsi="Calibri"/>
                <w:color w:val="000000"/>
                <w:sz w:val="16"/>
                <w:szCs w:val="16"/>
                <w:lang w:val="es-MX" w:eastAsia="es-MX"/>
              </w:rPr>
              <w:br/>
              <w:t>2 x Pinzas Erinas  8.9 cm.</w:t>
            </w:r>
            <w:r w:rsidRPr="00BD038A">
              <w:rPr>
                <w:rFonts w:ascii="Calibri" w:hAnsi="Calibri"/>
                <w:color w:val="000000"/>
                <w:sz w:val="16"/>
                <w:szCs w:val="16"/>
                <w:lang w:val="es-MX" w:eastAsia="es-MX"/>
              </w:rPr>
              <w:br/>
              <w:t>1 x Mango de bisturí No. 3</w:t>
            </w:r>
            <w:r w:rsidRPr="00BD038A">
              <w:rPr>
                <w:rFonts w:ascii="Calibri" w:hAnsi="Calibri"/>
                <w:color w:val="000000"/>
                <w:sz w:val="16"/>
                <w:szCs w:val="16"/>
                <w:lang w:val="es-MX" w:eastAsia="es-MX"/>
              </w:rPr>
              <w:br/>
              <w:t>4 x Pinza Halsted Mosquito fino, curva. 10 cms</w:t>
            </w:r>
            <w:r w:rsidRPr="00BD038A">
              <w:rPr>
                <w:rFonts w:ascii="Calibri" w:hAnsi="Calibri"/>
                <w:color w:val="000000"/>
                <w:sz w:val="16"/>
                <w:szCs w:val="16"/>
                <w:lang w:val="es-MX" w:eastAsia="es-MX"/>
              </w:rPr>
              <w:br/>
              <w:t>2 x Pinzas Hemostáticas 14 cm.</w:t>
            </w:r>
            <w:r w:rsidRPr="00BD038A">
              <w:rPr>
                <w:rFonts w:ascii="Calibri" w:hAnsi="Calibri"/>
                <w:color w:val="000000"/>
                <w:sz w:val="16"/>
                <w:szCs w:val="16"/>
                <w:lang w:val="es-MX" w:eastAsia="es-MX"/>
              </w:rPr>
              <w:br/>
              <w:t>1 x Porta agujas de mayo Hegar 12cm.</w:t>
            </w:r>
            <w:r w:rsidRPr="00BD038A">
              <w:rPr>
                <w:rFonts w:ascii="Calibri" w:hAnsi="Calibri"/>
                <w:color w:val="000000"/>
                <w:sz w:val="16"/>
                <w:szCs w:val="16"/>
                <w:lang w:val="es-MX" w:eastAsia="es-MX"/>
              </w:rPr>
              <w:br/>
              <w:t>2 x Pinzas de hemostasia, bengolea 22 cms</w:t>
            </w:r>
            <w:r w:rsidRPr="00BD038A">
              <w:rPr>
                <w:rFonts w:ascii="Calibri" w:hAnsi="Calibri"/>
                <w:color w:val="000000"/>
                <w:sz w:val="16"/>
                <w:szCs w:val="16"/>
                <w:lang w:val="es-MX" w:eastAsia="es-MX"/>
              </w:rPr>
              <w:br/>
              <w:t>1 x Dilatador traqueal de TROUSEAU 15 cms</w:t>
            </w:r>
            <w:r w:rsidRPr="00BD038A">
              <w:rPr>
                <w:rFonts w:ascii="Calibri" w:hAnsi="Calibri"/>
                <w:color w:val="000000"/>
                <w:sz w:val="16"/>
                <w:szCs w:val="16"/>
                <w:lang w:val="es-MX" w:eastAsia="es-MX"/>
              </w:rPr>
              <w:br/>
              <w:t>2 x  Separadores De Farabeuf 12.1 cm</w:t>
            </w:r>
            <w:r w:rsidRPr="00BD038A">
              <w:rPr>
                <w:rFonts w:ascii="Calibri" w:hAnsi="Calibri"/>
                <w:color w:val="000000"/>
                <w:sz w:val="16"/>
                <w:szCs w:val="16"/>
                <w:lang w:val="es-MX" w:eastAsia="es-MX"/>
              </w:rPr>
              <w:br/>
              <w:t>2 x Separador Senn o Baby Sen-Miller, de doble extremo, con 3 garfios romos. 16 cms</w:t>
            </w:r>
            <w:r w:rsidRPr="00BD038A">
              <w:rPr>
                <w:rFonts w:ascii="Calibri" w:hAnsi="Calibri"/>
                <w:color w:val="000000"/>
                <w:sz w:val="16"/>
                <w:szCs w:val="16"/>
                <w:lang w:val="es-MX" w:eastAsia="es-MX"/>
              </w:rPr>
              <w:br/>
              <w:t>1 x Tijera Metzembaun finas curvas 12.1 cms</w:t>
            </w:r>
            <w:r w:rsidRPr="00BD038A">
              <w:rPr>
                <w:rFonts w:ascii="Calibri" w:hAnsi="Calibri"/>
                <w:color w:val="000000"/>
                <w:sz w:val="16"/>
                <w:szCs w:val="16"/>
                <w:lang w:val="es-MX" w:eastAsia="es-MX"/>
              </w:rPr>
              <w:br/>
              <w:t>1 x Separa</w:t>
            </w:r>
            <w:bookmarkStart w:id="1" w:name="_GoBack"/>
            <w:bookmarkEnd w:id="1"/>
            <w:r w:rsidRPr="00BD038A">
              <w:rPr>
                <w:rFonts w:ascii="Calibri" w:hAnsi="Calibri"/>
                <w:color w:val="000000"/>
                <w:sz w:val="16"/>
                <w:szCs w:val="16"/>
                <w:lang w:val="es-MX" w:eastAsia="es-MX"/>
              </w:rPr>
              <w:t>dor Laborde para tráquea 14 cms</w:t>
            </w:r>
          </w:p>
        </w:tc>
      </w:tr>
      <w:tr w:rsidR="00BD038A" w:rsidRPr="00BD038A" w14:paraId="72349DEA"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6ECF687"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2</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6BBA519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I090000214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65D9D33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7087F30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CIRUGIA (JGO. DE)</w:t>
            </w:r>
          </w:p>
        </w:tc>
        <w:tc>
          <w:tcPr>
            <w:tcW w:w="1130" w:type="dxa"/>
            <w:tcBorders>
              <w:top w:val="nil"/>
              <w:left w:val="nil"/>
              <w:bottom w:val="single" w:sz="4" w:space="0" w:color="000000"/>
              <w:right w:val="single" w:sz="4" w:space="0" w:color="000000"/>
            </w:tcBorders>
            <w:shd w:val="clear" w:color="auto" w:fill="auto"/>
            <w:vAlign w:val="center"/>
            <w:hideMark/>
          </w:tcPr>
          <w:p w14:paraId="2A82AFB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7</w:t>
            </w:r>
          </w:p>
        </w:tc>
        <w:tc>
          <w:tcPr>
            <w:tcW w:w="4681" w:type="dxa"/>
            <w:tcBorders>
              <w:top w:val="nil"/>
              <w:left w:val="nil"/>
              <w:bottom w:val="single" w:sz="4" w:space="0" w:color="000000"/>
              <w:right w:val="single" w:sz="4" w:space="0" w:color="000000"/>
            </w:tcBorders>
            <w:shd w:val="clear" w:color="auto" w:fill="auto"/>
            <w:vAlign w:val="center"/>
            <w:hideMark/>
          </w:tcPr>
          <w:p w14:paraId="729C534D"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1 x Pinza Halsted Mosquito fino, curva. 10 cms</w:t>
            </w:r>
            <w:r w:rsidRPr="00BD038A">
              <w:rPr>
                <w:rFonts w:ascii="Calibri" w:hAnsi="Calibri"/>
                <w:color w:val="000000"/>
                <w:sz w:val="16"/>
                <w:szCs w:val="16"/>
                <w:lang w:val="es-MX" w:eastAsia="es-MX"/>
              </w:rPr>
              <w:br/>
              <w:t>1 x Tijera Iris, recta. 12 cms</w:t>
            </w:r>
            <w:r w:rsidRPr="00BD038A">
              <w:rPr>
                <w:rFonts w:ascii="Calibri" w:hAnsi="Calibri"/>
                <w:color w:val="000000"/>
                <w:sz w:val="16"/>
                <w:szCs w:val="16"/>
                <w:lang w:val="es-MX" w:eastAsia="es-MX"/>
              </w:rPr>
              <w:br/>
              <w:t>1 x Pinza Dr. Lee Pinza, ángulo a 90 grados 250 a 260 mm. de longitud.</w:t>
            </w:r>
          </w:p>
        </w:tc>
      </w:tr>
      <w:tr w:rsidR="00BD038A" w:rsidRPr="00BD038A" w14:paraId="18892CF8"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679B1E67"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44EA541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I090000214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6CAA090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5228E3E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CIRUGIA (JGO. DE)</w:t>
            </w:r>
          </w:p>
        </w:tc>
        <w:tc>
          <w:tcPr>
            <w:tcW w:w="1130" w:type="dxa"/>
            <w:tcBorders>
              <w:top w:val="nil"/>
              <w:left w:val="nil"/>
              <w:bottom w:val="single" w:sz="4" w:space="0" w:color="000000"/>
              <w:right w:val="single" w:sz="4" w:space="0" w:color="000000"/>
            </w:tcBorders>
            <w:shd w:val="clear" w:color="auto" w:fill="auto"/>
            <w:vAlign w:val="center"/>
            <w:hideMark/>
          </w:tcPr>
          <w:p w14:paraId="05BBDBB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4</w:t>
            </w:r>
          </w:p>
        </w:tc>
        <w:tc>
          <w:tcPr>
            <w:tcW w:w="4681" w:type="dxa"/>
            <w:tcBorders>
              <w:top w:val="nil"/>
              <w:left w:val="nil"/>
              <w:bottom w:val="single" w:sz="4" w:space="0" w:color="000000"/>
              <w:right w:val="single" w:sz="4" w:space="0" w:color="000000"/>
            </w:tcBorders>
            <w:shd w:val="clear" w:color="auto" w:fill="auto"/>
            <w:vAlign w:val="center"/>
            <w:hideMark/>
          </w:tcPr>
          <w:p w14:paraId="12E93B00"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1 x Charola mayo de acero inoxidable dimensiones: 49 x 32 cm.</w:t>
            </w:r>
            <w:r w:rsidRPr="00BD038A">
              <w:rPr>
                <w:rFonts w:ascii="Calibri" w:hAnsi="Calibri"/>
                <w:color w:val="000000"/>
                <w:sz w:val="16"/>
                <w:szCs w:val="16"/>
                <w:lang w:val="es-MX" w:eastAsia="es-MX"/>
              </w:rPr>
              <w:br/>
              <w:t xml:space="preserve">1 x Contenedor específico para este instrumental. </w:t>
            </w:r>
            <w:r w:rsidRPr="00BD038A">
              <w:rPr>
                <w:rFonts w:ascii="Calibri" w:hAnsi="Calibri"/>
                <w:color w:val="000000"/>
                <w:sz w:val="16"/>
                <w:szCs w:val="16"/>
                <w:lang w:val="es-MX" w:eastAsia="es-MX"/>
              </w:rPr>
              <w:br/>
              <w:t>1 x Pinza Estándar, recta, con 1 x 2 dientes, longitud de 130  mm.</w:t>
            </w:r>
            <w:r w:rsidRPr="00BD038A">
              <w:rPr>
                <w:rFonts w:ascii="Calibri" w:hAnsi="Calibri"/>
                <w:color w:val="000000"/>
                <w:sz w:val="16"/>
                <w:szCs w:val="16"/>
                <w:lang w:val="es-MX" w:eastAsia="es-MX"/>
              </w:rPr>
              <w:br/>
              <w:t>1 x Pinza Estándar, recta, sin dientes, estrías transversales, longitud de 145 mm.</w:t>
            </w:r>
            <w:r w:rsidRPr="00BD038A">
              <w:rPr>
                <w:rFonts w:ascii="Calibri" w:hAnsi="Calibri"/>
                <w:color w:val="000000"/>
                <w:sz w:val="16"/>
                <w:szCs w:val="16"/>
                <w:lang w:val="es-MX" w:eastAsia="es-MX"/>
              </w:rPr>
              <w:br/>
              <w:t>1 x Pinza Foerster,  curva, estriada, longitud de 250 mm.</w:t>
            </w:r>
            <w:r w:rsidRPr="00BD038A">
              <w:rPr>
                <w:rFonts w:ascii="Calibri" w:hAnsi="Calibri"/>
                <w:color w:val="000000"/>
                <w:sz w:val="16"/>
                <w:szCs w:val="16"/>
                <w:lang w:val="es-MX" w:eastAsia="es-MX"/>
              </w:rPr>
              <w:br/>
              <w:t xml:space="preserve">1 x Pinza Foerster  recta, estriada, longitud de 250 mm. </w:t>
            </w:r>
            <w:r w:rsidRPr="00BD038A">
              <w:rPr>
                <w:rFonts w:ascii="Calibri" w:hAnsi="Calibri"/>
                <w:color w:val="000000"/>
                <w:sz w:val="16"/>
                <w:szCs w:val="16"/>
                <w:lang w:val="es-MX" w:eastAsia="es-MX"/>
              </w:rPr>
              <w:br/>
              <w:t xml:space="preserve">4 x Pinza Rochester Pean, curva, estrías transversales, longitud de 180 mm. </w:t>
            </w:r>
            <w:r w:rsidRPr="00BD038A">
              <w:rPr>
                <w:rFonts w:ascii="Calibri" w:hAnsi="Calibri"/>
                <w:color w:val="000000"/>
                <w:sz w:val="16"/>
                <w:szCs w:val="16"/>
                <w:lang w:val="es-MX" w:eastAsia="es-MX"/>
              </w:rPr>
              <w:br/>
              <w:t>1 x Porta aguja Mayo Hegar, recto, sin ranura central, estrías transversales, longitud 18 cm. 24.184.18</w:t>
            </w:r>
            <w:r w:rsidRPr="00BD038A">
              <w:rPr>
                <w:rFonts w:ascii="Calibri" w:hAnsi="Calibri"/>
                <w:color w:val="000000"/>
                <w:sz w:val="16"/>
                <w:szCs w:val="16"/>
                <w:lang w:val="es-MX" w:eastAsia="es-MX"/>
              </w:rPr>
              <w:br/>
              <w:t xml:space="preserve">1 x Tijera Mayo, curva, longitud de 170 mm. </w:t>
            </w:r>
            <w:r w:rsidRPr="00BD038A">
              <w:rPr>
                <w:rFonts w:ascii="Calibri" w:hAnsi="Calibri"/>
                <w:color w:val="000000"/>
                <w:sz w:val="16"/>
                <w:szCs w:val="16"/>
                <w:lang w:val="es-MX" w:eastAsia="es-MX"/>
              </w:rPr>
              <w:br/>
              <w:t>1 x Tijera Mayo, recta, longitud de 170 mm</w:t>
            </w:r>
          </w:p>
        </w:tc>
      </w:tr>
      <w:tr w:rsidR="00BD038A" w:rsidRPr="00BD038A" w14:paraId="026BF865"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618EE1E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4</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417C995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I090000226</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6414145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715E51F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SUTURA (JGO. DE)</w:t>
            </w:r>
          </w:p>
        </w:tc>
        <w:tc>
          <w:tcPr>
            <w:tcW w:w="1130" w:type="dxa"/>
            <w:tcBorders>
              <w:top w:val="nil"/>
              <w:left w:val="nil"/>
              <w:bottom w:val="single" w:sz="4" w:space="0" w:color="000000"/>
              <w:right w:val="single" w:sz="4" w:space="0" w:color="000000"/>
            </w:tcBorders>
            <w:shd w:val="clear" w:color="auto" w:fill="auto"/>
            <w:vAlign w:val="center"/>
            <w:hideMark/>
          </w:tcPr>
          <w:p w14:paraId="4A7B0EDA"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23</w:t>
            </w:r>
          </w:p>
        </w:tc>
        <w:tc>
          <w:tcPr>
            <w:tcW w:w="4681" w:type="dxa"/>
            <w:tcBorders>
              <w:top w:val="nil"/>
              <w:left w:val="nil"/>
              <w:bottom w:val="single" w:sz="4" w:space="0" w:color="000000"/>
              <w:right w:val="single" w:sz="4" w:space="0" w:color="000000"/>
            </w:tcBorders>
            <w:shd w:val="clear" w:color="auto" w:fill="auto"/>
            <w:vAlign w:val="center"/>
            <w:hideMark/>
          </w:tcPr>
          <w:p w14:paraId="6DF59BEE"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2 x Pinzas Kelly Curvas 14.5 Cm</w:t>
            </w:r>
            <w:r w:rsidRPr="00BD038A">
              <w:rPr>
                <w:rFonts w:ascii="Calibri" w:hAnsi="Calibri"/>
                <w:color w:val="000000"/>
                <w:sz w:val="16"/>
                <w:szCs w:val="16"/>
                <w:lang w:val="es-MX" w:eastAsia="es-MX"/>
              </w:rPr>
              <w:br/>
              <w:t>2 x Pinzas Mosco Curvas 9 Cm</w:t>
            </w:r>
            <w:r w:rsidRPr="00BD038A">
              <w:rPr>
                <w:rFonts w:ascii="Calibri" w:hAnsi="Calibri"/>
                <w:color w:val="000000"/>
                <w:sz w:val="16"/>
                <w:szCs w:val="16"/>
                <w:lang w:val="es-MX" w:eastAsia="es-MX"/>
              </w:rPr>
              <w:br/>
              <w:t>1 x Pinza De Disección Con Dientes 12.5 Cm</w:t>
            </w:r>
            <w:r w:rsidRPr="00BD038A">
              <w:rPr>
                <w:rFonts w:ascii="Calibri" w:hAnsi="Calibri"/>
                <w:color w:val="000000"/>
                <w:sz w:val="16"/>
                <w:szCs w:val="16"/>
                <w:lang w:val="es-MX" w:eastAsia="es-MX"/>
              </w:rPr>
              <w:br/>
              <w:t>1 x Pinza De Disección Sin Dientes 12.5 Cm</w:t>
            </w:r>
            <w:r w:rsidRPr="00BD038A">
              <w:rPr>
                <w:rFonts w:ascii="Calibri" w:hAnsi="Calibri"/>
                <w:color w:val="000000"/>
                <w:sz w:val="16"/>
                <w:szCs w:val="16"/>
                <w:lang w:val="es-MX" w:eastAsia="es-MX"/>
              </w:rPr>
              <w:br/>
              <w:t>1 x Porta Agujas Mayo Hegar 14 Cm</w:t>
            </w:r>
            <w:r w:rsidRPr="00BD038A">
              <w:rPr>
                <w:rFonts w:ascii="Calibri" w:hAnsi="Calibri"/>
                <w:color w:val="000000"/>
                <w:sz w:val="16"/>
                <w:szCs w:val="16"/>
                <w:lang w:val="es-MX" w:eastAsia="es-MX"/>
              </w:rPr>
              <w:br/>
              <w:t>1 x Tijera Mayo Recta 14.5 Cm</w:t>
            </w:r>
            <w:r w:rsidRPr="00BD038A">
              <w:rPr>
                <w:rFonts w:ascii="Calibri" w:hAnsi="Calibri"/>
                <w:color w:val="000000"/>
                <w:sz w:val="16"/>
                <w:szCs w:val="16"/>
                <w:lang w:val="es-MX" w:eastAsia="es-MX"/>
              </w:rPr>
              <w:br/>
              <w:t>1 x Tijera Metzembaun Curva 14.5 Cm</w:t>
            </w:r>
            <w:r w:rsidRPr="00BD038A">
              <w:rPr>
                <w:rFonts w:ascii="Calibri" w:hAnsi="Calibri"/>
                <w:color w:val="000000"/>
                <w:sz w:val="16"/>
                <w:szCs w:val="16"/>
                <w:lang w:val="es-MX" w:eastAsia="es-MX"/>
              </w:rPr>
              <w:br/>
              <w:t>2 x Pinzas Campo 12 Cm</w:t>
            </w:r>
            <w:r w:rsidRPr="00BD038A">
              <w:rPr>
                <w:rFonts w:ascii="Calibri" w:hAnsi="Calibri"/>
                <w:color w:val="000000"/>
                <w:sz w:val="16"/>
                <w:szCs w:val="16"/>
                <w:lang w:val="es-MX" w:eastAsia="es-MX"/>
              </w:rPr>
              <w:br/>
              <w:t>2 x Separadores de Farabeuf 14 Cm</w:t>
            </w:r>
            <w:r w:rsidRPr="00BD038A">
              <w:rPr>
                <w:rFonts w:ascii="Calibri" w:hAnsi="Calibri"/>
                <w:color w:val="000000"/>
                <w:sz w:val="16"/>
                <w:szCs w:val="16"/>
                <w:lang w:val="es-MX" w:eastAsia="es-MX"/>
              </w:rPr>
              <w:br/>
              <w:t>2 x Separadores Senn Miller Chicos</w:t>
            </w:r>
            <w:r w:rsidRPr="00BD038A">
              <w:rPr>
                <w:rFonts w:ascii="Calibri" w:hAnsi="Calibri"/>
                <w:color w:val="000000"/>
                <w:sz w:val="16"/>
                <w:szCs w:val="16"/>
                <w:lang w:val="es-MX" w:eastAsia="es-MX"/>
              </w:rPr>
              <w:br/>
              <w:t>1 x Charola sin tapa Chica</w:t>
            </w:r>
            <w:r w:rsidRPr="00BD038A">
              <w:rPr>
                <w:rFonts w:ascii="Calibri" w:hAnsi="Calibri"/>
                <w:color w:val="000000"/>
                <w:sz w:val="16"/>
                <w:szCs w:val="16"/>
                <w:lang w:val="es-MX" w:eastAsia="es-MX"/>
              </w:rPr>
              <w:br/>
              <w:t>2 x Bowl Chico</w:t>
            </w:r>
          </w:p>
        </w:tc>
      </w:tr>
      <w:tr w:rsidR="00BD038A" w:rsidRPr="00BD038A" w14:paraId="71D00CBF"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0324E2C8"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391CCCF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I090000226</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20EF834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1F8B25EA"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SUTURA (JGO. DE)</w:t>
            </w:r>
          </w:p>
        </w:tc>
        <w:tc>
          <w:tcPr>
            <w:tcW w:w="1130" w:type="dxa"/>
            <w:tcBorders>
              <w:top w:val="nil"/>
              <w:left w:val="nil"/>
              <w:bottom w:val="single" w:sz="4" w:space="0" w:color="000000"/>
              <w:right w:val="single" w:sz="4" w:space="0" w:color="000000"/>
            </w:tcBorders>
            <w:shd w:val="clear" w:color="auto" w:fill="auto"/>
            <w:vAlign w:val="center"/>
            <w:hideMark/>
          </w:tcPr>
          <w:p w14:paraId="383A388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26</w:t>
            </w:r>
          </w:p>
        </w:tc>
        <w:tc>
          <w:tcPr>
            <w:tcW w:w="4681" w:type="dxa"/>
            <w:tcBorders>
              <w:top w:val="nil"/>
              <w:left w:val="nil"/>
              <w:bottom w:val="single" w:sz="4" w:space="0" w:color="000000"/>
              <w:right w:val="single" w:sz="4" w:space="0" w:color="000000"/>
            </w:tcBorders>
            <w:shd w:val="clear" w:color="auto" w:fill="auto"/>
            <w:vAlign w:val="center"/>
            <w:hideMark/>
          </w:tcPr>
          <w:p w14:paraId="2C98826B"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1 x Pinza De Disección Sin Dientes 13 A 14 Cm</w:t>
            </w:r>
            <w:r w:rsidRPr="00BD038A">
              <w:rPr>
                <w:rFonts w:ascii="Calibri" w:hAnsi="Calibri"/>
                <w:color w:val="000000"/>
                <w:sz w:val="16"/>
                <w:szCs w:val="16"/>
                <w:lang w:val="es-MX" w:eastAsia="es-MX"/>
              </w:rPr>
              <w:br/>
              <w:t>1 x Pinza De Kocher Delx2 Dientes 13 Cm</w:t>
            </w:r>
            <w:r w:rsidRPr="00BD038A">
              <w:rPr>
                <w:rFonts w:ascii="Calibri" w:hAnsi="Calibri"/>
                <w:color w:val="000000"/>
                <w:sz w:val="16"/>
                <w:szCs w:val="16"/>
                <w:lang w:val="es-MX" w:eastAsia="es-MX"/>
              </w:rPr>
              <w:br/>
              <w:t>1 x Porta Agujas Mayo 15 Cm</w:t>
            </w:r>
            <w:r w:rsidRPr="00BD038A">
              <w:rPr>
                <w:rFonts w:ascii="Calibri" w:hAnsi="Calibri"/>
                <w:color w:val="000000"/>
                <w:sz w:val="16"/>
                <w:szCs w:val="16"/>
                <w:lang w:val="es-MX" w:eastAsia="es-MX"/>
              </w:rPr>
              <w:br/>
              <w:t>1 x Tijera De Mayo Recta 14.5  Cm</w:t>
            </w:r>
            <w:r w:rsidRPr="00BD038A">
              <w:rPr>
                <w:rFonts w:ascii="Calibri" w:hAnsi="Calibri"/>
                <w:color w:val="000000"/>
                <w:sz w:val="16"/>
                <w:szCs w:val="16"/>
                <w:lang w:val="es-MX" w:eastAsia="es-MX"/>
              </w:rPr>
              <w:br/>
              <w:t>1 x Pinza Hemostática Curva 16 Cm</w:t>
            </w:r>
            <w:r w:rsidRPr="00BD038A">
              <w:rPr>
                <w:rFonts w:ascii="Calibri" w:hAnsi="Calibri"/>
                <w:color w:val="000000"/>
                <w:sz w:val="16"/>
                <w:szCs w:val="16"/>
                <w:lang w:val="es-MX" w:eastAsia="es-MX"/>
              </w:rPr>
              <w:br/>
              <w:t xml:space="preserve">5 x Total De Piezas </w:t>
            </w:r>
          </w:p>
        </w:tc>
      </w:tr>
      <w:tr w:rsidR="00BD038A" w:rsidRPr="00BD038A" w14:paraId="3E3A149F"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5585FF5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6</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10A15B2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I090000214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19321FD7"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32FC319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CIRUGIA (JGO. DE)</w:t>
            </w:r>
          </w:p>
        </w:tc>
        <w:tc>
          <w:tcPr>
            <w:tcW w:w="1130" w:type="dxa"/>
            <w:tcBorders>
              <w:top w:val="nil"/>
              <w:left w:val="nil"/>
              <w:bottom w:val="single" w:sz="4" w:space="0" w:color="000000"/>
              <w:right w:val="single" w:sz="4" w:space="0" w:color="000000"/>
            </w:tcBorders>
            <w:shd w:val="clear" w:color="auto" w:fill="auto"/>
            <w:vAlign w:val="center"/>
            <w:hideMark/>
          </w:tcPr>
          <w:p w14:paraId="1006D6A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7</w:t>
            </w:r>
          </w:p>
        </w:tc>
        <w:tc>
          <w:tcPr>
            <w:tcW w:w="4681" w:type="dxa"/>
            <w:tcBorders>
              <w:top w:val="nil"/>
              <w:left w:val="nil"/>
              <w:bottom w:val="single" w:sz="4" w:space="0" w:color="000000"/>
              <w:right w:val="single" w:sz="4" w:space="0" w:color="000000"/>
            </w:tcBorders>
            <w:shd w:val="clear" w:color="auto" w:fill="auto"/>
            <w:vAlign w:val="center"/>
            <w:hideMark/>
          </w:tcPr>
          <w:p w14:paraId="7164AC7C"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 xml:space="preserve">1 x Charola Rectangular </w:t>
            </w:r>
            <w:r w:rsidRPr="00BD038A">
              <w:rPr>
                <w:rFonts w:ascii="Calibri" w:hAnsi="Calibri"/>
                <w:color w:val="000000"/>
                <w:sz w:val="16"/>
                <w:szCs w:val="16"/>
                <w:lang w:val="es-MX" w:eastAsia="es-MX"/>
              </w:rPr>
              <w:br/>
              <w:t>2 x Separador De  Richardson Ped. 24.1 cm de 1"</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2 x  Separadores De Farabeuf 12.1 cm</w:t>
            </w:r>
            <w:r w:rsidRPr="00BD038A">
              <w:rPr>
                <w:rFonts w:ascii="Calibri" w:hAnsi="Calibri"/>
                <w:color w:val="000000"/>
                <w:sz w:val="16"/>
                <w:szCs w:val="16"/>
                <w:lang w:val="es-MX" w:eastAsia="es-MX"/>
              </w:rPr>
              <w:br/>
              <w:t>1 x Separador De Mayo Collins Doble 8 1/2" x 21.6 cm</w:t>
            </w:r>
            <w:r w:rsidRPr="00BD038A">
              <w:rPr>
                <w:rFonts w:ascii="Calibri" w:hAnsi="Calibri"/>
                <w:color w:val="000000"/>
                <w:sz w:val="16"/>
                <w:szCs w:val="16"/>
                <w:lang w:val="es-MX" w:eastAsia="es-MX"/>
              </w:rPr>
              <w:br/>
              <w:t>2 x Pinzas Adson C/D Y S/D 12.1 cm</w:t>
            </w:r>
            <w:r w:rsidRPr="00BD038A">
              <w:rPr>
                <w:rFonts w:ascii="Calibri" w:hAnsi="Calibri"/>
                <w:color w:val="000000"/>
                <w:sz w:val="16"/>
                <w:szCs w:val="16"/>
                <w:lang w:val="es-MX" w:eastAsia="es-MX"/>
              </w:rPr>
              <w:br/>
              <w:t>2 x  Mangos De Bisturí  No. 3 y No. 4</w:t>
            </w:r>
            <w:r w:rsidRPr="00BD038A">
              <w:rPr>
                <w:rFonts w:ascii="Calibri" w:hAnsi="Calibri"/>
                <w:color w:val="000000"/>
                <w:sz w:val="16"/>
                <w:szCs w:val="16"/>
                <w:lang w:val="es-MX" w:eastAsia="es-MX"/>
              </w:rPr>
              <w:br/>
              <w:t>1 x Pinza Forester Curva. 25 cm</w:t>
            </w:r>
            <w:r w:rsidRPr="00BD038A">
              <w:rPr>
                <w:rFonts w:ascii="Calibri" w:hAnsi="Calibri"/>
                <w:color w:val="000000"/>
                <w:sz w:val="16"/>
                <w:szCs w:val="16"/>
                <w:lang w:val="es-MX" w:eastAsia="es-MX"/>
              </w:rPr>
              <w:br/>
              <w:t>1 x Pinza Forester Recta 17 Cm</w:t>
            </w:r>
            <w:r w:rsidRPr="00BD038A">
              <w:rPr>
                <w:rFonts w:ascii="Calibri" w:hAnsi="Calibri"/>
                <w:color w:val="000000"/>
                <w:sz w:val="16"/>
                <w:szCs w:val="16"/>
                <w:lang w:val="es-MX" w:eastAsia="es-MX"/>
              </w:rPr>
              <w:br/>
              <w:t>2 x Pinzas Babcock 16 cm</w:t>
            </w:r>
            <w:r w:rsidRPr="00BD038A">
              <w:rPr>
                <w:rFonts w:ascii="Calibri" w:hAnsi="Calibri"/>
                <w:color w:val="000000"/>
                <w:sz w:val="16"/>
                <w:szCs w:val="16"/>
                <w:lang w:val="es-MX" w:eastAsia="es-MX"/>
              </w:rPr>
              <w:br/>
              <w:t>2 x Pinzas Allis Corta 15.9 cm</w:t>
            </w:r>
            <w:r w:rsidRPr="00BD038A">
              <w:rPr>
                <w:rFonts w:ascii="Calibri" w:hAnsi="Calibri"/>
                <w:color w:val="000000"/>
                <w:sz w:val="16"/>
                <w:szCs w:val="16"/>
                <w:lang w:val="es-MX" w:eastAsia="es-MX"/>
              </w:rPr>
              <w:br/>
              <w:t>2 x Pinzas Allis Larga 25.4 cm</w:t>
            </w:r>
            <w:r w:rsidRPr="00BD038A">
              <w:rPr>
                <w:rFonts w:ascii="Calibri" w:hAnsi="Calibri"/>
                <w:color w:val="000000"/>
                <w:sz w:val="16"/>
                <w:szCs w:val="16"/>
                <w:lang w:val="es-MX" w:eastAsia="es-MX"/>
              </w:rPr>
              <w:br/>
              <w:t>6 x Pinzas Kelly Curva.  14.5 cm</w:t>
            </w:r>
            <w:r w:rsidRPr="00BD038A">
              <w:rPr>
                <w:rFonts w:ascii="Calibri" w:hAnsi="Calibri"/>
                <w:color w:val="000000"/>
                <w:sz w:val="16"/>
                <w:szCs w:val="16"/>
                <w:lang w:val="es-MX" w:eastAsia="es-MX"/>
              </w:rPr>
              <w:br/>
              <w:t>4 x Pinzas Kocher 15.9 Cm</w:t>
            </w:r>
            <w:r w:rsidRPr="00BD038A">
              <w:rPr>
                <w:rFonts w:ascii="Calibri" w:hAnsi="Calibri"/>
                <w:color w:val="000000"/>
                <w:sz w:val="16"/>
                <w:szCs w:val="16"/>
                <w:lang w:val="es-MX" w:eastAsia="es-MX"/>
              </w:rPr>
              <w:br/>
              <w:t>4 x Pinzas Erinas 13.3 cm</w:t>
            </w:r>
            <w:r w:rsidRPr="00BD038A">
              <w:rPr>
                <w:rFonts w:ascii="Calibri" w:hAnsi="Calibri"/>
                <w:color w:val="000000"/>
                <w:sz w:val="16"/>
                <w:szCs w:val="16"/>
                <w:lang w:val="es-MX" w:eastAsia="es-MX"/>
              </w:rPr>
              <w:br/>
              <w:t>1 x Tijera Mayo Curva Med. 14 cm</w:t>
            </w:r>
            <w:r w:rsidRPr="00BD038A">
              <w:rPr>
                <w:rFonts w:ascii="Calibri" w:hAnsi="Calibri"/>
                <w:color w:val="000000"/>
                <w:sz w:val="16"/>
                <w:szCs w:val="16"/>
                <w:lang w:val="es-MX" w:eastAsia="es-MX"/>
              </w:rPr>
              <w:br/>
              <w:t>1 x Tijera De Metzembaun Curva Mediana 14 Cm</w:t>
            </w:r>
            <w:r w:rsidRPr="00BD038A">
              <w:rPr>
                <w:rFonts w:ascii="Calibri" w:hAnsi="Calibri"/>
                <w:color w:val="000000"/>
                <w:sz w:val="16"/>
                <w:szCs w:val="16"/>
                <w:lang w:val="es-MX" w:eastAsia="es-MX"/>
              </w:rPr>
              <w:br/>
              <w:t>1 x Pinza De Disección Con Dientes 14 cm</w:t>
            </w:r>
            <w:r w:rsidRPr="00BD038A">
              <w:rPr>
                <w:rFonts w:ascii="Calibri" w:hAnsi="Calibri"/>
                <w:color w:val="000000"/>
                <w:sz w:val="16"/>
                <w:szCs w:val="16"/>
                <w:lang w:val="es-MX" w:eastAsia="es-MX"/>
              </w:rPr>
              <w:br/>
              <w:t>1 x Pinza De Disección Sin Dientes 14 cm</w:t>
            </w:r>
            <w:r w:rsidRPr="00BD038A">
              <w:rPr>
                <w:rFonts w:ascii="Calibri" w:hAnsi="Calibri"/>
                <w:color w:val="000000"/>
                <w:sz w:val="16"/>
                <w:szCs w:val="16"/>
                <w:lang w:val="es-MX" w:eastAsia="es-MX"/>
              </w:rPr>
              <w:br/>
              <w:t>1 x Pinza De Disección Adson Con Dientes 12 Cm</w:t>
            </w:r>
            <w:r w:rsidRPr="00BD038A">
              <w:rPr>
                <w:rFonts w:ascii="Calibri" w:hAnsi="Calibri"/>
                <w:color w:val="000000"/>
                <w:sz w:val="16"/>
                <w:szCs w:val="16"/>
                <w:lang w:val="es-MX" w:eastAsia="es-MX"/>
              </w:rPr>
              <w:br/>
              <w:t>1 x Bowl Mediano</w:t>
            </w:r>
            <w:r w:rsidRPr="00BD038A">
              <w:rPr>
                <w:rFonts w:ascii="Calibri" w:hAnsi="Calibri"/>
                <w:color w:val="000000"/>
                <w:sz w:val="16"/>
                <w:szCs w:val="16"/>
                <w:lang w:val="es-MX" w:eastAsia="es-MX"/>
              </w:rPr>
              <w:br/>
              <w:t>1 x Cánula De Poole 21 Cm</w:t>
            </w:r>
            <w:r w:rsidRPr="00BD038A">
              <w:rPr>
                <w:rFonts w:ascii="Calibri" w:hAnsi="Calibri"/>
                <w:color w:val="000000"/>
                <w:sz w:val="16"/>
                <w:szCs w:val="16"/>
                <w:lang w:val="es-MX" w:eastAsia="es-MX"/>
              </w:rPr>
              <w:br/>
              <w:t>1 x Charola de Mayo Grande</w:t>
            </w:r>
          </w:p>
        </w:tc>
      </w:tr>
      <w:tr w:rsidR="00BD038A" w:rsidRPr="00BD038A" w14:paraId="71C7BD31"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5535F01A"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7</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1148F53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I090000214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36F3AAFA"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3CF2FF8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CIRUGIA (JGO. DE)</w:t>
            </w:r>
          </w:p>
        </w:tc>
        <w:tc>
          <w:tcPr>
            <w:tcW w:w="1130" w:type="dxa"/>
            <w:tcBorders>
              <w:top w:val="nil"/>
              <w:left w:val="nil"/>
              <w:bottom w:val="single" w:sz="4" w:space="0" w:color="000000"/>
              <w:right w:val="single" w:sz="4" w:space="0" w:color="000000"/>
            </w:tcBorders>
            <w:shd w:val="clear" w:color="auto" w:fill="auto"/>
            <w:vAlign w:val="center"/>
            <w:hideMark/>
          </w:tcPr>
          <w:p w14:paraId="5142B00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7</w:t>
            </w:r>
          </w:p>
        </w:tc>
        <w:tc>
          <w:tcPr>
            <w:tcW w:w="4681" w:type="dxa"/>
            <w:tcBorders>
              <w:top w:val="nil"/>
              <w:left w:val="nil"/>
              <w:bottom w:val="single" w:sz="4" w:space="0" w:color="000000"/>
              <w:right w:val="single" w:sz="4" w:space="0" w:color="000000"/>
            </w:tcBorders>
            <w:shd w:val="clear" w:color="auto" w:fill="auto"/>
            <w:vAlign w:val="center"/>
            <w:hideMark/>
          </w:tcPr>
          <w:p w14:paraId="06687E73"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1 x Pinzas Forester recta 25 cm</w:t>
            </w:r>
            <w:r w:rsidRPr="00BD038A">
              <w:rPr>
                <w:rFonts w:ascii="Calibri" w:hAnsi="Calibri"/>
                <w:color w:val="000000"/>
                <w:sz w:val="16"/>
                <w:szCs w:val="16"/>
                <w:lang w:val="es-MX" w:eastAsia="es-MX"/>
              </w:rPr>
              <w:br/>
              <w:t>1 x Pinzas Forester curva 25 cm</w:t>
            </w:r>
            <w:r w:rsidRPr="00BD038A">
              <w:rPr>
                <w:rFonts w:ascii="Calibri" w:hAnsi="Calibri"/>
                <w:color w:val="000000"/>
                <w:sz w:val="16"/>
                <w:szCs w:val="16"/>
                <w:lang w:val="es-MX" w:eastAsia="es-MX"/>
              </w:rPr>
              <w:br/>
              <w:t>1 x Mango de bisturí No. 3</w:t>
            </w:r>
            <w:r w:rsidRPr="00BD038A">
              <w:rPr>
                <w:rFonts w:ascii="Calibri" w:hAnsi="Calibri"/>
                <w:color w:val="000000"/>
                <w:sz w:val="16"/>
                <w:szCs w:val="16"/>
                <w:lang w:val="es-MX" w:eastAsia="es-MX"/>
              </w:rPr>
              <w:br/>
              <w:t>1 x Mango de bisturí largo No. 7</w:t>
            </w:r>
            <w:r w:rsidRPr="00BD038A">
              <w:rPr>
                <w:rFonts w:ascii="Calibri" w:hAnsi="Calibri"/>
                <w:color w:val="000000"/>
                <w:sz w:val="16"/>
                <w:szCs w:val="16"/>
                <w:lang w:val="es-MX" w:eastAsia="es-MX"/>
              </w:rPr>
              <w:br/>
              <w:t>1 x Tijera Metzembaun  18 cm</w:t>
            </w:r>
            <w:r w:rsidRPr="00BD038A">
              <w:rPr>
                <w:rFonts w:ascii="Calibri" w:hAnsi="Calibri"/>
                <w:color w:val="000000"/>
                <w:sz w:val="16"/>
                <w:szCs w:val="16"/>
                <w:lang w:val="es-MX" w:eastAsia="es-MX"/>
              </w:rPr>
              <w:br/>
              <w:t>1 x Tijera de Mayo recta 17 cm</w:t>
            </w:r>
            <w:r w:rsidRPr="00BD038A">
              <w:rPr>
                <w:rFonts w:ascii="Calibri" w:hAnsi="Calibri"/>
                <w:color w:val="000000"/>
                <w:sz w:val="16"/>
                <w:szCs w:val="16"/>
                <w:lang w:val="es-MX" w:eastAsia="es-MX"/>
              </w:rPr>
              <w:br/>
              <w:t>1 x Tijera de Mayo curva 17 cm</w:t>
            </w:r>
            <w:r w:rsidRPr="00BD038A">
              <w:rPr>
                <w:rFonts w:ascii="Calibri" w:hAnsi="Calibri"/>
                <w:color w:val="000000"/>
                <w:sz w:val="16"/>
                <w:szCs w:val="16"/>
                <w:lang w:val="es-MX" w:eastAsia="es-MX"/>
              </w:rPr>
              <w:br/>
              <w:t>2 x Pinzas de Disección sin dientes 16 cm</w:t>
            </w:r>
            <w:r w:rsidRPr="00BD038A">
              <w:rPr>
                <w:rFonts w:ascii="Calibri" w:hAnsi="Calibri"/>
                <w:color w:val="000000"/>
                <w:sz w:val="16"/>
                <w:szCs w:val="16"/>
                <w:lang w:val="es-MX" w:eastAsia="es-MX"/>
              </w:rPr>
              <w:br/>
              <w:t>2 x Pinzas de Disección con dientes 16  cm</w:t>
            </w:r>
            <w:r w:rsidRPr="00BD038A">
              <w:rPr>
                <w:rFonts w:ascii="Calibri" w:hAnsi="Calibri"/>
                <w:color w:val="000000"/>
                <w:sz w:val="16"/>
                <w:szCs w:val="16"/>
                <w:lang w:val="es-MX" w:eastAsia="es-MX"/>
              </w:rPr>
              <w:br/>
              <w:t>1 x Estilete 17.8 cm</w:t>
            </w:r>
            <w:r w:rsidRPr="00BD038A">
              <w:rPr>
                <w:rFonts w:ascii="Calibri" w:hAnsi="Calibri"/>
                <w:color w:val="000000"/>
                <w:sz w:val="16"/>
                <w:szCs w:val="16"/>
                <w:lang w:val="es-MX" w:eastAsia="es-MX"/>
              </w:rPr>
              <w:br/>
              <w:t>1 x Sonda Acanalada 17.8 cm</w:t>
            </w:r>
            <w:r w:rsidRPr="00BD038A">
              <w:rPr>
                <w:rFonts w:ascii="Calibri" w:hAnsi="Calibri"/>
                <w:color w:val="000000"/>
                <w:sz w:val="16"/>
                <w:szCs w:val="16"/>
                <w:lang w:val="es-MX" w:eastAsia="es-MX"/>
              </w:rPr>
              <w:br/>
              <w:t>4 x Pinzas de Mosquito 12.7 cm</w:t>
            </w:r>
            <w:r w:rsidRPr="00BD038A">
              <w:rPr>
                <w:rFonts w:ascii="Calibri" w:hAnsi="Calibri"/>
                <w:color w:val="000000"/>
                <w:sz w:val="16"/>
                <w:szCs w:val="16"/>
                <w:lang w:val="es-MX" w:eastAsia="es-MX"/>
              </w:rPr>
              <w:br/>
              <w:t>4 x Pinzas  kelly curvas 14 cm</w:t>
            </w:r>
            <w:r w:rsidRPr="00BD038A">
              <w:rPr>
                <w:rFonts w:ascii="Calibri" w:hAnsi="Calibri"/>
                <w:color w:val="000000"/>
                <w:sz w:val="16"/>
                <w:szCs w:val="16"/>
                <w:lang w:val="es-MX" w:eastAsia="es-MX"/>
              </w:rPr>
              <w:br/>
              <w:t>6 x Pinzas de Allis 15.9 cm</w:t>
            </w:r>
            <w:r w:rsidRPr="00BD038A">
              <w:rPr>
                <w:rFonts w:ascii="Calibri" w:hAnsi="Calibri"/>
                <w:color w:val="000000"/>
                <w:sz w:val="16"/>
                <w:szCs w:val="16"/>
                <w:lang w:val="es-MX" w:eastAsia="es-MX"/>
              </w:rPr>
              <w:br/>
              <w:t>6 x Pinzas de Pean para arteria 18 cm</w:t>
            </w:r>
            <w:r w:rsidRPr="00BD038A">
              <w:rPr>
                <w:rFonts w:ascii="Calibri" w:hAnsi="Calibri"/>
                <w:color w:val="000000"/>
                <w:sz w:val="16"/>
                <w:szCs w:val="16"/>
                <w:lang w:val="es-MX" w:eastAsia="es-MX"/>
              </w:rPr>
              <w:br/>
              <w:t>4 x  Pinzas de Kocher 14 cm</w:t>
            </w:r>
            <w:r w:rsidRPr="00BD038A">
              <w:rPr>
                <w:rFonts w:ascii="Calibri" w:hAnsi="Calibri"/>
                <w:color w:val="000000"/>
                <w:sz w:val="16"/>
                <w:szCs w:val="16"/>
                <w:lang w:val="es-MX" w:eastAsia="es-MX"/>
              </w:rPr>
              <w:br/>
              <w:t>2 x Porta agujas 16 cm</w:t>
            </w:r>
            <w:r w:rsidRPr="00BD038A">
              <w:rPr>
                <w:rFonts w:ascii="Calibri" w:hAnsi="Calibri"/>
                <w:color w:val="000000"/>
                <w:sz w:val="16"/>
                <w:szCs w:val="16"/>
                <w:lang w:val="es-MX" w:eastAsia="es-MX"/>
              </w:rPr>
              <w:br/>
              <w:t xml:space="preserve">1 x Anoscopio de Hirschman 3/8" de 6.1 cm </w:t>
            </w:r>
            <w:r w:rsidRPr="00BD038A">
              <w:rPr>
                <w:rFonts w:ascii="Calibri" w:hAnsi="Calibri"/>
                <w:color w:val="000000"/>
                <w:sz w:val="16"/>
                <w:szCs w:val="16"/>
                <w:lang w:val="es-MX" w:eastAsia="es-MX"/>
              </w:rPr>
              <w:br/>
              <w:t>1 x Espejo rectal Pratt, Sims o Brinckerboff 8 1/2" 21.6 cm</w:t>
            </w:r>
            <w:r w:rsidRPr="00BD038A">
              <w:rPr>
                <w:rFonts w:ascii="Calibri" w:hAnsi="Calibri"/>
                <w:color w:val="000000"/>
                <w:sz w:val="16"/>
                <w:szCs w:val="16"/>
                <w:lang w:val="es-MX" w:eastAsia="es-MX"/>
              </w:rPr>
              <w:br/>
              <w:t>1 x Separador especial de anillo Barr anal 8" 20.3 cm</w:t>
            </w:r>
            <w:r w:rsidRPr="00BD038A">
              <w:rPr>
                <w:rFonts w:ascii="Calibri" w:hAnsi="Calibri"/>
                <w:color w:val="000000"/>
                <w:sz w:val="16"/>
                <w:szCs w:val="16"/>
                <w:lang w:val="es-MX" w:eastAsia="es-MX"/>
              </w:rPr>
              <w:br/>
              <w:t>1 x Bandeja   88.133. 22 220 x 80</w:t>
            </w:r>
            <w:r w:rsidRPr="00BD038A">
              <w:rPr>
                <w:rFonts w:ascii="Calibri" w:hAnsi="Calibri"/>
                <w:color w:val="000000"/>
                <w:sz w:val="16"/>
                <w:szCs w:val="16"/>
                <w:lang w:val="es-MX" w:eastAsia="es-MX"/>
              </w:rPr>
              <w:br/>
              <w:t>1 x Charola de Mayo Grande</w:t>
            </w:r>
          </w:p>
        </w:tc>
      </w:tr>
      <w:tr w:rsidR="00BD038A" w:rsidRPr="00BD038A" w14:paraId="6E3EB496"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16B2029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8</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4619B25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I090000214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62DAC35C"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7D859CE0"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CIRUGIA (JGO. DE)</w:t>
            </w:r>
          </w:p>
        </w:tc>
        <w:tc>
          <w:tcPr>
            <w:tcW w:w="1130" w:type="dxa"/>
            <w:tcBorders>
              <w:top w:val="nil"/>
              <w:left w:val="nil"/>
              <w:bottom w:val="single" w:sz="4" w:space="0" w:color="000000"/>
              <w:right w:val="single" w:sz="4" w:space="0" w:color="000000"/>
            </w:tcBorders>
            <w:shd w:val="clear" w:color="auto" w:fill="auto"/>
            <w:vAlign w:val="center"/>
            <w:hideMark/>
          </w:tcPr>
          <w:p w14:paraId="09E0324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10</w:t>
            </w:r>
          </w:p>
        </w:tc>
        <w:tc>
          <w:tcPr>
            <w:tcW w:w="4681" w:type="dxa"/>
            <w:tcBorders>
              <w:top w:val="nil"/>
              <w:left w:val="nil"/>
              <w:bottom w:val="single" w:sz="4" w:space="0" w:color="000000"/>
              <w:right w:val="single" w:sz="4" w:space="0" w:color="000000"/>
            </w:tcBorders>
            <w:shd w:val="clear" w:color="auto" w:fill="auto"/>
            <w:vAlign w:val="center"/>
            <w:hideMark/>
          </w:tcPr>
          <w:p w14:paraId="78F51BF6"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6 x Pinzas De Piel Y Campo 130 A 140 Mm De Lonq.</w:t>
            </w:r>
            <w:r w:rsidRPr="00BD038A">
              <w:rPr>
                <w:rFonts w:ascii="Calibri" w:hAnsi="Calibri"/>
                <w:color w:val="000000"/>
                <w:sz w:val="16"/>
                <w:szCs w:val="16"/>
                <w:lang w:val="es-MX" w:eastAsia="es-MX"/>
              </w:rPr>
              <w:br/>
              <w:t>6 x Pinzas De Kelly Curvas 14 Cm.</w:t>
            </w:r>
            <w:r w:rsidRPr="00BD038A">
              <w:rPr>
                <w:rFonts w:ascii="Calibri" w:hAnsi="Calibri"/>
                <w:color w:val="000000"/>
                <w:sz w:val="16"/>
                <w:szCs w:val="16"/>
                <w:lang w:val="es-MX" w:eastAsia="es-MX"/>
              </w:rPr>
              <w:br/>
              <w:t>2 x Pinzas De Kelly Rectas 14 Cm.</w:t>
            </w:r>
            <w:r w:rsidRPr="00BD038A">
              <w:rPr>
                <w:rFonts w:ascii="Calibri" w:hAnsi="Calibri"/>
                <w:color w:val="000000"/>
                <w:sz w:val="16"/>
                <w:szCs w:val="16"/>
                <w:lang w:val="es-MX" w:eastAsia="es-MX"/>
              </w:rPr>
              <w:br/>
              <w:t>2 x Pinzas De Allis 15 Cm</w:t>
            </w:r>
            <w:r w:rsidRPr="00BD038A">
              <w:rPr>
                <w:rFonts w:ascii="Calibri" w:hAnsi="Calibri"/>
                <w:color w:val="000000"/>
                <w:sz w:val="16"/>
                <w:szCs w:val="16"/>
                <w:lang w:val="es-MX" w:eastAsia="es-MX"/>
              </w:rPr>
              <w:br/>
              <w:t>4 x Pinzas De Allis 19 Cms.</w:t>
            </w:r>
            <w:r w:rsidRPr="00BD038A">
              <w:rPr>
                <w:rFonts w:ascii="Calibri" w:hAnsi="Calibri"/>
                <w:color w:val="000000"/>
                <w:sz w:val="16"/>
                <w:szCs w:val="16"/>
                <w:lang w:val="es-MX" w:eastAsia="es-MX"/>
              </w:rPr>
              <w:br/>
              <w:t>4 x Pinzas De Mosco Curva 12.5 Cms.</w:t>
            </w:r>
            <w:r w:rsidRPr="00BD038A">
              <w:rPr>
                <w:rFonts w:ascii="Calibri" w:hAnsi="Calibri"/>
                <w:color w:val="000000"/>
                <w:sz w:val="16"/>
                <w:szCs w:val="16"/>
                <w:lang w:val="es-MX" w:eastAsia="es-MX"/>
              </w:rPr>
              <w:br/>
              <w:t>1 x Pinzas De Babcock 16 Cms.</w:t>
            </w:r>
            <w:r w:rsidRPr="00BD038A">
              <w:rPr>
                <w:rFonts w:ascii="Calibri" w:hAnsi="Calibri"/>
                <w:color w:val="000000"/>
                <w:sz w:val="16"/>
                <w:szCs w:val="16"/>
                <w:lang w:val="es-MX" w:eastAsia="es-MX"/>
              </w:rPr>
              <w:br/>
              <w:t>1 x Porta Agujas Hegar 21 Cms.</w:t>
            </w:r>
            <w:r w:rsidRPr="00BD038A">
              <w:rPr>
                <w:rFonts w:ascii="Calibri" w:hAnsi="Calibri"/>
                <w:color w:val="000000"/>
                <w:sz w:val="16"/>
                <w:szCs w:val="16"/>
                <w:lang w:val="es-MX" w:eastAsia="es-MX"/>
              </w:rPr>
              <w:br/>
              <w:t>1 x Pinzas De Foerster Curva 24.5 Cms.</w:t>
            </w:r>
            <w:r w:rsidRPr="00BD038A">
              <w:rPr>
                <w:rFonts w:ascii="Calibri" w:hAnsi="Calibri"/>
                <w:color w:val="000000"/>
                <w:sz w:val="16"/>
                <w:szCs w:val="16"/>
                <w:lang w:val="es-MX" w:eastAsia="es-MX"/>
              </w:rPr>
              <w:br/>
              <w:t>1 x Mangos De Bisturí No. 3.</w:t>
            </w:r>
            <w:r w:rsidRPr="00BD038A">
              <w:rPr>
                <w:rFonts w:ascii="Calibri" w:hAnsi="Calibri"/>
                <w:color w:val="000000"/>
                <w:sz w:val="16"/>
                <w:szCs w:val="16"/>
                <w:lang w:val="es-MX" w:eastAsia="es-MX"/>
              </w:rPr>
              <w:br/>
              <w:t>1 x Mangos De Bisturí No. 4.</w:t>
            </w:r>
            <w:r w:rsidRPr="00BD038A">
              <w:rPr>
                <w:rFonts w:ascii="Calibri" w:hAnsi="Calibri"/>
                <w:color w:val="000000"/>
                <w:sz w:val="16"/>
                <w:szCs w:val="16"/>
                <w:lang w:val="es-MX" w:eastAsia="es-MX"/>
              </w:rPr>
              <w:br/>
              <w:t>1 x Pinzas De Disección C/ Dientes 14.5 Cms.</w:t>
            </w:r>
            <w:r w:rsidRPr="00BD038A">
              <w:rPr>
                <w:rFonts w:ascii="Calibri" w:hAnsi="Calibri"/>
                <w:color w:val="000000"/>
                <w:sz w:val="16"/>
                <w:szCs w:val="16"/>
                <w:lang w:val="es-MX" w:eastAsia="es-MX"/>
              </w:rPr>
              <w:br/>
              <w:t>1 x Pinzas De Disección S/ Dientes 14.5 Cms.</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2 x Separadores  Farabeuf 1.6 Mm De Ancho Y Lonq. 15 Cms.</w:t>
            </w:r>
            <w:r w:rsidRPr="00BD038A">
              <w:rPr>
                <w:rFonts w:ascii="Calibri" w:hAnsi="Calibri"/>
                <w:color w:val="000000"/>
                <w:sz w:val="16"/>
                <w:szCs w:val="16"/>
                <w:lang w:val="es-MX" w:eastAsia="es-MX"/>
              </w:rPr>
              <w:br/>
              <w:t>1 x Tijera De Mayo Recta 14 Cms.</w:t>
            </w:r>
            <w:r w:rsidRPr="00BD038A">
              <w:rPr>
                <w:rFonts w:ascii="Calibri" w:hAnsi="Calibri"/>
                <w:color w:val="000000"/>
                <w:sz w:val="16"/>
                <w:szCs w:val="16"/>
                <w:lang w:val="es-MX" w:eastAsia="es-MX"/>
              </w:rPr>
              <w:br/>
              <w:t>1 x Tijera De Metzen Baum Curva 14 Cms.</w:t>
            </w:r>
            <w:r w:rsidRPr="00BD038A">
              <w:rPr>
                <w:rFonts w:ascii="Calibri" w:hAnsi="Calibri"/>
                <w:color w:val="000000"/>
                <w:sz w:val="16"/>
                <w:szCs w:val="16"/>
                <w:lang w:val="es-MX" w:eastAsia="es-MX"/>
              </w:rPr>
              <w:br/>
              <w:t>1 x Cánulas  Yankauer 22.8 Cms.</w:t>
            </w:r>
            <w:r w:rsidRPr="00BD038A">
              <w:rPr>
                <w:rFonts w:ascii="Calibri" w:hAnsi="Calibri"/>
                <w:color w:val="000000"/>
                <w:sz w:val="16"/>
                <w:szCs w:val="16"/>
                <w:lang w:val="es-MX" w:eastAsia="es-MX"/>
              </w:rPr>
              <w:br/>
              <w:t>1 x Charola De Acero inoxidable Gde.</w:t>
            </w:r>
          </w:p>
        </w:tc>
      </w:tr>
      <w:tr w:rsidR="00BD038A" w:rsidRPr="00BD038A" w14:paraId="0C1344BE"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76A2C10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9</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5CD3D79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I090000214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4603E3E0"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1E49DE8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CIRUGIA (JGO. DE)</w:t>
            </w:r>
          </w:p>
        </w:tc>
        <w:tc>
          <w:tcPr>
            <w:tcW w:w="1130" w:type="dxa"/>
            <w:tcBorders>
              <w:top w:val="nil"/>
              <w:left w:val="nil"/>
              <w:bottom w:val="single" w:sz="4" w:space="0" w:color="000000"/>
              <w:right w:val="single" w:sz="4" w:space="0" w:color="000000"/>
            </w:tcBorders>
            <w:shd w:val="clear" w:color="auto" w:fill="auto"/>
            <w:vAlign w:val="center"/>
            <w:hideMark/>
          </w:tcPr>
          <w:p w14:paraId="12EB4FF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10</w:t>
            </w:r>
          </w:p>
        </w:tc>
        <w:tc>
          <w:tcPr>
            <w:tcW w:w="4681" w:type="dxa"/>
            <w:tcBorders>
              <w:top w:val="nil"/>
              <w:left w:val="nil"/>
              <w:bottom w:val="single" w:sz="4" w:space="0" w:color="000000"/>
              <w:right w:val="single" w:sz="4" w:space="0" w:color="000000"/>
            </w:tcBorders>
            <w:shd w:val="clear" w:color="auto" w:fill="auto"/>
            <w:vAlign w:val="center"/>
            <w:hideMark/>
          </w:tcPr>
          <w:p w14:paraId="6868806A"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8 x Pinzas De Piel Y Campo 130 A 140 Mm De Long.</w:t>
            </w:r>
            <w:r w:rsidRPr="00BD038A">
              <w:rPr>
                <w:rFonts w:ascii="Calibri" w:hAnsi="Calibri"/>
                <w:color w:val="000000"/>
                <w:sz w:val="16"/>
                <w:szCs w:val="16"/>
                <w:lang w:val="es-MX" w:eastAsia="es-MX"/>
              </w:rPr>
              <w:br/>
              <w:t>10 x Pinzas De Kelly Curvas 14 Cm.</w:t>
            </w:r>
            <w:r w:rsidRPr="00BD038A">
              <w:rPr>
                <w:rFonts w:ascii="Calibri" w:hAnsi="Calibri"/>
                <w:color w:val="000000"/>
                <w:sz w:val="16"/>
                <w:szCs w:val="16"/>
                <w:lang w:val="es-MX" w:eastAsia="es-MX"/>
              </w:rPr>
              <w:br/>
              <w:t>2 x Pinzas De Kelly Rectas 14 Cm.</w:t>
            </w:r>
            <w:r w:rsidRPr="00BD038A">
              <w:rPr>
                <w:rFonts w:ascii="Calibri" w:hAnsi="Calibri"/>
                <w:color w:val="000000"/>
                <w:sz w:val="16"/>
                <w:szCs w:val="16"/>
                <w:lang w:val="es-MX" w:eastAsia="es-MX"/>
              </w:rPr>
              <w:br/>
              <w:t>6 x Pinzas De Rochester Curva 18 Cm</w:t>
            </w:r>
            <w:r w:rsidRPr="00BD038A">
              <w:rPr>
                <w:rFonts w:ascii="Calibri" w:hAnsi="Calibri"/>
                <w:color w:val="000000"/>
                <w:sz w:val="16"/>
                <w:szCs w:val="16"/>
                <w:lang w:val="es-MX" w:eastAsia="es-MX"/>
              </w:rPr>
              <w:br/>
              <w:t>4 x Pinzas De Rochester Rectas 18 Cm</w:t>
            </w:r>
            <w:r w:rsidRPr="00BD038A">
              <w:rPr>
                <w:rFonts w:ascii="Calibri" w:hAnsi="Calibri"/>
                <w:color w:val="000000"/>
                <w:sz w:val="16"/>
                <w:szCs w:val="16"/>
                <w:lang w:val="es-MX" w:eastAsia="es-MX"/>
              </w:rPr>
              <w:br/>
              <w:t>6 x Pinzas De Allis 15 Cm</w:t>
            </w:r>
            <w:r w:rsidRPr="00BD038A">
              <w:rPr>
                <w:rFonts w:ascii="Calibri" w:hAnsi="Calibri"/>
                <w:color w:val="000000"/>
                <w:sz w:val="16"/>
                <w:szCs w:val="16"/>
                <w:lang w:val="es-MX" w:eastAsia="es-MX"/>
              </w:rPr>
              <w:br/>
              <w:t>6 x Pinzas De Allis 18 Cm</w:t>
            </w:r>
            <w:r w:rsidRPr="00BD038A">
              <w:rPr>
                <w:rFonts w:ascii="Calibri" w:hAnsi="Calibri"/>
                <w:color w:val="000000"/>
                <w:sz w:val="16"/>
                <w:szCs w:val="16"/>
                <w:lang w:val="es-MX" w:eastAsia="es-MX"/>
              </w:rPr>
              <w:br/>
              <w:t>2 x Pinzas De Allis 25 Cm</w:t>
            </w:r>
            <w:r w:rsidRPr="00BD038A">
              <w:rPr>
                <w:rFonts w:ascii="Calibri" w:hAnsi="Calibri"/>
                <w:color w:val="000000"/>
                <w:sz w:val="16"/>
                <w:szCs w:val="16"/>
                <w:lang w:val="es-MX" w:eastAsia="es-MX"/>
              </w:rPr>
              <w:br/>
              <w:t>2 x Pinzas De Swit 23 Cm</w:t>
            </w:r>
            <w:r w:rsidRPr="00BD038A">
              <w:rPr>
                <w:rFonts w:ascii="Calibri" w:hAnsi="Calibri"/>
                <w:color w:val="000000"/>
                <w:sz w:val="16"/>
                <w:szCs w:val="16"/>
                <w:lang w:val="es-MX" w:eastAsia="es-MX"/>
              </w:rPr>
              <w:br/>
              <w:t>2 x Pinzas De Babcock 16 Cms.</w:t>
            </w:r>
            <w:r w:rsidRPr="00BD038A">
              <w:rPr>
                <w:rFonts w:ascii="Calibri" w:hAnsi="Calibri"/>
                <w:color w:val="000000"/>
                <w:sz w:val="16"/>
                <w:szCs w:val="16"/>
                <w:lang w:val="es-MX" w:eastAsia="es-MX"/>
              </w:rPr>
              <w:br/>
              <w:t>1 x Porta Agujas Hegar 20 Cms.</w:t>
            </w:r>
            <w:r w:rsidRPr="00BD038A">
              <w:rPr>
                <w:rFonts w:ascii="Calibri" w:hAnsi="Calibri"/>
                <w:color w:val="000000"/>
                <w:sz w:val="16"/>
                <w:szCs w:val="16"/>
                <w:lang w:val="es-MX" w:eastAsia="es-MX"/>
              </w:rPr>
              <w:br/>
              <w:t>1 x Porta Agujas Hegar 16 Cms.</w:t>
            </w:r>
            <w:r w:rsidRPr="00BD038A">
              <w:rPr>
                <w:rFonts w:ascii="Calibri" w:hAnsi="Calibri"/>
                <w:color w:val="000000"/>
                <w:sz w:val="16"/>
                <w:szCs w:val="16"/>
                <w:lang w:val="es-MX" w:eastAsia="es-MX"/>
              </w:rPr>
              <w:br/>
              <w:t>2 x Pinzas De Foerster Curva 24.5 Cm</w:t>
            </w:r>
            <w:r w:rsidRPr="00BD038A">
              <w:rPr>
                <w:rFonts w:ascii="Calibri" w:hAnsi="Calibri"/>
                <w:color w:val="000000"/>
                <w:sz w:val="16"/>
                <w:szCs w:val="16"/>
                <w:lang w:val="es-MX" w:eastAsia="es-MX"/>
              </w:rPr>
              <w:br/>
              <w:t>1 x Pinzas De Foerster Recta 24 5 Cm</w:t>
            </w:r>
            <w:r w:rsidRPr="00BD038A">
              <w:rPr>
                <w:rFonts w:ascii="Calibri" w:hAnsi="Calibri"/>
                <w:color w:val="000000"/>
                <w:sz w:val="16"/>
                <w:szCs w:val="16"/>
                <w:lang w:val="es-MX" w:eastAsia="es-MX"/>
              </w:rPr>
              <w:br/>
              <w:t>1 x Mangos De Bisturí No. 3</w:t>
            </w:r>
            <w:r w:rsidRPr="00BD038A">
              <w:rPr>
                <w:rFonts w:ascii="Calibri" w:hAnsi="Calibri"/>
                <w:color w:val="000000"/>
                <w:sz w:val="16"/>
                <w:szCs w:val="16"/>
                <w:lang w:val="es-MX" w:eastAsia="es-MX"/>
              </w:rPr>
              <w:br/>
              <w:t>1 x Mangos De Bisturí No. 4</w:t>
            </w:r>
            <w:r w:rsidRPr="00BD038A">
              <w:rPr>
                <w:rFonts w:ascii="Calibri" w:hAnsi="Calibri"/>
                <w:color w:val="000000"/>
                <w:sz w:val="16"/>
                <w:szCs w:val="16"/>
                <w:lang w:val="es-MX" w:eastAsia="es-MX"/>
              </w:rPr>
              <w:br/>
              <w:t>1 x Pinza De Disección C/Dientes 20.5 Cm</w:t>
            </w:r>
            <w:r w:rsidRPr="00BD038A">
              <w:rPr>
                <w:rFonts w:ascii="Calibri" w:hAnsi="Calibri"/>
                <w:color w:val="000000"/>
                <w:sz w:val="16"/>
                <w:szCs w:val="16"/>
                <w:lang w:val="es-MX" w:eastAsia="es-MX"/>
              </w:rPr>
              <w:br/>
              <w:t>1 x Pinzas De Disección Sin Dientes 20,5 Cm</w:t>
            </w:r>
            <w:r w:rsidRPr="00BD038A">
              <w:rPr>
                <w:rFonts w:ascii="Calibri" w:hAnsi="Calibri"/>
                <w:color w:val="000000"/>
                <w:sz w:val="16"/>
                <w:szCs w:val="16"/>
                <w:lang w:val="es-MX" w:eastAsia="es-MX"/>
              </w:rPr>
              <w:br/>
              <w:t>1 x Pinzas De Disección C/ Dientes 14.5 Cms</w:t>
            </w:r>
            <w:r w:rsidRPr="00BD038A">
              <w:rPr>
                <w:rFonts w:ascii="Calibri" w:hAnsi="Calibri"/>
                <w:color w:val="000000"/>
                <w:sz w:val="16"/>
                <w:szCs w:val="16"/>
                <w:lang w:val="es-MX" w:eastAsia="es-MX"/>
              </w:rPr>
              <w:br/>
              <w:t>1 x Pinzas De Disección S/ Dientes 14.5 Cms.</w:t>
            </w:r>
            <w:r w:rsidRPr="00BD038A">
              <w:rPr>
                <w:rFonts w:ascii="Calibri" w:hAnsi="Calibri"/>
                <w:color w:val="000000"/>
                <w:sz w:val="16"/>
                <w:szCs w:val="16"/>
                <w:lang w:val="es-MX" w:eastAsia="es-MX"/>
              </w:rPr>
              <w:br/>
              <w:t>2 x Separadores  Farabeuf 1.6 Mm De Ancho Y Lonq. 15 Cms</w:t>
            </w:r>
            <w:r w:rsidRPr="00BD038A">
              <w:rPr>
                <w:rFonts w:ascii="Calibri" w:hAnsi="Calibri"/>
                <w:color w:val="000000"/>
                <w:sz w:val="16"/>
                <w:szCs w:val="16"/>
                <w:lang w:val="es-MX" w:eastAsia="es-MX"/>
              </w:rPr>
              <w:br/>
              <w:t>1 x Tijera De Mayo Recta 14 Cms.</w:t>
            </w:r>
            <w:r w:rsidRPr="00BD038A">
              <w:rPr>
                <w:rFonts w:ascii="Calibri" w:hAnsi="Calibri"/>
                <w:color w:val="000000"/>
                <w:sz w:val="16"/>
                <w:szCs w:val="16"/>
                <w:lang w:val="es-MX" w:eastAsia="es-MX"/>
              </w:rPr>
              <w:br/>
              <w:t>1 x Tijera De Metzen Baum Recta 14 Cms.</w:t>
            </w:r>
            <w:r w:rsidRPr="00BD038A">
              <w:rPr>
                <w:rFonts w:ascii="Calibri" w:hAnsi="Calibri"/>
                <w:color w:val="000000"/>
                <w:sz w:val="16"/>
                <w:szCs w:val="16"/>
                <w:lang w:val="es-MX" w:eastAsia="es-MX"/>
              </w:rPr>
              <w:br/>
              <w:t>1 x Tijera De Metzen Baum Curva 14 Cms.</w:t>
            </w:r>
            <w:r w:rsidRPr="00BD038A">
              <w:rPr>
                <w:rFonts w:ascii="Calibri" w:hAnsi="Calibri"/>
                <w:color w:val="000000"/>
                <w:sz w:val="16"/>
                <w:szCs w:val="16"/>
                <w:lang w:val="es-MX" w:eastAsia="es-MX"/>
              </w:rPr>
              <w:br/>
              <w:t>1 x Cánulas  Yankauer 22.8 Cms.</w:t>
            </w:r>
            <w:r w:rsidRPr="00BD038A">
              <w:rPr>
                <w:rFonts w:ascii="Calibri" w:hAnsi="Calibri"/>
                <w:color w:val="000000"/>
                <w:sz w:val="16"/>
                <w:szCs w:val="16"/>
                <w:lang w:val="es-MX" w:eastAsia="es-MX"/>
              </w:rPr>
              <w:br/>
              <w:t>1 x Charola De Acero inoxidable Grande.</w:t>
            </w:r>
            <w:r w:rsidRPr="00BD038A">
              <w:rPr>
                <w:rFonts w:ascii="Calibri" w:hAnsi="Calibri"/>
                <w:color w:val="000000"/>
                <w:sz w:val="16"/>
                <w:szCs w:val="16"/>
                <w:lang w:val="es-MX" w:eastAsia="es-MX"/>
              </w:rPr>
              <w:br/>
              <w:t>2 x Separadores De Richardson 24 Cm  De 18 X25 X 38 X 38 Mm.</w:t>
            </w:r>
          </w:p>
        </w:tc>
      </w:tr>
      <w:tr w:rsidR="00BD038A" w:rsidRPr="00BD038A" w14:paraId="79C5A922"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5A40E58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10</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06B1F78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I090001194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7471080C"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53201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2F4E9BB0"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SEPARADOR CIRUGIA GENERAL</w:t>
            </w:r>
          </w:p>
        </w:tc>
        <w:tc>
          <w:tcPr>
            <w:tcW w:w="1130" w:type="dxa"/>
            <w:tcBorders>
              <w:top w:val="nil"/>
              <w:left w:val="nil"/>
              <w:bottom w:val="single" w:sz="4" w:space="0" w:color="000000"/>
              <w:right w:val="single" w:sz="4" w:space="0" w:color="000000"/>
            </w:tcBorders>
            <w:shd w:val="clear" w:color="auto" w:fill="auto"/>
            <w:vAlign w:val="center"/>
            <w:hideMark/>
          </w:tcPr>
          <w:p w14:paraId="75B774F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11</w:t>
            </w:r>
          </w:p>
        </w:tc>
        <w:tc>
          <w:tcPr>
            <w:tcW w:w="4681" w:type="dxa"/>
            <w:tcBorders>
              <w:top w:val="nil"/>
              <w:left w:val="nil"/>
              <w:bottom w:val="single" w:sz="4" w:space="0" w:color="000000"/>
              <w:right w:val="single" w:sz="4" w:space="0" w:color="000000"/>
            </w:tcBorders>
            <w:shd w:val="clear" w:color="auto" w:fill="auto"/>
            <w:vAlign w:val="center"/>
            <w:hideMark/>
          </w:tcPr>
          <w:p w14:paraId="1A102E1C"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Set de 6 separadores con medidas desde 12 cm. x 13 mm- hasta 15,3 cm. x 3 cm.</w:t>
            </w:r>
          </w:p>
        </w:tc>
      </w:tr>
      <w:tr w:rsidR="00BD038A" w:rsidRPr="00BD038A" w14:paraId="0146B1E4"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EF669B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11</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3E41C4A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I090001194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7C231A1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53201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69AC6D6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SEPARADOR CIRUGIA GENERAL</w:t>
            </w:r>
          </w:p>
        </w:tc>
        <w:tc>
          <w:tcPr>
            <w:tcW w:w="1130" w:type="dxa"/>
            <w:tcBorders>
              <w:top w:val="nil"/>
              <w:left w:val="nil"/>
              <w:bottom w:val="single" w:sz="4" w:space="0" w:color="000000"/>
              <w:right w:val="single" w:sz="4" w:space="0" w:color="000000"/>
            </w:tcBorders>
            <w:shd w:val="clear" w:color="auto" w:fill="auto"/>
            <w:vAlign w:val="center"/>
            <w:hideMark/>
          </w:tcPr>
          <w:p w14:paraId="16EEA15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11</w:t>
            </w:r>
          </w:p>
        </w:tc>
        <w:tc>
          <w:tcPr>
            <w:tcW w:w="4681" w:type="dxa"/>
            <w:tcBorders>
              <w:top w:val="nil"/>
              <w:left w:val="nil"/>
              <w:bottom w:val="single" w:sz="4" w:space="0" w:color="000000"/>
              <w:right w:val="single" w:sz="4" w:space="0" w:color="000000"/>
            </w:tcBorders>
            <w:shd w:val="clear" w:color="auto" w:fill="auto"/>
            <w:vAlign w:val="center"/>
            <w:hideMark/>
          </w:tcPr>
          <w:p w14:paraId="5BAFC5DE"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Separadores Senn punta aguda y punta roma</w:t>
            </w:r>
          </w:p>
        </w:tc>
      </w:tr>
      <w:tr w:rsidR="00BD038A" w:rsidRPr="00BD038A" w14:paraId="0934852E"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10231BF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12</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2DF3DB8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I090000998</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7F396307"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53201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579906B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PINZA REMOVER YESO ORTOPEDIA</w:t>
            </w:r>
          </w:p>
        </w:tc>
        <w:tc>
          <w:tcPr>
            <w:tcW w:w="1130" w:type="dxa"/>
            <w:tcBorders>
              <w:top w:val="nil"/>
              <w:left w:val="nil"/>
              <w:bottom w:val="single" w:sz="4" w:space="0" w:color="000000"/>
              <w:right w:val="single" w:sz="4" w:space="0" w:color="000000"/>
            </w:tcBorders>
            <w:shd w:val="clear" w:color="auto" w:fill="auto"/>
            <w:vAlign w:val="center"/>
            <w:hideMark/>
          </w:tcPr>
          <w:p w14:paraId="24A3131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11</w:t>
            </w:r>
          </w:p>
        </w:tc>
        <w:tc>
          <w:tcPr>
            <w:tcW w:w="4681" w:type="dxa"/>
            <w:tcBorders>
              <w:top w:val="nil"/>
              <w:left w:val="nil"/>
              <w:bottom w:val="single" w:sz="4" w:space="0" w:color="000000"/>
              <w:right w:val="single" w:sz="4" w:space="0" w:color="000000"/>
            </w:tcBorders>
            <w:shd w:val="clear" w:color="auto" w:fill="auto"/>
            <w:vAlign w:val="center"/>
            <w:hideMark/>
          </w:tcPr>
          <w:p w14:paraId="1F1F2754"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 xml:space="preserve">1 x Bisturí quirúrgico, mango no. 4. </w:t>
            </w:r>
            <w:r w:rsidRPr="00BD038A">
              <w:rPr>
                <w:rFonts w:ascii="Calibri" w:hAnsi="Calibri"/>
                <w:color w:val="000000"/>
                <w:sz w:val="16"/>
                <w:szCs w:val="16"/>
                <w:lang w:val="es-MX" w:eastAsia="es-MX"/>
              </w:rPr>
              <w:br/>
              <w:t>1 x Bisturí quirúrgico, mango Nº 3.</w:t>
            </w:r>
            <w:r w:rsidRPr="00BD038A">
              <w:rPr>
                <w:rFonts w:ascii="Calibri" w:hAnsi="Calibri"/>
                <w:color w:val="000000"/>
                <w:sz w:val="16"/>
                <w:szCs w:val="16"/>
                <w:lang w:val="es-MX" w:eastAsia="es-MX"/>
              </w:rPr>
              <w:br/>
              <w:t>1 x Bisturí quirúrgico, mango largo No. 7.</w:t>
            </w:r>
            <w:r w:rsidRPr="00BD038A">
              <w:rPr>
                <w:rFonts w:ascii="Calibri" w:hAnsi="Calibri"/>
                <w:color w:val="000000"/>
                <w:sz w:val="16"/>
                <w:szCs w:val="16"/>
                <w:lang w:val="es-MX" w:eastAsia="es-MX"/>
              </w:rPr>
              <w:br/>
              <w:t xml:space="preserve">1 x Tijera de Metzembaun curva puntas agudas 15 cm.  </w:t>
            </w:r>
            <w:r w:rsidRPr="00BD038A">
              <w:rPr>
                <w:rFonts w:ascii="Calibri" w:hAnsi="Calibri"/>
                <w:color w:val="000000"/>
                <w:sz w:val="16"/>
                <w:szCs w:val="16"/>
                <w:lang w:val="es-MX" w:eastAsia="es-MX"/>
              </w:rPr>
              <w:br/>
              <w:t xml:space="preserve">1 x Tijera Mayo, curva, longitud de 170 mm. </w:t>
            </w:r>
            <w:r w:rsidRPr="00BD038A">
              <w:rPr>
                <w:rFonts w:ascii="Calibri" w:hAnsi="Calibri"/>
                <w:color w:val="000000"/>
                <w:sz w:val="16"/>
                <w:szCs w:val="16"/>
                <w:lang w:val="es-MX" w:eastAsia="es-MX"/>
              </w:rPr>
              <w:br/>
              <w:t>1 x Tijera Mayo, recta, longitud de 170 mm.</w:t>
            </w:r>
            <w:r w:rsidRPr="00BD038A">
              <w:rPr>
                <w:rFonts w:ascii="Calibri" w:hAnsi="Calibri"/>
                <w:color w:val="000000"/>
                <w:sz w:val="16"/>
                <w:szCs w:val="16"/>
                <w:lang w:val="es-MX" w:eastAsia="es-MX"/>
              </w:rPr>
              <w:br/>
              <w:t>1 x Riñón de acero inoxidable, 500 ml de capacidad.</w:t>
            </w:r>
          </w:p>
        </w:tc>
      </w:tr>
      <w:tr w:rsidR="00BD038A" w:rsidRPr="00BD038A" w14:paraId="4D920FA2"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3EE5EA0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13</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154F46B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I090000982</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1D57A05C"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53201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45AFBBC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PINZA UNIVERSAL</w:t>
            </w:r>
          </w:p>
        </w:tc>
        <w:tc>
          <w:tcPr>
            <w:tcW w:w="1130" w:type="dxa"/>
            <w:tcBorders>
              <w:top w:val="nil"/>
              <w:left w:val="nil"/>
              <w:bottom w:val="single" w:sz="4" w:space="0" w:color="000000"/>
              <w:right w:val="single" w:sz="4" w:space="0" w:color="000000"/>
            </w:tcBorders>
            <w:shd w:val="clear" w:color="auto" w:fill="auto"/>
            <w:vAlign w:val="center"/>
            <w:hideMark/>
          </w:tcPr>
          <w:p w14:paraId="01C33FF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24</w:t>
            </w:r>
          </w:p>
        </w:tc>
        <w:tc>
          <w:tcPr>
            <w:tcW w:w="4681" w:type="dxa"/>
            <w:tcBorders>
              <w:top w:val="nil"/>
              <w:left w:val="nil"/>
              <w:bottom w:val="single" w:sz="4" w:space="0" w:color="000000"/>
              <w:right w:val="single" w:sz="4" w:space="0" w:color="000000"/>
            </w:tcBorders>
            <w:shd w:val="clear" w:color="auto" w:fill="auto"/>
            <w:vAlign w:val="center"/>
            <w:hideMark/>
          </w:tcPr>
          <w:p w14:paraId="3A78F66A"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4 Pinzas Backhaus, longitud de 130 a 140 mm.</w:t>
            </w:r>
          </w:p>
        </w:tc>
      </w:tr>
      <w:tr w:rsidR="00BD038A" w:rsidRPr="00BD038A" w14:paraId="6D4F7C7D"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776EA37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14</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6A8343A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I060948287</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48C876DA"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51101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4D8460B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MESA PUENTE</w:t>
            </w:r>
          </w:p>
        </w:tc>
        <w:tc>
          <w:tcPr>
            <w:tcW w:w="1130" w:type="dxa"/>
            <w:tcBorders>
              <w:top w:val="nil"/>
              <w:left w:val="nil"/>
              <w:bottom w:val="single" w:sz="4" w:space="0" w:color="000000"/>
              <w:right w:val="single" w:sz="4" w:space="0" w:color="000000"/>
            </w:tcBorders>
            <w:shd w:val="clear" w:color="auto" w:fill="auto"/>
            <w:vAlign w:val="center"/>
            <w:hideMark/>
          </w:tcPr>
          <w:p w14:paraId="6A7F05F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11</w:t>
            </w:r>
          </w:p>
        </w:tc>
        <w:tc>
          <w:tcPr>
            <w:tcW w:w="4681" w:type="dxa"/>
            <w:tcBorders>
              <w:top w:val="nil"/>
              <w:left w:val="nil"/>
              <w:bottom w:val="single" w:sz="4" w:space="0" w:color="000000"/>
              <w:right w:val="single" w:sz="4" w:space="0" w:color="000000"/>
            </w:tcBorders>
            <w:shd w:val="clear" w:color="auto" w:fill="auto"/>
            <w:vAlign w:val="center"/>
            <w:hideMark/>
          </w:tcPr>
          <w:p w14:paraId="26142155"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 xml:space="preserve">Estructura de tubo de acero cal. No.22 de 5 x 5 cm (2” x 2”). Sistema de elevación manual para ajuste de altura integrado a la base. Cubierta de madera, forrada con formica con bordes y esquinas redondeadas. Ruedas de hule macizo de (2”) 5 .0 cm de diámetro Dimensiones Cubierta: Largo 76.2 cm ( 30” )Ancho 36.0 cm (14.1” ) Altura 83.0cm (32.6” )Altura ajustable de 71.2 a 114 cm (28” a 44.8”)*MESA DE ALIMENTACIÓN HOSPITALARIA *ALTURA AJUSTABLE CON SISTEMA DE RESORTE NEUMATICO *CUATRO RUEDAS *SECCIÓN SUPERIOR HF-02 DE MATERIAL ABS, BLANCO-CREMA *SECCIÓN SUPERIOR HF-04 LAMINADA EN FORMICA,  ESISTENTE AL FUEGO , MADERA *COLUMNA DE ALUMINIO *BASE </w:t>
            </w:r>
            <w:r w:rsidRPr="00BD038A">
              <w:rPr>
                <w:rFonts w:ascii="Calibri" w:hAnsi="Calibri"/>
                <w:color w:val="000000"/>
                <w:sz w:val="16"/>
                <w:szCs w:val="16"/>
                <w:lang w:val="es-MX" w:eastAsia="es-MX"/>
              </w:rPr>
              <w:lastRenderedPageBreak/>
              <w:t>DE ALUMINIO *PINTURA TIPO RECUBRIMIENTO DE POLVO DE ALTA CALIDAD</w:t>
            </w:r>
          </w:p>
        </w:tc>
      </w:tr>
      <w:tr w:rsidR="00BD038A" w:rsidRPr="00BD038A" w14:paraId="4F11AD69"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1D67B39C"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15</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2E62263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I090000478</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0661BF57"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51109</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6EF6238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MESA MAYO PORTA INSTRUMENTAL</w:t>
            </w:r>
          </w:p>
        </w:tc>
        <w:tc>
          <w:tcPr>
            <w:tcW w:w="1130" w:type="dxa"/>
            <w:tcBorders>
              <w:top w:val="nil"/>
              <w:left w:val="nil"/>
              <w:bottom w:val="single" w:sz="4" w:space="0" w:color="000000"/>
              <w:right w:val="single" w:sz="4" w:space="0" w:color="000000"/>
            </w:tcBorders>
            <w:shd w:val="clear" w:color="auto" w:fill="auto"/>
            <w:vAlign w:val="center"/>
            <w:hideMark/>
          </w:tcPr>
          <w:p w14:paraId="73BDD159"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35</w:t>
            </w:r>
          </w:p>
        </w:tc>
        <w:tc>
          <w:tcPr>
            <w:tcW w:w="4681" w:type="dxa"/>
            <w:tcBorders>
              <w:top w:val="nil"/>
              <w:left w:val="nil"/>
              <w:bottom w:val="single" w:sz="4" w:space="0" w:color="000000"/>
              <w:right w:val="single" w:sz="4" w:space="0" w:color="000000"/>
            </w:tcBorders>
            <w:shd w:val="clear" w:color="auto" w:fill="auto"/>
            <w:vAlign w:val="center"/>
            <w:hideMark/>
          </w:tcPr>
          <w:p w14:paraId="54154555"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ARO PORTA-CHAROLA DE 2.54 (1”) CALIBRE NO. 12 Y CHAROLA CAL. NO. 20 DE ACERO INOXIDABLE, ACABADOPULIDO.  COLUMNA DESLIZABLE EN PERFIL TUBULAR REDONDO DE ACERO INOXIDABLE, CAL. NO. 16 DE 25.4 MM. (1”) DE DIÁMETRO, ACABADO PULIDO. COLUMNA FIJA DE TUBULAR REDONDO DE 31.75 MM. (1 1/4”) DE DIÁMETRO DE ACERO, CAL. NO. 10, ACABADO CROMADO PALANCA OPRESORA DE ACERO DE 8 CM. DE LARGO, ACABADOCROMADO. PERFIL TUBULAR CUADRADO DE 51 X 51MM. (2” X 2”) CAL. 10, ACABADO CROMADO, LASTRADO CON CONTRAPESO DE PLOMO O ACERO RODAJA TIPO BOLA DE HULE COLOR NEGRO DE 50.8 MM. (2”) DE DIÁMETRO, ACABADOCROMADO. DIMENSIONES GENERALES: ANCHO 60 CM. X FONDO 35 CM. X ALTURA VAR 90 A 150 CM.</w:t>
            </w:r>
          </w:p>
        </w:tc>
      </w:tr>
      <w:tr w:rsidR="00BD038A" w:rsidRPr="00BD038A" w14:paraId="6C6CE506"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743685A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16</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6AB38408"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I090000018</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03DD11A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52FC13D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APARATO RESUCITADOR</w:t>
            </w:r>
          </w:p>
        </w:tc>
        <w:tc>
          <w:tcPr>
            <w:tcW w:w="1130" w:type="dxa"/>
            <w:tcBorders>
              <w:top w:val="nil"/>
              <w:left w:val="nil"/>
              <w:bottom w:val="single" w:sz="4" w:space="0" w:color="000000"/>
              <w:right w:val="single" w:sz="4" w:space="0" w:color="000000"/>
            </w:tcBorders>
            <w:shd w:val="clear" w:color="auto" w:fill="auto"/>
            <w:vAlign w:val="center"/>
            <w:hideMark/>
          </w:tcPr>
          <w:p w14:paraId="2B91A12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16</w:t>
            </w:r>
          </w:p>
        </w:tc>
        <w:tc>
          <w:tcPr>
            <w:tcW w:w="4681" w:type="dxa"/>
            <w:tcBorders>
              <w:top w:val="nil"/>
              <w:left w:val="nil"/>
              <w:bottom w:val="single" w:sz="4" w:space="0" w:color="000000"/>
              <w:right w:val="single" w:sz="4" w:space="0" w:color="000000"/>
            </w:tcBorders>
            <w:shd w:val="clear" w:color="auto" w:fill="auto"/>
            <w:vAlign w:val="center"/>
            <w:hideMark/>
          </w:tcPr>
          <w:p w14:paraId="0CDF4529"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DESCRIPCION. – Sistema de bolsa, válvula, mascarilla que se una para proporcionar ventilación con presión positiva a aquellos pacientes neonatos que no respiran o que no lo hacen adecuadamente.</w:t>
            </w:r>
            <w:r w:rsidRPr="00BD038A">
              <w:rPr>
                <w:rFonts w:ascii="Calibri" w:hAnsi="Calibri"/>
                <w:color w:val="000000"/>
                <w:sz w:val="16"/>
                <w:szCs w:val="16"/>
                <w:lang w:val="es-MX" w:eastAsia="es-MX"/>
              </w:rPr>
              <w:br/>
              <w:t xml:space="preserve">CARACTERISTICAS. - </w:t>
            </w:r>
            <w:r w:rsidRPr="00BD038A">
              <w:rPr>
                <w:rFonts w:ascii="Calibri" w:hAnsi="Calibri"/>
                <w:color w:val="000000"/>
                <w:sz w:val="16"/>
                <w:szCs w:val="16"/>
                <w:lang w:val="es-MX" w:eastAsia="es-MX"/>
              </w:rPr>
              <w:br/>
              <w:t>1.- Generales</w:t>
            </w:r>
            <w:r w:rsidRPr="00BD038A">
              <w:rPr>
                <w:rFonts w:ascii="Calibri" w:hAnsi="Calibri"/>
                <w:color w:val="000000"/>
                <w:sz w:val="16"/>
                <w:szCs w:val="16"/>
                <w:lang w:val="es-MX" w:eastAsia="es-MX"/>
              </w:rPr>
              <w:br/>
              <w:t>1.1.- Recuperación inmediata de bolsa (autoexpansion)</w:t>
            </w:r>
            <w:r w:rsidRPr="00BD038A">
              <w:rPr>
                <w:rFonts w:ascii="Calibri" w:hAnsi="Calibri"/>
                <w:color w:val="000000"/>
                <w:sz w:val="16"/>
                <w:szCs w:val="16"/>
                <w:lang w:val="es-MX" w:eastAsia="es-MX"/>
              </w:rPr>
              <w:br/>
              <w:t>1.2.- Sistema de válvula con un sólo obturador para un funcionamiento seguro.</w:t>
            </w:r>
            <w:r w:rsidRPr="00BD038A">
              <w:rPr>
                <w:rFonts w:ascii="Calibri" w:hAnsi="Calibri"/>
                <w:color w:val="000000"/>
                <w:sz w:val="16"/>
                <w:szCs w:val="16"/>
                <w:lang w:val="es-MX" w:eastAsia="es-MX"/>
              </w:rPr>
              <w:br/>
              <w:t>1.3.- Con asa de sujeción integrada para comodidad del usuarioy compresión uniforme.</w:t>
            </w:r>
            <w:r w:rsidRPr="00BD038A">
              <w:rPr>
                <w:rFonts w:ascii="Calibri" w:hAnsi="Calibri"/>
                <w:color w:val="000000"/>
                <w:sz w:val="16"/>
                <w:szCs w:val="16"/>
                <w:lang w:val="es-MX" w:eastAsia="es-MX"/>
              </w:rPr>
              <w:br/>
              <w:t>1.4.- Puerto de medicación que permite la administración rápida de medicamentos sin desconectar del sistema de bolsa, válvula y mascarilla del tubo Endo traqueal.</w:t>
            </w:r>
            <w:r w:rsidRPr="00BD038A">
              <w:rPr>
                <w:rFonts w:ascii="Calibri" w:hAnsi="Calibri"/>
                <w:color w:val="000000"/>
                <w:sz w:val="16"/>
                <w:szCs w:val="16"/>
                <w:lang w:val="es-MX" w:eastAsia="es-MX"/>
              </w:rPr>
              <w:br/>
              <w:t>1.5.- Fácil conexión del manómetro de presión y válvula PEEP.</w:t>
            </w:r>
            <w:r w:rsidRPr="00BD038A">
              <w:rPr>
                <w:rFonts w:ascii="Calibri" w:hAnsi="Calibri"/>
                <w:color w:val="000000"/>
                <w:sz w:val="16"/>
                <w:szCs w:val="16"/>
                <w:lang w:val="es-MX" w:eastAsia="es-MX"/>
              </w:rPr>
              <w:br/>
              <w:t>2.- Materiales</w:t>
            </w:r>
            <w:r w:rsidRPr="00BD038A">
              <w:rPr>
                <w:rFonts w:ascii="Calibri" w:hAnsi="Calibri"/>
                <w:color w:val="000000"/>
                <w:sz w:val="16"/>
                <w:szCs w:val="16"/>
                <w:lang w:val="es-MX" w:eastAsia="es-MX"/>
              </w:rPr>
              <w:br/>
              <w:t>2.1.- Bolsa fabricada en SEBS (estireno-etileno-butileno-estireno)</w:t>
            </w:r>
            <w:r w:rsidRPr="00BD038A">
              <w:rPr>
                <w:rFonts w:ascii="Calibri" w:hAnsi="Calibri"/>
                <w:color w:val="000000"/>
                <w:sz w:val="16"/>
                <w:szCs w:val="16"/>
                <w:lang w:val="es-MX" w:eastAsia="es-MX"/>
              </w:rPr>
              <w:br/>
              <w:t>2.2.- Alojamiento de la válv. del paciente Butadieno estireno</w:t>
            </w:r>
            <w:r w:rsidRPr="00BD038A">
              <w:rPr>
                <w:rFonts w:ascii="Calibri" w:hAnsi="Calibri"/>
                <w:color w:val="000000"/>
                <w:sz w:val="16"/>
                <w:szCs w:val="16"/>
                <w:lang w:val="es-MX" w:eastAsia="es-MX"/>
              </w:rPr>
              <w:br/>
              <w:t>2.3 Anillo de cierre del alojamiento de la válvula del paciente Policarbonato</w:t>
            </w:r>
            <w:r w:rsidRPr="00BD038A">
              <w:rPr>
                <w:rFonts w:ascii="Calibri" w:hAnsi="Calibri"/>
                <w:color w:val="000000"/>
                <w:sz w:val="16"/>
                <w:szCs w:val="16"/>
                <w:lang w:val="es-MX" w:eastAsia="es-MX"/>
              </w:rPr>
              <w:br/>
              <w:t>2.4 Conector espiratorio Butadieno estireno</w:t>
            </w:r>
            <w:r w:rsidRPr="00BD038A">
              <w:rPr>
                <w:rFonts w:ascii="Calibri" w:hAnsi="Calibri"/>
                <w:color w:val="000000"/>
                <w:sz w:val="16"/>
                <w:szCs w:val="16"/>
                <w:lang w:val="es-MX" w:eastAsia="es-MX"/>
              </w:rPr>
              <w:br/>
              <w:t>2.5 Guardasalpicaduras SEBS</w:t>
            </w:r>
            <w:r w:rsidRPr="00BD038A">
              <w:rPr>
                <w:rFonts w:ascii="Calibri" w:hAnsi="Calibri"/>
                <w:color w:val="000000"/>
                <w:sz w:val="16"/>
                <w:szCs w:val="16"/>
                <w:lang w:val="es-MX" w:eastAsia="es-MX"/>
              </w:rPr>
              <w:br/>
              <w:t>2.6 Espiral Polipropileno relleno con un 20% de vidrio</w:t>
            </w:r>
            <w:r w:rsidRPr="00BD038A">
              <w:rPr>
                <w:rFonts w:ascii="Calibri" w:hAnsi="Calibri"/>
                <w:color w:val="000000"/>
                <w:sz w:val="16"/>
                <w:szCs w:val="16"/>
                <w:lang w:val="es-MX" w:eastAsia="es-MX"/>
              </w:rPr>
              <w:br/>
              <w:t>2.7 MediPort Butadieno estireno</w:t>
            </w:r>
            <w:r w:rsidRPr="00BD038A">
              <w:rPr>
                <w:rFonts w:ascii="Calibri" w:hAnsi="Calibri"/>
                <w:color w:val="000000"/>
                <w:sz w:val="16"/>
                <w:szCs w:val="16"/>
                <w:lang w:val="es-MX" w:eastAsia="es-MX"/>
              </w:rPr>
              <w:br/>
              <w:t>2.8 Inserción del MediPort Butadieno estireno</w:t>
            </w:r>
            <w:r w:rsidRPr="00BD038A">
              <w:rPr>
                <w:rFonts w:ascii="Calibri" w:hAnsi="Calibri"/>
                <w:color w:val="000000"/>
                <w:sz w:val="16"/>
                <w:szCs w:val="16"/>
                <w:lang w:val="es-MX" w:eastAsia="es-MX"/>
              </w:rPr>
              <w:br/>
              <w:t>2.9 Tapa del MediPort Santopreno</w:t>
            </w:r>
            <w:r w:rsidRPr="00BD038A">
              <w:rPr>
                <w:rFonts w:ascii="Calibri" w:hAnsi="Calibri"/>
                <w:color w:val="000000"/>
                <w:sz w:val="16"/>
                <w:szCs w:val="16"/>
                <w:lang w:val="es-MX" w:eastAsia="es-MX"/>
              </w:rPr>
              <w:br/>
              <w:t>2.10 Disco de válvula Silicona</w:t>
            </w:r>
            <w:r w:rsidRPr="00BD038A">
              <w:rPr>
                <w:rFonts w:ascii="Calibri" w:hAnsi="Calibri"/>
                <w:color w:val="000000"/>
                <w:sz w:val="16"/>
                <w:szCs w:val="16"/>
                <w:lang w:val="es-MX" w:eastAsia="es-MX"/>
              </w:rPr>
              <w:br/>
              <w:t>2.11 Ensamblaje de la válvula de admisión Butadieno estireno</w:t>
            </w:r>
            <w:r w:rsidRPr="00BD038A">
              <w:rPr>
                <w:rFonts w:ascii="Calibri" w:hAnsi="Calibri"/>
                <w:color w:val="000000"/>
                <w:sz w:val="16"/>
                <w:szCs w:val="16"/>
                <w:lang w:val="es-MX" w:eastAsia="es-MX"/>
              </w:rPr>
              <w:br/>
              <w:t>3.- Especificaciones</w:t>
            </w:r>
            <w:r w:rsidRPr="00BD038A">
              <w:rPr>
                <w:rFonts w:ascii="Calibri" w:hAnsi="Calibri"/>
                <w:color w:val="000000"/>
                <w:sz w:val="16"/>
                <w:szCs w:val="16"/>
                <w:lang w:val="es-MX" w:eastAsia="es-MX"/>
              </w:rPr>
              <w:br/>
              <w:t>3.1 Volumen expulsado 150 ml</w:t>
            </w:r>
            <w:r w:rsidRPr="00BD038A">
              <w:rPr>
                <w:rFonts w:ascii="Calibri" w:hAnsi="Calibri"/>
                <w:color w:val="000000"/>
                <w:sz w:val="16"/>
                <w:szCs w:val="16"/>
                <w:lang w:val="es-MX" w:eastAsia="es-MX"/>
              </w:rPr>
              <w:br/>
              <w:t>3.1.1 Volumen del resucitador 220 ml.</w:t>
            </w:r>
            <w:r w:rsidRPr="00BD038A">
              <w:rPr>
                <w:rFonts w:ascii="Calibri" w:hAnsi="Calibri"/>
                <w:color w:val="000000"/>
                <w:sz w:val="16"/>
                <w:szCs w:val="16"/>
                <w:lang w:val="es-MX" w:eastAsia="es-MX"/>
              </w:rPr>
              <w:br/>
              <w:t>3.2 Dimensiones 168 x 71 mm.</w:t>
            </w:r>
            <w:r w:rsidRPr="00BD038A">
              <w:rPr>
                <w:rFonts w:ascii="Calibri" w:hAnsi="Calibri"/>
                <w:color w:val="000000"/>
                <w:sz w:val="16"/>
                <w:szCs w:val="16"/>
                <w:lang w:val="es-MX" w:eastAsia="es-MX"/>
              </w:rPr>
              <w:br/>
              <w:t>3.3 peso incluyendo depósito, tubo de oxígeno y mascarilla 140 grs.</w:t>
            </w:r>
            <w:r w:rsidRPr="00BD038A">
              <w:rPr>
                <w:rFonts w:ascii="Calibri" w:hAnsi="Calibri"/>
                <w:color w:val="000000"/>
                <w:sz w:val="16"/>
                <w:szCs w:val="16"/>
                <w:lang w:val="es-MX" w:eastAsia="es-MX"/>
              </w:rPr>
              <w:br/>
              <w:t>3.4 Válvula limitadora de presión 4.0 kPa (40cm de H2O)</w:t>
            </w:r>
            <w:r w:rsidRPr="00BD038A">
              <w:rPr>
                <w:rFonts w:ascii="Calibri" w:hAnsi="Calibri"/>
                <w:color w:val="000000"/>
                <w:sz w:val="16"/>
                <w:szCs w:val="16"/>
                <w:lang w:val="es-MX" w:eastAsia="es-MX"/>
              </w:rPr>
              <w:br/>
              <w:t>3.5 Espacio muerto &lt; 6ml.</w:t>
            </w:r>
            <w:r w:rsidRPr="00BD038A">
              <w:rPr>
                <w:rFonts w:ascii="Calibri" w:hAnsi="Calibri"/>
                <w:color w:val="000000"/>
                <w:sz w:val="16"/>
                <w:szCs w:val="16"/>
                <w:lang w:val="es-MX" w:eastAsia="es-MX"/>
              </w:rPr>
              <w:br/>
              <w:t>3.6 Resistencia inspiratoria sin oxígeno Max 0.10 kPa a 5 lts/min</w:t>
            </w:r>
            <w:r w:rsidRPr="00BD038A">
              <w:rPr>
                <w:rFonts w:ascii="Calibri" w:hAnsi="Calibri"/>
                <w:color w:val="000000"/>
                <w:sz w:val="16"/>
                <w:szCs w:val="16"/>
                <w:lang w:val="es-MX" w:eastAsia="es-MX"/>
              </w:rPr>
              <w:br/>
              <w:t>3.7 Volumen de depósito de la bolsa de oxigeno 300 ml.</w:t>
            </w:r>
            <w:r w:rsidRPr="00BD038A">
              <w:rPr>
                <w:rFonts w:ascii="Calibri" w:hAnsi="Calibri"/>
                <w:color w:val="000000"/>
                <w:sz w:val="16"/>
                <w:szCs w:val="16"/>
                <w:lang w:val="es-MX" w:eastAsia="es-MX"/>
              </w:rPr>
              <w:br/>
              <w:t>3.8 Conector del paciente externo 22 mm macho</w:t>
            </w:r>
            <w:r w:rsidRPr="00BD038A">
              <w:rPr>
                <w:rFonts w:ascii="Calibri" w:hAnsi="Calibri"/>
                <w:color w:val="000000"/>
                <w:sz w:val="16"/>
                <w:szCs w:val="16"/>
                <w:lang w:val="es-MX" w:eastAsia="es-MX"/>
              </w:rPr>
              <w:br/>
              <w:t>3.9 Conector del paciente interno 15 mm hembra</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 xml:space="preserve">3.10 Conector espiratorio para conexión de válvula de PEEP 30 mm macho </w:t>
            </w:r>
            <w:r w:rsidRPr="00BD038A">
              <w:rPr>
                <w:rFonts w:ascii="Calibri" w:hAnsi="Calibri"/>
                <w:color w:val="000000"/>
                <w:sz w:val="16"/>
                <w:szCs w:val="16"/>
                <w:lang w:val="es-MX" w:eastAsia="es-MX"/>
              </w:rPr>
              <w:br/>
              <w:t>3.11 Temperatura de funcionamiento recomendada -18 °C a + 50 °C</w:t>
            </w:r>
          </w:p>
        </w:tc>
      </w:tr>
      <w:tr w:rsidR="00BD038A" w:rsidRPr="00BD038A" w14:paraId="3FD675A9"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89AFAB0"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17</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5C8FEDC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I090000018</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18A2D6B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3A1342D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APARATO RESUCITADOR</w:t>
            </w:r>
          </w:p>
        </w:tc>
        <w:tc>
          <w:tcPr>
            <w:tcW w:w="1130" w:type="dxa"/>
            <w:tcBorders>
              <w:top w:val="nil"/>
              <w:left w:val="nil"/>
              <w:bottom w:val="single" w:sz="4" w:space="0" w:color="000000"/>
              <w:right w:val="single" w:sz="4" w:space="0" w:color="000000"/>
            </w:tcBorders>
            <w:shd w:val="clear" w:color="auto" w:fill="auto"/>
            <w:vAlign w:val="center"/>
            <w:hideMark/>
          </w:tcPr>
          <w:p w14:paraId="0FF89D6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16</w:t>
            </w:r>
          </w:p>
        </w:tc>
        <w:tc>
          <w:tcPr>
            <w:tcW w:w="4681" w:type="dxa"/>
            <w:tcBorders>
              <w:top w:val="nil"/>
              <w:left w:val="nil"/>
              <w:bottom w:val="single" w:sz="4" w:space="0" w:color="000000"/>
              <w:right w:val="single" w:sz="4" w:space="0" w:color="000000"/>
            </w:tcBorders>
            <w:shd w:val="clear" w:color="auto" w:fill="auto"/>
            <w:vAlign w:val="center"/>
            <w:hideMark/>
          </w:tcPr>
          <w:p w14:paraId="4FBA7990"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DESCRIPCION. Sistema de bolsa, válvula, mascarilla que se una para proporcionar ventilación con presión positiva a aquellos pacientes pediátricos que no respiran o que no lo hacen adecuadamente.</w:t>
            </w:r>
            <w:r w:rsidRPr="00BD038A">
              <w:rPr>
                <w:rFonts w:ascii="Calibri" w:hAnsi="Calibri"/>
                <w:color w:val="000000"/>
                <w:sz w:val="16"/>
                <w:szCs w:val="16"/>
                <w:lang w:val="es-MX" w:eastAsia="es-MX"/>
              </w:rPr>
              <w:br/>
              <w:t xml:space="preserve">CARACTERISTICAS. – </w:t>
            </w:r>
            <w:r w:rsidRPr="00BD038A">
              <w:rPr>
                <w:rFonts w:ascii="Calibri" w:hAnsi="Calibri"/>
                <w:color w:val="000000"/>
                <w:sz w:val="16"/>
                <w:szCs w:val="16"/>
                <w:lang w:val="es-MX" w:eastAsia="es-MX"/>
              </w:rPr>
              <w:br/>
              <w:t>1.- Generales</w:t>
            </w:r>
            <w:r w:rsidRPr="00BD038A">
              <w:rPr>
                <w:rFonts w:ascii="Calibri" w:hAnsi="Calibri"/>
                <w:color w:val="000000"/>
                <w:sz w:val="16"/>
                <w:szCs w:val="16"/>
                <w:lang w:val="es-MX" w:eastAsia="es-MX"/>
              </w:rPr>
              <w:br/>
              <w:t>1.1.- Recuperación inmediata de bolsa (autoexpansion)</w:t>
            </w:r>
            <w:r w:rsidRPr="00BD038A">
              <w:rPr>
                <w:rFonts w:ascii="Calibri" w:hAnsi="Calibri"/>
                <w:color w:val="000000"/>
                <w:sz w:val="16"/>
                <w:szCs w:val="16"/>
                <w:lang w:val="es-MX" w:eastAsia="es-MX"/>
              </w:rPr>
              <w:br/>
              <w:t>1.2.- Sistema de válvula con un sólo obturador para un funcionamiento seguro.</w:t>
            </w:r>
            <w:r w:rsidRPr="00BD038A">
              <w:rPr>
                <w:rFonts w:ascii="Calibri" w:hAnsi="Calibri"/>
                <w:color w:val="000000"/>
                <w:sz w:val="16"/>
                <w:szCs w:val="16"/>
                <w:lang w:val="es-MX" w:eastAsia="es-MX"/>
              </w:rPr>
              <w:br/>
              <w:t>1.3.- Con asa de sujeción integrada para comodidad del usuarioy compresión uniforme.</w:t>
            </w:r>
            <w:r w:rsidRPr="00BD038A">
              <w:rPr>
                <w:rFonts w:ascii="Calibri" w:hAnsi="Calibri"/>
                <w:color w:val="000000"/>
                <w:sz w:val="16"/>
                <w:szCs w:val="16"/>
                <w:lang w:val="es-MX" w:eastAsia="es-MX"/>
              </w:rPr>
              <w:br/>
              <w:t>1.4.- Puerto de medicación que permite la administración rápida de medicamentos sin desconectar del sistema de bolsa, válvula y mascarilla del tubo Endo traqueal.</w:t>
            </w:r>
            <w:r w:rsidRPr="00BD038A">
              <w:rPr>
                <w:rFonts w:ascii="Calibri" w:hAnsi="Calibri"/>
                <w:color w:val="000000"/>
                <w:sz w:val="16"/>
                <w:szCs w:val="16"/>
                <w:lang w:val="es-MX" w:eastAsia="es-MX"/>
              </w:rPr>
              <w:br/>
              <w:t>1.5.- Fácil conexión del manómetro de presión y válvula PEEP.</w:t>
            </w:r>
            <w:r w:rsidRPr="00BD038A">
              <w:rPr>
                <w:rFonts w:ascii="Calibri" w:hAnsi="Calibri"/>
                <w:color w:val="000000"/>
                <w:sz w:val="16"/>
                <w:szCs w:val="16"/>
                <w:lang w:val="es-MX" w:eastAsia="es-MX"/>
              </w:rPr>
              <w:br/>
              <w:t>2.- Materiales</w:t>
            </w:r>
            <w:r w:rsidRPr="00BD038A">
              <w:rPr>
                <w:rFonts w:ascii="Calibri" w:hAnsi="Calibri"/>
                <w:color w:val="000000"/>
                <w:sz w:val="16"/>
                <w:szCs w:val="16"/>
                <w:lang w:val="es-MX" w:eastAsia="es-MX"/>
              </w:rPr>
              <w:br/>
              <w:t>2.1.- Bolsa fabricada en SEBS (estireno-etileno-butileno-estireno)</w:t>
            </w:r>
            <w:r w:rsidRPr="00BD038A">
              <w:rPr>
                <w:rFonts w:ascii="Calibri" w:hAnsi="Calibri"/>
                <w:color w:val="000000"/>
                <w:sz w:val="16"/>
                <w:szCs w:val="16"/>
                <w:lang w:val="es-MX" w:eastAsia="es-MX"/>
              </w:rPr>
              <w:br/>
              <w:t>2.2.- Alojamiento de la válv. del paciente Butadieno estireno</w:t>
            </w:r>
            <w:r w:rsidRPr="00BD038A">
              <w:rPr>
                <w:rFonts w:ascii="Calibri" w:hAnsi="Calibri"/>
                <w:color w:val="000000"/>
                <w:sz w:val="16"/>
                <w:szCs w:val="16"/>
                <w:lang w:val="es-MX" w:eastAsia="es-MX"/>
              </w:rPr>
              <w:br/>
              <w:t>2.3 Anillo de cierre del alojamiento de la válvula del paciente Policarbonato</w:t>
            </w:r>
            <w:r w:rsidRPr="00BD038A">
              <w:rPr>
                <w:rFonts w:ascii="Calibri" w:hAnsi="Calibri"/>
                <w:color w:val="000000"/>
                <w:sz w:val="16"/>
                <w:szCs w:val="16"/>
                <w:lang w:val="es-MX" w:eastAsia="es-MX"/>
              </w:rPr>
              <w:br/>
              <w:t>2.4 Conector espiratorio Butadieno estireno</w:t>
            </w:r>
            <w:r w:rsidRPr="00BD038A">
              <w:rPr>
                <w:rFonts w:ascii="Calibri" w:hAnsi="Calibri"/>
                <w:color w:val="000000"/>
                <w:sz w:val="16"/>
                <w:szCs w:val="16"/>
                <w:lang w:val="es-MX" w:eastAsia="es-MX"/>
              </w:rPr>
              <w:br/>
              <w:t>2.5 Guardasalpicaduras SEBS</w:t>
            </w:r>
            <w:r w:rsidRPr="00BD038A">
              <w:rPr>
                <w:rFonts w:ascii="Calibri" w:hAnsi="Calibri"/>
                <w:color w:val="000000"/>
                <w:sz w:val="16"/>
                <w:szCs w:val="16"/>
                <w:lang w:val="es-MX" w:eastAsia="es-MX"/>
              </w:rPr>
              <w:br/>
              <w:t>2.6 Espiral Polipropileno relleno con un 20% de vidrio</w:t>
            </w:r>
            <w:r w:rsidRPr="00BD038A">
              <w:rPr>
                <w:rFonts w:ascii="Calibri" w:hAnsi="Calibri"/>
                <w:color w:val="000000"/>
                <w:sz w:val="16"/>
                <w:szCs w:val="16"/>
                <w:lang w:val="es-MX" w:eastAsia="es-MX"/>
              </w:rPr>
              <w:br/>
              <w:t>2.7 MediPort Butadieno estireno</w:t>
            </w:r>
            <w:r w:rsidRPr="00BD038A">
              <w:rPr>
                <w:rFonts w:ascii="Calibri" w:hAnsi="Calibri"/>
                <w:color w:val="000000"/>
                <w:sz w:val="16"/>
                <w:szCs w:val="16"/>
                <w:lang w:val="es-MX" w:eastAsia="es-MX"/>
              </w:rPr>
              <w:br/>
              <w:t>2.8 Inserción del MediPort Butadieno estireno</w:t>
            </w:r>
            <w:r w:rsidRPr="00BD038A">
              <w:rPr>
                <w:rFonts w:ascii="Calibri" w:hAnsi="Calibri"/>
                <w:color w:val="000000"/>
                <w:sz w:val="16"/>
                <w:szCs w:val="16"/>
                <w:lang w:val="es-MX" w:eastAsia="es-MX"/>
              </w:rPr>
              <w:br/>
              <w:t>2.9 Tapa del MediPort Santopreno</w:t>
            </w:r>
            <w:r w:rsidRPr="00BD038A">
              <w:rPr>
                <w:rFonts w:ascii="Calibri" w:hAnsi="Calibri"/>
                <w:color w:val="000000"/>
                <w:sz w:val="16"/>
                <w:szCs w:val="16"/>
                <w:lang w:val="es-MX" w:eastAsia="es-MX"/>
              </w:rPr>
              <w:br/>
              <w:t>2.10 Disco de válvula Silicona</w:t>
            </w:r>
            <w:r w:rsidRPr="00BD038A">
              <w:rPr>
                <w:rFonts w:ascii="Calibri" w:hAnsi="Calibri"/>
                <w:color w:val="000000"/>
                <w:sz w:val="16"/>
                <w:szCs w:val="16"/>
                <w:lang w:val="es-MX" w:eastAsia="es-MX"/>
              </w:rPr>
              <w:br/>
              <w:t>2.11 Ensamblaje de la válvula de admisión Butadieno estireno</w:t>
            </w:r>
            <w:r w:rsidRPr="00BD038A">
              <w:rPr>
                <w:rFonts w:ascii="Calibri" w:hAnsi="Calibri"/>
                <w:color w:val="000000"/>
                <w:sz w:val="16"/>
                <w:szCs w:val="16"/>
                <w:lang w:val="es-MX" w:eastAsia="es-MX"/>
              </w:rPr>
              <w:br/>
              <w:t>3.- Especificaciones</w:t>
            </w:r>
            <w:r w:rsidRPr="00BD038A">
              <w:rPr>
                <w:rFonts w:ascii="Calibri" w:hAnsi="Calibri"/>
                <w:color w:val="000000"/>
                <w:sz w:val="16"/>
                <w:szCs w:val="16"/>
                <w:lang w:val="es-MX" w:eastAsia="es-MX"/>
              </w:rPr>
              <w:br/>
              <w:t>3.1 Volumen expulsado 450 ml</w:t>
            </w:r>
            <w:r w:rsidRPr="00BD038A">
              <w:rPr>
                <w:rFonts w:ascii="Calibri" w:hAnsi="Calibri"/>
                <w:color w:val="000000"/>
                <w:sz w:val="16"/>
                <w:szCs w:val="16"/>
                <w:lang w:val="es-MX" w:eastAsia="es-MX"/>
              </w:rPr>
              <w:br/>
              <w:t>3.1.1 Volumen del resucitador 635 ml.</w:t>
            </w:r>
            <w:r w:rsidRPr="00BD038A">
              <w:rPr>
                <w:rFonts w:ascii="Calibri" w:hAnsi="Calibri"/>
                <w:color w:val="000000"/>
                <w:sz w:val="16"/>
                <w:szCs w:val="16"/>
                <w:lang w:val="es-MX" w:eastAsia="es-MX"/>
              </w:rPr>
              <w:br/>
              <w:t>3.2 Dimensiones 234 x 99 mm.</w:t>
            </w:r>
            <w:r w:rsidRPr="00BD038A">
              <w:rPr>
                <w:rFonts w:ascii="Calibri" w:hAnsi="Calibri"/>
                <w:color w:val="000000"/>
                <w:sz w:val="16"/>
                <w:szCs w:val="16"/>
                <w:lang w:val="es-MX" w:eastAsia="es-MX"/>
              </w:rPr>
              <w:br/>
              <w:t>3.3 peso incluyendo depósito, tubo de oxígeno y mascarilla 215 grs.</w:t>
            </w:r>
            <w:r w:rsidRPr="00BD038A">
              <w:rPr>
                <w:rFonts w:ascii="Calibri" w:hAnsi="Calibri"/>
                <w:color w:val="000000"/>
                <w:sz w:val="16"/>
                <w:szCs w:val="16"/>
                <w:lang w:val="es-MX" w:eastAsia="es-MX"/>
              </w:rPr>
              <w:br/>
              <w:t>3.4 Válvula limitadora de presión 4.0 kPa (40cm de H2O)</w:t>
            </w:r>
            <w:r w:rsidRPr="00BD038A">
              <w:rPr>
                <w:rFonts w:ascii="Calibri" w:hAnsi="Calibri"/>
                <w:color w:val="000000"/>
                <w:sz w:val="16"/>
                <w:szCs w:val="16"/>
                <w:lang w:val="es-MX" w:eastAsia="es-MX"/>
              </w:rPr>
              <w:br/>
              <w:t>3.5 Espacio muerto &lt; 6ml.</w:t>
            </w:r>
            <w:r w:rsidRPr="00BD038A">
              <w:rPr>
                <w:rFonts w:ascii="Calibri" w:hAnsi="Calibri"/>
                <w:color w:val="000000"/>
                <w:sz w:val="16"/>
                <w:szCs w:val="16"/>
                <w:lang w:val="es-MX" w:eastAsia="es-MX"/>
              </w:rPr>
              <w:br/>
              <w:t>3.6 Resistencia inspiratoria sin oxígeno Max 0.50 kPa a 50 lts/min</w:t>
            </w:r>
            <w:r w:rsidRPr="00BD038A">
              <w:rPr>
                <w:rFonts w:ascii="Calibri" w:hAnsi="Calibri"/>
                <w:color w:val="000000"/>
                <w:sz w:val="16"/>
                <w:szCs w:val="16"/>
                <w:lang w:val="es-MX" w:eastAsia="es-MX"/>
              </w:rPr>
              <w:br/>
              <w:t>3.7 Volumen de depósito de la bolsa de oxigeno 2600 ml.</w:t>
            </w:r>
            <w:r w:rsidRPr="00BD038A">
              <w:rPr>
                <w:rFonts w:ascii="Calibri" w:hAnsi="Calibri"/>
                <w:color w:val="000000"/>
                <w:sz w:val="16"/>
                <w:szCs w:val="16"/>
                <w:lang w:val="es-MX" w:eastAsia="es-MX"/>
              </w:rPr>
              <w:br/>
              <w:t>3.8 Conector del paciente externo 22 mm macho</w:t>
            </w:r>
            <w:r w:rsidRPr="00BD038A">
              <w:rPr>
                <w:rFonts w:ascii="Calibri" w:hAnsi="Calibri"/>
                <w:color w:val="000000"/>
                <w:sz w:val="16"/>
                <w:szCs w:val="16"/>
                <w:lang w:val="es-MX" w:eastAsia="es-MX"/>
              </w:rPr>
              <w:br/>
              <w:t>3.9 Conector del paciente interno 15 mm hembra</w:t>
            </w:r>
            <w:r w:rsidRPr="00BD038A">
              <w:rPr>
                <w:rFonts w:ascii="Calibri" w:hAnsi="Calibri"/>
                <w:color w:val="000000"/>
                <w:sz w:val="16"/>
                <w:szCs w:val="16"/>
                <w:lang w:val="es-MX" w:eastAsia="es-MX"/>
              </w:rPr>
              <w:br/>
              <w:t xml:space="preserve">3.10 Conector espiratorio para conexión de válvula de PEEP 30 mm macho </w:t>
            </w:r>
            <w:r w:rsidRPr="00BD038A">
              <w:rPr>
                <w:rFonts w:ascii="Calibri" w:hAnsi="Calibri"/>
                <w:color w:val="000000"/>
                <w:sz w:val="16"/>
                <w:szCs w:val="16"/>
                <w:lang w:val="es-MX" w:eastAsia="es-MX"/>
              </w:rPr>
              <w:br/>
              <w:t>3.11 Temperatura de funcionamiento recomendada -18 °C a + 50 °C</w:t>
            </w:r>
          </w:p>
        </w:tc>
      </w:tr>
      <w:tr w:rsidR="00BD038A" w:rsidRPr="00BD038A" w14:paraId="7DBF309C"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16CA0E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18</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5F655C7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I090000018</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4E9A057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05CFBEA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APARATO RESUCITADOR</w:t>
            </w:r>
          </w:p>
        </w:tc>
        <w:tc>
          <w:tcPr>
            <w:tcW w:w="1130" w:type="dxa"/>
            <w:tcBorders>
              <w:top w:val="nil"/>
              <w:left w:val="nil"/>
              <w:bottom w:val="single" w:sz="4" w:space="0" w:color="000000"/>
              <w:right w:val="single" w:sz="4" w:space="0" w:color="000000"/>
            </w:tcBorders>
            <w:shd w:val="clear" w:color="auto" w:fill="auto"/>
            <w:vAlign w:val="center"/>
            <w:hideMark/>
          </w:tcPr>
          <w:p w14:paraId="0DD2F20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17</w:t>
            </w:r>
          </w:p>
        </w:tc>
        <w:tc>
          <w:tcPr>
            <w:tcW w:w="4681" w:type="dxa"/>
            <w:tcBorders>
              <w:top w:val="nil"/>
              <w:left w:val="nil"/>
              <w:bottom w:val="single" w:sz="4" w:space="0" w:color="000000"/>
              <w:right w:val="single" w:sz="4" w:space="0" w:color="000000"/>
            </w:tcBorders>
            <w:shd w:val="clear" w:color="auto" w:fill="auto"/>
            <w:vAlign w:val="center"/>
            <w:hideMark/>
          </w:tcPr>
          <w:p w14:paraId="709ACD34"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DESCRIPCION. Sistema de bolsa, válvula, mascarilla que se una para proporcionar ventilación con presión positiva a aquellos pacientes adultos que no respiran o que no lo hacen adecuadamente.</w:t>
            </w:r>
            <w:r w:rsidRPr="00BD038A">
              <w:rPr>
                <w:rFonts w:ascii="Calibri" w:hAnsi="Calibri"/>
                <w:color w:val="000000"/>
                <w:sz w:val="16"/>
                <w:szCs w:val="16"/>
                <w:lang w:val="es-MX" w:eastAsia="es-MX"/>
              </w:rPr>
              <w:br/>
              <w:t xml:space="preserve">CARACTERISTICAS. – </w:t>
            </w:r>
            <w:r w:rsidRPr="00BD038A">
              <w:rPr>
                <w:rFonts w:ascii="Calibri" w:hAnsi="Calibri"/>
                <w:color w:val="000000"/>
                <w:sz w:val="16"/>
                <w:szCs w:val="16"/>
                <w:lang w:val="es-MX" w:eastAsia="es-MX"/>
              </w:rPr>
              <w:br/>
              <w:t>1.- Generales</w:t>
            </w:r>
            <w:r w:rsidRPr="00BD038A">
              <w:rPr>
                <w:rFonts w:ascii="Calibri" w:hAnsi="Calibri"/>
                <w:color w:val="000000"/>
                <w:sz w:val="16"/>
                <w:szCs w:val="16"/>
                <w:lang w:val="es-MX" w:eastAsia="es-MX"/>
              </w:rPr>
              <w:br/>
              <w:t>1.1.- Recuperación inmediata de bolsa (autoexpansion)</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1.2.- Sistema de válvula con un sólo obturador para un funcionamiento seguro.</w:t>
            </w:r>
            <w:r w:rsidRPr="00BD038A">
              <w:rPr>
                <w:rFonts w:ascii="Calibri" w:hAnsi="Calibri"/>
                <w:color w:val="000000"/>
                <w:sz w:val="16"/>
                <w:szCs w:val="16"/>
                <w:lang w:val="es-MX" w:eastAsia="es-MX"/>
              </w:rPr>
              <w:br/>
              <w:t>1.3.- Con asa de sujeción integrada para comodidad del usuarioy compresión uniforme.</w:t>
            </w:r>
            <w:r w:rsidRPr="00BD038A">
              <w:rPr>
                <w:rFonts w:ascii="Calibri" w:hAnsi="Calibri"/>
                <w:color w:val="000000"/>
                <w:sz w:val="16"/>
                <w:szCs w:val="16"/>
                <w:lang w:val="es-MX" w:eastAsia="es-MX"/>
              </w:rPr>
              <w:br/>
              <w:t>1.4.- Puerto de medicación que permite la administración rápida de medicamentos sin desconectar del sistema de bolsa, válvula y mascarilla del tubo Endo traqueal.</w:t>
            </w:r>
            <w:r w:rsidRPr="00BD038A">
              <w:rPr>
                <w:rFonts w:ascii="Calibri" w:hAnsi="Calibri"/>
                <w:color w:val="000000"/>
                <w:sz w:val="16"/>
                <w:szCs w:val="16"/>
                <w:lang w:val="es-MX" w:eastAsia="es-MX"/>
              </w:rPr>
              <w:br/>
              <w:t>1.5.- Fácil conexión del manómetro de presión y válvula PEEP.</w:t>
            </w:r>
            <w:r w:rsidRPr="00BD038A">
              <w:rPr>
                <w:rFonts w:ascii="Calibri" w:hAnsi="Calibri"/>
                <w:color w:val="000000"/>
                <w:sz w:val="16"/>
                <w:szCs w:val="16"/>
                <w:lang w:val="es-MX" w:eastAsia="es-MX"/>
              </w:rPr>
              <w:br/>
              <w:t>2.- Materiales</w:t>
            </w:r>
            <w:r w:rsidRPr="00BD038A">
              <w:rPr>
                <w:rFonts w:ascii="Calibri" w:hAnsi="Calibri"/>
                <w:color w:val="000000"/>
                <w:sz w:val="16"/>
                <w:szCs w:val="16"/>
                <w:lang w:val="es-MX" w:eastAsia="es-MX"/>
              </w:rPr>
              <w:br/>
              <w:t>2.1.- Bolsa fabricada en SEBS (estireno-etileno-butileno-estireno)</w:t>
            </w:r>
            <w:r w:rsidRPr="00BD038A">
              <w:rPr>
                <w:rFonts w:ascii="Calibri" w:hAnsi="Calibri"/>
                <w:color w:val="000000"/>
                <w:sz w:val="16"/>
                <w:szCs w:val="16"/>
                <w:lang w:val="es-MX" w:eastAsia="es-MX"/>
              </w:rPr>
              <w:br/>
              <w:t>2.2.- Alojamiento de la válv. del paciente Butadieno estireno</w:t>
            </w:r>
            <w:r w:rsidRPr="00BD038A">
              <w:rPr>
                <w:rFonts w:ascii="Calibri" w:hAnsi="Calibri"/>
                <w:color w:val="000000"/>
                <w:sz w:val="16"/>
                <w:szCs w:val="16"/>
                <w:lang w:val="es-MX" w:eastAsia="es-MX"/>
              </w:rPr>
              <w:br/>
              <w:t>2.3 Anillo de cierre del alojamiento de la válvula del paciente Policarbonato</w:t>
            </w:r>
            <w:r w:rsidRPr="00BD038A">
              <w:rPr>
                <w:rFonts w:ascii="Calibri" w:hAnsi="Calibri"/>
                <w:color w:val="000000"/>
                <w:sz w:val="16"/>
                <w:szCs w:val="16"/>
                <w:lang w:val="es-MX" w:eastAsia="es-MX"/>
              </w:rPr>
              <w:br/>
              <w:t>2.4 Conector espiratorio Butadieno estireno</w:t>
            </w:r>
            <w:r w:rsidRPr="00BD038A">
              <w:rPr>
                <w:rFonts w:ascii="Calibri" w:hAnsi="Calibri"/>
                <w:color w:val="000000"/>
                <w:sz w:val="16"/>
                <w:szCs w:val="16"/>
                <w:lang w:val="es-MX" w:eastAsia="es-MX"/>
              </w:rPr>
              <w:br/>
              <w:t>2.5 Guardasalpicaduras SEBS</w:t>
            </w:r>
            <w:r w:rsidRPr="00BD038A">
              <w:rPr>
                <w:rFonts w:ascii="Calibri" w:hAnsi="Calibri"/>
                <w:color w:val="000000"/>
                <w:sz w:val="16"/>
                <w:szCs w:val="16"/>
                <w:lang w:val="es-MX" w:eastAsia="es-MX"/>
              </w:rPr>
              <w:br/>
              <w:t>2.6 Espiral Polipropileno relleno con un 20% de vidrio</w:t>
            </w:r>
            <w:r w:rsidRPr="00BD038A">
              <w:rPr>
                <w:rFonts w:ascii="Calibri" w:hAnsi="Calibri"/>
                <w:color w:val="000000"/>
                <w:sz w:val="16"/>
                <w:szCs w:val="16"/>
                <w:lang w:val="es-MX" w:eastAsia="es-MX"/>
              </w:rPr>
              <w:br/>
              <w:t>2.7 MediPort Butadieno estireno</w:t>
            </w:r>
            <w:r w:rsidRPr="00BD038A">
              <w:rPr>
                <w:rFonts w:ascii="Calibri" w:hAnsi="Calibri"/>
                <w:color w:val="000000"/>
                <w:sz w:val="16"/>
                <w:szCs w:val="16"/>
                <w:lang w:val="es-MX" w:eastAsia="es-MX"/>
              </w:rPr>
              <w:br/>
              <w:t>2.8 Inserción del MediPort Butadieno estireno</w:t>
            </w:r>
            <w:r w:rsidRPr="00BD038A">
              <w:rPr>
                <w:rFonts w:ascii="Calibri" w:hAnsi="Calibri"/>
                <w:color w:val="000000"/>
                <w:sz w:val="16"/>
                <w:szCs w:val="16"/>
                <w:lang w:val="es-MX" w:eastAsia="es-MX"/>
              </w:rPr>
              <w:br/>
              <w:t>2.9 Tapa del MediPort Santopreno</w:t>
            </w:r>
            <w:r w:rsidRPr="00BD038A">
              <w:rPr>
                <w:rFonts w:ascii="Calibri" w:hAnsi="Calibri"/>
                <w:color w:val="000000"/>
                <w:sz w:val="16"/>
                <w:szCs w:val="16"/>
                <w:lang w:val="es-MX" w:eastAsia="es-MX"/>
              </w:rPr>
              <w:br/>
              <w:t>2.10 Disco de válvula Silicona</w:t>
            </w:r>
            <w:r w:rsidRPr="00BD038A">
              <w:rPr>
                <w:rFonts w:ascii="Calibri" w:hAnsi="Calibri"/>
                <w:color w:val="000000"/>
                <w:sz w:val="16"/>
                <w:szCs w:val="16"/>
                <w:lang w:val="es-MX" w:eastAsia="es-MX"/>
              </w:rPr>
              <w:br/>
              <w:t>2.11 Ensamblaje de la válvula de admisión Butadieno estireno</w:t>
            </w:r>
            <w:r w:rsidRPr="00BD038A">
              <w:rPr>
                <w:rFonts w:ascii="Calibri" w:hAnsi="Calibri"/>
                <w:color w:val="000000"/>
                <w:sz w:val="16"/>
                <w:szCs w:val="16"/>
                <w:lang w:val="es-MX" w:eastAsia="es-MX"/>
              </w:rPr>
              <w:br/>
              <w:t>3.- Especificaciones</w:t>
            </w:r>
            <w:r w:rsidRPr="00BD038A">
              <w:rPr>
                <w:rFonts w:ascii="Calibri" w:hAnsi="Calibri"/>
                <w:color w:val="000000"/>
                <w:sz w:val="16"/>
                <w:szCs w:val="16"/>
                <w:lang w:val="es-MX" w:eastAsia="es-MX"/>
              </w:rPr>
              <w:br/>
              <w:t>3.1 Volumen expulsado una mano 800 ml/ dos manos 1100 ml</w:t>
            </w:r>
            <w:r w:rsidRPr="00BD038A">
              <w:rPr>
                <w:rFonts w:ascii="Calibri" w:hAnsi="Calibri"/>
                <w:color w:val="000000"/>
                <w:sz w:val="16"/>
                <w:szCs w:val="16"/>
                <w:lang w:val="es-MX" w:eastAsia="es-MX"/>
              </w:rPr>
              <w:br/>
              <w:t>3.1.1 Volumen del resucitador 1475 ml.</w:t>
            </w:r>
            <w:r w:rsidRPr="00BD038A">
              <w:rPr>
                <w:rFonts w:ascii="Calibri" w:hAnsi="Calibri"/>
                <w:color w:val="000000"/>
                <w:sz w:val="16"/>
                <w:szCs w:val="16"/>
                <w:lang w:val="es-MX" w:eastAsia="es-MX"/>
              </w:rPr>
              <w:br/>
              <w:t>3.2 Dimensiones 295 x 127 mm.</w:t>
            </w:r>
            <w:r w:rsidRPr="00BD038A">
              <w:rPr>
                <w:rFonts w:ascii="Calibri" w:hAnsi="Calibri"/>
                <w:color w:val="000000"/>
                <w:sz w:val="16"/>
                <w:szCs w:val="16"/>
                <w:lang w:val="es-MX" w:eastAsia="es-MX"/>
              </w:rPr>
              <w:br/>
              <w:t>3.3 peso incluyendo depósito, tubo de oxígeno y mascarilla 314 grs.</w:t>
            </w:r>
            <w:r w:rsidRPr="00BD038A">
              <w:rPr>
                <w:rFonts w:ascii="Calibri" w:hAnsi="Calibri"/>
                <w:color w:val="000000"/>
                <w:sz w:val="16"/>
                <w:szCs w:val="16"/>
                <w:lang w:val="es-MX" w:eastAsia="es-MX"/>
              </w:rPr>
              <w:br/>
              <w:t>3.4 Válvula limitadora de presión 4.0 kPa (40cm de H2O)</w:t>
            </w:r>
            <w:r w:rsidRPr="00BD038A">
              <w:rPr>
                <w:rFonts w:ascii="Calibri" w:hAnsi="Calibri"/>
                <w:color w:val="000000"/>
                <w:sz w:val="16"/>
                <w:szCs w:val="16"/>
                <w:lang w:val="es-MX" w:eastAsia="es-MX"/>
              </w:rPr>
              <w:br/>
              <w:t>3.5 Espacio muerto &lt; 6ml.</w:t>
            </w:r>
            <w:r w:rsidRPr="00BD038A">
              <w:rPr>
                <w:rFonts w:ascii="Calibri" w:hAnsi="Calibri"/>
                <w:color w:val="000000"/>
                <w:sz w:val="16"/>
                <w:szCs w:val="16"/>
                <w:lang w:val="es-MX" w:eastAsia="es-MX"/>
              </w:rPr>
              <w:br/>
              <w:t>3.6 Resistencia inspiratoria sin oxígeno Max 0.50 kPa a 50 lts/min</w:t>
            </w:r>
            <w:r w:rsidRPr="00BD038A">
              <w:rPr>
                <w:rFonts w:ascii="Calibri" w:hAnsi="Calibri"/>
                <w:color w:val="000000"/>
                <w:sz w:val="16"/>
                <w:szCs w:val="16"/>
                <w:lang w:val="es-MX" w:eastAsia="es-MX"/>
              </w:rPr>
              <w:br/>
              <w:t>3.7 Volumen de depósito de la bolsa de oxigeno 2600 ml.</w:t>
            </w:r>
            <w:r w:rsidRPr="00BD038A">
              <w:rPr>
                <w:rFonts w:ascii="Calibri" w:hAnsi="Calibri"/>
                <w:color w:val="000000"/>
                <w:sz w:val="16"/>
                <w:szCs w:val="16"/>
                <w:lang w:val="es-MX" w:eastAsia="es-MX"/>
              </w:rPr>
              <w:br/>
              <w:t>3.8 Conector del paciente externo 22 mm macho</w:t>
            </w:r>
            <w:r w:rsidRPr="00BD038A">
              <w:rPr>
                <w:rFonts w:ascii="Calibri" w:hAnsi="Calibri"/>
                <w:color w:val="000000"/>
                <w:sz w:val="16"/>
                <w:szCs w:val="16"/>
                <w:lang w:val="es-MX" w:eastAsia="es-MX"/>
              </w:rPr>
              <w:br/>
              <w:t>3.9 Conector del paciente interno 15 mm hembra</w:t>
            </w:r>
            <w:r w:rsidRPr="00BD038A">
              <w:rPr>
                <w:rFonts w:ascii="Calibri" w:hAnsi="Calibri"/>
                <w:color w:val="000000"/>
                <w:sz w:val="16"/>
                <w:szCs w:val="16"/>
                <w:lang w:val="es-MX" w:eastAsia="es-MX"/>
              </w:rPr>
              <w:br/>
              <w:t xml:space="preserve">3.10 Conector espiratorio para conexión de válvula de PEEP 30 mm macho </w:t>
            </w:r>
            <w:r w:rsidRPr="00BD038A">
              <w:rPr>
                <w:rFonts w:ascii="Calibri" w:hAnsi="Calibri"/>
                <w:color w:val="000000"/>
                <w:sz w:val="16"/>
                <w:szCs w:val="16"/>
                <w:lang w:val="es-MX" w:eastAsia="es-MX"/>
              </w:rPr>
              <w:br/>
              <w:t>3.11 Temperatura de funcionamiento recomendada  -18 °C a + 50 °C</w:t>
            </w:r>
          </w:p>
        </w:tc>
      </w:tr>
      <w:tr w:rsidR="00BD038A" w:rsidRPr="00BD038A" w14:paraId="1C338E6E"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AB8C018"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19</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0CAE1018"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I090000266</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0CAC251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43188C7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LAMPARA EMERGENCIA QUIROFANO</w:t>
            </w:r>
          </w:p>
        </w:tc>
        <w:tc>
          <w:tcPr>
            <w:tcW w:w="1130" w:type="dxa"/>
            <w:tcBorders>
              <w:top w:val="nil"/>
              <w:left w:val="nil"/>
              <w:bottom w:val="single" w:sz="4" w:space="0" w:color="000000"/>
              <w:right w:val="single" w:sz="4" w:space="0" w:color="000000"/>
            </w:tcBorders>
            <w:shd w:val="clear" w:color="auto" w:fill="auto"/>
            <w:vAlign w:val="center"/>
            <w:hideMark/>
          </w:tcPr>
          <w:p w14:paraId="1FD0D31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w:t>
            </w:r>
          </w:p>
        </w:tc>
        <w:tc>
          <w:tcPr>
            <w:tcW w:w="4681" w:type="dxa"/>
            <w:tcBorders>
              <w:top w:val="nil"/>
              <w:left w:val="nil"/>
              <w:bottom w:val="single" w:sz="4" w:space="0" w:color="000000"/>
              <w:right w:val="single" w:sz="4" w:space="0" w:color="000000"/>
            </w:tcBorders>
            <w:shd w:val="clear" w:color="auto" w:fill="auto"/>
            <w:vAlign w:val="center"/>
            <w:hideMark/>
          </w:tcPr>
          <w:p w14:paraId="294020B5"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1.1.- Lámpara quirúrgica portátil para emergencia de LED</w:t>
            </w:r>
            <w:r w:rsidRPr="00BD038A">
              <w:rPr>
                <w:rFonts w:ascii="Calibri" w:hAnsi="Calibri"/>
                <w:color w:val="000000"/>
                <w:sz w:val="16"/>
                <w:szCs w:val="16"/>
                <w:lang w:val="es-MX" w:eastAsia="es-MX"/>
              </w:rPr>
              <w:br/>
              <w:t>2.1.- Columna fija a pedestal rodable</w:t>
            </w:r>
            <w:r w:rsidRPr="00BD038A">
              <w:rPr>
                <w:rFonts w:ascii="Calibri" w:hAnsi="Calibri"/>
                <w:color w:val="000000"/>
                <w:sz w:val="16"/>
                <w:szCs w:val="16"/>
                <w:lang w:val="es-MX" w:eastAsia="es-MX"/>
              </w:rPr>
              <w:br/>
              <w:t>3.1.- Con giro rotatorio de 360°</w:t>
            </w:r>
            <w:r w:rsidRPr="00BD038A">
              <w:rPr>
                <w:rFonts w:ascii="Calibri" w:hAnsi="Calibri"/>
                <w:color w:val="000000"/>
                <w:sz w:val="16"/>
                <w:szCs w:val="16"/>
                <w:lang w:val="es-MX" w:eastAsia="es-MX"/>
              </w:rPr>
              <w:br/>
              <w:t>3.2.- Ajuste a -F/- 35° como mínimo.</w:t>
            </w:r>
            <w:r w:rsidRPr="00BD038A">
              <w:rPr>
                <w:rFonts w:ascii="Calibri" w:hAnsi="Calibri"/>
                <w:color w:val="000000"/>
                <w:sz w:val="16"/>
                <w:szCs w:val="16"/>
                <w:lang w:val="es-MX" w:eastAsia="es-MX"/>
              </w:rPr>
              <w:br/>
              <w:t>3.3.- Articulado.</w:t>
            </w:r>
            <w:r w:rsidRPr="00BD038A">
              <w:rPr>
                <w:rFonts w:ascii="Calibri" w:hAnsi="Calibri"/>
                <w:color w:val="000000"/>
                <w:sz w:val="16"/>
                <w:szCs w:val="16"/>
                <w:lang w:val="es-MX" w:eastAsia="es-MX"/>
              </w:rPr>
              <w:br/>
              <w:t>4.1.- Libre de sombras a la interposición de cuerpos.</w:t>
            </w:r>
            <w:r w:rsidRPr="00BD038A">
              <w:rPr>
                <w:rFonts w:ascii="Calibri" w:hAnsi="Calibri"/>
                <w:color w:val="000000"/>
                <w:sz w:val="16"/>
                <w:szCs w:val="16"/>
                <w:lang w:val="es-MX" w:eastAsia="es-MX"/>
              </w:rPr>
              <w:br/>
              <w:t xml:space="preserve">4.2.- Fuente de luz: </w:t>
            </w:r>
            <w:r w:rsidRPr="00BD038A">
              <w:rPr>
                <w:rFonts w:ascii="Calibri" w:hAnsi="Calibri"/>
                <w:color w:val="000000"/>
                <w:sz w:val="16"/>
                <w:szCs w:val="16"/>
                <w:lang w:val="es-MX" w:eastAsia="es-MX"/>
              </w:rPr>
              <w:br/>
              <w:t xml:space="preserve"> 4.2.1.- LED blanco.</w:t>
            </w:r>
            <w:r w:rsidRPr="00BD038A">
              <w:rPr>
                <w:rFonts w:ascii="Calibri" w:hAnsi="Calibri"/>
                <w:color w:val="000000"/>
                <w:sz w:val="16"/>
                <w:szCs w:val="16"/>
                <w:lang w:val="es-MX" w:eastAsia="es-MX"/>
              </w:rPr>
              <w:br/>
              <w:t xml:space="preserve"> 4.2.2.- Ensamblado en base de aluminio.</w:t>
            </w:r>
            <w:r w:rsidRPr="00BD038A">
              <w:rPr>
                <w:rFonts w:ascii="Calibri" w:hAnsi="Calibri"/>
                <w:color w:val="000000"/>
                <w:sz w:val="16"/>
                <w:szCs w:val="16"/>
                <w:lang w:val="es-MX" w:eastAsia="es-MX"/>
              </w:rPr>
              <w:br/>
              <w:t xml:space="preserve"> 4.2.3.- Tiempo de vida útil de 25,000 horas como mínimo.</w:t>
            </w:r>
            <w:r w:rsidRPr="00BD038A">
              <w:rPr>
                <w:rFonts w:ascii="Calibri" w:hAnsi="Calibri"/>
                <w:color w:val="000000"/>
                <w:sz w:val="16"/>
                <w:szCs w:val="16"/>
                <w:lang w:val="es-MX" w:eastAsia="es-MX"/>
              </w:rPr>
              <w:br/>
              <w:t>4.3.- Temperatura de color en el rango de 4200 a 6000 grados Kelvin.</w:t>
            </w:r>
            <w:r w:rsidRPr="00BD038A">
              <w:rPr>
                <w:rFonts w:ascii="Calibri" w:hAnsi="Calibri"/>
                <w:color w:val="000000"/>
                <w:sz w:val="16"/>
                <w:szCs w:val="16"/>
                <w:lang w:val="es-MX" w:eastAsia="es-MX"/>
              </w:rPr>
              <w:br/>
              <w:t>4.4.- índice de rendimiento de color de 90% como mínimo.</w:t>
            </w:r>
            <w:r w:rsidRPr="00BD038A">
              <w:rPr>
                <w:rFonts w:ascii="Calibri" w:hAnsi="Calibri"/>
                <w:color w:val="000000"/>
                <w:sz w:val="16"/>
                <w:szCs w:val="16"/>
                <w:lang w:val="es-MX" w:eastAsia="es-MX"/>
              </w:rPr>
              <w:br/>
              <w:t xml:space="preserve">4.5.- Tamaño del campo de trabajo: </w:t>
            </w:r>
            <w:r w:rsidRPr="00BD038A">
              <w:rPr>
                <w:rFonts w:ascii="Calibri" w:hAnsi="Calibri"/>
                <w:color w:val="000000"/>
                <w:sz w:val="16"/>
                <w:szCs w:val="16"/>
                <w:lang w:val="es-MX" w:eastAsia="es-MX"/>
              </w:rPr>
              <w:br/>
              <w:t xml:space="preserve"> 4.5.1 - Diámetro de iluminación de 18 cm como mínimo.</w:t>
            </w:r>
            <w:r w:rsidRPr="00BD038A">
              <w:rPr>
                <w:rFonts w:ascii="Calibri" w:hAnsi="Calibri"/>
                <w:color w:val="000000"/>
                <w:sz w:val="16"/>
                <w:szCs w:val="16"/>
                <w:lang w:val="es-MX" w:eastAsia="es-MX"/>
              </w:rPr>
              <w:br/>
              <w:t xml:space="preserve"> 4.5.2.- Profundidad de iluminación de 75cm corno mínimo a 1 metro de distancia de la fuente sin reenfoque.</w:t>
            </w:r>
            <w:r w:rsidRPr="00BD038A">
              <w:rPr>
                <w:rFonts w:ascii="Calibri" w:hAnsi="Calibri"/>
                <w:color w:val="000000"/>
                <w:sz w:val="16"/>
                <w:szCs w:val="16"/>
                <w:lang w:val="es-MX" w:eastAsia="es-MX"/>
              </w:rPr>
              <w:br/>
              <w:t>4.6.- Energía de radiación de 500 W/m2 o menor</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4.7.- Intensidad luminosa homogénea de 100,000 a 160,000 luxes a 1 m de distancia de la fuente.</w:t>
            </w:r>
            <w:r w:rsidRPr="00BD038A">
              <w:rPr>
                <w:rFonts w:ascii="Calibri" w:hAnsi="Calibri"/>
                <w:color w:val="000000"/>
                <w:sz w:val="16"/>
                <w:szCs w:val="16"/>
                <w:lang w:val="es-MX" w:eastAsia="es-MX"/>
              </w:rPr>
              <w:br/>
              <w:t>4.8.- Mango: 4.8.1.- Desmontable</w:t>
            </w:r>
            <w:r w:rsidRPr="00BD038A">
              <w:rPr>
                <w:rFonts w:ascii="Calibri" w:hAnsi="Calibri"/>
                <w:color w:val="000000"/>
                <w:sz w:val="16"/>
                <w:szCs w:val="16"/>
                <w:lang w:val="es-MX" w:eastAsia="es-MX"/>
              </w:rPr>
              <w:br/>
              <w:t xml:space="preserve"> 4.8.2.- Esterilizable .</w:t>
            </w:r>
            <w:r w:rsidRPr="00BD038A">
              <w:rPr>
                <w:rFonts w:ascii="Calibri" w:hAnsi="Calibri"/>
                <w:color w:val="000000"/>
                <w:sz w:val="16"/>
                <w:szCs w:val="16"/>
                <w:lang w:val="es-MX" w:eastAsia="es-MX"/>
              </w:rPr>
              <w:br/>
              <w:t xml:space="preserve"> 4.8.3.- Aluminio y/o plástico.</w:t>
            </w:r>
            <w:r w:rsidRPr="00BD038A">
              <w:rPr>
                <w:rFonts w:ascii="Calibri" w:hAnsi="Calibri"/>
                <w:color w:val="000000"/>
                <w:sz w:val="16"/>
                <w:szCs w:val="16"/>
                <w:lang w:val="es-MX" w:eastAsia="es-MX"/>
              </w:rPr>
              <w:br/>
              <w:t xml:space="preserve"> 4.8.4.- Ensamble rápido no enroscable.</w:t>
            </w:r>
            <w:r w:rsidRPr="00BD038A">
              <w:rPr>
                <w:rFonts w:ascii="Calibri" w:hAnsi="Calibri"/>
                <w:color w:val="000000"/>
                <w:sz w:val="16"/>
                <w:szCs w:val="16"/>
                <w:lang w:val="es-MX" w:eastAsia="es-MX"/>
              </w:rPr>
              <w:br/>
              <w:t>4.9.-Panel de control electrónico de luminosa encendido, apagado, aumento y disminución de la intensidad</w:t>
            </w:r>
            <w:r w:rsidRPr="00BD038A">
              <w:rPr>
                <w:rFonts w:ascii="Calibri" w:hAnsi="Calibri"/>
                <w:color w:val="000000"/>
                <w:sz w:val="16"/>
                <w:szCs w:val="16"/>
                <w:lang w:val="es-MX" w:eastAsia="es-MX"/>
              </w:rPr>
              <w:br/>
              <w:t xml:space="preserve"> </w:t>
            </w:r>
            <w:r w:rsidRPr="00BD038A">
              <w:rPr>
                <w:rFonts w:ascii="Calibri" w:hAnsi="Calibri"/>
                <w:color w:val="000000"/>
                <w:sz w:val="16"/>
                <w:szCs w:val="16"/>
                <w:lang w:val="es-MX" w:eastAsia="es-MX"/>
              </w:rPr>
              <w:br/>
              <w:t>4.10.- Cabezal cerrado con superficie externa lisa, sin bordes ni tomillos para fácil limpieza y desinfección.</w:t>
            </w:r>
            <w:r w:rsidRPr="00BD038A">
              <w:rPr>
                <w:rFonts w:ascii="Calibri" w:hAnsi="Calibri"/>
                <w:color w:val="000000"/>
                <w:sz w:val="16"/>
                <w:szCs w:val="16"/>
                <w:lang w:val="es-MX" w:eastAsia="es-MX"/>
              </w:rPr>
              <w:br/>
              <w:t>5.1.- Indicador de nivel de carga.</w:t>
            </w:r>
            <w:r w:rsidRPr="00BD038A">
              <w:rPr>
                <w:rFonts w:ascii="Calibri" w:hAnsi="Calibri"/>
                <w:color w:val="000000"/>
                <w:sz w:val="16"/>
                <w:szCs w:val="16"/>
                <w:lang w:val="es-MX" w:eastAsia="es-MX"/>
              </w:rPr>
              <w:br/>
              <w:t>5.2.- Tiempo de la batería en uso mínimo 4 horas.</w:t>
            </w:r>
            <w:r w:rsidRPr="00BD038A">
              <w:rPr>
                <w:rFonts w:ascii="Calibri" w:hAnsi="Calibri"/>
                <w:color w:val="000000"/>
                <w:sz w:val="16"/>
                <w:szCs w:val="16"/>
                <w:lang w:val="es-MX" w:eastAsia="es-MX"/>
              </w:rPr>
              <w:br/>
              <w:t>5.3.- Funcionamiento continúo.</w:t>
            </w:r>
            <w:r w:rsidRPr="00BD038A">
              <w:rPr>
                <w:rFonts w:ascii="Calibri" w:hAnsi="Calibri"/>
                <w:color w:val="000000"/>
                <w:sz w:val="16"/>
                <w:szCs w:val="16"/>
                <w:lang w:val="es-MX" w:eastAsia="es-MX"/>
              </w:rPr>
              <w:br/>
              <w:t>5.4.- Sin variaciones en la calidad de la iluminación.</w:t>
            </w:r>
            <w:r w:rsidRPr="00BD038A">
              <w:rPr>
                <w:rFonts w:ascii="Calibri" w:hAnsi="Calibri"/>
                <w:color w:val="000000"/>
                <w:sz w:val="16"/>
                <w:szCs w:val="16"/>
                <w:lang w:val="es-MX" w:eastAsia="es-MX"/>
              </w:rPr>
              <w:br/>
              <w:t>6.1.- Longitud de 3.5 metros como mínimo.</w:t>
            </w:r>
          </w:p>
        </w:tc>
      </w:tr>
      <w:tr w:rsidR="00BD038A" w:rsidRPr="00BD038A" w14:paraId="0BB1C13A"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00EBE12A"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20</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7429BB8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I090000036</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000B4D5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4CA38D6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ASPIRADOR SUCCION GASTRICA</w:t>
            </w:r>
          </w:p>
        </w:tc>
        <w:tc>
          <w:tcPr>
            <w:tcW w:w="1130" w:type="dxa"/>
            <w:tcBorders>
              <w:top w:val="nil"/>
              <w:left w:val="nil"/>
              <w:bottom w:val="single" w:sz="4" w:space="0" w:color="000000"/>
              <w:right w:val="single" w:sz="4" w:space="0" w:color="000000"/>
            </w:tcBorders>
            <w:shd w:val="clear" w:color="auto" w:fill="auto"/>
            <w:vAlign w:val="center"/>
            <w:hideMark/>
          </w:tcPr>
          <w:p w14:paraId="3975619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4</w:t>
            </w:r>
          </w:p>
        </w:tc>
        <w:tc>
          <w:tcPr>
            <w:tcW w:w="4681" w:type="dxa"/>
            <w:tcBorders>
              <w:top w:val="nil"/>
              <w:left w:val="nil"/>
              <w:bottom w:val="single" w:sz="4" w:space="0" w:color="000000"/>
              <w:right w:val="single" w:sz="4" w:space="0" w:color="000000"/>
            </w:tcBorders>
            <w:shd w:val="clear" w:color="auto" w:fill="auto"/>
            <w:vAlign w:val="center"/>
            <w:hideMark/>
          </w:tcPr>
          <w:p w14:paraId="672EDBC3"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1 DEFINICION Aspirador portátil de succión continua</w:t>
            </w:r>
            <w:r w:rsidRPr="00BD038A">
              <w:rPr>
                <w:rFonts w:ascii="Calibri" w:hAnsi="Calibri"/>
                <w:color w:val="000000"/>
                <w:sz w:val="16"/>
                <w:szCs w:val="16"/>
                <w:lang w:val="es-MX" w:eastAsia="es-MX"/>
              </w:rPr>
              <w:br/>
              <w:t xml:space="preserve">2 DESCRIPCION </w:t>
            </w:r>
            <w:r w:rsidRPr="00BD038A">
              <w:rPr>
                <w:rFonts w:ascii="Calibri" w:hAnsi="Calibri"/>
                <w:color w:val="000000"/>
                <w:sz w:val="16"/>
                <w:szCs w:val="16"/>
                <w:lang w:val="es-MX" w:eastAsia="es-MX"/>
              </w:rPr>
              <w:br/>
              <w:t>2.1 EQUIPO RODABLE PARA ASPIRACION CONTINUA DE LÍQUIDOS Y OTROS CORPORALES, GASES, TEJIDOS O HUESO DEL PACIENTE DURANTE O DESPUES DE LA CIRUGIA.</w:t>
            </w:r>
            <w:r w:rsidRPr="00BD038A">
              <w:rPr>
                <w:rFonts w:ascii="Calibri" w:hAnsi="Calibri"/>
                <w:color w:val="000000"/>
                <w:sz w:val="16"/>
                <w:szCs w:val="16"/>
                <w:lang w:val="es-MX" w:eastAsia="es-MX"/>
              </w:rPr>
              <w:br/>
              <w:t>2.2 CAPACIDAD DE SUCCION</w:t>
            </w:r>
            <w:r w:rsidRPr="00BD038A">
              <w:rPr>
                <w:rFonts w:ascii="Calibri" w:hAnsi="Calibri"/>
                <w:color w:val="000000"/>
                <w:sz w:val="16"/>
                <w:szCs w:val="16"/>
                <w:lang w:val="es-MX" w:eastAsia="es-MX"/>
              </w:rPr>
              <w:br/>
              <w:t xml:space="preserve">2.3 MANOVACUOMETRO CON ESCALA EN MM DE Hg </w:t>
            </w:r>
            <w:r w:rsidRPr="00BD038A">
              <w:rPr>
                <w:rFonts w:ascii="Calibri" w:hAnsi="Calibri"/>
                <w:color w:val="000000"/>
                <w:sz w:val="16"/>
                <w:szCs w:val="16"/>
                <w:lang w:val="es-MX" w:eastAsia="es-MX"/>
              </w:rPr>
              <w:br/>
              <w:t xml:space="preserve">2.4 PANEL DE CONTROL PARA: </w:t>
            </w:r>
            <w:r w:rsidRPr="00BD038A">
              <w:rPr>
                <w:rFonts w:ascii="Calibri" w:hAnsi="Calibri"/>
                <w:color w:val="000000"/>
                <w:sz w:val="16"/>
                <w:szCs w:val="16"/>
                <w:lang w:val="es-MX" w:eastAsia="es-MX"/>
              </w:rPr>
              <w:br/>
              <w:t xml:space="preserve">2.4.1 INTERRUPTOR DE ENCENDIDO Y APAGADO </w:t>
            </w:r>
            <w:r w:rsidRPr="00BD038A">
              <w:rPr>
                <w:rFonts w:ascii="Calibri" w:hAnsi="Calibri"/>
                <w:color w:val="000000"/>
                <w:sz w:val="16"/>
                <w:szCs w:val="16"/>
                <w:lang w:val="es-MX" w:eastAsia="es-MX"/>
              </w:rPr>
              <w:br/>
              <w:t xml:space="preserve">2.4.2 GRADUACION DEL NIVEL DE SUCCION </w:t>
            </w:r>
            <w:r w:rsidRPr="00BD038A">
              <w:rPr>
                <w:rFonts w:ascii="Calibri" w:hAnsi="Calibri"/>
                <w:color w:val="000000"/>
                <w:sz w:val="16"/>
                <w:szCs w:val="16"/>
                <w:lang w:val="es-MX" w:eastAsia="es-MX"/>
              </w:rPr>
              <w:br/>
              <w:t>2.5 FRASCOS REUTILIZABLES Y ESTERILIZABLES EN AUTOCLAVE CON</w:t>
            </w:r>
            <w:r w:rsidRPr="00BD038A">
              <w:rPr>
                <w:rFonts w:ascii="Calibri" w:hAnsi="Calibri"/>
                <w:color w:val="000000"/>
                <w:sz w:val="16"/>
                <w:szCs w:val="16"/>
                <w:lang w:val="es-MX" w:eastAsia="es-MX"/>
              </w:rPr>
              <w:br/>
              <w:t>CAPACIDAD DE AL MENOS 1,500 MILILITROS O MAYOR (DOS)</w:t>
            </w:r>
            <w:r w:rsidRPr="00BD038A">
              <w:rPr>
                <w:rFonts w:ascii="Calibri" w:hAnsi="Calibri"/>
                <w:color w:val="000000"/>
                <w:sz w:val="16"/>
                <w:szCs w:val="16"/>
                <w:lang w:val="es-MX" w:eastAsia="es-MX"/>
              </w:rPr>
              <w:br/>
              <w:t>2.5.1 SISTEMA DE SEGURIDAD QUE EVITE REBOSAMIENTO DE LÍQUIDOS</w:t>
            </w:r>
            <w:r w:rsidRPr="00BD038A">
              <w:rPr>
                <w:rFonts w:ascii="Calibri" w:hAnsi="Calibri"/>
                <w:color w:val="000000"/>
                <w:sz w:val="16"/>
                <w:szCs w:val="16"/>
                <w:lang w:val="es-MX" w:eastAsia="es-MX"/>
              </w:rPr>
              <w:br/>
              <w:t xml:space="preserve">2.5.2 ESTERILIZABLE EN AUTOCLAVE </w:t>
            </w:r>
            <w:r w:rsidRPr="00BD038A">
              <w:rPr>
                <w:rFonts w:ascii="Calibri" w:hAnsi="Calibri"/>
                <w:color w:val="000000"/>
                <w:sz w:val="16"/>
                <w:szCs w:val="16"/>
                <w:lang w:val="es-MX" w:eastAsia="es-MX"/>
              </w:rPr>
              <w:br/>
              <w:t xml:space="preserve">2.5.3 CON SISTEMA DE AISLAMIENTO A PRUEBA DE AGUA </w:t>
            </w:r>
            <w:r w:rsidRPr="00BD038A">
              <w:rPr>
                <w:rFonts w:ascii="Calibri" w:hAnsi="Calibri"/>
                <w:color w:val="000000"/>
                <w:sz w:val="16"/>
                <w:szCs w:val="16"/>
                <w:lang w:val="es-MX" w:eastAsia="es-MX"/>
              </w:rPr>
              <w:br/>
              <w:t xml:space="preserve">2.6 GABINETE O BASE RODABLE </w:t>
            </w:r>
            <w:r w:rsidRPr="00BD038A">
              <w:rPr>
                <w:rFonts w:ascii="Calibri" w:hAnsi="Calibri"/>
                <w:color w:val="000000"/>
                <w:sz w:val="16"/>
                <w:szCs w:val="16"/>
                <w:lang w:val="es-MX" w:eastAsia="es-MX"/>
              </w:rPr>
              <w:br/>
              <w:t xml:space="preserve">2.6.1 SISTEMA DE FRENO EN AL MENOS DOS RUEDAS </w:t>
            </w:r>
            <w:r w:rsidRPr="00BD038A">
              <w:rPr>
                <w:rFonts w:ascii="Calibri" w:hAnsi="Calibri"/>
                <w:color w:val="000000"/>
                <w:sz w:val="16"/>
                <w:szCs w:val="16"/>
                <w:lang w:val="es-MX" w:eastAsia="es-MX"/>
              </w:rPr>
              <w:br/>
              <w:t>2.7 MOTOR SILENCIOSO</w:t>
            </w:r>
            <w:r w:rsidRPr="00BD038A">
              <w:rPr>
                <w:rFonts w:ascii="Calibri" w:hAnsi="Calibri"/>
                <w:color w:val="000000"/>
                <w:sz w:val="16"/>
                <w:szCs w:val="16"/>
                <w:lang w:val="es-MX" w:eastAsia="es-MX"/>
              </w:rPr>
              <w:br/>
              <w:t xml:space="preserve">3. ACCESORIOS </w:t>
            </w:r>
            <w:r w:rsidRPr="00BD038A">
              <w:rPr>
                <w:rFonts w:ascii="Calibri" w:hAnsi="Calibri"/>
                <w:color w:val="000000"/>
                <w:sz w:val="16"/>
                <w:szCs w:val="16"/>
                <w:lang w:val="es-MX" w:eastAsia="es-MX"/>
              </w:rPr>
              <w:br/>
              <w:t xml:space="preserve">3.1 PEDAL PARA ACCIONAR LA FUNCION DE ASPIRACION INTERMITENTE </w:t>
            </w:r>
            <w:r w:rsidRPr="00BD038A">
              <w:rPr>
                <w:rFonts w:ascii="Calibri" w:hAnsi="Calibri"/>
                <w:color w:val="000000"/>
                <w:sz w:val="16"/>
                <w:szCs w:val="16"/>
                <w:lang w:val="es-MX" w:eastAsia="es-MX"/>
              </w:rPr>
              <w:br/>
              <w:t xml:space="preserve">4. CONSUMIBLES </w:t>
            </w:r>
            <w:r w:rsidRPr="00BD038A">
              <w:rPr>
                <w:rFonts w:ascii="Calibri" w:hAnsi="Calibri"/>
                <w:color w:val="000000"/>
                <w:sz w:val="16"/>
                <w:szCs w:val="16"/>
                <w:lang w:val="es-MX" w:eastAsia="es-MX"/>
              </w:rPr>
              <w:br/>
              <w:t xml:space="preserve">4.1 MANGUERAS DE INTERCONEXION (DOS JUEGOS) </w:t>
            </w:r>
            <w:r w:rsidRPr="00BD038A">
              <w:rPr>
                <w:rFonts w:ascii="Calibri" w:hAnsi="Calibri"/>
                <w:color w:val="000000"/>
                <w:sz w:val="16"/>
                <w:szCs w:val="16"/>
                <w:lang w:val="es-MX" w:eastAsia="es-MX"/>
              </w:rPr>
              <w:br/>
              <w:t>4.2 TUBOS PARA ASPIRACION, DE SILICON, REUSABLE Y ESTERILIZABLE EN</w:t>
            </w:r>
            <w:r w:rsidRPr="00BD038A">
              <w:rPr>
                <w:rFonts w:ascii="Calibri" w:hAnsi="Calibri"/>
                <w:color w:val="000000"/>
                <w:sz w:val="16"/>
                <w:szCs w:val="16"/>
                <w:lang w:val="es-MX" w:eastAsia="es-MX"/>
              </w:rPr>
              <w:br/>
              <w:t>AUTOCLAVE, LONGITUD DE 1.4 METROS + CONECTOR CONICO + FILTROS PARA</w:t>
            </w:r>
            <w:r w:rsidRPr="00BD038A">
              <w:rPr>
                <w:rFonts w:ascii="Calibri" w:hAnsi="Calibri"/>
                <w:color w:val="000000"/>
                <w:sz w:val="16"/>
                <w:szCs w:val="16"/>
                <w:lang w:val="es-MX" w:eastAsia="es-MX"/>
              </w:rPr>
              <w:br/>
              <w:t xml:space="preserve">BACTERIAS (DOS PIEZAS) </w:t>
            </w:r>
            <w:r w:rsidRPr="00BD038A">
              <w:rPr>
                <w:rFonts w:ascii="Calibri" w:hAnsi="Calibri"/>
                <w:color w:val="000000"/>
                <w:sz w:val="16"/>
                <w:szCs w:val="16"/>
                <w:lang w:val="es-MX" w:eastAsia="es-MX"/>
              </w:rPr>
              <w:br/>
              <w:t xml:space="preserve">4.3 FILTROS PARA BACTERIAS (3 PIEZAS) </w:t>
            </w:r>
            <w:r w:rsidRPr="00BD038A">
              <w:rPr>
                <w:rFonts w:ascii="Calibri" w:hAnsi="Calibri"/>
                <w:color w:val="000000"/>
                <w:sz w:val="16"/>
                <w:szCs w:val="16"/>
                <w:lang w:val="es-MX" w:eastAsia="es-MX"/>
              </w:rPr>
              <w:br/>
              <w:t>4.4 SONDAS DE ASPIRACION (20 PIEZAS) (NO REQUIERE)</w:t>
            </w:r>
            <w:r w:rsidRPr="00BD038A">
              <w:rPr>
                <w:rFonts w:ascii="Calibri" w:hAnsi="Calibri"/>
                <w:color w:val="000000"/>
                <w:sz w:val="16"/>
                <w:szCs w:val="16"/>
                <w:lang w:val="es-MX" w:eastAsia="es-MX"/>
              </w:rPr>
              <w:br/>
              <w:t xml:space="preserve">5. INSTALACION </w:t>
            </w:r>
            <w:r w:rsidRPr="00BD038A">
              <w:rPr>
                <w:rFonts w:ascii="Calibri" w:hAnsi="Calibri"/>
                <w:color w:val="000000"/>
                <w:sz w:val="16"/>
                <w:szCs w:val="16"/>
                <w:lang w:val="es-MX" w:eastAsia="es-MX"/>
              </w:rPr>
              <w:br/>
              <w:t xml:space="preserve">5.1 CORRIENTE ELECTRICA 120 V / 60 HZ. </w:t>
            </w:r>
            <w:r w:rsidRPr="00BD038A">
              <w:rPr>
                <w:rFonts w:ascii="Calibri" w:hAnsi="Calibri"/>
                <w:color w:val="000000"/>
                <w:sz w:val="16"/>
                <w:szCs w:val="16"/>
                <w:lang w:val="es-MX" w:eastAsia="es-MX"/>
              </w:rPr>
              <w:br/>
              <w:t xml:space="preserve">6. MANTENIMIENTO </w:t>
            </w:r>
            <w:r w:rsidRPr="00BD038A">
              <w:rPr>
                <w:rFonts w:ascii="Calibri" w:hAnsi="Calibri"/>
                <w:color w:val="000000"/>
                <w:sz w:val="16"/>
                <w:szCs w:val="16"/>
                <w:lang w:val="es-MX" w:eastAsia="es-MX"/>
              </w:rPr>
              <w:br/>
              <w:t>6.1 PROGRAMA CALENDARIZADO O CALENDARIO DE SERVICIOS, QUE INCLUYA</w:t>
            </w:r>
            <w:r w:rsidRPr="00BD038A">
              <w:rPr>
                <w:rFonts w:ascii="Calibri" w:hAnsi="Calibri"/>
                <w:color w:val="000000"/>
                <w:sz w:val="16"/>
                <w:szCs w:val="16"/>
                <w:lang w:val="es-MX" w:eastAsia="es-MX"/>
              </w:rPr>
              <w:br/>
              <w:t>LA DESCRIPCION DE LAS ACCIONES A EFECTUAR</w:t>
            </w:r>
            <w:r w:rsidRPr="00BD038A">
              <w:rPr>
                <w:rFonts w:ascii="Calibri" w:hAnsi="Calibri"/>
                <w:color w:val="000000"/>
                <w:sz w:val="16"/>
                <w:szCs w:val="16"/>
                <w:lang w:val="es-MX" w:eastAsia="es-MX"/>
              </w:rPr>
              <w:br/>
              <w:t xml:space="preserve">7. NORMAS Y ESTANDARES </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 xml:space="preserve">7.1 REGISTRO SANITARIO 7.1 REGISTRO SANITARIO </w:t>
            </w:r>
            <w:r w:rsidRPr="00BD038A">
              <w:rPr>
                <w:rFonts w:ascii="Calibri" w:hAnsi="Calibri"/>
                <w:color w:val="000000"/>
                <w:sz w:val="16"/>
                <w:szCs w:val="16"/>
                <w:lang w:val="es-MX" w:eastAsia="es-MX"/>
              </w:rPr>
              <w:br/>
              <w:t xml:space="preserve">7.2 CERTIFICADO DE CALIDAD ISO 9000-2008, ISO-13485 </w:t>
            </w:r>
            <w:r w:rsidRPr="00BD038A">
              <w:rPr>
                <w:rFonts w:ascii="Calibri" w:hAnsi="Calibri"/>
                <w:color w:val="000000"/>
                <w:sz w:val="16"/>
                <w:szCs w:val="16"/>
                <w:lang w:val="es-MX" w:eastAsia="es-MX"/>
              </w:rPr>
              <w:br/>
              <w:t>7.3 FDA O CE O SU EQUIVALENTE EMITIDO POR LA AUTORIDAD SANITARIA DEL PAIS DE ORIGEN</w:t>
            </w:r>
            <w:r w:rsidRPr="00BD038A">
              <w:rPr>
                <w:rFonts w:ascii="Calibri" w:hAnsi="Calibri"/>
                <w:color w:val="000000"/>
                <w:sz w:val="16"/>
                <w:szCs w:val="16"/>
                <w:lang w:val="es-MX" w:eastAsia="es-MX"/>
              </w:rPr>
              <w:br/>
              <w:t xml:space="preserve">7.4 CE  </w:t>
            </w:r>
          </w:p>
        </w:tc>
      </w:tr>
      <w:tr w:rsidR="00BD038A" w:rsidRPr="00BD038A" w14:paraId="462E834E"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3D4E8B70"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21</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09481877"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I090000034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2DDF395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67A87E19"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ASPIRADOR SUCCION CONTINUA</w:t>
            </w:r>
          </w:p>
        </w:tc>
        <w:tc>
          <w:tcPr>
            <w:tcW w:w="1130" w:type="dxa"/>
            <w:tcBorders>
              <w:top w:val="nil"/>
              <w:left w:val="nil"/>
              <w:bottom w:val="single" w:sz="4" w:space="0" w:color="000000"/>
              <w:right w:val="single" w:sz="4" w:space="0" w:color="000000"/>
            </w:tcBorders>
            <w:shd w:val="clear" w:color="auto" w:fill="auto"/>
            <w:vAlign w:val="center"/>
            <w:hideMark/>
          </w:tcPr>
          <w:p w14:paraId="45FA72B4"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12</w:t>
            </w:r>
          </w:p>
        </w:tc>
        <w:tc>
          <w:tcPr>
            <w:tcW w:w="4681" w:type="dxa"/>
            <w:tcBorders>
              <w:top w:val="nil"/>
              <w:left w:val="nil"/>
              <w:bottom w:val="single" w:sz="4" w:space="0" w:color="000000"/>
              <w:right w:val="single" w:sz="4" w:space="0" w:color="000000"/>
            </w:tcBorders>
            <w:shd w:val="clear" w:color="auto" w:fill="auto"/>
            <w:vAlign w:val="center"/>
            <w:hideMark/>
          </w:tcPr>
          <w:p w14:paraId="340F3344"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1 DEFINICION Aspirador portátil de succión continua</w:t>
            </w:r>
            <w:r w:rsidRPr="00BD038A">
              <w:rPr>
                <w:rFonts w:ascii="Calibri" w:hAnsi="Calibri"/>
                <w:color w:val="000000"/>
                <w:sz w:val="16"/>
                <w:szCs w:val="16"/>
                <w:lang w:val="es-MX" w:eastAsia="es-MX"/>
              </w:rPr>
              <w:br/>
              <w:t xml:space="preserve">2 DESCRIPCION </w:t>
            </w:r>
            <w:r w:rsidRPr="00BD038A">
              <w:rPr>
                <w:rFonts w:ascii="Calibri" w:hAnsi="Calibri"/>
                <w:color w:val="000000"/>
                <w:sz w:val="16"/>
                <w:szCs w:val="16"/>
                <w:lang w:val="es-MX" w:eastAsia="es-MX"/>
              </w:rPr>
              <w:br/>
              <w:t>2.1 EQUIPO RODABLE PARA ASPIRACION CONTINUA DE LÍQUIDOS Y OTROS CORPORALES, GASES, TEJIDOS O HUESO DEL PACIENTE DURANTE O DESPUES DE LA CIRUGIA.</w:t>
            </w:r>
            <w:r w:rsidRPr="00BD038A">
              <w:rPr>
                <w:rFonts w:ascii="Calibri" w:hAnsi="Calibri"/>
                <w:color w:val="000000"/>
                <w:sz w:val="16"/>
                <w:szCs w:val="16"/>
                <w:lang w:val="es-MX" w:eastAsia="es-MX"/>
              </w:rPr>
              <w:br/>
              <w:t>2.2 CAPACIDAD DE SUCCION</w:t>
            </w:r>
            <w:r w:rsidRPr="00BD038A">
              <w:rPr>
                <w:rFonts w:ascii="Calibri" w:hAnsi="Calibri"/>
                <w:color w:val="000000"/>
                <w:sz w:val="16"/>
                <w:szCs w:val="16"/>
                <w:lang w:val="es-MX" w:eastAsia="es-MX"/>
              </w:rPr>
              <w:br/>
              <w:t xml:space="preserve">2.3 MANOVACUOMETRO CON ESCALA EN MM DE Hg </w:t>
            </w:r>
            <w:r w:rsidRPr="00BD038A">
              <w:rPr>
                <w:rFonts w:ascii="Calibri" w:hAnsi="Calibri"/>
                <w:color w:val="000000"/>
                <w:sz w:val="16"/>
                <w:szCs w:val="16"/>
                <w:lang w:val="es-MX" w:eastAsia="es-MX"/>
              </w:rPr>
              <w:br/>
              <w:t xml:space="preserve">2.4 PANEL DE CONTROL PARA: </w:t>
            </w:r>
            <w:r w:rsidRPr="00BD038A">
              <w:rPr>
                <w:rFonts w:ascii="Calibri" w:hAnsi="Calibri"/>
                <w:color w:val="000000"/>
                <w:sz w:val="16"/>
                <w:szCs w:val="16"/>
                <w:lang w:val="es-MX" w:eastAsia="es-MX"/>
              </w:rPr>
              <w:br/>
              <w:t xml:space="preserve">2.4.1 INTERRUPTOR DE ENCENDIDO Y APAGADO </w:t>
            </w:r>
            <w:r w:rsidRPr="00BD038A">
              <w:rPr>
                <w:rFonts w:ascii="Calibri" w:hAnsi="Calibri"/>
                <w:color w:val="000000"/>
                <w:sz w:val="16"/>
                <w:szCs w:val="16"/>
                <w:lang w:val="es-MX" w:eastAsia="es-MX"/>
              </w:rPr>
              <w:br/>
              <w:t xml:space="preserve">2.4.2 GRADUACION DEL NIVEL DE SUCCION </w:t>
            </w:r>
            <w:r w:rsidRPr="00BD038A">
              <w:rPr>
                <w:rFonts w:ascii="Calibri" w:hAnsi="Calibri"/>
                <w:color w:val="000000"/>
                <w:sz w:val="16"/>
                <w:szCs w:val="16"/>
                <w:lang w:val="es-MX" w:eastAsia="es-MX"/>
              </w:rPr>
              <w:br/>
              <w:t>2.5 FRASCOS REUTILIZABLES Y ESTERILIZABLES EN AUTOCLAVE CON</w:t>
            </w:r>
            <w:r w:rsidRPr="00BD038A">
              <w:rPr>
                <w:rFonts w:ascii="Calibri" w:hAnsi="Calibri"/>
                <w:color w:val="000000"/>
                <w:sz w:val="16"/>
                <w:szCs w:val="16"/>
                <w:lang w:val="es-MX" w:eastAsia="es-MX"/>
              </w:rPr>
              <w:br/>
              <w:t>CAPACIDAD DE AL MENOS 1,500 MILILITROS O MAYOR (DOS)</w:t>
            </w:r>
            <w:r w:rsidRPr="00BD038A">
              <w:rPr>
                <w:rFonts w:ascii="Calibri" w:hAnsi="Calibri"/>
                <w:color w:val="000000"/>
                <w:sz w:val="16"/>
                <w:szCs w:val="16"/>
                <w:lang w:val="es-MX" w:eastAsia="es-MX"/>
              </w:rPr>
              <w:br/>
              <w:t>2.5.1 SISTEMA DE SEGURIDAD QUE EVITE REBOSAMIENTO DE LÍQUIDOS</w:t>
            </w:r>
            <w:r w:rsidRPr="00BD038A">
              <w:rPr>
                <w:rFonts w:ascii="Calibri" w:hAnsi="Calibri"/>
                <w:color w:val="000000"/>
                <w:sz w:val="16"/>
                <w:szCs w:val="16"/>
                <w:lang w:val="es-MX" w:eastAsia="es-MX"/>
              </w:rPr>
              <w:br/>
              <w:t xml:space="preserve">2.5.2 ESTERILIZABLE EN AUTOCLAVE </w:t>
            </w:r>
            <w:r w:rsidRPr="00BD038A">
              <w:rPr>
                <w:rFonts w:ascii="Calibri" w:hAnsi="Calibri"/>
                <w:color w:val="000000"/>
                <w:sz w:val="16"/>
                <w:szCs w:val="16"/>
                <w:lang w:val="es-MX" w:eastAsia="es-MX"/>
              </w:rPr>
              <w:br/>
              <w:t xml:space="preserve">2.5.3 CON SISTEMA DE AISLAMIENTO A PRUEBA DE AGUA </w:t>
            </w:r>
            <w:r w:rsidRPr="00BD038A">
              <w:rPr>
                <w:rFonts w:ascii="Calibri" w:hAnsi="Calibri"/>
                <w:color w:val="000000"/>
                <w:sz w:val="16"/>
                <w:szCs w:val="16"/>
                <w:lang w:val="es-MX" w:eastAsia="es-MX"/>
              </w:rPr>
              <w:br/>
              <w:t xml:space="preserve">2.6 GABINETE O BASE RODABLE </w:t>
            </w:r>
            <w:r w:rsidRPr="00BD038A">
              <w:rPr>
                <w:rFonts w:ascii="Calibri" w:hAnsi="Calibri"/>
                <w:color w:val="000000"/>
                <w:sz w:val="16"/>
                <w:szCs w:val="16"/>
                <w:lang w:val="es-MX" w:eastAsia="es-MX"/>
              </w:rPr>
              <w:br/>
              <w:t xml:space="preserve">2.6.1 SISTEMA DE FRENO EN AL MENOS DOS RUEDAS </w:t>
            </w:r>
            <w:r w:rsidRPr="00BD038A">
              <w:rPr>
                <w:rFonts w:ascii="Calibri" w:hAnsi="Calibri"/>
                <w:color w:val="000000"/>
                <w:sz w:val="16"/>
                <w:szCs w:val="16"/>
                <w:lang w:val="es-MX" w:eastAsia="es-MX"/>
              </w:rPr>
              <w:br/>
              <w:t>2.7 MOTOR SILENCIOSO</w:t>
            </w:r>
            <w:r w:rsidRPr="00BD038A">
              <w:rPr>
                <w:rFonts w:ascii="Calibri" w:hAnsi="Calibri"/>
                <w:color w:val="000000"/>
                <w:sz w:val="16"/>
                <w:szCs w:val="16"/>
                <w:lang w:val="es-MX" w:eastAsia="es-MX"/>
              </w:rPr>
              <w:br/>
              <w:t xml:space="preserve">3. ACCESORIOS </w:t>
            </w:r>
            <w:r w:rsidRPr="00BD038A">
              <w:rPr>
                <w:rFonts w:ascii="Calibri" w:hAnsi="Calibri"/>
                <w:color w:val="000000"/>
                <w:sz w:val="16"/>
                <w:szCs w:val="16"/>
                <w:lang w:val="es-MX" w:eastAsia="es-MX"/>
              </w:rPr>
              <w:br/>
              <w:t xml:space="preserve">3.1 NO REQUIERE </w:t>
            </w:r>
            <w:r w:rsidRPr="00BD038A">
              <w:rPr>
                <w:rFonts w:ascii="Calibri" w:hAnsi="Calibri"/>
                <w:color w:val="000000"/>
                <w:sz w:val="16"/>
                <w:szCs w:val="16"/>
                <w:lang w:val="es-MX" w:eastAsia="es-MX"/>
              </w:rPr>
              <w:br/>
              <w:t xml:space="preserve">4. CONSUMIBLES </w:t>
            </w:r>
            <w:r w:rsidRPr="00BD038A">
              <w:rPr>
                <w:rFonts w:ascii="Calibri" w:hAnsi="Calibri"/>
                <w:color w:val="000000"/>
                <w:sz w:val="16"/>
                <w:szCs w:val="16"/>
                <w:lang w:val="es-MX" w:eastAsia="es-MX"/>
              </w:rPr>
              <w:br/>
              <w:t xml:space="preserve">4.1 MANGUERAS DE INTERCONEXION (DOS JUEGOS) </w:t>
            </w:r>
            <w:r w:rsidRPr="00BD038A">
              <w:rPr>
                <w:rFonts w:ascii="Calibri" w:hAnsi="Calibri"/>
                <w:color w:val="000000"/>
                <w:sz w:val="16"/>
                <w:szCs w:val="16"/>
                <w:lang w:val="es-MX" w:eastAsia="es-MX"/>
              </w:rPr>
              <w:br/>
              <w:t>4.2 TUBOS PARA ASPIRACION, DE SILICON, REUSABLE Y ESTERILIZABLE EN</w:t>
            </w:r>
            <w:r w:rsidRPr="00BD038A">
              <w:rPr>
                <w:rFonts w:ascii="Calibri" w:hAnsi="Calibri"/>
                <w:color w:val="000000"/>
                <w:sz w:val="16"/>
                <w:szCs w:val="16"/>
                <w:lang w:val="es-MX" w:eastAsia="es-MX"/>
              </w:rPr>
              <w:br/>
              <w:t>AUTOCLAVE, LONGITUD DE 1.4 METROS + CONECTOR CONICO + FILTROS PARA</w:t>
            </w:r>
            <w:r w:rsidRPr="00BD038A">
              <w:rPr>
                <w:rFonts w:ascii="Calibri" w:hAnsi="Calibri"/>
                <w:color w:val="000000"/>
                <w:sz w:val="16"/>
                <w:szCs w:val="16"/>
                <w:lang w:val="es-MX" w:eastAsia="es-MX"/>
              </w:rPr>
              <w:br/>
              <w:t xml:space="preserve">BACTERIAS (DOS PIEZAS) </w:t>
            </w:r>
            <w:r w:rsidRPr="00BD038A">
              <w:rPr>
                <w:rFonts w:ascii="Calibri" w:hAnsi="Calibri"/>
                <w:color w:val="000000"/>
                <w:sz w:val="16"/>
                <w:szCs w:val="16"/>
                <w:lang w:val="es-MX" w:eastAsia="es-MX"/>
              </w:rPr>
              <w:br/>
              <w:t xml:space="preserve">4.3 FILTROS PARA BACTERIAS (3 PIEZAS) </w:t>
            </w:r>
            <w:r w:rsidRPr="00BD038A">
              <w:rPr>
                <w:rFonts w:ascii="Calibri" w:hAnsi="Calibri"/>
                <w:color w:val="000000"/>
                <w:sz w:val="16"/>
                <w:szCs w:val="16"/>
                <w:lang w:val="es-MX" w:eastAsia="es-MX"/>
              </w:rPr>
              <w:br/>
              <w:t>4.4 SONDAS DE ASPIRACION (20 PIEZAS) (NO REQUIERE)</w:t>
            </w:r>
            <w:r w:rsidRPr="00BD038A">
              <w:rPr>
                <w:rFonts w:ascii="Calibri" w:hAnsi="Calibri"/>
                <w:color w:val="000000"/>
                <w:sz w:val="16"/>
                <w:szCs w:val="16"/>
                <w:lang w:val="es-MX" w:eastAsia="es-MX"/>
              </w:rPr>
              <w:br/>
              <w:t xml:space="preserve">5. INSTALACION </w:t>
            </w:r>
            <w:r w:rsidRPr="00BD038A">
              <w:rPr>
                <w:rFonts w:ascii="Calibri" w:hAnsi="Calibri"/>
                <w:color w:val="000000"/>
                <w:sz w:val="16"/>
                <w:szCs w:val="16"/>
                <w:lang w:val="es-MX" w:eastAsia="es-MX"/>
              </w:rPr>
              <w:br/>
              <w:t xml:space="preserve">5.1 CORRIENTE ELECTRICA 120 V / 60 HZ. </w:t>
            </w:r>
            <w:r w:rsidRPr="00BD038A">
              <w:rPr>
                <w:rFonts w:ascii="Calibri" w:hAnsi="Calibri"/>
                <w:color w:val="000000"/>
                <w:sz w:val="16"/>
                <w:szCs w:val="16"/>
                <w:lang w:val="es-MX" w:eastAsia="es-MX"/>
              </w:rPr>
              <w:br/>
              <w:t xml:space="preserve">6. MANTENIMIENTO </w:t>
            </w:r>
            <w:r w:rsidRPr="00BD038A">
              <w:rPr>
                <w:rFonts w:ascii="Calibri" w:hAnsi="Calibri"/>
                <w:color w:val="000000"/>
                <w:sz w:val="16"/>
                <w:szCs w:val="16"/>
                <w:lang w:val="es-MX" w:eastAsia="es-MX"/>
              </w:rPr>
              <w:br/>
              <w:t>6.1 PROGRAMA CALENDARIZADO O CALENDARIO DE SERVICIOS, QUE INCLUYA</w:t>
            </w:r>
            <w:r w:rsidRPr="00BD038A">
              <w:rPr>
                <w:rFonts w:ascii="Calibri" w:hAnsi="Calibri"/>
                <w:color w:val="000000"/>
                <w:sz w:val="16"/>
                <w:szCs w:val="16"/>
                <w:lang w:val="es-MX" w:eastAsia="es-MX"/>
              </w:rPr>
              <w:br/>
              <w:t>LA DESCRIPCION DE LAS ACCIONES A EFECTUAR</w:t>
            </w:r>
            <w:r w:rsidRPr="00BD038A">
              <w:rPr>
                <w:rFonts w:ascii="Calibri" w:hAnsi="Calibri"/>
                <w:color w:val="000000"/>
                <w:sz w:val="16"/>
                <w:szCs w:val="16"/>
                <w:lang w:val="es-MX" w:eastAsia="es-MX"/>
              </w:rPr>
              <w:br/>
              <w:t xml:space="preserve">7. NORMAS Y ESTANDARES </w:t>
            </w:r>
            <w:r w:rsidRPr="00BD038A">
              <w:rPr>
                <w:rFonts w:ascii="Calibri" w:hAnsi="Calibri"/>
                <w:color w:val="000000"/>
                <w:sz w:val="16"/>
                <w:szCs w:val="16"/>
                <w:lang w:val="es-MX" w:eastAsia="es-MX"/>
              </w:rPr>
              <w:br/>
              <w:t xml:space="preserve">7.1 REGISTRO SANITARIO 7.1 REGISTRO SANITARIO </w:t>
            </w:r>
            <w:r w:rsidRPr="00BD038A">
              <w:rPr>
                <w:rFonts w:ascii="Calibri" w:hAnsi="Calibri"/>
                <w:color w:val="000000"/>
                <w:sz w:val="16"/>
                <w:szCs w:val="16"/>
                <w:lang w:val="es-MX" w:eastAsia="es-MX"/>
              </w:rPr>
              <w:br/>
              <w:t xml:space="preserve">7.2 CERTIFICADO DE CALIDAD ISO 9000-2008, ISO-13485 </w:t>
            </w:r>
            <w:r w:rsidRPr="00BD038A">
              <w:rPr>
                <w:rFonts w:ascii="Calibri" w:hAnsi="Calibri"/>
                <w:color w:val="000000"/>
                <w:sz w:val="16"/>
                <w:szCs w:val="16"/>
                <w:lang w:val="es-MX" w:eastAsia="es-MX"/>
              </w:rPr>
              <w:br/>
              <w:t>7.3 FDA O CE O SU EQUIVALENTE EMITIDO POR LA AUTORIDAD SANITARIA DEL PAIS DE ORIGEN</w:t>
            </w:r>
            <w:r w:rsidRPr="00BD038A">
              <w:rPr>
                <w:rFonts w:ascii="Calibri" w:hAnsi="Calibri"/>
                <w:color w:val="000000"/>
                <w:sz w:val="16"/>
                <w:szCs w:val="16"/>
                <w:lang w:val="es-MX" w:eastAsia="es-MX"/>
              </w:rPr>
              <w:br/>
              <w:t xml:space="preserve">7.7 CE  </w:t>
            </w:r>
          </w:p>
        </w:tc>
      </w:tr>
      <w:tr w:rsidR="00BD038A" w:rsidRPr="00BD038A" w14:paraId="46259A71"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01702BB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22</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474ADAC9"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I090000280</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1DB824C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3C684189"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LARINGOSCOPIO</w:t>
            </w:r>
          </w:p>
        </w:tc>
        <w:tc>
          <w:tcPr>
            <w:tcW w:w="1130" w:type="dxa"/>
            <w:tcBorders>
              <w:top w:val="nil"/>
              <w:left w:val="nil"/>
              <w:bottom w:val="single" w:sz="4" w:space="0" w:color="000000"/>
              <w:right w:val="single" w:sz="4" w:space="0" w:color="000000"/>
            </w:tcBorders>
            <w:shd w:val="clear" w:color="auto" w:fill="auto"/>
            <w:vAlign w:val="center"/>
            <w:hideMark/>
          </w:tcPr>
          <w:p w14:paraId="06A6EAA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2</w:t>
            </w:r>
          </w:p>
        </w:tc>
        <w:tc>
          <w:tcPr>
            <w:tcW w:w="4681" w:type="dxa"/>
            <w:tcBorders>
              <w:top w:val="nil"/>
              <w:left w:val="nil"/>
              <w:bottom w:val="single" w:sz="4" w:space="0" w:color="000000"/>
              <w:right w:val="single" w:sz="4" w:space="0" w:color="000000"/>
            </w:tcBorders>
            <w:shd w:val="clear" w:color="auto" w:fill="auto"/>
            <w:vAlign w:val="center"/>
            <w:hideMark/>
          </w:tcPr>
          <w:p w14:paraId="4C85DABE"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 xml:space="preserve">Es un videolaringoscopio asequible, resistente y portátil, Altura anterior/posterior de la pala 13 mm. (Sin Canal), ó Â 18 mm (con Canal). – Longitud de la pala 17 cm. – Ancho de la pala 26 mm. (Sin Canal), ó 29 mm. (con Canal). En el extremo distal 16 mm. – Tamaño del tubo endotraqueal 6,0 mm – 8,0 mm (pala con Canal). – Fabricadas en un material desechable (policarbonato/ABS). – Fuente de luz LED blanca. Reutilizable, OLED con resolución 320 x </w:t>
            </w:r>
            <w:r w:rsidRPr="00BD038A">
              <w:rPr>
                <w:rFonts w:ascii="Calibri" w:hAnsi="Calibri"/>
                <w:color w:val="000000"/>
                <w:sz w:val="16"/>
                <w:szCs w:val="16"/>
                <w:lang w:val="es-MX" w:eastAsia="es-MX"/>
              </w:rPr>
              <w:lastRenderedPageBreak/>
              <w:t>240 (QVG a). – Tamaño de la pantalla de vídeo 6,1 cm/2,4″ en diagonal. – Chip de la cámara CMOS, con una resolución de la cámara 640 x 480 VGA. – Frecuencia de actualización de vídeo: Â 30 fotogramas por segundo. Â Relación de aspecto de vídeo 4:3. – Pilas 3 AAA (se recomienda utilizar pilas alcalinas). Â Duración de las pilas &gt;90 min. (El indicador de estado de las pilas parpadea en rojo cuando es necesario cambiarlas). – Sistema computarizado de control de energía, con sistema de apagado automático y de balance automático de blancos. – Puerto de vídeo para conexión RCA al monitor con cable. – Material capa anti reflectante de policarbonato/aBs en la pantalla de visualización.</w:t>
            </w:r>
          </w:p>
        </w:tc>
      </w:tr>
      <w:tr w:rsidR="00BD038A" w:rsidRPr="00BD038A" w14:paraId="7426D063"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BA2BEB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23</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1D7B27E8"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I090000262</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18B6B65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347CFC6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LAMPARA CIRUGIA</w:t>
            </w:r>
          </w:p>
        </w:tc>
        <w:tc>
          <w:tcPr>
            <w:tcW w:w="1130" w:type="dxa"/>
            <w:tcBorders>
              <w:top w:val="nil"/>
              <w:left w:val="nil"/>
              <w:bottom w:val="single" w:sz="4" w:space="0" w:color="000000"/>
              <w:right w:val="single" w:sz="4" w:space="0" w:color="000000"/>
            </w:tcBorders>
            <w:shd w:val="clear" w:color="auto" w:fill="auto"/>
            <w:vAlign w:val="center"/>
            <w:hideMark/>
          </w:tcPr>
          <w:p w14:paraId="39EB86A8"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w:t>
            </w:r>
          </w:p>
        </w:tc>
        <w:tc>
          <w:tcPr>
            <w:tcW w:w="4681" w:type="dxa"/>
            <w:tcBorders>
              <w:top w:val="nil"/>
              <w:left w:val="nil"/>
              <w:bottom w:val="single" w:sz="4" w:space="0" w:color="000000"/>
              <w:right w:val="single" w:sz="4" w:space="0" w:color="000000"/>
            </w:tcBorders>
            <w:shd w:val="clear" w:color="auto" w:fill="auto"/>
            <w:vAlign w:val="center"/>
            <w:hideMark/>
          </w:tcPr>
          <w:p w14:paraId="1B99BE50"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LÁMPARA QUIRÚRGICA SENCILLA</w:t>
            </w:r>
            <w:r w:rsidRPr="00BD038A">
              <w:rPr>
                <w:rFonts w:ascii="Calibri" w:hAnsi="Calibri"/>
                <w:color w:val="000000"/>
                <w:sz w:val="16"/>
                <w:szCs w:val="16"/>
                <w:lang w:val="es-MX" w:eastAsia="es-MX"/>
              </w:rPr>
              <w:br/>
              <w:t>EQUIPO  FIJO PARA ILUMINAR EL CAMPO QUIRÚRGICO DURANTE LA EXPLORACIÓN O MANIOBRAS QUIRÚRGICAS. EQUIPO NO INVASIVO, UTILIZADO EN EL QUIRÓFANO DE UNIDADES DE SEGUNDO Y TERCER NIVEL DE ATENCIÓN.</w:t>
            </w:r>
            <w:r w:rsidRPr="00BD038A">
              <w:rPr>
                <w:rFonts w:ascii="Calibri" w:hAnsi="Calibri"/>
                <w:color w:val="000000"/>
                <w:sz w:val="16"/>
                <w:szCs w:val="16"/>
                <w:lang w:val="es-MX" w:eastAsia="es-MX"/>
              </w:rPr>
              <w:br/>
              <w:t>DESCRIPCIÓN:</w:t>
            </w:r>
            <w:r w:rsidRPr="00BD038A">
              <w:rPr>
                <w:rFonts w:ascii="Calibri" w:hAnsi="Calibri"/>
                <w:color w:val="000000"/>
                <w:sz w:val="16"/>
                <w:szCs w:val="16"/>
                <w:lang w:val="es-MX" w:eastAsia="es-MX"/>
              </w:rPr>
              <w:br/>
              <w:t>1. EQUIPO FIJO PARA LA ILUMINACIÓN ESPECÍFICA DE UN SITIO QUIRÚRGICO DURANTE PERIODOS PROLONGADOS, QUE FACILITA AL CIRUJANO UNA VISUALIZACIÓN ÓPTIMA DE PEQUEÑOS OBJETOS DE BAJO CONTRASTE A DIVERSAS PROFUNDIDADES O A TRAVÉS DE INCISIONES, ADEMÁS DE ILUMINAR ADECUADAMENTE EL CAMPO QUIRÚRGICO</w:t>
            </w:r>
            <w:r w:rsidRPr="00BD038A">
              <w:rPr>
                <w:rFonts w:ascii="Calibri" w:hAnsi="Calibri"/>
                <w:color w:val="000000"/>
                <w:sz w:val="16"/>
                <w:szCs w:val="16"/>
                <w:lang w:val="es-MX" w:eastAsia="es-MX"/>
              </w:rPr>
              <w:br/>
              <w:t>2. MONTAJE DE COLUMNA FIJA AL TECHO, CON UN BRAZO ARTICULADO PORTA LÁMPARA, CON GIRO ROTATORIO DE 360°, AJUSTE VERTICAL MÍNIMO DE 90 CM A +/- 45°.</w:t>
            </w:r>
            <w:r w:rsidRPr="00BD038A">
              <w:rPr>
                <w:rFonts w:ascii="Calibri" w:hAnsi="Calibri"/>
                <w:color w:val="000000"/>
                <w:sz w:val="16"/>
                <w:szCs w:val="16"/>
                <w:lang w:val="es-MX" w:eastAsia="es-MX"/>
              </w:rPr>
              <w:br/>
              <w:t>3. EQUIPO CON REFLECTORES DE LENTES INDIVIDUALES PARA PROPORCIONAR UNA OPTIMA SALIDA LUMINICA Y UN CONTROL DE SOMBRAS MAS EFICAZ</w:t>
            </w:r>
            <w:r w:rsidRPr="00BD038A">
              <w:rPr>
                <w:rFonts w:ascii="Calibri" w:hAnsi="Calibri"/>
                <w:color w:val="000000"/>
                <w:sz w:val="16"/>
                <w:szCs w:val="16"/>
                <w:lang w:val="es-MX" w:eastAsia="es-MX"/>
              </w:rPr>
              <w:br/>
              <w:t>4. EQUIPO FABRICADO CON LOS SIGUIENTES MATERIALES:</w:t>
            </w:r>
            <w:r w:rsidRPr="00BD038A">
              <w:rPr>
                <w:rFonts w:ascii="Calibri" w:hAnsi="Calibri"/>
                <w:color w:val="000000"/>
                <w:sz w:val="16"/>
                <w:szCs w:val="16"/>
                <w:lang w:val="es-MX" w:eastAsia="es-MX"/>
              </w:rPr>
              <w:br/>
              <w:t>A. ANILLO DE CRISTAL INFERIOR DE ALUMINIO</w:t>
            </w:r>
            <w:r w:rsidRPr="00BD038A">
              <w:rPr>
                <w:rFonts w:ascii="Calibri" w:hAnsi="Calibri"/>
                <w:color w:val="000000"/>
                <w:sz w:val="16"/>
                <w:szCs w:val="16"/>
                <w:lang w:val="es-MX" w:eastAsia="es-MX"/>
              </w:rPr>
              <w:br/>
              <w:t>B. JUNTAS DE SILICONA</w:t>
            </w:r>
            <w:r w:rsidRPr="00BD038A">
              <w:rPr>
                <w:rFonts w:ascii="Calibri" w:hAnsi="Calibri"/>
                <w:color w:val="000000"/>
                <w:sz w:val="16"/>
                <w:szCs w:val="16"/>
                <w:lang w:val="es-MX" w:eastAsia="es-MX"/>
              </w:rPr>
              <w:br/>
              <w:t>C. CRISTAL INFERIOR DE POLICARBONATO</w:t>
            </w:r>
            <w:r w:rsidRPr="00BD038A">
              <w:rPr>
                <w:rFonts w:ascii="Calibri" w:hAnsi="Calibri"/>
                <w:color w:val="000000"/>
                <w:sz w:val="16"/>
                <w:szCs w:val="16"/>
                <w:lang w:val="es-MX" w:eastAsia="es-MX"/>
              </w:rPr>
              <w:br/>
              <w:t>D. SOPORTE CARDAN DE ACERO CON RECUBRIMIENTO DE POLVO</w:t>
            </w:r>
            <w:r w:rsidRPr="00BD038A">
              <w:rPr>
                <w:rFonts w:ascii="Calibri" w:hAnsi="Calibri"/>
                <w:color w:val="000000"/>
                <w:sz w:val="16"/>
                <w:szCs w:val="16"/>
                <w:lang w:val="es-MX" w:eastAsia="es-MX"/>
              </w:rPr>
              <w:br/>
              <w:t>E. CARCASA DEL PANEL DE CONTROL DE POLIAMIDA</w:t>
            </w:r>
            <w:r w:rsidRPr="00BD038A">
              <w:rPr>
                <w:rFonts w:ascii="Calibri" w:hAnsi="Calibri"/>
                <w:color w:val="000000"/>
                <w:sz w:val="16"/>
                <w:szCs w:val="16"/>
                <w:lang w:val="es-MX" w:eastAsia="es-MX"/>
              </w:rPr>
              <w:br/>
              <w:t>5. INTEGRADO POR UN BRAZO CON EXTENSION L1 700 MM</w:t>
            </w:r>
            <w:r w:rsidRPr="00BD038A">
              <w:rPr>
                <w:rFonts w:ascii="Calibri" w:hAnsi="Calibri"/>
                <w:color w:val="000000"/>
                <w:sz w:val="16"/>
                <w:szCs w:val="16"/>
                <w:lang w:val="es-MX" w:eastAsia="es-MX"/>
              </w:rPr>
              <w:br/>
              <w:t>6. INTEGRADA POR UNA LÁMPARA CON LAS SIGUIENTES CARACTERÍSTICAS:</w:t>
            </w:r>
            <w:r w:rsidRPr="00BD038A">
              <w:rPr>
                <w:rFonts w:ascii="Calibri" w:hAnsi="Calibri"/>
                <w:color w:val="000000"/>
                <w:sz w:val="16"/>
                <w:szCs w:val="16"/>
                <w:lang w:val="es-MX" w:eastAsia="es-MX"/>
              </w:rPr>
              <w:br/>
              <w:t>A. DIAMETRO DEL CABEZAL 620 MM</w:t>
            </w:r>
            <w:r w:rsidRPr="00BD038A">
              <w:rPr>
                <w:rFonts w:ascii="Calibri" w:hAnsi="Calibri"/>
                <w:color w:val="000000"/>
                <w:sz w:val="16"/>
                <w:szCs w:val="16"/>
                <w:lang w:val="es-MX" w:eastAsia="es-MX"/>
              </w:rPr>
              <w:br/>
              <w:t>B. ALTURA DEL CABEZAL 80 MM</w:t>
            </w:r>
            <w:r w:rsidRPr="00BD038A">
              <w:rPr>
                <w:rFonts w:ascii="Calibri" w:hAnsi="Calibri"/>
                <w:color w:val="000000"/>
                <w:sz w:val="16"/>
                <w:szCs w:val="16"/>
                <w:lang w:val="es-MX" w:eastAsia="es-MX"/>
              </w:rPr>
              <w:br/>
              <w:t>C. PESO DEL CABEZAL 13 KG</w:t>
            </w:r>
            <w:r w:rsidRPr="00BD038A">
              <w:rPr>
                <w:rFonts w:ascii="Calibri" w:hAnsi="Calibri"/>
                <w:color w:val="000000"/>
                <w:sz w:val="16"/>
                <w:szCs w:val="16"/>
                <w:lang w:val="es-MX" w:eastAsia="es-MX"/>
              </w:rPr>
              <w:br/>
              <w:t>7. CABEZAL CERRADO CON SUPERFICIE EXTERNA LISA SIN BORDES NI TORNILLOS PARA FÁCIL LIMPIEZA Y DESINFECCIÓN</w:t>
            </w:r>
            <w:r w:rsidRPr="00BD038A">
              <w:rPr>
                <w:rFonts w:ascii="Calibri" w:hAnsi="Calibri"/>
                <w:color w:val="000000"/>
                <w:sz w:val="16"/>
                <w:szCs w:val="16"/>
                <w:lang w:val="es-MX" w:eastAsia="es-MX"/>
              </w:rPr>
              <w:br/>
              <w:t>8. MANGO DE ENSAMBLE RÁPIDO Y NO ROSCABLE, DESMONTABLE, ESTERILIZABLE, DE PLÁSTICO</w:t>
            </w:r>
            <w:r w:rsidRPr="00BD038A">
              <w:rPr>
                <w:rFonts w:ascii="Calibri" w:hAnsi="Calibri"/>
                <w:color w:val="000000"/>
                <w:sz w:val="16"/>
                <w:szCs w:val="16"/>
                <w:lang w:val="es-MX" w:eastAsia="es-MX"/>
              </w:rPr>
              <w:br/>
              <w:t>9. FUENTE DE LUZ PARA CABEZAL CON LAS SIGUIENTES CARACTERISTICAS:</w:t>
            </w:r>
            <w:r w:rsidRPr="00BD038A">
              <w:rPr>
                <w:rFonts w:ascii="Calibri" w:hAnsi="Calibri"/>
                <w:color w:val="000000"/>
                <w:sz w:val="16"/>
                <w:szCs w:val="16"/>
                <w:lang w:val="es-MX" w:eastAsia="es-MX"/>
              </w:rPr>
              <w:br/>
              <w:t>A. BOMBILLAS BLANCAS DE LED</w:t>
            </w:r>
            <w:r w:rsidRPr="00BD038A">
              <w:rPr>
                <w:rFonts w:ascii="Calibri" w:hAnsi="Calibri"/>
                <w:color w:val="000000"/>
                <w:sz w:val="16"/>
                <w:szCs w:val="16"/>
                <w:lang w:val="es-MX" w:eastAsia="es-MX"/>
              </w:rPr>
              <w:br/>
              <w:t>B. VIDA UTIL DE LOS LEDS DE 30,000 HORAS</w:t>
            </w:r>
            <w:r w:rsidRPr="00BD038A">
              <w:rPr>
                <w:rFonts w:ascii="Calibri" w:hAnsi="Calibri"/>
                <w:color w:val="000000"/>
                <w:sz w:val="16"/>
                <w:szCs w:val="16"/>
                <w:lang w:val="es-MX" w:eastAsia="es-MX"/>
              </w:rPr>
              <w:br/>
              <w:t>10. PANEL DE CONTROL DIGITAL O TECLAS DE MEMBRANA EN EL SATÉLITE O CABEZAL PARA CONTROL DE ENCENDIDO Y APAGADO DE LA LAMPARA, AUMENTO Y DISMINUCIÓN DE LA INTENSIDAD LUMINOSA, ENCENDIDO Y APAGADO DEL MODO DE LUZ AMBIENTE</w:t>
            </w:r>
            <w:r w:rsidRPr="00BD038A">
              <w:rPr>
                <w:rFonts w:ascii="Calibri" w:hAnsi="Calibri"/>
                <w:color w:val="000000"/>
                <w:sz w:val="16"/>
                <w:szCs w:val="16"/>
                <w:lang w:val="es-MX" w:eastAsia="es-MX"/>
              </w:rPr>
              <w:br/>
              <w:t xml:space="preserve">A. INDICADOR DE ESTADO ILUMINADO PERMANENTEMENTE </w:t>
            </w:r>
            <w:r w:rsidRPr="00BD038A">
              <w:rPr>
                <w:rFonts w:ascii="Calibri" w:hAnsi="Calibri"/>
                <w:color w:val="000000"/>
                <w:sz w:val="16"/>
                <w:szCs w:val="16"/>
                <w:lang w:val="es-MX" w:eastAsia="es-MX"/>
              </w:rPr>
              <w:lastRenderedPageBreak/>
              <w:t>DURANTE EL MODO STAND BY Y DURANTE EL FUNCIONAMIENTO</w:t>
            </w:r>
            <w:r w:rsidRPr="00BD038A">
              <w:rPr>
                <w:rFonts w:ascii="Calibri" w:hAnsi="Calibri"/>
                <w:color w:val="000000"/>
                <w:sz w:val="16"/>
                <w:szCs w:val="16"/>
                <w:lang w:val="es-MX" w:eastAsia="es-MX"/>
              </w:rPr>
              <w:br/>
              <w:t>B. INDICADOR EN NARANJA PARA VER FALLO-CAUSA-SOLUCION</w:t>
            </w:r>
            <w:r w:rsidRPr="00BD038A">
              <w:rPr>
                <w:rFonts w:ascii="Calibri" w:hAnsi="Calibri"/>
                <w:color w:val="000000"/>
                <w:sz w:val="16"/>
                <w:szCs w:val="16"/>
                <w:lang w:val="es-MX" w:eastAsia="es-MX"/>
              </w:rPr>
              <w:br/>
              <w:t>C. AUMENTO DE LA INTENSIDAD LUMINOSA EN 7 ETAPAS</w:t>
            </w:r>
            <w:r w:rsidRPr="00BD038A">
              <w:rPr>
                <w:rFonts w:ascii="Calibri" w:hAnsi="Calibri"/>
                <w:color w:val="000000"/>
                <w:sz w:val="16"/>
                <w:szCs w:val="16"/>
                <w:lang w:val="es-MX" w:eastAsia="es-MX"/>
              </w:rPr>
              <w:br/>
              <w:t>11. UN CABEZAL CON INTENSIDAD LUMINOSA HOMOGENEA DE 160,000 LUXES CON LAS SIGUIENTES CARACTERISTICAS:</w:t>
            </w:r>
            <w:r w:rsidRPr="00BD038A">
              <w:rPr>
                <w:rFonts w:ascii="Calibri" w:hAnsi="Calibri"/>
                <w:color w:val="000000"/>
                <w:sz w:val="16"/>
                <w:szCs w:val="16"/>
                <w:lang w:val="es-MX" w:eastAsia="es-MX"/>
              </w:rPr>
              <w:br/>
              <w:t>A. ARREGLO DE 66 BOMBILLAS BLANCAS LED EN UN ARREGLO DE 11 REGLETAS</w:t>
            </w:r>
            <w:r w:rsidRPr="00BD038A">
              <w:rPr>
                <w:rFonts w:ascii="Calibri" w:hAnsi="Calibri"/>
                <w:color w:val="000000"/>
                <w:sz w:val="16"/>
                <w:szCs w:val="16"/>
                <w:lang w:val="es-MX" w:eastAsia="es-MX"/>
              </w:rPr>
              <w:br/>
              <w:t>B. AJUSTE DE LA ILUMINANCIA 40,000LUX A 160,000 LUXES</w:t>
            </w:r>
            <w:r w:rsidRPr="00BD038A">
              <w:rPr>
                <w:rFonts w:ascii="Calibri" w:hAnsi="Calibri"/>
                <w:color w:val="000000"/>
                <w:sz w:val="16"/>
                <w:szCs w:val="16"/>
                <w:lang w:val="es-MX" w:eastAsia="es-MX"/>
              </w:rPr>
              <w:br/>
              <w:t>C. MODO DE LUZ AMBIENTE DE 300 LUX</w:t>
            </w:r>
            <w:r w:rsidRPr="00BD038A">
              <w:rPr>
                <w:rFonts w:ascii="Calibri" w:hAnsi="Calibri"/>
                <w:color w:val="000000"/>
                <w:sz w:val="16"/>
                <w:szCs w:val="16"/>
                <w:lang w:val="es-MX" w:eastAsia="es-MX"/>
              </w:rPr>
              <w:br/>
              <w:t>D. TEMPERATURA DE COLOR DE 5.600 GRADOS KELVIN</w:t>
            </w:r>
            <w:r w:rsidRPr="00BD038A">
              <w:rPr>
                <w:rFonts w:ascii="Calibri" w:hAnsi="Calibri"/>
                <w:color w:val="000000"/>
                <w:sz w:val="16"/>
                <w:szCs w:val="16"/>
                <w:lang w:val="es-MX" w:eastAsia="es-MX"/>
              </w:rPr>
              <w:br/>
              <w:t>E. ÍNDICE DE RENDIMIENTO DE COLOR RA DE 95</w:t>
            </w:r>
            <w:r w:rsidRPr="00BD038A">
              <w:rPr>
                <w:rFonts w:ascii="Calibri" w:hAnsi="Calibri"/>
                <w:color w:val="000000"/>
                <w:sz w:val="16"/>
                <w:szCs w:val="16"/>
                <w:lang w:val="es-MX" w:eastAsia="es-MX"/>
              </w:rPr>
              <w:br/>
              <w:t>F. INDICE DE RENDIMIENTO DE COLOR R9 DE 93</w:t>
            </w:r>
            <w:r w:rsidRPr="00BD038A">
              <w:rPr>
                <w:rFonts w:ascii="Calibri" w:hAnsi="Calibri"/>
                <w:color w:val="000000"/>
                <w:sz w:val="16"/>
                <w:szCs w:val="16"/>
                <w:lang w:val="es-MX" w:eastAsia="es-MX"/>
              </w:rPr>
              <w:br/>
              <w:t>G. DIÁMETRO DE CAMPO DE LUZ DE 20 CM</w:t>
            </w:r>
            <w:r w:rsidRPr="00BD038A">
              <w:rPr>
                <w:rFonts w:ascii="Calibri" w:hAnsi="Calibri"/>
                <w:color w:val="000000"/>
                <w:sz w:val="16"/>
                <w:szCs w:val="16"/>
                <w:lang w:val="es-MX" w:eastAsia="es-MX"/>
              </w:rPr>
              <w:br/>
              <w:t>H. PROFUNDIDAD DE ILUMINACION 1.3 M</w:t>
            </w:r>
            <w:r w:rsidRPr="00BD038A">
              <w:rPr>
                <w:rFonts w:ascii="Calibri" w:hAnsi="Calibri"/>
                <w:color w:val="000000"/>
                <w:sz w:val="16"/>
                <w:szCs w:val="16"/>
                <w:lang w:val="es-MX" w:eastAsia="es-MX"/>
              </w:rPr>
              <w:br/>
              <w:t>I. IRRADIANCIA CENTRAL DE 580 WATTS/ METROS2</w:t>
            </w:r>
            <w:r w:rsidRPr="00BD038A">
              <w:rPr>
                <w:rFonts w:ascii="Calibri" w:hAnsi="Calibri"/>
                <w:color w:val="000000"/>
                <w:sz w:val="16"/>
                <w:szCs w:val="16"/>
                <w:lang w:val="es-MX" w:eastAsia="es-MX"/>
              </w:rPr>
              <w:br/>
              <w:t>J. RELACION EE/EC 3.5 W/M2XLUX</w:t>
            </w:r>
            <w:r w:rsidRPr="00BD038A">
              <w:rPr>
                <w:rFonts w:ascii="Calibri" w:hAnsi="Calibri"/>
                <w:color w:val="000000"/>
                <w:sz w:val="16"/>
                <w:szCs w:val="16"/>
                <w:lang w:val="es-MX" w:eastAsia="es-MX"/>
              </w:rPr>
              <w:br/>
              <w:t>12. SUMINISTRO DE ENERGIA PRINCIPAL DEL EQUIPO 120 V 60 HZ</w:t>
            </w:r>
            <w:r w:rsidRPr="00BD038A">
              <w:rPr>
                <w:rFonts w:ascii="Calibri" w:hAnsi="Calibri"/>
                <w:color w:val="000000"/>
                <w:sz w:val="16"/>
                <w:szCs w:val="16"/>
                <w:lang w:val="es-MX" w:eastAsia="es-MX"/>
              </w:rPr>
              <w:br/>
              <w:t>13. CORRIENTE DE SALIDA DEL EQUIPO PMAX IGUAL A 120 W IMAX IGUAL A 5A</w:t>
            </w:r>
            <w:r w:rsidRPr="00BD038A">
              <w:rPr>
                <w:rFonts w:ascii="Calibri" w:hAnsi="Calibri"/>
                <w:color w:val="000000"/>
                <w:sz w:val="16"/>
                <w:szCs w:val="16"/>
                <w:lang w:val="es-MX" w:eastAsia="es-MX"/>
              </w:rPr>
              <w:br/>
              <w:t>14. CLASIFICACION IP DE LA LAMPARA IP 42</w:t>
            </w:r>
            <w:r w:rsidRPr="00BD038A">
              <w:rPr>
                <w:rFonts w:ascii="Calibri" w:hAnsi="Calibri"/>
                <w:color w:val="000000"/>
                <w:sz w:val="16"/>
                <w:szCs w:val="16"/>
                <w:lang w:val="es-MX" w:eastAsia="es-MX"/>
              </w:rPr>
              <w:br/>
              <w:t>15. SISTEMA DE GESTION TERMICA INTEGRADO PARA DISIPAR EL CALOR PRODUCIDO POR LOS LED</w:t>
            </w:r>
            <w:r w:rsidRPr="00BD038A">
              <w:rPr>
                <w:rFonts w:ascii="Calibri" w:hAnsi="Calibri"/>
                <w:color w:val="000000"/>
                <w:sz w:val="16"/>
                <w:szCs w:val="16"/>
                <w:lang w:val="es-MX" w:eastAsia="es-MX"/>
              </w:rPr>
              <w:br/>
              <w:t>REFACCIONES: SEGÚN MARCA Y MODELO</w:t>
            </w:r>
            <w:r w:rsidRPr="00BD038A">
              <w:rPr>
                <w:rFonts w:ascii="Calibri" w:hAnsi="Calibri"/>
                <w:color w:val="000000"/>
                <w:sz w:val="16"/>
                <w:szCs w:val="16"/>
                <w:lang w:val="es-MX" w:eastAsia="es-MX"/>
              </w:rPr>
              <w:br/>
              <w:t>ACCESORIOS:</w:t>
            </w:r>
            <w:r w:rsidRPr="00BD038A">
              <w:rPr>
                <w:rFonts w:ascii="Calibri" w:hAnsi="Calibri"/>
                <w:color w:val="000000"/>
                <w:sz w:val="16"/>
                <w:szCs w:val="16"/>
                <w:lang w:val="es-MX" w:eastAsia="es-MX"/>
              </w:rPr>
              <w:br/>
              <w:t>2 MANGOS DESMONTABLES Y ESTERILIZABLES</w:t>
            </w:r>
            <w:r w:rsidRPr="00BD038A">
              <w:rPr>
                <w:rFonts w:ascii="Calibri" w:hAnsi="Calibri"/>
                <w:color w:val="000000"/>
                <w:sz w:val="16"/>
                <w:szCs w:val="16"/>
                <w:lang w:val="es-MX" w:eastAsia="es-MX"/>
              </w:rPr>
              <w:br/>
              <w:t>GARANTÍA: 1 AÑOS</w:t>
            </w:r>
            <w:r w:rsidRPr="00BD038A">
              <w:rPr>
                <w:rFonts w:ascii="Calibri" w:hAnsi="Calibri"/>
                <w:color w:val="000000"/>
                <w:sz w:val="16"/>
                <w:szCs w:val="16"/>
                <w:lang w:val="es-MX" w:eastAsia="es-MX"/>
              </w:rPr>
              <w:br/>
              <w:t>OPERACIÓN: POR PERSONAL ESPECIALIZADO Y DE ACUERDO AL MANUAL DE OPERACIÓN.</w:t>
            </w:r>
            <w:r w:rsidRPr="00BD038A">
              <w:rPr>
                <w:rFonts w:ascii="Calibri" w:hAnsi="Calibri"/>
                <w:color w:val="000000"/>
                <w:sz w:val="16"/>
                <w:szCs w:val="16"/>
                <w:lang w:val="es-MX" w:eastAsia="es-MX"/>
              </w:rPr>
              <w:br/>
              <w:t>MANTENIMIENTO: PREVENTIVOS Y CORRECTIVOS POR PERSONAL CERTIFICADO DE FÁBRICA CURSOS DE OPERACIÓN Y DE SERVICIO PROGRAMADOS PARA CADA TURNO DEL PERSONAL MANUAL DE USUARIO ORIGINAL.</w:t>
            </w:r>
            <w:r w:rsidRPr="00BD038A">
              <w:rPr>
                <w:rFonts w:ascii="Calibri" w:hAnsi="Calibri"/>
                <w:color w:val="000000"/>
                <w:sz w:val="16"/>
                <w:szCs w:val="16"/>
                <w:lang w:val="es-MX" w:eastAsia="es-MX"/>
              </w:rPr>
              <w:br/>
              <w:t>NORMAS:</w:t>
            </w:r>
            <w:r w:rsidRPr="00BD038A">
              <w:rPr>
                <w:rFonts w:ascii="Calibri" w:hAnsi="Calibri"/>
                <w:color w:val="000000"/>
                <w:sz w:val="16"/>
                <w:szCs w:val="16"/>
                <w:lang w:val="es-MX" w:eastAsia="es-MX"/>
              </w:rPr>
              <w:br/>
              <w:t>ISO 9001-2008. DE EQUIPO MEDICO.</w:t>
            </w:r>
            <w:r w:rsidRPr="00BD038A">
              <w:rPr>
                <w:rFonts w:ascii="Calibri" w:hAnsi="Calibri"/>
                <w:color w:val="000000"/>
                <w:sz w:val="16"/>
                <w:szCs w:val="16"/>
                <w:lang w:val="es-MX" w:eastAsia="es-MX"/>
              </w:rPr>
              <w:br/>
              <w:t>ISO 13485-2003 UNIDADES DE SUMINISTROS MEDICOS.</w:t>
            </w:r>
            <w:r w:rsidRPr="00BD038A">
              <w:rPr>
                <w:rFonts w:ascii="Calibri" w:hAnsi="Calibri"/>
                <w:color w:val="000000"/>
                <w:sz w:val="16"/>
                <w:szCs w:val="16"/>
                <w:lang w:val="es-MX" w:eastAsia="es-MX"/>
              </w:rPr>
              <w:br/>
              <w:t>93/42/IEEC DE EQUIPO MÉDICO .</w:t>
            </w:r>
            <w:r w:rsidRPr="00BD038A">
              <w:rPr>
                <w:rFonts w:ascii="Calibri" w:hAnsi="Calibri"/>
                <w:color w:val="000000"/>
                <w:sz w:val="16"/>
                <w:szCs w:val="16"/>
                <w:lang w:val="es-MX" w:eastAsia="es-MX"/>
              </w:rPr>
              <w:br/>
              <w:t>CE. DE EQUIPO MEDICO.</w:t>
            </w:r>
          </w:p>
        </w:tc>
      </w:tr>
      <w:tr w:rsidR="00BD038A" w:rsidRPr="00BD038A" w14:paraId="22F80A1B"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1015513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24</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1CD8759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I090000252</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3723921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6AA9838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INCUBADORA</w:t>
            </w:r>
          </w:p>
        </w:tc>
        <w:tc>
          <w:tcPr>
            <w:tcW w:w="1130" w:type="dxa"/>
            <w:tcBorders>
              <w:top w:val="nil"/>
              <w:left w:val="nil"/>
              <w:bottom w:val="single" w:sz="4" w:space="0" w:color="000000"/>
              <w:right w:val="single" w:sz="4" w:space="0" w:color="000000"/>
            </w:tcBorders>
            <w:shd w:val="clear" w:color="auto" w:fill="auto"/>
            <w:vAlign w:val="center"/>
            <w:hideMark/>
          </w:tcPr>
          <w:p w14:paraId="0428C5B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w:t>
            </w:r>
          </w:p>
        </w:tc>
        <w:tc>
          <w:tcPr>
            <w:tcW w:w="4681" w:type="dxa"/>
            <w:tcBorders>
              <w:top w:val="nil"/>
              <w:left w:val="nil"/>
              <w:bottom w:val="single" w:sz="4" w:space="0" w:color="000000"/>
              <w:right w:val="single" w:sz="4" w:space="0" w:color="000000"/>
            </w:tcBorders>
            <w:shd w:val="clear" w:color="auto" w:fill="auto"/>
            <w:vAlign w:val="center"/>
            <w:hideMark/>
          </w:tcPr>
          <w:p w14:paraId="2B34C861"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CUNA DE CALOR  RADIANTE PARA CUIDADOS INTENSIVOS</w:t>
            </w:r>
            <w:r w:rsidRPr="00BD038A">
              <w:rPr>
                <w:rFonts w:ascii="Calibri" w:hAnsi="Calibri"/>
                <w:color w:val="000000"/>
                <w:sz w:val="16"/>
                <w:szCs w:val="16"/>
                <w:lang w:val="es-MX" w:eastAsia="es-MX"/>
              </w:rPr>
              <w:br/>
              <w:t>Definición: Equipo controlado por microprocesador o microcontrolador que contiene un elemento de calefacción radiante y está diseñado para emitir y controlar de manera uniforme el calor a los pacientes recién nacidos y lactantes que requieren un ambiente térmico regulado en un medio abierto. Está equipado con ruedas de manera que se puede mover fácilmente a diferentes áreas.</w:t>
            </w:r>
            <w:r w:rsidRPr="00BD038A">
              <w:rPr>
                <w:rFonts w:ascii="Calibri" w:hAnsi="Calibri"/>
                <w:color w:val="000000"/>
                <w:sz w:val="16"/>
                <w:szCs w:val="16"/>
                <w:lang w:val="es-MX" w:eastAsia="es-MX"/>
              </w:rPr>
              <w:br/>
              <w:t>1.- Cuna térmica controlada por microprocesador o microcontrolador.</w:t>
            </w:r>
            <w:r w:rsidRPr="00BD038A">
              <w:rPr>
                <w:rFonts w:ascii="Calibri" w:hAnsi="Calibri"/>
                <w:color w:val="000000"/>
                <w:sz w:val="16"/>
                <w:szCs w:val="16"/>
                <w:lang w:val="es-MX" w:eastAsia="es-MX"/>
              </w:rPr>
              <w:br/>
              <w:t>2.- Con modos de operación: manual y servocontrolado.</w:t>
            </w:r>
            <w:r w:rsidRPr="00BD038A">
              <w:rPr>
                <w:rFonts w:ascii="Calibri" w:hAnsi="Calibri"/>
                <w:color w:val="000000"/>
                <w:sz w:val="16"/>
                <w:szCs w:val="16"/>
                <w:lang w:val="es-MX" w:eastAsia="es-MX"/>
              </w:rPr>
              <w:br/>
              <w:t>3.- Con control manual de la potencia del calefactor de 0 a 100%, en aumentos del 10% reflejado mediante barras.</w:t>
            </w:r>
            <w:r w:rsidRPr="00BD038A">
              <w:rPr>
                <w:rFonts w:ascii="Calibri" w:hAnsi="Calibri"/>
                <w:color w:val="000000"/>
                <w:sz w:val="16"/>
                <w:szCs w:val="16"/>
                <w:lang w:val="es-MX" w:eastAsia="es-MX"/>
              </w:rPr>
              <w:br/>
              <w:t>4.- Con modo de precalentamiento que se inicie de forma automática al encender el sistema.</w:t>
            </w:r>
            <w:r w:rsidRPr="00BD038A">
              <w:rPr>
                <w:rFonts w:ascii="Calibri" w:hAnsi="Calibri"/>
                <w:color w:val="000000"/>
                <w:sz w:val="16"/>
                <w:szCs w:val="16"/>
                <w:lang w:val="es-MX" w:eastAsia="es-MX"/>
              </w:rPr>
              <w:br/>
              <w:t>5.- Despliegues de:</w:t>
            </w:r>
            <w:r w:rsidRPr="00BD038A">
              <w:rPr>
                <w:rFonts w:ascii="Calibri" w:hAnsi="Calibri"/>
                <w:color w:val="000000"/>
                <w:sz w:val="16"/>
                <w:szCs w:val="16"/>
                <w:lang w:val="es-MX" w:eastAsia="es-MX"/>
              </w:rPr>
              <w:br/>
              <w:t>5.1 Dos temperaturas del paciente (central y periférica).</w:t>
            </w:r>
            <w:r w:rsidRPr="00BD038A">
              <w:rPr>
                <w:rFonts w:ascii="Calibri" w:hAnsi="Calibri"/>
                <w:color w:val="000000"/>
                <w:sz w:val="16"/>
                <w:szCs w:val="16"/>
                <w:lang w:val="es-MX" w:eastAsia="es-MX"/>
              </w:rPr>
              <w:br/>
              <w:t>5.2 Temperatura de control.</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5.3 Potencia del calefactor.</w:t>
            </w:r>
            <w:r w:rsidRPr="00BD038A">
              <w:rPr>
                <w:rFonts w:ascii="Calibri" w:hAnsi="Calibri"/>
                <w:color w:val="000000"/>
                <w:sz w:val="16"/>
                <w:szCs w:val="16"/>
                <w:lang w:val="es-MX" w:eastAsia="es-MX"/>
              </w:rPr>
              <w:br/>
              <w:t>6.- Con control de temperatura automático, servocontrolado o control de la temperatura del paciente dentro del rango de 35 a 37,5°C. Resolución de la temperatura 0.1°C.</w:t>
            </w:r>
            <w:r w:rsidRPr="00BD038A">
              <w:rPr>
                <w:rFonts w:ascii="Calibri" w:hAnsi="Calibri"/>
                <w:color w:val="000000"/>
                <w:sz w:val="16"/>
                <w:szCs w:val="16"/>
                <w:lang w:val="es-MX" w:eastAsia="es-MX"/>
              </w:rPr>
              <w:br/>
              <w:t>7.- Función de auto prueba o auto chequeo cuando se enciende el equipo.</w:t>
            </w:r>
            <w:r w:rsidRPr="00BD038A">
              <w:rPr>
                <w:rFonts w:ascii="Calibri" w:hAnsi="Calibri"/>
                <w:color w:val="000000"/>
                <w:sz w:val="16"/>
                <w:szCs w:val="16"/>
                <w:lang w:val="es-MX" w:eastAsia="es-MX"/>
              </w:rPr>
              <w:br/>
              <w:t>8.- Alarmas auditivas y visuales, priorizadas o en rampa de:</w:t>
            </w:r>
            <w:r w:rsidRPr="00BD038A">
              <w:rPr>
                <w:rFonts w:ascii="Calibri" w:hAnsi="Calibri"/>
                <w:color w:val="000000"/>
                <w:sz w:val="16"/>
                <w:szCs w:val="16"/>
                <w:lang w:val="es-MX" w:eastAsia="es-MX"/>
              </w:rPr>
              <w:br/>
              <w:t>8.1 Temperatura del paciente (alta y baja).</w:t>
            </w:r>
            <w:r w:rsidRPr="00BD038A">
              <w:rPr>
                <w:rFonts w:ascii="Calibri" w:hAnsi="Calibri"/>
                <w:color w:val="000000"/>
                <w:sz w:val="16"/>
                <w:szCs w:val="16"/>
                <w:lang w:val="es-MX" w:eastAsia="es-MX"/>
              </w:rPr>
              <w:br/>
              <w:t>8.2 Falla en el sensor o sonda de la temperatura del paciente.</w:t>
            </w:r>
            <w:r w:rsidRPr="00BD038A">
              <w:rPr>
                <w:rFonts w:ascii="Calibri" w:hAnsi="Calibri"/>
                <w:color w:val="000000"/>
                <w:sz w:val="16"/>
                <w:szCs w:val="16"/>
                <w:lang w:val="es-MX" w:eastAsia="es-MX"/>
              </w:rPr>
              <w:br/>
              <w:t>8.3 Falla del sistema.</w:t>
            </w:r>
            <w:r w:rsidRPr="00BD038A">
              <w:rPr>
                <w:rFonts w:ascii="Calibri" w:hAnsi="Calibri"/>
                <w:color w:val="000000"/>
                <w:sz w:val="16"/>
                <w:szCs w:val="16"/>
                <w:lang w:val="es-MX" w:eastAsia="es-MX"/>
              </w:rPr>
              <w:br/>
              <w:t>8.4 Falla de alimentación eléctrica o potencia de alimentación eléctrica.</w:t>
            </w:r>
            <w:r w:rsidRPr="00BD038A">
              <w:rPr>
                <w:rFonts w:ascii="Calibri" w:hAnsi="Calibri"/>
                <w:color w:val="000000"/>
                <w:sz w:val="16"/>
                <w:szCs w:val="16"/>
                <w:lang w:val="es-MX" w:eastAsia="es-MX"/>
              </w:rPr>
              <w:br/>
              <w:t>8.5    Verificación de paciente  o  vigilar paciente  en  modo manual cada 15 min, con desconexión automática del calefactor radiante si no se realiza la confirmación de la alarma.</w:t>
            </w:r>
            <w:r w:rsidRPr="00BD038A">
              <w:rPr>
                <w:rFonts w:ascii="Calibri" w:hAnsi="Calibri"/>
                <w:color w:val="000000"/>
                <w:sz w:val="16"/>
                <w:szCs w:val="16"/>
                <w:lang w:val="es-MX" w:eastAsia="es-MX"/>
              </w:rPr>
              <w:br/>
              <w:t>8.6 Silenciador temporal de alarmas.</w:t>
            </w:r>
            <w:r w:rsidRPr="00BD038A">
              <w:rPr>
                <w:rFonts w:ascii="Calibri" w:hAnsi="Calibri"/>
                <w:color w:val="000000"/>
                <w:sz w:val="16"/>
                <w:szCs w:val="16"/>
                <w:lang w:val="es-MX" w:eastAsia="es-MX"/>
              </w:rPr>
              <w:br/>
              <w:t>9.- Con ajuste por control de membrana, perilla o con medios  para  evitar cambios  involuntarios  en la programación.</w:t>
            </w:r>
            <w:r w:rsidRPr="00BD038A">
              <w:rPr>
                <w:rFonts w:ascii="Calibri" w:hAnsi="Calibri"/>
                <w:color w:val="000000"/>
                <w:sz w:val="16"/>
                <w:szCs w:val="16"/>
                <w:lang w:val="es-MX" w:eastAsia="es-MX"/>
              </w:rPr>
              <w:br/>
              <w:t>10.- Con elemento calefactor radiante.</w:t>
            </w:r>
            <w:r w:rsidRPr="00BD038A">
              <w:rPr>
                <w:rFonts w:ascii="Calibri" w:hAnsi="Calibri"/>
                <w:color w:val="000000"/>
                <w:sz w:val="16"/>
                <w:szCs w:val="16"/>
                <w:lang w:val="es-MX" w:eastAsia="es-MX"/>
              </w:rPr>
              <w:br/>
              <w:t>11.- Cuna   limitada   en   los   cuatro   lados   por paneles  transparentes,  abatibles con altura mínima de 230 milímetros con al menos  2 pasacables en un panel.</w:t>
            </w:r>
            <w:r w:rsidRPr="00BD038A">
              <w:rPr>
                <w:rFonts w:ascii="Calibri" w:hAnsi="Calibri"/>
                <w:color w:val="000000"/>
                <w:sz w:val="16"/>
                <w:szCs w:val="16"/>
                <w:lang w:val="es-MX" w:eastAsia="es-MX"/>
              </w:rPr>
              <w:br/>
              <w:t>12.- Con posibilidad de dar posición de Trendelenburg  y contratrendelenburg o Trendelenburg  inverso, o inclinación de la cuna, con un ángulo de 15 grados de inclinación como mínimo de manera continua.</w:t>
            </w:r>
            <w:r w:rsidRPr="00BD038A">
              <w:rPr>
                <w:rFonts w:ascii="Calibri" w:hAnsi="Calibri"/>
                <w:color w:val="000000"/>
                <w:sz w:val="16"/>
                <w:szCs w:val="16"/>
                <w:lang w:val="es-MX" w:eastAsia="es-MX"/>
              </w:rPr>
              <w:br/>
              <w:t>13.- Con ajuste de altura de funcionamiento eléctrico.</w:t>
            </w:r>
            <w:r w:rsidRPr="00BD038A">
              <w:rPr>
                <w:rFonts w:ascii="Calibri" w:hAnsi="Calibri"/>
                <w:color w:val="000000"/>
                <w:sz w:val="16"/>
                <w:szCs w:val="16"/>
                <w:lang w:val="es-MX" w:eastAsia="es-MX"/>
              </w:rPr>
              <w:br/>
              <w:t>14.- Rodable, con sistema de freno en dos ruedas como mínimo.</w:t>
            </w:r>
            <w:r w:rsidRPr="00BD038A">
              <w:rPr>
                <w:rFonts w:ascii="Calibri" w:hAnsi="Calibri"/>
                <w:color w:val="000000"/>
                <w:sz w:val="16"/>
                <w:szCs w:val="16"/>
                <w:lang w:val="es-MX" w:eastAsia="es-MX"/>
              </w:rPr>
              <w:br/>
              <w:t>15.- Con al menos dos cajones.</w:t>
            </w:r>
            <w:r w:rsidRPr="00BD038A">
              <w:rPr>
                <w:rFonts w:ascii="Calibri" w:hAnsi="Calibri"/>
                <w:color w:val="000000"/>
                <w:sz w:val="16"/>
                <w:szCs w:val="16"/>
                <w:lang w:val="es-MX" w:eastAsia="es-MX"/>
              </w:rPr>
              <w:br/>
              <w:t>16.- Charola portachasis o porta cartucho de rayos X interconstruida.</w:t>
            </w:r>
            <w:r w:rsidRPr="00BD038A">
              <w:rPr>
                <w:rFonts w:ascii="Calibri" w:hAnsi="Calibri"/>
                <w:color w:val="000000"/>
                <w:sz w:val="16"/>
                <w:szCs w:val="16"/>
                <w:lang w:val="es-MX" w:eastAsia="es-MX"/>
              </w:rPr>
              <w:br/>
              <w:t>17.- Lámpara o elemento calefactor abatible 90º  que no deje de focalizar el calentamiento al centro del colchón de la cuna incluso si el calentador se gira de lado.</w:t>
            </w:r>
            <w:r w:rsidRPr="00BD038A">
              <w:rPr>
                <w:rFonts w:ascii="Calibri" w:hAnsi="Calibri"/>
                <w:color w:val="000000"/>
                <w:sz w:val="16"/>
                <w:szCs w:val="16"/>
                <w:lang w:val="es-MX" w:eastAsia="es-MX"/>
              </w:rPr>
              <w:br/>
              <w:t>18.- Lámpara o luz de examinación,  exploración u observación.</w:t>
            </w:r>
            <w:r w:rsidRPr="00BD038A">
              <w:rPr>
                <w:rFonts w:ascii="Calibri" w:hAnsi="Calibri"/>
                <w:color w:val="000000"/>
                <w:sz w:val="16"/>
                <w:szCs w:val="16"/>
                <w:lang w:val="es-MX" w:eastAsia="es-MX"/>
              </w:rPr>
              <w:br/>
              <w:t>19.- Colchón radiotransparente  con cubierta lavable e impermeable.</w:t>
            </w:r>
            <w:r w:rsidRPr="00BD038A">
              <w:rPr>
                <w:rFonts w:ascii="Calibri" w:hAnsi="Calibri"/>
                <w:color w:val="000000"/>
                <w:sz w:val="16"/>
                <w:szCs w:val="16"/>
                <w:lang w:val="es-MX" w:eastAsia="es-MX"/>
              </w:rPr>
              <w:br/>
              <w:t>20.- Con puerto de comunicación a través de interfaz de RS 232 con monitor de la misma marca.</w:t>
            </w:r>
            <w:r w:rsidRPr="00BD038A">
              <w:rPr>
                <w:rFonts w:ascii="Calibri" w:hAnsi="Calibri"/>
                <w:color w:val="000000"/>
                <w:sz w:val="16"/>
                <w:szCs w:val="16"/>
                <w:lang w:val="es-MX" w:eastAsia="es-MX"/>
              </w:rPr>
              <w:br/>
              <w:t>21.- Tomacorriente adicional interconstruido o integrado, uno como mínimo.</w:t>
            </w:r>
            <w:r w:rsidRPr="00BD038A">
              <w:rPr>
                <w:rFonts w:ascii="Calibri" w:hAnsi="Calibri"/>
                <w:color w:val="000000"/>
                <w:sz w:val="16"/>
                <w:szCs w:val="16"/>
                <w:lang w:val="es-MX" w:eastAsia="es-MX"/>
              </w:rPr>
              <w:br/>
              <w:t>22.- Charola o repisa para monitor e instrumental.</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br/>
              <w:t>ACCESORIOS</w:t>
            </w:r>
            <w:r w:rsidRPr="00BD038A">
              <w:rPr>
                <w:rFonts w:ascii="Calibri" w:hAnsi="Calibri"/>
                <w:color w:val="000000"/>
                <w:sz w:val="16"/>
                <w:szCs w:val="16"/>
                <w:lang w:val="es-MX" w:eastAsia="es-MX"/>
              </w:rPr>
              <w:br/>
              <w:t>Lámpara de fototerapia interconstruida (no rodable). En el rango de longitud de onda de 400 a 500 nanómetros.</w:t>
            </w:r>
            <w:r w:rsidRPr="00BD038A">
              <w:rPr>
                <w:rFonts w:ascii="Calibri" w:hAnsi="Calibri"/>
                <w:color w:val="000000"/>
                <w:sz w:val="16"/>
                <w:szCs w:val="16"/>
                <w:lang w:val="es-MX" w:eastAsia="es-MX"/>
              </w:rPr>
              <w:br/>
              <w:t>Báscula integrada o interconstruida con el despliegue del peso del paciente desde 300g sin tener que interrumpir el calor radiante.</w:t>
            </w:r>
            <w:r w:rsidRPr="00BD038A">
              <w:rPr>
                <w:rFonts w:ascii="Calibri" w:hAnsi="Calibri"/>
                <w:color w:val="000000"/>
                <w:sz w:val="16"/>
                <w:szCs w:val="16"/>
                <w:lang w:val="es-MX" w:eastAsia="es-MX"/>
              </w:rPr>
              <w:br/>
              <w:t>20 sensores desechables de temperatura de piel.</w:t>
            </w:r>
            <w:r w:rsidRPr="00BD038A">
              <w:rPr>
                <w:rFonts w:ascii="Calibri" w:hAnsi="Calibri"/>
                <w:color w:val="000000"/>
                <w:sz w:val="16"/>
                <w:szCs w:val="16"/>
                <w:lang w:val="es-MX" w:eastAsia="es-MX"/>
              </w:rPr>
              <w:br/>
              <w:t>Soporte para líquidos y soluciones.</w:t>
            </w:r>
            <w:r w:rsidRPr="00BD038A">
              <w:rPr>
                <w:rFonts w:ascii="Calibri" w:hAnsi="Calibri"/>
                <w:color w:val="000000"/>
                <w:sz w:val="16"/>
                <w:szCs w:val="16"/>
                <w:lang w:val="es-MX" w:eastAsia="es-MX"/>
              </w:rPr>
              <w:br/>
              <w:t>Resucitador manual neonatal reusable con mascarilla bolsa reservorio y extensión para oxígeno.</w:t>
            </w:r>
            <w:r w:rsidRPr="00BD038A">
              <w:rPr>
                <w:rFonts w:ascii="Calibri" w:hAnsi="Calibri"/>
                <w:color w:val="000000"/>
                <w:sz w:val="16"/>
                <w:szCs w:val="16"/>
                <w:lang w:val="es-MX" w:eastAsia="es-MX"/>
              </w:rPr>
              <w:br/>
              <w:t>Aspirador de secreciones.</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CONSUMIBLES</w:t>
            </w:r>
            <w:r w:rsidRPr="00BD038A">
              <w:rPr>
                <w:rFonts w:ascii="Calibri" w:hAnsi="Calibri"/>
                <w:color w:val="000000"/>
                <w:sz w:val="16"/>
                <w:szCs w:val="16"/>
                <w:lang w:val="es-MX" w:eastAsia="es-MX"/>
              </w:rPr>
              <w:br/>
              <w:t>Parches reflejantes para fijar el sensor de temperatura (50 piezas).</w:t>
            </w:r>
          </w:p>
        </w:tc>
      </w:tr>
      <w:tr w:rsidR="00BD038A" w:rsidRPr="00BD038A" w14:paraId="353A89FE"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0A8719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25</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791BA2F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I090000262</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3449005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6F9F764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LAMPARA CIRUGIA</w:t>
            </w:r>
          </w:p>
        </w:tc>
        <w:tc>
          <w:tcPr>
            <w:tcW w:w="1130" w:type="dxa"/>
            <w:tcBorders>
              <w:top w:val="nil"/>
              <w:left w:val="nil"/>
              <w:bottom w:val="single" w:sz="4" w:space="0" w:color="000000"/>
              <w:right w:val="single" w:sz="4" w:space="0" w:color="000000"/>
            </w:tcBorders>
            <w:shd w:val="clear" w:color="auto" w:fill="auto"/>
            <w:vAlign w:val="center"/>
            <w:hideMark/>
          </w:tcPr>
          <w:p w14:paraId="538A609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4</w:t>
            </w:r>
          </w:p>
        </w:tc>
        <w:tc>
          <w:tcPr>
            <w:tcW w:w="4681" w:type="dxa"/>
            <w:tcBorders>
              <w:top w:val="nil"/>
              <w:left w:val="nil"/>
              <w:bottom w:val="single" w:sz="4" w:space="0" w:color="000000"/>
              <w:right w:val="single" w:sz="4" w:space="0" w:color="000000"/>
            </w:tcBorders>
            <w:shd w:val="clear" w:color="auto" w:fill="auto"/>
            <w:vAlign w:val="center"/>
            <w:hideMark/>
          </w:tcPr>
          <w:p w14:paraId="7EA9053A"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LÁMPARA QUIRÚRGICA DE DOS SATELITES</w:t>
            </w:r>
            <w:r w:rsidRPr="00BD038A">
              <w:rPr>
                <w:rFonts w:ascii="Calibri" w:hAnsi="Calibri"/>
                <w:color w:val="000000"/>
                <w:sz w:val="16"/>
                <w:szCs w:val="16"/>
                <w:lang w:val="es-MX" w:eastAsia="es-MX"/>
              </w:rPr>
              <w:br/>
              <w:t>EQUIPO FIJO PARA ILUMINAR EL CAMPO QUIRÚRGICO DURANTE LA EXPLORACIÓN O MANIOBRAS QUIRÚRGICAS. EQUIPO NO INVASIVO, UTILIZADO EN EL QUIRÓFANO DE UNIDADES DE SEGUNDO Y TERCER NIVEL DE ATENCIÓN.</w:t>
            </w:r>
            <w:r w:rsidRPr="00BD038A">
              <w:rPr>
                <w:rFonts w:ascii="Calibri" w:hAnsi="Calibri"/>
                <w:color w:val="000000"/>
                <w:sz w:val="16"/>
                <w:szCs w:val="16"/>
                <w:lang w:val="es-MX" w:eastAsia="es-MX"/>
              </w:rPr>
              <w:br/>
              <w:t>DESCRIPCIÓN:</w:t>
            </w:r>
            <w:r w:rsidRPr="00BD038A">
              <w:rPr>
                <w:rFonts w:ascii="Calibri" w:hAnsi="Calibri"/>
                <w:color w:val="000000"/>
                <w:sz w:val="16"/>
                <w:szCs w:val="16"/>
                <w:lang w:val="es-MX" w:eastAsia="es-MX"/>
              </w:rPr>
              <w:br/>
              <w:t>1. EQUIPO FIJO PARA LA ILUMINACIÓN ESPECÍFICA DE UN SITIO QUIRÚRGICO DURANTE PERIODOS PROLONGADOS, QUE FACILITA AL CIRUJANO UNA VISUALIZACIÓN ÓPTIMA DE PEQUEÑOS OBJETOS DE BAJO CONTRASTE A DIVERSAS PROFUNDIDADES O A TRAVÉS DE INCISIONES, ADEMÁS DE ILUMINAR ADECUADAMENTE EL CAMPO QUIRÚRGICO</w:t>
            </w:r>
            <w:r w:rsidRPr="00BD038A">
              <w:rPr>
                <w:rFonts w:ascii="Calibri" w:hAnsi="Calibri"/>
                <w:color w:val="000000"/>
                <w:sz w:val="16"/>
                <w:szCs w:val="16"/>
                <w:lang w:val="es-MX" w:eastAsia="es-MX"/>
              </w:rPr>
              <w:br/>
              <w:t>2. MONTAJE DE COLUMNA FIJA AL TECHO, CON DOS BRAZOS ARTICULADOS PORTA LÁMPARA, CADA UNO CON GIRO ROTATORIO DE 360°, AJUSTE VERTICAL MÍNIMO DE 90 CM A +/- 45°.</w:t>
            </w:r>
            <w:r w:rsidRPr="00BD038A">
              <w:rPr>
                <w:rFonts w:ascii="Calibri" w:hAnsi="Calibri"/>
                <w:color w:val="000000"/>
                <w:sz w:val="16"/>
                <w:szCs w:val="16"/>
                <w:lang w:val="es-MX" w:eastAsia="es-MX"/>
              </w:rPr>
              <w:br/>
              <w:t>3. EQUIPO CON REFLECTORES DE LENTES INDIVIDUALES PARA PROPORCIONAR UNA OPTIMA SALIDA LUMINICA Y UN CONTROL DE SOMBRAS MAS EFICAZ</w:t>
            </w:r>
            <w:r w:rsidRPr="00BD038A">
              <w:rPr>
                <w:rFonts w:ascii="Calibri" w:hAnsi="Calibri"/>
                <w:color w:val="000000"/>
                <w:sz w:val="16"/>
                <w:szCs w:val="16"/>
                <w:lang w:val="es-MX" w:eastAsia="es-MX"/>
              </w:rPr>
              <w:br/>
              <w:t>4. EQUIPO FABRICADO CON LOS SIGUIENTES MATERIALES:</w:t>
            </w:r>
            <w:r w:rsidRPr="00BD038A">
              <w:rPr>
                <w:rFonts w:ascii="Calibri" w:hAnsi="Calibri"/>
                <w:color w:val="000000"/>
                <w:sz w:val="16"/>
                <w:szCs w:val="16"/>
                <w:lang w:val="es-MX" w:eastAsia="es-MX"/>
              </w:rPr>
              <w:br/>
              <w:t>A. ANILLO DE CRISTAL INFERIOR DE ALUMINIO</w:t>
            </w:r>
            <w:r w:rsidRPr="00BD038A">
              <w:rPr>
                <w:rFonts w:ascii="Calibri" w:hAnsi="Calibri"/>
                <w:color w:val="000000"/>
                <w:sz w:val="16"/>
                <w:szCs w:val="16"/>
                <w:lang w:val="es-MX" w:eastAsia="es-MX"/>
              </w:rPr>
              <w:br/>
              <w:t>B. JUNTAS DE SILICONA</w:t>
            </w:r>
            <w:r w:rsidRPr="00BD038A">
              <w:rPr>
                <w:rFonts w:ascii="Calibri" w:hAnsi="Calibri"/>
                <w:color w:val="000000"/>
                <w:sz w:val="16"/>
                <w:szCs w:val="16"/>
                <w:lang w:val="es-MX" w:eastAsia="es-MX"/>
              </w:rPr>
              <w:br/>
              <w:t>C. CRISTAL INFERIOR DE POLICARBONATO</w:t>
            </w:r>
            <w:r w:rsidRPr="00BD038A">
              <w:rPr>
                <w:rFonts w:ascii="Calibri" w:hAnsi="Calibri"/>
                <w:color w:val="000000"/>
                <w:sz w:val="16"/>
                <w:szCs w:val="16"/>
                <w:lang w:val="es-MX" w:eastAsia="es-MX"/>
              </w:rPr>
              <w:br/>
              <w:t>D. SOPORTE CARDAN DE ACERO CON RECUBRIMIENTO DE POLVO</w:t>
            </w:r>
            <w:r w:rsidRPr="00BD038A">
              <w:rPr>
                <w:rFonts w:ascii="Calibri" w:hAnsi="Calibri"/>
                <w:color w:val="000000"/>
                <w:sz w:val="16"/>
                <w:szCs w:val="16"/>
                <w:lang w:val="es-MX" w:eastAsia="es-MX"/>
              </w:rPr>
              <w:br/>
              <w:t>E. CARCASA DEL PANEL DE CONTROL DE POLIAMIDA</w:t>
            </w:r>
            <w:r w:rsidRPr="00BD038A">
              <w:rPr>
                <w:rFonts w:ascii="Calibri" w:hAnsi="Calibri"/>
                <w:color w:val="000000"/>
                <w:sz w:val="16"/>
                <w:szCs w:val="16"/>
                <w:lang w:val="es-MX" w:eastAsia="es-MX"/>
              </w:rPr>
              <w:br/>
              <w:t>5. INTEGRADO POR DOS BRAZOS CON EXTENSION L1/L2 700/850 MM</w:t>
            </w:r>
            <w:r w:rsidRPr="00BD038A">
              <w:rPr>
                <w:rFonts w:ascii="Calibri" w:hAnsi="Calibri"/>
                <w:color w:val="000000"/>
                <w:sz w:val="16"/>
                <w:szCs w:val="16"/>
                <w:lang w:val="es-MX" w:eastAsia="es-MX"/>
              </w:rPr>
              <w:br/>
              <w:t>6. INTEGRADA POR DOS LÁMPARAS CON LAS SIGUIENTES CARACTERÍSTICAS:</w:t>
            </w:r>
            <w:r w:rsidRPr="00BD038A">
              <w:rPr>
                <w:rFonts w:ascii="Calibri" w:hAnsi="Calibri"/>
                <w:color w:val="000000"/>
                <w:sz w:val="16"/>
                <w:szCs w:val="16"/>
                <w:lang w:val="es-MX" w:eastAsia="es-MX"/>
              </w:rPr>
              <w:br/>
              <w:t>A. DIAMETRO DEL CABEZAL 620 MM</w:t>
            </w:r>
            <w:r w:rsidRPr="00BD038A">
              <w:rPr>
                <w:rFonts w:ascii="Calibri" w:hAnsi="Calibri"/>
                <w:color w:val="000000"/>
                <w:sz w:val="16"/>
                <w:szCs w:val="16"/>
                <w:lang w:val="es-MX" w:eastAsia="es-MX"/>
              </w:rPr>
              <w:br/>
              <w:t>B. ALTURA DEL CABEZAL 80 MM</w:t>
            </w:r>
            <w:r w:rsidRPr="00BD038A">
              <w:rPr>
                <w:rFonts w:ascii="Calibri" w:hAnsi="Calibri"/>
                <w:color w:val="000000"/>
                <w:sz w:val="16"/>
                <w:szCs w:val="16"/>
                <w:lang w:val="es-MX" w:eastAsia="es-MX"/>
              </w:rPr>
              <w:br/>
              <w:t>C. PESO DEL CABEZAL 13 KG</w:t>
            </w:r>
            <w:r w:rsidRPr="00BD038A">
              <w:rPr>
                <w:rFonts w:ascii="Calibri" w:hAnsi="Calibri"/>
                <w:color w:val="000000"/>
                <w:sz w:val="16"/>
                <w:szCs w:val="16"/>
                <w:lang w:val="es-MX" w:eastAsia="es-MX"/>
              </w:rPr>
              <w:br/>
              <w:t>7. CABEZALES CERRADOS CON SUPERFICIE EXTERNA LISA SIN BORDES NI TORNILLOS PARA FÁCIL LIMPIEZA Y DESINFECCIÓN</w:t>
            </w:r>
            <w:r w:rsidRPr="00BD038A">
              <w:rPr>
                <w:rFonts w:ascii="Calibri" w:hAnsi="Calibri"/>
                <w:color w:val="000000"/>
                <w:sz w:val="16"/>
                <w:szCs w:val="16"/>
                <w:lang w:val="es-MX" w:eastAsia="es-MX"/>
              </w:rPr>
              <w:br/>
              <w:t>8. MANGO DE ENSAMBLE RÁPIDO Y NO ROSCABLE, DESMONTABLE, ESTERILIZABLE, DE PLÁSTICO</w:t>
            </w:r>
            <w:r w:rsidRPr="00BD038A">
              <w:rPr>
                <w:rFonts w:ascii="Calibri" w:hAnsi="Calibri"/>
                <w:color w:val="000000"/>
                <w:sz w:val="16"/>
                <w:szCs w:val="16"/>
                <w:lang w:val="es-MX" w:eastAsia="es-MX"/>
              </w:rPr>
              <w:br/>
              <w:t>9. FUENTE DE LUZ PARA AMBOS CABEZALES CON LAS SIGUIENTES CARACTERISTICAS:</w:t>
            </w:r>
            <w:r w:rsidRPr="00BD038A">
              <w:rPr>
                <w:rFonts w:ascii="Calibri" w:hAnsi="Calibri"/>
                <w:color w:val="000000"/>
                <w:sz w:val="16"/>
                <w:szCs w:val="16"/>
                <w:lang w:val="es-MX" w:eastAsia="es-MX"/>
              </w:rPr>
              <w:br/>
              <w:t>A. BOMBILLAS BLANCAS DE LED</w:t>
            </w:r>
            <w:r w:rsidRPr="00BD038A">
              <w:rPr>
                <w:rFonts w:ascii="Calibri" w:hAnsi="Calibri"/>
                <w:color w:val="000000"/>
                <w:sz w:val="16"/>
                <w:szCs w:val="16"/>
                <w:lang w:val="es-MX" w:eastAsia="es-MX"/>
              </w:rPr>
              <w:br/>
              <w:t>B. VIDA UTIL DE LOS LEDS DE 30,000 HORAS</w:t>
            </w:r>
            <w:r w:rsidRPr="00BD038A">
              <w:rPr>
                <w:rFonts w:ascii="Calibri" w:hAnsi="Calibri"/>
                <w:color w:val="000000"/>
                <w:sz w:val="16"/>
                <w:szCs w:val="16"/>
                <w:lang w:val="es-MX" w:eastAsia="es-MX"/>
              </w:rPr>
              <w:br/>
              <w:t>10. PANEL DE CONTROL DIGITAL O TECLAS DE MEMBRANA EN EL SATÉLITE O CABEZAL PARA CONTROL DE ENCENDIDO Y APAGADO DE LA LAMPARA, AUMENTO Y DISMINUCIÓN DE LA INTENSIDAD LUMINOSA, ENCENDIDO Y APAGADO DEL MODO DE LUZ AMBIENTE</w:t>
            </w:r>
            <w:r w:rsidRPr="00BD038A">
              <w:rPr>
                <w:rFonts w:ascii="Calibri" w:hAnsi="Calibri"/>
                <w:color w:val="000000"/>
                <w:sz w:val="16"/>
                <w:szCs w:val="16"/>
                <w:lang w:val="es-MX" w:eastAsia="es-MX"/>
              </w:rPr>
              <w:br/>
              <w:t>A. INDICADOR DE ESTADO ILUMINADO PERMANENTEMENTE DURANTE EL MODO STAND BY Y DURANTE EL FUNCIONAMIENTO</w:t>
            </w:r>
            <w:r w:rsidRPr="00BD038A">
              <w:rPr>
                <w:rFonts w:ascii="Calibri" w:hAnsi="Calibri"/>
                <w:color w:val="000000"/>
                <w:sz w:val="16"/>
                <w:szCs w:val="16"/>
                <w:lang w:val="es-MX" w:eastAsia="es-MX"/>
              </w:rPr>
              <w:br/>
              <w:t>B. INDICADOR EN NARANJA PARA VER FALLO-CAUSA-SOLUCION</w:t>
            </w:r>
            <w:r w:rsidRPr="00BD038A">
              <w:rPr>
                <w:rFonts w:ascii="Calibri" w:hAnsi="Calibri"/>
                <w:color w:val="000000"/>
                <w:sz w:val="16"/>
                <w:szCs w:val="16"/>
                <w:lang w:val="es-MX" w:eastAsia="es-MX"/>
              </w:rPr>
              <w:br/>
              <w:t>C. AUMENTO DE LA INTENSIDAD LUMINOSA EN 7 ETAPAS</w:t>
            </w:r>
            <w:r w:rsidRPr="00BD038A">
              <w:rPr>
                <w:rFonts w:ascii="Calibri" w:hAnsi="Calibri"/>
                <w:color w:val="000000"/>
                <w:sz w:val="16"/>
                <w:szCs w:val="16"/>
                <w:lang w:val="es-MX" w:eastAsia="es-MX"/>
              </w:rPr>
              <w:br/>
              <w:t>11. AMBOS CABEZALES CON INTENSIDAD LUMINOSA HOMOGENEA DE 160,000 LUXES CON LAS SIGUIENTES CARACTERISTICAS:</w:t>
            </w:r>
            <w:r w:rsidRPr="00BD038A">
              <w:rPr>
                <w:rFonts w:ascii="Calibri" w:hAnsi="Calibri"/>
                <w:color w:val="000000"/>
                <w:sz w:val="16"/>
                <w:szCs w:val="16"/>
                <w:lang w:val="es-MX" w:eastAsia="es-MX"/>
              </w:rPr>
              <w:br/>
              <w:t xml:space="preserve">A. ARREGLO DE 66 BOMBILLAS BLANCAS LED EN UN ARREGLO DE </w:t>
            </w:r>
            <w:r w:rsidRPr="00BD038A">
              <w:rPr>
                <w:rFonts w:ascii="Calibri" w:hAnsi="Calibri"/>
                <w:color w:val="000000"/>
                <w:sz w:val="16"/>
                <w:szCs w:val="16"/>
                <w:lang w:val="es-MX" w:eastAsia="es-MX"/>
              </w:rPr>
              <w:lastRenderedPageBreak/>
              <w:t>11 REGLETAS</w:t>
            </w:r>
            <w:r w:rsidRPr="00BD038A">
              <w:rPr>
                <w:rFonts w:ascii="Calibri" w:hAnsi="Calibri"/>
                <w:color w:val="000000"/>
                <w:sz w:val="16"/>
                <w:szCs w:val="16"/>
                <w:lang w:val="es-MX" w:eastAsia="es-MX"/>
              </w:rPr>
              <w:br/>
              <w:t>B. AJUSTE DE LA ILUMINANCIA 40,000LUX A 160,000 LUXES</w:t>
            </w:r>
            <w:r w:rsidRPr="00BD038A">
              <w:rPr>
                <w:rFonts w:ascii="Calibri" w:hAnsi="Calibri"/>
                <w:color w:val="000000"/>
                <w:sz w:val="16"/>
                <w:szCs w:val="16"/>
                <w:lang w:val="es-MX" w:eastAsia="es-MX"/>
              </w:rPr>
              <w:br/>
              <w:t>C. MODO DE LUZ AMBIENTE DE 300 LUX</w:t>
            </w:r>
            <w:r w:rsidRPr="00BD038A">
              <w:rPr>
                <w:rFonts w:ascii="Calibri" w:hAnsi="Calibri"/>
                <w:color w:val="000000"/>
                <w:sz w:val="16"/>
                <w:szCs w:val="16"/>
                <w:lang w:val="es-MX" w:eastAsia="es-MX"/>
              </w:rPr>
              <w:br/>
              <w:t>D. TEMPERATURA DE COLOR DE 5.600 GRADOS KELVIN</w:t>
            </w:r>
            <w:r w:rsidRPr="00BD038A">
              <w:rPr>
                <w:rFonts w:ascii="Calibri" w:hAnsi="Calibri"/>
                <w:color w:val="000000"/>
                <w:sz w:val="16"/>
                <w:szCs w:val="16"/>
                <w:lang w:val="es-MX" w:eastAsia="es-MX"/>
              </w:rPr>
              <w:br/>
              <w:t>E. ÍNDICE DE RENDIMIENTO DE COLOR RA DE 95</w:t>
            </w:r>
            <w:r w:rsidRPr="00BD038A">
              <w:rPr>
                <w:rFonts w:ascii="Calibri" w:hAnsi="Calibri"/>
                <w:color w:val="000000"/>
                <w:sz w:val="16"/>
                <w:szCs w:val="16"/>
                <w:lang w:val="es-MX" w:eastAsia="es-MX"/>
              </w:rPr>
              <w:br/>
              <w:t>F. INDICE DE RENDIMIENTO DE COLOR R9 DE 93</w:t>
            </w:r>
            <w:r w:rsidRPr="00BD038A">
              <w:rPr>
                <w:rFonts w:ascii="Calibri" w:hAnsi="Calibri"/>
                <w:color w:val="000000"/>
                <w:sz w:val="16"/>
                <w:szCs w:val="16"/>
                <w:lang w:val="es-MX" w:eastAsia="es-MX"/>
              </w:rPr>
              <w:br/>
              <w:t>G. DIÁMETRO DE CAMPO DE LUZ DE 20 CM</w:t>
            </w:r>
            <w:r w:rsidRPr="00BD038A">
              <w:rPr>
                <w:rFonts w:ascii="Calibri" w:hAnsi="Calibri"/>
                <w:color w:val="000000"/>
                <w:sz w:val="16"/>
                <w:szCs w:val="16"/>
                <w:lang w:val="es-MX" w:eastAsia="es-MX"/>
              </w:rPr>
              <w:br/>
              <w:t>H. PROFUNDIDAD DE ILUMINACION 1.3 M</w:t>
            </w:r>
            <w:r w:rsidRPr="00BD038A">
              <w:rPr>
                <w:rFonts w:ascii="Calibri" w:hAnsi="Calibri"/>
                <w:color w:val="000000"/>
                <w:sz w:val="16"/>
                <w:szCs w:val="16"/>
                <w:lang w:val="es-MX" w:eastAsia="es-MX"/>
              </w:rPr>
              <w:br/>
              <w:t>I. IRRADIANCIA CENTRAL DE 580 WATTS/ METROS2</w:t>
            </w:r>
            <w:r w:rsidRPr="00BD038A">
              <w:rPr>
                <w:rFonts w:ascii="Calibri" w:hAnsi="Calibri"/>
                <w:color w:val="000000"/>
                <w:sz w:val="16"/>
                <w:szCs w:val="16"/>
                <w:lang w:val="es-MX" w:eastAsia="es-MX"/>
              </w:rPr>
              <w:br/>
              <w:t>J. RELACION EE/EC 3.5 W/M2XLUX</w:t>
            </w:r>
            <w:r w:rsidRPr="00BD038A">
              <w:rPr>
                <w:rFonts w:ascii="Calibri" w:hAnsi="Calibri"/>
                <w:color w:val="000000"/>
                <w:sz w:val="16"/>
                <w:szCs w:val="16"/>
                <w:lang w:val="es-MX" w:eastAsia="es-MX"/>
              </w:rPr>
              <w:br/>
              <w:t>12. SUMINISTRO DE ENERGIA PRINCIPAL DEL EQUIPO 120 V 60 HZ</w:t>
            </w:r>
            <w:r w:rsidRPr="00BD038A">
              <w:rPr>
                <w:rFonts w:ascii="Calibri" w:hAnsi="Calibri"/>
                <w:color w:val="000000"/>
                <w:sz w:val="16"/>
                <w:szCs w:val="16"/>
                <w:lang w:val="es-MX" w:eastAsia="es-MX"/>
              </w:rPr>
              <w:br/>
              <w:t>13. CORRIENTE DE SALIDA DEL EQUIPO PMAX IGUAL A 120 W IMAX IGUAL A 5A</w:t>
            </w:r>
            <w:r w:rsidRPr="00BD038A">
              <w:rPr>
                <w:rFonts w:ascii="Calibri" w:hAnsi="Calibri"/>
                <w:color w:val="000000"/>
                <w:sz w:val="16"/>
                <w:szCs w:val="16"/>
                <w:lang w:val="es-MX" w:eastAsia="es-MX"/>
              </w:rPr>
              <w:br/>
              <w:t>14. CLASIFICACION IP DE LA LAMPARA IP 42</w:t>
            </w:r>
            <w:r w:rsidRPr="00BD038A">
              <w:rPr>
                <w:rFonts w:ascii="Calibri" w:hAnsi="Calibri"/>
                <w:color w:val="000000"/>
                <w:sz w:val="16"/>
                <w:szCs w:val="16"/>
                <w:lang w:val="es-MX" w:eastAsia="es-MX"/>
              </w:rPr>
              <w:br/>
              <w:t>15. SISTEMA DE GESTION TERMICA INTEGRADO PARA DISIPAR EL CALOR PRODUCIDO POR LOS LED</w:t>
            </w:r>
            <w:r w:rsidRPr="00BD038A">
              <w:rPr>
                <w:rFonts w:ascii="Calibri" w:hAnsi="Calibri"/>
                <w:color w:val="000000"/>
                <w:sz w:val="16"/>
                <w:szCs w:val="16"/>
                <w:lang w:val="es-MX" w:eastAsia="es-MX"/>
              </w:rPr>
              <w:br/>
              <w:t>REFACCIONES: SEGÚN MARCA Y MODELO</w:t>
            </w:r>
            <w:r w:rsidRPr="00BD038A">
              <w:rPr>
                <w:rFonts w:ascii="Calibri" w:hAnsi="Calibri"/>
                <w:color w:val="000000"/>
                <w:sz w:val="16"/>
                <w:szCs w:val="16"/>
                <w:lang w:val="es-MX" w:eastAsia="es-MX"/>
              </w:rPr>
              <w:br/>
              <w:t>ACCESORIOS:</w:t>
            </w:r>
            <w:r w:rsidRPr="00BD038A">
              <w:rPr>
                <w:rFonts w:ascii="Calibri" w:hAnsi="Calibri"/>
                <w:color w:val="000000"/>
                <w:sz w:val="16"/>
                <w:szCs w:val="16"/>
                <w:lang w:val="es-MX" w:eastAsia="es-MX"/>
              </w:rPr>
              <w:br/>
              <w:t>2 MANGOS DESMONTABLES Y ESTERILIZABLES GARANTÍA: 1 AÑO</w:t>
            </w:r>
            <w:r w:rsidRPr="00BD038A">
              <w:rPr>
                <w:rFonts w:ascii="Calibri" w:hAnsi="Calibri"/>
                <w:color w:val="000000"/>
                <w:sz w:val="16"/>
                <w:szCs w:val="16"/>
                <w:lang w:val="es-MX" w:eastAsia="es-MX"/>
              </w:rPr>
              <w:br/>
              <w:t>OPERACIÓN: POR PERSONAL ESPECIALIZADO Y DE ACUERDO AL MANUAL DE OPERACIÓN.</w:t>
            </w:r>
            <w:r w:rsidRPr="00BD038A">
              <w:rPr>
                <w:rFonts w:ascii="Calibri" w:hAnsi="Calibri"/>
                <w:color w:val="000000"/>
                <w:sz w:val="16"/>
                <w:szCs w:val="16"/>
                <w:lang w:val="es-MX" w:eastAsia="es-MX"/>
              </w:rPr>
              <w:br/>
              <w:t>MANTENIMIENTO: PREVENTIVOS Y CORRECTIVOS POR PERSONAL CERTIFICADO DE FÁBRICA CURSOS DE OPERACIÓN Y DE SERVICIO PROGRAMADOS PARA CADA TURNO DEL PERSONAL MANUAL DE USUARIO ORIGINAL.</w:t>
            </w:r>
            <w:r w:rsidRPr="00BD038A">
              <w:rPr>
                <w:rFonts w:ascii="Calibri" w:hAnsi="Calibri"/>
                <w:color w:val="000000"/>
                <w:sz w:val="16"/>
                <w:szCs w:val="16"/>
                <w:lang w:val="es-MX" w:eastAsia="es-MX"/>
              </w:rPr>
              <w:br/>
              <w:t>NORMAS:</w:t>
            </w:r>
            <w:r w:rsidRPr="00BD038A">
              <w:rPr>
                <w:rFonts w:ascii="Calibri" w:hAnsi="Calibri"/>
                <w:color w:val="000000"/>
                <w:sz w:val="16"/>
                <w:szCs w:val="16"/>
                <w:lang w:val="es-MX" w:eastAsia="es-MX"/>
              </w:rPr>
              <w:br/>
              <w:t>ISO 9001-2015. DE EQUIPO MEDICO.</w:t>
            </w:r>
            <w:r w:rsidRPr="00BD038A">
              <w:rPr>
                <w:rFonts w:ascii="Calibri" w:hAnsi="Calibri"/>
                <w:color w:val="000000"/>
                <w:sz w:val="16"/>
                <w:szCs w:val="16"/>
                <w:lang w:val="es-MX" w:eastAsia="es-MX"/>
              </w:rPr>
              <w:br/>
              <w:t>ISO 13485-2016 UNIDADES DE SUMINISTROS MEDICOS 93/42/IEEC DE EQUIPO MÉDICO</w:t>
            </w:r>
            <w:r w:rsidRPr="00BD038A">
              <w:rPr>
                <w:rFonts w:ascii="Calibri" w:hAnsi="Calibri"/>
                <w:color w:val="000000"/>
                <w:sz w:val="16"/>
                <w:szCs w:val="16"/>
                <w:lang w:val="es-MX" w:eastAsia="es-MX"/>
              </w:rPr>
              <w:br/>
              <w:t>CE. DE EQUIPO MEDICO.</w:t>
            </w:r>
          </w:p>
        </w:tc>
      </w:tr>
      <w:tr w:rsidR="00BD038A" w:rsidRPr="00BD038A" w14:paraId="48688A89"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1CC9BE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26</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4186DE5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I090000450</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6E0B8FA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4C921B42"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VENTILADOR TERAPIA RESPIRATORIA</w:t>
            </w:r>
          </w:p>
        </w:tc>
        <w:tc>
          <w:tcPr>
            <w:tcW w:w="1130" w:type="dxa"/>
            <w:tcBorders>
              <w:top w:val="nil"/>
              <w:left w:val="nil"/>
              <w:bottom w:val="single" w:sz="4" w:space="0" w:color="000000"/>
              <w:right w:val="single" w:sz="4" w:space="0" w:color="000000"/>
            </w:tcBorders>
            <w:shd w:val="clear" w:color="auto" w:fill="auto"/>
            <w:vAlign w:val="center"/>
            <w:hideMark/>
          </w:tcPr>
          <w:p w14:paraId="1C2C91EA"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4</w:t>
            </w:r>
          </w:p>
        </w:tc>
        <w:tc>
          <w:tcPr>
            <w:tcW w:w="4681" w:type="dxa"/>
            <w:tcBorders>
              <w:top w:val="nil"/>
              <w:left w:val="nil"/>
              <w:bottom w:val="single" w:sz="4" w:space="0" w:color="000000"/>
              <w:right w:val="single" w:sz="4" w:space="0" w:color="000000"/>
            </w:tcBorders>
            <w:shd w:val="clear" w:color="auto" w:fill="auto"/>
            <w:vAlign w:val="center"/>
            <w:hideMark/>
          </w:tcPr>
          <w:p w14:paraId="74E676CD"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VENTILADOR ADULTO PEDIÁTRICO NEONATAL</w:t>
            </w:r>
            <w:r w:rsidRPr="00BD038A">
              <w:rPr>
                <w:rFonts w:ascii="Calibri" w:hAnsi="Calibri"/>
                <w:color w:val="000000"/>
                <w:sz w:val="16"/>
                <w:szCs w:val="16"/>
                <w:lang w:val="es-MX" w:eastAsia="es-MX"/>
              </w:rPr>
              <w:br/>
              <w:t>Equipo electromecánico controlado por microprocesador, de soporte de vida para apoyo ventilatorio en pacientes adultos, pediátricos y neonatales que tienen comprometida la función respiratoria. Con pantalla a color que muestre gráficas, datos numéricos, alarmas priorizadas en tiempo real y los diferentes modos ventilatorios seleccionados para un adecuado tratamiento.</w:t>
            </w:r>
            <w:r w:rsidRPr="00BD038A">
              <w:rPr>
                <w:rFonts w:ascii="Calibri" w:hAnsi="Calibri"/>
                <w:color w:val="000000"/>
                <w:sz w:val="16"/>
                <w:szCs w:val="16"/>
                <w:lang w:val="es-MX" w:eastAsia="es-MX"/>
              </w:rPr>
              <w:br/>
              <w:t>DESCRIPCIÓN:</w:t>
            </w:r>
            <w:r w:rsidRPr="00BD038A">
              <w:rPr>
                <w:rFonts w:ascii="Calibri" w:hAnsi="Calibri"/>
                <w:color w:val="000000"/>
                <w:sz w:val="16"/>
                <w:szCs w:val="16"/>
                <w:lang w:val="es-MX" w:eastAsia="es-MX"/>
              </w:rPr>
              <w:br/>
              <w:t>1.- Pantalla táctil interconstruida:</w:t>
            </w:r>
            <w:r w:rsidRPr="00BD038A">
              <w:rPr>
                <w:rFonts w:ascii="Calibri" w:hAnsi="Calibri"/>
                <w:color w:val="000000"/>
                <w:sz w:val="16"/>
                <w:szCs w:val="16"/>
                <w:lang w:val="es-MX" w:eastAsia="es-MX"/>
              </w:rPr>
              <w:br/>
              <w:t>1.1.- Tipo LCD, LCD-TFT o TFT o LED.</w:t>
            </w:r>
            <w:r w:rsidRPr="00BD038A">
              <w:rPr>
                <w:rFonts w:ascii="Calibri" w:hAnsi="Calibri"/>
                <w:color w:val="000000"/>
                <w:sz w:val="16"/>
                <w:szCs w:val="16"/>
                <w:lang w:val="es-MX" w:eastAsia="es-MX"/>
              </w:rPr>
              <w:br/>
              <w:t>1.2.- A color.</w:t>
            </w:r>
            <w:r w:rsidRPr="00BD038A">
              <w:rPr>
                <w:rFonts w:ascii="Calibri" w:hAnsi="Calibri"/>
                <w:color w:val="000000"/>
                <w:sz w:val="16"/>
                <w:szCs w:val="16"/>
                <w:lang w:val="es-MX" w:eastAsia="es-MX"/>
              </w:rPr>
              <w:br/>
              <w:t>1.3.- Tamaño mínimo de 15" o mayor</w:t>
            </w:r>
            <w:r w:rsidRPr="00BD038A">
              <w:rPr>
                <w:rFonts w:ascii="Calibri" w:hAnsi="Calibri"/>
                <w:color w:val="000000"/>
                <w:sz w:val="16"/>
                <w:szCs w:val="16"/>
                <w:lang w:val="es-MX" w:eastAsia="es-MX"/>
              </w:rPr>
              <w:br/>
              <w:t>1.4.- Configurable por el usuario.</w:t>
            </w:r>
            <w:r w:rsidRPr="00BD038A">
              <w:rPr>
                <w:rFonts w:ascii="Calibri" w:hAnsi="Calibri"/>
                <w:color w:val="000000"/>
                <w:sz w:val="16"/>
                <w:szCs w:val="16"/>
                <w:lang w:val="es-MX" w:eastAsia="es-MX"/>
              </w:rPr>
              <w:br/>
              <w:t>2.- Características generales:</w:t>
            </w:r>
            <w:r w:rsidRPr="00BD038A">
              <w:rPr>
                <w:rFonts w:ascii="Calibri" w:hAnsi="Calibri"/>
                <w:color w:val="000000"/>
                <w:sz w:val="16"/>
                <w:szCs w:val="16"/>
                <w:lang w:val="es-MX" w:eastAsia="es-MX"/>
              </w:rPr>
              <w:br/>
              <w:t>2.1.- Mezclador de aire-oxígeno interno.</w:t>
            </w:r>
            <w:r w:rsidRPr="00BD038A">
              <w:rPr>
                <w:rFonts w:ascii="Calibri" w:hAnsi="Calibri"/>
                <w:color w:val="000000"/>
                <w:sz w:val="16"/>
                <w:szCs w:val="16"/>
                <w:lang w:val="es-MX" w:eastAsia="es-MX"/>
              </w:rPr>
              <w:br/>
              <w:t>2.2.- Monitoreo FiO2 interno o integrado.</w:t>
            </w:r>
            <w:r w:rsidRPr="00BD038A">
              <w:rPr>
                <w:rFonts w:ascii="Calibri" w:hAnsi="Calibri"/>
                <w:color w:val="000000"/>
                <w:sz w:val="16"/>
                <w:szCs w:val="16"/>
                <w:lang w:val="es-MX" w:eastAsia="es-MX"/>
              </w:rPr>
              <w:br/>
              <w:t>2.3.- Sensor de flujo reusable con tecnología de hilos calientes o anemometría.</w:t>
            </w:r>
            <w:r w:rsidRPr="00BD038A">
              <w:rPr>
                <w:rFonts w:ascii="Calibri" w:hAnsi="Calibri"/>
                <w:color w:val="000000"/>
                <w:sz w:val="16"/>
                <w:szCs w:val="16"/>
                <w:lang w:val="es-MX" w:eastAsia="es-MX"/>
              </w:rPr>
              <w:br/>
              <w:t>2.4.- Compensación de la resistencia por el tubo endotraqueal o de vías aéreas artificiales.</w:t>
            </w:r>
            <w:r w:rsidRPr="00BD038A">
              <w:rPr>
                <w:rFonts w:ascii="Calibri" w:hAnsi="Calibri"/>
                <w:color w:val="000000"/>
                <w:sz w:val="16"/>
                <w:szCs w:val="16"/>
                <w:lang w:val="es-MX" w:eastAsia="es-MX"/>
              </w:rPr>
              <w:br/>
              <w:t>2.5.- O con la tecnología propia de cada fabricante para hacer el ajuste y la compensación del tubo endotraqueal.</w:t>
            </w:r>
            <w:r w:rsidRPr="00BD038A">
              <w:rPr>
                <w:rFonts w:ascii="Calibri" w:hAnsi="Calibri"/>
                <w:color w:val="000000"/>
                <w:sz w:val="16"/>
                <w:szCs w:val="16"/>
                <w:lang w:val="es-MX" w:eastAsia="es-MX"/>
              </w:rPr>
              <w:br/>
              <w:t>2.6.- Con sistema de compensación de fugas.</w:t>
            </w:r>
            <w:r w:rsidRPr="00BD038A">
              <w:rPr>
                <w:rFonts w:ascii="Calibri" w:hAnsi="Calibri"/>
                <w:color w:val="000000"/>
                <w:sz w:val="16"/>
                <w:szCs w:val="16"/>
                <w:lang w:val="es-MX" w:eastAsia="es-MX"/>
              </w:rPr>
              <w:br/>
              <w:t xml:space="preserve">2.7.- Humidificador servocontrolado para uso con calentador de tubo sencillo o dual; con sensor de temperatura sencillo o dual de </w:t>
            </w:r>
            <w:r w:rsidRPr="00BD038A">
              <w:rPr>
                <w:rFonts w:ascii="Calibri" w:hAnsi="Calibri"/>
                <w:color w:val="000000"/>
                <w:sz w:val="16"/>
                <w:szCs w:val="16"/>
                <w:lang w:val="es-MX" w:eastAsia="es-MX"/>
              </w:rPr>
              <w:lastRenderedPageBreak/>
              <w:t>soporte al ventilador.</w:t>
            </w:r>
            <w:r w:rsidRPr="00BD038A">
              <w:rPr>
                <w:rFonts w:ascii="Calibri" w:hAnsi="Calibri"/>
                <w:color w:val="000000"/>
                <w:sz w:val="16"/>
                <w:szCs w:val="16"/>
                <w:lang w:val="es-MX" w:eastAsia="es-MX"/>
              </w:rPr>
              <w:br/>
              <w:t>2.8.- Perilla selectora, para el ajuste de los valores de todos los parámetros de control.</w:t>
            </w:r>
            <w:r w:rsidRPr="00BD038A">
              <w:rPr>
                <w:rFonts w:ascii="Calibri" w:hAnsi="Calibri"/>
                <w:color w:val="000000"/>
                <w:sz w:val="16"/>
                <w:szCs w:val="16"/>
                <w:lang w:val="es-MX" w:eastAsia="es-MX"/>
              </w:rPr>
              <w:br/>
              <w:t>2.9.- Con 3 conectores para USB y 1 conector Ethernet</w:t>
            </w:r>
            <w:r w:rsidRPr="00BD038A">
              <w:rPr>
                <w:rFonts w:ascii="Calibri" w:hAnsi="Calibri"/>
                <w:color w:val="000000"/>
                <w:sz w:val="16"/>
                <w:szCs w:val="16"/>
                <w:lang w:val="es-MX" w:eastAsia="es-MX"/>
              </w:rPr>
              <w:br/>
              <w:t>2.10.- Transmisión de datos mediante puerto USB para intercambio de datos e intercambio de configuraciones desde un dispositivo de almacenamiento USB, actualización de software mediante puerto USB a través de lector SIM y una tarjeta SIM.</w:t>
            </w:r>
            <w:r w:rsidRPr="00BD038A">
              <w:rPr>
                <w:rFonts w:ascii="Calibri" w:hAnsi="Calibri"/>
                <w:color w:val="000000"/>
                <w:sz w:val="16"/>
                <w:szCs w:val="16"/>
                <w:lang w:val="es-MX" w:eastAsia="es-MX"/>
              </w:rPr>
              <w:br/>
              <w:t>3.- Control de parámetros de:</w:t>
            </w:r>
            <w:r w:rsidRPr="00BD038A">
              <w:rPr>
                <w:rFonts w:ascii="Calibri" w:hAnsi="Calibri"/>
                <w:color w:val="000000"/>
                <w:sz w:val="16"/>
                <w:szCs w:val="16"/>
                <w:lang w:val="es-MX" w:eastAsia="es-MX"/>
              </w:rPr>
              <w:br/>
              <w:t>3.1.- Volumen Corriente que cubra el rango de 2 a 3000 ml.</w:t>
            </w:r>
            <w:r w:rsidRPr="00BD038A">
              <w:rPr>
                <w:rFonts w:ascii="Calibri" w:hAnsi="Calibri"/>
                <w:color w:val="000000"/>
                <w:sz w:val="16"/>
                <w:szCs w:val="16"/>
                <w:lang w:val="es-MX" w:eastAsia="es-MX"/>
              </w:rPr>
              <w:br/>
              <w:t>3.2.- Flujo Inspiratorio o flujo adaptativo que cubra el rango de 2 a 120 l/min.</w:t>
            </w:r>
            <w:r w:rsidRPr="00BD038A">
              <w:rPr>
                <w:rFonts w:ascii="Calibri" w:hAnsi="Calibri"/>
                <w:color w:val="000000"/>
                <w:sz w:val="16"/>
                <w:szCs w:val="16"/>
                <w:lang w:val="es-MX" w:eastAsia="es-MX"/>
              </w:rPr>
              <w:br/>
              <w:t>3.3.- Presión Inspiratoria que cubra el rango de 5 a 80 cmH2O.</w:t>
            </w:r>
            <w:r w:rsidRPr="00BD038A">
              <w:rPr>
                <w:rFonts w:ascii="Calibri" w:hAnsi="Calibri"/>
                <w:color w:val="000000"/>
                <w:sz w:val="16"/>
                <w:szCs w:val="16"/>
                <w:lang w:val="es-MX" w:eastAsia="es-MX"/>
              </w:rPr>
              <w:br/>
              <w:t>3.4.- Frecuencia Respiratoria que cubra el rango de 3 a 150 respiraciones por minuto.</w:t>
            </w:r>
            <w:r w:rsidRPr="00BD038A">
              <w:rPr>
                <w:rFonts w:ascii="Calibri" w:hAnsi="Calibri"/>
                <w:color w:val="000000"/>
                <w:sz w:val="16"/>
                <w:szCs w:val="16"/>
                <w:lang w:val="es-MX" w:eastAsia="es-MX"/>
              </w:rPr>
              <w:br/>
              <w:t>3.5.- Tiempo Inspiratorio que cubra el rango de 0.2 a 10 segundos.</w:t>
            </w:r>
            <w:r w:rsidRPr="00BD038A">
              <w:rPr>
                <w:rFonts w:ascii="Calibri" w:hAnsi="Calibri"/>
                <w:color w:val="000000"/>
                <w:sz w:val="16"/>
                <w:szCs w:val="16"/>
                <w:lang w:val="es-MX" w:eastAsia="es-MX"/>
              </w:rPr>
              <w:br/>
              <w:t>3.6.- FiO2 que cubra el rango de 21 a 100 %.</w:t>
            </w:r>
            <w:r w:rsidRPr="00BD038A">
              <w:rPr>
                <w:rFonts w:ascii="Calibri" w:hAnsi="Calibri"/>
                <w:color w:val="000000"/>
                <w:sz w:val="16"/>
                <w:szCs w:val="16"/>
                <w:lang w:val="es-MX" w:eastAsia="es-MX"/>
              </w:rPr>
              <w:br/>
              <w:t>3.7.- PEEP/CPAP que cubra el rango de 0 a 50 cmH2O.</w:t>
            </w:r>
            <w:r w:rsidRPr="00BD038A">
              <w:rPr>
                <w:rFonts w:ascii="Calibri" w:hAnsi="Calibri"/>
                <w:color w:val="000000"/>
                <w:sz w:val="16"/>
                <w:szCs w:val="16"/>
                <w:lang w:val="es-MX" w:eastAsia="es-MX"/>
              </w:rPr>
              <w:br/>
              <w:t>3.8.- Presión Soporte (PSV), Presión Asistida o ASB que cubra el rango de 0 a 95 cmH2O.</w:t>
            </w:r>
            <w:r w:rsidRPr="00BD038A">
              <w:rPr>
                <w:rFonts w:ascii="Calibri" w:hAnsi="Calibri"/>
                <w:color w:val="000000"/>
                <w:sz w:val="16"/>
                <w:szCs w:val="16"/>
                <w:lang w:val="es-MX" w:eastAsia="es-MX"/>
              </w:rPr>
              <w:br/>
              <w:t>3.9.- Con opción meseta inspiratoria, de Plateu o pausa inspiratoria.</w:t>
            </w:r>
            <w:r w:rsidRPr="00BD038A">
              <w:rPr>
                <w:rFonts w:ascii="Calibri" w:hAnsi="Calibri"/>
                <w:color w:val="000000"/>
                <w:sz w:val="16"/>
                <w:szCs w:val="16"/>
                <w:lang w:val="es-MX" w:eastAsia="es-MX"/>
              </w:rPr>
              <w:br/>
              <w:t>3.10.- Con opción de pausa espiratoria de 0 a 2 segundos o mayor.</w:t>
            </w:r>
            <w:r w:rsidRPr="00BD038A">
              <w:rPr>
                <w:rFonts w:ascii="Calibri" w:hAnsi="Calibri"/>
                <w:color w:val="000000"/>
                <w:sz w:val="16"/>
                <w:szCs w:val="16"/>
                <w:lang w:val="es-MX" w:eastAsia="es-MX"/>
              </w:rPr>
              <w:br/>
              <w:t>3.11.- Respiración manual.</w:t>
            </w:r>
            <w:r w:rsidRPr="00BD038A">
              <w:rPr>
                <w:rFonts w:ascii="Calibri" w:hAnsi="Calibri"/>
                <w:color w:val="000000"/>
                <w:sz w:val="16"/>
                <w:szCs w:val="16"/>
                <w:lang w:val="es-MX" w:eastAsia="es-MX"/>
              </w:rPr>
              <w:br/>
              <w:t>3.12.- Salida para nebulizador sincrónico, nebulizador ultrasónico o eléctrico.</w:t>
            </w:r>
            <w:r w:rsidRPr="00BD038A">
              <w:rPr>
                <w:rFonts w:ascii="Calibri" w:hAnsi="Calibri"/>
                <w:color w:val="000000"/>
                <w:sz w:val="16"/>
                <w:szCs w:val="16"/>
                <w:lang w:val="es-MX" w:eastAsia="es-MX"/>
              </w:rPr>
              <w:br/>
              <w:t>3.13.- Mecanismo de disparo o trigger por flujo de 0.2 a 15 L/min.</w:t>
            </w:r>
            <w:r w:rsidRPr="00BD038A">
              <w:rPr>
                <w:rFonts w:ascii="Calibri" w:hAnsi="Calibri"/>
                <w:color w:val="000000"/>
                <w:sz w:val="16"/>
                <w:szCs w:val="16"/>
                <w:lang w:val="es-MX" w:eastAsia="es-MX"/>
              </w:rPr>
              <w:br/>
              <w:t>3.14.- Sensibilidad espiratoria o terminación de la fase inspiratoria.</w:t>
            </w:r>
            <w:r w:rsidRPr="00BD038A">
              <w:rPr>
                <w:rFonts w:ascii="Calibri" w:hAnsi="Calibri"/>
                <w:color w:val="000000"/>
                <w:sz w:val="16"/>
                <w:szCs w:val="16"/>
                <w:lang w:val="es-MX" w:eastAsia="es-MX"/>
              </w:rPr>
              <w:br/>
              <w:t>3.15.- Bias flow, flujo base, continuo.</w:t>
            </w:r>
            <w:r w:rsidRPr="00BD038A">
              <w:rPr>
                <w:rFonts w:ascii="Calibri" w:hAnsi="Calibri"/>
                <w:color w:val="000000"/>
                <w:sz w:val="16"/>
                <w:szCs w:val="16"/>
                <w:lang w:val="es-MX" w:eastAsia="es-MX"/>
              </w:rPr>
              <w:br/>
              <w:t>3.16.- Ajuste de rampa de presión, rise time, retardo inspiratorio, rampa, o incremento de la pendiente de presión.</w:t>
            </w:r>
            <w:r w:rsidRPr="00BD038A">
              <w:rPr>
                <w:rFonts w:ascii="Calibri" w:hAnsi="Calibri"/>
                <w:color w:val="000000"/>
                <w:sz w:val="16"/>
                <w:szCs w:val="16"/>
                <w:lang w:val="es-MX" w:eastAsia="es-MX"/>
              </w:rPr>
              <w:br/>
              <w:t>3.17.- 100% de O2 durante 2 minutos o mayor.</w:t>
            </w:r>
            <w:r w:rsidRPr="00BD038A">
              <w:rPr>
                <w:rFonts w:ascii="Calibri" w:hAnsi="Calibri"/>
                <w:color w:val="000000"/>
                <w:sz w:val="16"/>
                <w:szCs w:val="16"/>
                <w:lang w:val="es-MX" w:eastAsia="es-MX"/>
              </w:rPr>
              <w:br/>
              <w:t>4.- Modos ventilatorios:</w:t>
            </w:r>
            <w:r w:rsidRPr="00BD038A">
              <w:rPr>
                <w:rFonts w:ascii="Calibri" w:hAnsi="Calibri"/>
                <w:color w:val="000000"/>
                <w:sz w:val="16"/>
                <w:szCs w:val="16"/>
                <w:lang w:val="es-MX" w:eastAsia="es-MX"/>
              </w:rPr>
              <w:br/>
              <w:t>4.1.- Ventilación Asisto Controlada y SIMV controlada por volumen.</w:t>
            </w:r>
            <w:r w:rsidRPr="00BD038A">
              <w:rPr>
                <w:rFonts w:ascii="Calibri" w:hAnsi="Calibri"/>
                <w:color w:val="000000"/>
                <w:sz w:val="16"/>
                <w:szCs w:val="16"/>
                <w:lang w:val="es-MX" w:eastAsia="es-MX"/>
              </w:rPr>
              <w:br/>
              <w:t>4.2.- Ventilación Asisto Controlada y SIMV controlada por presión.</w:t>
            </w:r>
            <w:r w:rsidRPr="00BD038A">
              <w:rPr>
                <w:rFonts w:ascii="Calibri" w:hAnsi="Calibri"/>
                <w:color w:val="000000"/>
                <w:sz w:val="16"/>
                <w:szCs w:val="16"/>
                <w:lang w:val="es-MX" w:eastAsia="es-MX"/>
              </w:rPr>
              <w:br/>
              <w:t>4.3.- Presión Soporte (PSV) o Presión Asistida.</w:t>
            </w:r>
            <w:r w:rsidRPr="00BD038A">
              <w:rPr>
                <w:rFonts w:ascii="Calibri" w:hAnsi="Calibri"/>
                <w:color w:val="000000"/>
                <w:sz w:val="16"/>
                <w:szCs w:val="16"/>
                <w:lang w:val="es-MX" w:eastAsia="es-MX"/>
              </w:rPr>
              <w:br/>
              <w:t>4.4.- CPAP o Espontáneo con línea de base elevada.</w:t>
            </w:r>
            <w:r w:rsidRPr="00BD038A">
              <w:rPr>
                <w:rFonts w:ascii="Calibri" w:hAnsi="Calibri"/>
                <w:color w:val="000000"/>
                <w:sz w:val="16"/>
                <w:szCs w:val="16"/>
                <w:lang w:val="es-MX" w:eastAsia="es-MX"/>
              </w:rPr>
              <w:br/>
              <w:t>4.5.- Respaldo en caso de Apnea de acuerdo al modo ventilatorio, por volumen o presión.</w:t>
            </w:r>
            <w:r w:rsidRPr="00BD038A">
              <w:rPr>
                <w:rFonts w:ascii="Calibri" w:hAnsi="Calibri"/>
                <w:color w:val="000000"/>
                <w:sz w:val="16"/>
                <w:szCs w:val="16"/>
                <w:lang w:val="es-MX" w:eastAsia="es-MX"/>
              </w:rPr>
              <w:br/>
              <w:t>4.6.- Ventilación regulada por presión y con garantía en volumen manual o automática en asisto/control y SIMV (Volumen Garantizado, Autoflow, PRVC, Ventilación de Volumen Plus, APV o Vsync).</w:t>
            </w:r>
            <w:r w:rsidRPr="00BD038A">
              <w:rPr>
                <w:rFonts w:ascii="Calibri" w:hAnsi="Calibri"/>
                <w:color w:val="000000"/>
                <w:sz w:val="16"/>
                <w:szCs w:val="16"/>
                <w:lang w:val="es-MX" w:eastAsia="es-MX"/>
              </w:rPr>
              <w:br/>
              <w:t>4.7.- Ventilación No Invasiva. Respiración espontánea en dos niveles de presión (BILEVEL, BIFÁSICO o DuoPAP o Bi-Vent o BIPAP) y ventilación con liberación de presión en vías aéreas (APRV). Con garantía o límite de volumen para CPAP, ventilación espontánea o presión soporte o ASV.</w:t>
            </w:r>
            <w:r w:rsidRPr="00BD038A">
              <w:rPr>
                <w:rFonts w:ascii="Calibri" w:hAnsi="Calibri"/>
                <w:color w:val="000000"/>
                <w:sz w:val="16"/>
                <w:szCs w:val="16"/>
                <w:lang w:val="es-MX" w:eastAsia="es-MX"/>
              </w:rPr>
              <w:br/>
              <w:t>4.8.- Ventilación controlada por presión en neonatos, ciclado por tiempo y limitado en presión o TCPLV. 4.9.- Ventilación limitada por presión ciclada por tiempo para neonatos en los modos de ventilación: asisto-control, SIMV y ventilación con presión de soporte.</w:t>
            </w:r>
            <w:r w:rsidRPr="00BD038A">
              <w:rPr>
                <w:rFonts w:ascii="Calibri" w:hAnsi="Calibri"/>
                <w:color w:val="000000"/>
                <w:sz w:val="16"/>
                <w:szCs w:val="16"/>
                <w:lang w:val="es-MX" w:eastAsia="es-MX"/>
              </w:rPr>
              <w:br/>
              <w:t xml:space="preserve">4.10.- Capacidad a futuro de integrar software clínico </w:t>
            </w:r>
            <w:r w:rsidRPr="00BD038A">
              <w:rPr>
                <w:rFonts w:ascii="Calibri" w:hAnsi="Calibri"/>
                <w:color w:val="000000"/>
                <w:sz w:val="16"/>
                <w:szCs w:val="16"/>
                <w:lang w:val="es-MX" w:eastAsia="es-MX"/>
              </w:rPr>
              <w:lastRenderedPageBreak/>
              <w:t>automatizado para el destete del paciente.</w:t>
            </w:r>
            <w:r w:rsidRPr="00BD038A">
              <w:rPr>
                <w:rFonts w:ascii="Calibri" w:hAnsi="Calibri"/>
                <w:color w:val="000000"/>
                <w:sz w:val="16"/>
                <w:szCs w:val="16"/>
                <w:lang w:val="es-MX" w:eastAsia="es-MX"/>
              </w:rPr>
              <w:br/>
              <w:t>4.11.- Capacidad a futuro de visualización de los parámetros de la función pulmonar en tiempo real.</w:t>
            </w:r>
            <w:r w:rsidRPr="00BD038A">
              <w:rPr>
                <w:rFonts w:ascii="Calibri" w:hAnsi="Calibri"/>
                <w:color w:val="000000"/>
                <w:sz w:val="16"/>
                <w:szCs w:val="16"/>
                <w:lang w:val="es-MX" w:eastAsia="es-MX"/>
              </w:rPr>
              <w:br/>
              <w:t>5.- Parámetros monitorizados:</w:t>
            </w:r>
            <w:r w:rsidRPr="00BD038A">
              <w:rPr>
                <w:rFonts w:ascii="Calibri" w:hAnsi="Calibri"/>
                <w:color w:val="000000"/>
                <w:sz w:val="16"/>
                <w:szCs w:val="16"/>
                <w:lang w:val="es-MX" w:eastAsia="es-MX"/>
              </w:rPr>
              <w:br/>
              <w:t>5.1.- Presión inspiratoria pico o máxima.</w:t>
            </w:r>
            <w:r w:rsidRPr="00BD038A">
              <w:rPr>
                <w:rFonts w:ascii="Calibri" w:hAnsi="Calibri"/>
                <w:color w:val="000000"/>
                <w:sz w:val="16"/>
                <w:szCs w:val="16"/>
                <w:lang w:val="es-MX" w:eastAsia="es-MX"/>
              </w:rPr>
              <w:br/>
              <w:t>5.2.- Presión media en vías aéreas.</w:t>
            </w:r>
            <w:r w:rsidRPr="00BD038A">
              <w:rPr>
                <w:rFonts w:ascii="Calibri" w:hAnsi="Calibri"/>
                <w:color w:val="000000"/>
                <w:sz w:val="16"/>
                <w:szCs w:val="16"/>
                <w:lang w:val="es-MX" w:eastAsia="es-MX"/>
              </w:rPr>
              <w:br/>
              <w:t>5.3.- Presión de meseta o Plateau.</w:t>
            </w:r>
            <w:r w:rsidRPr="00BD038A">
              <w:rPr>
                <w:rFonts w:ascii="Calibri" w:hAnsi="Calibri"/>
                <w:color w:val="000000"/>
                <w:sz w:val="16"/>
                <w:szCs w:val="16"/>
                <w:lang w:val="es-MX" w:eastAsia="es-MX"/>
              </w:rPr>
              <w:br/>
              <w:t>5.4.- PEEP.</w:t>
            </w:r>
            <w:r w:rsidRPr="00BD038A">
              <w:rPr>
                <w:rFonts w:ascii="Calibri" w:hAnsi="Calibri"/>
                <w:color w:val="000000"/>
                <w:sz w:val="16"/>
                <w:szCs w:val="16"/>
                <w:lang w:val="es-MX" w:eastAsia="es-MX"/>
              </w:rPr>
              <w:br/>
              <w:t>5.5.- Frecuencia respiratoria total y espontánea.</w:t>
            </w:r>
            <w:r w:rsidRPr="00BD038A">
              <w:rPr>
                <w:rFonts w:ascii="Calibri" w:hAnsi="Calibri"/>
                <w:color w:val="000000"/>
                <w:sz w:val="16"/>
                <w:szCs w:val="16"/>
                <w:lang w:val="es-MX" w:eastAsia="es-MX"/>
              </w:rPr>
              <w:br/>
              <w:t>5.6.- Volumen minuto total y espontáneo.</w:t>
            </w:r>
            <w:r w:rsidRPr="00BD038A">
              <w:rPr>
                <w:rFonts w:ascii="Calibri" w:hAnsi="Calibri"/>
                <w:color w:val="000000"/>
                <w:sz w:val="16"/>
                <w:szCs w:val="16"/>
                <w:lang w:val="es-MX" w:eastAsia="es-MX"/>
              </w:rPr>
              <w:br/>
              <w:t>5.7.- Relación I:E.</w:t>
            </w:r>
            <w:r w:rsidRPr="00BD038A">
              <w:rPr>
                <w:rFonts w:ascii="Calibri" w:hAnsi="Calibri"/>
                <w:color w:val="000000"/>
                <w:sz w:val="16"/>
                <w:szCs w:val="16"/>
                <w:lang w:val="es-MX" w:eastAsia="es-MX"/>
              </w:rPr>
              <w:br/>
              <w:t>5.8.- Volumen corriente inspirado y espirado.</w:t>
            </w:r>
            <w:r w:rsidRPr="00BD038A">
              <w:rPr>
                <w:rFonts w:ascii="Calibri" w:hAnsi="Calibri"/>
                <w:color w:val="000000"/>
                <w:sz w:val="16"/>
                <w:szCs w:val="16"/>
                <w:lang w:val="es-MX" w:eastAsia="es-MX"/>
              </w:rPr>
              <w:br/>
              <w:t>5.9.- FiO2.</w:t>
            </w:r>
            <w:r w:rsidRPr="00BD038A">
              <w:rPr>
                <w:rFonts w:ascii="Calibri" w:hAnsi="Calibri"/>
                <w:color w:val="000000"/>
                <w:sz w:val="16"/>
                <w:szCs w:val="16"/>
                <w:lang w:val="es-MX" w:eastAsia="es-MX"/>
              </w:rPr>
              <w:br/>
              <w:t>5.10.- Indicador de horas de uso en pantalla.</w:t>
            </w:r>
            <w:r w:rsidRPr="00BD038A">
              <w:rPr>
                <w:rFonts w:ascii="Calibri" w:hAnsi="Calibri"/>
                <w:color w:val="000000"/>
                <w:sz w:val="16"/>
                <w:szCs w:val="16"/>
                <w:lang w:val="es-MX" w:eastAsia="es-MX"/>
              </w:rPr>
              <w:br/>
              <w:t>5.11.- Indicador de batería de respaldo en uso.</w:t>
            </w:r>
            <w:r w:rsidRPr="00BD038A">
              <w:rPr>
                <w:rFonts w:ascii="Calibri" w:hAnsi="Calibri"/>
                <w:color w:val="000000"/>
                <w:sz w:val="16"/>
                <w:szCs w:val="16"/>
                <w:lang w:val="es-MX" w:eastAsia="es-MX"/>
              </w:rPr>
              <w:br/>
              <w:t>5.12.- Cálculo de distensibilidad o compliance.</w:t>
            </w:r>
            <w:r w:rsidRPr="00BD038A">
              <w:rPr>
                <w:rFonts w:ascii="Calibri" w:hAnsi="Calibri"/>
                <w:color w:val="000000"/>
                <w:sz w:val="16"/>
                <w:szCs w:val="16"/>
                <w:lang w:val="es-MX" w:eastAsia="es-MX"/>
              </w:rPr>
              <w:br/>
              <w:t>5.13.- Cálculo de la resistencia.</w:t>
            </w:r>
            <w:r w:rsidRPr="00BD038A">
              <w:rPr>
                <w:rFonts w:ascii="Calibri" w:hAnsi="Calibri"/>
                <w:color w:val="000000"/>
                <w:sz w:val="16"/>
                <w:szCs w:val="16"/>
                <w:lang w:val="es-MX" w:eastAsia="es-MX"/>
              </w:rPr>
              <w:br/>
              <w:t>5.14.- Cálculo de índice F/VT o índice de respiración rápida y superficial</w:t>
            </w:r>
            <w:r w:rsidRPr="00BD038A">
              <w:rPr>
                <w:rFonts w:ascii="Calibri" w:hAnsi="Calibri"/>
                <w:color w:val="000000"/>
                <w:sz w:val="16"/>
                <w:szCs w:val="16"/>
                <w:lang w:val="es-MX" w:eastAsia="es-MX"/>
              </w:rPr>
              <w:br/>
              <w:t>5.15.- Cálculo de índice de presión tiempo (TI/Total), máxima presión inspiratoria (MIP), fuerza inspiratoria negativa (NIF) o producto presión tiempo (PTP).</w:t>
            </w:r>
            <w:r w:rsidRPr="00BD038A">
              <w:rPr>
                <w:rFonts w:ascii="Calibri" w:hAnsi="Calibri"/>
                <w:color w:val="000000"/>
                <w:sz w:val="16"/>
                <w:szCs w:val="16"/>
                <w:lang w:val="es-MX" w:eastAsia="es-MX"/>
              </w:rPr>
              <w:br/>
              <w:t>5.16.- Cálculo del trabajo respiratorio o presión traqueal.</w:t>
            </w:r>
            <w:r w:rsidRPr="00BD038A">
              <w:rPr>
                <w:rFonts w:ascii="Calibri" w:hAnsi="Calibri"/>
                <w:color w:val="000000"/>
                <w:sz w:val="16"/>
                <w:szCs w:val="16"/>
                <w:lang w:val="es-MX" w:eastAsia="es-MX"/>
              </w:rPr>
              <w:br/>
              <w:t>5.17.- Despliegue de las 3 curvas de ventilación de forma simultánea:</w:t>
            </w:r>
            <w:r w:rsidRPr="00BD038A">
              <w:rPr>
                <w:rFonts w:ascii="Calibri" w:hAnsi="Calibri"/>
                <w:color w:val="000000"/>
                <w:sz w:val="16"/>
                <w:szCs w:val="16"/>
                <w:lang w:val="es-MX" w:eastAsia="es-MX"/>
              </w:rPr>
              <w:br/>
              <w:t>5.17.1.- VolumenTiempo.</w:t>
            </w:r>
            <w:r w:rsidRPr="00BD038A">
              <w:rPr>
                <w:rFonts w:ascii="Calibri" w:hAnsi="Calibri"/>
                <w:color w:val="000000"/>
                <w:sz w:val="16"/>
                <w:szCs w:val="16"/>
                <w:lang w:val="es-MX" w:eastAsia="es-MX"/>
              </w:rPr>
              <w:br/>
              <w:t>5.17.2.- Flujo-Tiempo.</w:t>
            </w:r>
            <w:r w:rsidRPr="00BD038A">
              <w:rPr>
                <w:rFonts w:ascii="Calibri" w:hAnsi="Calibri"/>
                <w:color w:val="000000"/>
                <w:sz w:val="16"/>
                <w:szCs w:val="16"/>
                <w:lang w:val="es-MX" w:eastAsia="es-MX"/>
              </w:rPr>
              <w:br/>
              <w:t>5.17.3.- Presión-Tiempo.</w:t>
            </w:r>
            <w:r w:rsidRPr="00BD038A">
              <w:rPr>
                <w:rFonts w:ascii="Calibri" w:hAnsi="Calibri"/>
                <w:color w:val="000000"/>
                <w:sz w:val="16"/>
                <w:szCs w:val="16"/>
                <w:lang w:val="es-MX" w:eastAsia="es-MX"/>
              </w:rPr>
              <w:br/>
              <w:t>5.18.- Despliegue de al menos 2 lazos o loops.</w:t>
            </w:r>
            <w:r w:rsidRPr="00BD038A">
              <w:rPr>
                <w:rFonts w:ascii="Calibri" w:hAnsi="Calibri"/>
                <w:color w:val="000000"/>
                <w:sz w:val="16"/>
                <w:szCs w:val="16"/>
                <w:lang w:val="es-MX" w:eastAsia="es-MX"/>
              </w:rPr>
              <w:br/>
              <w:t>5.19.- Cálculo o medición de puntos de inflexión en el lazo de volumen vs. presión.</w:t>
            </w:r>
            <w:r w:rsidRPr="00BD038A">
              <w:rPr>
                <w:rFonts w:ascii="Calibri" w:hAnsi="Calibri"/>
                <w:color w:val="000000"/>
                <w:sz w:val="16"/>
                <w:szCs w:val="16"/>
                <w:lang w:val="es-MX" w:eastAsia="es-MX"/>
              </w:rPr>
              <w:br/>
              <w:t>5.20.- Despliegue de curvas de presión intrapulmonar, presión esofágica, presión traqueal o Edi. 5.21.- Capacidad de almacenar eventos relacionados con los parámetros ventilatorios seleccionados y tendencias con tiempo de almacenamiento de 7 dias y de integraccion de maniobras de reclutamiento alveolar.</w:t>
            </w:r>
            <w:r w:rsidRPr="00BD038A">
              <w:rPr>
                <w:rFonts w:ascii="Calibri" w:hAnsi="Calibri"/>
                <w:color w:val="000000"/>
                <w:sz w:val="16"/>
                <w:szCs w:val="16"/>
                <w:lang w:val="es-MX" w:eastAsia="es-MX"/>
              </w:rPr>
              <w:br/>
              <w:t>5.22.- Cálculo del índice P0.1 o P100.</w:t>
            </w:r>
            <w:r w:rsidRPr="00BD038A">
              <w:rPr>
                <w:rFonts w:ascii="Calibri" w:hAnsi="Calibri"/>
                <w:color w:val="000000"/>
                <w:sz w:val="16"/>
                <w:szCs w:val="16"/>
                <w:lang w:val="es-MX" w:eastAsia="es-MX"/>
              </w:rPr>
              <w:br/>
              <w:t>5.23.- Medición de AutoPEEP o PEEPTOTAL.</w:t>
            </w:r>
            <w:r w:rsidRPr="00BD038A">
              <w:rPr>
                <w:rFonts w:ascii="Calibri" w:hAnsi="Calibri"/>
                <w:color w:val="000000"/>
                <w:sz w:val="16"/>
                <w:szCs w:val="16"/>
                <w:lang w:val="es-MX" w:eastAsia="es-MX"/>
              </w:rPr>
              <w:br/>
              <w:t>5.24.- Capacidad a futuro de monitorizar CO2 en el flujo principal, así como el despliegue de como mínimo sus valores numéricos en pantalla de acuerdo a la tecnología de cada fabricante.</w:t>
            </w:r>
            <w:r w:rsidRPr="00BD038A">
              <w:rPr>
                <w:rFonts w:ascii="Calibri" w:hAnsi="Calibri"/>
                <w:color w:val="000000"/>
                <w:sz w:val="16"/>
                <w:szCs w:val="16"/>
                <w:lang w:val="es-MX" w:eastAsia="es-MX"/>
              </w:rPr>
              <w:br/>
              <w:t>6.- Alarmas:</w:t>
            </w:r>
            <w:r w:rsidRPr="00BD038A">
              <w:rPr>
                <w:rFonts w:ascii="Calibri" w:hAnsi="Calibri"/>
                <w:color w:val="000000"/>
                <w:sz w:val="16"/>
                <w:szCs w:val="16"/>
                <w:lang w:val="es-MX" w:eastAsia="es-MX"/>
              </w:rPr>
              <w:br/>
              <w:t>6.1.- Audibles y visuales, ambas priorizadas en tres niveles.</w:t>
            </w:r>
            <w:r w:rsidRPr="00BD038A">
              <w:rPr>
                <w:rFonts w:ascii="Calibri" w:hAnsi="Calibri"/>
                <w:color w:val="000000"/>
                <w:sz w:val="16"/>
                <w:szCs w:val="16"/>
                <w:lang w:val="es-MX" w:eastAsia="es-MX"/>
              </w:rPr>
              <w:br/>
              <w:t>6.2.- Presión inspiratoria alta y baja.</w:t>
            </w:r>
            <w:r w:rsidRPr="00BD038A">
              <w:rPr>
                <w:rFonts w:ascii="Calibri" w:hAnsi="Calibri"/>
                <w:color w:val="000000"/>
                <w:sz w:val="16"/>
                <w:szCs w:val="16"/>
                <w:lang w:val="es-MX" w:eastAsia="es-MX"/>
              </w:rPr>
              <w:br/>
              <w:t>6.3.- PEEP bajo o desconexión del paciente.</w:t>
            </w:r>
            <w:r w:rsidRPr="00BD038A">
              <w:rPr>
                <w:rFonts w:ascii="Calibri" w:hAnsi="Calibri"/>
                <w:color w:val="000000"/>
                <w:sz w:val="16"/>
                <w:szCs w:val="16"/>
                <w:lang w:val="es-MX" w:eastAsia="es-MX"/>
              </w:rPr>
              <w:br/>
              <w:t>6.4.- Apnea.</w:t>
            </w:r>
            <w:r w:rsidRPr="00BD038A">
              <w:rPr>
                <w:rFonts w:ascii="Calibri" w:hAnsi="Calibri"/>
                <w:color w:val="000000"/>
                <w:sz w:val="16"/>
                <w:szCs w:val="16"/>
                <w:lang w:val="es-MX" w:eastAsia="es-MX"/>
              </w:rPr>
              <w:br/>
              <w:t>6.5.- Volumen minuto y/o corriente (alto y bajo).</w:t>
            </w:r>
            <w:r w:rsidRPr="00BD038A">
              <w:rPr>
                <w:rFonts w:ascii="Calibri" w:hAnsi="Calibri"/>
                <w:color w:val="000000"/>
                <w:sz w:val="16"/>
                <w:szCs w:val="16"/>
                <w:lang w:val="es-MX" w:eastAsia="es-MX"/>
              </w:rPr>
              <w:br/>
              <w:t>6.6.- Frecuencia respiratoria alta.</w:t>
            </w:r>
            <w:r w:rsidRPr="00BD038A">
              <w:rPr>
                <w:rFonts w:ascii="Calibri" w:hAnsi="Calibri"/>
                <w:color w:val="000000"/>
                <w:sz w:val="16"/>
                <w:szCs w:val="16"/>
                <w:lang w:val="es-MX" w:eastAsia="es-MX"/>
              </w:rPr>
              <w:br/>
              <w:t>6.7.- FiO2 alta y baja.</w:t>
            </w:r>
            <w:r w:rsidRPr="00BD038A">
              <w:rPr>
                <w:rFonts w:ascii="Calibri" w:hAnsi="Calibri"/>
                <w:color w:val="000000"/>
                <w:sz w:val="16"/>
                <w:szCs w:val="16"/>
                <w:lang w:val="es-MX" w:eastAsia="es-MX"/>
              </w:rPr>
              <w:br/>
              <w:t>6.8.- Baja presión del suministro de gases.</w:t>
            </w:r>
            <w:r w:rsidRPr="00BD038A">
              <w:rPr>
                <w:rFonts w:ascii="Calibri" w:hAnsi="Calibri"/>
                <w:color w:val="000000"/>
                <w:sz w:val="16"/>
                <w:szCs w:val="16"/>
                <w:lang w:val="es-MX" w:eastAsia="es-MX"/>
              </w:rPr>
              <w:br/>
              <w:t>6.9.- Batería baja.</w:t>
            </w:r>
            <w:r w:rsidRPr="00BD038A">
              <w:rPr>
                <w:rFonts w:ascii="Calibri" w:hAnsi="Calibri"/>
                <w:color w:val="000000"/>
                <w:sz w:val="16"/>
                <w:szCs w:val="16"/>
                <w:lang w:val="es-MX" w:eastAsia="es-MX"/>
              </w:rPr>
              <w:br/>
              <w:t>6.10.- Falta de alimentación eléctrica.</w:t>
            </w:r>
            <w:r w:rsidRPr="00BD038A">
              <w:rPr>
                <w:rFonts w:ascii="Calibri" w:hAnsi="Calibri"/>
                <w:color w:val="000000"/>
                <w:sz w:val="16"/>
                <w:szCs w:val="16"/>
                <w:lang w:val="es-MX" w:eastAsia="es-MX"/>
              </w:rPr>
              <w:br/>
              <w:t>6.11.- Ventilador inoperante o falla del ventilador.</w:t>
            </w:r>
            <w:r w:rsidRPr="00BD038A">
              <w:rPr>
                <w:rFonts w:ascii="Calibri" w:hAnsi="Calibri"/>
                <w:color w:val="000000"/>
                <w:sz w:val="16"/>
                <w:szCs w:val="16"/>
                <w:lang w:val="es-MX" w:eastAsia="es-MX"/>
              </w:rPr>
              <w:br/>
              <w:t>6.12.- Silencio de alarma.</w:t>
            </w:r>
            <w:r w:rsidRPr="00BD038A">
              <w:rPr>
                <w:rFonts w:ascii="Calibri" w:hAnsi="Calibri"/>
                <w:color w:val="000000"/>
                <w:sz w:val="16"/>
                <w:szCs w:val="16"/>
                <w:lang w:val="es-MX" w:eastAsia="es-MX"/>
              </w:rPr>
              <w:br/>
              <w:t>7.- Accesorios Incluidos:</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7.1.- Brazo soporte para circuito de paciente.</w:t>
            </w:r>
            <w:r w:rsidRPr="00BD038A">
              <w:rPr>
                <w:rFonts w:ascii="Calibri" w:hAnsi="Calibri"/>
                <w:color w:val="000000"/>
                <w:sz w:val="16"/>
                <w:szCs w:val="16"/>
                <w:lang w:val="es-MX" w:eastAsia="es-MX"/>
              </w:rPr>
              <w:br/>
              <w:t>7.2.- Base rodable para el equipo con sistema de freno en al menos dos ruedas.</w:t>
            </w:r>
            <w:r w:rsidRPr="00BD038A">
              <w:rPr>
                <w:rFonts w:ascii="Calibri" w:hAnsi="Calibri"/>
                <w:color w:val="000000"/>
                <w:sz w:val="16"/>
                <w:szCs w:val="16"/>
                <w:lang w:val="es-MX" w:eastAsia="es-MX"/>
              </w:rPr>
              <w:br/>
              <w:t>7.3.- Batería de respaldo interna o interconstruida (de la misma marca), con 30 minutos de respaldo como mínimo, con capacidad a futuro de integrar suministro de energía con funcionamiento de hasta 6 horas.</w:t>
            </w:r>
            <w:r w:rsidRPr="00BD038A">
              <w:rPr>
                <w:rFonts w:ascii="Calibri" w:hAnsi="Calibri"/>
                <w:color w:val="000000"/>
                <w:sz w:val="16"/>
                <w:szCs w:val="16"/>
                <w:lang w:val="es-MX" w:eastAsia="es-MX"/>
              </w:rPr>
              <w:br/>
              <w:t>7.4.- Mangueras para suministro de gas de acuerdo al código americano de colores: O2 - verde, aire - amarillo; pudiendo se aire y oxígeno o sólo oxígeno, según marca y modelo.</w:t>
            </w:r>
            <w:r w:rsidRPr="00BD038A">
              <w:rPr>
                <w:rFonts w:ascii="Calibri" w:hAnsi="Calibri"/>
                <w:color w:val="000000"/>
                <w:sz w:val="16"/>
                <w:szCs w:val="16"/>
                <w:lang w:val="es-MX" w:eastAsia="es-MX"/>
              </w:rPr>
              <w:br/>
              <w:t>7.5.- Reguladores de presión integrados para el suministro de gases.</w:t>
            </w:r>
            <w:r w:rsidRPr="00BD038A">
              <w:rPr>
                <w:rFonts w:ascii="Calibri" w:hAnsi="Calibri"/>
                <w:color w:val="000000"/>
                <w:sz w:val="16"/>
                <w:szCs w:val="16"/>
                <w:lang w:val="es-MX" w:eastAsia="es-MX"/>
              </w:rPr>
              <w:br/>
              <w:t>7.6.- Dos circuitos de paciente adulto reusables libres de látex (incluye adaptadores, conectores y trampas de agua) o diez circuitos desechables libres de látex.</w:t>
            </w:r>
            <w:r w:rsidRPr="00BD038A">
              <w:rPr>
                <w:rFonts w:ascii="Calibri" w:hAnsi="Calibri"/>
                <w:color w:val="000000"/>
                <w:sz w:val="16"/>
                <w:szCs w:val="16"/>
                <w:lang w:val="es-MX" w:eastAsia="es-MX"/>
              </w:rPr>
              <w:br/>
              <w:t>7.7.- Tres mascarillas reusables o desechables libres de látex de tamaños grande, mediano y chico, una de cada tamaño.</w:t>
            </w:r>
            <w:r w:rsidRPr="00BD038A">
              <w:rPr>
                <w:rFonts w:ascii="Calibri" w:hAnsi="Calibri"/>
                <w:color w:val="000000"/>
                <w:sz w:val="16"/>
                <w:szCs w:val="16"/>
                <w:lang w:val="es-MX" w:eastAsia="es-MX"/>
              </w:rPr>
              <w:br/>
              <w:t>7.8.- Con arnés o sujetador.</w:t>
            </w:r>
            <w:r w:rsidRPr="00BD038A">
              <w:rPr>
                <w:rFonts w:ascii="Calibri" w:hAnsi="Calibri"/>
                <w:color w:val="000000"/>
                <w:sz w:val="16"/>
                <w:szCs w:val="16"/>
                <w:lang w:val="es-MX" w:eastAsia="es-MX"/>
              </w:rPr>
              <w:br/>
              <w:t>7.9.- Dos cámaras de humidificación reusables o diez desechables adulto/pediátrica.</w:t>
            </w:r>
            <w:r w:rsidRPr="00BD038A">
              <w:rPr>
                <w:rFonts w:ascii="Calibri" w:hAnsi="Calibri"/>
                <w:color w:val="000000"/>
                <w:sz w:val="16"/>
                <w:szCs w:val="16"/>
                <w:lang w:val="es-MX" w:eastAsia="es-MX"/>
              </w:rPr>
              <w:br/>
              <w:t>7.10.- Dos cámaras de humidificación reusables neonatales o diez desechables.</w:t>
            </w:r>
            <w:r w:rsidRPr="00BD038A">
              <w:rPr>
                <w:rFonts w:ascii="Calibri" w:hAnsi="Calibri"/>
                <w:color w:val="000000"/>
                <w:sz w:val="16"/>
                <w:szCs w:val="16"/>
                <w:lang w:val="es-MX" w:eastAsia="es-MX"/>
              </w:rPr>
              <w:br/>
              <w:t>ACCESORIOS:</w:t>
            </w:r>
            <w:r w:rsidRPr="00BD038A">
              <w:rPr>
                <w:rFonts w:ascii="Calibri" w:hAnsi="Calibri"/>
                <w:color w:val="000000"/>
                <w:sz w:val="16"/>
                <w:szCs w:val="16"/>
                <w:lang w:val="es-MX" w:eastAsia="es-MX"/>
              </w:rPr>
              <w:br/>
              <w:t>Base rodable para el equipo con sistema de freno en al menos dos ruedas. Batería de respaldo interna, con duración de 30 minutos de respaldo como mínimo. Mangueras para suministro de gas de acuerdo al código americano de colores: O2 - verde, aire - amarillo; pudiendo se aire y oxígeno o sólo oxígeno, según marca y modelo. Reguladores de presión integrados para el suministro de gases. Circuitos de paciente adulto reusables libres de látex (incluye adaptadores, conectores y trampas de agua) o circuitos desechables libres de látex. Mascarillas reusables o desechables libres de látex de tamaños grande, mediano y chico, una de cada tamaño. Con arnés o sujetador. Cámaras de humidificación reusables o diez desechables adulto/pediátrica. Pulmón de prueba adulto/pediátrico. Pulmón de prueba neonatal. CONSUMIBLES:</w:t>
            </w:r>
            <w:r w:rsidRPr="00BD038A">
              <w:rPr>
                <w:rFonts w:ascii="Calibri" w:hAnsi="Calibri"/>
                <w:color w:val="000000"/>
                <w:sz w:val="16"/>
                <w:szCs w:val="16"/>
                <w:lang w:val="es-MX" w:eastAsia="es-MX"/>
              </w:rPr>
              <w:br/>
              <w:t>Circuito de paciente adulto reusable y/o desechable libre de látex (incluye adaptadores, conectores y trampas de agua).</w:t>
            </w:r>
            <w:r w:rsidRPr="00BD038A">
              <w:rPr>
                <w:rFonts w:ascii="Calibri" w:hAnsi="Calibri"/>
                <w:color w:val="000000"/>
                <w:sz w:val="16"/>
                <w:szCs w:val="16"/>
                <w:lang w:val="es-MX" w:eastAsia="es-MX"/>
              </w:rPr>
              <w:br/>
              <w:t>Circuito de paciente neonatal reusable o desechable libre de látex (incluye adaptadores, conectores y trampas de agua).</w:t>
            </w:r>
            <w:r w:rsidRPr="00BD038A">
              <w:rPr>
                <w:rFonts w:ascii="Calibri" w:hAnsi="Calibri"/>
                <w:color w:val="000000"/>
                <w:sz w:val="16"/>
                <w:szCs w:val="16"/>
                <w:lang w:val="es-MX" w:eastAsia="es-MX"/>
              </w:rPr>
              <w:br/>
              <w:t>Celda o sensor de oxígeno de acuerdo a la tecnología de cada fabricante. Sensor de temperatura.</w:t>
            </w:r>
            <w:r w:rsidRPr="00BD038A">
              <w:rPr>
                <w:rFonts w:ascii="Calibri" w:hAnsi="Calibri"/>
                <w:color w:val="000000"/>
                <w:sz w:val="16"/>
                <w:szCs w:val="16"/>
                <w:lang w:val="es-MX" w:eastAsia="es-MX"/>
              </w:rPr>
              <w:br/>
              <w:t>Filtro de bacterias desechable.</w:t>
            </w:r>
            <w:r w:rsidRPr="00BD038A">
              <w:rPr>
                <w:rFonts w:ascii="Calibri" w:hAnsi="Calibri"/>
                <w:color w:val="000000"/>
                <w:sz w:val="16"/>
                <w:szCs w:val="16"/>
                <w:lang w:val="es-MX" w:eastAsia="es-MX"/>
              </w:rPr>
              <w:br/>
              <w:t>Cámaras de humidificación reusables adulto/pediátrica o desechables.</w:t>
            </w:r>
            <w:r w:rsidRPr="00BD038A">
              <w:rPr>
                <w:rFonts w:ascii="Calibri" w:hAnsi="Calibri"/>
                <w:color w:val="000000"/>
                <w:sz w:val="16"/>
                <w:szCs w:val="16"/>
                <w:lang w:val="es-MX" w:eastAsia="es-MX"/>
              </w:rPr>
              <w:br/>
              <w:t>Cámaras de humidificación reusables neonatales o desechables.</w:t>
            </w:r>
            <w:r w:rsidRPr="00BD038A">
              <w:rPr>
                <w:rFonts w:ascii="Calibri" w:hAnsi="Calibri"/>
                <w:color w:val="000000"/>
                <w:sz w:val="16"/>
                <w:szCs w:val="16"/>
                <w:lang w:val="es-MX" w:eastAsia="es-MX"/>
              </w:rPr>
              <w:br/>
              <w:t>ACCESORIOS OPCIONALES:</w:t>
            </w:r>
            <w:r w:rsidRPr="00BD038A">
              <w:rPr>
                <w:rFonts w:ascii="Calibri" w:hAnsi="Calibri"/>
                <w:color w:val="000000"/>
                <w:sz w:val="16"/>
                <w:szCs w:val="16"/>
                <w:lang w:val="es-MX" w:eastAsia="es-MX"/>
              </w:rPr>
              <w:br/>
              <w:t>Sistema de suministro de aire (compresor, turbina, pistón o soplador (blower).</w:t>
            </w:r>
            <w:r w:rsidRPr="00BD038A">
              <w:rPr>
                <w:rFonts w:ascii="Calibri" w:hAnsi="Calibri"/>
                <w:color w:val="000000"/>
                <w:sz w:val="16"/>
                <w:szCs w:val="16"/>
                <w:lang w:val="es-MX" w:eastAsia="es-MX"/>
              </w:rPr>
              <w:br/>
              <w:t>Pulmón de prueba adulto/pediátrico.</w:t>
            </w:r>
            <w:r w:rsidRPr="00BD038A">
              <w:rPr>
                <w:rFonts w:ascii="Calibri" w:hAnsi="Calibri"/>
                <w:color w:val="000000"/>
                <w:sz w:val="16"/>
                <w:szCs w:val="16"/>
                <w:lang w:val="es-MX" w:eastAsia="es-MX"/>
              </w:rPr>
              <w:br/>
              <w:t>Pulmón de prueba neonatal.</w:t>
            </w:r>
            <w:r w:rsidRPr="00BD038A">
              <w:rPr>
                <w:rFonts w:ascii="Calibri" w:hAnsi="Calibri"/>
                <w:color w:val="000000"/>
                <w:sz w:val="16"/>
                <w:szCs w:val="16"/>
                <w:lang w:val="es-MX" w:eastAsia="es-MX"/>
              </w:rPr>
              <w:br/>
              <w:t>INSTALACIÓN:</w:t>
            </w:r>
            <w:r w:rsidRPr="00BD038A">
              <w:rPr>
                <w:rFonts w:ascii="Calibri" w:hAnsi="Calibri"/>
                <w:color w:val="000000"/>
                <w:sz w:val="16"/>
                <w:szCs w:val="16"/>
                <w:lang w:val="es-MX" w:eastAsia="es-MX"/>
              </w:rPr>
              <w:br/>
              <w:t>Corriente eléctrica 120 V +/- 10%, 60 Hz.</w:t>
            </w:r>
            <w:r w:rsidRPr="00BD038A">
              <w:rPr>
                <w:rFonts w:ascii="Calibri" w:hAnsi="Calibri"/>
                <w:color w:val="000000"/>
                <w:sz w:val="16"/>
                <w:szCs w:val="16"/>
                <w:lang w:val="es-MX" w:eastAsia="es-MX"/>
              </w:rPr>
              <w:br/>
              <w:t>Instalación neumática de: Oxígeno y Aire en caso de requerirse (de acuerdo con la tecnología).</w:t>
            </w:r>
          </w:p>
        </w:tc>
      </w:tr>
      <w:tr w:rsidR="00BD038A" w:rsidRPr="00BD038A" w14:paraId="17AD3F36"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6D97918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27</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6AB77149"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I090000100</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1A81FE0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07FAF35E"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CARRO CAMILLA</w:t>
            </w:r>
          </w:p>
        </w:tc>
        <w:tc>
          <w:tcPr>
            <w:tcW w:w="1130" w:type="dxa"/>
            <w:tcBorders>
              <w:top w:val="nil"/>
              <w:left w:val="nil"/>
              <w:bottom w:val="single" w:sz="4" w:space="0" w:color="000000"/>
              <w:right w:val="single" w:sz="4" w:space="0" w:color="000000"/>
            </w:tcBorders>
            <w:shd w:val="clear" w:color="auto" w:fill="auto"/>
            <w:vAlign w:val="center"/>
            <w:hideMark/>
          </w:tcPr>
          <w:p w14:paraId="4156FFB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30</w:t>
            </w:r>
          </w:p>
        </w:tc>
        <w:tc>
          <w:tcPr>
            <w:tcW w:w="4681" w:type="dxa"/>
            <w:tcBorders>
              <w:top w:val="nil"/>
              <w:left w:val="nil"/>
              <w:bottom w:val="single" w:sz="4" w:space="0" w:color="000000"/>
              <w:right w:val="single" w:sz="4" w:space="0" w:color="000000"/>
            </w:tcBorders>
            <w:shd w:val="clear" w:color="auto" w:fill="auto"/>
            <w:vAlign w:val="center"/>
            <w:hideMark/>
          </w:tcPr>
          <w:p w14:paraId="419BF906"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CARRO CAMILLA RADIOTRANSPARENTE</w:t>
            </w:r>
            <w:r w:rsidRPr="00BD038A">
              <w:rPr>
                <w:rFonts w:ascii="Calibri" w:hAnsi="Calibri"/>
                <w:color w:val="000000"/>
                <w:sz w:val="16"/>
                <w:szCs w:val="16"/>
                <w:lang w:val="es-MX" w:eastAsia="es-MX"/>
              </w:rPr>
              <w:br/>
              <w:t>Camilla hidráulica y/o neumática, rodable y de altura variable para facilitar la realización de estudios radiológicos. De superficie radiotransparente a todo lo largo de la camilla, la cual proporciona diferentes posiciones.</w:t>
            </w:r>
            <w:r w:rsidRPr="00BD038A">
              <w:rPr>
                <w:rFonts w:ascii="Calibri" w:hAnsi="Calibri"/>
                <w:color w:val="000000"/>
                <w:sz w:val="16"/>
                <w:szCs w:val="16"/>
                <w:lang w:val="es-MX" w:eastAsia="es-MX"/>
              </w:rPr>
              <w:br/>
              <w:t>1. Camilla Radiotransparente</w:t>
            </w:r>
            <w:r w:rsidRPr="00BD038A">
              <w:rPr>
                <w:rFonts w:ascii="Calibri" w:hAnsi="Calibri"/>
                <w:color w:val="000000"/>
                <w:sz w:val="16"/>
                <w:szCs w:val="16"/>
                <w:lang w:val="es-MX" w:eastAsia="es-MX"/>
              </w:rPr>
              <w:br/>
              <w:t>2. Que soporte un peso de 230kg como mínimo</w:t>
            </w:r>
            <w:r w:rsidRPr="00BD038A">
              <w:rPr>
                <w:rFonts w:ascii="Calibri" w:hAnsi="Calibri"/>
                <w:color w:val="000000"/>
                <w:sz w:val="16"/>
                <w:szCs w:val="16"/>
                <w:lang w:val="es-MX" w:eastAsia="es-MX"/>
              </w:rPr>
              <w:br/>
              <w:t>3. Que permita dar las siguientes posiciones en forma hidráulica y/o neumática</w:t>
            </w:r>
            <w:r w:rsidRPr="00BD038A">
              <w:rPr>
                <w:rFonts w:ascii="Calibri" w:hAnsi="Calibri"/>
                <w:color w:val="000000"/>
                <w:sz w:val="16"/>
                <w:szCs w:val="16"/>
                <w:lang w:val="es-MX" w:eastAsia="es-MX"/>
              </w:rPr>
              <w:br/>
              <w:t>3.1 Trendelemburg de 12° como mínimo</w:t>
            </w:r>
            <w:r w:rsidRPr="00BD038A">
              <w:rPr>
                <w:rFonts w:ascii="Calibri" w:hAnsi="Calibri"/>
                <w:color w:val="000000"/>
                <w:sz w:val="16"/>
                <w:szCs w:val="16"/>
                <w:lang w:val="es-MX" w:eastAsia="es-MX"/>
              </w:rPr>
              <w:br/>
              <w:t>3.2 Trendelemburg inverso de 12° como mínimo</w:t>
            </w:r>
            <w:r w:rsidRPr="00BD038A">
              <w:rPr>
                <w:rFonts w:ascii="Calibri" w:hAnsi="Calibri"/>
                <w:color w:val="000000"/>
                <w:sz w:val="16"/>
                <w:szCs w:val="16"/>
                <w:lang w:val="es-MX" w:eastAsia="es-MX"/>
              </w:rPr>
              <w:br/>
              <w:t>3.3 Sección de espalda o fowler con sistena neumático que cubra el rango de 0 a 70°</w:t>
            </w:r>
            <w:r w:rsidRPr="00BD038A">
              <w:rPr>
                <w:rFonts w:ascii="Calibri" w:hAnsi="Calibri"/>
                <w:color w:val="000000"/>
                <w:sz w:val="16"/>
                <w:szCs w:val="16"/>
                <w:lang w:val="es-MX" w:eastAsia="es-MX"/>
              </w:rPr>
              <w:br/>
              <w:t>3.4 Altura y descenso ajustable que cubra el rango de 59cm o menor a 90cm o mayor (medido de la superficie de la camilla)</w:t>
            </w:r>
            <w:r w:rsidRPr="00BD038A">
              <w:rPr>
                <w:rFonts w:ascii="Calibri" w:hAnsi="Calibri"/>
                <w:color w:val="000000"/>
                <w:sz w:val="16"/>
                <w:szCs w:val="16"/>
                <w:lang w:val="es-MX" w:eastAsia="es-MX"/>
              </w:rPr>
              <w:br/>
              <w:t>4. Superficie de camilla rígida</w:t>
            </w:r>
            <w:r w:rsidRPr="00BD038A">
              <w:rPr>
                <w:rFonts w:ascii="Calibri" w:hAnsi="Calibri"/>
                <w:color w:val="000000"/>
                <w:sz w:val="16"/>
                <w:szCs w:val="16"/>
                <w:lang w:val="es-MX" w:eastAsia="es-MX"/>
              </w:rPr>
              <w:br/>
              <w:t>5. Dimensiones de la superficie del paciente o plataforma del colchón de 65x190cm o mayor</w:t>
            </w:r>
            <w:r w:rsidRPr="00BD038A">
              <w:rPr>
                <w:rFonts w:ascii="Calibri" w:hAnsi="Calibri"/>
                <w:color w:val="000000"/>
                <w:sz w:val="16"/>
                <w:szCs w:val="16"/>
                <w:lang w:val="es-MX" w:eastAsia="es-MX"/>
              </w:rPr>
              <w:br/>
              <w:t>6. Dimensiones de la camilla (o dimensiones externas) 75cm o mayor a 205cm o mayor</w:t>
            </w:r>
            <w:r w:rsidRPr="00BD038A">
              <w:rPr>
                <w:rFonts w:ascii="Calibri" w:hAnsi="Calibri"/>
                <w:color w:val="000000"/>
                <w:sz w:val="16"/>
                <w:szCs w:val="16"/>
                <w:lang w:val="es-MX" w:eastAsia="es-MX"/>
              </w:rPr>
              <w:br/>
              <w:t>7. Superficie del paciente radiotransparente (no de acrílico) a todo lo largo de la camilla</w:t>
            </w:r>
            <w:r w:rsidRPr="00BD038A">
              <w:rPr>
                <w:rFonts w:ascii="Calibri" w:hAnsi="Calibri"/>
                <w:color w:val="000000"/>
                <w:sz w:val="16"/>
                <w:szCs w:val="16"/>
                <w:lang w:val="es-MX" w:eastAsia="es-MX"/>
              </w:rPr>
              <w:br/>
              <w:t>8. Portachasis a todo lo largo de la camilla</w:t>
            </w:r>
            <w:r w:rsidRPr="00BD038A">
              <w:rPr>
                <w:rFonts w:ascii="Calibri" w:hAnsi="Calibri"/>
                <w:color w:val="000000"/>
                <w:sz w:val="16"/>
                <w:szCs w:val="16"/>
                <w:lang w:val="es-MX" w:eastAsia="es-MX"/>
              </w:rPr>
              <w:br/>
              <w:t>9. Barandales laterales plegables o abatibles con longitud de 140cm y altura de 40cm</w:t>
            </w:r>
            <w:r w:rsidRPr="00BD038A">
              <w:rPr>
                <w:rFonts w:ascii="Calibri" w:hAnsi="Calibri"/>
                <w:color w:val="000000"/>
                <w:sz w:val="16"/>
                <w:szCs w:val="16"/>
                <w:lang w:val="es-MX" w:eastAsia="es-MX"/>
              </w:rPr>
              <w:br/>
              <w:t>10. Parachoques perimetral y/o en cada esquina</w:t>
            </w:r>
            <w:r w:rsidRPr="00BD038A">
              <w:rPr>
                <w:rFonts w:ascii="Calibri" w:hAnsi="Calibri"/>
                <w:color w:val="000000"/>
                <w:sz w:val="16"/>
                <w:szCs w:val="16"/>
                <w:lang w:val="es-MX" w:eastAsia="es-MX"/>
              </w:rPr>
              <w:br/>
              <w:t>11. Colchón de poliuretano de 6cm de espesor como mínimo, de alta resiliencia, recubrimiento de material lavable, repelente a líquidos, retardante al fuego, de la misma marca de la camilla y dimensiones acorde al modelo</w:t>
            </w:r>
            <w:r w:rsidRPr="00BD038A">
              <w:rPr>
                <w:rFonts w:ascii="Calibri" w:hAnsi="Calibri"/>
                <w:color w:val="000000"/>
                <w:sz w:val="16"/>
                <w:szCs w:val="16"/>
                <w:lang w:val="es-MX" w:eastAsia="es-MX"/>
              </w:rPr>
              <w:br/>
              <w:t>12. Base o compartimiento en la parte inferior para almacenamiento de tanques de oxígeno</w:t>
            </w:r>
            <w:r w:rsidRPr="00BD038A">
              <w:rPr>
                <w:rFonts w:ascii="Calibri" w:hAnsi="Calibri"/>
                <w:color w:val="000000"/>
                <w:sz w:val="16"/>
                <w:szCs w:val="16"/>
                <w:lang w:val="es-MX" w:eastAsia="es-MX"/>
              </w:rPr>
              <w:br/>
              <w:t>13. Ruedas de 20cm como mínimo</w:t>
            </w:r>
            <w:r w:rsidRPr="00BD038A">
              <w:rPr>
                <w:rFonts w:ascii="Calibri" w:hAnsi="Calibri"/>
                <w:color w:val="000000"/>
                <w:sz w:val="16"/>
                <w:szCs w:val="16"/>
                <w:lang w:val="es-MX" w:eastAsia="es-MX"/>
              </w:rPr>
              <w:br/>
              <w:t>14. Con sistema de direccionamiento para facilitar la conducción de la camilla a través de quinta rueda.</w:t>
            </w:r>
            <w:r w:rsidRPr="00BD038A">
              <w:rPr>
                <w:rFonts w:ascii="Calibri" w:hAnsi="Calibri"/>
                <w:color w:val="000000"/>
                <w:sz w:val="16"/>
                <w:szCs w:val="16"/>
                <w:lang w:val="es-MX" w:eastAsia="es-MX"/>
              </w:rPr>
              <w:br/>
              <w:t>15. Con sistema de frenado centralizado para las cuatro ruedas</w:t>
            </w:r>
            <w:r w:rsidRPr="00BD038A">
              <w:rPr>
                <w:rFonts w:ascii="Calibri" w:hAnsi="Calibri"/>
                <w:color w:val="000000"/>
                <w:sz w:val="16"/>
                <w:szCs w:val="16"/>
                <w:lang w:val="es-MX" w:eastAsia="es-MX"/>
              </w:rPr>
              <w:br/>
              <w:t>16. Capacidad de colocar poste para soluciones en cualquiera de las esquinas. Incluir un poste de altura variable o telescópico</w:t>
            </w:r>
            <w:r w:rsidRPr="00BD038A">
              <w:rPr>
                <w:rFonts w:ascii="Calibri" w:hAnsi="Calibri"/>
                <w:color w:val="000000"/>
                <w:sz w:val="16"/>
                <w:szCs w:val="16"/>
                <w:lang w:val="es-MX" w:eastAsia="es-MX"/>
              </w:rPr>
              <w:br/>
              <w:t>17. Cinturones de sujeción para el paciente al menos dos</w:t>
            </w:r>
            <w:r w:rsidRPr="00BD038A">
              <w:rPr>
                <w:rFonts w:ascii="Calibri" w:hAnsi="Calibri"/>
                <w:color w:val="000000"/>
                <w:sz w:val="16"/>
                <w:szCs w:val="16"/>
                <w:lang w:val="es-MX" w:eastAsia="es-MX"/>
              </w:rPr>
              <w:br/>
              <w:t>18. Ganchos para accesorios en cada lado de camilla (dos pares)</w:t>
            </w:r>
            <w:r w:rsidRPr="00BD038A">
              <w:rPr>
                <w:rFonts w:ascii="Calibri" w:hAnsi="Calibri"/>
                <w:color w:val="000000"/>
                <w:sz w:val="16"/>
                <w:szCs w:val="16"/>
                <w:lang w:val="es-MX" w:eastAsia="es-MX"/>
              </w:rPr>
              <w:br/>
              <w:t>19. Radiotransparente</w:t>
            </w:r>
            <w:r w:rsidRPr="00BD038A">
              <w:rPr>
                <w:rFonts w:ascii="Calibri" w:hAnsi="Calibri"/>
                <w:color w:val="000000"/>
                <w:sz w:val="16"/>
                <w:szCs w:val="16"/>
                <w:lang w:val="es-MX" w:eastAsia="es-MX"/>
              </w:rPr>
              <w:br/>
              <w:t>Normas – Certificados: Para producto de origen nacional: certificado de buenas prácticas de fabricación expedido por la COFEPRIS. ISO 13485. Para producto de origen extranjero: que cumpla con alguna de las siguientes normas: FDA, CE o JIS. ISO 13485</w:t>
            </w:r>
          </w:p>
        </w:tc>
      </w:tr>
      <w:tr w:rsidR="00BD038A" w:rsidRPr="00BD038A" w14:paraId="74F6C6B9"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6C5EC0E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28</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0A1B1FE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I090000310</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4DA4C859"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45A6E4D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MESA DE CIRUGIA</w:t>
            </w:r>
          </w:p>
        </w:tc>
        <w:tc>
          <w:tcPr>
            <w:tcW w:w="1130" w:type="dxa"/>
            <w:tcBorders>
              <w:top w:val="nil"/>
              <w:left w:val="nil"/>
              <w:bottom w:val="single" w:sz="4" w:space="0" w:color="000000"/>
              <w:right w:val="single" w:sz="4" w:space="0" w:color="000000"/>
            </w:tcBorders>
            <w:shd w:val="clear" w:color="auto" w:fill="auto"/>
            <w:vAlign w:val="center"/>
            <w:hideMark/>
          </w:tcPr>
          <w:p w14:paraId="2EA5ABC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w:t>
            </w:r>
          </w:p>
        </w:tc>
        <w:tc>
          <w:tcPr>
            <w:tcW w:w="4681" w:type="dxa"/>
            <w:tcBorders>
              <w:top w:val="nil"/>
              <w:left w:val="nil"/>
              <w:bottom w:val="single" w:sz="4" w:space="0" w:color="000000"/>
              <w:right w:val="single" w:sz="4" w:space="0" w:color="000000"/>
            </w:tcBorders>
            <w:shd w:val="clear" w:color="auto" w:fill="auto"/>
            <w:vAlign w:val="center"/>
            <w:hideMark/>
          </w:tcPr>
          <w:p w14:paraId="24BCAAF2"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MESA QUIRÚRGICA GENERAL CON ACCESORIOS PARA GINECO-OBSTETRICIA</w:t>
            </w:r>
            <w:r w:rsidRPr="00BD038A">
              <w:rPr>
                <w:rFonts w:ascii="Calibri" w:hAnsi="Calibri"/>
                <w:color w:val="000000"/>
                <w:sz w:val="16"/>
                <w:szCs w:val="16"/>
                <w:lang w:val="es-MX" w:eastAsia="es-MX"/>
              </w:rPr>
              <w:br/>
              <w:t>1. Definición :</w:t>
            </w:r>
            <w:r w:rsidRPr="00BD038A">
              <w:rPr>
                <w:rFonts w:ascii="Calibri" w:hAnsi="Calibri"/>
                <w:color w:val="000000"/>
                <w:sz w:val="16"/>
                <w:szCs w:val="16"/>
                <w:lang w:val="es-MX" w:eastAsia="es-MX"/>
              </w:rPr>
              <w:br/>
              <w:t>1.1. Mesa  para  facilitar   el  procedimiento  quirúrgico   con posiciones adecuadas para el paciente y el cirujano.</w:t>
            </w:r>
            <w:r w:rsidRPr="00BD038A">
              <w:rPr>
                <w:rFonts w:ascii="Calibri" w:hAnsi="Calibri"/>
                <w:color w:val="000000"/>
                <w:sz w:val="16"/>
                <w:szCs w:val="16"/>
                <w:lang w:val="es-MX" w:eastAsia="es-MX"/>
              </w:rPr>
              <w:br/>
              <w:t>2. Descripción:</w:t>
            </w:r>
            <w:r w:rsidRPr="00BD038A">
              <w:rPr>
                <w:rFonts w:ascii="Calibri" w:hAnsi="Calibri"/>
                <w:color w:val="000000"/>
                <w:sz w:val="16"/>
                <w:szCs w:val="16"/>
                <w:lang w:val="es-MX" w:eastAsia="es-MX"/>
              </w:rPr>
              <w:br/>
              <w:t>2.1. Mesa electrohidráulica rodable.</w:t>
            </w:r>
            <w:r w:rsidRPr="00BD038A">
              <w:rPr>
                <w:rFonts w:ascii="Calibri" w:hAnsi="Calibri"/>
                <w:color w:val="000000"/>
                <w:sz w:val="16"/>
                <w:szCs w:val="16"/>
                <w:lang w:val="es-MX" w:eastAsia="es-MX"/>
              </w:rPr>
              <w:br/>
              <w:t>2.2. Controlado par microprocesador.</w:t>
            </w:r>
            <w:r w:rsidRPr="00BD038A">
              <w:rPr>
                <w:rFonts w:ascii="Calibri" w:hAnsi="Calibri"/>
                <w:color w:val="000000"/>
                <w:sz w:val="16"/>
                <w:szCs w:val="16"/>
                <w:lang w:val="es-MX" w:eastAsia="es-MX"/>
              </w:rPr>
              <w:br/>
              <w:t>2.3. Que soporte un peso de 185 Kg y 250 kg de carga estática.</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2.4. Con sistema de frenos.</w:t>
            </w:r>
            <w:r w:rsidRPr="00BD038A">
              <w:rPr>
                <w:rFonts w:ascii="Calibri" w:hAnsi="Calibri"/>
                <w:color w:val="000000"/>
                <w:sz w:val="16"/>
                <w:szCs w:val="16"/>
                <w:lang w:val="es-MX" w:eastAsia="es-MX"/>
              </w:rPr>
              <w:br/>
              <w:t>2.5. Longitud total con extensión de cabecera  y piernas de 210 cm +/-10cm</w:t>
            </w:r>
            <w:r w:rsidRPr="00BD038A">
              <w:rPr>
                <w:rFonts w:ascii="Calibri" w:hAnsi="Calibri"/>
                <w:color w:val="000000"/>
                <w:sz w:val="16"/>
                <w:szCs w:val="16"/>
                <w:lang w:val="es-MX" w:eastAsia="es-MX"/>
              </w:rPr>
              <w:br/>
              <w:t>2.6. Base con cubierta de polímero resistente al alto impacto.</w:t>
            </w:r>
            <w:r w:rsidRPr="00BD038A">
              <w:rPr>
                <w:rFonts w:ascii="Calibri" w:hAnsi="Calibri"/>
                <w:color w:val="000000"/>
                <w:sz w:val="16"/>
                <w:szCs w:val="16"/>
                <w:lang w:val="es-MX" w:eastAsia="es-MX"/>
              </w:rPr>
              <w:br/>
              <w:t xml:space="preserve">2.7. Cubierta de Ia columna en acero inoxidable </w:t>
            </w:r>
            <w:r w:rsidRPr="00BD038A">
              <w:rPr>
                <w:rFonts w:ascii="Calibri" w:hAnsi="Calibri"/>
                <w:color w:val="000000"/>
                <w:sz w:val="16"/>
                <w:szCs w:val="16"/>
                <w:lang w:val="es-MX" w:eastAsia="es-MX"/>
              </w:rPr>
              <w:br/>
              <w:t xml:space="preserve">2.8. Estructura de Ia superficie en acero </w:t>
            </w:r>
            <w:r w:rsidRPr="00BD038A">
              <w:rPr>
                <w:rFonts w:ascii="Calibri" w:hAnsi="Calibri"/>
                <w:color w:val="000000"/>
                <w:sz w:val="16"/>
                <w:szCs w:val="16"/>
                <w:lang w:val="es-MX" w:eastAsia="es-MX"/>
              </w:rPr>
              <w:br/>
              <w:t xml:space="preserve">2.8.1. Rieles  laterales  en acero  inoxidable  </w:t>
            </w:r>
            <w:r w:rsidRPr="00BD038A">
              <w:rPr>
                <w:rFonts w:ascii="Calibri" w:hAnsi="Calibri"/>
                <w:color w:val="000000"/>
                <w:sz w:val="16"/>
                <w:szCs w:val="16"/>
                <w:lang w:val="es-MX" w:eastAsia="es-MX"/>
              </w:rPr>
              <w:br/>
              <w:t xml:space="preserve">2.9. Superficie radiotransparente en todas sus secciones. </w:t>
            </w:r>
            <w:r w:rsidRPr="00BD038A">
              <w:rPr>
                <w:rFonts w:ascii="Calibri" w:hAnsi="Calibri"/>
                <w:color w:val="000000"/>
                <w:sz w:val="16"/>
                <w:szCs w:val="16"/>
                <w:lang w:val="es-MX" w:eastAsia="es-MX"/>
              </w:rPr>
              <w:br/>
              <w:t xml:space="preserve">2.10. Mesa dividida en al menos cinco secciones: </w:t>
            </w:r>
            <w:r w:rsidRPr="00BD038A">
              <w:rPr>
                <w:rFonts w:ascii="Calibri" w:hAnsi="Calibri"/>
                <w:color w:val="000000"/>
                <w:sz w:val="16"/>
                <w:szCs w:val="16"/>
                <w:lang w:val="es-MX" w:eastAsia="es-MX"/>
              </w:rPr>
              <w:br/>
              <w:t>2.10.1. Cabecera.</w:t>
            </w:r>
            <w:r w:rsidRPr="00BD038A">
              <w:rPr>
                <w:rFonts w:ascii="Calibri" w:hAnsi="Calibri"/>
                <w:color w:val="000000"/>
                <w:sz w:val="16"/>
                <w:szCs w:val="16"/>
                <w:lang w:val="es-MX" w:eastAsia="es-MX"/>
              </w:rPr>
              <w:br/>
              <w:t>2.10.2. Dorso.</w:t>
            </w:r>
            <w:r w:rsidRPr="00BD038A">
              <w:rPr>
                <w:rFonts w:ascii="Calibri" w:hAnsi="Calibri"/>
                <w:color w:val="000000"/>
                <w:sz w:val="16"/>
                <w:szCs w:val="16"/>
                <w:lang w:val="es-MX" w:eastAsia="es-MX"/>
              </w:rPr>
              <w:br/>
              <w:t>2.10.3. Elevador  de Ia región  lumbar  o de riñón.</w:t>
            </w:r>
            <w:r w:rsidRPr="00BD038A">
              <w:rPr>
                <w:rFonts w:ascii="Calibri" w:hAnsi="Calibri"/>
                <w:color w:val="000000"/>
                <w:sz w:val="16"/>
                <w:szCs w:val="16"/>
                <w:lang w:val="es-MX" w:eastAsia="es-MX"/>
              </w:rPr>
              <w:br/>
              <w:t>2.10.4. Pelvis y</w:t>
            </w:r>
            <w:r w:rsidRPr="00BD038A">
              <w:rPr>
                <w:rFonts w:ascii="Calibri" w:hAnsi="Calibri"/>
                <w:color w:val="000000"/>
                <w:sz w:val="16"/>
                <w:szCs w:val="16"/>
                <w:lang w:val="es-MX" w:eastAsia="es-MX"/>
              </w:rPr>
              <w:br/>
              <w:t>2.10.5. Miembros inferiores o piernas en placas independientes, desmontables, abatibles de +20 a -90 grados como mínima y con movimiento de tijera.</w:t>
            </w:r>
            <w:r w:rsidRPr="00BD038A">
              <w:rPr>
                <w:rFonts w:ascii="Calibri" w:hAnsi="Calibri"/>
                <w:color w:val="000000"/>
                <w:sz w:val="16"/>
                <w:szCs w:val="16"/>
                <w:lang w:val="es-MX" w:eastAsia="es-MX"/>
              </w:rPr>
              <w:br/>
              <w:t>2.11. Cabecera desmontable y con ajuste de flexión continua de + 25/-45 grados o mayor.</w:t>
            </w:r>
            <w:r w:rsidRPr="00BD038A">
              <w:rPr>
                <w:rFonts w:ascii="Calibri" w:hAnsi="Calibri"/>
                <w:color w:val="000000"/>
                <w:sz w:val="16"/>
                <w:szCs w:val="16"/>
                <w:lang w:val="es-MX" w:eastAsia="es-MX"/>
              </w:rPr>
              <w:br/>
              <w:t>2.12. Movimientos electrohidráulicos con control remota o de mano alámbrico para:</w:t>
            </w:r>
            <w:r w:rsidRPr="00BD038A">
              <w:rPr>
                <w:rFonts w:ascii="Calibri" w:hAnsi="Calibri"/>
                <w:color w:val="000000"/>
                <w:sz w:val="16"/>
                <w:szCs w:val="16"/>
                <w:lang w:val="es-MX" w:eastAsia="es-MX"/>
              </w:rPr>
              <w:br/>
              <w:t>2.12.1. Ascenso y descenso que cubra el rango de 69 a 1050 cm: ±10 cm., con respecto al piso.</w:t>
            </w:r>
            <w:r w:rsidRPr="00BD038A">
              <w:rPr>
                <w:rFonts w:ascii="Calibri" w:hAnsi="Calibri"/>
                <w:color w:val="000000"/>
                <w:sz w:val="16"/>
                <w:szCs w:val="16"/>
                <w:lang w:val="es-MX" w:eastAsia="es-MX"/>
              </w:rPr>
              <w:br/>
              <w:t xml:space="preserve">2.12.2. Inclinación del respaldo   para dar posición de Fowler o semifowler, de -50° I +70° o mayor. </w:t>
            </w:r>
            <w:r w:rsidRPr="00BD038A">
              <w:rPr>
                <w:rFonts w:ascii="Calibri" w:hAnsi="Calibri"/>
                <w:color w:val="000000"/>
                <w:sz w:val="16"/>
                <w:szCs w:val="16"/>
                <w:lang w:val="es-MX" w:eastAsia="es-MX"/>
              </w:rPr>
              <w:br/>
              <w:t>2.12.3. Trendelemburg de 0 a -30 grados o mayor. Trendelemburg inversa de 0 a 30 grados o mayor.</w:t>
            </w:r>
            <w:r w:rsidRPr="00BD038A">
              <w:rPr>
                <w:rFonts w:ascii="Calibri" w:hAnsi="Calibri"/>
                <w:color w:val="000000"/>
                <w:sz w:val="16"/>
                <w:szCs w:val="16"/>
                <w:lang w:val="es-MX" w:eastAsia="es-MX"/>
              </w:rPr>
              <w:br/>
              <w:t>2.12.4. Inclinación lateral izquierda y derecha de 20° o mayor.</w:t>
            </w:r>
            <w:r w:rsidRPr="00BD038A">
              <w:rPr>
                <w:rFonts w:ascii="Calibri" w:hAnsi="Calibri"/>
                <w:color w:val="000000"/>
                <w:sz w:val="16"/>
                <w:szCs w:val="16"/>
                <w:lang w:val="es-MX" w:eastAsia="es-MX"/>
              </w:rPr>
              <w:br/>
              <w:t xml:space="preserve">2.13. Sistema  de  emergencia,  par  media  de  control  en  Ia columna de Ia mesa, que active todos los movimientos de Ia mesa en caso de que el control de mana falle. </w:t>
            </w:r>
            <w:r w:rsidRPr="00BD038A">
              <w:rPr>
                <w:rFonts w:ascii="Calibri" w:hAnsi="Calibri"/>
                <w:color w:val="000000"/>
                <w:sz w:val="16"/>
                <w:szCs w:val="16"/>
                <w:lang w:val="es-MX" w:eastAsia="es-MX"/>
              </w:rPr>
              <w:br/>
              <w:t>2.14. Función automática de retorno de Ia mesa a Ia posición horizontal.</w:t>
            </w:r>
            <w:r w:rsidRPr="00BD038A">
              <w:rPr>
                <w:rFonts w:ascii="Calibri" w:hAnsi="Calibri"/>
                <w:color w:val="000000"/>
                <w:sz w:val="16"/>
                <w:szCs w:val="16"/>
                <w:lang w:val="es-MX" w:eastAsia="es-MX"/>
              </w:rPr>
              <w:br/>
              <w:t>2.15. Batería de respaldo con indicador de carga.</w:t>
            </w:r>
            <w:r w:rsidRPr="00BD038A">
              <w:rPr>
                <w:rFonts w:ascii="Calibri" w:hAnsi="Calibri"/>
                <w:color w:val="000000"/>
                <w:sz w:val="16"/>
                <w:szCs w:val="16"/>
                <w:lang w:val="es-MX" w:eastAsia="es-MX"/>
              </w:rPr>
              <w:br/>
              <w:t>2.16. Cojines  independientes,  uno  para  cada  sección  de Ia mesa,    eléctricamente    conductivos    o    antiestáticos, removibles, sin costuras visibles y,</w:t>
            </w:r>
            <w:r w:rsidRPr="00BD038A">
              <w:rPr>
                <w:rFonts w:ascii="Calibri" w:hAnsi="Calibri"/>
                <w:color w:val="000000"/>
                <w:sz w:val="16"/>
                <w:szCs w:val="16"/>
                <w:lang w:val="es-MX" w:eastAsia="es-MX"/>
              </w:rPr>
              <w:br/>
              <w:t>2.16.1. Permeables a los Rayos X.</w:t>
            </w:r>
            <w:r w:rsidRPr="00BD038A">
              <w:rPr>
                <w:rFonts w:ascii="Calibri" w:hAnsi="Calibri"/>
                <w:color w:val="000000"/>
                <w:sz w:val="16"/>
                <w:szCs w:val="16"/>
                <w:lang w:val="es-MX" w:eastAsia="es-MX"/>
              </w:rPr>
              <w:br/>
              <w:t>3. Accesorios:</w:t>
            </w:r>
            <w:r w:rsidRPr="00BD038A">
              <w:rPr>
                <w:rFonts w:ascii="Calibri" w:hAnsi="Calibri"/>
                <w:color w:val="000000"/>
                <w:sz w:val="16"/>
                <w:szCs w:val="16"/>
                <w:lang w:val="es-MX" w:eastAsia="es-MX"/>
              </w:rPr>
              <w:br/>
              <w:t>3.1. De Ia misma marca  de Ia mesa. Las partes metálicas de los accesorios</w:t>
            </w:r>
            <w:r w:rsidRPr="00BD038A">
              <w:rPr>
                <w:rFonts w:ascii="Calibri" w:hAnsi="Calibri"/>
                <w:color w:val="000000"/>
                <w:sz w:val="16"/>
                <w:szCs w:val="16"/>
                <w:lang w:val="es-MX" w:eastAsia="es-MX"/>
              </w:rPr>
              <w:br/>
              <w:t>3.1.1. Arco de anestesia con fijadores. (incluir marca y modelo y/o número de catálogo)</w:t>
            </w:r>
            <w:r w:rsidRPr="00BD038A">
              <w:rPr>
                <w:rFonts w:ascii="Calibri" w:hAnsi="Calibri"/>
                <w:color w:val="000000"/>
                <w:sz w:val="16"/>
                <w:szCs w:val="16"/>
                <w:lang w:val="es-MX" w:eastAsia="es-MX"/>
              </w:rPr>
              <w:br/>
              <w:t>3.1.2. Poste  para  infusiones   con  fijador.   (incluir   marca  y modelo y/o número de catálogo).</w:t>
            </w:r>
            <w:r w:rsidRPr="00BD038A">
              <w:rPr>
                <w:rFonts w:ascii="Calibri" w:hAnsi="Calibri"/>
                <w:color w:val="000000"/>
                <w:sz w:val="16"/>
                <w:szCs w:val="16"/>
                <w:lang w:val="es-MX" w:eastAsia="es-MX"/>
              </w:rPr>
              <w:br/>
              <w:t xml:space="preserve">3.1.3. Soporte acojinado para brazo con fijador. (2 piezas). </w:t>
            </w:r>
            <w:r w:rsidRPr="00BD038A">
              <w:rPr>
                <w:rFonts w:ascii="Calibri" w:hAnsi="Calibri"/>
                <w:color w:val="000000"/>
                <w:sz w:val="16"/>
                <w:szCs w:val="16"/>
                <w:lang w:val="es-MX" w:eastAsia="es-MX"/>
              </w:rPr>
              <w:br/>
              <w:t>3.1.4. Soportes  para  hombros  acojinados  con  fijadores.  (2 piezas).   (incluir   marca   y   modelo   y/o   número   de catálogo).</w:t>
            </w:r>
            <w:r w:rsidRPr="00BD038A">
              <w:rPr>
                <w:rFonts w:ascii="Calibri" w:hAnsi="Calibri"/>
                <w:color w:val="000000"/>
                <w:sz w:val="16"/>
                <w:szCs w:val="16"/>
                <w:lang w:val="es-MX" w:eastAsia="es-MX"/>
              </w:rPr>
              <w:br/>
              <w:t>3.1.5. Soportes laterales acojinados  con fijadores. (2 piezas). (incluir marca y modelo y/o número de catálogo).</w:t>
            </w:r>
            <w:r w:rsidRPr="00BD038A">
              <w:rPr>
                <w:rFonts w:ascii="Calibri" w:hAnsi="Calibri"/>
                <w:color w:val="000000"/>
                <w:sz w:val="16"/>
                <w:szCs w:val="16"/>
                <w:lang w:val="es-MX" w:eastAsia="es-MX"/>
              </w:rPr>
              <w:br/>
              <w:t>3.1.6.  Cinturón  para  paciente  con  fijadores.  (incluir  marca  y modelo y/o número de catálogo).</w:t>
            </w:r>
            <w:r w:rsidRPr="00BD038A">
              <w:rPr>
                <w:rFonts w:ascii="Calibri" w:hAnsi="Calibri"/>
                <w:color w:val="000000"/>
                <w:sz w:val="16"/>
                <w:szCs w:val="16"/>
                <w:lang w:val="es-MX" w:eastAsia="es-MX"/>
              </w:rPr>
              <w:br/>
              <w:t>3.1.7. Traba para pierna con fijadores.  (incluir  marca  y modelo y/o número de catálogo).</w:t>
            </w:r>
            <w:r w:rsidRPr="00BD038A">
              <w:rPr>
                <w:rFonts w:ascii="Calibri" w:hAnsi="Calibri"/>
                <w:color w:val="000000"/>
                <w:sz w:val="16"/>
                <w:szCs w:val="16"/>
                <w:lang w:val="es-MX" w:eastAsia="es-MX"/>
              </w:rPr>
              <w:br/>
              <w:t xml:space="preserve">3.1.8. Pierneras   articuladas   tipo   Goepel   acojinadas,   con fijadores. (2 piezas). (incluir marca y modelo y/o número de </w:t>
            </w:r>
            <w:r w:rsidRPr="00BD038A">
              <w:rPr>
                <w:rFonts w:ascii="Calibri" w:hAnsi="Calibri"/>
                <w:color w:val="000000"/>
                <w:sz w:val="16"/>
                <w:szCs w:val="16"/>
                <w:lang w:val="es-MX" w:eastAsia="es-MX"/>
              </w:rPr>
              <w:lastRenderedPageBreak/>
              <w:t>catálogo).</w:t>
            </w:r>
            <w:r w:rsidRPr="00BD038A">
              <w:rPr>
                <w:rFonts w:ascii="Calibri" w:hAnsi="Calibri"/>
                <w:color w:val="000000"/>
                <w:sz w:val="16"/>
                <w:szCs w:val="16"/>
                <w:lang w:val="es-MX" w:eastAsia="es-MX"/>
              </w:rPr>
              <w:br/>
              <w:t>3.1.9. Charola porta chasis de 35 x 43 cm (14 x 17 pulgadas). (incluir marca y modelo y/o número de catálogo).</w:t>
            </w:r>
            <w:r w:rsidRPr="00BD038A">
              <w:rPr>
                <w:rFonts w:ascii="Calibri" w:hAnsi="Calibri"/>
                <w:color w:val="000000"/>
                <w:sz w:val="16"/>
                <w:szCs w:val="16"/>
                <w:lang w:val="es-MX" w:eastAsia="es-MX"/>
              </w:rPr>
              <w:br/>
              <w:t>3.1.10. Soporte para rodillas/pies para cirugías rectales</w:t>
            </w:r>
            <w:r w:rsidRPr="00BD038A">
              <w:rPr>
                <w:rFonts w:ascii="Calibri" w:hAnsi="Calibri"/>
                <w:color w:val="000000"/>
                <w:sz w:val="16"/>
                <w:szCs w:val="16"/>
                <w:lang w:val="es-MX" w:eastAsia="es-MX"/>
              </w:rPr>
              <w:br/>
              <w:t>4. Consumibles:</w:t>
            </w:r>
            <w:r w:rsidRPr="00BD038A">
              <w:rPr>
                <w:rFonts w:ascii="Calibri" w:hAnsi="Calibri"/>
                <w:color w:val="000000"/>
                <w:sz w:val="16"/>
                <w:szCs w:val="16"/>
                <w:lang w:val="es-MX" w:eastAsia="es-MX"/>
              </w:rPr>
              <w:br/>
              <w:t>4.1. No aplica</w:t>
            </w:r>
            <w:r w:rsidRPr="00BD038A">
              <w:rPr>
                <w:rFonts w:ascii="Calibri" w:hAnsi="Calibri"/>
                <w:color w:val="000000"/>
                <w:sz w:val="16"/>
                <w:szCs w:val="16"/>
                <w:lang w:val="es-MX" w:eastAsia="es-MX"/>
              </w:rPr>
              <w:br/>
              <w:t>5. instalación.</w:t>
            </w:r>
            <w:r w:rsidRPr="00BD038A">
              <w:rPr>
                <w:rFonts w:ascii="Calibri" w:hAnsi="Calibri"/>
                <w:color w:val="000000"/>
                <w:sz w:val="16"/>
                <w:szCs w:val="16"/>
                <w:lang w:val="es-MX" w:eastAsia="es-MX"/>
              </w:rPr>
              <w:br/>
              <w:t>5.1. Corriente eléctrica 120 V ± 10% I 60 Hz.</w:t>
            </w:r>
            <w:r w:rsidRPr="00BD038A">
              <w:rPr>
                <w:rFonts w:ascii="Calibri" w:hAnsi="Calibri"/>
                <w:color w:val="000000"/>
                <w:sz w:val="16"/>
                <w:szCs w:val="16"/>
                <w:lang w:val="es-MX" w:eastAsia="es-MX"/>
              </w:rPr>
              <w:br/>
              <w:t>6. Mantenimiento.</w:t>
            </w:r>
            <w:r w:rsidRPr="00BD038A">
              <w:rPr>
                <w:rFonts w:ascii="Calibri" w:hAnsi="Calibri"/>
                <w:color w:val="000000"/>
                <w:sz w:val="16"/>
                <w:szCs w:val="16"/>
                <w:lang w:val="es-MX" w:eastAsia="es-MX"/>
              </w:rPr>
              <w:br/>
              <w:t>6.1. Mantenimiento  preventivo  y correctivo, conforme a Requisitos establecidos en Ia convocatoria.</w:t>
            </w:r>
            <w:r w:rsidRPr="00BD038A">
              <w:rPr>
                <w:rFonts w:ascii="Calibri" w:hAnsi="Calibri"/>
                <w:color w:val="000000"/>
                <w:sz w:val="16"/>
                <w:szCs w:val="16"/>
                <w:lang w:val="es-MX" w:eastAsia="es-MX"/>
              </w:rPr>
              <w:br/>
              <w:t>7. Normas  - Estándares vigentes: Para bienes  nacionales e internacionales:</w:t>
            </w:r>
            <w:r w:rsidRPr="00BD038A">
              <w:rPr>
                <w:rFonts w:ascii="Calibri" w:hAnsi="Calibri"/>
                <w:color w:val="000000"/>
                <w:sz w:val="16"/>
                <w:szCs w:val="16"/>
                <w:lang w:val="es-MX" w:eastAsia="es-MX"/>
              </w:rPr>
              <w:br/>
              <w:t>7.1  Certificado  de Calidad  ISO 9001:2008 o ISO 13485 o Certificado de Calidad TUV. Para bienes  internacionales:</w:t>
            </w:r>
            <w:r w:rsidRPr="00BD038A">
              <w:rPr>
                <w:rFonts w:ascii="Calibri" w:hAnsi="Calibri"/>
                <w:color w:val="000000"/>
                <w:sz w:val="16"/>
                <w:szCs w:val="16"/>
                <w:lang w:val="es-MX" w:eastAsia="es-MX"/>
              </w:rPr>
              <w:br/>
              <w:t>7.2 Certificado FDA o CE o el equivalente del país de origen.</w:t>
            </w:r>
          </w:p>
        </w:tc>
      </w:tr>
      <w:tr w:rsidR="00BD038A" w:rsidRPr="00BD038A" w14:paraId="7C497AEB"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3A32ABFB"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29</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44FC90ED"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I090000452</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2850BEA6"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3CAEA50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APARATOS PARA ANESTESIA</w:t>
            </w:r>
          </w:p>
        </w:tc>
        <w:tc>
          <w:tcPr>
            <w:tcW w:w="1130" w:type="dxa"/>
            <w:tcBorders>
              <w:top w:val="nil"/>
              <w:left w:val="nil"/>
              <w:bottom w:val="single" w:sz="4" w:space="0" w:color="000000"/>
              <w:right w:val="single" w:sz="4" w:space="0" w:color="000000"/>
            </w:tcBorders>
            <w:shd w:val="clear" w:color="auto" w:fill="auto"/>
            <w:vAlign w:val="center"/>
            <w:hideMark/>
          </w:tcPr>
          <w:p w14:paraId="12FD8BEF"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3</w:t>
            </w:r>
          </w:p>
        </w:tc>
        <w:tc>
          <w:tcPr>
            <w:tcW w:w="4681" w:type="dxa"/>
            <w:tcBorders>
              <w:top w:val="nil"/>
              <w:left w:val="nil"/>
              <w:bottom w:val="single" w:sz="4" w:space="0" w:color="000000"/>
              <w:right w:val="single" w:sz="4" w:space="0" w:color="000000"/>
            </w:tcBorders>
            <w:shd w:val="clear" w:color="auto" w:fill="auto"/>
            <w:vAlign w:val="center"/>
            <w:hideMark/>
          </w:tcPr>
          <w:p w14:paraId="23EDFE82"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MÁQUINA DE ANESTESIA INTERMEDIA</w:t>
            </w:r>
            <w:r w:rsidRPr="00BD038A">
              <w:rPr>
                <w:rFonts w:ascii="Calibri" w:hAnsi="Calibri"/>
                <w:color w:val="000000"/>
                <w:sz w:val="16"/>
                <w:szCs w:val="16"/>
                <w:lang w:val="es-MX" w:eastAsia="es-MX"/>
              </w:rPr>
              <w:br/>
              <w:t>1.-. Gabinete: 1.1.- Montaje para dos vaporizadores con sistema de exclusión.</w:t>
            </w:r>
            <w:r w:rsidRPr="00BD038A">
              <w:rPr>
                <w:rFonts w:ascii="Calibri" w:hAnsi="Calibri"/>
                <w:color w:val="000000"/>
                <w:sz w:val="16"/>
                <w:szCs w:val="16"/>
                <w:lang w:val="es-MX" w:eastAsia="es-MX"/>
              </w:rPr>
              <w:br/>
              <w:t>1.2.- Ventilador interconstruído.</w:t>
            </w:r>
            <w:r w:rsidRPr="00BD038A">
              <w:rPr>
                <w:rFonts w:ascii="Calibri" w:hAnsi="Calibri"/>
                <w:color w:val="000000"/>
                <w:sz w:val="16"/>
                <w:szCs w:val="16"/>
                <w:lang w:val="es-MX" w:eastAsia="es-MX"/>
              </w:rPr>
              <w:br/>
              <w:t>1.3.- Con al menos cuatro contactos eléctricos interconstruídos.</w:t>
            </w:r>
            <w:r w:rsidRPr="00BD038A">
              <w:rPr>
                <w:rFonts w:ascii="Calibri" w:hAnsi="Calibri"/>
                <w:color w:val="000000"/>
                <w:sz w:val="16"/>
                <w:szCs w:val="16"/>
                <w:lang w:val="es-MX" w:eastAsia="es-MX"/>
              </w:rPr>
              <w:br/>
              <w:t>1.4.- Yugos para cilindros de O2 y N2O.</w:t>
            </w:r>
            <w:r w:rsidRPr="00BD038A">
              <w:rPr>
                <w:rFonts w:ascii="Calibri" w:hAnsi="Calibri"/>
                <w:color w:val="000000"/>
                <w:sz w:val="16"/>
                <w:szCs w:val="16"/>
                <w:lang w:val="es-MX" w:eastAsia="es-MX"/>
              </w:rPr>
              <w:br/>
              <w:t>1.5.- Con al menos un cajón</w:t>
            </w:r>
            <w:r w:rsidRPr="00BD038A">
              <w:rPr>
                <w:rFonts w:ascii="Calibri" w:hAnsi="Calibri"/>
                <w:color w:val="000000"/>
                <w:sz w:val="16"/>
                <w:szCs w:val="16"/>
                <w:lang w:val="es-MX" w:eastAsia="es-MX"/>
              </w:rPr>
              <w:br/>
              <w:t>1.6.- Mesa de trabajo.</w:t>
            </w:r>
            <w:r w:rsidRPr="00BD038A">
              <w:rPr>
                <w:rFonts w:ascii="Calibri" w:hAnsi="Calibri"/>
                <w:color w:val="000000"/>
                <w:sz w:val="16"/>
                <w:szCs w:val="16"/>
                <w:lang w:val="es-MX" w:eastAsia="es-MX"/>
              </w:rPr>
              <w:br/>
              <w:t>1.7.- Montaje en máquina para monitor de signos vitales.</w:t>
            </w:r>
            <w:r w:rsidRPr="00BD038A">
              <w:rPr>
                <w:rFonts w:ascii="Calibri" w:hAnsi="Calibri"/>
                <w:color w:val="000000"/>
                <w:sz w:val="16"/>
                <w:szCs w:val="16"/>
                <w:lang w:val="es-MX" w:eastAsia="es-MX"/>
              </w:rPr>
              <w:br/>
              <w:t>1.8.- Cuatro ruedas, al menos dos de ellas con freno o sistema de freno central.</w:t>
            </w:r>
            <w:r w:rsidRPr="00BD038A">
              <w:rPr>
                <w:rFonts w:ascii="Calibri" w:hAnsi="Calibri"/>
                <w:color w:val="000000"/>
                <w:sz w:val="16"/>
                <w:szCs w:val="16"/>
                <w:lang w:val="es-MX" w:eastAsia="es-MX"/>
              </w:rPr>
              <w:br/>
              <w:t>1.9.- Manómetros interconstruídos de presión al frente del equipo. Codificados de acuerdo al código americano de colores (O2 -verde, N2Oazul, aire- amarillo): 1.9.1.- Tres para toma mural (O2 , N2O, aire).</w:t>
            </w:r>
            <w:r w:rsidRPr="00BD038A">
              <w:rPr>
                <w:rFonts w:ascii="Calibri" w:hAnsi="Calibri"/>
                <w:color w:val="000000"/>
                <w:sz w:val="16"/>
                <w:szCs w:val="16"/>
                <w:lang w:val="es-MX" w:eastAsia="es-MX"/>
              </w:rPr>
              <w:br/>
              <w:t>1.9.2. Dos para cilindros (O2 , N2O)</w:t>
            </w:r>
            <w:r w:rsidRPr="00BD038A">
              <w:rPr>
                <w:rFonts w:ascii="Calibri" w:hAnsi="Calibri"/>
                <w:color w:val="000000"/>
                <w:sz w:val="16"/>
                <w:szCs w:val="16"/>
                <w:lang w:val="es-MX" w:eastAsia="es-MX"/>
              </w:rPr>
              <w:br/>
              <w:t>1.10.- Batería de respaldo interna con capacidad mínima de 60 min.</w:t>
            </w:r>
            <w:r w:rsidRPr="00BD038A">
              <w:rPr>
                <w:rFonts w:ascii="Calibri" w:hAnsi="Calibri"/>
                <w:color w:val="000000"/>
                <w:sz w:val="16"/>
                <w:szCs w:val="16"/>
                <w:lang w:val="es-MX" w:eastAsia="es-MX"/>
              </w:rPr>
              <w:br/>
              <w:t>1.11.- Con iluminación para el área de trabajo</w:t>
            </w:r>
            <w:r w:rsidRPr="00BD038A">
              <w:rPr>
                <w:rFonts w:ascii="Calibri" w:hAnsi="Calibri"/>
                <w:color w:val="000000"/>
                <w:sz w:val="16"/>
                <w:szCs w:val="16"/>
                <w:lang w:val="es-MX" w:eastAsia="es-MX"/>
              </w:rPr>
              <w:br/>
              <w:t>2.- Vaporizadores de la misma marca que la unidad de anestesia:</w:t>
            </w:r>
            <w:r w:rsidRPr="00BD038A">
              <w:rPr>
                <w:rFonts w:ascii="Calibri" w:hAnsi="Calibri"/>
                <w:color w:val="000000"/>
                <w:sz w:val="16"/>
                <w:szCs w:val="16"/>
                <w:lang w:val="es-MX" w:eastAsia="es-MX"/>
              </w:rPr>
              <w:br/>
              <w:t>2.1.- Suministrar un vaporizador (sevoflurane).</w:t>
            </w:r>
            <w:r w:rsidRPr="00BD038A">
              <w:rPr>
                <w:rFonts w:ascii="Calibri" w:hAnsi="Calibri"/>
                <w:color w:val="000000"/>
                <w:sz w:val="16"/>
                <w:szCs w:val="16"/>
                <w:lang w:val="es-MX" w:eastAsia="es-MX"/>
              </w:rPr>
              <w:br/>
              <w:t>2.2.- Con compensación en flujo, presión y temperatura, con modo de transporte que permita inclinar el vaporizador sin descalibrarse.</w:t>
            </w:r>
            <w:r w:rsidRPr="00BD038A">
              <w:rPr>
                <w:rFonts w:ascii="Calibri" w:hAnsi="Calibri"/>
                <w:color w:val="000000"/>
                <w:sz w:val="16"/>
                <w:szCs w:val="16"/>
                <w:lang w:val="es-MX" w:eastAsia="es-MX"/>
              </w:rPr>
              <w:br/>
              <w:t>2.3.- Indicador visual del nivel de llenado de agente anestésico. 2.4.- Adaptador para el llenado del vaporizador en caso de requerirse</w:t>
            </w:r>
            <w:r w:rsidRPr="00BD038A">
              <w:rPr>
                <w:rFonts w:ascii="Calibri" w:hAnsi="Calibri"/>
                <w:color w:val="000000"/>
                <w:sz w:val="16"/>
                <w:szCs w:val="16"/>
                <w:lang w:val="es-MX" w:eastAsia="es-MX"/>
              </w:rPr>
              <w:br/>
              <w:t>3.- Suministro de gas fresco:</w:t>
            </w:r>
            <w:r w:rsidRPr="00BD038A">
              <w:rPr>
                <w:rFonts w:ascii="Calibri" w:hAnsi="Calibri"/>
                <w:color w:val="000000"/>
                <w:sz w:val="16"/>
                <w:szCs w:val="16"/>
                <w:lang w:val="es-MX" w:eastAsia="es-MX"/>
              </w:rPr>
              <w:br/>
              <w:t>3.1.- Flujómetros dobles neumáticos  para O2 , N2O y sencillo o doble aire, codificados de acuerdo al código americano de colores:(O2 - verde, N2O-azul, aire amarillo).</w:t>
            </w:r>
            <w:r w:rsidRPr="00BD038A">
              <w:rPr>
                <w:rFonts w:ascii="Calibri" w:hAnsi="Calibri"/>
                <w:color w:val="000000"/>
                <w:sz w:val="16"/>
                <w:szCs w:val="16"/>
                <w:lang w:val="es-MX" w:eastAsia="es-MX"/>
              </w:rPr>
              <w:br/>
              <w:t>3.2.- Mezclador electrónico o neumático.</w:t>
            </w:r>
            <w:r w:rsidRPr="00BD038A">
              <w:rPr>
                <w:rFonts w:ascii="Calibri" w:hAnsi="Calibri"/>
                <w:color w:val="000000"/>
                <w:sz w:val="16"/>
                <w:szCs w:val="16"/>
                <w:lang w:val="es-MX" w:eastAsia="es-MX"/>
              </w:rPr>
              <w:br/>
              <w:t>3.3.- Guarda hipóxica mínima de 23%</w:t>
            </w:r>
            <w:r w:rsidRPr="00BD038A">
              <w:rPr>
                <w:rFonts w:ascii="Calibri" w:hAnsi="Calibri"/>
                <w:color w:val="000000"/>
                <w:sz w:val="16"/>
                <w:szCs w:val="16"/>
                <w:lang w:val="es-MX" w:eastAsia="es-MX"/>
              </w:rPr>
              <w:br/>
              <w:t>3.4.- Flush o suministro de oxígeno directo.</w:t>
            </w:r>
            <w:r w:rsidRPr="00BD038A">
              <w:rPr>
                <w:rFonts w:ascii="Calibri" w:hAnsi="Calibri"/>
                <w:color w:val="000000"/>
                <w:sz w:val="16"/>
                <w:szCs w:val="16"/>
                <w:lang w:val="es-MX" w:eastAsia="es-MX"/>
              </w:rPr>
              <w:br/>
              <w:t>4.- Circuito de paciente:</w:t>
            </w:r>
            <w:r w:rsidRPr="00BD038A">
              <w:rPr>
                <w:rFonts w:ascii="Calibri" w:hAnsi="Calibri"/>
                <w:color w:val="000000"/>
                <w:sz w:val="16"/>
                <w:szCs w:val="16"/>
                <w:lang w:val="es-MX" w:eastAsia="es-MX"/>
              </w:rPr>
              <w:br/>
              <w:t>4.1.- Un cánister</w:t>
            </w:r>
            <w:r w:rsidRPr="00BD038A">
              <w:rPr>
                <w:rFonts w:ascii="Calibri" w:hAnsi="Calibri"/>
                <w:color w:val="000000"/>
                <w:sz w:val="16"/>
                <w:szCs w:val="16"/>
                <w:lang w:val="es-MX" w:eastAsia="es-MX"/>
              </w:rPr>
              <w:br/>
              <w:t>4.1.1.- Con capacidad mínima de 700 ml u 800 g.</w:t>
            </w:r>
            <w:r w:rsidRPr="00BD038A">
              <w:rPr>
                <w:rFonts w:ascii="Calibri" w:hAnsi="Calibri"/>
                <w:color w:val="000000"/>
                <w:sz w:val="16"/>
                <w:szCs w:val="16"/>
                <w:lang w:val="es-MX" w:eastAsia="es-MX"/>
              </w:rPr>
              <w:br/>
              <w:t>4.1.2.- Reusable y esterilizable</w:t>
            </w:r>
            <w:r w:rsidRPr="00BD038A">
              <w:rPr>
                <w:rFonts w:ascii="Calibri" w:hAnsi="Calibri"/>
                <w:color w:val="000000"/>
                <w:sz w:val="16"/>
                <w:szCs w:val="16"/>
                <w:lang w:val="es-MX" w:eastAsia="es-MX"/>
              </w:rPr>
              <w:br/>
              <w:t>4.1.3.- Con filtro de polvo en caso de requerirse.</w:t>
            </w:r>
            <w:r w:rsidRPr="00BD038A">
              <w:rPr>
                <w:rFonts w:ascii="Calibri" w:hAnsi="Calibri"/>
                <w:color w:val="000000"/>
                <w:sz w:val="16"/>
                <w:szCs w:val="16"/>
                <w:lang w:val="es-MX" w:eastAsia="es-MX"/>
              </w:rPr>
              <w:br/>
              <w:t xml:space="preserve">4.2.- Con trampa de agua, recipiente cánister externo o sistema de </w:t>
            </w:r>
            <w:r w:rsidRPr="00BD038A">
              <w:rPr>
                <w:rFonts w:ascii="Calibri" w:hAnsi="Calibri"/>
                <w:color w:val="000000"/>
                <w:sz w:val="16"/>
                <w:szCs w:val="16"/>
                <w:lang w:val="es-MX" w:eastAsia="es-MX"/>
              </w:rPr>
              <w:lastRenderedPageBreak/>
              <w:t>calentamiento interconstruido.</w:t>
            </w:r>
            <w:r w:rsidRPr="00BD038A">
              <w:rPr>
                <w:rFonts w:ascii="Calibri" w:hAnsi="Calibri"/>
                <w:color w:val="000000"/>
                <w:sz w:val="16"/>
                <w:szCs w:val="16"/>
                <w:lang w:val="es-MX" w:eastAsia="es-MX"/>
              </w:rPr>
              <w:br/>
              <w:t>4.3.- Salida de gas fresco para circuito auxiliar.</w:t>
            </w:r>
            <w:r w:rsidRPr="00BD038A">
              <w:rPr>
                <w:rFonts w:ascii="Calibri" w:hAnsi="Calibri"/>
                <w:color w:val="000000"/>
                <w:sz w:val="16"/>
                <w:szCs w:val="16"/>
                <w:lang w:val="es-MX" w:eastAsia="es-MX"/>
              </w:rPr>
              <w:br/>
              <w:t>4.4.- Con sistema de conmutación entre circuito circular y circuito auxiliar (tipo Bain).</w:t>
            </w:r>
            <w:r w:rsidRPr="00BD038A">
              <w:rPr>
                <w:rFonts w:ascii="Calibri" w:hAnsi="Calibri"/>
                <w:color w:val="000000"/>
                <w:sz w:val="16"/>
                <w:szCs w:val="16"/>
                <w:lang w:val="es-MX" w:eastAsia="es-MX"/>
              </w:rPr>
              <w:br/>
              <w:t>4.5.- Sistema de evacuación de gases activo o pasivo.</w:t>
            </w:r>
            <w:r w:rsidRPr="00BD038A">
              <w:rPr>
                <w:rFonts w:ascii="Calibri" w:hAnsi="Calibri"/>
                <w:color w:val="000000"/>
                <w:sz w:val="16"/>
                <w:szCs w:val="16"/>
                <w:lang w:val="es-MX" w:eastAsia="es-MX"/>
              </w:rPr>
              <w:br/>
              <w:t>4.6.- Todos los elementos en contacto con el gas espirado por el paciente deberán ser esterilizables y libres de látex.</w:t>
            </w:r>
            <w:r w:rsidRPr="00BD038A">
              <w:rPr>
                <w:rFonts w:ascii="Calibri" w:hAnsi="Calibri"/>
                <w:color w:val="000000"/>
                <w:sz w:val="16"/>
                <w:szCs w:val="16"/>
                <w:lang w:val="es-MX" w:eastAsia="es-MX"/>
              </w:rPr>
              <w:br/>
              <w:t>4.7.- Válvula ajustable de presión (APL).</w:t>
            </w:r>
            <w:r w:rsidRPr="00BD038A">
              <w:rPr>
                <w:rFonts w:ascii="Calibri" w:hAnsi="Calibri"/>
                <w:color w:val="000000"/>
                <w:sz w:val="16"/>
                <w:szCs w:val="16"/>
                <w:lang w:val="es-MX" w:eastAsia="es-MX"/>
              </w:rPr>
              <w:br/>
              <w:t>4.8.- Válvula de sobrepresión.</w:t>
            </w:r>
            <w:r w:rsidRPr="00BD038A">
              <w:rPr>
                <w:rFonts w:ascii="Calibri" w:hAnsi="Calibri"/>
                <w:color w:val="000000"/>
                <w:sz w:val="16"/>
                <w:szCs w:val="16"/>
                <w:lang w:val="es-MX" w:eastAsia="es-MX"/>
              </w:rPr>
              <w:br/>
              <w:t>4.9.- Válvula de conmutación bolsa-ventilador.</w:t>
            </w:r>
            <w:r w:rsidRPr="00BD038A">
              <w:rPr>
                <w:rFonts w:ascii="Calibri" w:hAnsi="Calibri"/>
                <w:color w:val="000000"/>
                <w:sz w:val="16"/>
                <w:szCs w:val="16"/>
                <w:lang w:val="es-MX" w:eastAsia="es-MX"/>
              </w:rPr>
              <w:br/>
              <w:t>4.10.- Manómetro de presión en vías aéreas.</w:t>
            </w:r>
            <w:r w:rsidRPr="00BD038A">
              <w:rPr>
                <w:rFonts w:ascii="Calibri" w:hAnsi="Calibri"/>
                <w:color w:val="000000"/>
                <w:sz w:val="16"/>
                <w:szCs w:val="16"/>
                <w:lang w:val="es-MX" w:eastAsia="es-MX"/>
              </w:rPr>
              <w:br/>
              <w:t>4.11.- Brazo ajustable para bolsa de ventilación manual</w:t>
            </w:r>
            <w:r w:rsidRPr="00BD038A">
              <w:rPr>
                <w:rFonts w:ascii="Calibri" w:hAnsi="Calibri"/>
                <w:color w:val="000000"/>
                <w:sz w:val="16"/>
                <w:szCs w:val="16"/>
                <w:lang w:val="es-MX" w:eastAsia="es-MX"/>
              </w:rPr>
              <w:br/>
              <w:t>5.- Ventilador microprocesado e interconstruído de la misma marca que la máquina de anestesia que permita el continuo funcionamiento en caso de ausencia completa de gases:</w:t>
            </w:r>
            <w:r w:rsidRPr="00BD038A">
              <w:rPr>
                <w:rFonts w:ascii="Calibri" w:hAnsi="Calibri"/>
                <w:color w:val="000000"/>
                <w:sz w:val="16"/>
                <w:szCs w:val="16"/>
                <w:lang w:val="es-MX" w:eastAsia="es-MX"/>
              </w:rPr>
              <w:br/>
              <w:t>5.1.- Teclado sensible al tacto o de membrana, o perilla selectora</w:t>
            </w:r>
            <w:r w:rsidRPr="00BD038A">
              <w:rPr>
                <w:rFonts w:ascii="Calibri" w:hAnsi="Calibri"/>
                <w:color w:val="000000"/>
                <w:sz w:val="16"/>
                <w:szCs w:val="16"/>
                <w:lang w:val="es-MX" w:eastAsia="es-MX"/>
              </w:rPr>
              <w:br/>
              <w:t>5.2.- Despliegue de mensajes y parámetros en español.</w:t>
            </w:r>
            <w:r w:rsidRPr="00BD038A">
              <w:rPr>
                <w:rFonts w:ascii="Calibri" w:hAnsi="Calibri"/>
                <w:color w:val="000000"/>
                <w:sz w:val="16"/>
                <w:szCs w:val="16"/>
                <w:lang w:val="es-MX" w:eastAsia="es-MX"/>
              </w:rPr>
              <w:br/>
              <w:t>5.3.- Pantalla:</w:t>
            </w:r>
            <w:r w:rsidRPr="00BD038A">
              <w:rPr>
                <w:rFonts w:ascii="Calibri" w:hAnsi="Calibri"/>
                <w:color w:val="000000"/>
                <w:sz w:val="16"/>
                <w:szCs w:val="16"/>
                <w:lang w:val="es-MX" w:eastAsia="es-MX"/>
              </w:rPr>
              <w:br/>
              <w:t>5.3.1.- Tipo LCD, LCD TFT o tecnología superior.</w:t>
            </w:r>
            <w:r w:rsidRPr="00BD038A">
              <w:rPr>
                <w:rFonts w:ascii="Calibri" w:hAnsi="Calibri"/>
                <w:color w:val="000000"/>
                <w:sz w:val="16"/>
                <w:szCs w:val="16"/>
                <w:lang w:val="es-MX" w:eastAsia="es-MX"/>
              </w:rPr>
              <w:br/>
              <w:t>5.3.2.- Tamaño mínimo de 6.5".</w:t>
            </w:r>
            <w:r w:rsidRPr="00BD038A">
              <w:rPr>
                <w:rFonts w:ascii="Calibri" w:hAnsi="Calibri"/>
                <w:color w:val="000000"/>
                <w:sz w:val="16"/>
                <w:szCs w:val="16"/>
                <w:lang w:val="es-MX" w:eastAsia="es-MX"/>
              </w:rPr>
              <w:br/>
              <w:t>5.3.3.- Policromática.</w:t>
            </w:r>
            <w:r w:rsidRPr="00BD038A">
              <w:rPr>
                <w:rFonts w:ascii="Calibri" w:hAnsi="Calibri"/>
                <w:color w:val="000000"/>
                <w:sz w:val="16"/>
                <w:szCs w:val="16"/>
                <w:lang w:val="es-MX" w:eastAsia="es-MX"/>
              </w:rPr>
              <w:br/>
              <w:t>5.3.4.- Configurable por el usuario.</w:t>
            </w:r>
            <w:r w:rsidRPr="00BD038A">
              <w:rPr>
                <w:rFonts w:ascii="Calibri" w:hAnsi="Calibri"/>
                <w:color w:val="000000"/>
                <w:sz w:val="16"/>
                <w:szCs w:val="16"/>
                <w:lang w:val="es-MX" w:eastAsia="es-MX"/>
              </w:rPr>
              <w:br/>
              <w:t>5.3.5.- Despliegue de parámetros en forma numérica.</w:t>
            </w:r>
            <w:r w:rsidRPr="00BD038A">
              <w:rPr>
                <w:rFonts w:ascii="Calibri" w:hAnsi="Calibri"/>
                <w:color w:val="000000"/>
                <w:sz w:val="16"/>
                <w:szCs w:val="16"/>
                <w:lang w:val="es-MX" w:eastAsia="es-MX"/>
              </w:rPr>
              <w:br/>
              <w:t>5.3.6.- Despliegue mínimo de una curva de presión.</w:t>
            </w:r>
            <w:r w:rsidRPr="00BD038A">
              <w:rPr>
                <w:rFonts w:ascii="Calibri" w:hAnsi="Calibri"/>
                <w:color w:val="000000"/>
                <w:sz w:val="16"/>
                <w:szCs w:val="16"/>
                <w:lang w:val="es-MX" w:eastAsia="es-MX"/>
              </w:rPr>
              <w:br/>
              <w:t>5.4.- Modos de ventilación:</w:t>
            </w:r>
            <w:r w:rsidRPr="00BD038A">
              <w:rPr>
                <w:rFonts w:ascii="Calibri" w:hAnsi="Calibri"/>
                <w:color w:val="000000"/>
                <w:sz w:val="16"/>
                <w:szCs w:val="16"/>
                <w:lang w:val="es-MX" w:eastAsia="es-MX"/>
              </w:rPr>
              <w:br/>
              <w:t>5.4.1.- Controlado por volumen.</w:t>
            </w:r>
            <w:r w:rsidRPr="00BD038A">
              <w:rPr>
                <w:rFonts w:ascii="Calibri" w:hAnsi="Calibri"/>
                <w:color w:val="000000"/>
                <w:sz w:val="16"/>
                <w:szCs w:val="16"/>
                <w:lang w:val="es-MX" w:eastAsia="es-MX"/>
              </w:rPr>
              <w:br/>
              <w:t>5.4.2.- Controlado por presión.</w:t>
            </w:r>
            <w:r w:rsidRPr="00BD038A">
              <w:rPr>
                <w:rFonts w:ascii="Calibri" w:hAnsi="Calibri"/>
                <w:color w:val="000000"/>
                <w:sz w:val="16"/>
                <w:szCs w:val="16"/>
                <w:lang w:val="es-MX" w:eastAsia="es-MX"/>
              </w:rPr>
              <w:br/>
              <w:t>5.4.3.- SIMV (Ventilación Mandatoria Intermitente Sincronizada) con presión soporte.</w:t>
            </w:r>
            <w:r w:rsidRPr="00BD038A">
              <w:rPr>
                <w:rFonts w:ascii="Calibri" w:hAnsi="Calibri"/>
                <w:color w:val="000000"/>
                <w:sz w:val="16"/>
                <w:szCs w:val="16"/>
                <w:lang w:val="es-MX" w:eastAsia="es-MX"/>
              </w:rPr>
              <w:br/>
              <w:t>5.4.4.- Presión Soporte como modo ventilatorio independiente</w:t>
            </w:r>
            <w:r w:rsidRPr="00BD038A">
              <w:rPr>
                <w:rFonts w:ascii="Calibri" w:hAnsi="Calibri"/>
                <w:color w:val="000000"/>
                <w:sz w:val="16"/>
                <w:szCs w:val="16"/>
                <w:lang w:val="es-MX" w:eastAsia="es-MX"/>
              </w:rPr>
              <w:br/>
              <w:t>5.5.- Controles y ajuste de:</w:t>
            </w:r>
            <w:r w:rsidRPr="00BD038A">
              <w:rPr>
                <w:rFonts w:ascii="Calibri" w:hAnsi="Calibri"/>
                <w:color w:val="000000"/>
                <w:sz w:val="16"/>
                <w:szCs w:val="16"/>
                <w:lang w:val="es-MX" w:eastAsia="es-MX"/>
              </w:rPr>
              <w:br/>
              <w:t>5.5.1.- Volumen corriente que cubra como mínimo el rango de 20 a 1400 ml.</w:t>
            </w:r>
            <w:r w:rsidRPr="00BD038A">
              <w:rPr>
                <w:rFonts w:ascii="Calibri" w:hAnsi="Calibri"/>
                <w:color w:val="000000"/>
                <w:sz w:val="16"/>
                <w:szCs w:val="16"/>
                <w:lang w:val="es-MX" w:eastAsia="es-MX"/>
              </w:rPr>
              <w:br/>
              <w:t>5.5.2.- Presión límite que cubra como mínimo el rango de 15 a 70 cmH2O.</w:t>
            </w:r>
            <w:r w:rsidRPr="00BD038A">
              <w:rPr>
                <w:rFonts w:ascii="Calibri" w:hAnsi="Calibri"/>
                <w:color w:val="000000"/>
                <w:sz w:val="16"/>
                <w:szCs w:val="16"/>
                <w:lang w:val="es-MX" w:eastAsia="es-MX"/>
              </w:rPr>
              <w:br/>
              <w:t>5.5.3.- Presión inspiratoria que cubra como mínimo el rango de 10 a 50 cmH2O.</w:t>
            </w:r>
            <w:r w:rsidRPr="00BD038A">
              <w:rPr>
                <w:rFonts w:ascii="Calibri" w:hAnsi="Calibri"/>
                <w:color w:val="000000"/>
                <w:sz w:val="16"/>
                <w:szCs w:val="16"/>
                <w:lang w:val="es-MX" w:eastAsia="es-MX"/>
              </w:rPr>
              <w:br/>
              <w:t>5.5.4.- Frecuencia respiratoria que cubra como mínimo el rango de 4 a 60 espiraciones por minuto.</w:t>
            </w:r>
            <w:r w:rsidRPr="00BD038A">
              <w:rPr>
                <w:rFonts w:ascii="Calibri" w:hAnsi="Calibri"/>
                <w:color w:val="000000"/>
                <w:sz w:val="16"/>
                <w:szCs w:val="16"/>
                <w:lang w:val="es-MX" w:eastAsia="es-MX"/>
              </w:rPr>
              <w:br/>
              <w:t>5.5.5.- PEEP electrónico que cubra como mínimo el rango de 0 a 20 cmH2O con incrementos de 1cmH2O.</w:t>
            </w:r>
            <w:r w:rsidRPr="00BD038A">
              <w:rPr>
                <w:rFonts w:ascii="Calibri" w:hAnsi="Calibri"/>
                <w:color w:val="000000"/>
                <w:sz w:val="16"/>
                <w:szCs w:val="16"/>
                <w:lang w:val="es-MX" w:eastAsia="es-MX"/>
              </w:rPr>
              <w:br/>
              <w:t xml:space="preserve">5.5.6.- Relación I:E y relación I:E inversa. </w:t>
            </w:r>
            <w:r w:rsidRPr="00BD038A">
              <w:rPr>
                <w:rFonts w:ascii="Calibri" w:hAnsi="Calibri"/>
                <w:color w:val="000000"/>
                <w:sz w:val="16"/>
                <w:szCs w:val="16"/>
                <w:lang w:val="es-MX" w:eastAsia="es-MX"/>
              </w:rPr>
              <w:br/>
              <w:t>5.5.7.- Pausa inspiratoria.</w:t>
            </w:r>
            <w:r w:rsidRPr="00BD038A">
              <w:rPr>
                <w:rFonts w:ascii="Calibri" w:hAnsi="Calibri"/>
                <w:color w:val="000000"/>
                <w:sz w:val="16"/>
                <w:szCs w:val="16"/>
                <w:lang w:val="es-MX" w:eastAsia="es-MX"/>
              </w:rPr>
              <w:br/>
              <w:t>5.5.8.- Sensibilidad por flujo o presión.</w:t>
            </w:r>
            <w:r w:rsidRPr="00BD038A">
              <w:rPr>
                <w:rFonts w:ascii="Calibri" w:hAnsi="Calibri"/>
                <w:color w:val="000000"/>
                <w:sz w:val="16"/>
                <w:szCs w:val="16"/>
                <w:lang w:val="es-MX" w:eastAsia="es-MX"/>
              </w:rPr>
              <w:br/>
              <w:t>5.5.9.- Presión soporte.</w:t>
            </w:r>
            <w:r w:rsidRPr="00BD038A">
              <w:rPr>
                <w:rFonts w:ascii="Calibri" w:hAnsi="Calibri"/>
                <w:color w:val="000000"/>
                <w:sz w:val="16"/>
                <w:szCs w:val="16"/>
                <w:lang w:val="es-MX" w:eastAsia="es-MX"/>
              </w:rPr>
              <w:br/>
              <w:t>5.6.-  Despliegue numérico en pantalla del ventilador o del monitor de signos vitales</w:t>
            </w:r>
            <w:r w:rsidRPr="00BD038A">
              <w:rPr>
                <w:rFonts w:ascii="Calibri" w:hAnsi="Calibri"/>
                <w:color w:val="000000"/>
                <w:sz w:val="16"/>
                <w:szCs w:val="16"/>
                <w:lang w:val="es-MX" w:eastAsia="es-MX"/>
              </w:rPr>
              <w:br/>
              <w:t>5.6.1.- Oxígeno inspirado y espirado.</w:t>
            </w:r>
            <w:r w:rsidRPr="00BD038A">
              <w:rPr>
                <w:rFonts w:ascii="Calibri" w:hAnsi="Calibri"/>
                <w:color w:val="000000"/>
                <w:sz w:val="16"/>
                <w:szCs w:val="16"/>
                <w:lang w:val="es-MX" w:eastAsia="es-MX"/>
              </w:rPr>
              <w:br/>
              <w:t>5.6.2.- Volumen corriente.</w:t>
            </w:r>
            <w:r w:rsidRPr="00BD038A">
              <w:rPr>
                <w:rFonts w:ascii="Calibri" w:hAnsi="Calibri"/>
                <w:color w:val="000000"/>
                <w:sz w:val="16"/>
                <w:szCs w:val="16"/>
                <w:lang w:val="es-MX" w:eastAsia="es-MX"/>
              </w:rPr>
              <w:br/>
              <w:t>5.6.3.- Volumen minuto.</w:t>
            </w:r>
            <w:r w:rsidRPr="00BD038A">
              <w:rPr>
                <w:rFonts w:ascii="Calibri" w:hAnsi="Calibri"/>
                <w:color w:val="000000"/>
                <w:sz w:val="16"/>
                <w:szCs w:val="16"/>
                <w:lang w:val="es-MX" w:eastAsia="es-MX"/>
              </w:rPr>
              <w:br/>
              <w:t>5.6.4.- Presión media.</w:t>
            </w:r>
            <w:r w:rsidRPr="00BD038A">
              <w:rPr>
                <w:rFonts w:ascii="Calibri" w:hAnsi="Calibri"/>
                <w:color w:val="000000"/>
                <w:sz w:val="16"/>
                <w:szCs w:val="16"/>
                <w:lang w:val="es-MX" w:eastAsia="es-MX"/>
              </w:rPr>
              <w:br/>
              <w:t>5.6.5.- Presión pico o en su caso presión soporte.</w:t>
            </w:r>
            <w:r w:rsidRPr="00BD038A">
              <w:rPr>
                <w:rFonts w:ascii="Calibri" w:hAnsi="Calibri"/>
                <w:color w:val="000000"/>
                <w:sz w:val="16"/>
                <w:szCs w:val="16"/>
                <w:lang w:val="es-MX" w:eastAsia="es-MX"/>
              </w:rPr>
              <w:br/>
              <w:t>5.6.6.- PEEP.</w:t>
            </w:r>
            <w:r w:rsidRPr="00BD038A">
              <w:rPr>
                <w:rFonts w:ascii="Calibri" w:hAnsi="Calibri"/>
                <w:color w:val="000000"/>
                <w:sz w:val="16"/>
                <w:szCs w:val="16"/>
                <w:lang w:val="es-MX" w:eastAsia="es-MX"/>
              </w:rPr>
              <w:br/>
              <w:t>5.6.7.- Frecuencia respiratoria</w:t>
            </w:r>
            <w:r w:rsidRPr="00BD038A">
              <w:rPr>
                <w:rFonts w:ascii="Calibri" w:hAnsi="Calibri"/>
                <w:color w:val="000000"/>
                <w:sz w:val="16"/>
                <w:szCs w:val="16"/>
                <w:lang w:val="es-MX" w:eastAsia="es-MX"/>
              </w:rPr>
              <w:br/>
              <w:t>5.7.- Despliegue de curvas en pantalla del ventilador:</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lastRenderedPageBreak/>
              <w:t>5.7.1.- Presión / Volumen.</w:t>
            </w:r>
            <w:r w:rsidRPr="00BD038A">
              <w:rPr>
                <w:rFonts w:ascii="Calibri" w:hAnsi="Calibri"/>
                <w:color w:val="000000"/>
                <w:sz w:val="16"/>
                <w:szCs w:val="16"/>
                <w:lang w:val="es-MX" w:eastAsia="es-MX"/>
              </w:rPr>
              <w:br/>
              <w:t>5.7.2.- Flujo / Volumen.</w:t>
            </w:r>
            <w:r w:rsidRPr="00BD038A">
              <w:rPr>
                <w:rFonts w:ascii="Calibri" w:hAnsi="Calibri"/>
                <w:color w:val="000000"/>
                <w:sz w:val="16"/>
                <w:szCs w:val="16"/>
                <w:lang w:val="es-MX" w:eastAsia="es-MX"/>
              </w:rPr>
              <w:br/>
              <w:t>5.8.- Sistema de alarmas audibles y visuales priorizadas en tres niveles (despliegue y ajuste en pantalla del ventilador)</w:t>
            </w:r>
            <w:r w:rsidRPr="00BD038A">
              <w:rPr>
                <w:rFonts w:ascii="Calibri" w:hAnsi="Calibri"/>
                <w:color w:val="000000"/>
                <w:sz w:val="16"/>
                <w:szCs w:val="16"/>
                <w:lang w:val="es-MX" w:eastAsia="es-MX"/>
              </w:rPr>
              <w:br/>
              <w:t>5.8.1.- FiO2  (alta y baja).</w:t>
            </w:r>
            <w:r w:rsidRPr="00BD038A">
              <w:rPr>
                <w:rFonts w:ascii="Calibri" w:hAnsi="Calibri"/>
                <w:color w:val="000000"/>
                <w:sz w:val="16"/>
                <w:szCs w:val="16"/>
                <w:lang w:val="es-MX" w:eastAsia="es-MX"/>
              </w:rPr>
              <w:br/>
              <w:t>5.8.2.- Volumen minuto y/o corriente (alta y baja).</w:t>
            </w:r>
            <w:r w:rsidRPr="00BD038A">
              <w:rPr>
                <w:rFonts w:ascii="Calibri" w:hAnsi="Calibri"/>
                <w:color w:val="000000"/>
                <w:sz w:val="16"/>
                <w:szCs w:val="16"/>
                <w:lang w:val="es-MX" w:eastAsia="es-MX"/>
              </w:rPr>
              <w:br/>
              <w:t>5.8.3.- Presión de vías aéreas (alta y baja).</w:t>
            </w:r>
            <w:r w:rsidRPr="00BD038A">
              <w:rPr>
                <w:rFonts w:ascii="Calibri" w:hAnsi="Calibri"/>
                <w:color w:val="000000"/>
                <w:sz w:val="16"/>
                <w:szCs w:val="16"/>
                <w:lang w:val="es-MX" w:eastAsia="es-MX"/>
              </w:rPr>
              <w:br/>
              <w:t>5.8.4.- Apnea.</w:t>
            </w:r>
            <w:r w:rsidRPr="00BD038A">
              <w:rPr>
                <w:rFonts w:ascii="Calibri" w:hAnsi="Calibri"/>
                <w:color w:val="000000"/>
                <w:sz w:val="16"/>
                <w:szCs w:val="16"/>
                <w:lang w:val="es-MX" w:eastAsia="es-MX"/>
              </w:rPr>
              <w:br/>
              <w:t>5.8.5.- Presión baja de suministro de gas.</w:t>
            </w:r>
            <w:r w:rsidRPr="00BD038A">
              <w:rPr>
                <w:rFonts w:ascii="Calibri" w:hAnsi="Calibri"/>
                <w:color w:val="000000"/>
                <w:sz w:val="16"/>
                <w:szCs w:val="16"/>
                <w:lang w:val="es-MX" w:eastAsia="es-MX"/>
              </w:rPr>
              <w:br/>
              <w:t>5.8.6.- Falla en el suministro eléctrico.</w:t>
            </w:r>
            <w:r w:rsidRPr="00BD038A">
              <w:rPr>
                <w:rFonts w:ascii="Calibri" w:hAnsi="Calibri"/>
                <w:color w:val="000000"/>
                <w:sz w:val="16"/>
                <w:szCs w:val="16"/>
                <w:lang w:val="es-MX" w:eastAsia="es-MX"/>
              </w:rPr>
              <w:br/>
              <w:t>5.8.7.- Falla o cambio de celda de O2  o falla en la medición para tecnología paramagnética.</w:t>
            </w:r>
            <w:r w:rsidRPr="00BD038A">
              <w:rPr>
                <w:rFonts w:ascii="Calibri" w:hAnsi="Calibri"/>
                <w:color w:val="000000"/>
                <w:sz w:val="16"/>
                <w:szCs w:val="16"/>
                <w:lang w:val="es-MX" w:eastAsia="es-MX"/>
              </w:rPr>
              <w:br/>
              <w:t>5.9.- Conmutación a ventilación manual.</w:t>
            </w:r>
            <w:r w:rsidRPr="00BD038A">
              <w:rPr>
                <w:rFonts w:ascii="Calibri" w:hAnsi="Calibri"/>
                <w:color w:val="000000"/>
                <w:sz w:val="16"/>
                <w:szCs w:val="16"/>
                <w:lang w:val="es-MX" w:eastAsia="es-MX"/>
              </w:rPr>
              <w:br/>
              <w:t>5.10.- Compensación de volumen o desacoplo de gas fresco.</w:t>
            </w:r>
            <w:r w:rsidRPr="00BD038A">
              <w:rPr>
                <w:rFonts w:ascii="Calibri" w:hAnsi="Calibri"/>
                <w:color w:val="000000"/>
                <w:sz w:val="16"/>
                <w:szCs w:val="16"/>
                <w:lang w:val="es-MX" w:eastAsia="es-MX"/>
              </w:rPr>
              <w:br/>
              <w:t>5.11.- Indicador de fuente de alimentación, AC o DC.</w:t>
            </w:r>
            <w:r w:rsidRPr="00BD038A">
              <w:rPr>
                <w:rFonts w:ascii="Calibri" w:hAnsi="Calibri"/>
                <w:color w:val="000000"/>
                <w:sz w:val="16"/>
                <w:szCs w:val="16"/>
                <w:lang w:val="es-MX" w:eastAsia="es-MX"/>
              </w:rPr>
              <w:br/>
              <w:t>5.12 Indicador batería bajo.</w:t>
            </w:r>
            <w:r w:rsidRPr="00BD038A">
              <w:rPr>
                <w:rFonts w:ascii="Calibri" w:hAnsi="Calibri"/>
                <w:color w:val="000000"/>
                <w:sz w:val="16"/>
                <w:szCs w:val="16"/>
                <w:lang w:val="es-MX" w:eastAsia="es-MX"/>
              </w:rPr>
              <w:br/>
              <w:t>6.- Sistema de comprobación que verifique el funcionamiento neumático y electrónico de la unidad de anestesia.</w:t>
            </w:r>
            <w:r w:rsidRPr="00BD038A">
              <w:rPr>
                <w:rFonts w:ascii="Calibri" w:hAnsi="Calibri"/>
                <w:color w:val="000000"/>
                <w:sz w:val="16"/>
                <w:szCs w:val="16"/>
                <w:lang w:val="es-MX" w:eastAsia="es-MX"/>
              </w:rPr>
              <w:br/>
              <w:t>7.- Monitor de signos vitales de la misma marca que la máquina de anestesia</w:t>
            </w:r>
            <w:r w:rsidRPr="00BD038A">
              <w:rPr>
                <w:rFonts w:ascii="Calibri" w:hAnsi="Calibri"/>
                <w:color w:val="000000"/>
                <w:sz w:val="16"/>
                <w:szCs w:val="16"/>
                <w:lang w:val="es-MX" w:eastAsia="es-MX"/>
              </w:rPr>
              <w:br/>
              <w:t>7.1.- Monitor modular.</w:t>
            </w:r>
            <w:r w:rsidRPr="00BD038A">
              <w:rPr>
                <w:rFonts w:ascii="Calibri" w:hAnsi="Calibri"/>
                <w:color w:val="000000"/>
                <w:sz w:val="16"/>
                <w:szCs w:val="16"/>
                <w:lang w:val="es-MX" w:eastAsia="es-MX"/>
              </w:rPr>
              <w:br/>
              <w:t>7.2.- Pantalla sensible al tacto, teclado de membrana o perilla selectora.</w:t>
            </w:r>
            <w:r w:rsidRPr="00BD038A">
              <w:rPr>
                <w:rFonts w:ascii="Calibri" w:hAnsi="Calibri"/>
                <w:color w:val="000000"/>
                <w:sz w:val="16"/>
                <w:szCs w:val="16"/>
                <w:lang w:val="es-MX" w:eastAsia="es-MX"/>
              </w:rPr>
              <w:br/>
              <w:t>7.3.- Pantalla policromática de tecnología LCD, LCD TFT o tecnología superior, de 12" como mínimo.</w:t>
            </w:r>
            <w:r w:rsidRPr="00BD038A">
              <w:rPr>
                <w:rFonts w:ascii="Calibri" w:hAnsi="Calibri"/>
                <w:color w:val="000000"/>
                <w:sz w:val="16"/>
                <w:szCs w:val="16"/>
                <w:lang w:val="es-MX" w:eastAsia="es-MX"/>
              </w:rPr>
              <w:br/>
              <w:t>7.4.- Salida analógica de ECG o sincronía para desfibrilación.</w:t>
            </w:r>
            <w:r w:rsidRPr="00BD038A">
              <w:rPr>
                <w:rFonts w:ascii="Calibri" w:hAnsi="Calibri"/>
                <w:color w:val="000000"/>
                <w:sz w:val="16"/>
                <w:szCs w:val="16"/>
                <w:lang w:val="es-MX" w:eastAsia="es-MX"/>
              </w:rPr>
              <w:br/>
              <w:t>7.5.- Despliegue de curvas fisiológicas, de al menos 8 curvas simultáneas.</w:t>
            </w:r>
            <w:r w:rsidRPr="00BD038A">
              <w:rPr>
                <w:rFonts w:ascii="Calibri" w:hAnsi="Calibri"/>
                <w:color w:val="000000"/>
                <w:sz w:val="16"/>
                <w:szCs w:val="16"/>
                <w:lang w:val="es-MX" w:eastAsia="es-MX"/>
              </w:rPr>
              <w:br/>
              <w:t>7.6.- Despliegue de mensajes y parámetros en español.</w:t>
            </w:r>
            <w:r w:rsidRPr="00BD038A">
              <w:rPr>
                <w:rFonts w:ascii="Calibri" w:hAnsi="Calibri"/>
                <w:color w:val="000000"/>
                <w:sz w:val="16"/>
                <w:szCs w:val="16"/>
                <w:lang w:val="es-MX" w:eastAsia="es-MX"/>
              </w:rPr>
              <w:br/>
              <w:t>7.7.- Tendencias gráficas y numéricas para todos los parámetros, de 24 horas como mínimo.</w:t>
            </w:r>
            <w:r w:rsidRPr="00BD038A">
              <w:rPr>
                <w:rFonts w:ascii="Calibri" w:hAnsi="Calibri"/>
                <w:color w:val="000000"/>
                <w:sz w:val="16"/>
                <w:szCs w:val="16"/>
                <w:lang w:val="es-MX" w:eastAsia="es-MX"/>
              </w:rPr>
              <w:br/>
              <w:t>7.8.- Batería de respaldo interna con capacidad mínima de 120 min.</w:t>
            </w:r>
            <w:r w:rsidRPr="00BD038A">
              <w:rPr>
                <w:rFonts w:ascii="Calibri" w:hAnsi="Calibri"/>
                <w:color w:val="000000"/>
                <w:sz w:val="16"/>
                <w:szCs w:val="16"/>
                <w:lang w:val="es-MX" w:eastAsia="es-MX"/>
              </w:rPr>
              <w:br/>
              <w:t>7.9.- Monitoreo de los siguientes parámetros desplegados en el monitor de signos vitales o en el ventilador.</w:t>
            </w:r>
            <w:r w:rsidRPr="00BD038A">
              <w:rPr>
                <w:rFonts w:ascii="Calibri" w:hAnsi="Calibri"/>
                <w:color w:val="000000"/>
                <w:sz w:val="16"/>
                <w:szCs w:val="16"/>
                <w:lang w:val="es-MX" w:eastAsia="es-MX"/>
              </w:rPr>
              <w:br/>
              <w:t>7.10.- ECG</w:t>
            </w:r>
            <w:r w:rsidRPr="00BD038A">
              <w:rPr>
                <w:rFonts w:ascii="Calibri" w:hAnsi="Calibri"/>
                <w:color w:val="000000"/>
                <w:sz w:val="16"/>
                <w:szCs w:val="16"/>
                <w:lang w:val="es-MX" w:eastAsia="es-MX"/>
              </w:rPr>
              <w:br/>
              <w:t>7.10.1.- Despliegue numérico de frecuencia cardiaca</w:t>
            </w:r>
            <w:r w:rsidRPr="00BD038A">
              <w:rPr>
                <w:rFonts w:ascii="Calibri" w:hAnsi="Calibri"/>
                <w:color w:val="000000"/>
                <w:sz w:val="16"/>
                <w:szCs w:val="16"/>
                <w:lang w:val="es-MX" w:eastAsia="es-MX"/>
              </w:rPr>
              <w:br/>
              <w:t>7.10.2.- Al menos 7 derivaciones seleccionables por el usuario 7.10.3.- Despliegue simultáneo de al menos dos curvas a elegir de, 7 derivaciones de ECG como mínimo.</w:t>
            </w:r>
            <w:r w:rsidRPr="00BD038A">
              <w:rPr>
                <w:rFonts w:ascii="Calibri" w:hAnsi="Calibri"/>
                <w:color w:val="000000"/>
                <w:sz w:val="16"/>
                <w:szCs w:val="16"/>
                <w:lang w:val="es-MX" w:eastAsia="es-MX"/>
              </w:rPr>
              <w:br/>
              <w:t>7.10.4.- Análisis del segmento ST.</w:t>
            </w:r>
            <w:r w:rsidRPr="00BD038A">
              <w:rPr>
                <w:rFonts w:ascii="Calibri" w:hAnsi="Calibri"/>
                <w:color w:val="000000"/>
                <w:sz w:val="16"/>
                <w:szCs w:val="16"/>
                <w:lang w:val="es-MX" w:eastAsia="es-MX"/>
              </w:rPr>
              <w:br/>
              <w:t>7.10.5.- Análisis de arritmias.</w:t>
            </w:r>
            <w:r w:rsidRPr="00BD038A">
              <w:rPr>
                <w:rFonts w:ascii="Calibri" w:hAnsi="Calibri"/>
                <w:color w:val="000000"/>
                <w:sz w:val="16"/>
                <w:szCs w:val="16"/>
                <w:lang w:val="es-MX" w:eastAsia="es-MX"/>
              </w:rPr>
              <w:br/>
              <w:t>7.10.6.- Control de activación de filtros en la señal.</w:t>
            </w:r>
            <w:r w:rsidRPr="00BD038A">
              <w:rPr>
                <w:rFonts w:ascii="Calibri" w:hAnsi="Calibri"/>
                <w:color w:val="000000"/>
                <w:sz w:val="16"/>
                <w:szCs w:val="16"/>
                <w:lang w:val="es-MX" w:eastAsia="es-MX"/>
              </w:rPr>
              <w:br/>
              <w:t>7.10.7.- Detección de marcapasos.</w:t>
            </w:r>
            <w:r w:rsidRPr="00BD038A">
              <w:rPr>
                <w:rFonts w:ascii="Calibri" w:hAnsi="Calibri"/>
                <w:color w:val="000000"/>
                <w:sz w:val="16"/>
                <w:szCs w:val="16"/>
                <w:lang w:val="es-MX" w:eastAsia="es-MX"/>
              </w:rPr>
              <w:br/>
              <w:t>7.10.8.- Protección contra descarga de desfibrilador</w:t>
            </w:r>
            <w:r w:rsidRPr="00BD038A">
              <w:rPr>
                <w:rFonts w:ascii="Calibri" w:hAnsi="Calibri"/>
                <w:color w:val="000000"/>
                <w:sz w:val="16"/>
                <w:szCs w:val="16"/>
                <w:lang w:val="es-MX" w:eastAsia="es-MX"/>
              </w:rPr>
              <w:br/>
              <w:t>7.11.- CO2</w:t>
            </w:r>
            <w:r w:rsidRPr="00BD038A">
              <w:rPr>
                <w:rFonts w:ascii="Calibri" w:hAnsi="Calibri"/>
                <w:color w:val="000000"/>
                <w:sz w:val="16"/>
                <w:szCs w:val="16"/>
                <w:lang w:val="es-MX" w:eastAsia="es-MX"/>
              </w:rPr>
              <w:br/>
              <w:t>7.11.1.- Por medio de  sidestream con sistema de retorno de la muestra al sistema de anestesia.</w:t>
            </w:r>
            <w:r w:rsidRPr="00BD038A">
              <w:rPr>
                <w:rFonts w:ascii="Calibri" w:hAnsi="Calibri"/>
                <w:color w:val="000000"/>
                <w:sz w:val="16"/>
                <w:szCs w:val="16"/>
                <w:lang w:val="es-MX" w:eastAsia="es-MX"/>
              </w:rPr>
              <w:br/>
              <w:t>7.11.2.- Despliegue de curva y valores numéricos inspirado y espirado.</w:t>
            </w:r>
            <w:r w:rsidRPr="00BD038A">
              <w:rPr>
                <w:rFonts w:ascii="Calibri" w:hAnsi="Calibri"/>
                <w:color w:val="000000"/>
                <w:sz w:val="16"/>
                <w:szCs w:val="16"/>
                <w:lang w:val="es-MX" w:eastAsia="es-MX"/>
              </w:rPr>
              <w:br/>
              <w:t>7.12.- SpO2 que permita el uso de tres tecnologías mediante código de desbloque en sitio</w:t>
            </w:r>
            <w:r w:rsidRPr="00BD038A">
              <w:rPr>
                <w:rFonts w:ascii="Calibri" w:hAnsi="Calibri"/>
                <w:color w:val="000000"/>
                <w:sz w:val="16"/>
                <w:szCs w:val="16"/>
                <w:lang w:val="es-MX" w:eastAsia="es-MX"/>
              </w:rPr>
              <w:br/>
              <w:t>7.12.1.- Curva de pletismografía</w:t>
            </w:r>
            <w:r w:rsidRPr="00BD038A">
              <w:rPr>
                <w:rFonts w:ascii="Calibri" w:hAnsi="Calibri"/>
                <w:color w:val="000000"/>
                <w:sz w:val="16"/>
                <w:szCs w:val="16"/>
                <w:lang w:val="es-MX" w:eastAsia="es-MX"/>
              </w:rPr>
              <w:br/>
              <w:t>7.12.2.- Despliegue numérico de saturación de oxígeno.</w:t>
            </w:r>
            <w:r w:rsidRPr="00BD038A">
              <w:rPr>
                <w:rFonts w:ascii="Calibri" w:hAnsi="Calibri"/>
                <w:color w:val="000000"/>
                <w:sz w:val="16"/>
                <w:szCs w:val="16"/>
                <w:lang w:val="es-MX" w:eastAsia="es-MX"/>
              </w:rPr>
              <w:br/>
              <w:t xml:space="preserve">7.13.- Temperatura en mínimo dos canales 7.13.1.- Despliegue </w:t>
            </w:r>
            <w:r w:rsidRPr="00BD038A">
              <w:rPr>
                <w:rFonts w:ascii="Calibri" w:hAnsi="Calibri"/>
                <w:color w:val="000000"/>
                <w:sz w:val="16"/>
                <w:szCs w:val="16"/>
                <w:lang w:val="es-MX" w:eastAsia="es-MX"/>
              </w:rPr>
              <w:lastRenderedPageBreak/>
              <w:t>numérico de ambas temperaturas de manera simultánea</w:t>
            </w:r>
            <w:r w:rsidRPr="00BD038A">
              <w:rPr>
                <w:rFonts w:ascii="Calibri" w:hAnsi="Calibri"/>
                <w:color w:val="000000"/>
                <w:sz w:val="16"/>
                <w:szCs w:val="16"/>
                <w:lang w:val="es-MX" w:eastAsia="es-MX"/>
              </w:rPr>
              <w:br/>
              <w:t>7.14.- Presión arterial no invasiva</w:t>
            </w:r>
            <w:r w:rsidRPr="00BD038A">
              <w:rPr>
                <w:rFonts w:ascii="Calibri" w:hAnsi="Calibri"/>
                <w:color w:val="000000"/>
                <w:sz w:val="16"/>
                <w:szCs w:val="16"/>
                <w:lang w:val="es-MX" w:eastAsia="es-MX"/>
              </w:rPr>
              <w:br/>
              <w:t>7.14.1.- Despliegue numérico de presión no invasiva (sistólica, diastólica y media).</w:t>
            </w:r>
            <w:r w:rsidRPr="00BD038A">
              <w:rPr>
                <w:rFonts w:ascii="Calibri" w:hAnsi="Calibri"/>
                <w:color w:val="000000"/>
                <w:sz w:val="16"/>
                <w:szCs w:val="16"/>
                <w:lang w:val="es-MX" w:eastAsia="es-MX"/>
              </w:rPr>
              <w:br/>
              <w:t>7.14.2.- Ajuste automático de la presión de acuerdo al tipo de paciente seleccionado.</w:t>
            </w:r>
            <w:r w:rsidRPr="00BD038A">
              <w:rPr>
                <w:rFonts w:ascii="Calibri" w:hAnsi="Calibri"/>
                <w:color w:val="000000"/>
                <w:sz w:val="16"/>
                <w:szCs w:val="16"/>
                <w:lang w:val="es-MX" w:eastAsia="es-MX"/>
              </w:rPr>
              <w:br/>
              <w:t>7.14.3.- Modos para la toma de presión: manual y automática a diferentes intervalos de tiempo. 7.15.- Respiración</w:t>
            </w:r>
            <w:r w:rsidRPr="00BD038A">
              <w:rPr>
                <w:rFonts w:ascii="Calibri" w:hAnsi="Calibri"/>
                <w:color w:val="000000"/>
                <w:sz w:val="16"/>
                <w:szCs w:val="16"/>
                <w:lang w:val="es-MX" w:eastAsia="es-MX"/>
              </w:rPr>
              <w:br/>
              <w:t>7.15.1.- Curva de respiración.</w:t>
            </w:r>
            <w:r w:rsidRPr="00BD038A">
              <w:rPr>
                <w:rFonts w:ascii="Calibri" w:hAnsi="Calibri"/>
                <w:color w:val="000000"/>
                <w:sz w:val="16"/>
                <w:szCs w:val="16"/>
                <w:lang w:val="es-MX" w:eastAsia="es-MX"/>
              </w:rPr>
              <w:br/>
              <w:t>7.15.2.- Despliegue numérico de frecuencia respiratoria.</w:t>
            </w:r>
            <w:r w:rsidRPr="00BD038A">
              <w:rPr>
                <w:rFonts w:ascii="Calibri" w:hAnsi="Calibri"/>
                <w:color w:val="000000"/>
                <w:sz w:val="16"/>
                <w:szCs w:val="16"/>
                <w:lang w:val="es-MX" w:eastAsia="es-MX"/>
              </w:rPr>
              <w:br/>
              <w:t>7.16.- Presión arterial invasiva</w:t>
            </w:r>
            <w:r w:rsidRPr="00BD038A">
              <w:rPr>
                <w:rFonts w:ascii="Calibri" w:hAnsi="Calibri"/>
                <w:color w:val="000000"/>
                <w:sz w:val="16"/>
                <w:szCs w:val="16"/>
                <w:lang w:val="es-MX" w:eastAsia="es-MX"/>
              </w:rPr>
              <w:br/>
              <w:t>7.16.1.- Dos canales de presión invasiva como mínimo.</w:t>
            </w:r>
            <w:r w:rsidRPr="00BD038A">
              <w:rPr>
                <w:rFonts w:ascii="Calibri" w:hAnsi="Calibri"/>
                <w:color w:val="000000"/>
                <w:sz w:val="16"/>
                <w:szCs w:val="16"/>
                <w:lang w:val="es-MX" w:eastAsia="es-MX"/>
              </w:rPr>
              <w:br/>
              <w:t>7.16.2.- Etiquetado del sitio de medición de los transductores.</w:t>
            </w:r>
            <w:r w:rsidRPr="00BD038A">
              <w:rPr>
                <w:rFonts w:ascii="Calibri" w:hAnsi="Calibri"/>
                <w:color w:val="000000"/>
                <w:sz w:val="16"/>
                <w:szCs w:val="16"/>
                <w:lang w:val="es-MX" w:eastAsia="es-MX"/>
              </w:rPr>
              <w:br/>
              <w:t>7.16.3.- Ajuste automático de escalas. 7.17.- Espirometría</w:t>
            </w:r>
            <w:r w:rsidRPr="00BD038A">
              <w:rPr>
                <w:rFonts w:ascii="Calibri" w:hAnsi="Calibri"/>
                <w:color w:val="000000"/>
                <w:sz w:val="16"/>
                <w:szCs w:val="16"/>
                <w:lang w:val="es-MX" w:eastAsia="es-MX"/>
              </w:rPr>
              <w:br/>
              <w:t>7.17.1.- Curva de flujo.</w:t>
            </w:r>
            <w:r w:rsidRPr="00BD038A">
              <w:rPr>
                <w:rFonts w:ascii="Calibri" w:hAnsi="Calibri"/>
                <w:color w:val="000000"/>
                <w:sz w:val="16"/>
                <w:szCs w:val="16"/>
                <w:lang w:val="es-MX" w:eastAsia="es-MX"/>
              </w:rPr>
              <w:br/>
              <w:t>7.17.2.- Volumen minuto inspirado y/o espirado.</w:t>
            </w:r>
            <w:r w:rsidRPr="00BD038A">
              <w:rPr>
                <w:rFonts w:ascii="Calibri" w:hAnsi="Calibri"/>
                <w:color w:val="000000"/>
                <w:sz w:val="16"/>
                <w:szCs w:val="16"/>
                <w:lang w:val="es-MX" w:eastAsia="es-MX"/>
              </w:rPr>
              <w:br/>
              <w:t>7.17.3.- Volumen corriente inspirado y espirado.</w:t>
            </w:r>
            <w:r w:rsidRPr="00BD038A">
              <w:rPr>
                <w:rFonts w:ascii="Calibri" w:hAnsi="Calibri"/>
                <w:color w:val="000000"/>
                <w:sz w:val="16"/>
                <w:szCs w:val="16"/>
                <w:lang w:val="es-MX" w:eastAsia="es-MX"/>
              </w:rPr>
              <w:br/>
              <w:t>7.17.4.- Despliegue de lazos: presión/ volumen y flujo/volumen con almacenamiento de referencia de al menos un lazo.</w:t>
            </w:r>
            <w:r w:rsidRPr="00BD038A">
              <w:rPr>
                <w:rFonts w:ascii="Calibri" w:hAnsi="Calibri"/>
                <w:color w:val="000000"/>
                <w:sz w:val="16"/>
                <w:szCs w:val="16"/>
                <w:lang w:val="es-MX" w:eastAsia="es-MX"/>
              </w:rPr>
              <w:br/>
              <w:t>7.17.5.- Despliegue numérico de la Compliance pulmonar del paciente y/o resistencia de la vía aérea. 7.18.- Gases</w:t>
            </w:r>
            <w:r w:rsidRPr="00BD038A">
              <w:rPr>
                <w:rFonts w:ascii="Calibri" w:hAnsi="Calibri"/>
                <w:color w:val="000000"/>
                <w:sz w:val="16"/>
                <w:szCs w:val="16"/>
                <w:lang w:val="es-MX" w:eastAsia="es-MX"/>
              </w:rPr>
              <w:br/>
              <w:t>7.18.1.- Despliegue numérico de O2  inspirado y espirado.</w:t>
            </w:r>
            <w:r w:rsidRPr="00BD038A">
              <w:rPr>
                <w:rFonts w:ascii="Calibri" w:hAnsi="Calibri"/>
                <w:color w:val="000000"/>
                <w:sz w:val="16"/>
                <w:szCs w:val="16"/>
                <w:lang w:val="es-MX" w:eastAsia="es-MX"/>
              </w:rPr>
              <w:br/>
              <w:t>7.18.2.- Despliegue numérico de N2O inspirado y espirado.</w:t>
            </w:r>
            <w:r w:rsidRPr="00BD038A">
              <w:rPr>
                <w:rFonts w:ascii="Calibri" w:hAnsi="Calibri"/>
                <w:color w:val="000000"/>
                <w:sz w:val="16"/>
                <w:szCs w:val="16"/>
                <w:lang w:val="es-MX" w:eastAsia="es-MX"/>
              </w:rPr>
              <w:br/>
              <w:t>7.18.3.- Identificación automática de agentes anestésicos.</w:t>
            </w:r>
            <w:r w:rsidRPr="00BD038A">
              <w:rPr>
                <w:rFonts w:ascii="Calibri" w:hAnsi="Calibri"/>
                <w:color w:val="000000"/>
                <w:sz w:val="16"/>
                <w:szCs w:val="16"/>
                <w:lang w:val="es-MX" w:eastAsia="es-MX"/>
              </w:rPr>
              <w:br/>
              <w:t>7.18.4.- Despliegue numérico de la concentración de gas anestésico inspirado y espirado.</w:t>
            </w:r>
            <w:r w:rsidRPr="00BD038A">
              <w:rPr>
                <w:rFonts w:ascii="Calibri" w:hAnsi="Calibri"/>
                <w:color w:val="000000"/>
                <w:sz w:val="16"/>
                <w:szCs w:val="16"/>
                <w:lang w:val="es-MX" w:eastAsia="es-MX"/>
              </w:rPr>
              <w:br/>
              <w:t>7.18.5.- Despliegue numérico de la concentración alveolar mínima (MAC).</w:t>
            </w:r>
            <w:r w:rsidRPr="00BD038A">
              <w:rPr>
                <w:rFonts w:ascii="Calibri" w:hAnsi="Calibri"/>
                <w:color w:val="000000"/>
                <w:sz w:val="16"/>
                <w:szCs w:val="16"/>
                <w:lang w:val="es-MX" w:eastAsia="es-MX"/>
              </w:rPr>
              <w:br/>
              <w:t>7.18.6.- Detección automática de agentes anestésicos simultáneos y despliegue numérico de la concentración más alta.</w:t>
            </w:r>
            <w:r w:rsidRPr="00BD038A">
              <w:rPr>
                <w:rFonts w:ascii="Calibri" w:hAnsi="Calibri"/>
                <w:color w:val="000000"/>
                <w:sz w:val="16"/>
                <w:szCs w:val="16"/>
                <w:lang w:val="es-MX" w:eastAsia="es-MX"/>
              </w:rPr>
              <w:br/>
              <w:t>7.19.- Alarmas audibles y visibles, priorizadas en al menos tres niveles, con función que permita revisar y modificar el límite superior e inferior de los siguientes parámetros:</w:t>
            </w:r>
            <w:r w:rsidRPr="00BD038A">
              <w:rPr>
                <w:rFonts w:ascii="Calibri" w:hAnsi="Calibri"/>
                <w:color w:val="000000"/>
                <w:sz w:val="16"/>
                <w:szCs w:val="16"/>
                <w:lang w:val="es-MX" w:eastAsia="es-MX"/>
              </w:rPr>
              <w:br/>
              <w:t>7.19.1.- Frecuencia cardíaca.</w:t>
            </w:r>
            <w:r w:rsidRPr="00BD038A">
              <w:rPr>
                <w:rFonts w:ascii="Calibri" w:hAnsi="Calibri"/>
                <w:color w:val="000000"/>
                <w:sz w:val="16"/>
                <w:szCs w:val="16"/>
                <w:lang w:val="es-MX" w:eastAsia="es-MX"/>
              </w:rPr>
              <w:br/>
              <w:t>7.19.2.- CO2</w:t>
            </w:r>
            <w:r w:rsidRPr="00BD038A">
              <w:rPr>
                <w:rFonts w:ascii="Calibri" w:hAnsi="Calibri"/>
                <w:color w:val="000000"/>
                <w:sz w:val="16"/>
                <w:szCs w:val="16"/>
                <w:lang w:val="es-MX" w:eastAsia="es-MX"/>
              </w:rPr>
              <w:br/>
              <w:t>7.19.3.- Saturación de oxígeno.</w:t>
            </w:r>
            <w:r w:rsidRPr="00BD038A">
              <w:rPr>
                <w:rFonts w:ascii="Calibri" w:hAnsi="Calibri"/>
                <w:color w:val="000000"/>
                <w:sz w:val="16"/>
                <w:szCs w:val="16"/>
                <w:lang w:val="es-MX" w:eastAsia="es-MX"/>
              </w:rPr>
              <w:br/>
              <w:t>7.19.4.- Temperatura.</w:t>
            </w:r>
            <w:r w:rsidRPr="00BD038A">
              <w:rPr>
                <w:rFonts w:ascii="Calibri" w:hAnsi="Calibri"/>
                <w:color w:val="000000"/>
                <w:sz w:val="16"/>
                <w:szCs w:val="16"/>
                <w:lang w:val="es-MX" w:eastAsia="es-MX"/>
              </w:rPr>
              <w:br/>
              <w:t>7.19.5.- Presión arterial no invasiva (sistólica, diastólica y media)</w:t>
            </w:r>
            <w:r w:rsidRPr="00BD038A">
              <w:rPr>
                <w:rFonts w:ascii="Calibri" w:hAnsi="Calibri"/>
                <w:color w:val="000000"/>
                <w:sz w:val="16"/>
                <w:szCs w:val="16"/>
                <w:lang w:val="es-MX" w:eastAsia="es-MX"/>
              </w:rPr>
              <w:br/>
              <w:t>7.19.6.- Frecuencia respiratoria.</w:t>
            </w:r>
            <w:r w:rsidRPr="00BD038A">
              <w:rPr>
                <w:rFonts w:ascii="Calibri" w:hAnsi="Calibri"/>
                <w:color w:val="000000"/>
                <w:sz w:val="16"/>
                <w:szCs w:val="16"/>
                <w:lang w:val="es-MX" w:eastAsia="es-MX"/>
              </w:rPr>
              <w:br/>
              <w:t>7.19.7.- Presión arterial invasiva.</w:t>
            </w:r>
            <w:r w:rsidRPr="00BD038A">
              <w:rPr>
                <w:rFonts w:ascii="Calibri" w:hAnsi="Calibri"/>
                <w:color w:val="000000"/>
                <w:sz w:val="16"/>
                <w:szCs w:val="16"/>
                <w:lang w:val="es-MX" w:eastAsia="es-MX"/>
              </w:rPr>
              <w:br/>
              <w:t>7.19.8.- Agentes anestésicos</w:t>
            </w:r>
            <w:r w:rsidRPr="00BD038A">
              <w:rPr>
                <w:rFonts w:ascii="Calibri" w:hAnsi="Calibri"/>
                <w:color w:val="000000"/>
                <w:sz w:val="16"/>
                <w:szCs w:val="16"/>
                <w:lang w:val="es-MX" w:eastAsia="es-MX"/>
              </w:rPr>
              <w:br/>
              <w:t>7.20.- Alarma de apnea.</w:t>
            </w:r>
            <w:r w:rsidRPr="00BD038A">
              <w:rPr>
                <w:rFonts w:ascii="Calibri" w:hAnsi="Calibri"/>
                <w:color w:val="000000"/>
                <w:sz w:val="16"/>
                <w:szCs w:val="16"/>
                <w:lang w:val="es-MX" w:eastAsia="es-MX"/>
              </w:rPr>
              <w:br/>
              <w:t>7.21.- Alarma de arritmia.</w:t>
            </w:r>
            <w:r w:rsidRPr="00BD038A">
              <w:rPr>
                <w:rFonts w:ascii="Calibri" w:hAnsi="Calibri"/>
                <w:color w:val="000000"/>
                <w:sz w:val="16"/>
                <w:szCs w:val="16"/>
                <w:lang w:val="es-MX" w:eastAsia="es-MX"/>
              </w:rPr>
              <w:br/>
              <w:t>7.22.- Con silenciador de alarmas. 8.- Una manguera de suministro por cada gas de acuerdo al código americano de colores: (O2 -verde, N2O- azul, aire amarillo) con conector para toma mural de acuerdo a la instalación de cada unidad médica. Con regulador de presión externo para O2  y aire, como mínimo. Y trampa de agua para aire.</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br/>
              <w:t>ACCESORIOS:</w:t>
            </w:r>
            <w:r w:rsidRPr="00BD038A">
              <w:rPr>
                <w:rFonts w:ascii="Calibri" w:hAnsi="Calibri"/>
                <w:color w:val="000000"/>
                <w:sz w:val="16"/>
                <w:szCs w:val="16"/>
                <w:lang w:val="es-MX" w:eastAsia="es-MX"/>
              </w:rPr>
              <w:br/>
              <w:t>PARA ADULTO / PEDIÁTRICO: Las unidades médicas los seleccionarán de acuerdo a sus  necesidades asegurando su compatibilidad con la marca y modelo del equipo.</w:t>
            </w:r>
            <w:r w:rsidRPr="00BD038A">
              <w:rPr>
                <w:rFonts w:ascii="Calibri" w:hAnsi="Calibri"/>
                <w:color w:val="000000"/>
                <w:sz w:val="16"/>
                <w:szCs w:val="16"/>
                <w:lang w:val="es-MX" w:eastAsia="es-MX"/>
              </w:rPr>
              <w:br/>
              <w:t xml:space="preserve">Nota: Para accesorios neonatales solo considerarlos en caso de </w:t>
            </w:r>
            <w:r w:rsidRPr="00BD038A">
              <w:rPr>
                <w:rFonts w:ascii="Calibri" w:hAnsi="Calibri"/>
                <w:color w:val="000000"/>
                <w:sz w:val="16"/>
                <w:szCs w:val="16"/>
                <w:lang w:val="es-MX" w:eastAsia="es-MX"/>
              </w:rPr>
              <w:lastRenderedPageBreak/>
              <w:t>requerirse.</w:t>
            </w:r>
            <w:r w:rsidRPr="00BD038A">
              <w:rPr>
                <w:rFonts w:ascii="Calibri" w:hAnsi="Calibri"/>
                <w:color w:val="000000"/>
                <w:sz w:val="16"/>
                <w:szCs w:val="16"/>
                <w:lang w:val="es-MX" w:eastAsia="es-MX"/>
              </w:rPr>
              <w:br/>
              <w:t>Un circuito de paciente reusable y esterilizable con tubos corrugados de al menos 1.2 m de longitud, pieza en "Y" y codo. Un circuito de paciente neonatal reusable.</w:t>
            </w:r>
            <w:r w:rsidRPr="00BD038A">
              <w:rPr>
                <w:rFonts w:ascii="Calibri" w:hAnsi="Calibri"/>
                <w:color w:val="000000"/>
                <w:sz w:val="16"/>
                <w:szCs w:val="16"/>
                <w:lang w:val="es-MX" w:eastAsia="es-MX"/>
              </w:rPr>
              <w:br/>
              <w:t>Un circuito de reinhalación parcial, tipo Bain, semicerrado o equivalente.</w:t>
            </w:r>
            <w:r w:rsidRPr="00BD038A">
              <w:rPr>
                <w:rFonts w:ascii="Calibri" w:hAnsi="Calibri"/>
                <w:color w:val="000000"/>
                <w:sz w:val="16"/>
                <w:szCs w:val="16"/>
                <w:lang w:val="es-MX" w:eastAsia="es-MX"/>
              </w:rPr>
              <w:br/>
              <w:t>Mascarilla transparente, reusable, libre de látex y esterilizable: una tamaño adulto y una tamaño pediátrico.</w:t>
            </w:r>
            <w:r w:rsidRPr="00BD038A">
              <w:rPr>
                <w:rFonts w:ascii="Calibri" w:hAnsi="Calibri"/>
                <w:color w:val="000000"/>
                <w:sz w:val="16"/>
                <w:szCs w:val="16"/>
                <w:lang w:val="es-MX" w:eastAsia="es-MX"/>
              </w:rPr>
              <w:br/>
              <w:t>Bolsa para ventilación reusable, esterilizable y libre de látex: una de 1 l, una de 2 l y una de 3 l; +/- 10%. Una de 500</w:t>
            </w:r>
            <w:r w:rsidRPr="00BD038A">
              <w:rPr>
                <w:rFonts w:ascii="Calibri" w:hAnsi="Calibri"/>
                <w:color w:val="000000"/>
                <w:sz w:val="16"/>
                <w:szCs w:val="16"/>
                <w:lang w:val="es-MX" w:eastAsia="es-MX"/>
              </w:rPr>
              <w:br/>
              <w:t>ml para pacientes neonatales.</w:t>
            </w:r>
            <w:r w:rsidRPr="00BD038A">
              <w:rPr>
                <w:rFonts w:ascii="Calibri" w:hAnsi="Calibri"/>
                <w:color w:val="000000"/>
                <w:sz w:val="16"/>
                <w:szCs w:val="16"/>
                <w:lang w:val="es-MX" w:eastAsia="es-MX"/>
              </w:rPr>
              <w:br/>
              <w:t>Un cable troncal, un sensor tipo dedal y un sensor multisitio, ambos reusables, para oximetría de pulso.</w:t>
            </w:r>
            <w:r w:rsidRPr="00BD038A">
              <w:rPr>
                <w:rFonts w:ascii="Calibri" w:hAnsi="Calibri"/>
                <w:color w:val="000000"/>
                <w:sz w:val="16"/>
                <w:szCs w:val="16"/>
                <w:lang w:val="es-MX" w:eastAsia="es-MX"/>
              </w:rPr>
              <w:br/>
              <w:t>Un sensor reusable de temperatura (de piel o de superficie) y un sensor de temperatura esofágico o rectal.</w:t>
            </w:r>
            <w:r w:rsidRPr="00BD038A">
              <w:rPr>
                <w:rFonts w:ascii="Calibri" w:hAnsi="Calibri"/>
                <w:color w:val="000000"/>
                <w:sz w:val="16"/>
                <w:szCs w:val="16"/>
                <w:lang w:val="es-MX" w:eastAsia="es-MX"/>
              </w:rPr>
              <w:br/>
              <w:t>Brazalete reusable para medición de la presión no invasiva, uno adulto, uno adulto obeso y uno pediátrico, una manguera con conector para los brazaletes. Para paciente neonatal 20 brazaletes desechables para medición de la presión no invasiva neonatal en dos medidas diferentes, una manguera con conector para los brazaletes.</w:t>
            </w:r>
            <w:r w:rsidRPr="00BD038A">
              <w:rPr>
                <w:rFonts w:ascii="Calibri" w:hAnsi="Calibri"/>
                <w:color w:val="000000"/>
                <w:sz w:val="16"/>
                <w:szCs w:val="16"/>
                <w:lang w:val="es-MX" w:eastAsia="es-MX"/>
              </w:rPr>
              <w:br/>
              <w:t>Un cable troncal y un cable de paciente para ECG de al menos de cinco puntas. Para paciente neonatal un cable troncal y un cable de paciente para ECG de tres puntas.</w:t>
            </w:r>
            <w:r w:rsidRPr="00BD038A">
              <w:rPr>
                <w:rFonts w:ascii="Calibri" w:hAnsi="Calibri"/>
                <w:color w:val="000000"/>
                <w:sz w:val="16"/>
                <w:szCs w:val="16"/>
                <w:lang w:val="es-MX" w:eastAsia="es-MX"/>
              </w:rPr>
              <w:br/>
              <w:t>Para CO2  por técnica mainstream: sensor reusable y cable, adaptador de vías aéreas reusable o 20 adaptadores de vías aéreas desechables.</w:t>
            </w:r>
            <w:r w:rsidRPr="00BD038A">
              <w:rPr>
                <w:rFonts w:ascii="Calibri" w:hAnsi="Calibri"/>
                <w:color w:val="000000"/>
                <w:sz w:val="16"/>
                <w:szCs w:val="16"/>
                <w:lang w:val="es-MX" w:eastAsia="es-MX"/>
              </w:rPr>
              <w:br/>
              <w:t>Para CO2  por técnica sidestream: 10 trampas de agua (en caso de requerirse), 20 líneas de muestra y adaptadores endotraqueales.</w:t>
            </w:r>
            <w:r w:rsidRPr="00BD038A">
              <w:rPr>
                <w:rFonts w:ascii="Calibri" w:hAnsi="Calibri"/>
                <w:color w:val="000000"/>
                <w:sz w:val="16"/>
                <w:szCs w:val="16"/>
                <w:lang w:val="es-MX" w:eastAsia="es-MX"/>
              </w:rPr>
              <w:br/>
              <w:t>Para CO2  por técnica microstream: 20 líneas de muestra y adaptadores endotraqueales.</w:t>
            </w:r>
            <w:r w:rsidRPr="00BD038A">
              <w:rPr>
                <w:rFonts w:ascii="Calibri" w:hAnsi="Calibri"/>
                <w:color w:val="000000"/>
                <w:sz w:val="16"/>
                <w:szCs w:val="16"/>
                <w:lang w:val="es-MX" w:eastAsia="es-MX"/>
              </w:rPr>
              <w:br/>
              <w:t>Para medición de la presión invasiva incluir al menos: 2 cables troncales para transductor y 2 kits de transductor desechable.</w:t>
            </w:r>
            <w:r w:rsidRPr="00BD038A">
              <w:rPr>
                <w:rFonts w:ascii="Calibri" w:hAnsi="Calibri"/>
                <w:color w:val="000000"/>
                <w:sz w:val="16"/>
                <w:szCs w:val="16"/>
                <w:lang w:val="es-MX" w:eastAsia="es-MX"/>
              </w:rPr>
              <w:br/>
            </w:r>
            <w:r w:rsidRPr="00BD038A">
              <w:rPr>
                <w:rFonts w:ascii="Calibri" w:hAnsi="Calibri"/>
                <w:color w:val="000000"/>
                <w:sz w:val="16"/>
                <w:szCs w:val="16"/>
                <w:lang w:val="es-MX" w:eastAsia="es-MX"/>
              </w:rPr>
              <w:br/>
              <w:t>CONSUMIBLES: Las cantidades y tamaños serán determinadas de acuerdo a las necesidades operativas de las unidades médicas asegurando compatibilidad con la marca y modelo del equipo Circuito de paciente adulto desechable con bolsa y mascarilla transparente, libres de látex.</w:t>
            </w:r>
            <w:r w:rsidRPr="00BD038A">
              <w:rPr>
                <w:rFonts w:ascii="Calibri" w:hAnsi="Calibri"/>
                <w:color w:val="000000"/>
                <w:sz w:val="16"/>
                <w:szCs w:val="16"/>
                <w:lang w:val="es-MX" w:eastAsia="es-MX"/>
              </w:rPr>
              <w:br/>
              <w:t>Circuito de paciente pediátrico/neonatal desechable con bolsa y mascarilla transparente, libres de látex.</w:t>
            </w:r>
            <w:r w:rsidRPr="00BD038A">
              <w:rPr>
                <w:rFonts w:ascii="Calibri" w:hAnsi="Calibri"/>
                <w:color w:val="000000"/>
                <w:sz w:val="16"/>
                <w:szCs w:val="16"/>
                <w:lang w:val="es-MX" w:eastAsia="es-MX"/>
              </w:rPr>
              <w:br/>
              <w:t xml:space="preserve">100 electrodos para ECG adulto / pediátrico y 300 neonatales (sólo si lo requiere). </w:t>
            </w:r>
            <w:r w:rsidRPr="00BD038A">
              <w:rPr>
                <w:rFonts w:ascii="Calibri" w:hAnsi="Calibri"/>
                <w:color w:val="000000"/>
                <w:sz w:val="16"/>
                <w:szCs w:val="16"/>
                <w:lang w:val="es-MX" w:eastAsia="es-MX"/>
              </w:rPr>
              <w:br/>
              <w:t>ACCESORIOS OPCIONALES: Las unidades médicas los seleccionarán de acuerdo a sus necesidades.</w:t>
            </w:r>
            <w:r w:rsidRPr="00BD038A">
              <w:rPr>
                <w:rFonts w:ascii="Calibri" w:hAnsi="Calibri"/>
                <w:color w:val="000000"/>
                <w:sz w:val="16"/>
                <w:szCs w:val="16"/>
                <w:lang w:val="es-MX" w:eastAsia="es-MX"/>
              </w:rPr>
              <w:br/>
              <w:t>Monitorización de la relajación muscular: Con sensor adulto y pediátrico. Electrodos para estimulación neuromuscular.</w:t>
            </w:r>
            <w:r w:rsidRPr="00BD038A">
              <w:rPr>
                <w:rFonts w:ascii="Calibri" w:hAnsi="Calibri"/>
                <w:color w:val="000000"/>
                <w:sz w:val="16"/>
                <w:szCs w:val="16"/>
                <w:lang w:val="es-MX" w:eastAsia="es-MX"/>
              </w:rPr>
              <w:br/>
              <w:t>Modos de estimulación: Tren de cuatro. Tetánico. Estímulo único o simple</w:t>
            </w:r>
          </w:p>
        </w:tc>
      </w:tr>
      <w:tr w:rsidR="00BD038A" w:rsidRPr="00BD038A" w14:paraId="03759FB3" w14:textId="77777777" w:rsidTr="00BD038A">
        <w:trPr>
          <w:trHeight w:val="300"/>
        </w:trPr>
        <w:tc>
          <w:tcPr>
            <w:tcW w:w="621" w:type="dxa"/>
            <w:tcBorders>
              <w:top w:val="nil"/>
              <w:left w:val="single" w:sz="8" w:space="0" w:color="auto"/>
              <w:bottom w:val="single" w:sz="4" w:space="0" w:color="000000"/>
              <w:right w:val="single" w:sz="4" w:space="0" w:color="000000"/>
            </w:tcBorders>
            <w:shd w:val="clear" w:color="auto" w:fill="auto"/>
            <w:vAlign w:val="center"/>
            <w:hideMark/>
          </w:tcPr>
          <w:p w14:paraId="29FD845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lastRenderedPageBreak/>
              <w:t>30</w:t>
            </w:r>
          </w:p>
        </w:tc>
        <w:tc>
          <w:tcPr>
            <w:tcW w:w="1070" w:type="dxa"/>
            <w:tcBorders>
              <w:top w:val="nil"/>
              <w:left w:val="single" w:sz="8" w:space="0" w:color="auto"/>
              <w:bottom w:val="single" w:sz="4" w:space="0" w:color="000000"/>
              <w:right w:val="single" w:sz="4" w:space="0" w:color="000000"/>
            </w:tcBorders>
            <w:shd w:val="clear" w:color="auto" w:fill="auto"/>
            <w:vAlign w:val="center"/>
            <w:hideMark/>
          </w:tcPr>
          <w:p w14:paraId="7DCA6733"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I090000214</w:t>
            </w:r>
          </w:p>
        </w:tc>
        <w:tc>
          <w:tcPr>
            <w:tcW w:w="1003" w:type="dxa"/>
            <w:tcBorders>
              <w:top w:val="nil"/>
              <w:left w:val="single" w:sz="8" w:space="0" w:color="auto"/>
              <w:bottom w:val="single" w:sz="4" w:space="0" w:color="000000"/>
              <w:right w:val="single" w:sz="4" w:space="0" w:color="000000"/>
            </w:tcBorders>
            <w:shd w:val="clear" w:color="auto" w:fill="auto"/>
            <w:vAlign w:val="center"/>
            <w:hideMark/>
          </w:tcPr>
          <w:p w14:paraId="58E603D1"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53101</w:t>
            </w:r>
          </w:p>
        </w:tc>
        <w:tc>
          <w:tcPr>
            <w:tcW w:w="2258" w:type="dxa"/>
            <w:tcBorders>
              <w:top w:val="nil"/>
              <w:left w:val="single" w:sz="8" w:space="0" w:color="auto"/>
              <w:bottom w:val="single" w:sz="4" w:space="0" w:color="000000"/>
              <w:right w:val="single" w:sz="4" w:space="0" w:color="000000"/>
            </w:tcBorders>
            <w:shd w:val="clear" w:color="auto" w:fill="auto"/>
            <w:vAlign w:val="center"/>
            <w:hideMark/>
          </w:tcPr>
          <w:p w14:paraId="0B2D3F2C"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ESTUCHE CIRUGIA (JGO. DE)</w:t>
            </w:r>
          </w:p>
        </w:tc>
        <w:tc>
          <w:tcPr>
            <w:tcW w:w="1130" w:type="dxa"/>
            <w:tcBorders>
              <w:top w:val="nil"/>
              <w:left w:val="nil"/>
              <w:bottom w:val="single" w:sz="4" w:space="0" w:color="000000"/>
              <w:right w:val="single" w:sz="4" w:space="0" w:color="000000"/>
            </w:tcBorders>
            <w:shd w:val="clear" w:color="auto" w:fill="auto"/>
            <w:vAlign w:val="center"/>
            <w:hideMark/>
          </w:tcPr>
          <w:p w14:paraId="61DD3115" w14:textId="77777777" w:rsidR="00BD038A" w:rsidRPr="00BD038A" w:rsidRDefault="00BD038A" w:rsidP="00BD038A">
            <w:pPr>
              <w:jc w:val="center"/>
              <w:rPr>
                <w:rFonts w:ascii="Calibri" w:hAnsi="Calibri"/>
                <w:color w:val="000000"/>
                <w:sz w:val="16"/>
                <w:szCs w:val="16"/>
                <w:lang w:val="es-MX" w:eastAsia="es-MX"/>
              </w:rPr>
            </w:pPr>
            <w:r w:rsidRPr="00BD038A">
              <w:rPr>
                <w:rFonts w:ascii="Calibri" w:hAnsi="Calibri"/>
                <w:color w:val="000000"/>
                <w:sz w:val="16"/>
                <w:szCs w:val="16"/>
                <w:lang w:val="es-MX" w:eastAsia="es-MX"/>
              </w:rPr>
              <w:t>24</w:t>
            </w:r>
          </w:p>
        </w:tc>
        <w:tc>
          <w:tcPr>
            <w:tcW w:w="4681" w:type="dxa"/>
            <w:tcBorders>
              <w:top w:val="nil"/>
              <w:left w:val="nil"/>
              <w:bottom w:val="single" w:sz="4" w:space="0" w:color="000000"/>
              <w:right w:val="single" w:sz="4" w:space="0" w:color="000000"/>
            </w:tcBorders>
            <w:shd w:val="clear" w:color="auto" w:fill="auto"/>
            <w:vAlign w:val="center"/>
            <w:hideMark/>
          </w:tcPr>
          <w:p w14:paraId="7DB0D202" w14:textId="77777777" w:rsidR="00BD038A" w:rsidRPr="00BD038A" w:rsidRDefault="00BD038A" w:rsidP="00440C60">
            <w:pPr>
              <w:rPr>
                <w:rFonts w:ascii="Calibri" w:hAnsi="Calibri"/>
                <w:color w:val="000000"/>
                <w:sz w:val="16"/>
                <w:szCs w:val="16"/>
                <w:lang w:val="es-MX" w:eastAsia="es-MX"/>
              </w:rPr>
            </w:pPr>
            <w:r w:rsidRPr="00BD038A">
              <w:rPr>
                <w:rFonts w:ascii="Calibri" w:hAnsi="Calibri"/>
                <w:color w:val="000000"/>
                <w:sz w:val="16"/>
                <w:szCs w:val="16"/>
                <w:lang w:val="es-MX" w:eastAsia="es-MX"/>
              </w:rPr>
              <w:t xml:space="preserve">1 x Pinza Foerster, curva, estriada, longitud de  250 mm. </w:t>
            </w:r>
            <w:r w:rsidRPr="00BD038A">
              <w:rPr>
                <w:rFonts w:ascii="Calibri" w:hAnsi="Calibri"/>
                <w:color w:val="000000"/>
                <w:sz w:val="16"/>
                <w:szCs w:val="16"/>
                <w:lang w:val="es-MX" w:eastAsia="es-MX"/>
              </w:rPr>
              <w:br/>
              <w:t xml:space="preserve">1 x Pinza Foerster, recta, estriada, longitud de 250 mm. </w:t>
            </w:r>
            <w:r w:rsidRPr="00BD038A">
              <w:rPr>
                <w:rFonts w:ascii="Calibri" w:hAnsi="Calibri"/>
                <w:color w:val="000000"/>
                <w:sz w:val="16"/>
                <w:szCs w:val="16"/>
                <w:lang w:val="es-MX" w:eastAsia="es-MX"/>
              </w:rPr>
              <w:br/>
              <w:t xml:space="preserve">1 x Riñón de acero inoxidable, 500 ml de capacidad. </w:t>
            </w:r>
            <w:r w:rsidRPr="00BD038A">
              <w:rPr>
                <w:rFonts w:ascii="Calibri" w:hAnsi="Calibri"/>
                <w:color w:val="000000"/>
                <w:sz w:val="16"/>
                <w:szCs w:val="16"/>
                <w:lang w:val="es-MX" w:eastAsia="es-MX"/>
              </w:rPr>
              <w:br/>
              <w:t>1 x Vaso de acero inoxidable de 250 ml.</w:t>
            </w:r>
          </w:p>
        </w:tc>
      </w:tr>
    </w:tbl>
    <w:p w14:paraId="527C4B00" w14:textId="77777777" w:rsidR="001B316B" w:rsidRPr="00B36D16" w:rsidRDefault="001B316B">
      <w:pPr>
        <w:rPr>
          <w:rFonts w:asciiTheme="minorHAnsi" w:hAnsiTheme="minorHAnsi"/>
          <w:lang w:val="es-MX"/>
        </w:rPr>
      </w:pPr>
    </w:p>
    <w:p w14:paraId="055628F4" w14:textId="77777777" w:rsidR="001B316B" w:rsidRPr="00B36D16" w:rsidRDefault="001B316B">
      <w:pPr>
        <w:rPr>
          <w:rFonts w:asciiTheme="minorHAnsi" w:hAnsiTheme="minorHAnsi"/>
          <w:lang w:val="es-MX"/>
        </w:rPr>
      </w:pPr>
    </w:p>
    <w:p w14:paraId="556DC5F9"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77777777"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AB4320">
              <w:rPr>
                <w:rFonts w:ascii="Calibri" w:hAnsi="Calibri"/>
                <w:b/>
                <w:bCs/>
              </w:rPr>
              <w:t>I45</w:t>
            </w:r>
            <w:r w:rsidR="00EF7C51">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77777777"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AB4320">
              <w:rPr>
                <w:rFonts w:asciiTheme="minorHAnsi" w:hAnsiTheme="minorHAnsi" w:cs="Arial"/>
                <w:bCs/>
                <w:u w:val="single"/>
              </w:rPr>
              <w:t>I45</w:t>
            </w:r>
            <w:r w:rsidR="00EF7C51">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AB4320">
        <w:rPr>
          <w:rFonts w:ascii="Calibri" w:hAnsi="Calibri" w:cs="Calibri"/>
          <w:b/>
          <w:bCs/>
          <w:sz w:val="20"/>
          <w:szCs w:val="20"/>
        </w:rPr>
        <w:t>I45</w:t>
      </w:r>
      <w:r w:rsidR="00EF7C51">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77777777"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5058C">
        <w:rPr>
          <w:rFonts w:ascii="Calibri" w:hAnsi="Calibri" w:cs="Arial"/>
        </w:rPr>
        <w:t>7</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5058C">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5058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77777777"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AB4320">
        <w:rPr>
          <w:rFonts w:ascii="Calibri" w:hAnsi="Calibri" w:cs="Calibri"/>
          <w:b/>
          <w:bCs/>
          <w:sz w:val="20"/>
          <w:szCs w:val="20"/>
        </w:rPr>
        <w:t>I45</w:t>
      </w:r>
      <w:r w:rsidR="00EF7C51">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77777777"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AB4320">
        <w:rPr>
          <w:rFonts w:ascii="Calibri" w:hAnsi="Calibri"/>
          <w:b/>
          <w:bCs/>
          <w:sz w:val="20"/>
          <w:szCs w:val="20"/>
        </w:rPr>
        <w:t>I45</w:t>
      </w:r>
      <w:r w:rsidR="00EF7C51">
        <w:rPr>
          <w:rFonts w:ascii="Calibri" w:hAnsi="Calibri"/>
          <w:b/>
          <w:bCs/>
          <w:sz w:val="20"/>
          <w:szCs w:val="20"/>
        </w:rPr>
        <w:t>-2018</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AB4320">
              <w:rPr>
                <w:rFonts w:ascii="Calibri" w:hAnsi="Calibri"/>
                <w:sz w:val="16"/>
                <w:szCs w:val="16"/>
                <w:lang w:eastAsia="es-MX"/>
              </w:rPr>
              <w:t>I45</w:t>
            </w:r>
            <w:r w:rsidR="00EF7C51">
              <w:rPr>
                <w:rFonts w:ascii="Calibri" w:hAnsi="Calibri"/>
                <w:sz w:val="16"/>
                <w:szCs w:val="16"/>
                <w:lang w:eastAsia="es-MX"/>
              </w:rPr>
              <w:t>-2018</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77777777"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AB4320">
              <w:rPr>
                <w:rFonts w:ascii="Calibri" w:hAnsi="Calibri"/>
                <w:sz w:val="16"/>
                <w:szCs w:val="16"/>
                <w:lang w:eastAsia="es-MX"/>
              </w:rPr>
              <w:t>I45</w:t>
            </w:r>
            <w:r w:rsidR="00EF7C51">
              <w:rPr>
                <w:rFonts w:ascii="Calibri" w:hAnsi="Calibri"/>
                <w:sz w:val="16"/>
                <w:szCs w:val="16"/>
                <w:lang w:eastAsia="es-MX"/>
              </w:rPr>
              <w:t>-2018</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Fracc.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77777777" w:rsidR="004F60CB" w:rsidRPr="004F60CB" w:rsidRDefault="00B2412F" w:rsidP="00660184">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w:t>
            </w:r>
            <w:r w:rsidR="00660184">
              <w:rPr>
                <w:rFonts w:ascii="Calibri" w:hAnsi="Calibri"/>
                <w:color w:val="000000"/>
                <w:sz w:val="16"/>
                <w:szCs w:val="16"/>
                <w:lang w:eastAsia="es-MX"/>
              </w:rPr>
              <w:t>8</w:t>
            </w:r>
            <w:r w:rsidR="004F60CB" w:rsidRPr="004F60CB">
              <w:rPr>
                <w:rFonts w:ascii="Calibri" w:hAnsi="Calibri"/>
                <w:color w:val="000000"/>
                <w:sz w:val="16"/>
                <w:szCs w:val="16"/>
                <w:lang w:eastAsia="es-MX"/>
              </w:rPr>
              <w:t xml:space="preserve"> publicada en el DOF el 2</w:t>
            </w:r>
            <w:r w:rsidR="00660184">
              <w:rPr>
                <w:rFonts w:ascii="Calibri" w:hAnsi="Calibri"/>
                <w:color w:val="000000"/>
                <w:sz w:val="16"/>
                <w:szCs w:val="16"/>
                <w:lang w:eastAsia="es-MX"/>
              </w:rPr>
              <w:t>2</w:t>
            </w:r>
            <w:r w:rsidR="004F60CB" w:rsidRPr="004F60CB">
              <w:rPr>
                <w:rFonts w:ascii="Calibri" w:hAnsi="Calibri"/>
                <w:color w:val="000000"/>
                <w:sz w:val="16"/>
                <w:szCs w:val="16"/>
                <w:lang w:eastAsia="es-MX"/>
              </w:rPr>
              <w:t xml:space="preserve"> de Diciembre de 201</w:t>
            </w:r>
            <w:r w:rsidR="00660184">
              <w:rPr>
                <w:rFonts w:ascii="Calibri" w:hAnsi="Calibri"/>
                <w:color w:val="000000"/>
                <w:sz w:val="16"/>
                <w:szCs w:val="16"/>
                <w:lang w:eastAsia="es-MX"/>
              </w:rPr>
              <w:t>7</w:t>
            </w:r>
            <w:r w:rsidR="004F60CB" w:rsidRPr="004F60CB">
              <w:rPr>
                <w:rFonts w:ascii="Calibri" w:hAnsi="Calibri"/>
                <w:color w:val="000000"/>
                <w:sz w:val="16"/>
                <w:szCs w:val="16"/>
                <w:lang w:eastAsia="es-MX"/>
              </w:rPr>
              <w:t>,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77777777"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AB4320">
        <w:rPr>
          <w:rFonts w:asciiTheme="minorHAnsi" w:hAnsiTheme="minorHAnsi"/>
          <w:b/>
          <w:color w:val="auto"/>
          <w:sz w:val="18"/>
          <w:szCs w:val="16"/>
        </w:rPr>
        <w:t>I45</w:t>
      </w:r>
      <w:r w:rsidR="00EF7C51">
        <w:rPr>
          <w:rFonts w:asciiTheme="minorHAnsi" w:hAnsiTheme="minorHAnsi"/>
          <w:b/>
          <w:color w:val="auto"/>
          <w:sz w:val="18"/>
          <w:szCs w:val="16"/>
        </w:rPr>
        <w:t>-2018</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77777777"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AB4320">
        <w:rPr>
          <w:rFonts w:asciiTheme="minorHAnsi" w:hAnsiTheme="minorHAnsi"/>
          <w:b/>
          <w:color w:val="auto"/>
          <w:sz w:val="18"/>
          <w:szCs w:val="16"/>
        </w:rPr>
        <w:t>I45</w:t>
      </w:r>
      <w:r w:rsidR="00EF7C51">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2D235A72"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40519DF5" w14:textId="77777777" w:rsidR="002F5444" w:rsidRPr="002522C8" w:rsidRDefault="002F5444" w:rsidP="002F5444">
      <w:pPr>
        <w:ind w:left="851"/>
        <w:rPr>
          <w:rFonts w:ascii="Calibri" w:hAnsi="Calibri" w:cs="Arial"/>
        </w:rPr>
      </w:pPr>
    </w:p>
    <w:p w14:paraId="162591F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A5DF2B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3560F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7D5178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F47A4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20490C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33BE1E"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0118734" w14:textId="77777777" w:rsidR="002F5444" w:rsidRPr="002522C8" w:rsidRDefault="002F5444" w:rsidP="002F5444">
      <w:pPr>
        <w:tabs>
          <w:tab w:val="left" w:pos="2835"/>
          <w:tab w:val="left" w:pos="5670"/>
          <w:tab w:val="left" w:pos="7655"/>
        </w:tabs>
        <w:ind w:left="851" w:right="-28"/>
        <w:rPr>
          <w:rFonts w:ascii="Calibri" w:hAnsi="Calibri" w:cs="Arial"/>
        </w:rPr>
      </w:pPr>
    </w:p>
    <w:p w14:paraId="3B7C8492"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2F6B51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D8E625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1A5E75ED" w14:textId="77777777" w:rsidR="002F5444" w:rsidRPr="002522C8" w:rsidRDefault="002F5444" w:rsidP="002F5444">
      <w:pPr>
        <w:ind w:left="851"/>
        <w:rPr>
          <w:rFonts w:ascii="Calibri" w:hAnsi="Calibri" w:cs="Arial"/>
        </w:rPr>
      </w:pPr>
    </w:p>
    <w:p w14:paraId="34DEB6E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F1C73E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197E5B2"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B53CA0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79A19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D39092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020FB3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4B27FCEE" w14:textId="77777777" w:rsidR="00860D24" w:rsidRDefault="00860D24" w:rsidP="002F5444">
      <w:pPr>
        <w:autoSpaceDE w:val="0"/>
        <w:autoSpaceDN w:val="0"/>
        <w:adjustRightInd w:val="0"/>
        <w:jc w:val="right"/>
        <w:rPr>
          <w:rFonts w:asciiTheme="minorHAnsi" w:hAnsiTheme="minorHAnsi" w:cstheme="minorHAnsi"/>
          <w:b/>
          <w:lang w:val="es-MX"/>
        </w:rPr>
      </w:pPr>
    </w:p>
    <w:p w14:paraId="581F05BC" w14:textId="77777777" w:rsidR="00860D24" w:rsidRDefault="00860D24" w:rsidP="002F5444">
      <w:pPr>
        <w:autoSpaceDE w:val="0"/>
        <w:autoSpaceDN w:val="0"/>
        <w:adjustRightInd w:val="0"/>
        <w:jc w:val="right"/>
        <w:rPr>
          <w:rFonts w:asciiTheme="minorHAnsi" w:hAnsiTheme="minorHAnsi" w:cstheme="minorHAnsi"/>
          <w:b/>
          <w:lang w:val="es-MX"/>
        </w:rPr>
      </w:pPr>
    </w:p>
    <w:p w14:paraId="392BDDE1"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AB4320">
        <w:rPr>
          <w:rFonts w:asciiTheme="minorHAnsi" w:hAnsiTheme="minorHAnsi"/>
          <w:sz w:val="18"/>
          <w:szCs w:val="16"/>
        </w:rPr>
        <w:t>I45</w:t>
      </w:r>
      <w:r w:rsidR="00EF7C51">
        <w:rPr>
          <w:rFonts w:asciiTheme="minorHAnsi" w:hAnsiTheme="minorHAnsi"/>
          <w:sz w:val="18"/>
          <w:szCs w:val="16"/>
        </w:rPr>
        <w:t>-2018</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AB4320">
        <w:rPr>
          <w:rFonts w:asciiTheme="minorHAnsi" w:hAnsiTheme="minorHAnsi"/>
          <w:sz w:val="18"/>
          <w:szCs w:val="16"/>
        </w:rPr>
        <w:t>I45</w:t>
      </w:r>
      <w:r w:rsidR="00EF7C5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AB4320">
        <w:rPr>
          <w:rFonts w:asciiTheme="minorHAnsi" w:hAnsiTheme="minorHAnsi"/>
          <w:sz w:val="18"/>
          <w:szCs w:val="16"/>
        </w:rPr>
        <w:t>I45</w:t>
      </w:r>
      <w:r w:rsidR="00EF7C51">
        <w:rPr>
          <w:rFonts w:asciiTheme="minorHAnsi" w:hAnsiTheme="minorHAnsi"/>
          <w:sz w:val="18"/>
          <w:szCs w:val="16"/>
        </w:rPr>
        <w:t>-2018</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AB4320">
        <w:rPr>
          <w:rFonts w:asciiTheme="minorHAnsi" w:hAnsiTheme="minorHAnsi"/>
          <w:sz w:val="18"/>
          <w:szCs w:val="16"/>
        </w:rPr>
        <w:t>I45</w:t>
      </w:r>
      <w:r w:rsidR="00EF7C51">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557F80D5" w14:textId="77777777"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AB4320">
        <w:rPr>
          <w:rFonts w:asciiTheme="minorHAnsi" w:hAnsiTheme="minorHAnsi" w:cs="Arial"/>
          <w:sz w:val="14"/>
          <w:szCs w:val="14"/>
        </w:rPr>
        <w:t>I45</w:t>
      </w:r>
      <w:r w:rsidR="00EF7C51">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AB4320">
        <w:rPr>
          <w:rFonts w:ascii="Calibri" w:hAnsi="Calibri"/>
          <w:sz w:val="14"/>
          <w:szCs w:val="14"/>
        </w:rPr>
        <w:t>I45</w:t>
      </w:r>
      <w:r w:rsidR="00EF7C51">
        <w:rPr>
          <w:rFonts w:ascii="Calibri" w:hAnsi="Calibri"/>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lastRenderedPageBreak/>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yrna Araceli Avila Ramirez" w:date="2018-10-19T09:09:00Z" w:initials="MAAR">
    <w:p w14:paraId="2C4C5C7D" w14:textId="77777777" w:rsidR="00FC1AEE" w:rsidRDefault="00FC1AEE">
      <w:pPr>
        <w:pStyle w:val="Textocomentario"/>
      </w:pPr>
      <w:r>
        <w:rPr>
          <w:rStyle w:val="Refdecomentario"/>
        </w:rPr>
        <w:annotationRef/>
      </w:r>
      <w:r>
        <w:t>para áreas quirúrgicas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C5C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3E7B7" w14:textId="77777777" w:rsidR="006F47C1" w:rsidRDefault="006F47C1" w:rsidP="007F0B73">
      <w:r>
        <w:separator/>
      </w:r>
    </w:p>
  </w:endnote>
  <w:endnote w:type="continuationSeparator" w:id="0">
    <w:p w14:paraId="3AF0C211" w14:textId="77777777" w:rsidR="006F47C1" w:rsidRDefault="006F47C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FC1AEE" w:rsidRPr="00CE2E1F" w:rsidRDefault="00FC1AEE"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FC1AEE" w:rsidRDefault="00FC1AEE" w:rsidP="004C675C">
        <w:pPr>
          <w:pStyle w:val="Piedepgina"/>
          <w:ind w:right="-232" w:hanging="284"/>
          <w:jc w:val="center"/>
          <w:rPr>
            <w:rFonts w:ascii="Century Gothic" w:hAnsi="Century Gothic"/>
            <w:b/>
            <w:color w:val="009999"/>
            <w:sz w:val="18"/>
            <w:szCs w:val="14"/>
          </w:rPr>
        </w:pPr>
      </w:p>
      <w:p w14:paraId="6E156A7E" w14:textId="77777777" w:rsidR="00FC1AEE" w:rsidRPr="00CE2E1F" w:rsidRDefault="00FC1AE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77777777" w:rsidR="00FC1AEE" w:rsidRPr="00CE2E1F" w:rsidRDefault="00FC1AEE" w:rsidP="004C675C">
        <w:pPr>
          <w:pStyle w:val="Piedepgina"/>
          <w:jc w:val="center"/>
          <w:rPr>
            <w:b/>
            <w:color w:val="009999"/>
            <w:szCs w:val="16"/>
          </w:rPr>
        </w:pPr>
        <w:r>
          <w:rPr>
            <w:rFonts w:ascii="Century Gothic" w:hAnsi="Century Gothic"/>
            <w:b/>
            <w:color w:val="009999"/>
            <w:sz w:val="18"/>
            <w:szCs w:val="16"/>
          </w:rPr>
          <w:t>No. LP-919044992-I45-2018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40C60">
                  <w:rPr>
                    <w:rFonts w:ascii="Century Gothic" w:hAnsi="Century Gothic"/>
                    <w:b/>
                    <w:noProof/>
                    <w:color w:val="009999"/>
                    <w:sz w:val="18"/>
                    <w:szCs w:val="16"/>
                  </w:rPr>
                  <w:t>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40C60">
                  <w:rPr>
                    <w:rFonts w:ascii="Century Gothic" w:hAnsi="Century Gothic"/>
                    <w:b/>
                    <w:noProof/>
                    <w:color w:val="009999"/>
                    <w:sz w:val="18"/>
                    <w:szCs w:val="16"/>
                  </w:rPr>
                  <w:t>70</w:t>
                </w:r>
                <w:r w:rsidRPr="00CE2E1F">
                  <w:rPr>
                    <w:rFonts w:ascii="Century Gothic" w:hAnsi="Century Gothic"/>
                    <w:b/>
                    <w:color w:val="009999"/>
                    <w:sz w:val="18"/>
                    <w:szCs w:val="16"/>
                  </w:rPr>
                  <w:fldChar w:fldCharType="end"/>
                </w:r>
              </w:sdtContent>
            </w:sdt>
          </w:sdtContent>
        </w:sdt>
      </w:p>
      <w:p w14:paraId="05E03854" w14:textId="77777777" w:rsidR="00FC1AEE" w:rsidRPr="00CE2E1F" w:rsidRDefault="006F47C1" w:rsidP="004C675C">
        <w:pPr>
          <w:pStyle w:val="Piedepgina"/>
          <w:jc w:val="center"/>
          <w:rPr>
            <w:b/>
            <w:color w:val="009999"/>
          </w:rPr>
        </w:pPr>
      </w:p>
    </w:sdtContent>
  </w:sdt>
  <w:p w14:paraId="05DDA7EA" w14:textId="77777777" w:rsidR="00FC1AEE" w:rsidRPr="004C675C" w:rsidRDefault="00FC1AEE" w:rsidP="004C675C">
    <w:pPr>
      <w:pStyle w:val="Piedepgina"/>
    </w:pPr>
  </w:p>
  <w:p w14:paraId="237F74BB" w14:textId="77777777" w:rsidR="00FC1AEE" w:rsidRDefault="00FC1AEE"/>
  <w:p w14:paraId="6BADF0AA" w14:textId="77777777" w:rsidR="00FC1AEE" w:rsidRDefault="00FC1AEE"/>
  <w:p w14:paraId="0AF69595" w14:textId="77777777" w:rsidR="00FC1AEE" w:rsidRDefault="00FC1AEE"/>
  <w:p w14:paraId="30D5374B" w14:textId="77777777" w:rsidR="00FC1AEE" w:rsidRDefault="00FC1AEE"/>
  <w:p w14:paraId="7EB6FAA1" w14:textId="77777777" w:rsidR="00FC1AEE" w:rsidRDefault="00FC1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BF833" w14:textId="77777777" w:rsidR="006F47C1" w:rsidRDefault="006F47C1" w:rsidP="007F0B73">
      <w:r>
        <w:separator/>
      </w:r>
    </w:p>
  </w:footnote>
  <w:footnote w:type="continuationSeparator" w:id="0">
    <w:p w14:paraId="2BAD60C3" w14:textId="77777777" w:rsidR="006F47C1" w:rsidRDefault="006F47C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FC1AEE" w:rsidRPr="00C765F1" w:rsidRDefault="00FC1AE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FC1AEE" w:rsidRPr="00C765F1" w:rsidRDefault="00FC1AEE" w:rsidP="00313C66">
    <w:pPr>
      <w:jc w:val="center"/>
      <w:rPr>
        <w:rFonts w:ascii="Corbel" w:hAnsi="Corbel"/>
        <w:b/>
        <w:szCs w:val="16"/>
      </w:rPr>
    </w:pPr>
    <w:r w:rsidRPr="00C765F1">
      <w:rPr>
        <w:rFonts w:ascii="Corbel" w:hAnsi="Corbel"/>
        <w:b/>
        <w:szCs w:val="16"/>
      </w:rPr>
      <w:t>SERVICIOS DE SALUD DE NUEVO LEÓN</w:t>
    </w:r>
  </w:p>
  <w:p w14:paraId="5FC92E5F" w14:textId="77777777" w:rsidR="00FC1AEE" w:rsidRPr="00180FA7" w:rsidRDefault="00FC1AE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FC1AEE" w:rsidRDefault="00FC1AEE"/>
  <w:p w14:paraId="0BEEB305" w14:textId="77777777" w:rsidR="00FC1AEE" w:rsidRDefault="00FC1AEE"/>
  <w:p w14:paraId="5F567ABD" w14:textId="77777777" w:rsidR="00FC1AEE" w:rsidRDefault="00FC1AEE"/>
  <w:p w14:paraId="13AFA025" w14:textId="77777777" w:rsidR="00FC1AEE" w:rsidRDefault="00FC1AEE"/>
  <w:p w14:paraId="539F6C1B" w14:textId="77777777" w:rsidR="00FC1AEE" w:rsidRDefault="00FC1A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5AC6"/>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86107"/>
    <w:rsid w:val="00190C8C"/>
    <w:rsid w:val="00191051"/>
    <w:rsid w:val="001925AF"/>
    <w:rsid w:val="00192B2D"/>
    <w:rsid w:val="00194132"/>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0C60"/>
    <w:rsid w:val="00442AB6"/>
    <w:rsid w:val="004503D5"/>
    <w:rsid w:val="00451746"/>
    <w:rsid w:val="00462584"/>
    <w:rsid w:val="00463389"/>
    <w:rsid w:val="004717AF"/>
    <w:rsid w:val="00474DDD"/>
    <w:rsid w:val="004779C6"/>
    <w:rsid w:val="00480870"/>
    <w:rsid w:val="0048727C"/>
    <w:rsid w:val="0049243D"/>
    <w:rsid w:val="004A4C14"/>
    <w:rsid w:val="004B07F3"/>
    <w:rsid w:val="004B18B5"/>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66AA"/>
    <w:rsid w:val="00600D0E"/>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112C"/>
    <w:rsid w:val="006F47C1"/>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6117B"/>
    <w:rsid w:val="007668B0"/>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E54"/>
    <w:rsid w:val="008F57B5"/>
    <w:rsid w:val="008F57BE"/>
    <w:rsid w:val="008F6C49"/>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A6B5A"/>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C07"/>
    <w:rsid w:val="00BF1C38"/>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42C8"/>
    <w:rsid w:val="00CE6525"/>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D8"/>
    <w:rsid w:val="00D61C5C"/>
    <w:rsid w:val="00D61FCA"/>
    <w:rsid w:val="00D664C4"/>
    <w:rsid w:val="00D75A71"/>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1AEE"/>
    <w:rsid w:val="00FC59D9"/>
    <w:rsid w:val="00FC6911"/>
    <w:rsid w:val="00FD2D77"/>
    <w:rsid w:val="00FD57F2"/>
    <w:rsid w:val="00FD5F1D"/>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fdi.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http://saludnl.gob.mx" TargetMode="External"/><Relationship Id="rId10" Type="http://schemas.openxmlformats.org/officeDocument/2006/relationships/hyperlink" Target="http://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buzonfiscal@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96B29-96B5-495B-B46D-86B31285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29938</Words>
  <Characters>164661</Characters>
  <Application>Microsoft Office Word</Application>
  <DocSecurity>0</DocSecurity>
  <Lines>1372</Lines>
  <Paragraphs>388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2015-12-07T18:43:00Z</cp:lastPrinted>
  <dcterms:created xsi:type="dcterms:W3CDTF">2018-10-19T18:35:00Z</dcterms:created>
  <dcterms:modified xsi:type="dcterms:W3CDTF">2018-10-19T20:42:00Z</dcterms:modified>
</cp:coreProperties>
</file>